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3f0a" w14:textId="e8c3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совместный приказ Министра энергетики Республики Казахстан от 23 декабря 2015 года № 747 и Министра национальной экономики Республики Казахстан от 28 декабря 2015 года № 811 "Об утверждении критериев оценки степени риска и проверочного листа в области атомной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энергетики Республики Казахстан от 30 октября 2018 года № 426 и Министра национальной экономики Республики Казахстан от 30 октября 2018 года № 35. Зарегистрирован в Министерстве юстиции Республики Казахстан 6 ноября 2018 года № 17700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декабря 2015 года № 747 и Министра национальной экономики Республики Казахстан от 28 декабря 2015 года № 811 "Об утверждении критериев оценки степени риска и проверочного листа в области атомной энергии" (зарегистрирован в Реестре государственной регистрации нормативных правовых актов за № 12678, опубликован 18 января 2016 года в информационно-правовой системе "Әділет")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риска и проверочных листов в области использования атомной энергии";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субъектов в области использования атомной энергии согласно приложению 1 к настоящему совместному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проверочные листы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атомной энергии в отношении субъектов, осуществляющих деятельность: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объектами III категорий потенциальной радиационной опасности, за исключением ядерных установок, согласно приложению 2 к настоящему совместному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объектами IV категорий потенциальной радиационной опасности, за исключением ядерных установок, согласно приложению 3 к настоящему совместному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риска субъектов в области атомной энергии, утвержденные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государственного контроля в области атомной энергии, утвержденный указанным совместным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 согласно приложению 3 к настоящему совместному приказу.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энергетики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55"/>
        <w:gridCol w:w="4245"/>
      </w:tblGrid>
      <w:tr>
        <w:trPr>
          <w:trHeight w:val="30" w:hRule="atLeast"/>
        </w:trPr>
        <w:tc>
          <w:tcPr>
            <w:tcW w:w="7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правовой статистике и специальным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учетам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К. Жакипбаев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747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811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субъектов в области использования атомной энергии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Критерии оценки степени риска субъектов в области использования атомной энергии (далее – Критерии)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Предпринимательского кодекса Республики Казахстан от 29 октября 2015 года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Казахстан от 31 июля 2018 года № 3 (зарегистрирован в Реестре государственной регистрации нормативных правовых актов за № 17371) с целью отнесения субъектов, осуществляющих деятельность с объектами III и IV категорий потенциальной радиационной опасности, за исключением ядерных установок (далее – субъекты в области использования атомной энергии), по степеням риска.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 и определения, используемые в настоящих Критериях, применяются в соответствии с законодательством Республики Казахстан в области государственного контроля и надзора.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Критерии формируются посредством объективных и субъективных критериев оценки степени рисков.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Объективные критерии оценки степени рисков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Объективные критерии оценки степени рисков определяются исходя из категорий потенциальной радиационной опасности: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III категории относятся объекты, радиационное воздействие которых ограничивается территорией объекта;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IV категории относятся объекты, радиационное воздействие от которых ограничивается помещениями, где проводятся работы с источниками излучения.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 группе высокой степени риска относятся субъекты (объекты) по категории потенциальной радиационной опасности, а также деятельность в области использования атомной энергии: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III категория – субъекты (объекты) и деятельность в области использования атомной энергии: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по добыче и переработке природного урана;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хранения высокоактивных радиоактивных отходов;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хранения среднеактивных радиоактивных отходов;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хранения низкоактивных радиоактивных отходов;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хранения радионуклидных источников;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захоронения высокоактивных радиоактивных отходов;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захоронения среднеактивных радиоактивных отходов;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захоронения низкоактивных радиоактивных отходов;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захоронения отработавших радионуклидных источников;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ядерные материалы с указанием изотопного состава;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радиоактивные вещества;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радиофармпрепараты;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генераторы нейтронов;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урансодержащие вещества;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торийсодержащие вещества;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продукты переработки природного урана; 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закрытые радионуклидные источники с указанием активности;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высокоактивные радиоактивные отходы;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среднеактивные радиоактивные отходы;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низкоактивные радиоактивные отходы;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радиоизотопные спектрометры, анализаторы, датчики, измерители;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радиоизотопные дефектоскопы;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переносные радиоизотопные дефектоскопы;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радиоизотопные установки для досмотра ручной клади, багажа, транспорта, материалов, веществ;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ускорители электронов с энергией выше 10 МэВ;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ускорители ионов с энергией до 2 МэВ/нуклон;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ускорители ионов с энергией выше 2 МэВ/нуклон;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гамма-терапевтические установки;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радиоизотопное диагностическое оборудование;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радиоактивными отходами;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IV категория – субъекты (объекты):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рентгеновские дефектоскопы;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переносные рентгеновские дефектоскопы;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ускорители электронов с энергией до 10 МэВ.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группе, не отнесенной к высокой степени риска, относятся субъекты (объекты) по категории потенциальной радиационной опасности в области использования атомной энергии: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категория – субъекты (объекты) и деятельность в области использования атомной энергии: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рентгеновские спектрометры, анализаторы, датчики, измерители;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рентгеновское оборудование для досмотра ручной клади, багажа, транспорта, материалов, веществ;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рентгеновское оборудование для персонального досмотра человека;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ускорители заряженных частиц;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рентгеновские установки общего назначения;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рентгеновское дентальное оборудование;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рентгеновские маммографические установки;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рентгеновское ангиографическое оборудование;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компьютерные рентгеновские томографы;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рентгеновское терапевтическое оборудование;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рентгеновские симуляторы;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в области использования атомной энергии;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физическая защита ядерных установок и ядерных материалов;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на территориях бывших испытательных ядерных полигонов и других территориях, загрязненных в результате проведенных ядерных взрывов;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подготовка персонала, ответственного за обеспечение ядерной и радиационной безопасности.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отношении субъектов (объектов) контроля, отнесенных к высокой степени риска, применяется особый порядок проведения проверок на основании полугодовых графиков.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Периодичность проведения проверок для субъектов (объектов) контроля и деятельности в области использования атомной энергии указанных в подпункте 1) пункта 5 не должна быть чаще одного раза в три года, указанных в подпункте 2) пункта 5 не должна быть чаще одного раза в 5 лет.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Субъективные критерии оценки степени рисков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Субъективные критерии разработаны на основании требований проверочных листов, несоблюдение которых в соответствии с субъективными критериями оценки степени рисков субъектов в области использования атомной энергии соответствуют определенной степени нарушения. В отношении каждого требования из проверочных листов определяется степень нарушения – грубое, значительное и незначительное.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Грубое нарушение – нарушение требований ядерной и (или) радиационной безопасности и (или) ядерной физической безопасности (далее – требования), влекущие переоблучение, радиационное загрязнение территории и окружающей среды и (или) потерю управления над источником ионизирующего излучения.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Значительное нарушение – нарушение требований, влекущие причинение вреда здоровью человека.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Незначительное нарушение – нарушение требований, не относящиеся к значительным и грубым нарушениям, но влекущие причинение ущерба законным интересам физических и юридических лиц, государства.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выявлении одного грубого нарушения, показатель степени риска приравнивается к 100.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незначительной степени.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= (SР2 х 100/SР1) х 0,7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SРз – показатель значительных нарушений;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SР1 – требуемое количество значительных нарушений; 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значительных нарушений.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определении показателя незначительных нарушений применяется коэффициент 0,3 и данный показатель рассчитывается по следующей формуле: 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= (SР2 х 100/SР1) х 0,3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SР1 – требуемое количество незначительных нарушений;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SР2 – количество выявленных незначительных нарушений.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Общий показатель степени риска (SР) рассчитывается по шкале от  0 до 100 и определяется путем суммирования показателей значительных и незначительных нарушений по следующей формуле: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= SРз + SРн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общий показатель степени риска;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SРз – показатель значительных нарушений; 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SРн – показатель незначительных нарушений.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показателям степени риска субъект (объект) высокой степени риска: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освобождается от особого порядка проведения проверок с периодичностью установленной в пункте 8 настоящих Критериев – при показателе степени риска от 0 до 60 включительно;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освобождается от особого порядка проведения проверок – при показателе степени риска от 61 до 100 включительно.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Освобожденный от особого порядка проведения проверок проверяемый субъект (объект) с нарушениями получивший показатель степени риска до 60 включительно, в случаях, если субъект более одного раза не предоставил информацию об устранении выявленных нарушений и (или) не устранил нарушения, проверяется во внеплановом порядке с целью контроля исполнения предписания об устранении выявленных нарушений.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субъектов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оценки степени рисков субъектов в области использования атомной энергии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0120"/>
        <w:gridCol w:w="617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(степень тяжести устанавливается при несоблюдении нижеперечисленных требований)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нарушения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физической защиты источников ионизирующего излучения (далее – ИИИ) и пунктов хранения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устройств по обеспечению физической защиты пунктов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электронных систем обнаружения проникновения (периметровых, локальных);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оборудования индикации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системы охранного видеонаблюдения;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средств связи с силами реагирования (телефоны, мобильные телефоны, пейджеры, радиостанции)</w:t>
            </w:r>
          </w:p>
          <w:bookmarkEnd w:id="11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устройств по обеспечению физической защиты ИИИ: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средств связи с силами реагирования (телефоны, мобильные телефоны, пейджеры, радиостанции);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физических барьеров (контейнер, футляр или надежные крепления);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сигнализация на транспортном средстве (для переносных ИИИ);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оборудования для обеспечения задержки (замки на контейнере ИИИ, безопасные крепления контейнера с ИИИ на транспортном средстве)</w:t>
            </w:r>
          </w:p>
          <w:bookmarkEnd w:id="11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заполненных карточек учета индивидуальных доз и журнала выдачи и приема дозиметров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сертификатов Государственной поверки средств измерений и приборов контроля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надлежащее ведение журнала радиационного контроля рабочих мест и (или) протокола проведения радиационного контроля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распорядительной документации по обеспечению учета и контроля ядерных материалов: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приказа о создании службы по учету и контролю ядерных материалов или о назначении ответственного за учет и контроль ядерных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утвержденного положения о службе по учету и контролю ядерных материалов или ответственного за учет и контроль ядерных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утвержденной инструкции по учету и контролю ядерных материалов</w:t>
            </w:r>
          </w:p>
          <w:bookmarkEnd w:id="11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направленных в уполномоченный орган в области использования атомной энергии предварительных уведомлений и отчетов о наличии, перемещении и местонахождении ядерных материалов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инструкции по учету и контролю ИИИ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направленных отчетов в уполномоченный орган в области использования атомной энергии о наличии, перемещении и местонахождении ИИИ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направленных в уполномоченный орган в области использования атомной энергии предварительных уведомлений о планируемом получении (импорте) и предварительных уведомлений о планируемой отгрузке (экспорте) радионуклидных источников 1 и 2 категории радиационной опасности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наличия радионуклидных источников 1, 2 и 3 категорий радиационной опасности с данными отчетов о наличии, перемещении и местонахождении ИИИ, представленными в уполномоченный орган в области использования атомной энергии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наличия радионуклидных источников 4 и 5 категорий опасности, а также электрофизических установок, генерирующих ионизирующее излучение с данными отчетов о наличии, перемещении и местонахождении, представленными в уполномоченный орган в области использования атомной энергии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карты-схемы мест размещения источников на рабочих местах и в хранилище, а также мест расположения радиоизотопных приборов и электрофизических устройств, генерирующих ионизирующее излучение, на территории объекта, и соответствие карты-схемы фактическому размещению источников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в сфере использования атомной энергии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аттестации персонала, занятого на объектах использования атомной энергии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физиков, ответственных за проведение калибровки радиационных пучков и контроля качества работы источников ионизирующего излучения: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дипломов и документов о специальной подготовке медицинских физиков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программы контроля качества радиотерапевтической установки и последнего протокола проведения калибровки пучков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сертификатов поверки приборов, используемых для калибровки пучков и контроля качества</w:t>
            </w:r>
          </w:p>
          <w:bookmarkEnd w:id="11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хранилища для радиоактивных отходов на праве собственности или иных законных основаниях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хранилища для радиоактивных веществ, приборов и установок на праве собственности или иных законных основаниях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 проведении технического обслуживания и ремонта приборов и установок, содержащих радиоактивные вещества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 проведении технического обслуживания и ремонта приборов и установок, генерирующих ионизирующее излучение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специализированных помещений, необходимых для выполнения работ на праве собственности или иных законных основаниях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проведения контроля эксплуатационных параметров (контроля качества) аппарата, выданного физическим или юридическим лицом, имеющим соответствующую лицензию в сфере использования атомной энергии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проведения тестовых испытаний с описанием видов и методик тестирования по каждому параметру, применяемых приборов, периодичности испытаний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приборов контроля, вспомогательных материалов и оборудования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транспортного средства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квалифицированного состава специалистов и техников, имеющих соответствующее образование, подготовку и допущенных к осуществлению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трудовых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документов (сертификатов, свидетельств, удостоверений), подтверждающих квалификацию и прохождение теоретической и практической подготовки, соответствующей функциональным обязанностям должности</w:t>
            </w:r>
          </w:p>
          <w:bookmarkEnd w:id="117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регламента выполнения работ, определяющего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установленных контрольных уровней радиационных факторов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747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811</w:t>
            </w:r>
          </w:p>
        </w:tc>
      </w:tr>
    </w:tbl>
    <w:bookmarkStart w:name="z14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использования атомной энергии в отношении субъектов, осуществляющих деятельность с объектами III категорий потенциальной радиационной опасности, за исключением ядерных установок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проверки/профилактического контроля с посещением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8242"/>
        <w:gridCol w:w="696"/>
        <w:gridCol w:w="696"/>
        <w:gridCol w:w="696"/>
        <w:gridCol w:w="697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физической защиты источников ионизирующего излучения (далее – ИИИ) и пунктов хранения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устройств по обеспечению физической защиты пунктов 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электронных систем обнаружения проникновения (периметровых, локальных);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оборудования индикации вмешательства;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системы охранного видеонаблюдения;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средств связи с силами реагирования (телефоны, мобильные телефоны, пейджеры, радиостанции)</w:t>
            </w:r>
          </w:p>
          <w:bookmarkEnd w:id="12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исправных устройств по обеспечению физической защиты ИИИ: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средств связи с силами реагирования (телефоны, мобильные телефоны, пейджеры, радиостанции)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физических барьеров (контейнер, футляр или надежные крепления);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сигнализация на транспортном средстве (для переносных ИИИ);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оборудования для обеспечения задержки (замки на контейнере ИИИ, безопасные крепления контейнера с ИИИ на транспортном средстве)</w:t>
            </w:r>
          </w:p>
          <w:bookmarkEnd w:id="12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заполненных карточек учета индивидуальных доз и журнала выдачи и приема дозиметров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сертификатов Государственной поверки средств измерений и приборов контроля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надлежащее ведение журнала радиационного контроля рабочих мест и (или) протокола проведения радиационного контроля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распорядительной документации по обеспечению учета и контроля ядерных материалов: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приказа о создании службы по учету и контролю ядерных материалов или о назначении ответственного за учет и контроль ядерных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утвержденного положения о службе по учету и контролю ядерных материалов или ответственного за учет и контроль ядерных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утвержденной инструкции по учету и контролю ядерных материалов</w:t>
            </w:r>
          </w:p>
          <w:bookmarkEnd w:id="12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направленных в уполномоченный орган в области использования атомной энергии предварительных уведомлений и отчетов о наличии, перемещении и местонахождении ядерных материалов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инструкции по учету и контролю ИИИ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направленных отчетов в уполномоченный орган в области использования атомной энергии о наличии, перемещении и местонахождении ИИИ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направленных в уполномоченный орган в области использования атомной энергии предварительных уведомлений о планируемом получении (импорте) и предварительных уведомлений о планируемой отгрузке (экспорте) радионуклидных источников 1 и 2 категории радиационной опасности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наличия радионуклидных источников 1, 2 и 3 категорий радиационной опасности с данными отчетов о наличии, перемещении и местонахождении ИИИ, представленными в уполномоченный орган в области использования атомной энергии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фактического наличия радионуклидных источников 4 и 5 категорий опасности, а также электрофизических установок, генерирующих ионизирующее излучение с данными отчетов о наличии, перемещении и местонахождении, представленными в уполномоченный орган в области использования атомной энергии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карты-схемы мест размещения источников на рабочих местах и в хранилище, а также мест расположения радиоизотопных приборов и электрофизических устройств, генерирующих ионизирующее излучение, на территории объекта, и соответствие карты-схемы фактическому размещению источников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в сфере использования атомной энергии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аттестации персонала, занятого на объектах использования атомной энергии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медицинских физиков, ответственных за проведение калибровки радиационных пучков и контроля качества работы источников ионизирующего излучения: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дипломов и документов о специальной подготовке медицинских физиков по проведению калибровки пучка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программы контроля качества радиотерапевтической установки и последнего протокола проведения калибровки пучков и контроля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сертификатов поверки приборов, используемых для калибровки пучков и контроля качества </w:t>
            </w:r>
          </w:p>
          <w:bookmarkEnd w:id="12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хранилища для радиоактивных отходов на праве собственности или иных законных основаниях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хранилища для радиоактивных веществ, приборов и установок на праве собственности или иных законных основаниях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документации о проведении технического обслуживания и ремонта приборов и установок, содержащих радиоактивные вещества 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специализированных помещений, необходимых для выполнения работ на праве собственности или иных законных основаниях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проведения контроля эксплуатационных параметров (контроля качества) аппарата, выданного физическим или юридическим лицом, имеющим соответствующую лицензию в сфере использования атомной энергии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приборов контроля, вспомогательных материалов и оборудования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специализированного транспортного средства для перевозки ядерных материалов, радиоактивных веществ, радиоизотопных источников, радиоактивных отходов, радиоактивных веществ, приборов и установок, содержащих радиоактивные вещества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квалифицированного состава специалистов и техников, имеющих соответствующее образование, подготовку и допущенных к осуществлению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трудовых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документов (сертификатов, свидетельств, удостоверений), подтверждающих квалификацию и прохождение теоретической и практической подготовки, соответствующей функциональным обязанностям должности</w:t>
            </w:r>
          </w:p>
          <w:bookmarkEnd w:id="12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регламента выполнения работ, определяющего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установленных контрольных уровней радиационных факторов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2018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747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811</w:t>
            </w:r>
          </w:p>
        </w:tc>
      </w:tr>
    </w:tbl>
    <w:bookmarkStart w:name="z165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 в области использования атомной энергии в отношении субъектов,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осуществляющих деятельность с объектами IV категорий потенциальной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радиационной опасности, за исключением ядерных установок</w:t>
      </w:r>
    </w:p>
    <w:bookmarkEnd w:id="127"/>
    <w:bookmarkStart w:name="z16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проверки/профилактического контроля с посещением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контроля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 номер субъекта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(объекта) контроля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6951"/>
        <w:gridCol w:w="917"/>
        <w:gridCol w:w="918"/>
        <w:gridCol w:w="918"/>
        <w:gridCol w:w="918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заполненных карточек учета индивидуальных доз и журнала выдачи и приема дозиметров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действующих сертификатов Государственной поверки средств измерений и приборов контроля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надлежащее ведение журнала радиационного контроля рабочих мест и (или) протокола проведения радиационного контроля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инструкции по учету и контролю ИИИ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направленных отчетов в уполномоченный орган в области использования атомной энергии о наличии, перемещении и местонахождении ИИИ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соответствующей лицензии в сфере использования атомной энергии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свидетельства об аттестации персонала, занятого на объектах использования атомной энергии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согласования с уполномоченным органом в сфере использования атомной энергии категории потенциальной радиационной опасности радиационного объекта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о проведении технического обслуживания и ремонта приборов и установок, генерирующих ионизирующее излучение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специализированных помещений, необходимых для выполнения работ на праве собственности или иных законных основаниях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протокола проведения контроля эксплуатационных параметров (контроля качества) аппарата, выданного физическим или юридическим лицом, имеющим соответствующую лицензию в сфере использования атомной энергии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программы проведения тестовых испытаний с описанием видов и методик тестирования по каждому параметру, применяемых приборов, периодичности испытаний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измерений, приборов контроля, вспомогательных материалов и оборудования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квалифицированного состава специалистов и техников, имеющих соответствующее образование, подготовку и допущенных к осуществлению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1)трудовых договоров;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2)документов (сертификатов, свидетельств, удостоверений), подтверждающих квалификацию и прохождение теоретической и практической подготовки, соответствующей функциональным обязанностям должности</w:t>
            </w:r>
          </w:p>
          <w:bookmarkEnd w:id="129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технологического регламента выполнения работ, определяющего основные приемы работы, последовательный порядок выполнения операций, пределы и условия работы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установленных контрольных уровней радиационных факторов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наличии))</w:t>
      </w:r>
    </w:p>
    <w:bookmarkEnd w:id="1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