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78c1c" w14:textId="d578c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совместных приказов Министерства по инвестициям и развитию Республики Казахстан и Министерства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по инвестициям и развитию Республики Казахстан от 30 октября 2018 года № 750 и Министра национальной экономики Республики Казахстан от 31 октября 2018 года № 47. Зарегистрирован в Министерстве юстиции Республики Казахстан 8 ноября 2018 года № 17719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31 июля 2017 года № 515 и Министра национальной экономики Республики Казахстан от 14 августа 2017 года № 302 "Об утверждении перечня товаров, работ, услуг аэродромного и наземного обслуживания, входящих в состав аэропортовской деятельности" (зарегистрирован в Реестре государственной регистрации нормативных правовых актов за № 15658, опубликован 11 октября 2017 года в Эталонном контрольном банке нормативных правовых актов Республики Казахстан в электронном виде);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февраля 2018 года № 149 и Министра национальной экономики Республики Казахстан от 16 апреля 2018 года № 154 "О внесении изменений в совместный приказ исполняющего обязанности Министра по инвестициям и развитию Республики Казахстан от 31 июля 2017 года № 515 и Министра национальной экономики Республики Казахстан от 14 августа 2017 года № 302 "Об утверждении перечня услуг (работ) аэродромного и наземного обслуживания, входящих в состав аэропортовской деятельности" (зарегистрирован в Реестре государственной регистрации нормативных правовых актов за № 16859, опубликован 23 мая 2018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по инвестициям и развитию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по инвестициям и развитию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