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1405" w14:textId="6c01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образовательных программ, реализуемых в Академии правоохранительных органов при Генеральной прокуратуре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16 ноября 2018 года № 133. Зарегистрирован в Министерстве юстиции Республики Казахстан 26 ноября 2018 года № 17774.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образовательных программ, реализуемых в Академии правоохранительных органов при Генеральной прокуратуре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Академии правоохранительных органов при Генеральной прокуратуре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Генерального Прокурора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 133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образовательных программ, реализуемых в Академии правоохранительных органов при Генеральной прокуратуре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Перечень внесены изменения на казахском языке, текст на русском языке не изменяется приказом Генерального Прокурора РК от 10.07.2019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2357"/>
        <w:gridCol w:w="2211"/>
        <w:gridCol w:w="4244"/>
        <w:gridCol w:w="1563"/>
        <w:gridCol w:w="963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образовательных программ послевузовского образования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Присуждаемая степень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управление и право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 Право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7М04201 "Юриспруденция" (профильное направление)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права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управление и право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 Право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7М04202 "Юриспруденция" (профильное направление)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права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управление и право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 Право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7М04203 "Юриспруденция" (научное и педагогическое направление)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юридических наук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8D04201 "Юриспруденция" (научное и педагогическое направление)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PhD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8D04202 "Юриспруденция" (профильное направление)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права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7M12301 "Правоохранительная деятельность" (профильное направление)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7M12302 "Правоохранительная деятельность" (профильное направление)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7M12303 "Правоохранительная деятельность" (научное и педагогическое направление)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8D12301 "Правоохранительная деятельность" (научное и педагогическое направление)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PhD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8D12302 "Правоохранительная деятельность" (профильное направление)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национальной безопасности и военного дела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