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203a9" w14:textId="f320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Министра энергетики Республики Казахстан от 24 декабря 2015 года № 749 и Министра национальной экономики Республики Казахстан от 29 декабря 2015 года № 827 "Об утверждении проверочного листа за соблюдением законодательства Республики Казахстан о магистральном трубопроводе"</w:t>
      </w:r>
    </w:p>
    <w:p>
      <w:pPr>
        <w:spacing w:after="0"/>
        <w:ind w:left="0"/>
        <w:jc w:val="both"/>
      </w:pPr>
      <w:r>
        <w:rPr>
          <w:rFonts w:ascii="Times New Roman"/>
          <w:b w:val="false"/>
          <w:i w:val="false"/>
          <w:color w:val="000000"/>
          <w:sz w:val="28"/>
        </w:rPr>
        <w:t>Совместный приказ Министра энергетики Республики Казахстан от 16 ноября 2018 года № 447 и Министра национальной экономики Республики Казахстан от 19 ноября 2018 года № 74. Зарегистрирован в Министерстве юстиции Республики Казахстан 27 ноября 2018 года № 17794.</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энергетики Республики Казахстан от 24 декабря 2015 года № 749 и Министра национальной экономики Республики Казахстан от 29 декабря 2015 года № 827 "Об утверждении проверочного листа за соблюдением законодательства Республики Казахстан о магистральном трубопроводе" (зарегистрирован в Реестре государственной регистрации нормативных правовых актов за № 13023, опубликован в информационно-правовой системе "Әділет" от 17 февраля 2016 года)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заголовок изложить в следующей редакции: </w:t>
      </w:r>
    </w:p>
    <w:bookmarkEnd w:id="2"/>
    <w:bookmarkStart w:name="z7" w:id="3"/>
    <w:p>
      <w:pPr>
        <w:spacing w:after="0"/>
        <w:ind w:left="0"/>
        <w:jc w:val="both"/>
      </w:pPr>
      <w:r>
        <w:rPr>
          <w:rFonts w:ascii="Times New Roman"/>
          <w:b w:val="false"/>
          <w:i w:val="false"/>
          <w:color w:val="000000"/>
          <w:sz w:val="28"/>
        </w:rPr>
        <w:t>
      "Об утверждении проверочных листов за соблюдением законодательства Республики Казахстан о магистральном трубопроводе";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 </w:t>
      </w:r>
    </w:p>
    <w:bookmarkStart w:name="z9" w:id="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от 29 октября 2015 года </w:t>
      </w:r>
      <w:r>
        <w:rPr>
          <w:rFonts w:ascii="Times New Roman"/>
          <w:b/>
          <w:i w:val="false"/>
          <w:color w:val="000000"/>
          <w:sz w:val="28"/>
        </w:rPr>
        <w:t>ПРИКАЗЫВАЕМ:</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5"/>
    <w:p>
      <w:pPr>
        <w:spacing w:after="0"/>
        <w:ind w:left="0"/>
        <w:jc w:val="both"/>
      </w:pPr>
      <w:r>
        <w:rPr>
          <w:rFonts w:ascii="Times New Roman"/>
          <w:b w:val="false"/>
          <w:i w:val="false"/>
          <w:color w:val="000000"/>
          <w:sz w:val="28"/>
        </w:rPr>
        <w:t>
      "1. Утвердить:</w:t>
      </w:r>
    </w:p>
    <w:bookmarkEnd w:id="5"/>
    <w:bookmarkStart w:name="z12" w:id="6"/>
    <w:p>
      <w:pPr>
        <w:spacing w:after="0"/>
        <w:ind w:left="0"/>
        <w:jc w:val="both"/>
      </w:pPr>
      <w:r>
        <w:rPr>
          <w:rFonts w:ascii="Times New Roman"/>
          <w:b w:val="false"/>
          <w:i w:val="false"/>
          <w:color w:val="000000"/>
          <w:sz w:val="28"/>
        </w:rPr>
        <w:t xml:space="preserve">
      1) проверочный лист за соблюдением законодательства Республики Казахстан о магистральном трубопроводе в отношении владельцев магистральным нефтепродуктопроводом на праве собственности или юридического лица, владеющего магистральным нефтепродуктопроводом на ином законном основании, либо уполномоченной им организации, оказывающей операторские услуги, национального оператора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6"/>
    <w:bookmarkStart w:name="z13" w:id="7"/>
    <w:p>
      <w:pPr>
        <w:spacing w:after="0"/>
        <w:ind w:left="0"/>
        <w:jc w:val="both"/>
      </w:pPr>
      <w:r>
        <w:rPr>
          <w:rFonts w:ascii="Times New Roman"/>
          <w:b w:val="false"/>
          <w:i w:val="false"/>
          <w:color w:val="000000"/>
          <w:sz w:val="28"/>
        </w:rPr>
        <w:t>
      2) проверочный лист за соблюдением законодательства Республики Казахстан о магистральном трубопроводе в отношении владельцев магистральным нефтепроводом на праве собственности или юридического лица, владеющего магистральным нефтепроводом на ином законном основании, либо уполномоченной им организации, оказывающей операторские услуги, национального оператора согласно приложению 2 к настоящему совместному приказу;</w:t>
      </w:r>
    </w:p>
    <w:bookmarkEnd w:id="7"/>
    <w:bookmarkStart w:name="z14" w:id="8"/>
    <w:p>
      <w:pPr>
        <w:spacing w:after="0"/>
        <w:ind w:left="0"/>
        <w:jc w:val="both"/>
      </w:pPr>
      <w:r>
        <w:rPr>
          <w:rFonts w:ascii="Times New Roman"/>
          <w:b w:val="false"/>
          <w:i w:val="false"/>
          <w:color w:val="000000"/>
          <w:sz w:val="28"/>
        </w:rPr>
        <w:t>
      3) проверочный лист за соблюдением законодательства Республики Казахстан о магистральном трубопроводе в отношении владельцев магистральным газопроводом на праве собственности или юридического лица, владеющего магистральным газопроводом на ином законном основании, либо уполномоченной им организации, оказывающей операторские услуги, национального оператора согласно приложению 3 к настоящему совместному приказу;</w:t>
      </w:r>
    </w:p>
    <w:bookmarkEnd w:id="8"/>
    <w:bookmarkStart w:name="z15" w:id="9"/>
    <w:p>
      <w:pPr>
        <w:spacing w:after="0"/>
        <w:ind w:left="0"/>
        <w:jc w:val="both"/>
      </w:pPr>
      <w:r>
        <w:rPr>
          <w:rFonts w:ascii="Times New Roman"/>
          <w:b w:val="false"/>
          <w:i w:val="false"/>
          <w:color w:val="000000"/>
          <w:sz w:val="28"/>
        </w:rPr>
        <w:t>
      4) проверочный лист за соблюдением законодательства Республики Казахстан о магистральном трубопроводе в отношении собственников терминалов.";</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Start w:name="z17" w:id="10"/>
    <w:p>
      <w:pPr>
        <w:spacing w:after="0"/>
        <w:ind w:left="0"/>
        <w:jc w:val="both"/>
      </w:pPr>
      <w:r>
        <w:rPr>
          <w:rFonts w:ascii="Times New Roman"/>
          <w:b w:val="false"/>
          <w:i w:val="false"/>
          <w:color w:val="000000"/>
          <w:sz w:val="28"/>
        </w:rPr>
        <w:t xml:space="preserve">
      дополнить приложениями 2, 3, 4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совместному приказу.</w:t>
      </w:r>
    </w:p>
    <w:bookmarkEnd w:id="10"/>
    <w:bookmarkStart w:name="z18" w:id="11"/>
    <w:p>
      <w:pPr>
        <w:spacing w:after="0"/>
        <w:ind w:left="0"/>
        <w:jc w:val="both"/>
      </w:pPr>
      <w:r>
        <w:rPr>
          <w:rFonts w:ascii="Times New Roman"/>
          <w:b w:val="false"/>
          <w:i w:val="false"/>
          <w:color w:val="000000"/>
          <w:sz w:val="28"/>
        </w:rPr>
        <w:t>
      2.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w:t>
      </w:r>
    </w:p>
    <w:bookmarkEnd w:id="11"/>
    <w:bookmarkStart w:name="z19" w:id="12"/>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12"/>
    <w:bookmarkStart w:name="z20" w:id="1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совместного приказа направление его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13"/>
    <w:bookmarkStart w:name="z21" w:id="14"/>
    <w:p>
      <w:pPr>
        <w:spacing w:after="0"/>
        <w:ind w:left="0"/>
        <w:jc w:val="both"/>
      </w:pPr>
      <w:r>
        <w:rPr>
          <w:rFonts w:ascii="Times New Roman"/>
          <w:b w:val="false"/>
          <w:i w:val="false"/>
          <w:color w:val="000000"/>
          <w:sz w:val="28"/>
        </w:rPr>
        <w:t>
      3) размещение настоящего совместного приказа на интернет-ресурсе Министерства энергетики Республики Казахстан;</w:t>
      </w:r>
    </w:p>
    <w:bookmarkEnd w:id="14"/>
    <w:bookmarkStart w:name="z22" w:id="15"/>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и 3) настоящего пункта.</w:t>
      </w:r>
    </w:p>
    <w:bookmarkEnd w:id="15"/>
    <w:bookmarkStart w:name="z23" w:id="16"/>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энергетики Республики Казахстан.</w:t>
      </w:r>
    </w:p>
    <w:bookmarkEnd w:id="16"/>
    <w:bookmarkStart w:name="z24" w:id="17"/>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7"/>
        <w:gridCol w:w="6253"/>
      </w:tblGrid>
      <w:tr>
        <w:trPr>
          <w:trHeight w:val="30" w:hRule="atLeast"/>
        </w:trPr>
        <w:tc>
          <w:tcPr>
            <w:tcW w:w="6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Министр национальной экономики</w:t>
            </w:r>
            <w:r>
              <w:br/>
            </w:r>
            <w:r>
              <w:rPr>
                <w:rFonts w:ascii="Times New Roman"/>
                <w:b/>
                <w:i w:val="false"/>
                <w:color w:val="000000"/>
                <w:sz w:val="20"/>
              </w:rPr>
              <w:t>Республики Казахстан</w:t>
            </w:r>
            <w:r>
              <w:br/>
            </w:r>
            <w:r>
              <w:rPr>
                <w:rFonts w:ascii="Times New Roman"/>
                <w:b/>
                <w:i w:val="false"/>
                <w:color w:val="000000"/>
                <w:sz w:val="20"/>
              </w:rPr>
              <w:t>_____________Т. Сулейменов</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Министр энергетики</w:t>
            </w:r>
            <w:r>
              <w:br/>
            </w:r>
            <w:r>
              <w:rPr>
                <w:rFonts w:ascii="Times New Roman"/>
                <w:b/>
                <w:i w:val="false"/>
                <w:color w:val="000000"/>
                <w:sz w:val="20"/>
              </w:rPr>
              <w:t>Республики Казахстан</w:t>
            </w:r>
            <w:r>
              <w:br/>
            </w:r>
            <w:r>
              <w:rPr>
                <w:rFonts w:ascii="Times New Roman"/>
                <w:b/>
                <w:i w:val="false"/>
                <w:color w:val="000000"/>
                <w:sz w:val="20"/>
              </w:rPr>
              <w:t>_____________ К. Бозумбаев</w:t>
            </w:r>
          </w:p>
        </w:tc>
      </w:tr>
    </w:tbl>
    <w:bookmarkStart w:name="z25" w:id="1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Комитет по правовой статистике</w:t>
      </w:r>
      <w:r>
        <w:br/>
      </w:r>
      <w:r>
        <w:rPr>
          <w:rFonts w:ascii="Times New Roman"/>
          <w:b w:val="false"/>
          <w:i w:val="false"/>
          <w:color w:val="000000"/>
          <w:sz w:val="28"/>
        </w:rPr>
        <w:t>и специальным учетам</w:t>
      </w:r>
      <w:r>
        <w:br/>
      </w:r>
      <w:r>
        <w:rPr>
          <w:rFonts w:ascii="Times New Roman"/>
          <w:b w:val="false"/>
          <w:i w:val="false"/>
          <w:color w:val="000000"/>
          <w:sz w:val="28"/>
        </w:rPr>
        <w:t>Генеральной прокуратуры</w:t>
      </w:r>
      <w:r>
        <w:br/>
      </w:r>
      <w:r>
        <w:rPr>
          <w:rFonts w:ascii="Times New Roman"/>
          <w:b w:val="false"/>
          <w:i w:val="false"/>
          <w:color w:val="000000"/>
          <w:sz w:val="28"/>
        </w:rPr>
        <w:t>Республики Казахстан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2018 года № 447</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ноября 2018 года № 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827</w:t>
            </w:r>
            <w:r>
              <w:br/>
            </w:r>
            <w:r>
              <w:rPr>
                <w:rFonts w:ascii="Times New Roman"/>
                <w:b w:val="false"/>
                <w:i w:val="false"/>
                <w:color w:val="000000"/>
                <w:sz w:val="20"/>
              </w:rPr>
              <w:t>и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749</w:t>
            </w:r>
          </w:p>
        </w:tc>
      </w:tr>
    </w:tbl>
    <w:p>
      <w:pPr>
        <w:spacing w:after="0"/>
        <w:ind w:left="0"/>
        <w:jc w:val="both"/>
      </w:pPr>
      <w:r>
        <w:rPr>
          <w:rFonts w:ascii="Times New Roman"/>
          <w:b/>
          <w:i w:val="false"/>
          <w:color w:val="000000"/>
          <w:sz w:val="28"/>
        </w:rPr>
        <w:t xml:space="preserve">                                     Проверочный лист</w:t>
      </w:r>
    </w:p>
    <w:bookmarkStart w:name="z29" w:id="19"/>
    <w:p>
      <w:pPr>
        <w:spacing w:after="0"/>
        <w:ind w:left="0"/>
        <w:jc w:val="both"/>
      </w:pPr>
      <w:r>
        <w:rPr>
          <w:rFonts w:ascii="Times New Roman"/>
          <w:b w:val="false"/>
          <w:i w:val="false"/>
          <w:color w:val="000000"/>
          <w:sz w:val="28"/>
        </w:rPr>
        <w:t>
      в сфере/в области/за соблюдением законодательства Республики Казахстан о магистральном</w:t>
      </w:r>
      <w:r>
        <w:br/>
      </w:r>
      <w:r>
        <w:rPr>
          <w:rFonts w:ascii="Times New Roman"/>
          <w:b w:val="false"/>
          <w:i w:val="false"/>
          <w:color w:val="000000"/>
          <w:sz w:val="28"/>
        </w:rPr>
        <w:t>трубопроводе_______________________________________________________</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Предпринимательского кодекса Республики Казахстан</w:t>
      </w:r>
      <w:r>
        <w:br/>
      </w:r>
      <w:r>
        <w:rPr>
          <w:rFonts w:ascii="Times New Roman"/>
          <w:b w:val="false"/>
          <w:i w:val="false"/>
          <w:color w:val="000000"/>
          <w:sz w:val="28"/>
        </w:rPr>
        <w:t>в отношении владельцев магистральным нефтепродуктопроводом на праве собственности</w:t>
      </w:r>
      <w:r>
        <w:br/>
      </w:r>
      <w:r>
        <w:rPr>
          <w:rFonts w:ascii="Times New Roman"/>
          <w:b w:val="false"/>
          <w:i w:val="false"/>
          <w:color w:val="000000"/>
          <w:sz w:val="28"/>
        </w:rPr>
        <w:t>или юридического лица, владеющего магистральным нефтепродуктопроводом на ином</w:t>
      </w:r>
      <w:r>
        <w:br/>
      </w:r>
      <w:r>
        <w:rPr>
          <w:rFonts w:ascii="Times New Roman"/>
          <w:b w:val="false"/>
          <w:i w:val="false"/>
          <w:color w:val="000000"/>
          <w:sz w:val="28"/>
        </w:rPr>
        <w:t>законном основании, либо уполномоченной им организации, оказывающей операторские</w:t>
      </w:r>
      <w:r>
        <w:br/>
      </w:r>
      <w:r>
        <w:rPr>
          <w:rFonts w:ascii="Times New Roman"/>
          <w:b w:val="false"/>
          <w:i w:val="false"/>
          <w:color w:val="000000"/>
          <w:sz w:val="28"/>
        </w:rPr>
        <w:t>услуги, национального оператора__________________________________________________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 и надзора</w:t>
      </w:r>
      <w:r>
        <w:br/>
      </w:r>
      <w:r>
        <w:rPr>
          <w:rFonts w:ascii="Times New Roman"/>
          <w:b w:val="false"/>
          <w:i w:val="false"/>
          <w:color w:val="000000"/>
          <w:sz w:val="28"/>
        </w:rPr>
        <w:t>Государственный орган, назначивший проверку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Акт о назначении проверки 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______________________________________________________________</w:t>
      </w:r>
      <w:r>
        <w:br/>
      </w:r>
      <w:r>
        <w:rPr>
          <w:rFonts w:ascii="Times New Roman"/>
          <w:b w:val="false"/>
          <w:i w:val="false"/>
          <w:color w:val="000000"/>
          <w:sz w:val="28"/>
        </w:rPr>
        <w:t>Адрес место нахождения __________________________________________________________</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9209"/>
        <w:gridCol w:w="618"/>
        <w:gridCol w:w="618"/>
        <w:gridCol w:w="618"/>
        <w:gridCol w:w="619"/>
      </w:tblGrid>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нефтепродуктопроводов в сфере углеводородов</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Оснащение магистральных трубопроводов, предназначенных для транспортировки нефти, контрольными приборами учета нефти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графика транспортировки нефти по магистральным нефтепроводам, а также соблюдение порядка очередности предоставления услуг по транспортировке нефти и (или) нефтепродуктов по магистральному трубопроводу при ограниченной пропускной мощности магистрального трубопровода</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обязанности обеспечения собственником магистрального трубопровода либо лицом, владеющим магистральным трубопроводом на ином законном основании, или оператором, уполномоченным оказывать от их имени услуги по транспортировке продукции отправителям, при наличии свободной пропускной мощности магистрального трубопровода, равных условий предоставления доступа к услугам по транспортировке продукции по магистральному трубопроводу всем отправителям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Представление в уполномоченный орган нижеперечисленных отчетов, необходимых для ведомственного статистического наблюдения или административного учета:</w:t>
            </w:r>
            <w:r>
              <w:br/>
            </w:r>
            <w:r>
              <w:rPr>
                <w:rFonts w:ascii="Times New Roman"/>
                <w:b w:val="false"/>
                <w:i w:val="false"/>
                <w:color w:val="000000"/>
                <w:sz w:val="20"/>
              </w:rPr>
              <w:t>
</w:t>
            </w:r>
            <w:r>
              <w:rPr>
                <w:rFonts w:ascii="Times New Roman"/>
                <w:b w:val="false"/>
                <w:i w:val="false"/>
                <w:color w:val="000000"/>
                <w:sz w:val="20"/>
              </w:rPr>
              <w:t>1) об ежесуточной информации по транспортировке нефти и газового конденсата на экспорт;</w:t>
            </w:r>
            <w:r>
              <w:br/>
            </w:r>
            <w:r>
              <w:rPr>
                <w:rFonts w:ascii="Times New Roman"/>
                <w:b w:val="false"/>
                <w:i w:val="false"/>
                <w:color w:val="000000"/>
                <w:sz w:val="20"/>
              </w:rPr>
              <w:t>
</w:t>
            </w:r>
            <w:r>
              <w:rPr>
                <w:rFonts w:ascii="Times New Roman"/>
                <w:b w:val="false"/>
                <w:i w:val="false"/>
                <w:color w:val="000000"/>
                <w:sz w:val="20"/>
              </w:rPr>
              <w:t>2) об ежемесячной информации по транспортировке нефти и газового конденсата на экспорт (за исключением трубопровода "Омск-Павлодар");</w:t>
            </w:r>
            <w:r>
              <w:br/>
            </w:r>
            <w:r>
              <w:rPr>
                <w:rFonts w:ascii="Times New Roman"/>
                <w:b w:val="false"/>
                <w:i w:val="false"/>
                <w:color w:val="000000"/>
                <w:sz w:val="20"/>
              </w:rPr>
              <w:t>
3) об оперативных планах по транспортировке нефти и газового конденсата на экспорт (за исключением трубопровода "Омск-Павлодар")</w:t>
            </w:r>
          </w:p>
          <w:bookmarkEnd w:id="20"/>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21"/>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______________________ ______________ __________________________________________</w:t>
      </w:r>
      <w:r>
        <w:br/>
      </w:r>
      <w:r>
        <w:rPr>
          <w:rFonts w:ascii="Times New Roman"/>
          <w:b w:val="false"/>
          <w:i w:val="false"/>
          <w:color w:val="000000"/>
          <w:sz w:val="28"/>
        </w:rPr>
        <w:t xml:space="preserve">       (должность)            (подпись)                  (Ф.И.О. (при его наличии))</w:t>
      </w:r>
      <w:r>
        <w:br/>
      </w:r>
      <w:r>
        <w:rPr>
          <w:rFonts w:ascii="Times New Roman"/>
          <w:b w:val="false"/>
          <w:i w:val="false"/>
          <w:color w:val="000000"/>
          <w:sz w:val="28"/>
        </w:rPr>
        <w:t>______________________ ______________ __________________________________________</w:t>
      </w:r>
      <w:r>
        <w:br/>
      </w:r>
      <w:r>
        <w:rPr>
          <w:rFonts w:ascii="Times New Roman"/>
          <w:b w:val="false"/>
          <w:i w:val="false"/>
          <w:color w:val="000000"/>
          <w:sz w:val="28"/>
        </w:rPr>
        <w:t xml:space="preserve">       (должность)            (подпись)                  (Ф.И.О.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______________________ ______________ __________________________________________</w:t>
      </w:r>
      <w:r>
        <w:br/>
      </w:r>
      <w:r>
        <w:rPr>
          <w:rFonts w:ascii="Times New Roman"/>
          <w:b w:val="false"/>
          <w:i w:val="false"/>
          <w:color w:val="000000"/>
          <w:sz w:val="28"/>
        </w:rPr>
        <w:t xml:space="preserve">       (должность)            (подпись)                  (Ф.И.О. (при его наличии))</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2018 года № 447</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ноября 2018 года № 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827</w:t>
            </w:r>
            <w:r>
              <w:br/>
            </w:r>
            <w:r>
              <w:rPr>
                <w:rFonts w:ascii="Times New Roman"/>
                <w:b w:val="false"/>
                <w:i w:val="false"/>
                <w:color w:val="000000"/>
                <w:sz w:val="20"/>
              </w:rPr>
              <w:t>и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749</w:t>
            </w:r>
          </w:p>
        </w:tc>
      </w:tr>
    </w:tbl>
    <w:p>
      <w:pPr>
        <w:spacing w:after="0"/>
        <w:ind w:left="0"/>
        <w:jc w:val="both"/>
      </w:pPr>
      <w:r>
        <w:rPr>
          <w:rFonts w:ascii="Times New Roman"/>
          <w:b/>
          <w:i w:val="false"/>
          <w:color w:val="000000"/>
          <w:sz w:val="28"/>
        </w:rPr>
        <w:t xml:space="preserve">                               Проверочный лист</w:t>
      </w:r>
    </w:p>
    <w:bookmarkStart w:name="z37" w:id="22"/>
    <w:p>
      <w:pPr>
        <w:spacing w:after="0"/>
        <w:ind w:left="0"/>
        <w:jc w:val="both"/>
      </w:pPr>
      <w:r>
        <w:rPr>
          <w:rFonts w:ascii="Times New Roman"/>
          <w:b w:val="false"/>
          <w:i w:val="false"/>
          <w:color w:val="000000"/>
          <w:sz w:val="28"/>
        </w:rPr>
        <w:t>
      в сфере/в области/за соблюдением законодательства Республики Казахстан о магистральном</w:t>
      </w:r>
      <w:r>
        <w:br/>
      </w:r>
      <w:r>
        <w:rPr>
          <w:rFonts w:ascii="Times New Roman"/>
          <w:b w:val="false"/>
          <w:i w:val="false"/>
          <w:color w:val="000000"/>
          <w:sz w:val="28"/>
        </w:rPr>
        <w:t>трубопроводе____________________________________________________________________</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Предпринимательского кодекса Республики Казахстан</w:t>
      </w:r>
      <w:r>
        <w:br/>
      </w:r>
      <w:r>
        <w:rPr>
          <w:rFonts w:ascii="Times New Roman"/>
          <w:b w:val="false"/>
          <w:i w:val="false"/>
          <w:color w:val="000000"/>
          <w:sz w:val="28"/>
        </w:rPr>
        <w:t>в отношении владельцев магистральным нефтепроводом на праве собственности или</w:t>
      </w:r>
      <w:r>
        <w:br/>
      </w:r>
      <w:r>
        <w:rPr>
          <w:rFonts w:ascii="Times New Roman"/>
          <w:b w:val="false"/>
          <w:i w:val="false"/>
          <w:color w:val="000000"/>
          <w:sz w:val="28"/>
        </w:rPr>
        <w:t>юридического лица, владеющего магистральным нефтепроводом на ином законном</w:t>
      </w:r>
      <w:r>
        <w:br/>
      </w:r>
      <w:r>
        <w:rPr>
          <w:rFonts w:ascii="Times New Roman"/>
          <w:b w:val="false"/>
          <w:i w:val="false"/>
          <w:color w:val="000000"/>
          <w:sz w:val="28"/>
        </w:rPr>
        <w:t>основании, либо уполномоченной им организации, оказывающей операторские услуги,</w:t>
      </w:r>
      <w:r>
        <w:br/>
      </w:r>
      <w:r>
        <w:rPr>
          <w:rFonts w:ascii="Times New Roman"/>
          <w:b w:val="false"/>
          <w:i w:val="false"/>
          <w:color w:val="000000"/>
          <w:sz w:val="28"/>
        </w:rPr>
        <w:t>национального оператора__________________________________________________________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 и надзора</w:t>
      </w:r>
      <w:r>
        <w:br/>
      </w:r>
      <w:r>
        <w:rPr>
          <w:rFonts w:ascii="Times New Roman"/>
          <w:b w:val="false"/>
          <w:i w:val="false"/>
          <w:color w:val="000000"/>
          <w:sz w:val="28"/>
        </w:rPr>
        <w:t>Государственный орган, назначивший проверку</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Акт о назначении проверки 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_______________________________________________________________</w:t>
      </w:r>
      <w:r>
        <w:br/>
      </w:r>
      <w:r>
        <w:rPr>
          <w:rFonts w:ascii="Times New Roman"/>
          <w:b w:val="false"/>
          <w:i w:val="false"/>
          <w:color w:val="000000"/>
          <w:sz w:val="28"/>
        </w:rPr>
        <w:t>Адрес место нахождения __________________________________________________________</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0106"/>
        <w:gridCol w:w="395"/>
        <w:gridCol w:w="395"/>
        <w:gridCol w:w="395"/>
        <w:gridCol w:w="396"/>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нефтепродуктопроводов в сфере углеводородов</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Оснащение магистральных трубопроводов, предназначенных для транспортировки нефти, контрольными приборами учета нефти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графика транспортировки нефти по магистральным нефтепроводам, а также соблюдение порядка очередности предоставления услуг по транспортировке нефти и (или) нефтепродуктов по магистральному трубопроводу при ограниченной пропускной мощности магистрального трубопровода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обязанности обеспечения собственником магистрального трубопровода либо лицом, владеющим магистральным трубопроводом на ином законном основании, или оператором, уполномоченным оказывать от их имени услуги по транспортировке продукции отправителям, при наличии свободной пропускной мощности магистрального трубопровода, равных условий предоставления доступа к услугам по транспортировке продукции по магистральному трубопроводу всем отправителям</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Представление в уполномоченный орган нижеперечисленных отчетов, необходимых для ведомственного статистического наблюдения или административного учета:</w:t>
            </w:r>
            <w:r>
              <w:br/>
            </w:r>
            <w:r>
              <w:rPr>
                <w:rFonts w:ascii="Times New Roman"/>
                <w:b w:val="false"/>
                <w:i w:val="false"/>
                <w:color w:val="000000"/>
                <w:sz w:val="20"/>
              </w:rPr>
              <w:t>
</w:t>
            </w:r>
            <w:r>
              <w:rPr>
                <w:rFonts w:ascii="Times New Roman"/>
                <w:b w:val="false"/>
                <w:i w:val="false"/>
                <w:color w:val="000000"/>
                <w:sz w:val="20"/>
              </w:rPr>
              <w:t>1) об ежесуточной информации по транспортировке нефти и газового конденсата на экспорт;</w:t>
            </w:r>
            <w:r>
              <w:br/>
            </w:r>
            <w:r>
              <w:rPr>
                <w:rFonts w:ascii="Times New Roman"/>
                <w:b w:val="false"/>
                <w:i w:val="false"/>
                <w:color w:val="000000"/>
                <w:sz w:val="20"/>
              </w:rPr>
              <w:t>
</w:t>
            </w:r>
            <w:r>
              <w:rPr>
                <w:rFonts w:ascii="Times New Roman"/>
                <w:b w:val="false"/>
                <w:i w:val="false"/>
                <w:color w:val="000000"/>
                <w:sz w:val="20"/>
              </w:rPr>
              <w:t>2) об ежемесячной информации по транспортировке нефти и газового конденсата на экспорт (за исключением трубопровода "Омск-Павлодар");</w:t>
            </w:r>
            <w:r>
              <w:br/>
            </w:r>
            <w:r>
              <w:rPr>
                <w:rFonts w:ascii="Times New Roman"/>
                <w:b w:val="false"/>
                <w:i w:val="false"/>
                <w:color w:val="000000"/>
                <w:sz w:val="20"/>
              </w:rPr>
              <w:t>
3) об оперативных планах по транспортировке нефти и газового конденсата на экспорт (за исключением трубопровода "Омск-Павлодар")</w:t>
            </w:r>
          </w:p>
          <w:bookmarkEnd w:id="23"/>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недопущению эксплуатации магистрального нефтепровода без приемки в эксплуатацию магистрального нефтепровода в комплексе со всеми сооружениями и иными объектами, предусмотренными проектной документацией</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4"/>
          <w:p>
            <w:pPr>
              <w:spacing w:after="20"/>
              <w:ind w:left="20"/>
              <w:jc w:val="both"/>
            </w:pPr>
            <w:r>
              <w:rPr>
                <w:rFonts w:ascii="Times New Roman"/>
                <w:b w:val="false"/>
                <w:i w:val="false"/>
                <w:color w:val="000000"/>
                <w:sz w:val="20"/>
              </w:rPr>
              <w:t>
Наличие нефтепроводного управления, линейной производственно-диспетчерской станции, нефтеперекачивающей станции, опорного аварийно-восстановительного пункта, аварийно-восстановительного пункта, аналитической лаборатории и других служб, задачами которых являются:</w:t>
            </w:r>
            <w:r>
              <w:br/>
            </w:r>
            <w:r>
              <w:rPr>
                <w:rFonts w:ascii="Times New Roman"/>
                <w:b w:val="false"/>
                <w:i w:val="false"/>
                <w:color w:val="000000"/>
                <w:sz w:val="20"/>
              </w:rPr>
              <w:t>
</w:t>
            </w:r>
            <w:r>
              <w:rPr>
                <w:rFonts w:ascii="Times New Roman"/>
                <w:b w:val="false"/>
                <w:i w:val="false"/>
                <w:color w:val="000000"/>
                <w:sz w:val="20"/>
              </w:rPr>
              <w:t>1) приемка нефти и транспортировка ее по магистральным нефтепроводам на основании договоров на предоставление услуг по транспортировке нефти;</w:t>
            </w:r>
            <w:r>
              <w:br/>
            </w:r>
            <w:r>
              <w:rPr>
                <w:rFonts w:ascii="Times New Roman"/>
                <w:b w:val="false"/>
                <w:i w:val="false"/>
                <w:color w:val="000000"/>
                <w:sz w:val="20"/>
              </w:rPr>
              <w:t>
</w:t>
            </w:r>
            <w:r>
              <w:rPr>
                <w:rFonts w:ascii="Times New Roman"/>
                <w:b w:val="false"/>
                <w:i w:val="false"/>
                <w:color w:val="000000"/>
                <w:sz w:val="20"/>
              </w:rPr>
              <w:t>2) учет количества и контроль качества партии нефти, принятой в магистральные нефтепроводы и сдаваемой в конечном пункте транспортировки;</w:t>
            </w:r>
            <w:r>
              <w:br/>
            </w:r>
            <w:r>
              <w:rPr>
                <w:rFonts w:ascii="Times New Roman"/>
                <w:b w:val="false"/>
                <w:i w:val="false"/>
                <w:color w:val="000000"/>
                <w:sz w:val="20"/>
              </w:rPr>
              <w:t>
</w:t>
            </w:r>
            <w:r>
              <w:rPr>
                <w:rFonts w:ascii="Times New Roman"/>
                <w:b w:val="false"/>
                <w:i w:val="false"/>
                <w:color w:val="000000"/>
                <w:sz w:val="20"/>
              </w:rPr>
              <w:t>3) обеспечение надежной и безопасной эксплуатации магистральных нефтепроводов или его объектов путем проведения периодических диагностических обследований и организация системы технического обслуживания и ремонта сооружений и технологического оборудования магистральных нефтепроводов;</w:t>
            </w:r>
            <w:r>
              <w:br/>
            </w:r>
            <w:r>
              <w:rPr>
                <w:rFonts w:ascii="Times New Roman"/>
                <w:b w:val="false"/>
                <w:i w:val="false"/>
                <w:color w:val="000000"/>
                <w:sz w:val="20"/>
              </w:rPr>
              <w:t>
</w:t>
            </w:r>
            <w:r>
              <w:rPr>
                <w:rFonts w:ascii="Times New Roman"/>
                <w:b w:val="false"/>
                <w:i w:val="false"/>
                <w:color w:val="000000"/>
                <w:sz w:val="20"/>
              </w:rPr>
              <w:t>4) предупреждение аварийных ситуаций, ликвидация возможных аварий и их последствий;</w:t>
            </w:r>
            <w:r>
              <w:br/>
            </w:r>
            <w:r>
              <w:rPr>
                <w:rFonts w:ascii="Times New Roman"/>
                <w:b w:val="false"/>
                <w:i w:val="false"/>
                <w:color w:val="000000"/>
                <w:sz w:val="20"/>
              </w:rPr>
              <w:t>
5) ликвидация магистральных нефтепроводов или его объектов при списании</w:t>
            </w:r>
          </w:p>
          <w:bookmarkEnd w:id="24"/>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проектной и исполнительной документации на строительство магистральных нефтепроводов, актов испытаний, рабочей документации на техническое обслуживание, а также материалов расследования аварий и инцидентов на протяжении всего срока эксплуатации магистрального нефтепровода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технических паспортов на линейную часть магистральных нефтепроводов нефтеперекачивающих станций, наливные пункты, пункты подогрева нефти, внутриобъектные сооружения (резервуары, сосуды под давлением, котлы)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5"/>
          <w:p>
            <w:pPr>
              <w:spacing w:after="20"/>
              <w:ind w:left="20"/>
              <w:jc w:val="both"/>
            </w:pPr>
            <w:r>
              <w:rPr>
                <w:rFonts w:ascii="Times New Roman"/>
                <w:b w:val="false"/>
                <w:i w:val="false"/>
                <w:color w:val="000000"/>
                <w:sz w:val="20"/>
              </w:rPr>
              <w:t>
Наличие на нефтепроводе средств измерения давления и температуры, установленных:</w:t>
            </w:r>
            <w:r>
              <w:br/>
            </w:r>
            <w:r>
              <w:rPr>
                <w:rFonts w:ascii="Times New Roman"/>
                <w:b w:val="false"/>
                <w:i w:val="false"/>
                <w:color w:val="000000"/>
                <w:sz w:val="20"/>
              </w:rPr>
              <w:t>
</w:t>
            </w:r>
            <w:r>
              <w:rPr>
                <w:rFonts w:ascii="Times New Roman"/>
                <w:b w:val="false"/>
                <w:i w:val="false"/>
                <w:color w:val="000000"/>
                <w:sz w:val="20"/>
              </w:rPr>
              <w:t>1) с обеих сторон каждой линейной задвижки;</w:t>
            </w:r>
            <w:r>
              <w:br/>
            </w:r>
            <w:r>
              <w:rPr>
                <w:rFonts w:ascii="Times New Roman"/>
                <w:b w:val="false"/>
                <w:i w:val="false"/>
                <w:color w:val="000000"/>
                <w:sz w:val="20"/>
              </w:rPr>
              <w:t>
</w:t>
            </w:r>
            <w:r>
              <w:rPr>
                <w:rFonts w:ascii="Times New Roman"/>
                <w:b w:val="false"/>
                <w:i w:val="false"/>
                <w:color w:val="000000"/>
                <w:sz w:val="20"/>
              </w:rPr>
              <w:t>2) на обоих концах каждой нитки перехода через водную преграду до и после береговых задвижек;</w:t>
            </w:r>
            <w:r>
              <w:br/>
            </w:r>
            <w:r>
              <w:rPr>
                <w:rFonts w:ascii="Times New Roman"/>
                <w:b w:val="false"/>
                <w:i w:val="false"/>
                <w:color w:val="000000"/>
                <w:sz w:val="20"/>
              </w:rPr>
              <w:t>
</w:t>
            </w:r>
            <w:r>
              <w:rPr>
                <w:rFonts w:ascii="Times New Roman"/>
                <w:b w:val="false"/>
                <w:i w:val="false"/>
                <w:color w:val="000000"/>
                <w:sz w:val="20"/>
              </w:rPr>
              <w:t>3) на конечном пункте перегона между нефтеперекачивающей станцией у задвижки приемного нефтепровода;</w:t>
            </w:r>
            <w:r>
              <w:br/>
            </w:r>
            <w:r>
              <w:rPr>
                <w:rFonts w:ascii="Times New Roman"/>
                <w:b w:val="false"/>
                <w:i w:val="false"/>
                <w:color w:val="000000"/>
                <w:sz w:val="20"/>
              </w:rPr>
              <w:t>
</w:t>
            </w:r>
            <w:r>
              <w:rPr>
                <w:rFonts w:ascii="Times New Roman"/>
                <w:b w:val="false"/>
                <w:i w:val="false"/>
                <w:color w:val="000000"/>
                <w:sz w:val="20"/>
              </w:rPr>
              <w:t>4) на обеих сторонах узлов пуска и приема, а также пропуска средств очистки и диагностики;</w:t>
            </w:r>
            <w:r>
              <w:br/>
            </w:r>
            <w:r>
              <w:rPr>
                <w:rFonts w:ascii="Times New Roman"/>
                <w:b w:val="false"/>
                <w:i w:val="false"/>
                <w:color w:val="000000"/>
                <w:sz w:val="20"/>
              </w:rPr>
              <w:t>
</w:t>
            </w:r>
            <w:r>
              <w:rPr>
                <w:rFonts w:ascii="Times New Roman"/>
                <w:b w:val="false"/>
                <w:i w:val="false"/>
                <w:color w:val="000000"/>
                <w:sz w:val="20"/>
              </w:rPr>
              <w:t>5) до и после узлов подключения нефтепровода к пункту подогрева нефти, станции подогрева нефти;</w:t>
            </w:r>
            <w:r>
              <w:br/>
            </w:r>
            <w:r>
              <w:rPr>
                <w:rFonts w:ascii="Times New Roman"/>
                <w:b w:val="false"/>
                <w:i w:val="false"/>
                <w:color w:val="000000"/>
                <w:sz w:val="20"/>
              </w:rPr>
              <w:t>
6) в наиболее характерных точках продольного профиля нефтепровода.</w:t>
            </w:r>
          </w:p>
          <w:bookmarkEnd w:id="25"/>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линейной запорной арматуры на нефтепроводе в соответствии с проектом на строительство (реконструкцию, расширение, техническое перевооружение, модернизацию, капитальный ремонт) нефтепровода, укомплектованной и пронумерованной в соответствии с технологическими схемами, указателями положения затвора, надписями и стрелками, обозначающими направление открытия и закрытия</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головных нефтеперекачивающих станций, в состав которого входят: резервуарный парк, подпорная насосная станция, узел учета нефти, магистральная насосная станция, узел регулирования давления или частотно-регулируемый электропривод на подпорных и магистральных насосных агрегатах, фильтры-грязеуловители, узлы с предохранительными устройствами, технологические нефтепроводы, системы водоснабжения, теплоснабжения, канализации, пожаротушения, электроснабжения, автоматики, телемеханической системы автоматизации, связи, система электрохимической защиты, печи подогрева нефти, узлы учета, производственно-бытовые здания и сооружения</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промежуточных нефтеперекачивающих станций без резервуарного парка, в состав которого входят: магистральная насосная станция, фильтры-грязеуловители, узел регулирования давления, система сглаживания волн давления, а также технологические нефтепроводы</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26"/>
          <w:p>
            <w:pPr>
              <w:spacing w:after="20"/>
              <w:ind w:left="20"/>
              <w:jc w:val="both"/>
            </w:pPr>
            <w:r>
              <w:rPr>
                <w:rFonts w:ascii="Times New Roman"/>
                <w:b w:val="false"/>
                <w:i w:val="false"/>
                <w:color w:val="000000"/>
                <w:sz w:val="20"/>
              </w:rPr>
              <w:t>
Наличие резервуарного парка со следующим технологическим оборудованием:</w:t>
            </w:r>
            <w:r>
              <w:br/>
            </w:r>
            <w:r>
              <w:rPr>
                <w:rFonts w:ascii="Times New Roman"/>
                <w:b w:val="false"/>
                <w:i w:val="false"/>
                <w:color w:val="000000"/>
                <w:sz w:val="20"/>
              </w:rPr>
              <w:t>
</w:t>
            </w:r>
            <w:r>
              <w:rPr>
                <w:rFonts w:ascii="Times New Roman"/>
                <w:b w:val="false"/>
                <w:i w:val="false"/>
                <w:color w:val="000000"/>
                <w:sz w:val="20"/>
              </w:rPr>
              <w:t>1) резервуары, оборудованные предохранительными, дыхательными клапанами (вертикальные стальные цилиндрические резервуары со стационарной крышей), вентиляционными патрубками (вертикальные стальные цилиндрические резервуары со стационарной крышей и понтоном, вертикальные стальные цилиндрические резервуары с плавающей крышей), огневыми предохранителями, приемораздаточными патрубками и их компенсирующими системами, хлопушками, пробоотборниками, водоспуском с плавающими крышами (вертикальные стальные цилиндрические резервуары с плавающей крышей), сифонными кранами, системой размыва осадка, люками, уровнемерами, приборами контроля, сигнализации, защиты;</w:t>
            </w:r>
            <w:r>
              <w:br/>
            </w:r>
            <w:r>
              <w:rPr>
                <w:rFonts w:ascii="Times New Roman"/>
                <w:b w:val="false"/>
                <w:i w:val="false"/>
                <w:color w:val="000000"/>
                <w:sz w:val="20"/>
              </w:rPr>
              <w:t>
</w:t>
            </w:r>
            <w:r>
              <w:rPr>
                <w:rFonts w:ascii="Times New Roman"/>
                <w:b w:val="false"/>
                <w:i w:val="false"/>
                <w:color w:val="000000"/>
                <w:sz w:val="20"/>
              </w:rPr>
              <w:t>2) устройства для обнаружения возгорания на объектах резервуарного парка и оборудование для тушения пожаров;</w:t>
            </w:r>
            <w:r>
              <w:br/>
            </w:r>
            <w:r>
              <w:rPr>
                <w:rFonts w:ascii="Times New Roman"/>
                <w:b w:val="false"/>
                <w:i w:val="false"/>
                <w:color w:val="000000"/>
                <w:sz w:val="20"/>
              </w:rPr>
              <w:t>
</w:t>
            </w:r>
            <w:r>
              <w:rPr>
                <w:rFonts w:ascii="Times New Roman"/>
                <w:b w:val="false"/>
                <w:i w:val="false"/>
                <w:color w:val="000000"/>
                <w:sz w:val="20"/>
              </w:rPr>
              <w:t>3) нефтепроводы обвязки резервуаров;</w:t>
            </w:r>
            <w:r>
              <w:br/>
            </w:r>
            <w:r>
              <w:rPr>
                <w:rFonts w:ascii="Times New Roman"/>
                <w:b w:val="false"/>
                <w:i w:val="false"/>
                <w:color w:val="000000"/>
                <w:sz w:val="20"/>
              </w:rPr>
              <w:t>
</w:t>
            </w:r>
            <w:r>
              <w:rPr>
                <w:rFonts w:ascii="Times New Roman"/>
                <w:b w:val="false"/>
                <w:i w:val="false"/>
                <w:color w:val="000000"/>
                <w:sz w:val="20"/>
              </w:rPr>
              <w:t>4) задвижки, перекрывающие доступ нефти в резервуар и из резервуара;</w:t>
            </w:r>
            <w:r>
              <w:br/>
            </w:r>
            <w:r>
              <w:rPr>
                <w:rFonts w:ascii="Times New Roman"/>
                <w:b w:val="false"/>
                <w:i w:val="false"/>
                <w:color w:val="000000"/>
                <w:sz w:val="20"/>
              </w:rPr>
              <w:t>
5) устройства энергоснабжения, вспомогательные и другие устройства, установленные в данном резервуарном парке и используемые для реализации технологических процессов</w:t>
            </w:r>
          </w:p>
          <w:bookmarkEnd w:id="26"/>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работ по текущему ремонту оборудования и сооружений линейной части в соответствии с планом-графиком, составленным соответствующими службами нефтепроводных управлений</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утвержденного годового плана работ по очистке магистрального нефтепровода пропуском очистных устройств</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всех изменений по результатам произведенного технического обслуживания магистральных нефтепроводов в технологическую схему и доведение до сведения обслуживающего персонала</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диагностирования линейной части и объектов магистральных нефтепроводов в соответствии с планом</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по предотвращению разрушения нефтепроводов с указанием сроков и объемов работ по ремонту линейной части и объектов магистральных нефтепроводов по результатам диагностирования</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заключений о техническом состоянии оборудования по результатам оперативного, планового и внепланового диагностирования технического состояния оборудования нефтеперекачивающих станций, проводимые в соответствии с графиком</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технического освидетельствования оборудования нефтеперекачивающих станций, отработавших назначенный срок службы (назначенный ресурс)</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ремонта (в том числе капитального) резервуаров с учетом возможности обеспечения надежной эксплуатации резервуарного парка на основании диагностирования резервуаров</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капитального, а также выборочного капитального ремонта магистральных нефтепроводов в соответствии с проектом, разработанным проектной организацией, имеющей лицензию, и проектом производства работ, разработанным организацией, выполняющей ремонт</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Отражение в паспорте нефтепровода всех проведенных ремонтов</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рабочей программы с указанием перечня работ, порядка и сроков их выполнения при расконсервации объектов (оборудования) или вводе их в действие</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установленного проектной документацией периода подконтрольной эксплуатации объекта магистрального нефтепровода после расконсервации</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проектной документации на демонтаж при выполнении работ по демонтажу объектов и оборудования</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7"/>
          <w:p>
            <w:pPr>
              <w:spacing w:after="20"/>
              <w:ind w:left="20"/>
              <w:jc w:val="both"/>
            </w:pPr>
            <w:r>
              <w:rPr>
                <w:rFonts w:ascii="Times New Roman"/>
                <w:b w:val="false"/>
                <w:i w:val="false"/>
                <w:color w:val="000000"/>
                <w:sz w:val="20"/>
              </w:rPr>
              <w:t>
Наличие автоматизации на следующих объектах магистрального нефтепровода:</w:t>
            </w:r>
            <w:r>
              <w:br/>
            </w:r>
            <w:r>
              <w:rPr>
                <w:rFonts w:ascii="Times New Roman"/>
                <w:b w:val="false"/>
                <w:i w:val="false"/>
                <w:color w:val="000000"/>
                <w:sz w:val="20"/>
              </w:rPr>
              <w:t>
</w:t>
            </w:r>
            <w:r>
              <w:rPr>
                <w:rFonts w:ascii="Times New Roman"/>
                <w:b w:val="false"/>
                <w:i w:val="false"/>
                <w:color w:val="000000"/>
                <w:sz w:val="20"/>
              </w:rPr>
              <w:t>1) головные нефтеперекачивающие станции с магистральными, подпорными насосными, резервуарными парками;</w:t>
            </w:r>
            <w:r>
              <w:br/>
            </w:r>
            <w:r>
              <w:rPr>
                <w:rFonts w:ascii="Times New Roman"/>
                <w:b w:val="false"/>
                <w:i w:val="false"/>
                <w:color w:val="000000"/>
                <w:sz w:val="20"/>
              </w:rPr>
              <w:t>
</w:t>
            </w:r>
            <w:r>
              <w:rPr>
                <w:rFonts w:ascii="Times New Roman"/>
                <w:b w:val="false"/>
                <w:i w:val="false"/>
                <w:color w:val="000000"/>
                <w:sz w:val="20"/>
              </w:rPr>
              <w:t>2) промежуточные нефтеперекачивающие станции с магистральными насосными;</w:t>
            </w:r>
            <w:r>
              <w:br/>
            </w:r>
            <w:r>
              <w:rPr>
                <w:rFonts w:ascii="Times New Roman"/>
                <w:b w:val="false"/>
                <w:i w:val="false"/>
                <w:color w:val="000000"/>
                <w:sz w:val="20"/>
              </w:rPr>
              <w:t>
</w:t>
            </w:r>
            <w:r>
              <w:rPr>
                <w:rFonts w:ascii="Times New Roman"/>
                <w:b w:val="false"/>
                <w:i w:val="false"/>
                <w:color w:val="000000"/>
                <w:sz w:val="20"/>
              </w:rPr>
              <w:t>3) станции/пункты подогрева нефти;</w:t>
            </w:r>
            <w:r>
              <w:br/>
            </w:r>
            <w:r>
              <w:rPr>
                <w:rFonts w:ascii="Times New Roman"/>
                <w:b w:val="false"/>
                <w:i w:val="false"/>
                <w:color w:val="000000"/>
                <w:sz w:val="20"/>
              </w:rPr>
              <w:t>
</w:t>
            </w:r>
            <w:r>
              <w:rPr>
                <w:rFonts w:ascii="Times New Roman"/>
                <w:b w:val="false"/>
                <w:i w:val="false"/>
                <w:color w:val="000000"/>
                <w:sz w:val="20"/>
              </w:rPr>
              <w:t>4) узел учета нефти/система измерения количества и качества нефти;</w:t>
            </w:r>
            <w:r>
              <w:br/>
            </w:r>
            <w:r>
              <w:rPr>
                <w:rFonts w:ascii="Times New Roman"/>
                <w:b w:val="false"/>
                <w:i w:val="false"/>
                <w:color w:val="000000"/>
                <w:sz w:val="20"/>
              </w:rPr>
              <w:t>
</w:t>
            </w:r>
            <w:r>
              <w:rPr>
                <w:rFonts w:ascii="Times New Roman"/>
                <w:b w:val="false"/>
                <w:i w:val="false"/>
                <w:color w:val="000000"/>
                <w:sz w:val="20"/>
              </w:rPr>
              <w:t>5) вспомогательные инженерные сооружения;</w:t>
            </w:r>
            <w:r>
              <w:br/>
            </w:r>
            <w:r>
              <w:rPr>
                <w:rFonts w:ascii="Times New Roman"/>
                <w:b w:val="false"/>
                <w:i w:val="false"/>
                <w:color w:val="000000"/>
                <w:sz w:val="20"/>
              </w:rPr>
              <w:t>
6) линейная часть магистральных нефтепроводов</w:t>
            </w:r>
          </w:p>
          <w:bookmarkEnd w:id="27"/>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28"/>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______________________ ______________ ___________________________________________</w:t>
      </w:r>
      <w:r>
        <w:br/>
      </w:r>
      <w:r>
        <w:rPr>
          <w:rFonts w:ascii="Times New Roman"/>
          <w:b w:val="false"/>
          <w:i w:val="false"/>
          <w:color w:val="000000"/>
          <w:sz w:val="28"/>
        </w:rPr>
        <w:t xml:space="preserve">       (должность)            (подпись)                  (Ф.И.О. (при его наличии))</w:t>
      </w:r>
      <w:r>
        <w:br/>
      </w:r>
      <w:r>
        <w:rPr>
          <w:rFonts w:ascii="Times New Roman"/>
          <w:b w:val="false"/>
          <w:i w:val="false"/>
          <w:color w:val="000000"/>
          <w:sz w:val="28"/>
        </w:rPr>
        <w:t>______________________ ______________ ___________________________________________</w:t>
      </w:r>
      <w:r>
        <w:br/>
      </w:r>
      <w:r>
        <w:rPr>
          <w:rFonts w:ascii="Times New Roman"/>
          <w:b w:val="false"/>
          <w:i w:val="false"/>
          <w:color w:val="000000"/>
          <w:sz w:val="28"/>
        </w:rPr>
        <w:t xml:space="preserve">       (должность)            (подпись)                  (Ф.И.О.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______________________ ______________ ___________________________________________</w:t>
      </w:r>
      <w:r>
        <w:br/>
      </w:r>
      <w:r>
        <w:rPr>
          <w:rFonts w:ascii="Times New Roman"/>
          <w:b w:val="false"/>
          <w:i w:val="false"/>
          <w:color w:val="000000"/>
          <w:sz w:val="28"/>
        </w:rPr>
        <w:t xml:space="preserve">       (должность)            (подпись)                  (Ф.И.О. (при его наличии))</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2018 года № 447</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ноября 2018 года № 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827</w:t>
            </w:r>
            <w:r>
              <w:br/>
            </w:r>
            <w:r>
              <w:rPr>
                <w:rFonts w:ascii="Times New Roman"/>
                <w:b w:val="false"/>
                <w:i w:val="false"/>
                <w:color w:val="000000"/>
                <w:sz w:val="20"/>
              </w:rPr>
              <w:t>и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749</w:t>
            </w:r>
          </w:p>
        </w:tc>
      </w:tr>
    </w:tbl>
    <w:p>
      <w:pPr>
        <w:spacing w:after="0"/>
        <w:ind w:left="0"/>
        <w:jc w:val="both"/>
      </w:pPr>
      <w:r>
        <w:rPr>
          <w:rFonts w:ascii="Times New Roman"/>
          <w:b/>
          <w:i w:val="false"/>
          <w:color w:val="000000"/>
          <w:sz w:val="28"/>
        </w:rPr>
        <w:t xml:space="preserve">                                     Проверочный лист</w:t>
      </w:r>
    </w:p>
    <w:bookmarkStart w:name="z67" w:id="29"/>
    <w:p>
      <w:pPr>
        <w:spacing w:after="0"/>
        <w:ind w:left="0"/>
        <w:jc w:val="both"/>
      </w:pPr>
      <w:r>
        <w:rPr>
          <w:rFonts w:ascii="Times New Roman"/>
          <w:b w:val="false"/>
          <w:i w:val="false"/>
          <w:color w:val="000000"/>
          <w:sz w:val="28"/>
        </w:rPr>
        <w:t>
      в сфере/в области/за соблюдением законодательства Республики Казахстан о магистральном</w:t>
      </w:r>
      <w:r>
        <w:br/>
      </w:r>
      <w:r>
        <w:rPr>
          <w:rFonts w:ascii="Times New Roman"/>
          <w:b w:val="false"/>
          <w:i w:val="false"/>
          <w:color w:val="000000"/>
          <w:sz w:val="28"/>
        </w:rPr>
        <w:t>трубопроводе____________________________________________________________________</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Предпринимательского кодекса Республики Казахстан</w:t>
      </w:r>
      <w:r>
        <w:br/>
      </w:r>
      <w:r>
        <w:rPr>
          <w:rFonts w:ascii="Times New Roman"/>
          <w:b w:val="false"/>
          <w:i w:val="false"/>
          <w:color w:val="000000"/>
          <w:sz w:val="28"/>
        </w:rPr>
        <w:t>в отношении владельцев магистральным газопроводом на праве собственности или</w:t>
      </w:r>
      <w:r>
        <w:br/>
      </w:r>
      <w:r>
        <w:rPr>
          <w:rFonts w:ascii="Times New Roman"/>
          <w:b w:val="false"/>
          <w:i w:val="false"/>
          <w:color w:val="000000"/>
          <w:sz w:val="28"/>
        </w:rPr>
        <w:t>юридического лица, владеющего магистральным газопроводом на ином законном основании,</w:t>
      </w:r>
      <w:r>
        <w:br/>
      </w:r>
      <w:r>
        <w:rPr>
          <w:rFonts w:ascii="Times New Roman"/>
          <w:b w:val="false"/>
          <w:i w:val="false"/>
          <w:color w:val="000000"/>
          <w:sz w:val="28"/>
        </w:rPr>
        <w:t>либо уполномоченной им организации, оказывающей операторские услуги, национального</w:t>
      </w:r>
      <w:r>
        <w:br/>
      </w:r>
      <w:r>
        <w:rPr>
          <w:rFonts w:ascii="Times New Roman"/>
          <w:b w:val="false"/>
          <w:i w:val="false"/>
          <w:color w:val="000000"/>
          <w:sz w:val="28"/>
        </w:rPr>
        <w:t>оператора_______________________________________________________________________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 и надзора</w:t>
      </w:r>
      <w:r>
        <w:br/>
      </w:r>
      <w:r>
        <w:rPr>
          <w:rFonts w:ascii="Times New Roman"/>
          <w:b w:val="false"/>
          <w:i w:val="false"/>
          <w:color w:val="000000"/>
          <w:sz w:val="28"/>
        </w:rPr>
        <w:t>Государственный орган, назначивший проверку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Акт о назначении проверки 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_______________________________________________________________</w:t>
      </w:r>
      <w:r>
        <w:br/>
      </w:r>
      <w:r>
        <w:rPr>
          <w:rFonts w:ascii="Times New Roman"/>
          <w:b w:val="false"/>
          <w:i w:val="false"/>
          <w:color w:val="000000"/>
          <w:sz w:val="28"/>
        </w:rPr>
        <w:t>Адрес место нахождения __________________________________________________________</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9138"/>
        <w:gridCol w:w="569"/>
        <w:gridCol w:w="570"/>
        <w:gridCol w:w="570"/>
        <w:gridCol w:w="570"/>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проектирование (технологическое) и (или) эксплуатацию горных производств (углеводороды), нефтехимических производств, эксплуатацию магистральных газопроводов, нефтепроводов, нефтепродуктопроводов в сфере углеводородов</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Оснащение магистральных трубопроводов, контрольными приборами учета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графика транспортировки нефти по магистральным нефтепроводам, а также соблюдение порядка очередности предоставления услуг по транспортировке нефти и (или) нефтепродуктов по магистральному трубопроводу при ограниченной пропускной мощности магистрального трубопровода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обязанности обеспечения собственником магистрального трубопровода либо лицом, владеющим магистральным трубопроводом на ином законном основании, или оператором, уполномоченным оказывать от их имени услуги по транспортировке продукции отправителям, при наличии свободной пропускной мощности магистрального трубопровода, равных условий предоставления доступа к услугам по транспортировке продукции по магистральному трубопроводу всем отправителям</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30"/>
          <w:p>
            <w:pPr>
              <w:spacing w:after="20"/>
              <w:ind w:left="20"/>
              <w:jc w:val="both"/>
            </w:pPr>
            <w:r>
              <w:rPr>
                <w:rFonts w:ascii="Times New Roman"/>
                <w:b w:val="false"/>
                <w:i w:val="false"/>
                <w:color w:val="000000"/>
                <w:sz w:val="20"/>
              </w:rPr>
              <w:t>
Представление в уполномоченный орган нижеперечисленных отчетов, необходимых для ведомственного статистического наблюдения или административного учета:</w:t>
            </w:r>
            <w:r>
              <w:br/>
            </w:r>
            <w:r>
              <w:rPr>
                <w:rFonts w:ascii="Times New Roman"/>
                <w:b w:val="false"/>
                <w:i w:val="false"/>
                <w:color w:val="000000"/>
                <w:sz w:val="20"/>
              </w:rPr>
              <w:t>
</w:t>
            </w:r>
            <w:r>
              <w:rPr>
                <w:rFonts w:ascii="Times New Roman"/>
                <w:b w:val="false"/>
                <w:i w:val="false"/>
                <w:color w:val="000000"/>
                <w:sz w:val="20"/>
              </w:rPr>
              <w:t>1) об ежесуточной информации по транспортировке нефти и газового конденсата на экспорт;</w:t>
            </w:r>
            <w:r>
              <w:br/>
            </w:r>
            <w:r>
              <w:rPr>
                <w:rFonts w:ascii="Times New Roman"/>
                <w:b w:val="false"/>
                <w:i w:val="false"/>
                <w:color w:val="000000"/>
                <w:sz w:val="20"/>
              </w:rPr>
              <w:t>
</w:t>
            </w:r>
            <w:r>
              <w:rPr>
                <w:rFonts w:ascii="Times New Roman"/>
                <w:b w:val="false"/>
                <w:i w:val="false"/>
                <w:color w:val="000000"/>
                <w:sz w:val="20"/>
              </w:rPr>
              <w:t>2) об ежемесячной информации по транспортировке нефти и газового конденсата на экспорт (за исключением трубопровода "Омск-Павлодар");</w:t>
            </w:r>
            <w:r>
              <w:br/>
            </w:r>
            <w:r>
              <w:rPr>
                <w:rFonts w:ascii="Times New Roman"/>
                <w:b w:val="false"/>
                <w:i w:val="false"/>
                <w:color w:val="000000"/>
                <w:sz w:val="20"/>
              </w:rPr>
              <w:t>
3) об оперативных планах по транспортировке нефти и газового конденсата на экспорт (за исключением трубопровода "Омск-Павлодар")</w:t>
            </w:r>
          </w:p>
          <w:bookmarkEnd w:id="30"/>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каждом объекте (крановой площадке, участке) утвержденной руководителем предприятия схемы расположения объекта (кранов) и трассы трубопровода с указанием охранной зоны, производственной инфраструктуры, принадлежности (собственности) территории (объекта), расположенной и прилегающей к охранной зоне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исполнительной документации своевременно внесенных всех изменений, касающихся строительства объектов в охранной зоне магистрального газопровода, пересечений газопровода коммуникациями другого назначения, а также конструктивных изменений объектов линейной части магистрального газопровода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разработанного линейно-производственным управлением магистрального газопровода и утвержденного руководством газотранспортной организации графика с указанием периодичности обхода, объезда или облета и объема проверки трассы подземного газопровода в период эксплуатации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журнала с результатами обхода, объезда или облета переходов магистрального газопровода через автодороги всех категорий</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диспетчера в линейно-эксплуатационной службе и в аварийно-ремонтных транспортных средствах схемы оптимальных путей их движения (маршрутные карты) от мест их базирования ко всем участкам трассы в разные времена года и при различных метеорологических условиях</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специальном журнале регистрации выхода и выезда на трассу магистрального газопровода линейных обходчиков и бригад для осмотра и обследования, их возвращение или прибытие в контрольные пункты в особо сложных геологических или природных условиях, пустынных или полупустынных районах</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назначенного руководством линейно-производственного управления магистрального газопровода ответственного лица, контролирующего выход и выезд на трассу магистрального газопровода линейных обходчиков и бригад для осмотра и обследования, их возвращение или прибытие в контрольные пункты в особо сложных геологических или природных условиях, пустынных или полупустынных районах</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недопущению устранения утечки газа из магистрального газопровода через трещину, сквозное коррозионное повреждение и поры путем их подчеканки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аварийно-восстановительных поездов для оперативного устранения аварий, выполнения трудоемких восстановительных и других работ на магистральном газопроводе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назначении ответственного лица за технический контроль за качеством строительства, капитального ремонта, реконструкции и технического перевооружения объектов линейной части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линейных кранах технических манометров для измерения давления газа до кранов и после них</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сертификатов качества изделия на трубы и фасонные соединительные изделия, а также маркировки на поверхности труб</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газо-транспортной организацией плана-графика технического обслуживания и ремонта магистрального газопровода и газопровода технологической обвязки компрессорных станций, газораспределительных станций, газоизмерительных станций, подземных хранилищ газа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технологических карт сварки на каждый действующий газопровод (линейная часть, компрессорные станции, газораспределительные станции, газоизмерительные станции, подземные хранилища газа) предприятия, с указанием применяемых марок сталей труб, типов электродов и условий подготовки стыка к сварке</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подключению к действующим газопроводам (монтаж отводов) в соответствии с проектом или технической документацией, согласованной газотранспортной организацией</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устройств в местах пересечения открытых участков газопровода с воздушными линиями электропередачи, защищающих газопровод от передачи на него высокого напряжения при обрыве провода линии электропередачи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31"/>
          <w:p>
            <w:pPr>
              <w:spacing w:after="20"/>
              <w:ind w:left="20"/>
              <w:jc w:val="both"/>
            </w:pPr>
            <w:r>
              <w:rPr>
                <w:rFonts w:ascii="Times New Roman"/>
                <w:b w:val="false"/>
                <w:i w:val="false"/>
                <w:color w:val="000000"/>
                <w:sz w:val="20"/>
              </w:rPr>
              <w:t>
Наличие у линейно-эксплуатационной службы следующей технической и оперативной документации:</w:t>
            </w:r>
            <w:r>
              <w:br/>
            </w:r>
            <w:r>
              <w:rPr>
                <w:rFonts w:ascii="Times New Roman"/>
                <w:b w:val="false"/>
                <w:i w:val="false"/>
                <w:color w:val="000000"/>
                <w:sz w:val="20"/>
              </w:rPr>
              <w:t>
</w:t>
            </w:r>
            <w:r>
              <w:rPr>
                <w:rFonts w:ascii="Times New Roman"/>
                <w:b w:val="false"/>
                <w:i w:val="false"/>
                <w:color w:val="000000"/>
                <w:sz w:val="20"/>
              </w:rPr>
              <w:t>1) копии актов отвода земельных участков под трассу газопровода, газораспределительные станции, ремонтно-эксплуатационного блока, дома линейных обходчиков и операторов газораспределительной станции и других сооружений, обслуживаемых линейно-эксплуатационной службой;</w:t>
            </w:r>
            <w:r>
              <w:br/>
            </w:r>
            <w:r>
              <w:rPr>
                <w:rFonts w:ascii="Times New Roman"/>
                <w:b w:val="false"/>
                <w:i w:val="false"/>
                <w:color w:val="000000"/>
                <w:sz w:val="20"/>
              </w:rPr>
              <w:t>
</w:t>
            </w:r>
            <w:r>
              <w:rPr>
                <w:rFonts w:ascii="Times New Roman"/>
                <w:b w:val="false"/>
                <w:i w:val="false"/>
                <w:color w:val="000000"/>
                <w:sz w:val="20"/>
              </w:rPr>
              <w:t>2) исполнительной технической документации на линейную часть магистрального газопровода;</w:t>
            </w:r>
            <w:r>
              <w:br/>
            </w:r>
            <w:r>
              <w:rPr>
                <w:rFonts w:ascii="Times New Roman"/>
                <w:b w:val="false"/>
                <w:i w:val="false"/>
                <w:color w:val="000000"/>
                <w:sz w:val="20"/>
              </w:rPr>
              <w:t>
</w:t>
            </w:r>
            <w:r>
              <w:rPr>
                <w:rFonts w:ascii="Times New Roman"/>
                <w:b w:val="false"/>
                <w:i w:val="false"/>
                <w:color w:val="000000"/>
                <w:sz w:val="20"/>
              </w:rPr>
              <w:t>3) схемы обслуживаемого участка магистрального газопровода с ситуационным планом местности (переходы через реки и овраги, вдольтрассовые дороги, ближайшие населенные пункты, пересечение газопроводов с другими подземными и надземными коммуникациями, автомобильными и железными дорогами, места хранения аварийного запаса труб, места расположения объектов и средств электрохимической защиты);</w:t>
            </w:r>
            <w:r>
              <w:br/>
            </w:r>
            <w:r>
              <w:rPr>
                <w:rFonts w:ascii="Times New Roman"/>
                <w:b w:val="false"/>
                <w:i w:val="false"/>
                <w:color w:val="000000"/>
                <w:sz w:val="20"/>
              </w:rPr>
              <w:t>
</w:t>
            </w:r>
            <w:r>
              <w:rPr>
                <w:rFonts w:ascii="Times New Roman"/>
                <w:b w:val="false"/>
                <w:i w:val="false"/>
                <w:color w:val="000000"/>
                <w:sz w:val="20"/>
              </w:rPr>
              <w:t>4) технические паспорта на линейной части газораспределительной станции, подводные переходы и другие объекты линейной части;</w:t>
            </w:r>
            <w:r>
              <w:br/>
            </w:r>
            <w:r>
              <w:rPr>
                <w:rFonts w:ascii="Times New Roman"/>
                <w:b w:val="false"/>
                <w:i w:val="false"/>
                <w:color w:val="000000"/>
                <w:sz w:val="20"/>
              </w:rPr>
              <w:t>
</w:t>
            </w:r>
            <w:r>
              <w:rPr>
                <w:rFonts w:ascii="Times New Roman"/>
                <w:b w:val="false"/>
                <w:i w:val="false"/>
                <w:color w:val="000000"/>
                <w:sz w:val="20"/>
              </w:rPr>
              <w:t>5) паспорта основного оборудования и сосуды, работающие под давлением;</w:t>
            </w:r>
            <w:r>
              <w:br/>
            </w:r>
            <w:r>
              <w:rPr>
                <w:rFonts w:ascii="Times New Roman"/>
                <w:b w:val="false"/>
                <w:i w:val="false"/>
                <w:color w:val="000000"/>
                <w:sz w:val="20"/>
              </w:rPr>
              <w:t>
</w:t>
            </w:r>
            <w:r>
              <w:rPr>
                <w:rFonts w:ascii="Times New Roman"/>
                <w:b w:val="false"/>
                <w:i w:val="false"/>
                <w:color w:val="000000"/>
                <w:sz w:val="20"/>
              </w:rPr>
              <w:t>6) должностные и производственные инструкции для обслуживающего персонала;</w:t>
            </w:r>
            <w:r>
              <w:br/>
            </w:r>
            <w:r>
              <w:rPr>
                <w:rFonts w:ascii="Times New Roman"/>
                <w:b w:val="false"/>
                <w:i w:val="false"/>
                <w:color w:val="000000"/>
                <w:sz w:val="20"/>
              </w:rPr>
              <w:t>
</w:t>
            </w:r>
            <w:r>
              <w:rPr>
                <w:rFonts w:ascii="Times New Roman"/>
                <w:b w:val="false"/>
                <w:i w:val="false"/>
                <w:color w:val="000000"/>
                <w:sz w:val="20"/>
              </w:rPr>
              <w:t>7) инструкции по безопасности и охране труда по видам работ и профессиям;</w:t>
            </w:r>
            <w:r>
              <w:br/>
            </w:r>
            <w:r>
              <w:rPr>
                <w:rFonts w:ascii="Times New Roman"/>
                <w:b w:val="false"/>
                <w:i w:val="false"/>
                <w:color w:val="000000"/>
                <w:sz w:val="20"/>
              </w:rPr>
              <w:t>
</w:t>
            </w:r>
            <w:r>
              <w:rPr>
                <w:rFonts w:ascii="Times New Roman"/>
                <w:b w:val="false"/>
                <w:i w:val="false"/>
                <w:color w:val="000000"/>
                <w:sz w:val="20"/>
              </w:rPr>
              <w:t>8) планы, профили трассы обслуживания;</w:t>
            </w:r>
            <w:r>
              <w:br/>
            </w:r>
            <w:r>
              <w:rPr>
                <w:rFonts w:ascii="Times New Roman"/>
                <w:b w:val="false"/>
                <w:i w:val="false"/>
                <w:color w:val="000000"/>
                <w:sz w:val="20"/>
              </w:rPr>
              <w:t>
</w:t>
            </w:r>
            <w:r>
              <w:rPr>
                <w:rFonts w:ascii="Times New Roman"/>
                <w:b w:val="false"/>
                <w:i w:val="false"/>
                <w:color w:val="000000"/>
                <w:sz w:val="20"/>
              </w:rPr>
              <w:t>9) план ликвидации аварий;</w:t>
            </w:r>
            <w:r>
              <w:br/>
            </w:r>
            <w:r>
              <w:rPr>
                <w:rFonts w:ascii="Times New Roman"/>
                <w:b w:val="false"/>
                <w:i w:val="false"/>
                <w:color w:val="000000"/>
                <w:sz w:val="20"/>
              </w:rPr>
              <w:t>
</w:t>
            </w:r>
            <w:r>
              <w:rPr>
                <w:rFonts w:ascii="Times New Roman"/>
                <w:b w:val="false"/>
                <w:i w:val="false"/>
                <w:color w:val="000000"/>
                <w:sz w:val="20"/>
              </w:rPr>
              <w:t>10) графики планово-предупредительного ремонта;</w:t>
            </w:r>
            <w:r>
              <w:br/>
            </w:r>
            <w:r>
              <w:rPr>
                <w:rFonts w:ascii="Times New Roman"/>
                <w:b w:val="false"/>
                <w:i w:val="false"/>
                <w:color w:val="000000"/>
                <w:sz w:val="20"/>
              </w:rPr>
              <w:t>
</w:t>
            </w:r>
            <w:r>
              <w:rPr>
                <w:rFonts w:ascii="Times New Roman"/>
                <w:b w:val="false"/>
                <w:i w:val="false"/>
                <w:color w:val="000000"/>
                <w:sz w:val="20"/>
              </w:rPr>
              <w:t>11) действующие нормативные документы.</w:t>
            </w:r>
            <w:r>
              <w:br/>
            </w:r>
            <w:r>
              <w:rPr>
                <w:rFonts w:ascii="Times New Roman"/>
                <w:b w:val="false"/>
                <w:i w:val="false"/>
                <w:color w:val="000000"/>
                <w:sz w:val="20"/>
              </w:rPr>
              <w:t>
</w:t>
            </w:r>
            <w:r>
              <w:rPr>
                <w:rFonts w:ascii="Times New Roman"/>
                <w:b w:val="false"/>
                <w:i w:val="false"/>
                <w:color w:val="000000"/>
                <w:sz w:val="20"/>
              </w:rPr>
              <w:t>12) журнал осмотра трассы газопровода;</w:t>
            </w:r>
            <w:r>
              <w:br/>
            </w:r>
            <w:r>
              <w:rPr>
                <w:rFonts w:ascii="Times New Roman"/>
                <w:b w:val="false"/>
                <w:i w:val="false"/>
                <w:color w:val="000000"/>
                <w:sz w:val="20"/>
              </w:rPr>
              <w:t>
</w:t>
            </w:r>
            <w:r>
              <w:rPr>
                <w:rFonts w:ascii="Times New Roman"/>
                <w:b w:val="false"/>
                <w:i w:val="false"/>
                <w:color w:val="000000"/>
                <w:sz w:val="20"/>
              </w:rPr>
              <w:t>13) журнал ремонтных работ;</w:t>
            </w:r>
            <w:r>
              <w:br/>
            </w:r>
            <w:r>
              <w:rPr>
                <w:rFonts w:ascii="Times New Roman"/>
                <w:b w:val="false"/>
                <w:i w:val="false"/>
                <w:color w:val="000000"/>
                <w:sz w:val="20"/>
              </w:rPr>
              <w:t>
</w:t>
            </w:r>
            <w:r>
              <w:rPr>
                <w:rFonts w:ascii="Times New Roman"/>
                <w:b w:val="false"/>
                <w:i w:val="false"/>
                <w:color w:val="000000"/>
                <w:sz w:val="20"/>
              </w:rPr>
              <w:t>14) план сбора аварийной бригады;</w:t>
            </w:r>
            <w:r>
              <w:br/>
            </w:r>
            <w:r>
              <w:rPr>
                <w:rFonts w:ascii="Times New Roman"/>
                <w:b w:val="false"/>
                <w:i w:val="false"/>
                <w:color w:val="000000"/>
                <w:sz w:val="20"/>
              </w:rPr>
              <w:t>
</w:t>
            </w:r>
            <w:r>
              <w:rPr>
                <w:rFonts w:ascii="Times New Roman"/>
                <w:b w:val="false"/>
                <w:i w:val="false"/>
                <w:color w:val="000000"/>
                <w:sz w:val="20"/>
              </w:rPr>
              <w:t>15) технические акты по расследованию отказов, повреждений и аварий;</w:t>
            </w:r>
            <w:r>
              <w:br/>
            </w:r>
            <w:r>
              <w:rPr>
                <w:rFonts w:ascii="Times New Roman"/>
                <w:b w:val="false"/>
                <w:i w:val="false"/>
                <w:color w:val="000000"/>
                <w:sz w:val="20"/>
              </w:rPr>
              <w:t>
</w:t>
            </w:r>
            <w:r>
              <w:rPr>
                <w:rFonts w:ascii="Times New Roman"/>
                <w:b w:val="false"/>
                <w:i w:val="false"/>
                <w:color w:val="000000"/>
                <w:sz w:val="20"/>
              </w:rPr>
              <w:t>16) документацию по применению метанола и одоранта;</w:t>
            </w:r>
            <w:r>
              <w:br/>
            </w:r>
            <w:r>
              <w:rPr>
                <w:rFonts w:ascii="Times New Roman"/>
                <w:b w:val="false"/>
                <w:i w:val="false"/>
                <w:color w:val="000000"/>
                <w:sz w:val="20"/>
              </w:rPr>
              <w:t>
</w:t>
            </w:r>
            <w:r>
              <w:rPr>
                <w:rFonts w:ascii="Times New Roman"/>
                <w:b w:val="false"/>
                <w:i w:val="false"/>
                <w:color w:val="000000"/>
                <w:sz w:val="20"/>
              </w:rPr>
              <w:t>17) акты технического обследования и испытаний газопроводов и оборудования;</w:t>
            </w:r>
            <w:r>
              <w:br/>
            </w:r>
            <w:r>
              <w:rPr>
                <w:rFonts w:ascii="Times New Roman"/>
                <w:b w:val="false"/>
                <w:i w:val="false"/>
                <w:color w:val="000000"/>
                <w:sz w:val="20"/>
              </w:rPr>
              <w:t>
18) нормативно-справочную базу данных</w:t>
            </w:r>
          </w:p>
          <w:bookmarkEnd w:id="31"/>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запорной арматуры (кранов) перед и после газораспределительной станции на расстоянии не менее 10 метров от здания газораспределительной станции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газораспределительной станции автоматической защиты выходных газопроводов от превышения давления газа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32"/>
          <w:p>
            <w:pPr>
              <w:spacing w:after="20"/>
              <w:ind w:left="20"/>
              <w:jc w:val="both"/>
            </w:pPr>
            <w:r>
              <w:rPr>
                <w:rFonts w:ascii="Times New Roman"/>
                <w:b w:val="false"/>
                <w:i w:val="false"/>
                <w:color w:val="000000"/>
                <w:sz w:val="20"/>
              </w:rPr>
              <w:t>
Наличие у службы газораспределительной станции (линейно-эксплуатационной службы) технической и оперативной документации:</w:t>
            </w:r>
            <w:r>
              <w:br/>
            </w:r>
            <w:r>
              <w:rPr>
                <w:rFonts w:ascii="Times New Roman"/>
                <w:b w:val="false"/>
                <w:i w:val="false"/>
                <w:color w:val="000000"/>
                <w:sz w:val="20"/>
              </w:rPr>
              <w:t>
</w:t>
            </w:r>
            <w:r>
              <w:rPr>
                <w:rFonts w:ascii="Times New Roman"/>
                <w:b w:val="false"/>
                <w:i w:val="false"/>
                <w:color w:val="000000"/>
                <w:sz w:val="20"/>
              </w:rPr>
              <w:t>1) акты государственной приемочной и рабочих комиссий;</w:t>
            </w:r>
            <w:r>
              <w:br/>
            </w:r>
            <w:r>
              <w:rPr>
                <w:rFonts w:ascii="Times New Roman"/>
                <w:b w:val="false"/>
                <w:i w:val="false"/>
                <w:color w:val="000000"/>
                <w:sz w:val="20"/>
              </w:rPr>
              <w:t>
</w:t>
            </w:r>
            <w:r>
              <w:rPr>
                <w:rFonts w:ascii="Times New Roman"/>
                <w:b w:val="false"/>
                <w:i w:val="false"/>
                <w:color w:val="000000"/>
                <w:sz w:val="20"/>
              </w:rPr>
              <w:t>2) паспорта на изделия, входящие в состав оборудования газораспределительной станции;</w:t>
            </w:r>
            <w:r>
              <w:br/>
            </w:r>
            <w:r>
              <w:rPr>
                <w:rFonts w:ascii="Times New Roman"/>
                <w:b w:val="false"/>
                <w:i w:val="false"/>
                <w:color w:val="000000"/>
                <w:sz w:val="20"/>
              </w:rPr>
              <w:t>
</w:t>
            </w:r>
            <w:r>
              <w:rPr>
                <w:rFonts w:ascii="Times New Roman"/>
                <w:b w:val="false"/>
                <w:i w:val="false"/>
                <w:color w:val="000000"/>
                <w:sz w:val="20"/>
              </w:rPr>
              <w:t>3) исполнительная документация в соответствии с проектом в полном объеме;</w:t>
            </w:r>
            <w:r>
              <w:br/>
            </w:r>
            <w:r>
              <w:rPr>
                <w:rFonts w:ascii="Times New Roman"/>
                <w:b w:val="false"/>
                <w:i w:val="false"/>
                <w:color w:val="000000"/>
                <w:sz w:val="20"/>
              </w:rPr>
              <w:t>
</w:t>
            </w:r>
            <w:r>
              <w:rPr>
                <w:rFonts w:ascii="Times New Roman"/>
                <w:b w:val="false"/>
                <w:i w:val="false"/>
                <w:color w:val="000000"/>
                <w:sz w:val="20"/>
              </w:rPr>
              <w:t>4) технический паспорт газораспределительной станции;</w:t>
            </w:r>
            <w:r>
              <w:br/>
            </w:r>
            <w:r>
              <w:rPr>
                <w:rFonts w:ascii="Times New Roman"/>
                <w:b w:val="false"/>
                <w:i w:val="false"/>
                <w:color w:val="000000"/>
                <w:sz w:val="20"/>
              </w:rPr>
              <w:t>
</w:t>
            </w:r>
            <w:r>
              <w:rPr>
                <w:rFonts w:ascii="Times New Roman"/>
                <w:b w:val="false"/>
                <w:i w:val="false"/>
                <w:color w:val="000000"/>
                <w:sz w:val="20"/>
              </w:rPr>
              <w:t>5) оперативный журнал для записи в хронологическом порядке контролируемых параметров режима работы газораспределительной станции, переключений в технологических схемах, состояния и режима работы оборудования, а также полученных указаний и распоряжений;</w:t>
            </w:r>
            <w:r>
              <w:br/>
            </w:r>
            <w:r>
              <w:rPr>
                <w:rFonts w:ascii="Times New Roman"/>
                <w:b w:val="false"/>
                <w:i w:val="false"/>
                <w:color w:val="000000"/>
                <w:sz w:val="20"/>
              </w:rPr>
              <w:t>
</w:t>
            </w:r>
            <w:r>
              <w:rPr>
                <w:rFonts w:ascii="Times New Roman"/>
                <w:b w:val="false"/>
                <w:i w:val="false"/>
                <w:color w:val="000000"/>
                <w:sz w:val="20"/>
              </w:rPr>
              <w:t>6) утвержденная принципиальная схема газопровода газораспределительной станции с указанием коммуникаций и установленной на них арматуры и предохранительных устройств (вывешивается на видном месте в помещении операторной);</w:t>
            </w:r>
            <w:r>
              <w:br/>
            </w:r>
            <w:r>
              <w:rPr>
                <w:rFonts w:ascii="Times New Roman"/>
                <w:b w:val="false"/>
                <w:i w:val="false"/>
                <w:color w:val="000000"/>
                <w:sz w:val="20"/>
              </w:rPr>
              <w:t>
</w:t>
            </w:r>
            <w:r>
              <w:rPr>
                <w:rFonts w:ascii="Times New Roman"/>
                <w:b w:val="false"/>
                <w:i w:val="false"/>
                <w:color w:val="000000"/>
                <w:sz w:val="20"/>
              </w:rPr>
              <w:t>7) график планово-предупредительного ремонта оборудования, коммуникаций, устройств, приборов;</w:t>
            </w:r>
            <w:r>
              <w:br/>
            </w:r>
            <w:r>
              <w:rPr>
                <w:rFonts w:ascii="Times New Roman"/>
                <w:b w:val="false"/>
                <w:i w:val="false"/>
                <w:color w:val="000000"/>
                <w:sz w:val="20"/>
              </w:rPr>
              <w:t>
8) таблички с номерами телефонов территориальных предприятий газоснабжения, основных потребителей, пожарной команды, скорой помощи и местных органов власти</w:t>
            </w:r>
          </w:p>
          <w:bookmarkEnd w:id="32"/>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33"/>
          <w:p>
            <w:pPr>
              <w:spacing w:after="20"/>
              <w:ind w:left="20"/>
              <w:jc w:val="both"/>
            </w:pPr>
            <w:r>
              <w:rPr>
                <w:rFonts w:ascii="Times New Roman"/>
                <w:b w:val="false"/>
                <w:i w:val="false"/>
                <w:color w:val="000000"/>
                <w:sz w:val="20"/>
              </w:rPr>
              <w:t>
Соблюдение требования по неосуществлению пуска газораспределительной станции:</w:t>
            </w:r>
            <w:r>
              <w:br/>
            </w:r>
            <w:r>
              <w:rPr>
                <w:rFonts w:ascii="Times New Roman"/>
                <w:b w:val="false"/>
                <w:i w:val="false"/>
                <w:color w:val="000000"/>
                <w:sz w:val="20"/>
              </w:rPr>
              <w:t>
</w:t>
            </w:r>
            <w:r>
              <w:rPr>
                <w:rFonts w:ascii="Times New Roman"/>
                <w:b w:val="false"/>
                <w:i w:val="false"/>
                <w:color w:val="000000"/>
                <w:sz w:val="20"/>
              </w:rPr>
              <w:t>1) без соответствующего оформления приемо-сдаточного акта;</w:t>
            </w:r>
            <w:r>
              <w:br/>
            </w:r>
            <w:r>
              <w:rPr>
                <w:rFonts w:ascii="Times New Roman"/>
                <w:b w:val="false"/>
                <w:i w:val="false"/>
                <w:color w:val="000000"/>
                <w:sz w:val="20"/>
              </w:rPr>
              <w:t>
</w:t>
            </w:r>
            <w:r>
              <w:rPr>
                <w:rFonts w:ascii="Times New Roman"/>
                <w:b w:val="false"/>
                <w:i w:val="false"/>
                <w:color w:val="000000"/>
                <w:sz w:val="20"/>
              </w:rPr>
              <w:t>2) при неисправности или не обеспечении заданных режимов работы одной из систем газораспределительной станции (редуцирования, защиты, одоризации газа, аварийно-предупредительной сигнализации, приборов учета газа);</w:t>
            </w:r>
            <w:r>
              <w:br/>
            </w:r>
            <w:r>
              <w:rPr>
                <w:rFonts w:ascii="Times New Roman"/>
                <w:b w:val="false"/>
                <w:i w:val="false"/>
                <w:color w:val="000000"/>
                <w:sz w:val="20"/>
              </w:rPr>
              <w:t>
</w:t>
            </w:r>
            <w:r>
              <w:rPr>
                <w:rFonts w:ascii="Times New Roman"/>
                <w:b w:val="false"/>
                <w:i w:val="false"/>
                <w:color w:val="000000"/>
                <w:sz w:val="20"/>
              </w:rPr>
              <w:t>3) при несоответствии степени очистки и осушки газа для питания пневмоавтоматики систем защиты отраслевым стандартам;</w:t>
            </w:r>
            <w:r>
              <w:br/>
            </w:r>
            <w:r>
              <w:rPr>
                <w:rFonts w:ascii="Times New Roman"/>
                <w:b w:val="false"/>
                <w:i w:val="false"/>
                <w:color w:val="000000"/>
                <w:sz w:val="20"/>
              </w:rPr>
              <w:t>
</w:t>
            </w:r>
            <w:r>
              <w:rPr>
                <w:rFonts w:ascii="Times New Roman"/>
                <w:b w:val="false"/>
                <w:i w:val="false"/>
                <w:color w:val="000000"/>
                <w:sz w:val="20"/>
              </w:rPr>
              <w:t>4) при отсутствии производственно-технологической связи с диспетчером и потребителем;</w:t>
            </w:r>
            <w:r>
              <w:br/>
            </w:r>
            <w:r>
              <w:rPr>
                <w:rFonts w:ascii="Times New Roman"/>
                <w:b w:val="false"/>
                <w:i w:val="false"/>
                <w:color w:val="000000"/>
                <w:sz w:val="20"/>
              </w:rPr>
              <w:t>
</w:t>
            </w:r>
            <w:r>
              <w:rPr>
                <w:rFonts w:ascii="Times New Roman"/>
                <w:b w:val="false"/>
                <w:i w:val="false"/>
                <w:color w:val="000000"/>
                <w:sz w:val="20"/>
              </w:rPr>
              <w:t>5) при отсутствии средств пожаротушения;</w:t>
            </w:r>
            <w:r>
              <w:br/>
            </w:r>
            <w:r>
              <w:rPr>
                <w:rFonts w:ascii="Times New Roman"/>
                <w:b w:val="false"/>
                <w:i w:val="false"/>
                <w:color w:val="000000"/>
                <w:sz w:val="20"/>
              </w:rPr>
              <w:t>
</w:t>
            </w:r>
            <w:r>
              <w:rPr>
                <w:rFonts w:ascii="Times New Roman"/>
                <w:b w:val="false"/>
                <w:i w:val="false"/>
                <w:color w:val="000000"/>
                <w:sz w:val="20"/>
              </w:rPr>
              <w:t>6) при отсутствии электрохимической защиты технологических трубопроводов и коммуникаций газораспределительной станции;</w:t>
            </w:r>
            <w:r>
              <w:br/>
            </w:r>
            <w:r>
              <w:rPr>
                <w:rFonts w:ascii="Times New Roman"/>
                <w:b w:val="false"/>
                <w:i w:val="false"/>
                <w:color w:val="000000"/>
                <w:sz w:val="20"/>
              </w:rPr>
              <w:t>
</w:t>
            </w:r>
            <w:r>
              <w:rPr>
                <w:rFonts w:ascii="Times New Roman"/>
                <w:b w:val="false"/>
                <w:i w:val="false"/>
                <w:color w:val="000000"/>
                <w:sz w:val="20"/>
              </w:rPr>
              <w:t>7) без письменного подтверждения потребителя о готовности низких сетей к приему газа и разрешения органов государственного надзора;</w:t>
            </w:r>
            <w:r>
              <w:br/>
            </w:r>
            <w:r>
              <w:rPr>
                <w:rFonts w:ascii="Times New Roman"/>
                <w:b w:val="false"/>
                <w:i w:val="false"/>
                <w:color w:val="000000"/>
                <w:sz w:val="20"/>
              </w:rPr>
              <w:t>
8) без наличия подготовленных операторов</w:t>
            </w:r>
          </w:p>
          <w:bookmarkEnd w:id="33"/>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эксплуатационных формуляров на каждую систему и устройство компрессорных станций с приложением актов о проведении технического освидетельствования, осмотра, проверок, испытаний оборудования и системы компрессорных станций</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Ведение учета статистических показателей надежности основного и вспомогательного оборудования</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34"/>
          <w:p>
            <w:pPr>
              <w:spacing w:after="20"/>
              <w:ind w:left="20"/>
              <w:jc w:val="both"/>
            </w:pPr>
            <w:r>
              <w:rPr>
                <w:rFonts w:ascii="Times New Roman"/>
                <w:b w:val="false"/>
                <w:i w:val="false"/>
                <w:color w:val="000000"/>
                <w:sz w:val="20"/>
              </w:rPr>
              <w:t>
Соблюдение требования по аварийной остановке компрессорного цеха с отключением от газопровода и выпуском газа из технологических коммуникаций в случаях:</w:t>
            </w:r>
            <w:r>
              <w:br/>
            </w:r>
            <w:r>
              <w:rPr>
                <w:rFonts w:ascii="Times New Roman"/>
                <w:b w:val="false"/>
                <w:i w:val="false"/>
                <w:color w:val="000000"/>
                <w:sz w:val="20"/>
              </w:rPr>
              <w:t>
</w:t>
            </w:r>
            <w:r>
              <w:rPr>
                <w:rFonts w:ascii="Times New Roman"/>
                <w:b w:val="false"/>
                <w:i w:val="false"/>
                <w:color w:val="000000"/>
                <w:sz w:val="20"/>
              </w:rPr>
              <w:t>1) при пожаре на технологическом оборудовании газоперекачивающего агрегата и компрессорного цеха;</w:t>
            </w:r>
            <w:r>
              <w:br/>
            </w:r>
            <w:r>
              <w:rPr>
                <w:rFonts w:ascii="Times New Roman"/>
                <w:b w:val="false"/>
                <w:i w:val="false"/>
                <w:color w:val="000000"/>
                <w:sz w:val="20"/>
              </w:rPr>
              <w:t>
</w:t>
            </w:r>
            <w:r>
              <w:rPr>
                <w:rFonts w:ascii="Times New Roman"/>
                <w:b w:val="false"/>
                <w:i w:val="false"/>
                <w:color w:val="000000"/>
                <w:sz w:val="20"/>
              </w:rPr>
              <w:t>2) при пожаре в здании (укрытии);</w:t>
            </w:r>
            <w:r>
              <w:br/>
            </w:r>
            <w:r>
              <w:rPr>
                <w:rFonts w:ascii="Times New Roman"/>
                <w:b w:val="false"/>
                <w:i w:val="false"/>
                <w:color w:val="000000"/>
                <w:sz w:val="20"/>
              </w:rPr>
              <w:t>
</w:t>
            </w:r>
            <w:r>
              <w:rPr>
                <w:rFonts w:ascii="Times New Roman"/>
                <w:b w:val="false"/>
                <w:i w:val="false"/>
                <w:color w:val="000000"/>
                <w:sz w:val="20"/>
              </w:rPr>
              <w:t>3) при разрыве газопроводов высокого давления или значительных выбросах газа;</w:t>
            </w:r>
            <w:r>
              <w:br/>
            </w:r>
            <w:r>
              <w:rPr>
                <w:rFonts w:ascii="Times New Roman"/>
                <w:b w:val="false"/>
                <w:i w:val="false"/>
                <w:color w:val="000000"/>
                <w:sz w:val="20"/>
              </w:rPr>
              <w:t>
</w:t>
            </w:r>
            <w:r>
              <w:rPr>
                <w:rFonts w:ascii="Times New Roman"/>
                <w:b w:val="false"/>
                <w:i w:val="false"/>
                <w:color w:val="000000"/>
                <w:sz w:val="20"/>
              </w:rPr>
              <w:t>4) при пожаре на установках очистки, охлаждения газа и коммуникациях;</w:t>
            </w:r>
            <w:r>
              <w:br/>
            </w:r>
            <w:r>
              <w:rPr>
                <w:rFonts w:ascii="Times New Roman"/>
                <w:b w:val="false"/>
                <w:i w:val="false"/>
                <w:color w:val="000000"/>
                <w:sz w:val="20"/>
              </w:rPr>
              <w:t>
5) во время стихийных бедствий и чрезвычайных ситуаций, создающих угрозу оборудованию и жизни людей (наводнение, землетрясение)</w:t>
            </w:r>
          </w:p>
          <w:bookmarkEnd w:id="34"/>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ежеквартальных и годовых отчетов о техническом состоянии линейной части магистрального газопровода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 мониторинга и диагностики на компрессорной станции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запасов материалов и запасных частей в целях повышения надежности транспортировки газа и сокращение времени аварийно-восстановительного ремонта оборудования компрессорных станций</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ежегодного плана с объемом и графиками периодического технического обслуживания и текущего ремонта, утвержденного техническим руководителем подразделения</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планово-предупредительных ремонтов, согласованного с начальником службы газораспределительной станции и утвержденного руководством линейно-производственного управления магистрального газопровода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выводу станции в плановый ремонт службой газораспределительной станции или ремонтно-технической группой по утвержденному руководством линейно-производственного управления магистрального газопровода календарному графику и согласованию с потребителями</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35"/>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_____________________ ______________ ___________________________________________</w:t>
      </w:r>
      <w:r>
        <w:br/>
      </w:r>
      <w:r>
        <w:rPr>
          <w:rFonts w:ascii="Times New Roman"/>
          <w:b w:val="false"/>
          <w:i w:val="false"/>
          <w:color w:val="000000"/>
          <w:sz w:val="28"/>
        </w:rPr>
        <w:t xml:space="preserve">       (должность)            (подпись)                  (Ф.И.О. (при его наличии))</w:t>
      </w:r>
      <w:r>
        <w:br/>
      </w:r>
      <w:r>
        <w:rPr>
          <w:rFonts w:ascii="Times New Roman"/>
          <w:b w:val="false"/>
          <w:i w:val="false"/>
          <w:color w:val="000000"/>
          <w:sz w:val="28"/>
        </w:rPr>
        <w:t>_____________________ ______________ ___________________________________________</w:t>
      </w:r>
      <w:r>
        <w:br/>
      </w:r>
      <w:r>
        <w:rPr>
          <w:rFonts w:ascii="Times New Roman"/>
          <w:b w:val="false"/>
          <w:i w:val="false"/>
          <w:color w:val="000000"/>
          <w:sz w:val="28"/>
        </w:rPr>
        <w:t xml:space="preserve">       (должность)            (подпись)                  (Ф.И.О.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_____________________ ______________ ___________________________________________</w:t>
      </w:r>
      <w:r>
        <w:br/>
      </w:r>
      <w:r>
        <w:rPr>
          <w:rFonts w:ascii="Times New Roman"/>
          <w:b w:val="false"/>
          <w:i w:val="false"/>
          <w:color w:val="000000"/>
          <w:sz w:val="28"/>
        </w:rPr>
        <w:t xml:space="preserve">       (должность)            (подпись)                  (Ф.И.О. (при его наличии))</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ноября 2018 года № 447</w:t>
            </w:r>
            <w:r>
              <w:br/>
            </w:r>
            <w:r>
              <w:rPr>
                <w:rFonts w:ascii="Times New Roman"/>
                <w:b w:val="false"/>
                <w:i w:val="false"/>
                <w:color w:val="000000"/>
                <w:sz w:val="20"/>
              </w:rPr>
              <w:t>и 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ноября 2018 года № 74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w:t>
            </w:r>
            <w:r>
              <w:br/>
            </w:r>
            <w:r>
              <w:rPr>
                <w:rFonts w:ascii="Times New Roman"/>
                <w:b w:val="false"/>
                <w:i w:val="false"/>
                <w:color w:val="000000"/>
                <w:sz w:val="20"/>
              </w:rPr>
              <w:t>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827</w:t>
            </w:r>
            <w:r>
              <w:br/>
            </w:r>
            <w:r>
              <w:rPr>
                <w:rFonts w:ascii="Times New Roman"/>
                <w:b w:val="false"/>
                <w:i w:val="false"/>
                <w:color w:val="000000"/>
                <w:sz w:val="20"/>
              </w:rPr>
              <w:t>и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декабря 2015 года № 749</w:t>
            </w:r>
          </w:p>
        </w:tc>
      </w:tr>
    </w:tbl>
    <w:p>
      <w:pPr>
        <w:spacing w:after="0"/>
        <w:ind w:left="0"/>
        <w:jc w:val="both"/>
      </w:pPr>
      <w:r>
        <w:rPr>
          <w:rFonts w:ascii="Times New Roman"/>
          <w:b/>
          <w:i w:val="false"/>
          <w:color w:val="000000"/>
          <w:sz w:val="28"/>
        </w:rPr>
        <w:t xml:space="preserve">                                     Проверочный лист</w:t>
      </w:r>
    </w:p>
    <w:bookmarkStart w:name="z114" w:id="36"/>
    <w:p>
      <w:pPr>
        <w:spacing w:after="0"/>
        <w:ind w:left="0"/>
        <w:jc w:val="both"/>
      </w:pPr>
      <w:r>
        <w:rPr>
          <w:rFonts w:ascii="Times New Roman"/>
          <w:b w:val="false"/>
          <w:i w:val="false"/>
          <w:color w:val="000000"/>
          <w:sz w:val="28"/>
        </w:rPr>
        <w:t>
      в сфере/в области/за соблюдением законодательства Республики Казахстан о магистральном</w:t>
      </w:r>
      <w:r>
        <w:br/>
      </w:r>
      <w:r>
        <w:rPr>
          <w:rFonts w:ascii="Times New Roman"/>
          <w:b w:val="false"/>
          <w:i w:val="false"/>
          <w:color w:val="000000"/>
          <w:sz w:val="28"/>
        </w:rPr>
        <w:t>трубопроводе____________________________________________________________________</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статьями 138</w:t>
      </w:r>
      <w:r>
        <w:rPr>
          <w:rFonts w:ascii="Times New Roman"/>
          <w:b w:val="false"/>
          <w:i w:val="false"/>
          <w:color w:val="000000"/>
          <w:sz w:val="28"/>
        </w:rPr>
        <w:t xml:space="preserve"> Предпринимательского кодекса Республики Казахстан</w:t>
      </w:r>
      <w:r>
        <w:br/>
      </w:r>
      <w:r>
        <w:rPr>
          <w:rFonts w:ascii="Times New Roman"/>
          <w:b w:val="false"/>
          <w:i w:val="false"/>
          <w:color w:val="000000"/>
          <w:sz w:val="28"/>
        </w:rPr>
        <w:t>в отношении собственников терминалов_____________________________________________</w:t>
      </w:r>
      <w:r>
        <w:br/>
      </w:r>
      <w:r>
        <w:rPr>
          <w:rFonts w:ascii="Times New Roman"/>
          <w:b w:val="false"/>
          <w:i w:val="false"/>
          <w:color w:val="000000"/>
          <w:sz w:val="28"/>
        </w:rPr>
        <w:t xml:space="preserve">             наименование однородной группы субъектов (объектов) контроля и надзора</w:t>
      </w:r>
    </w:p>
    <w:bookmarkEnd w:id="36"/>
    <w:p>
      <w:pPr>
        <w:spacing w:after="0"/>
        <w:ind w:left="0"/>
        <w:jc w:val="both"/>
      </w:pPr>
      <w:r>
        <w:rPr>
          <w:rFonts w:ascii="Times New Roman"/>
          <w:b/>
          <w:i w:val="false"/>
          <w:color w:val="000000"/>
          <w:sz w:val="28"/>
        </w:rPr>
        <w:t xml:space="preserve">                                     Проверочный лист</w:t>
      </w:r>
      <w:r>
        <w:br/>
      </w:r>
      <w:r>
        <w:rPr>
          <w:rFonts w:ascii="Times New Roman"/>
          <w:b/>
          <w:i w:val="false"/>
          <w:color w:val="000000"/>
          <w:sz w:val="28"/>
        </w:rPr>
        <w:t xml:space="preserve">                   за соблюдением законодательства Республики Казахстан</w:t>
      </w:r>
      <w:r>
        <w:br/>
      </w:r>
      <w:r>
        <w:rPr>
          <w:rFonts w:ascii="Times New Roman"/>
          <w:b/>
          <w:i w:val="false"/>
          <w:color w:val="000000"/>
          <w:sz w:val="28"/>
        </w:rPr>
        <w:t xml:space="preserve">             о магистральном трубопроводе в отношении собственников терминалов</w:t>
      </w:r>
    </w:p>
    <w:bookmarkStart w:name="z116" w:id="37"/>
    <w:p>
      <w:pPr>
        <w:spacing w:after="0"/>
        <w:ind w:left="0"/>
        <w:jc w:val="both"/>
      </w:pPr>
      <w:r>
        <w:rPr>
          <w:rFonts w:ascii="Times New Roman"/>
          <w:b w:val="false"/>
          <w:i w:val="false"/>
          <w:color w:val="000000"/>
          <w:sz w:val="28"/>
        </w:rPr>
        <w:t>
      Государственный орган, назначивший проверку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Акт о назначении проверки ________________________________________________________</w:t>
      </w:r>
      <w:r>
        <w:br/>
      </w:r>
      <w:r>
        <w:rPr>
          <w:rFonts w:ascii="Times New Roman"/>
          <w:b w:val="false"/>
          <w:i w:val="false"/>
          <w:color w:val="000000"/>
          <w:sz w:val="28"/>
        </w:rPr>
        <w:t xml:space="preserve">                                                 (№, дата)</w:t>
      </w:r>
      <w:r>
        <w:br/>
      </w:r>
      <w:r>
        <w:rPr>
          <w:rFonts w:ascii="Times New Roman"/>
          <w:b w:val="false"/>
          <w:i w:val="false"/>
          <w:color w:val="000000"/>
          <w:sz w:val="28"/>
        </w:rPr>
        <w:t>Наименование субъекта (объекта) контроля __________________________________________</w:t>
      </w:r>
      <w:r>
        <w:br/>
      </w:r>
      <w:r>
        <w:rPr>
          <w:rFonts w:ascii="Times New Roman"/>
          <w:b w:val="false"/>
          <w:i w:val="false"/>
          <w:color w:val="000000"/>
          <w:sz w:val="28"/>
        </w:rPr>
        <w:t>(индивидуальный идентификационный номер), бизнес-идентификационный номер субъекта</w:t>
      </w:r>
      <w:r>
        <w:br/>
      </w:r>
      <w:r>
        <w:rPr>
          <w:rFonts w:ascii="Times New Roman"/>
          <w:b w:val="false"/>
          <w:i w:val="false"/>
          <w:color w:val="000000"/>
          <w:sz w:val="28"/>
        </w:rPr>
        <w:t>(объекта) контроля _______________________________________________________________</w:t>
      </w:r>
      <w:r>
        <w:br/>
      </w:r>
      <w:r>
        <w:rPr>
          <w:rFonts w:ascii="Times New Roman"/>
          <w:b w:val="false"/>
          <w:i w:val="false"/>
          <w:color w:val="000000"/>
          <w:sz w:val="28"/>
        </w:rPr>
        <w:t>Адрес место нахождения __________________________________________________________</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
        <w:gridCol w:w="7338"/>
        <w:gridCol w:w="992"/>
        <w:gridCol w:w="992"/>
        <w:gridCol w:w="993"/>
        <w:gridCol w:w="993"/>
      </w:tblGrid>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Требуется</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оснащения промышленных объектов терминала контрольными приборами учета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 уполномоченный орган в области магистрального трубопровода отчета об ежемесячной информации по движению нефти на терминале, необходимого для ведомственного статистического наблюдения или административного учета</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38"/>
    <w:p>
      <w:pPr>
        <w:spacing w:after="0"/>
        <w:ind w:left="0"/>
        <w:jc w:val="both"/>
      </w:pPr>
      <w:r>
        <w:rPr>
          <w:rFonts w:ascii="Times New Roman"/>
          <w:b w:val="false"/>
          <w:i w:val="false"/>
          <w:color w:val="000000"/>
          <w:sz w:val="28"/>
        </w:rPr>
        <w:t>
      Должностное (ые) лицо (а)</w:t>
      </w:r>
      <w:r>
        <w:br/>
      </w:r>
      <w:r>
        <w:rPr>
          <w:rFonts w:ascii="Times New Roman"/>
          <w:b w:val="false"/>
          <w:i w:val="false"/>
          <w:color w:val="000000"/>
          <w:sz w:val="28"/>
        </w:rPr>
        <w:t>_________________________ ______________ ________________________________________</w:t>
      </w:r>
      <w:r>
        <w:br/>
      </w:r>
      <w:r>
        <w:rPr>
          <w:rFonts w:ascii="Times New Roman"/>
          <w:b w:val="false"/>
          <w:i w:val="false"/>
          <w:color w:val="000000"/>
          <w:sz w:val="28"/>
        </w:rPr>
        <w:t xml:space="preserve">       (должность)                  (подпись)            (Ф.И.О. (при его наличии))</w:t>
      </w:r>
      <w:r>
        <w:br/>
      </w:r>
      <w:r>
        <w:rPr>
          <w:rFonts w:ascii="Times New Roman"/>
          <w:b w:val="false"/>
          <w:i w:val="false"/>
          <w:color w:val="000000"/>
          <w:sz w:val="28"/>
        </w:rPr>
        <w:t>_________________________ ______________ ________________________________________</w:t>
      </w:r>
      <w:r>
        <w:br/>
      </w:r>
      <w:r>
        <w:rPr>
          <w:rFonts w:ascii="Times New Roman"/>
          <w:b w:val="false"/>
          <w:i w:val="false"/>
          <w:color w:val="000000"/>
          <w:sz w:val="28"/>
        </w:rPr>
        <w:t xml:space="preserve">       (должность)                  (подпись)            (Ф.И.О. (при его наличии))</w:t>
      </w:r>
      <w:r>
        <w:br/>
      </w:r>
      <w:r>
        <w:rPr>
          <w:rFonts w:ascii="Times New Roman"/>
          <w:b w:val="false"/>
          <w:i w:val="false"/>
          <w:color w:val="000000"/>
          <w:sz w:val="28"/>
        </w:rPr>
        <w:t>Руководитель субъекта контроля</w:t>
      </w:r>
      <w:r>
        <w:br/>
      </w:r>
      <w:r>
        <w:rPr>
          <w:rFonts w:ascii="Times New Roman"/>
          <w:b w:val="false"/>
          <w:i w:val="false"/>
          <w:color w:val="000000"/>
          <w:sz w:val="28"/>
        </w:rPr>
        <w:t>_________________________ ______________ ________________________________________</w:t>
      </w:r>
      <w:r>
        <w:br/>
      </w:r>
      <w:r>
        <w:rPr>
          <w:rFonts w:ascii="Times New Roman"/>
          <w:b w:val="false"/>
          <w:i w:val="false"/>
          <w:color w:val="000000"/>
          <w:sz w:val="28"/>
        </w:rPr>
        <w:t xml:space="preserve">       (должность)                  (подпись)            (Ф.И.О. (при его наличии))</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