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6789" w14:textId="86c6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культуры и спорта Республики Казахстан от 8 августа 2016 года № 227 и Министра национальной экономики Республики Казахстан от 17 августа 2016 года № 373 "Об утверждении критериев оценки степени риска и проверочных листов за соблюдением законодательства Республики Казахстан об игорном бизнесе"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23 ноября 2018 года № 331 и и.о. Министра национальной экономики Республики Казахстан от 23 ноября 2018 года № 76. Зарегистрирован в Министерстве юстиции Республики Казахстан 27 ноября 2018 года № 17799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8 августа 2016 года № 227 и Министра национальной экономики Республики Казахстан от 17 августа 2016 года № 373 "Об утверждении критериев оценки степени риска и проверочных листов за соблюдением законодательства Республики Казахстан об игорном бизнесе" (зарегистрирован в Реестре государственной регистрации нормативных правовых актов под № 14313, опубликован 21 октября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законодательства Республики Казахстан об игорном бизнесе,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государственного контроля за соблюдением законодательства Республики Казахстан об игорном бизнесе в отношении организаторов игорного бизнеса, осуществляющих деятельность казино,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государственного контроля за соблюдением законодательства Республики Казахстан об игорном бизнесе в отношении организаторов игорного бизнеса, осуществляющих деятельность залов игровых автоматов,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сфере государственного контроля за соблюдением законодательства Республики Казахстан об игорном бизнесе в отношении организаторов игорного бизнеса, осуществляющих деятельность букмекерских контор, согласно приложению 4 к настоящему совместному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сфере государственного контроля за соблюдением законодательства Республики Казахстан об игорном бизнесе в отношении организаторов игорного бизнеса, осуществляющих деятельность тотализаторов, согласно приложению 5 к настоящему совместному приказу.";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1, утвержденное указанным совместным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 и 3, утвержденные указанным совместным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совместного приказа размещение его на интернет-ресурсе Министерства культуры и спорта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8"/>
        <w:gridCol w:w="4242"/>
      </w:tblGrid>
      <w:tr>
        <w:trPr>
          <w:trHeight w:val="30" w:hRule="atLeast"/>
        </w:trPr>
        <w:tc>
          <w:tcPr>
            <w:tcW w:w="7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обязанностиМинистра национальнойэкономики Республики Казахстан_______________ 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2016 года №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373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об игорном бизнесе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оценки степени риска за соблюдением законодательства Республики Казахстан об игорном бизнесе (далее – Критерии) предназначены для отбора субъектов (объектов) контроля с целью проведения профилактического контроля с посещением субъекта (объекта) контроля уполномоченным органом в сфере игорного бизнеса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контроля – имущество, находящееся на праве собственности или ином законном основании у субъекта контроля, подлежащее контролю;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– физические лица (до истечения срока действия лицензии в сфере игорного бизнеса), юридические лица, осуществляющие деятельность казино, залов игровых автоматов, букмекерских контор, тотализаторов, за деятельностью которых осуществляются контроль;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незначительные нарушения – нарушения, связанные с несоблюдением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"Об игорном бизнесе" (далее – Закон) по представлению сведений, по наличию образцов и номинаций, применяемых легитимационных знаков, правил работы игорного заведения,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нарушения, связанные с несоблюдением требований Закона касательно установки игровых столов, игровых автоматов, оборудования для организации и проведения пари, установленного процента выигрыша, технологически заложенного в игровой автомат, наличия игорного оборудования, аппаратно-программного комплекса, видеозаписывающих систем, по запрету монтажа игровых автоматов или их частей в стены, оконные и дверные проемы;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грубые нарушения – нарушения, связанные с несоблюдением требований Закона по представлению сведений о наличии обязательного резерва, наличию здания (части здания, строения, сооружения), запрету на участие в азартных играх и (или) пари граждан Республики Казахстан в возрасте до двадцати одного года, расположению игорных заведений, приему ставок, требованиям к серверу аппаратно-программного комплекса, соблюдению законодательства Республики Казахстан о противодействии легализации (отмыванию) доходов, полученных преступным путем, и финансированию терроризма, наличию сведений, поступивших от государственных органов, подтвержденных жалоб и обращений от физических и юридических лиц, неисполнению в установленный срок рекомендаций об устранении нарушений, выявленных по результатам профилактического контроля без посещения субъекта (объекта) контроля;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сфере игорного бизнеса и не зависящие непосредственно от отдельного субъекта (объекта) контроля;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контроль с посещением субъекта (объекта) контроля применяется в отношении субъектов контроля, отнесенных к высокой степени риска.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Профилактический контроль с посещением субъекта (объекта) контроля проводятся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высокой степени оценки риска относятся следующие субъекты (объекты) контроля: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залы игровых автоматов;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букмекерские конторы;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тотализаторы.</w:t>
      </w:r>
    </w:p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оценки степени рисков субъективных критериев субъектов контроля используются следующие источники информации: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предыдущего профилактического контроля с посещением субъектов (объектов) контроля. При этом степень тяжести нарушений (грубое, значительное, незначительное) устанавливается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отраженных в проверочных листах;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анализа сведений, поступивших от государственных органов;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 со стороны физических лиц, юридических лиц, права которых нарушены организаторами игорного бизнеса с приложением документов, подтверждающих факт нарушения;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степени риска субъектов контроля и отнесение их к грубой, значительной и незначительной группе степени риска осуществляется в соответствии с приложениями 1, 2 к настоящим Критериям.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одного и более грубых нарушений, субъекту контроля присваивается показатель 100, что является основанием для проведения профилактического контроля с посещением субъекта (объекта).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грубых нарушений,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нарушений.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нарушений.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показателям степени риска субъект (объект) контроля относится: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(объекта) контроля;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включительно и в отношении него не проводится профилактический контроль с посещением субъекта (объекта) контроля.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игорном бизнесе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за соблюдением законодательства Республики Казахстан об игорном бизнесе для организаторов игорного бизнеса, осуществляющих деятельность казино и залов игровых автоматов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467"/>
        <w:gridCol w:w="917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 и сведений, представляемых субъектом контроля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отчетных формах сведений об установленном проценте выигрыша, технологически заложенном в игровой автомат (процент выигрыша, технологически заложенный в игровой автомат, должен быть не ниже девяноста пяти процентов)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отчетных формах сведений о техническом состоянии видеозаписывающих систем (кассы и игровые места игорных заведений должны быть оборудованы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отчетных формах сведений об изменении количества игровых столов, замены оборудования указанного при получении лицензии (в одном казино должно быть установлено не менее тридцати игровых столов)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отчетных формах сведений об изменении количества игровых столов, замены оборудования указанного при получении лицензии (в одном зале игровых автоматов должно быть установлено не менее шестидесяти игровых автоматов)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справках сведений о наличии денег по банковским счетам, открытым при заключении договора банковского вклада для осуществления деятельности казино (размер обязательного резерва 60000 месячных расчетных показателей)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справках сведений о наличии денег по банковским счетам, открытым при заключении договора банковского вклада для осуществления деятельности залов игровых автоматов (размер обязательного резерва 60000 месячных расчетных показателей)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ежеквартально не позднее 10 числа месяца, следующего за отчетным периодом отчетной формы организаторами игорного бизнеса и справок о наличии и движении денег по 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предыдущего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Для субъектов, осуществляющих деятельность казино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игорного оборудования, игровых автоматов;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сведений об установленном проценте выигрыша, технологически заложенного в игровой 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сведений об изменении количества игровых столов, замены оборудования указанного при получении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сведений об общей сумме уплаченного налога от вида деятельности</w:t>
            </w:r>
          </w:p>
          <w:bookmarkEnd w:id="59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установке в одном казино не менее тридцати игровых столов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запрете монтажа игровых автоматов или их частей в стены, оконные и дверные проемы в казино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касательно установленного процента выигрыша, технологически заложенного в игровой автомат, не ниже девяноста пяти процентов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60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казино наличие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игорного оборудования на праве собственности для осуществления деятельности казино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образцов и номинаций, применяемых легитимационных знаков на казахском и русском языках для осуществления деятельности казино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казино в размере 60000 месячных расчетных показателей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запрета на участие в азартных играх граждан Республики Казахстан в возрасте до двадцати одного года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азартных игр на казахском и русском языках, установленных в игорных заведениях на видном месте для ознакомления с ними участников азартных игр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Для субъектов, осуществляющих деятельность залов игровых автоматов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игорного оборудования, игровых автоматов;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сведений об установленном проценте выигрыша, технологически заложенном в игровой 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сведений об изменении количества игровых столов, замены оборудования указанного при получении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сведений об общей сумме уплаченного налога от вида деятельности</w:t>
            </w:r>
          </w:p>
          <w:bookmarkEnd w:id="61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установке в зале игровых автоматов не менее шестидесяти игровых автоматов.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запрете монтажа игровых автоматов или их частей в стены, оконные и дверные проемы в залах игровых автоматов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касательно процента выигрыша, технологически заложенного в игровой автомат не ниже девяноста пяти процентов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62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зала игровых автоматов наличие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игорного оборудования на праве собственности для осуществления деятельности зала игровых автоматов.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образцов и номинаций, применяемых легитимационных знаков на казахском и русском языках для осуществления деятельности зала игровых автоматов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зала игровых автоматов в размере 60000 месячных расчетных показателей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на участие в азартных играх граждан Республики Казахстан в возрасте до двадцати одного года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азартных игр на казахском и русском языках, установленных в игорных заведениях на видном месте для ознакомления с ними участников азартных игр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анализа сведений, поступивших от государственных органов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сведений, поступивших от государственных органов с фактами нарушения законодательства Республики Казахстан об игорном бизнесе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 со стороны физических лиц, юридических лиц, права которых нарушены организаторами игорного бизнеса с приложением документов подтверждающих фактов нарушения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 более обращений от физических и юридических лиц, права которых нарушены организаторами игорного бизнеса с приложением документов, подтверждающих факт нарушения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в установленный срок рекомендаций об устранении нарушений, выявленных по результатам профилактического контроля без посещения субъекта (объекта) контроля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игорном бизнесе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за соблюдением законодательства Республики Казахстан об игорном бизнесе для организаторов игорного бизнеса, осуществляющих деятельность букмекерских контор и тотализаторов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104"/>
        <w:gridCol w:w="380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 и сведений, представляемых субъектом контроля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справках сведений о наличии денег по банковским счетам, открытым при заключении договора банковского вклада для осуществления деятельности букмекерских контор (размер обязательного резерва 40000 месячных расчетных показателей)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справках сведений о наличии денег по банковским счетам, открытым при заключении договора банковского вклада для осуществления деятельности тотализаторов (размер обязательного резерва 10000 месячных расчетных показателей)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справках сведений о движении денег по банковским счетам, открытым при заключении договора банковского вклада для осуществления деятельности букмекерских контор (размер обязательного резерва 40000 месячных расчетных показателей)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справках сведений о движении денег по банковским счетам, открытым при заключении договора банковского вклада для осуществления деятельности тотализатор (размер обязательного резерва 10000 месячных расчетных показателей)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представленных отчетных формах сведений о техническом состоянии видеозаписывающих систем (кассы и игровые места игорных заведений должны быть оборудованы видеозаписывающими системами, обеспечивающими хранение записанной информации не менее семи суток и фиксирующими действия всех участников пари)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ежеквартально не позднее 10 числа месяца, следующего за отчетным периодом отчетной формы организаторами игорного бизнеса и справок о наличии и движении денег по 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предыдущего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Для субъектов, осуществляющих деятельность букмекерских контор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сведений об общей сумме уплаченного налога от вида деятельности</w:t>
            </w:r>
          </w:p>
          <w:bookmarkEnd w:id="64"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расположению касс букмекерских контор в нежилых помещениях. Запрещается их размещение в нежилых помещениях жилых домов (жилых зданий), зданиях промышленных предприятий и их комплексов и других производственных, коммунальных и складских объектах, культовых зданиях (сооружениях), зданиях государственных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пари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65"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бизнеса, осуществляющими деятельность букмекерской конторы, по приему ставок на основании коэффициентов, рассчитанных аппаратно-программным комплексом, и только на предстоящие реальные события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бизнеса, осуществляющими деятельность букмекерской конторы по оборудованию аппаратно-программным комплексом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 к серверу аппаратно-программного комплекса, а именно обеспечению фискальным режимом контрольно-кассовой машины, являющейся компьютерной системой, включенной в государственный реестр контрольно-кассовых машин. Сервер аппаратно-программного комплекса должен находиться на территории Республики Казахстан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бизнеса, осуществляющими деятельность букмекерской конторы, обязанности посредством аппаратно-программного комплекса и оборудования для организации и проведения пари осуществлять и обеспечивать прием, единый учет общей суммы сделанных ставок, обработку ставок участников пари и выплаты выигрыша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к организаторам игорного бизнеса, осуществляющими деятельность букмекерской конторы, по осуществлению расчета коэффициентов выигрышей на варианты исхода пари, учета принятых ставок, расчета выигрышей по результатам пари, учета выигрышей и выплат по ним посредством аппаратно-программного комплекса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бизнеса, осуществляющими деятельность букмекерской конторы по обеспечению взаимодействия аппаратно-программного комплекса с кассами букмекерских контор, по осуществлению сбора и предоставления информации уполномоченному органу, позволяющей осуществлять контроль за соблюдением требований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букмекерской конторы наличие здания (части здания, строения, сооружения) на праве собственности, соответствующего санитарно-эпидемиологическим и противопожарным нормам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организации и проведения пари на праве собственности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букмекерских контор в размере 40000 месячных расчетных показателей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на участие в пари граждан Республики Казахстан в возрасте до двадцати одного года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пари на казахском и русском языках, установленных в игорных заведениях на видном месте для ознакомления с ними участников пари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Для субъектов, осуществляющих деятельность тотализаторов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сведений об общей сумме уплаченного налога от вида деятельности</w:t>
            </w:r>
          </w:p>
          <w:bookmarkEnd w:id="66"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расположению касс тотализаторов в нежилых помещениях. Запрещается их размещение в нежилых помещениях жилых домов (жилых зданий), зданиях промышленных предприятий и их комплексов и других производственных, коммунальных и складских объектах, культовых зданиях (сооружениях), зданиях государственных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пари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бизнеса, осуществляющими деятельность тотализатора, требования по установке оборудования для организации и проведения пари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67"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бизнеса, осуществляющими деятельность тотализатора, обязанности посредством аппаратно-программного комплекса и оборудования для организации и проведения пари осуществлять и обеспечивать прием, единый учет общей суммы сделанных ставок, обработку ставок участников пари и выплаты выигрыша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тотализатора наличие здания (части здания, строения, сооружения) на праве собственности, соответствующего санитарно-эпидемиологическим и противопожарным нормам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организации и проведения пари на праве собственности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тотализаторов в размере 10000 месячных расчетных показателей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запрета на участие в пари граждан Республики Казахстан в возрасте до двадцати одного года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пари на казахском и русском языках, установленных в игорных заведениях на видном месте для ознакомления с ними участников пари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анализа сведений, поступивших от государственных органов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сведений, поступивших от государственных органов с фактами нарушения законодательства Республики Казахстан об игорном бизнесе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 со стороны физических лиц, юридических лиц, права которых нарушены организаторами игорного бизнеса с приложением документов подтверждающих факт нарушения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 более обращений от физических и юридических лиц, права которых нарушены организаторами игорного бизнеса с приложением документов, подтверждающих факт нарушения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в установленный срок рекомендаций об устранении нарушений, выявленных по результатам профилактического контроля без посещения субъекта (объекта) контроля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2016 года №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373</w:t>
            </w:r>
          </w:p>
        </w:tc>
      </w:tr>
    </w:tbl>
    <w:bookmarkStart w:name="z10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законодательства Республики Казахстан об игорном бизнесе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организаторов игорного бизнеса, осуществляющих деятельность казино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номер),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бизнес-идентификационный номер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365"/>
        <w:gridCol w:w="528"/>
        <w:gridCol w:w="529"/>
        <w:gridCol w:w="529"/>
        <w:gridCol w:w="529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0"/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игорного оборудования, игровых автоматов;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сведений об установленном проценте выигрыша, технологически заложенном в игровой 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сведений об изменении количества игровых столов, замены оборудования указанного при получении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сведений об общей сумме уплаченного налога от вида деятельности</w:t>
            </w:r>
          </w:p>
          <w:bookmarkEnd w:id="7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установке в одном казино не менее тридцати игровых столов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запрете монтажа игровых автоматов или их частей в стены, оконные и дверные проемы в казино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касательно установленного процента выигрыша, технологически заложенного в игровой автомат, не ниже девяноста пяти процентов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7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казино наличие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игорного оборудования на праве собственности для осуществления деятельности казино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образцов и номинаций, применяемых легитимационных знаков на казахском и русском языках для осуществления деятельности казино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казино в размере 60000 месячных расчетных показателей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на участие в азартных играх граждан Республики Казахстан в возрасте до двадцати одного года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азартных игр на казахском и русском языках, установленных в игорных заведениях на видном месте для ознакомления с ними участников азартных игр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(должность (подпись)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(должность) (подпись) (фамилия, имя, отчество (при его наличии))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2016 года №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373</w:t>
            </w:r>
          </w:p>
        </w:tc>
      </w:tr>
    </w:tbl>
    <w:bookmarkStart w:name="z1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законодательства Республики Казахстан об игорном бизнесе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организаторов игорного бизнеса,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залов игровых автоматов</w:t>
      </w:r>
    </w:p>
    <w:bookmarkEnd w:id="74"/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номер),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бизнес-идентификационный номер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365"/>
        <w:gridCol w:w="528"/>
        <w:gridCol w:w="529"/>
        <w:gridCol w:w="529"/>
        <w:gridCol w:w="529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6"/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игорного оборудования, игровых автоматов;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сведений об установленном проценте выигрыша, технологически заложенном в игровой 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сведений об изменении количества игровых столов, замены оборудования указанного при получении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сведений об общей сумме уплаченного налога от вида деятельности</w:t>
            </w:r>
          </w:p>
          <w:bookmarkEnd w:id="7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установке в зале игровых автоматов не менее шестидесяти игровых автоматов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запрете монтажа игровых автоматов или их частей в стены, оконные и дверные проемы в залах игровых автоматов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касательно процента выигрыша, технологически заложенного в игровой автомат не ниже девяноста пяти процентов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7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зала игровых автоматов наличие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игорного оборудования на праве собственности для осуществления деятельности зала игровых автоматов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образцов и номинаций, применяемых легитимационных знаков на казахском и русском языках для осуществления деятельности зала игровых автоматов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зала игровых автоматов в размере 60000 месячных расчетных показателей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запрета на участие в азартных играх граждан Республики Казахстан в возрасте до двадцати одного года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азартных игр на казахском и русском языках, установленных в игорных заведениях на видном месте для ознакомления с ними участников азартных игр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 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76</w:t>
            </w:r>
          </w:p>
        </w:tc>
      </w:tr>
    </w:tbl>
    <w:bookmarkStart w:name="z13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законодательства Республики Казахстан об игорном бизнесе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организаторов игорного бизнеса,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букмекерских контор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номер),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бизнес-идентификационный номер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738"/>
        <w:gridCol w:w="461"/>
        <w:gridCol w:w="461"/>
        <w:gridCol w:w="462"/>
        <w:gridCol w:w="462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о представлении в отчетных данных следующей информации: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сведений об общей сумме уплаченного налога от вида деятельности</w:t>
            </w:r>
          </w:p>
          <w:bookmarkEnd w:id="82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расположению касс букмекерских контор в нежилых помещениях. Запрещается их размещение в нежилых помещениях жилых домов (жилых зданий), зданиях промышленных предприятий и их комплексов и других производственных, коммунальных и складских объектах, культовых зданиях (сооружениях), зданиях государственных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пари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83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организаторами игорного бизнеса, осуществляющими деятельность букмекерской конторы, по приему ставок на основании коэффициентов, рассчитанных аппаратно-программным комплексом, и только на предстоящие реальные события 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бизнеса, осуществляющими деятельность букмекерской конторы по оборудованию аппаратно-программным комплексом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 к серверу аппаратно-программного комплекса, а именно обеспечению фискальным режимом контрольно-кассовой машины, являющейся компьютерной системой, включенной в государственный реестр контрольно-кассовых машин. Сервер аппаратно-программного комплекса должен находиться на территории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бизнеса, осуществляющими деятельность букмекерской конторы, обязанности посредством аппаратно-программного комплекса и оборудования для организации и проведения пари осуществлять и обеспечивать прием, единый учет общей суммы сделанных ставок, обработку ставок участников пари и выплаты выигрыша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к организаторам игорного бизнеса, осуществляющими деятельность букмекерской конторы, по осуществлению расчета коэффициентов выигрышей на варианты исхода пари, учета принятых ставок, расчета выигрышей по результатам пари, учета выигрышей и выплат по ним посредством аппаратно-программного комплекса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организаторами игорного бизнеса, осуществляющими деятельность букмекерской конторы по обеспечению взаимодействия аппаратно-программного комплекса с кассами букмекерских контор, по осуществлению сбора и предоставления информации уполномоченному органу, позволяющей осуществлять контроль за соблюдением требований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букмекерской конторы наличие здания (части здания, строения, сооружения) на праве собственности, соответствующего санитарно-эпидемиологическим и противопожарным нормам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организации и проведения пари на праве собственности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букмекерских контор в размере 40000 месячных расчетных показателей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запрета на участие в пари граждан Республики Казахстан в возрасте до двадцати одного года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пари на казахском и русском языках, установленных в игорных заведениях на видном месте для ознакомления с ними участников пари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76</w:t>
            </w:r>
          </w:p>
        </w:tc>
      </w:tr>
    </w:tbl>
    <w:bookmarkStart w:name="z1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законодательства Республики Казахстан об игорном бизнесе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организаторов игорного бизнеса, осуществляющих деятельность тотализаторов</w:t>
      </w:r>
    </w:p>
    <w:bookmarkEnd w:id="85"/>
    <w:bookmarkStart w:name="z1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номер),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бизнес-идентификационный номер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9626"/>
        <w:gridCol w:w="481"/>
        <w:gridCol w:w="482"/>
        <w:gridCol w:w="482"/>
        <w:gridCol w:w="482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представлении в отчетных данных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сведений о техническом состоянии видеозаписывающих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сведений о списке касс и численности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сведений об общей сумме уплаченного налога от вида деятельности</w:t>
            </w:r>
          </w:p>
          <w:bookmarkEnd w:id="87"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расположению касс тотализаторов. Запрещается их размещение в нежилых помещениях жилых домов (жилых зданий), зданиях промышленных предприятий и их комплексов и других производственных, коммунальных и складских объектах, культовых зданиях (сооружениях), зданиях государственных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пари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бизнеса, осуществляющими деятельность тотализатора, требования по установке оборудования для организации и проведения пари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надлежащей проверки своих клиентов (их представителей) и бенефициарных собственников в случае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проведении надлежащей проверки своих клиентов (их представителей) и бенефициарных собственников осуществление следующих мер: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88"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бизнеса, осуществляющими деятельность тотализатора, обязанности посредством аппаратно-программного комплекса и оборудования для организации и проведения пари осуществлять и обеспечивать прием, единый учет общей суммы сделанных ставок, обработку ставок участников пари и выплаты выигрыша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деятельности тотализаторов наличие здания (части здания, строения, сооружения) на праве собственности, соответствующего санитарно-эпидемиологическим и противопожарным нормам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организации и проведения пари на праве собственности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с физическими или юридическими лицами, получившими лицензию на осуществление охранной деятельности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организаторами игорного бизнеса требований к обязательным резервам, для осуществления деятельности тотализаторов в размере 10000 месячных расчетных показателей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запрета на участие в пари граждан Республики Казахстан в возрасте до двадцати одного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правил работы игорного заведения, приема ставок и проводимых азартных игр на казахском и русском языках, установленных в игорных заведениях на видном месте для ознакомления с ними участников пари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