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5fbc" w14:textId="97e5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8 декабря 2016 года № 78 "Об утверждении Правил государственного контроля за качеством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28 ноября 2018 года № 264. Зарегистрирован в Министерстве юстиции Республики Казахстан 29 ноября 2018 года № 17827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8 декабря 2016 года № 78 "Об утверждении Правил государственного контроля за качеством оказания государственных услуг" (зарегистрирован в Реестре государственной регистрации нормативных правовых актов за № 14740, опубликован 6 февраля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 за качеством оказания государственных услуг,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предоставляют через интегрированную информационную систему управления персоналом "Е-қызмет":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– в Агентство;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центральных государственных органов  и их ведомств – в территориальные органы Агентства;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лицами, координация деятельности которых осуществляется государственным органом.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Отчет о работе по внутреннему государственному контролю с приложением аналитической справки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местные исполнительные органы предоставляют в Агентство и его территориальные органы через интегрированную информационную систему управления персоналом "Е-қызмет".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содержит итоги внутреннего государственного контроля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районов (городов областного значения) предоставляют отчет по внутреннему государственному контролю за качеством оказания государственных услуг по утвержденной форме в местные исполнительные органы областей, городов республиканского значения, столицы не позднее 5 числа месяца, следующего за отчетным периодом.".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контроля и оценки качества оказания государственных услуг.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2018 года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 2018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