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f47fc" w14:textId="d9f47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 сроков представления плана мероприятий по улучшению финансового положения и его одобрения уполномоченным органом, а также требований к его содержанию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29 октября 2018 года № 250. Зарегистрировано в Министерстве юстиции Республики Казахстан 7 декабря 2018 года № 17883.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Вводится в действие с 01.01.2019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Правление Национального Банка Республики Казахстан ПОСТАНОВЛЯЕТ: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представления плана мероприятий по улучшению финансового положения и его одобрения уполномоченным органом, а также требования к его содержанию.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надзора за банками (Кизатов О.Т.)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(Сарсенова Н.В.) государственную регистрацию настоящего постановления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официальном интернет-ресурсе Национального Банка Республики Казахстан после его официального опубликования;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подпунктами 2), 3) настоящего пункта и пунктом 3 настоящего постановления.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по защите прав потребителей финансовых услуг и внешних коммуникаций (Терентьев А.Л.)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Национального Банка Республики Казахстан Смолякова О.А.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 1 января 2019 года и подлежит официальному опубликованию.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Национального Банка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Акишев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Национального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октября 2018 года № 250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представления плана мероприятий по улучшению финансового положения и его одобрения уполномоченным органом, а также требования к его содержанию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представления плана мероприятий по улучшению финансового положения и его одобрения уполномоченным органом, а также требования к его содержанию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августа 1995 года "О банках и банковской деятельности в Республике Казахстан" (далее – Закон о банках) и устанавливают порядок и сроки представления плана мероприятий по улучшению финансового положения банка, филиала банка-нерезидента, отнесенного к категории банков, филиалов банков-нерезидентов Республики Казахстан с неустойчивым финансовым положением, создающим угрозу интересам его депозиторов и кредиторов и (или) угрозу стабильности финансовой системы (далее – банк), и его одобрения уполномоченным органом по регулированию, контролю и надзору финансового рынка и финансовых организаций (далее – уполномоченный орган), а также требования к его содержанию.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постановления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Основанием представления банком в уполномоченный орган плана мероприятий по улучшению финансового положения (далее – план мероприятий) является решение уполномоченного органа об отнесении банка к категории банков с неустойчивым финансовым положением, создающим угрозу интересам его депозиторов и кредиторов и (или) угрозу стабильности финансовой системы (далее – решение уполномоченного органа).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предоставления плана мероприятий и его одобрения уполномоченным органом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Банк в срок, не превышающий 10 (десяти) рабочих дней с даты поступления решения уполномоченного органа в банк, представляет план мероприятий для его одобрения уполномоченным органом.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План мероприятий содержит следующую информацию: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меры по улучшению финансового состояния банка с указанием количественных и качественных параметров, которые планируется достичь по итогам каждого отчетного периода плана мероприятий;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порядок и сроки реализации мер, предусмотренных планом мероприятий (с указанием сроков исполнения и сроков предоставления промежуточных отчетов об исполнении по каждому пункту плана мероприятий);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фамилия, имя, отчество (при наличии) ответственных должностных лиц за исполнение плана мероприятий по каждому его пункту;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предполагаемые финансовые результаты от проводимых мероприятий по улучшению финансового состояния банка;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принимаемые банком ограничения в деятельности, в том числе предусмотренные пунктом 3 статьи 61-6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банках;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иная информация по требованию уполномоченного органа.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Меры по улучшению финансового состояния банка в зависимости от признаков неустойчивого финансового положения включают в себя комплекс мероприятий, способствующих повышению эффективности управления банком, снижению кредитного риска и расходов банка, привлечению средств, минимизации оттока средств, а также иные мероприятия, улучшающие финансовое состояние банка.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Требование по принятию мер по улучшению финансового состояния банка, минимизации рисков посредством приведения его деятельности в соответствие с законодательством Республики Казахстан и требованиями уполномоченного органа распространяется на банк, его крупных участников, банковский холдинг, банк-нерезидент Республики Казахстан.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изменением, внесенным постановлением Правления Агентства РК по регулированию и развитию финансового рынка от 17.02.2021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Уполномоченный орган рассматривает план мероприятий, представленный банком, и направляет результаты его рассмотрения банку в срок, не превышающий 10 (десяти) рабочих дней с даты поступления плана мероприятий в уполномоченный орган.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в письменной форме одобряет или не одобряет план мероприятий, представленный банком.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уполномоченного органа с планом мероприятий уполномоченный орган и банк проводят совместные обсуждения с целью доработки плана мероприятий. Банк дорабатывает план мероприятий для устранения замечаний уполномоченного органа или в случае несогласия с такими замечаниями предоставляет свои обоснования.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срок для одобрения уполномоченным органом плана мероприятий не превышает 30 (тридцати) рабочих дней с даты принятия решения уполномоченного органа.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