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d54d" w14:textId="a83d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декабря 2018 года № 493. Зарегистрирован в Министерстве юстиции Республики Казахстан 11 декабря 2018 года № 17916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29 июня 2017 года № 226 "Об утверждении Перечня производственных объектов, подлежащих оснащению контрольными приборами учета" (зарегистрирован в Реестре государственной регистрации нормативных правовых актов за № 15873, опубликован 23 октября 2017 года в Эталонном контрольном банке нормативных правовых актов Республики Казахстан);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29 июня 2017 года № 227 "Об утверждении Правил оснащения производственных объектов контрольными приборами учета и обеспечения функционирования контрольных приборов учета" (зарегистрирован в Реестре государственной регистрации нормативных правовых актов за № 15867, опубликован 23 октября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2018 г.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