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8d61" w14:textId="edd8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17 июня 2015 года № 705 "Об утверждении нормативов финансирования на ремонт и содержание автомобильных дорог общего пользования международного и республиканского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10 декабря 2018 года № 865. Зарегистрирован в Министерстве юстиции Республики Казахстан 11 декабря 2018 года № 17919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июня 2015 года № 705 "Об утверждении нормативов финансирования на ремонт и содержание автомобильных дорог общего пользования международного и республиканского значения" (зарегистрирован в Реестре государственной регистрации нормативных правовых актов под № 11928, опубликован 15 сентября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нормативов финансирования на ремонт, содержание автомобильных дорог общего пользования международного и республиканского значения и управление дорожной деятельностью";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нормативы финансирования на ремонт, содержание автомобильных дорог общего пользования международного и республиканского значения и управление дорожной деятельностью.";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на ремонт и содержание автомобильных дорог общего пользования международного и республиканского значения,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2018 года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2018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2018 года № 865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2015 года № 705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финансирования на ремонт, содержание автомобильных дорог общего пользования международного и республиканского значения и управление дорожной деятельностью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километр (далее – км) в тысячах тенге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813"/>
        <w:gridCol w:w="3496"/>
        <w:gridCol w:w="3497"/>
        <w:gridCol w:w="2941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областей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Текущий ремонт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Содержание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Управление дорожной деятельностью
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229,45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535,95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492,77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199,04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426,36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117,27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392,53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248,93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456,67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194,38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456,42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205,41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476,59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209,43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132,18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415,32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200,67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109,57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402,33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208,59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462,21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213,83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455,17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134,79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415,91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Нормативы на содержание включают затраты на озеленение и зимнее содержание автомобильных дорог.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Нормативы управления дорожной деятельностью включает в себя затраты на следующие виды работ: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диагностика автомобильных дорог, доля от норматива управления дорожной деятельностью составляет 34,05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паспортизация автомобильных дорог, доля от норматива управления дорожной деятельностью составляет 27,04 тысяч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нормативно-технической базы, доля от норматива управления дорожной деятельностью составляет 1,92 тысяч тенге.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Нормативы финансирования на ремонт и содержание не включают затраты на ремонт и содержание программно-аппаратного комплекса взимания платы за проезд, интеллектуальные транспортные системы на платных автомобильных дорогах.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Нормативы приведены в базовых ценах 2001 года без налога на добавленную стоимость (далее – НДС).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Переход на текущий уровень от базовых цен 2001 года осуществляется через индекс изменения месячного расчетного показателя, устанавливаемого ежегодно согласно бюджетному законодательству.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НДС принимается в размере, устанавливаемом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на соответствующий год.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Нормативы финансирования приведены для 1 км дороги III технической категорий. Для расчета норматива требуемой категории применяются ниже приведенные коэффициенты дифференцирования по категориям дорог: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2442"/>
        <w:gridCol w:w="2442"/>
        <w:gridCol w:w="2442"/>
        <w:gridCol w:w="1258"/>
        <w:gridCol w:w="818"/>
        <w:gridCol w:w="1259"/>
        <w:gridCol w:w="1259"/>
      </w:tblGrid>
      <w:tr>
        <w:trPr>
          <w:trHeight w:val="30" w:hRule="atLeast"/>
        </w:trPr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автомобильных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Iа/Iб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полос</w:t>
            </w:r>
          </w:p>
          <w:bookmarkEnd w:id="26"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Iа/Iб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полос</w:t>
            </w:r>
          </w:p>
          <w:bookmarkEnd w:id="27"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Iа/Iб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полосы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дифференциации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5,06/3,37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3,90/2,60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2,73/1,82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4,59/3,06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3,63/2,42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2,67/1,78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