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4c85" w14:textId="aec4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13 июля 2018 года № 514 "Об утверждении Правил аттестации негосударственных противопожарных служб"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декабря 2018 года № 896. Зарегистрирован в Министерстве юстиции Республики Казахстан 12 декабря 2018 года № 17922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июля 2018 года № 514 "Об утверждении Правил аттестации негосударственных противопожарных служб" (зарегистрирован в Реестре государственной регистрации нормативных правовых актов № 17281, опубликован 13 августа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негосударственных противопожарных служб,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аттестации негосударственных противопожарных служб (далее – НГПС) представляются следующие документы: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об аттестации НГПС (далее – заявление) в форме электронного документа, удостоверенного электронной цифровой подписью НГПС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(сканированная) копия акта технического осмотра готовности пожарного автомобиля к тушению пожаров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разрешительным требованиям (оформляется и подписывается комиссией территориального подразделения Комитета по чрезвычайным ситуациям Министерства внутренних дел Республики Казахстан, с момента обращения заявителя аттестации и составляется в течение пяти рабочих дней, в 2-х экземплярах по одному для каждой из сторон);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электронные (сканированные) копии свидетельств об окончании курсов обучения по специальной подготовке специалистов НГПС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января 2015 года № 48 "Об утверждении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окончании" (зарегистрирован в Реестре государственной регистрации нормативных правовых актов № 10382).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юридического лица, наличии транспортных средств (при указании услугополучателем регистрационного номера транспортного средства и номера свидетельства регистрации транспортного средства), наличии прав на использование объекта для размещения работников, пожарно-спасательной техники, оборудования и снаряжения (при указании услугополучателем кадастрового номера недвижимости), наличии водительских удостоверений у работников (при указании услугополучателем индивидуальных идентификационных номеров работников), об обязательном техническом осмотре транспортных средств (при указании услугополучателем регистрационного номера транспортного средства), образовании и трудовой деятельности работников (при указании услугополучателем индивидуальных идентификационных номеров работников), а также из психоневрологического и наркологического организаций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Прием документов и выдача результата их рассмотрения осуществляются в электронной форме.";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течение двух рабочих дней с момента получения документов проверяется полнота представленных документов. В случае установления факта неполноты представленных документов, в указанные сроки дается мотивированный отказ в дальнейшем рассмотрении заявления.";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2018 года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2018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896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об аттестации негосударственной противопожарной службы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прилагаемый перечень документов и выдать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негосударственной противопожарной службы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на право проведения работ по предупреждению и тушению пожаров,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обеспечению пожарной безопасности и проведению аварийно-спасательных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организациях, населенных пунктах и на объектах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вид негосударственной противопожарной службы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негосударственной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службы:_____________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на праве собственности либо на ином законном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транспортного средства: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номерной знак (регистрационный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и номер технического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на праве собственности либо на ином законном праве объекта для размещения работников, пожарно-спасательной техники, оборудования и снаряжения: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идентификационные номера работников: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дата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896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чрезвычайным ситуациям Министерства внутренних дел Республики Казахстан</w:t>
      </w:r>
    </w:p>
    <w:bookmarkEnd w:id="39"/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герб Республики Казахстан</w:t>
      </w:r>
    </w:p>
    <w:bookmarkEnd w:id="40"/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Аттестат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№____________ (номер аттестата)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аттестат выдан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негосударственной противопожарной службы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юридический адрес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вид негосударственной противопожарной службы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bookmarkEnd w:id="46"/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Астана, "___"__________ 20___ года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