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0f68" w14:textId="1780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за использованием и охраной земель, государственного земельного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сельского хозяйства Республики Казахстан от 11 декабря 2018 года № 502 и Министра национальной экономики Республики Казахстан от 11 декабря 2018 года № 101. Зарегистрирован в Министерстве юстиции Республики Казахстан 21 декабря 2018 года № 18000.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17.07.2023 № 264 и и.о. Министра национальной экономики РК от 17.07.2023 № 141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совместного приказа Министра сельского хозяйства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сельского хозяйства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оценки степени рисков за использованием и охраной земель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30.11.2022 № 473/НҚ и и.о. Министра национальной экономики РК от 30.11.2022 № 111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критерии оценки степени рисков в области государственного земельного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Министра сельского хозяйства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за использованием и охраной земель субъектов земельных правоотношений,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30.11.2022 № 473/НҚ и и.о. Министра национальной экономики РК от 30.11.2022 № 111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проверочный лист в области государственного земельного кадастра за деятельностью субъектов по ведению государственного земельного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17.07.2023 № 264 и и.о. Министра национальной экономики РК от 17.07.2023 № 141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2015 года № 784 "Об утверждении критериев оценки степени рисков и проверочных листов субъектов земельных отношений за использованием и охраной земель, геодезической и картографической деятельности" (зарегистрирован в Реестре государственной регистрации нормативных правовых актов № 12785, опубликован 15 января 2016 года в Информационно-правовой системе "Әділет").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Заместитель Премьер-Министра Республики Казахстан – Министр сельского хозяйства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 У. 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 экономики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 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 Министра Республики Казахстан 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земельных правоотношений за законностью принятых решений местных исполнительных органов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совместным приказом Министра сельского хозяйства РК от 13.02.2023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101  </w:t>
            </w:r>
          </w:p>
        </w:tc>
      </w:tr>
    </w:tbl>
    <w:bookmarkStart w:name="z10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за использованием и охраной земель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17.07.2023 № 264 и и.о. Министра национальной экономики РК от 17.07.2023 № 141 (вводится в действие по истечении десяти календарных дней после дня его первого официального опубликования).</w:t>
      </w:r>
    </w:p>
    <w:bookmarkStart w:name="z10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8"/>
    <w:bookmarkStart w:name="z10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за использованием и охраной земель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за использованием и охраной земель к степеням риска и для отбора субъектов (объектов) контроля при проведении профилактического контроля с посещением субъекта (объекта) контроля.</w:t>
      </w:r>
    </w:p>
    <w:bookmarkEnd w:id="19"/>
    <w:bookmarkStart w:name="z10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0"/>
    <w:bookmarkStart w:name="z10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21"/>
    <w:bookmarkStart w:name="z10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2"/>
    <w:bookmarkStart w:name="z10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– сельскохозяйственные товаропроизводители, имеющие в наличии сельскохозяйственные угодья;</w:t>
      </w:r>
    </w:p>
    <w:bookmarkEnd w:id="23"/>
    <w:bookmarkStart w:name="z10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нарушения, возникшие в связи с несоблюдением собственниками земельных участков и (или) землепользователями требований по сохранности межевых знаков границ земельных участков;</w:t>
      </w:r>
    </w:p>
    <w:bookmarkEnd w:id="24"/>
    <w:bookmarkStart w:name="z10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значительные нарушения – нарушения, возникшие в связи с неисполнением собственниками земельных участков и (или) землепользователями мероприятий по охране земель и по рациональному использованию земель сельскохозяйственного назначения,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утвержденными приказом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19893);</w:t>
      </w:r>
    </w:p>
    <w:bookmarkEnd w:id="25"/>
    <w:bookmarkStart w:name="z10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возникшие в связи с несоблюдением собственниками земельных участков и (или) землепользователями интересов государства на землю, неиспользованием земель в соответствии с целевым назначением и неисполнением обязанностей по приведению их в состояние, пригодное для дальнейшего использования, установленных нормативными правовыми актами в области земельных правоотношений;</w:t>
      </w:r>
    </w:p>
    <w:bookmarkEnd w:id="26"/>
    <w:bookmarkStart w:name="z10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7"/>
    <w:bookmarkStart w:name="z10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8"/>
    <w:bookmarkStart w:name="z10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за использованием и охраной земель и не зависящие непосредственно от отдельного субъекта (объекта) контроля;</w:t>
      </w:r>
    </w:p>
    <w:bookmarkEnd w:id="29"/>
    <w:bookmarkStart w:name="z10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30"/>
    <w:bookmarkStart w:name="z10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1"/>
    <w:bookmarkStart w:name="z10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32"/>
    <w:bookmarkStart w:name="z10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пунктом 2 статьи 143 Кодекса.</w:t>
      </w:r>
    </w:p>
    <w:bookmarkEnd w:id="33"/>
    <w:bookmarkStart w:name="z10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34"/>
    <w:bookmarkStart w:name="z10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5"/>
    <w:bookmarkStart w:name="z10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36"/>
    <w:bookmarkStart w:name="z10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7"/>
    <w:bookmarkStart w:name="z10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8"/>
    <w:bookmarkStart w:name="z10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9"/>
    <w:bookmarkStart w:name="z10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40"/>
    <w:bookmarkStart w:name="z10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41"/>
    <w:bookmarkStart w:name="z10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42"/>
    <w:bookmarkStart w:name="z10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3"/>
    <w:bookmarkStart w:name="z10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4"/>
    <w:bookmarkStart w:name="z10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5"/>
    <w:bookmarkStart w:name="z10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46"/>
    <w:bookmarkStart w:name="z10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7"/>
    <w:bookmarkStart w:name="z1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8"/>
    <w:bookmarkStart w:name="z110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9"/>
    <w:bookmarkStart w:name="z1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50"/>
    <w:bookmarkStart w:name="z110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нарушений требований за использованием и охраной земель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1"/>
    <w:bookmarkStart w:name="z1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2"/>
    <w:bookmarkStart w:name="z110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3"/>
    <w:bookmarkStart w:name="z1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степени риска сельскохозяйственных товаропроизводителей, имеющих в наличии сельскохозяйственные угодья, по объективным критериям осуществляется в зависимости от площади сельскохозяйственных угодий.</w:t>
      </w:r>
    </w:p>
    <w:bookmarkEnd w:id="54"/>
    <w:bookmarkStart w:name="z1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высокой степени риска относятся сельскохозяйственные товаропроизводители, имеющие следующие сельскохозяйственные угодья:</w:t>
      </w:r>
    </w:p>
    <w:bookmarkEnd w:id="55"/>
    <w:bookmarkStart w:name="z1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богарные пашни площадью более 3 000 (трех тысяч) гектаров;</w:t>
      </w:r>
    </w:p>
    <w:bookmarkEnd w:id="56"/>
    <w:bookmarkStart w:name="z1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более 50 (пятидесяти) гектаров;</w:t>
      </w:r>
    </w:p>
    <w:bookmarkEnd w:id="57"/>
    <w:bookmarkStart w:name="z1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более 300 (триста) гектаров.</w:t>
      </w:r>
    </w:p>
    <w:bookmarkEnd w:id="58"/>
    <w:bookmarkStart w:name="z1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средней степени относятся сельскохозяйственные товаропроизводители, имеющие следующие сельскохозяйственные угодья:</w:t>
      </w:r>
    </w:p>
    <w:bookmarkEnd w:id="59"/>
    <w:bookmarkStart w:name="z1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богарные пашни площадью от 1000 (одной тысячи) до 3 000 (трех тысяч) гектаров;</w:t>
      </w:r>
    </w:p>
    <w:bookmarkEnd w:id="60"/>
    <w:bookmarkStart w:name="z1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орошаемые пашни площадью от 10 (десяти) до 50 (пятидесяти) гектаров;</w:t>
      </w:r>
    </w:p>
    <w:bookmarkEnd w:id="61"/>
    <w:bookmarkStart w:name="z1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сельскохозяйственные угодья (кроме пашни) площадью от 100 (ста) до 300 (триста) гектаров.</w:t>
      </w:r>
    </w:p>
    <w:bookmarkEnd w:id="62"/>
    <w:bookmarkStart w:name="z1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объективным критериям к субъектам (объектам) контроля с низкой степенью риска относятся субъекты (объекты) контроля, несоответствующие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63"/>
    <w:bookmarkStart w:name="z111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4"/>
    <w:bookmarkStart w:name="z11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субъективных критериев осуществляется с применением следующих этапов:</w:t>
      </w:r>
    </w:p>
    <w:bookmarkEnd w:id="65"/>
    <w:bookmarkStart w:name="z1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6"/>
    <w:bookmarkStart w:name="z1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67"/>
    <w:bookmarkStart w:name="z1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Формирование базы данных и сбор информации необходимы для выявления субъектов (объектов) контроля.</w:t>
      </w:r>
    </w:p>
    <w:bookmarkEnd w:id="68"/>
    <w:bookmarkStart w:name="z1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используются:</w:t>
      </w:r>
    </w:p>
    <w:bookmarkEnd w:id="69"/>
    <w:bookmarkStart w:name="z112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70"/>
    <w:bookmarkStart w:name="z112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сведений, представляемых государственными органами и организациями.</w:t>
      </w:r>
    </w:p>
    <w:bookmarkEnd w:id="71"/>
    <w:bookmarkStart w:name="z1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72"/>
    <w:bookmarkStart w:name="z11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73"/>
    <w:bookmarkStart w:name="z112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74"/>
    <w:bookmarkStart w:name="z112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75"/>
    <w:bookmarkStart w:name="z112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и значимости показателей субъективных критериев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76"/>
    <w:bookmarkStart w:name="z112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за использованием и охраной земель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7"/>
    <w:bookmarkStart w:name="z113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8"/>
    <w:bookmarkStart w:name="z11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посредством применения субъективных критериев.</w:t>
      </w:r>
    </w:p>
    <w:bookmarkEnd w:id="79"/>
    <w:bookmarkStart w:name="z1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за использованием и охраной земель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80"/>
    <w:bookmarkStart w:name="z11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оценки и управления рисками ведется с использованием информационных систем, относящих субъектов (объектов) контроля к конкретным степеням риска и формирующих списки проведения контрольных мероприятий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81"/>
    <w:bookmarkStart w:name="z11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рисками, минимально допустимый порог количества субъектов (объектов) контроля, в отношении которых осуществляется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за использованием и охраной земель.</w:t>
      </w:r>
    </w:p>
    <w:bookmarkEnd w:id="82"/>
    <w:bookmarkStart w:name="z113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83"/>
    <w:bookmarkStart w:name="z1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отнесения субъекта контроля к степени риска в соответствии с пунктами 3 и 4 настоящих Критерий применяется следующий порядок расчета показателя степени риска.</w:t>
      </w:r>
    </w:p>
    <w:bookmarkEnd w:id="84"/>
    <w:bookmarkStart w:name="z1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12 настоящих Критериев.</w:t>
      </w:r>
    </w:p>
    <w:bookmarkEnd w:id="85"/>
    <w:bookmarkStart w:name="z1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14 настоящих Критериев (SC), с последующей нормализацией значений, данных в диапазон от 0 до 100 баллов.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= SP + SC,</w:t>
      </w:r>
    </w:p>
    <w:bookmarkStart w:name="z1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7"/>
    <w:bookmarkStart w:name="z1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– промежуточный показатель степени риска по субъективным критериям;</w:t>
      </w:r>
    </w:p>
    <w:bookmarkEnd w:id="88"/>
    <w:bookmarkStart w:name="z1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89"/>
    <w:bookmarkStart w:name="z1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14 настоящих Критериев.</w:t>
      </w:r>
    </w:p>
    <w:bookmarkEnd w:id="90"/>
    <w:bookmarkStart w:name="z1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за использованием и охраной земель. При этом перечень оцениваемых субъектов (объектов) контроля, относимых к однородной группе субъектов (объектов) контроля за использованием и охраной земель, образует выборочную совокупность (выборку) для последующей нормализации данных.</w:t>
      </w:r>
    </w:p>
    <w:bookmarkEnd w:id="91"/>
    <w:bookmarkStart w:name="z1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2"/>
    <w:bookmarkStart w:name="z1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12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93"/>
    <w:bookmarkStart w:name="z1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4"/>
    <w:bookmarkStart w:name="z1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5"/>
    <w:bookmarkStart w:name="z1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Start w:name="z1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7"/>
    <w:bookmarkStart w:name="z1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8"/>
    <w:bookmarkStart w:name="z1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9"/>
    <w:bookmarkStart w:name="z1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</w:p>
    <w:bookmarkEnd w:id="100"/>
    <w:bookmarkStart w:name="z1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1"/>
    <w:bookmarkStart w:name="z1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Start w:name="z1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4"/>
    <w:bookmarkStart w:name="z1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5"/>
    <w:bookmarkStart w:name="z11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106"/>
    <w:bookmarkStart w:name="z1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Start w:name="z1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8"/>
    <w:bookmarkStart w:name="z11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09"/>
    <w:bookmarkStart w:name="z11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0"/>
    <w:bookmarkStart w:name="z11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1"/>
    <w:bookmarkStart w:name="z11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2"/>
    <w:bookmarkStart w:name="z1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14 настоящих Критериев, производится по шкале от 0 до 100 баллов и осуществляется по следующей формуле: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114"/>
    <w:bookmarkStart w:name="z1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115"/>
    <w:bookmarkStart w:name="z1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6"/>
    <w:bookmarkStart w:name="z11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14 настоящих Критериев, включается в расчет показателя степени риска по субъективным критериям.</w:t>
      </w:r>
    </w:p>
    <w:bookmarkEnd w:id="117"/>
    <w:bookmarkStart w:name="z11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19"/>
    <w:bookmarkStart w:name="z11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20"/>
    <w:bookmarkStart w:name="z11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21"/>
    <w:bookmarkStart w:name="z11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122"/>
    <w:bookmarkStart w:name="z11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123"/>
    <w:bookmarkStart w:name="z11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пунктом 4 статьи 144-2 Кодекса.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 земель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правоотношений </w:t>
            </w:r>
          </w:p>
        </w:tc>
      </w:tr>
    </w:tbl>
    <w:bookmarkStart w:name="z11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за использованием и охраной земель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фактических границ земельного участка и наличие правоустанавливающих или идентификационных документов на землю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рекультивация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рациональному использованию сельскохозяйственных земель: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гидротехнических и противоэрозионных мероприятий по восстановлению и сохранению плодородия почв;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исполнение проектов землеустройства по использованию и охране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предельно допустимой нормы нагрузки на общую площадь пастбищ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охраной земель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правоотношений</w:t>
            </w:r>
          </w:p>
        </w:tc>
      </w:tr>
    </w:tbl>
    <w:bookmarkStart w:name="z1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за использованием и охраной земель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за использованием и охраной земель в соответствии со статьей 138 Предпринимательского кодекса Республики Казахстан в отношении субъектов (объектов) субъектов земельных правоотношений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земель в соответствии с целевым назначением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 в соответствии с целевым назначением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земель в соответствии с целевым назначением/ 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Республики Казахстан 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17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геодезии и картографии за деятельностью субъектов геодезической и картографической деятельности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30.11.2022 № 473/НҚ и и.о. Министра национальной экономики РК от 30.11.2022 № 111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101  </w:t>
            </w:r>
          </w:p>
        </w:tc>
      </w:tr>
    </w:tbl>
    <w:bookmarkStart w:name="z118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государственного земельного кадастра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17.07.2023 № 264 и и.о. Министра национальной экономики РК от 17.07.2023 № 141 (вводится в действие по истечении десяти календарных дней после дня его первого официального опубликования).</w:t>
      </w:r>
    </w:p>
    <w:bookmarkStart w:name="z118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18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государственного земельного кадастра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(объектов) контроля в области государственного земельного кадастра к степеням риска и для отбора субъектов (объектов) контроля при проведении профилактического контроля с посещением субъекта (объекта) контроля.</w:t>
      </w:r>
    </w:p>
    <w:bookmarkEnd w:id="130"/>
    <w:bookmarkStart w:name="z118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31"/>
    <w:bookmarkStart w:name="z118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32"/>
    <w:bookmarkStart w:name="z118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33"/>
    <w:bookmarkStart w:name="z118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– некоммерческое акционерное общество "Государственная корпорация "Правительство для граждан" (далее – Общество) и его филиалы в областях, городах Астаны, Алматы и Шымкента, осуществляющие ведение государственного земельного кадастра;</w:t>
      </w:r>
    </w:p>
    <w:bookmarkEnd w:id="134"/>
    <w:bookmarkStart w:name="z118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 требований в области ведения государственного земельного кадастра, при ведении земельно-кадастровой книги и единого государственного реестра земель;</w:t>
      </w:r>
    </w:p>
    <w:bookmarkEnd w:id="135"/>
    <w:bookmarkStart w:name="z118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нарушения требований в области ведения государственного земельного кадастра, выраженные в несоблюдении порядка формирования кадастрового дела земельного участка; нарушение порядка накопления, обработки и ведения банка данных о земельных участках и их субъектах, а также другой земельно-кадастровой информации на бумажных носителях и в электронном виде; нарушение процедуры присвоения кадастровых номеров земельным участкам; нарушение порядка деятельности связанной с ведением государственного земельного кадастра; предоставление недостоверных сведений государственного земельного кадастра;</w:t>
      </w:r>
    </w:p>
    <w:bookmarkEnd w:id="136"/>
    <w:bookmarkStart w:name="z119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 требований в области ведения государственного земельного кадастра, выраженные в несоблюдении требований по учету качества земель, включающий их экономическую оценку; нарушение учета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регистрации; нарушение ведения информационной системы единого государственного кадастра недвижимости; нарушение изготовления и ведения земельно-кадастровых карт, в том числе цифровых; нарушение методики изготовления расчетов кадастровой оценки земель, включающую определение кадастровой (оценочной) стоимости земельных участков,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участки, расчет базовых ставок платы за земельные участки,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хозяйства; нарушение порядка изготовления и выдачи идентификационного документа, земельно-кадастрового плана на земельный участок;</w:t>
      </w:r>
    </w:p>
    <w:bookmarkEnd w:id="137"/>
    <w:bookmarkStart w:name="z119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38"/>
    <w:bookmarkStart w:name="z119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139"/>
    <w:bookmarkStart w:name="z119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государственного земельного кадастра и не зависящие непосредственно от отдельного субъекта (объекта) контроля;</w:t>
      </w:r>
    </w:p>
    <w:bookmarkEnd w:id="140"/>
    <w:bookmarkStart w:name="z119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41"/>
    <w:bookmarkStart w:name="z11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42"/>
    <w:bookmarkStart w:name="z11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143"/>
    <w:bookmarkStart w:name="z11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44"/>
    <w:bookmarkStart w:name="z119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145"/>
    <w:bookmarkStart w:name="z119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146"/>
    <w:bookmarkStart w:name="z1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оценки степени риска (далее – объективные критерии) субъекты (объекты) контроля относятся к одной из следующих степеней риска:</w:t>
      </w:r>
    </w:p>
    <w:bookmarkEnd w:id="147"/>
    <w:bookmarkStart w:name="z1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48"/>
    <w:bookmarkStart w:name="z1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49"/>
    <w:bookmarkStart w:name="z12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150"/>
    <w:bookmarkStart w:name="z120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151"/>
    <w:bookmarkStart w:name="z12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152"/>
    <w:bookmarkStart w:name="z120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оценки степени риска (далее – субъективные критерии) субъекты (объекты) контроля относятся к одной из следующих степеней риска:</w:t>
      </w:r>
    </w:p>
    <w:bookmarkEnd w:id="153"/>
    <w:bookmarkStart w:name="z120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54"/>
    <w:bookmarkStart w:name="z120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55"/>
    <w:bookmarkStart w:name="z120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156"/>
    <w:bookmarkStart w:name="z12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157"/>
    <w:bookmarkStart w:name="z121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158"/>
    <w:bookmarkStart w:name="z121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159"/>
    <w:bookmarkStart w:name="z121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160"/>
    <w:bookmarkStart w:name="z121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161"/>
    <w:bookmarkStart w:name="z12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нарушений требований в области государственного земельного кадастра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162"/>
    <w:bookmarkStart w:name="z121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163"/>
    <w:bookmarkStart w:name="z121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164"/>
    <w:bookmarkStart w:name="z121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филиалы Общества в областях, городах Астаны, Алматы и Шымкента, осуществляющие ведение государственного земельного кадастра.</w:t>
      </w:r>
    </w:p>
    <w:bookmarkEnd w:id="165"/>
    <w:bookmarkStart w:name="z121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средней степени относятся отделы филиалов Общества в районах и городах областного и районного значения, осуществляющие ведение государственного земельного кадастра.</w:t>
      </w:r>
    </w:p>
    <w:bookmarkEnd w:id="166"/>
    <w:bookmarkStart w:name="z122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субъекту (объекту) контроля с низкой степенью риска относится структурное подразделение центрального аппарата Общества, осуществляющее ведение государственного земельного кадастра.</w:t>
      </w:r>
    </w:p>
    <w:bookmarkEnd w:id="167"/>
    <w:bookmarkStart w:name="z122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168"/>
    <w:bookmarkStart w:name="z122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169"/>
    <w:bookmarkStart w:name="z122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170"/>
    <w:bookmarkStart w:name="z122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 информации и оценка рисков.</w:t>
      </w:r>
    </w:p>
    <w:bookmarkEnd w:id="171"/>
    <w:bookmarkStart w:name="z12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172"/>
    <w:bookmarkStart w:name="z122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результаты предыдущих проверок и профилактического контроля с посещением субъектов (объектов) контроля.</w:t>
      </w:r>
    </w:p>
    <w:bookmarkEnd w:id="173"/>
    <w:bookmarkStart w:name="z122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174"/>
    <w:bookmarkStart w:name="z122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175"/>
    <w:bookmarkStart w:name="z122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пунктом 1 статьи 178 Гражданского кодекса Республики Казахстан.</w:t>
      </w:r>
    </w:p>
    <w:bookmarkEnd w:id="176"/>
    <w:bookmarkStart w:name="z123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177"/>
    <w:bookmarkStart w:name="z123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178"/>
    <w:bookmarkStart w:name="z123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179"/>
    <w:bookmarkStart w:name="z123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посредством применения субъективных критериев.</w:t>
      </w:r>
    </w:p>
    <w:bookmarkEnd w:id="180"/>
    <w:bookmarkStart w:name="z123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государственного земельного кадастра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181"/>
    <w:bookmarkStart w:name="z123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субъектов (объектов) контроля к конкретным степеням риска и формирующих списки проведения контрольных мероприятий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82"/>
    <w:bookmarkStart w:name="z12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рисками, минимально допустимый порог количества субъектов (объектов) контроля, в отношении которых осуществляется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государственного земельного кадастра.</w:t>
      </w:r>
    </w:p>
    <w:bookmarkEnd w:id="183"/>
    <w:bookmarkStart w:name="z123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184"/>
    <w:bookmarkStart w:name="z123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отнесения субъекта контроля к степени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Критерий применяется следующий порядок расчета показателя степени риска.</w:t>
      </w:r>
    </w:p>
    <w:bookmarkEnd w:id="185"/>
    <w:bookmarkStart w:name="z123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собирает информацию и формирует базу данных по субъективным критериям из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186"/>
    <w:bookmarkStart w:name="z124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(SC), с последующей нормализацией значений, данных в диапазон от 0 до 100 баллов.</w:t>
      </w:r>
    </w:p>
    <w:bookmarkEnd w:id="187"/>
    <w:bookmarkStart w:name="z124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= SP + SC,</w:t>
      </w:r>
    </w:p>
    <w:bookmarkEnd w:id="188"/>
    <w:bookmarkStart w:name="z124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9"/>
    <w:bookmarkStart w:name="z124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пром – промежуточный показатель степени риска по субъективным критериям;</w:t>
      </w:r>
    </w:p>
    <w:bookmarkEnd w:id="190"/>
    <w:bookmarkStart w:name="z124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91"/>
    <w:bookmarkStart w:name="z124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SC – показатель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192"/>
    <w:bookmarkStart w:name="z124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государственного земельного кадастра. При этом перечень оцениваемых субъектов (объектов) контроля, относимых к однородной группе субъектов (объектов) контроля, образует выборочную совокупность (выборку) для последующей нормализации данных.</w:t>
      </w:r>
    </w:p>
    <w:bookmarkEnd w:id="193"/>
    <w:bookmarkStart w:name="z124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194"/>
    <w:bookmarkStart w:name="z124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одного грубого нарушения по любому из источников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195"/>
    <w:bookmarkStart w:name="z124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196"/>
    <w:bookmarkStart w:name="z125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197"/>
    <w:bookmarkStart w:name="z125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98"/>
    <w:bookmarkStart w:name="z125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199"/>
    <w:bookmarkStart w:name="z125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0"/>
    <w:bookmarkStart w:name="z125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201"/>
    <w:bookmarkStart w:name="z125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202"/>
    <w:bookmarkStart w:name="z125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</w:p>
    <w:bookmarkEnd w:id="203"/>
    <w:bookmarkStart w:name="z125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204"/>
    <w:bookmarkStart w:name="z125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205"/>
    <w:bookmarkStart w:name="z125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206"/>
    <w:bookmarkStart w:name="z126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7"/>
    <w:bookmarkStart w:name="z126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208"/>
    <w:bookmarkStart w:name="z126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209"/>
    <w:bookmarkStart w:name="z126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</w:p>
    <w:bookmarkEnd w:id="210"/>
    <w:bookmarkStart w:name="z126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211"/>
    <w:bookmarkStart w:name="z126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212"/>
    <w:bookmarkStart w:name="z126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3"/>
    <w:bookmarkStart w:name="z126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214"/>
    <w:bookmarkStart w:name="z126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215"/>
    <w:bookmarkStart w:name="z126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216"/>
    <w:bookmarkStart w:name="z127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217"/>
    <w:bookmarkStart w:name="z12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Расчет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производится по шкале от 0 до 100 баллов и осуществляется по следующей формуле:</w:t>
      </w:r>
    </w:p>
    <w:bookmarkEnd w:id="218"/>
    <w:bookmarkStart w:name="z1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9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220"/>
    <w:bookmarkStart w:name="z12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1"/>
    <w:bookmarkStart w:name="z12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222"/>
    <w:bookmarkStart w:name="z12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Полученное значение показателя степени риска по субъективным критериям, определенным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включается в расчет показателя степени риска по субъективным критериям.</w:t>
      </w:r>
    </w:p>
    <w:bookmarkEnd w:id="223"/>
    <w:bookmarkStart w:name="z12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225"/>
    <w:bookmarkStart w:name="z1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226"/>
    <w:bookmarkStart w:name="z1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227"/>
    <w:bookmarkStart w:name="z12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Rпром – промежуточный показатель степени риска по субъективным критериям,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228"/>
    <w:bookmarkStart w:name="z12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229"/>
    <w:bookmarkStart w:name="z12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кадастра  </w:t>
            </w:r>
          </w:p>
        </w:tc>
      </w:tr>
    </w:tbl>
    <w:bookmarkStart w:name="z128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в области государственного земельного кадастра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информационной системы единого государственного кадастра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330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земельных правоотношений за законностью принятых решений местных исполнительных органов и акимов городов районного значения, поселков, сел и сельских округов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совместным приказом Министра сельского хозяйства РК от 13.02.2023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29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использованием и охраной земель в отношении субъектов земельных правоотношений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совместного приказа Министра сельского хозяйства РК от 13.02.2023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13.02.2023 № 20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019" w:id="23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 профилактический контроль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/(объекта)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фактических границ земельного участка и наличие правоустанавливающих или идентификационных документов на землю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земель в соответствии с целевым назначением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возврат государственных земель, находящихся во временном пользовании и выполнение обязанностей по приведению их в состояние, пригодное для дальнейшего использования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земель: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защита земель от истощения и опустынивания, водной и ветровой эрозии, селей, подтопления, заболачивания, вторичного засоления, иссушения, уплотнения, загрязнения отходами производства и потребления, химическими, биологическими, радиоактивными и другими вредными веществами, от других процессов разрушения;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защита от заражения сельскохозяйственных земель карантинными вредителями и болезнями растений, от зарастания сорняками, кустарником и мелколесьем, от иных видов ухудшения состояния земель;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рекультивацию нарушенных земель, восстановление их плодородия и других полезных свойств земли и своевременное вовлечение ее в хозяйственный оборот;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снятие, сохранение и использование плодородного слоя почвы при проведении работ, связанных с нарушением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рациональному использованию сельскохозяйственных земель: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своевременное и правильное проведение собственниками земельных участков и землепользователями комплекса организационно-хозяйственных, агротехнических, гидротехнических и противоэрозионных мероприятий по восстановлению и сохранению плодородия почв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своевременное и качественное выполнение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исполнение проектов землеустройства по использованию и охране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соблюдение предельно допустимой нормы нагрузки на общую площадь пастбищ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межевых знаков границы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8" w:id="24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Заместителя 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101</w:t>
            </w:r>
          </w:p>
        </w:tc>
      </w:tr>
    </w:tbl>
    <w:bookmarkStart w:name="z31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области геодезии и картографии за деятельностью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субъектов геодезической и картографической деятельности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30.11.2022 № 473/НҚ и и.о. Министра национальной экономики РК от 30.11.2022 № 111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2018 года № 101 </w:t>
            </w:r>
          </w:p>
        </w:tc>
      </w:tr>
    </w:tbl>
    <w:bookmarkStart w:name="z128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государственного земельного кадастра за деятельностью субъектов по ведению государственного земельного кадастра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17.07.2023 № 264 и и.о. Министра национальной экономики РК от 17.07.2023 № 141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назначивший проверку/ профилактический контроль с посещением субъекта /(объекта) контроля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проверки/профилактического контроля с посещением субъекта (объекта) контроля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№,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субъекта (объекта) контроля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Бизнес-идентификационный номер субъекта (объекта) контроля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кадастрового дела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качества земель, включающий их экономическую оценку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Накопление, обработка и ведение банка данных о земельных участках и их субъектах, а также другой земельно-кадастровой информации на бумажных носителях и в электронной форме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информационной системы единого государственного кадастра недвижимости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ведение земельно-кадастровых карт, в том числе цифровых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земельно-кадастровой книги и единого государственного реестра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кадастровая оценка земель, включающая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идентификационных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земельно-кадастрового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земельным участкам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сведений государственного земельного кадастра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срока предоставления сведений земельного кадастра (не более трех рабочих дней со дня подачи заявления)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(ые) лицо (а) 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должность                             подпись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должность                                 подпись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фамилия, имя, отчество (при его наличии)</w:t>
      </w:r>
    </w:p>
    <w:bookmarkEnd w:id="2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