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8b3f" w14:textId="67e8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культуры и спорта Республики Казахстан от 22 декабря 2015 года № 406 "Об утверждении Правил проведения мониторинга реализации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20 декабря 2018 года № 01/01-103. Зарегистрирован в Министерстве юстиции Республики Казахстан 24 декабря 2018 года № 18013.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406 "Об утверждении Правил проведения мониторинга реализации государственного социального заказа", (зарегистрирован в Реестре государственной регистрации нормативных правовых актов под № 12695, опубликован 12 января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