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ba49a" w14:textId="afba4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образования и науки Республики Казахстан от 12 августа 2016 года № 499 "Об утверждении Типовой учебной программы дошкольного воспитания и обучения"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29 декабря 2018 года № 721. Зарегистрирован в Министерстве юстиции Республики Казахстан 4 января 2019 года № 18152.</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12 августа 2016 года № 499 "Об утверждении Типовой учебной программы дошкольного воспитания и обучения" (зарегистрирован в Реестре государственной регистрации нормативных правовых актов Республики Казахстан под № 14235, опубликован 28 сентября 2016 года в Информационно-правовой системе нормативных правовых актов Республики Казахстан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Типовых учебных программ дошкольного воспитания и обучения";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9" w:id="4"/>
    <w:p>
      <w:pPr>
        <w:spacing w:after="0"/>
        <w:ind w:left="0"/>
        <w:jc w:val="both"/>
      </w:pPr>
      <w:r>
        <w:rPr>
          <w:rFonts w:ascii="Times New Roman"/>
          <w:b w:val="false"/>
          <w:i w:val="false"/>
          <w:color w:val="000000"/>
          <w:sz w:val="28"/>
        </w:rPr>
        <w:t>
      "1. Утвердить:</w:t>
      </w:r>
    </w:p>
    <w:bookmarkEnd w:id="4"/>
    <w:bookmarkStart w:name="z10" w:id="5"/>
    <w:p>
      <w:pPr>
        <w:spacing w:after="0"/>
        <w:ind w:left="0"/>
        <w:jc w:val="both"/>
      </w:pPr>
      <w:r>
        <w:rPr>
          <w:rFonts w:ascii="Times New Roman"/>
          <w:b w:val="false"/>
          <w:i w:val="false"/>
          <w:color w:val="000000"/>
          <w:sz w:val="28"/>
        </w:rPr>
        <w:t xml:space="preserve">
      1) типовую учебную программу дошкольного воспитания и обучения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2) типовую учебную программу дошкольного воспитания и обучения для детей с особыми образовательными потребностями (с общим недоразвитием речи) согласно приложению 2 к настоящему приказу;</w:t>
      </w:r>
    </w:p>
    <w:bookmarkEnd w:id="6"/>
    <w:bookmarkStart w:name="z12" w:id="7"/>
    <w:p>
      <w:pPr>
        <w:spacing w:after="0"/>
        <w:ind w:left="0"/>
        <w:jc w:val="both"/>
      </w:pPr>
      <w:r>
        <w:rPr>
          <w:rFonts w:ascii="Times New Roman"/>
          <w:b w:val="false"/>
          <w:i w:val="false"/>
          <w:color w:val="000000"/>
          <w:sz w:val="28"/>
        </w:rPr>
        <w:t>
      3) типовую учебную программу дошкольного воспитания и обучения для детей с особыми образовательными потребностями (с нарушением зрения) согласно приложению 3 к настоящему приказу;</w:t>
      </w:r>
    </w:p>
    <w:bookmarkEnd w:id="7"/>
    <w:bookmarkStart w:name="z13" w:id="8"/>
    <w:p>
      <w:pPr>
        <w:spacing w:after="0"/>
        <w:ind w:left="0"/>
        <w:jc w:val="both"/>
      </w:pPr>
      <w:r>
        <w:rPr>
          <w:rFonts w:ascii="Times New Roman"/>
          <w:b w:val="false"/>
          <w:i w:val="false"/>
          <w:color w:val="000000"/>
          <w:sz w:val="28"/>
        </w:rPr>
        <w:t>
      4) типовую учебную программу дошкольного воспитания и обучения для детей с особыми образовательными потребностями (с нарушениями слуха) согласно приложению 4 к настоящему приказу;</w:t>
      </w:r>
    </w:p>
    <w:bookmarkEnd w:id="8"/>
    <w:bookmarkStart w:name="z14" w:id="9"/>
    <w:p>
      <w:pPr>
        <w:spacing w:after="0"/>
        <w:ind w:left="0"/>
        <w:jc w:val="both"/>
      </w:pPr>
      <w:r>
        <w:rPr>
          <w:rFonts w:ascii="Times New Roman"/>
          <w:b w:val="false"/>
          <w:i w:val="false"/>
          <w:color w:val="000000"/>
          <w:sz w:val="28"/>
        </w:rPr>
        <w:t>
      5) типовую учебную программу дошкольного воспитания и обучения для детей с особыми образовательными потребностями (с нарушением интеллекта) согласно приложению 5 к настоящему приказу;</w:t>
      </w:r>
    </w:p>
    <w:bookmarkEnd w:id="9"/>
    <w:bookmarkStart w:name="z15" w:id="10"/>
    <w:p>
      <w:pPr>
        <w:spacing w:after="0"/>
        <w:ind w:left="0"/>
        <w:jc w:val="both"/>
      </w:pPr>
      <w:r>
        <w:rPr>
          <w:rFonts w:ascii="Times New Roman"/>
          <w:b w:val="false"/>
          <w:i w:val="false"/>
          <w:color w:val="000000"/>
          <w:sz w:val="28"/>
        </w:rPr>
        <w:t>
      6) типовую учебную программу дошкольного воспитания и обучения для детей с особыми образовательными потребностями (с нарушением опорно-двигательного аппарата) согласно приложению 6 к настоящему приказу;</w:t>
      </w:r>
    </w:p>
    <w:bookmarkEnd w:id="10"/>
    <w:bookmarkStart w:name="z16" w:id="11"/>
    <w:p>
      <w:pPr>
        <w:spacing w:after="0"/>
        <w:ind w:left="0"/>
        <w:jc w:val="both"/>
      </w:pPr>
      <w:r>
        <w:rPr>
          <w:rFonts w:ascii="Times New Roman"/>
          <w:b w:val="false"/>
          <w:i w:val="false"/>
          <w:color w:val="000000"/>
          <w:sz w:val="28"/>
        </w:rPr>
        <w:t>
      7) типовую учебную программу дошкольного воспитания и обучения для детей с особыми образовательными потребностями (со сложными нарушениями развития) согласно приложению 7 к настоящему приказу.";</w:t>
      </w:r>
    </w:p>
    <w:bookmarkEnd w:id="11"/>
    <w:bookmarkStart w:name="z17" w:id="12"/>
    <w:p>
      <w:pPr>
        <w:spacing w:after="0"/>
        <w:ind w:left="0"/>
        <w:jc w:val="both"/>
      </w:pPr>
      <w:r>
        <w:rPr>
          <w:rFonts w:ascii="Times New Roman"/>
          <w:b w:val="false"/>
          <w:i w:val="false"/>
          <w:color w:val="000000"/>
          <w:sz w:val="28"/>
        </w:rPr>
        <w:t>
      в Типовой учебной программе дошкольного воспитания и обучения, утвержденный указанным приказом:</w:t>
      </w:r>
    </w:p>
    <w:bookmarkEnd w:id="12"/>
    <w:bookmarkStart w:name="z18" w:id="13"/>
    <w:p>
      <w:pPr>
        <w:spacing w:after="0"/>
        <w:ind w:left="0"/>
        <w:jc w:val="both"/>
      </w:pPr>
      <w:r>
        <w:rPr>
          <w:rFonts w:ascii="Times New Roman"/>
          <w:b w:val="false"/>
          <w:i w:val="false"/>
          <w:color w:val="000000"/>
          <w:sz w:val="28"/>
        </w:rPr>
        <w:t xml:space="preserve">
      правый верхний угол изложить в следующей редакции: </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w:t>
            </w:r>
            <w:r>
              <w:br/>
            </w:r>
            <w:r>
              <w:rPr>
                <w:rFonts w:ascii="Times New Roman"/>
                <w:b w:val="false"/>
                <w:i w:val="false"/>
                <w:color w:val="000000"/>
                <w:sz w:val="20"/>
              </w:rPr>
              <w:t>№ 499";</w:t>
            </w:r>
          </w:p>
        </w:tc>
      </w:tr>
    </w:tbl>
    <w:bookmarkStart w:name="z20" w:id="14"/>
    <w:p>
      <w:pPr>
        <w:spacing w:after="0"/>
        <w:ind w:left="0"/>
        <w:jc w:val="both"/>
      </w:pPr>
      <w:r>
        <w:rPr>
          <w:rFonts w:ascii="Times New Roman"/>
          <w:b w:val="false"/>
          <w:i w:val="false"/>
          <w:color w:val="000000"/>
          <w:sz w:val="28"/>
        </w:rPr>
        <w:t xml:space="preserve">
      дополнить приложениями 2, 3, 4, 5, 6 и 7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настоящему приказу.</w:t>
      </w:r>
    </w:p>
    <w:bookmarkEnd w:id="14"/>
    <w:bookmarkStart w:name="z21" w:id="15"/>
    <w:p>
      <w:pPr>
        <w:spacing w:after="0"/>
        <w:ind w:left="0"/>
        <w:jc w:val="both"/>
      </w:pPr>
      <w:r>
        <w:rPr>
          <w:rFonts w:ascii="Times New Roman"/>
          <w:b w:val="false"/>
          <w:i w:val="false"/>
          <w:color w:val="000000"/>
          <w:sz w:val="28"/>
        </w:rPr>
        <w:t>
      2. Департаменту дошкольного и среднего образования Министерства образования и науки Республики Казахстан в установленном законодательством порядке обеспечить:</w:t>
      </w:r>
    </w:p>
    <w:bookmarkEnd w:id="15"/>
    <w:bookmarkStart w:name="z22" w:id="1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 </w:t>
      </w:r>
    </w:p>
    <w:bookmarkEnd w:id="16"/>
    <w:bookmarkStart w:name="z23" w:id="1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внесения в Эталонный контрольный банк нормативных правовых актов Республики Казахстан;</w:t>
      </w:r>
    </w:p>
    <w:bookmarkEnd w:id="17"/>
    <w:bookmarkStart w:name="z24" w:id="18"/>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w:t>
      </w:r>
    </w:p>
    <w:bookmarkEnd w:id="18"/>
    <w:bookmarkStart w:name="z25" w:id="1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19"/>
    <w:bookmarkStart w:name="z26" w:id="20"/>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Суханбердиева Э.А.</w:t>
      </w:r>
    </w:p>
    <w:bookmarkEnd w:id="20"/>
    <w:bookmarkStart w:name="z27" w:id="21"/>
    <w:p>
      <w:pPr>
        <w:spacing w:after="0"/>
        <w:ind w:left="0"/>
        <w:jc w:val="both"/>
      </w:pPr>
      <w:r>
        <w:rPr>
          <w:rFonts w:ascii="Times New Roman"/>
          <w:b w:val="false"/>
          <w:i w:val="false"/>
          <w:color w:val="000000"/>
          <w:sz w:val="28"/>
        </w:rPr>
        <w:t>
      4. Настоящий приказ вводится в действие по истечению десяти календарных дней после дня его официального опубликования.</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2018 года № 721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31" w:id="22"/>
    <w:p>
      <w:pPr>
        <w:spacing w:after="0"/>
        <w:ind w:left="0"/>
        <w:jc w:val="left"/>
      </w:pPr>
      <w:r>
        <w:rPr>
          <w:rFonts w:ascii="Times New Roman"/>
          <w:b/>
          <w:i w:val="false"/>
          <w:color w:val="000000"/>
        </w:rPr>
        <w:t xml:space="preserve"> Типовая учебная программа дошкольного воспитания и обучения детей с общим недоразвитием речи</w:t>
      </w:r>
    </w:p>
    <w:bookmarkEnd w:id="22"/>
    <w:bookmarkStart w:name="z32" w:id="23"/>
    <w:p>
      <w:pPr>
        <w:spacing w:after="0"/>
        <w:ind w:left="0"/>
        <w:jc w:val="left"/>
      </w:pPr>
      <w:r>
        <w:rPr>
          <w:rFonts w:ascii="Times New Roman"/>
          <w:b/>
          <w:i w:val="false"/>
          <w:color w:val="000000"/>
        </w:rPr>
        <w:t xml:space="preserve"> Глава 1. Пояснительная записка</w:t>
      </w:r>
    </w:p>
    <w:bookmarkEnd w:id="23"/>
    <w:bookmarkStart w:name="z33" w:id="24"/>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детей с общим недоразвитием речи (далее - Программа) разработана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Закона Республики Казахстан от 27 июля 2007 года "Об образовании".</w:t>
      </w:r>
    </w:p>
    <w:bookmarkEnd w:id="24"/>
    <w:bookmarkStart w:name="z34" w:id="25"/>
    <w:p>
      <w:pPr>
        <w:spacing w:after="0"/>
        <w:ind w:left="0"/>
        <w:jc w:val="both"/>
      </w:pPr>
      <w:r>
        <w:rPr>
          <w:rFonts w:ascii="Times New Roman"/>
          <w:b w:val="false"/>
          <w:i w:val="false"/>
          <w:color w:val="000000"/>
          <w:sz w:val="28"/>
        </w:rPr>
        <w:t xml:space="preserve">
      2. Цель Программы формирование у детей с общим недоразвитием речи (далее – ОНР) базовых процессов и функций речевой активности и культуры общения, которые будут содействовать общему развитию, социальной адаптации к окружающему миру и их качественной подготовке к дальнейшему усвоению родного языка по программе начальной школы. </w:t>
      </w:r>
    </w:p>
    <w:bookmarkEnd w:id="25"/>
    <w:bookmarkStart w:name="z35" w:id="26"/>
    <w:p>
      <w:pPr>
        <w:spacing w:after="0"/>
        <w:ind w:left="0"/>
        <w:jc w:val="both"/>
      </w:pPr>
      <w:r>
        <w:rPr>
          <w:rFonts w:ascii="Times New Roman"/>
          <w:b w:val="false"/>
          <w:i w:val="false"/>
          <w:color w:val="000000"/>
          <w:sz w:val="28"/>
        </w:rPr>
        <w:t xml:space="preserve">
      3. Задачи Программы: </w:t>
      </w:r>
    </w:p>
    <w:bookmarkEnd w:id="26"/>
    <w:bookmarkStart w:name="z36" w:id="27"/>
    <w:p>
      <w:pPr>
        <w:spacing w:after="0"/>
        <w:ind w:left="0"/>
        <w:jc w:val="both"/>
      </w:pPr>
      <w:r>
        <w:rPr>
          <w:rFonts w:ascii="Times New Roman"/>
          <w:b w:val="false"/>
          <w:i w:val="false"/>
          <w:color w:val="000000"/>
          <w:sz w:val="28"/>
        </w:rPr>
        <w:t>
      1) воспитание интереса к окружающим людям и повышение уровня потребности в общении;</w:t>
      </w:r>
    </w:p>
    <w:bookmarkEnd w:id="27"/>
    <w:bookmarkStart w:name="z37" w:id="28"/>
    <w:p>
      <w:pPr>
        <w:spacing w:after="0"/>
        <w:ind w:left="0"/>
        <w:jc w:val="both"/>
      </w:pPr>
      <w:r>
        <w:rPr>
          <w:rFonts w:ascii="Times New Roman"/>
          <w:b w:val="false"/>
          <w:i w:val="false"/>
          <w:color w:val="000000"/>
          <w:sz w:val="28"/>
        </w:rPr>
        <w:t>
      2) развитие импрессивной и экспрессивной речи (обогащение и систематизация пассивного и активного словаря);</w:t>
      </w:r>
    </w:p>
    <w:bookmarkEnd w:id="28"/>
    <w:bookmarkStart w:name="z38" w:id="29"/>
    <w:p>
      <w:pPr>
        <w:spacing w:after="0"/>
        <w:ind w:left="0"/>
        <w:jc w:val="both"/>
      </w:pPr>
      <w:r>
        <w:rPr>
          <w:rFonts w:ascii="Times New Roman"/>
          <w:b w:val="false"/>
          <w:i w:val="false"/>
          <w:color w:val="000000"/>
          <w:sz w:val="28"/>
        </w:rPr>
        <w:t>
      3) развитие устной связной (диалогической и монологической) речи;</w:t>
      </w:r>
    </w:p>
    <w:bookmarkEnd w:id="29"/>
    <w:bookmarkStart w:name="z39" w:id="30"/>
    <w:p>
      <w:pPr>
        <w:spacing w:after="0"/>
        <w:ind w:left="0"/>
        <w:jc w:val="both"/>
      </w:pPr>
      <w:r>
        <w:rPr>
          <w:rFonts w:ascii="Times New Roman"/>
          <w:b w:val="false"/>
          <w:i w:val="false"/>
          <w:color w:val="000000"/>
          <w:sz w:val="28"/>
        </w:rPr>
        <w:t>
      4) формирование и активизация лексико-грамматических средств устной коммуникации;</w:t>
      </w:r>
    </w:p>
    <w:bookmarkEnd w:id="30"/>
    <w:bookmarkStart w:name="z40" w:id="31"/>
    <w:p>
      <w:pPr>
        <w:spacing w:after="0"/>
        <w:ind w:left="0"/>
        <w:jc w:val="both"/>
      </w:pPr>
      <w:r>
        <w:rPr>
          <w:rFonts w:ascii="Times New Roman"/>
          <w:b w:val="false"/>
          <w:i w:val="false"/>
          <w:color w:val="000000"/>
          <w:sz w:val="28"/>
        </w:rPr>
        <w:t>
      5) развитие невербальных и вербальных средств общения в различных жизненных ситуациях со сверстниками и взрослыми с ориентацией на гармонизацию интересов;</w:t>
      </w:r>
    </w:p>
    <w:bookmarkEnd w:id="31"/>
    <w:bookmarkStart w:name="z41" w:id="32"/>
    <w:p>
      <w:pPr>
        <w:spacing w:after="0"/>
        <w:ind w:left="0"/>
        <w:jc w:val="both"/>
      </w:pPr>
      <w:r>
        <w:rPr>
          <w:rFonts w:ascii="Times New Roman"/>
          <w:b w:val="false"/>
          <w:i w:val="false"/>
          <w:color w:val="000000"/>
          <w:sz w:val="28"/>
        </w:rPr>
        <w:t>
      6) формирование навыков составления и пересказа рассказов, умения узнавать различные образцы связной речи и их признаки;</w:t>
      </w:r>
    </w:p>
    <w:bookmarkEnd w:id="32"/>
    <w:bookmarkStart w:name="z42" w:id="33"/>
    <w:p>
      <w:pPr>
        <w:spacing w:after="0"/>
        <w:ind w:left="0"/>
        <w:jc w:val="both"/>
      </w:pPr>
      <w:r>
        <w:rPr>
          <w:rFonts w:ascii="Times New Roman"/>
          <w:b w:val="false"/>
          <w:i w:val="false"/>
          <w:color w:val="000000"/>
          <w:sz w:val="28"/>
        </w:rPr>
        <w:t>
      7) формирование кинестетических и кинетических основ движений артикуляторной моторики;</w:t>
      </w:r>
    </w:p>
    <w:bookmarkEnd w:id="33"/>
    <w:bookmarkStart w:name="z43" w:id="34"/>
    <w:p>
      <w:pPr>
        <w:spacing w:after="0"/>
        <w:ind w:left="0"/>
        <w:jc w:val="both"/>
      </w:pPr>
      <w:r>
        <w:rPr>
          <w:rFonts w:ascii="Times New Roman"/>
          <w:b w:val="false"/>
          <w:i w:val="false"/>
          <w:color w:val="000000"/>
          <w:sz w:val="28"/>
        </w:rPr>
        <w:t>
      8) формирование полноценных произносительных навыков (уточнение сохранных звуков, вызывание отсутствующих звуков, коррекция искаженно произносимых звуков, автоматизация и дифференциация звуков в речи);</w:t>
      </w:r>
    </w:p>
    <w:bookmarkEnd w:id="34"/>
    <w:bookmarkStart w:name="z44" w:id="35"/>
    <w:p>
      <w:pPr>
        <w:spacing w:after="0"/>
        <w:ind w:left="0"/>
        <w:jc w:val="both"/>
      </w:pPr>
      <w:r>
        <w:rPr>
          <w:rFonts w:ascii="Times New Roman"/>
          <w:b w:val="false"/>
          <w:i w:val="false"/>
          <w:color w:val="000000"/>
          <w:sz w:val="28"/>
        </w:rPr>
        <w:t>
      9) формирование произвольного слухового и зрительного восприятия и внимания;</w:t>
      </w:r>
    </w:p>
    <w:bookmarkEnd w:id="35"/>
    <w:bookmarkStart w:name="z45" w:id="36"/>
    <w:p>
      <w:pPr>
        <w:spacing w:after="0"/>
        <w:ind w:left="0"/>
        <w:jc w:val="both"/>
      </w:pPr>
      <w:r>
        <w:rPr>
          <w:rFonts w:ascii="Times New Roman"/>
          <w:b w:val="false"/>
          <w:i w:val="false"/>
          <w:color w:val="000000"/>
          <w:sz w:val="28"/>
        </w:rPr>
        <w:t>
      10) развитие фонематического слуха и фонематического восприятия;</w:t>
      </w:r>
    </w:p>
    <w:bookmarkEnd w:id="36"/>
    <w:bookmarkStart w:name="z46" w:id="37"/>
    <w:p>
      <w:pPr>
        <w:spacing w:after="0"/>
        <w:ind w:left="0"/>
        <w:jc w:val="both"/>
      </w:pPr>
      <w:r>
        <w:rPr>
          <w:rFonts w:ascii="Times New Roman"/>
          <w:b w:val="false"/>
          <w:i w:val="false"/>
          <w:color w:val="000000"/>
          <w:sz w:val="28"/>
        </w:rPr>
        <w:t>
      11) совершенствование навыков владения интонационными средствами выразительности речи;</w:t>
      </w:r>
    </w:p>
    <w:bookmarkEnd w:id="37"/>
    <w:bookmarkStart w:name="z47" w:id="38"/>
    <w:p>
      <w:pPr>
        <w:spacing w:after="0"/>
        <w:ind w:left="0"/>
        <w:jc w:val="both"/>
      </w:pPr>
      <w:r>
        <w:rPr>
          <w:rFonts w:ascii="Times New Roman"/>
          <w:b w:val="false"/>
          <w:i w:val="false"/>
          <w:color w:val="000000"/>
          <w:sz w:val="28"/>
        </w:rPr>
        <w:t>
      12) развитие активности, самостоятельности, организаторских действий в процессе коммуникативной, игровой и разных видов деятельности;</w:t>
      </w:r>
    </w:p>
    <w:bookmarkEnd w:id="38"/>
    <w:bookmarkStart w:name="z48" w:id="39"/>
    <w:p>
      <w:pPr>
        <w:spacing w:after="0"/>
        <w:ind w:left="0"/>
        <w:jc w:val="both"/>
      </w:pPr>
      <w:r>
        <w:rPr>
          <w:rFonts w:ascii="Times New Roman"/>
          <w:b w:val="false"/>
          <w:i w:val="false"/>
          <w:color w:val="000000"/>
          <w:sz w:val="28"/>
        </w:rPr>
        <w:t xml:space="preserve">
      13) формирование школьной мотивации и подготовка к школе. </w:t>
      </w:r>
    </w:p>
    <w:bookmarkEnd w:id="39"/>
    <w:bookmarkStart w:name="z49" w:id="40"/>
    <w:p>
      <w:pPr>
        <w:spacing w:after="0"/>
        <w:ind w:left="0"/>
        <w:jc w:val="both"/>
      </w:pPr>
      <w:r>
        <w:rPr>
          <w:rFonts w:ascii="Times New Roman"/>
          <w:b w:val="false"/>
          <w:i w:val="false"/>
          <w:color w:val="000000"/>
          <w:sz w:val="28"/>
        </w:rPr>
        <w:t>
      4. Программа способствует развитию у детей с речевыми нарушениями устной связной речи, формированию лексико-грамматических и фонетико-фонематических средств общения, исправлению речевых недостатков, преодолению незрелости эмоционально-волевой и познавательной сферы, подготавливая дошкольников с ОНР к школьному обучению и предупреждая появление школьных проблем.</w:t>
      </w:r>
    </w:p>
    <w:bookmarkEnd w:id="40"/>
    <w:bookmarkStart w:name="z50" w:id="41"/>
    <w:p>
      <w:pPr>
        <w:spacing w:after="0"/>
        <w:ind w:left="0"/>
        <w:jc w:val="both"/>
      </w:pPr>
      <w:r>
        <w:rPr>
          <w:rFonts w:ascii="Times New Roman"/>
          <w:b w:val="false"/>
          <w:i w:val="false"/>
          <w:color w:val="000000"/>
          <w:sz w:val="28"/>
        </w:rPr>
        <w:t>
      5. Ожидаемые результаты в каждой области представлены системой целей обучения.</w:t>
      </w:r>
    </w:p>
    <w:bookmarkEnd w:id="41"/>
    <w:bookmarkStart w:name="z51" w:id="42"/>
    <w:p>
      <w:pPr>
        <w:spacing w:after="0"/>
        <w:ind w:left="0"/>
        <w:jc w:val="both"/>
      </w:pPr>
      <w:r>
        <w:rPr>
          <w:rFonts w:ascii="Times New Roman"/>
          <w:b w:val="false"/>
          <w:i w:val="false"/>
          <w:color w:val="000000"/>
          <w:sz w:val="28"/>
        </w:rPr>
        <w:t>
      6. Содержание Программы охватывает возрастные периоды физического и психического развития детей:</w:t>
      </w:r>
    </w:p>
    <w:bookmarkEnd w:id="42"/>
    <w:bookmarkStart w:name="z52" w:id="43"/>
    <w:p>
      <w:pPr>
        <w:spacing w:after="0"/>
        <w:ind w:left="0"/>
        <w:jc w:val="both"/>
      </w:pPr>
      <w:r>
        <w:rPr>
          <w:rFonts w:ascii="Times New Roman"/>
          <w:b w:val="false"/>
          <w:i w:val="false"/>
          <w:color w:val="000000"/>
          <w:sz w:val="28"/>
        </w:rPr>
        <w:t>
      1) первая младшая группа – дети 2-3-х лет;</w:t>
      </w:r>
    </w:p>
    <w:bookmarkEnd w:id="43"/>
    <w:bookmarkStart w:name="z53" w:id="44"/>
    <w:p>
      <w:pPr>
        <w:spacing w:after="0"/>
        <w:ind w:left="0"/>
        <w:jc w:val="both"/>
      </w:pPr>
      <w:r>
        <w:rPr>
          <w:rFonts w:ascii="Times New Roman"/>
          <w:b w:val="false"/>
          <w:i w:val="false"/>
          <w:color w:val="000000"/>
          <w:sz w:val="28"/>
        </w:rPr>
        <w:t>
      2) вторая младшая группа – дети 3-4-х лет;</w:t>
      </w:r>
    </w:p>
    <w:bookmarkEnd w:id="44"/>
    <w:bookmarkStart w:name="z54" w:id="45"/>
    <w:p>
      <w:pPr>
        <w:spacing w:after="0"/>
        <w:ind w:left="0"/>
        <w:jc w:val="both"/>
      </w:pPr>
      <w:r>
        <w:rPr>
          <w:rFonts w:ascii="Times New Roman"/>
          <w:b w:val="false"/>
          <w:i w:val="false"/>
          <w:color w:val="000000"/>
          <w:sz w:val="28"/>
        </w:rPr>
        <w:t>
      3) средняя группа – дети 4-5-и лет;</w:t>
      </w:r>
    </w:p>
    <w:bookmarkEnd w:id="45"/>
    <w:bookmarkStart w:name="z55" w:id="46"/>
    <w:p>
      <w:pPr>
        <w:spacing w:after="0"/>
        <w:ind w:left="0"/>
        <w:jc w:val="both"/>
      </w:pPr>
      <w:r>
        <w:rPr>
          <w:rFonts w:ascii="Times New Roman"/>
          <w:b w:val="false"/>
          <w:i w:val="false"/>
          <w:color w:val="000000"/>
          <w:sz w:val="28"/>
        </w:rPr>
        <w:t>
      4) старшая группа в дошкольной организации – дети 5-6-и лет;</w:t>
      </w:r>
    </w:p>
    <w:bookmarkEnd w:id="46"/>
    <w:bookmarkStart w:name="z56" w:id="47"/>
    <w:p>
      <w:pPr>
        <w:spacing w:after="0"/>
        <w:ind w:left="0"/>
        <w:jc w:val="both"/>
      </w:pPr>
      <w:r>
        <w:rPr>
          <w:rFonts w:ascii="Times New Roman"/>
          <w:b w:val="false"/>
          <w:i w:val="false"/>
          <w:color w:val="000000"/>
          <w:sz w:val="28"/>
        </w:rPr>
        <w:t>
      5) класс предшкольной подготовки в общеобразовательной школе, лицее и гимназии – дети 6-7-и лет.</w:t>
      </w:r>
    </w:p>
    <w:bookmarkEnd w:id="47"/>
    <w:bookmarkStart w:name="z57" w:id="48"/>
    <w:p>
      <w:pPr>
        <w:spacing w:after="0"/>
        <w:ind w:left="0"/>
        <w:jc w:val="left"/>
      </w:pPr>
      <w:r>
        <w:rPr>
          <w:rFonts w:ascii="Times New Roman"/>
          <w:b/>
          <w:i w:val="false"/>
          <w:color w:val="000000"/>
        </w:rPr>
        <w:t xml:space="preserve"> Глава 2. Первая младшая группа (дети 2-3-х лет)</w:t>
      </w:r>
    </w:p>
    <w:bookmarkEnd w:id="48"/>
    <w:bookmarkStart w:name="z58" w:id="49"/>
    <w:p>
      <w:pPr>
        <w:spacing w:after="0"/>
        <w:ind w:left="0"/>
        <w:jc w:val="left"/>
      </w:pPr>
      <w:r>
        <w:rPr>
          <w:rFonts w:ascii="Times New Roman"/>
          <w:b/>
          <w:i w:val="false"/>
          <w:color w:val="000000"/>
        </w:rPr>
        <w:t xml:space="preserve"> Параграф 1. Образовательная область "Коммуникация"</w:t>
      </w:r>
    </w:p>
    <w:bookmarkEnd w:id="49"/>
    <w:bookmarkStart w:name="z59" w:id="50"/>
    <w:p>
      <w:pPr>
        <w:spacing w:after="0"/>
        <w:ind w:left="0"/>
        <w:jc w:val="both"/>
      </w:pPr>
      <w:r>
        <w:rPr>
          <w:rFonts w:ascii="Times New Roman"/>
          <w:b w:val="false"/>
          <w:i w:val="false"/>
          <w:color w:val="000000"/>
          <w:sz w:val="28"/>
        </w:rPr>
        <w:t>
      7. Базовое содержание образовательной области "Коммуникация" реализуется в данной группе в специальной коррекционной учебной деятельности - развитие речи.</w:t>
      </w:r>
    </w:p>
    <w:bookmarkEnd w:id="50"/>
    <w:bookmarkStart w:name="z60" w:id="51"/>
    <w:p>
      <w:pPr>
        <w:spacing w:after="0"/>
        <w:ind w:left="0"/>
        <w:jc w:val="both"/>
      </w:pPr>
      <w:r>
        <w:rPr>
          <w:rFonts w:ascii="Times New Roman"/>
          <w:b w:val="false"/>
          <w:i w:val="false"/>
          <w:color w:val="000000"/>
          <w:sz w:val="28"/>
        </w:rPr>
        <w:t>
      8. Целью является развитие интереса к речи окружающих и навыков речевого общения доступными речевыми средствами.</w:t>
      </w:r>
    </w:p>
    <w:bookmarkEnd w:id="51"/>
    <w:bookmarkStart w:name="z61" w:id="52"/>
    <w:p>
      <w:pPr>
        <w:spacing w:after="0"/>
        <w:ind w:left="0"/>
        <w:jc w:val="both"/>
      </w:pPr>
      <w:r>
        <w:rPr>
          <w:rFonts w:ascii="Times New Roman"/>
          <w:b w:val="false"/>
          <w:i w:val="false"/>
          <w:color w:val="000000"/>
          <w:sz w:val="28"/>
        </w:rPr>
        <w:t>
      9. Задачи:</w:t>
      </w:r>
    </w:p>
    <w:bookmarkEnd w:id="52"/>
    <w:bookmarkStart w:name="z62" w:id="53"/>
    <w:p>
      <w:pPr>
        <w:spacing w:after="0"/>
        <w:ind w:left="0"/>
        <w:jc w:val="both"/>
      </w:pPr>
      <w:r>
        <w:rPr>
          <w:rFonts w:ascii="Times New Roman"/>
          <w:b w:val="false"/>
          <w:i w:val="false"/>
          <w:color w:val="000000"/>
          <w:sz w:val="28"/>
        </w:rPr>
        <w:t xml:space="preserve">
      1) развивать понимание речи; </w:t>
      </w:r>
    </w:p>
    <w:bookmarkEnd w:id="53"/>
    <w:bookmarkStart w:name="z63" w:id="54"/>
    <w:p>
      <w:pPr>
        <w:spacing w:after="0"/>
        <w:ind w:left="0"/>
        <w:jc w:val="both"/>
      </w:pPr>
      <w:r>
        <w:rPr>
          <w:rFonts w:ascii="Times New Roman"/>
          <w:b w:val="false"/>
          <w:i w:val="false"/>
          <w:color w:val="000000"/>
          <w:sz w:val="28"/>
        </w:rPr>
        <w:t>
      2) расширять пассивный и активный словарь;</w:t>
      </w:r>
    </w:p>
    <w:bookmarkEnd w:id="54"/>
    <w:bookmarkStart w:name="z64" w:id="55"/>
    <w:p>
      <w:pPr>
        <w:spacing w:after="0"/>
        <w:ind w:left="0"/>
        <w:jc w:val="both"/>
      </w:pPr>
      <w:r>
        <w:rPr>
          <w:rFonts w:ascii="Times New Roman"/>
          <w:b w:val="false"/>
          <w:i w:val="false"/>
          <w:color w:val="000000"/>
          <w:sz w:val="28"/>
        </w:rPr>
        <w:t>
      3) формировать лексико-грамматические средства языка;</w:t>
      </w:r>
    </w:p>
    <w:bookmarkEnd w:id="55"/>
    <w:bookmarkStart w:name="z65" w:id="56"/>
    <w:p>
      <w:pPr>
        <w:spacing w:after="0"/>
        <w:ind w:left="0"/>
        <w:jc w:val="both"/>
      </w:pPr>
      <w:r>
        <w:rPr>
          <w:rFonts w:ascii="Times New Roman"/>
          <w:b w:val="false"/>
          <w:i w:val="false"/>
          <w:color w:val="000000"/>
          <w:sz w:val="28"/>
        </w:rPr>
        <w:t>
      4) формировать предпосылки устной связной речи в различных формах и видах деятельности;</w:t>
      </w:r>
    </w:p>
    <w:bookmarkEnd w:id="56"/>
    <w:bookmarkStart w:name="z66" w:id="57"/>
    <w:p>
      <w:pPr>
        <w:spacing w:after="0"/>
        <w:ind w:left="0"/>
        <w:jc w:val="both"/>
      </w:pPr>
      <w:r>
        <w:rPr>
          <w:rFonts w:ascii="Times New Roman"/>
          <w:b w:val="false"/>
          <w:i w:val="false"/>
          <w:color w:val="000000"/>
          <w:sz w:val="28"/>
        </w:rPr>
        <w:t>
      5) побуждать детей к общению друг с другом.</w:t>
      </w:r>
    </w:p>
    <w:bookmarkEnd w:id="57"/>
    <w:bookmarkStart w:name="z67" w:id="58"/>
    <w:p>
      <w:pPr>
        <w:spacing w:after="0"/>
        <w:ind w:left="0"/>
        <w:jc w:val="left"/>
      </w:pPr>
      <w:r>
        <w:rPr>
          <w:rFonts w:ascii="Times New Roman"/>
          <w:b/>
          <w:i w:val="false"/>
          <w:color w:val="000000"/>
        </w:rPr>
        <w:t xml:space="preserve"> Параграф 2. 1 полугодие</w:t>
      </w:r>
    </w:p>
    <w:bookmarkEnd w:id="58"/>
    <w:bookmarkStart w:name="z68" w:id="59"/>
    <w:p>
      <w:pPr>
        <w:spacing w:after="0"/>
        <w:ind w:left="0"/>
        <w:jc w:val="both"/>
      </w:pPr>
      <w:r>
        <w:rPr>
          <w:rFonts w:ascii="Times New Roman"/>
          <w:b w:val="false"/>
          <w:i w:val="false"/>
          <w:color w:val="000000"/>
          <w:sz w:val="28"/>
        </w:rPr>
        <w:t>
      10. Развитие речи: развитие импрессивной речи, формирование экспрессивной речи, формирование предпосылок фонематических представлений, воспитание общих речевых умений.</w:t>
      </w:r>
    </w:p>
    <w:bookmarkEnd w:id="59"/>
    <w:bookmarkStart w:name="z69" w:id="60"/>
    <w:p>
      <w:pPr>
        <w:spacing w:after="0"/>
        <w:ind w:left="0"/>
        <w:jc w:val="both"/>
      </w:pPr>
      <w:r>
        <w:rPr>
          <w:rFonts w:ascii="Times New Roman"/>
          <w:b w:val="false"/>
          <w:i w:val="false"/>
          <w:color w:val="000000"/>
          <w:sz w:val="28"/>
        </w:rPr>
        <w:t>
      11. Развитие импрессивной речи:</w:t>
      </w:r>
    </w:p>
    <w:bookmarkEnd w:id="60"/>
    <w:bookmarkStart w:name="z70" w:id="61"/>
    <w:p>
      <w:pPr>
        <w:spacing w:after="0"/>
        <w:ind w:left="0"/>
        <w:jc w:val="both"/>
      </w:pPr>
      <w:r>
        <w:rPr>
          <w:rFonts w:ascii="Times New Roman"/>
          <w:b w:val="false"/>
          <w:i w:val="false"/>
          <w:color w:val="000000"/>
          <w:sz w:val="28"/>
        </w:rPr>
        <w:t>
      1) расширение объема понимания речи окружающих людей и накопление пассивного словаря по доступным лексическим темам;</w:t>
      </w:r>
    </w:p>
    <w:bookmarkEnd w:id="61"/>
    <w:bookmarkStart w:name="z71" w:id="62"/>
    <w:p>
      <w:pPr>
        <w:spacing w:after="0"/>
        <w:ind w:left="0"/>
        <w:jc w:val="both"/>
      </w:pPr>
      <w:r>
        <w:rPr>
          <w:rFonts w:ascii="Times New Roman"/>
          <w:b w:val="false"/>
          <w:i w:val="false"/>
          <w:color w:val="000000"/>
          <w:sz w:val="28"/>
        </w:rPr>
        <w:t>
      2) обучение умению соотносить предметы и действия с их словесным обозначением, формирование понимания различных действий;</w:t>
      </w:r>
    </w:p>
    <w:bookmarkEnd w:id="62"/>
    <w:bookmarkStart w:name="z72" w:id="63"/>
    <w:p>
      <w:pPr>
        <w:spacing w:after="0"/>
        <w:ind w:left="0"/>
        <w:jc w:val="both"/>
      </w:pPr>
      <w:r>
        <w:rPr>
          <w:rFonts w:ascii="Times New Roman"/>
          <w:b w:val="false"/>
          <w:i w:val="false"/>
          <w:color w:val="000000"/>
          <w:sz w:val="28"/>
        </w:rPr>
        <w:t>
      3) дифференциация утвердительных и отрицательных приказаний с частицей "не";</w:t>
      </w:r>
    </w:p>
    <w:bookmarkEnd w:id="63"/>
    <w:bookmarkStart w:name="z73" w:id="64"/>
    <w:p>
      <w:pPr>
        <w:spacing w:after="0"/>
        <w:ind w:left="0"/>
        <w:jc w:val="both"/>
      </w:pPr>
      <w:r>
        <w:rPr>
          <w:rFonts w:ascii="Times New Roman"/>
          <w:b w:val="false"/>
          <w:i w:val="false"/>
          <w:color w:val="000000"/>
          <w:sz w:val="28"/>
        </w:rPr>
        <w:t>
      4) понимание значения предлогов "на", "в", "у";</w:t>
      </w:r>
    </w:p>
    <w:bookmarkEnd w:id="64"/>
    <w:bookmarkStart w:name="z74" w:id="65"/>
    <w:p>
      <w:pPr>
        <w:spacing w:after="0"/>
        <w:ind w:left="0"/>
        <w:jc w:val="both"/>
      </w:pPr>
      <w:r>
        <w:rPr>
          <w:rFonts w:ascii="Times New Roman"/>
          <w:b w:val="false"/>
          <w:i w:val="false"/>
          <w:color w:val="000000"/>
          <w:sz w:val="28"/>
        </w:rPr>
        <w:t>
      5) развитие умения различать единственное и множественное число существительных;</w:t>
      </w:r>
    </w:p>
    <w:bookmarkEnd w:id="65"/>
    <w:bookmarkStart w:name="z75" w:id="66"/>
    <w:p>
      <w:pPr>
        <w:spacing w:after="0"/>
        <w:ind w:left="0"/>
        <w:jc w:val="both"/>
      </w:pPr>
      <w:r>
        <w:rPr>
          <w:rFonts w:ascii="Times New Roman"/>
          <w:b w:val="false"/>
          <w:i w:val="false"/>
          <w:color w:val="000000"/>
          <w:sz w:val="28"/>
        </w:rPr>
        <w:t>
      6) развитие умения понимать простые предложения: "подлежащее + сказуемое", "подлежащее + сказуемое + дополнение";</w:t>
      </w:r>
    </w:p>
    <w:bookmarkEnd w:id="66"/>
    <w:bookmarkStart w:name="z76" w:id="67"/>
    <w:p>
      <w:pPr>
        <w:spacing w:after="0"/>
        <w:ind w:left="0"/>
        <w:jc w:val="both"/>
      </w:pPr>
      <w:r>
        <w:rPr>
          <w:rFonts w:ascii="Times New Roman"/>
          <w:b w:val="false"/>
          <w:i w:val="false"/>
          <w:color w:val="000000"/>
          <w:sz w:val="28"/>
        </w:rPr>
        <w:t>
      7) формирование понимания вопросов косвенных падежей;</w:t>
      </w:r>
    </w:p>
    <w:bookmarkEnd w:id="67"/>
    <w:bookmarkStart w:name="z77" w:id="68"/>
    <w:p>
      <w:pPr>
        <w:spacing w:after="0"/>
        <w:ind w:left="0"/>
        <w:jc w:val="both"/>
      </w:pPr>
      <w:r>
        <w:rPr>
          <w:rFonts w:ascii="Times New Roman"/>
          <w:b w:val="false"/>
          <w:i w:val="false"/>
          <w:color w:val="000000"/>
          <w:sz w:val="28"/>
        </w:rPr>
        <w:t>
      8) обучение детей пониманию простейших вопросов по сюжетным и предметным картинкам.</w:t>
      </w:r>
    </w:p>
    <w:bookmarkEnd w:id="68"/>
    <w:bookmarkStart w:name="z78" w:id="69"/>
    <w:p>
      <w:pPr>
        <w:spacing w:after="0"/>
        <w:ind w:left="0"/>
        <w:jc w:val="both"/>
      </w:pPr>
      <w:r>
        <w:rPr>
          <w:rFonts w:ascii="Times New Roman"/>
          <w:b w:val="false"/>
          <w:i w:val="false"/>
          <w:color w:val="000000"/>
          <w:sz w:val="28"/>
        </w:rPr>
        <w:t>
      12. Формирование экспрессивной речи (при этом допускается любое фонетическое оформление речи):</w:t>
      </w:r>
    </w:p>
    <w:bookmarkEnd w:id="69"/>
    <w:bookmarkStart w:name="z79" w:id="70"/>
    <w:p>
      <w:pPr>
        <w:spacing w:after="0"/>
        <w:ind w:left="0"/>
        <w:jc w:val="both"/>
      </w:pPr>
      <w:r>
        <w:rPr>
          <w:rFonts w:ascii="Times New Roman"/>
          <w:b w:val="false"/>
          <w:i w:val="false"/>
          <w:color w:val="000000"/>
          <w:sz w:val="28"/>
        </w:rPr>
        <w:t>
      1) вызывание потребности подражать речи взрослых словами, словосочетаниями, короткими предложениями;</w:t>
      </w:r>
    </w:p>
    <w:bookmarkEnd w:id="70"/>
    <w:bookmarkStart w:name="z80" w:id="71"/>
    <w:p>
      <w:pPr>
        <w:spacing w:after="0"/>
        <w:ind w:left="0"/>
        <w:jc w:val="both"/>
      </w:pPr>
      <w:r>
        <w:rPr>
          <w:rFonts w:ascii="Times New Roman"/>
          <w:b w:val="false"/>
          <w:i w:val="false"/>
          <w:color w:val="000000"/>
          <w:sz w:val="28"/>
        </w:rPr>
        <w:t>
      2) развитие умения произносить односложные, двусложные, трехсложные слова с открытыми слогами;</w:t>
      </w:r>
    </w:p>
    <w:bookmarkEnd w:id="71"/>
    <w:bookmarkStart w:name="z81" w:id="72"/>
    <w:p>
      <w:pPr>
        <w:spacing w:after="0"/>
        <w:ind w:left="0"/>
        <w:jc w:val="both"/>
      </w:pPr>
      <w:r>
        <w:rPr>
          <w:rFonts w:ascii="Times New Roman"/>
          <w:b w:val="false"/>
          <w:i w:val="false"/>
          <w:color w:val="000000"/>
          <w:sz w:val="28"/>
        </w:rPr>
        <w:t>
      3) развитие умения называть свое имя, имена детей в группе, родных людей, предметы по лексическим темам;</w:t>
      </w:r>
    </w:p>
    <w:bookmarkEnd w:id="72"/>
    <w:bookmarkStart w:name="z82" w:id="73"/>
    <w:p>
      <w:pPr>
        <w:spacing w:after="0"/>
        <w:ind w:left="0"/>
        <w:jc w:val="both"/>
      </w:pPr>
      <w:r>
        <w:rPr>
          <w:rFonts w:ascii="Times New Roman"/>
          <w:b w:val="false"/>
          <w:i w:val="false"/>
          <w:color w:val="000000"/>
          <w:sz w:val="28"/>
        </w:rPr>
        <w:t>
      4) расширение глагольного словаря;</w:t>
      </w:r>
    </w:p>
    <w:bookmarkEnd w:id="73"/>
    <w:bookmarkStart w:name="z83" w:id="74"/>
    <w:p>
      <w:pPr>
        <w:spacing w:after="0"/>
        <w:ind w:left="0"/>
        <w:jc w:val="both"/>
      </w:pPr>
      <w:r>
        <w:rPr>
          <w:rFonts w:ascii="Times New Roman"/>
          <w:b w:val="false"/>
          <w:i w:val="false"/>
          <w:color w:val="000000"/>
          <w:sz w:val="28"/>
        </w:rPr>
        <w:t>
      5) развитие умения обозначать цвет, размер, вкус при помощи прилагательных для описания предметов;</w:t>
      </w:r>
    </w:p>
    <w:bookmarkEnd w:id="74"/>
    <w:bookmarkStart w:name="z84" w:id="75"/>
    <w:p>
      <w:pPr>
        <w:spacing w:after="0"/>
        <w:ind w:left="0"/>
        <w:jc w:val="both"/>
      </w:pPr>
      <w:r>
        <w:rPr>
          <w:rFonts w:ascii="Times New Roman"/>
          <w:b w:val="false"/>
          <w:i w:val="false"/>
          <w:color w:val="000000"/>
          <w:sz w:val="28"/>
        </w:rPr>
        <w:t>
      6) обучение умению отвечать на простейшие вопросы и более сложные;</w:t>
      </w:r>
    </w:p>
    <w:bookmarkEnd w:id="75"/>
    <w:bookmarkStart w:name="z85" w:id="76"/>
    <w:p>
      <w:pPr>
        <w:spacing w:after="0"/>
        <w:ind w:left="0"/>
        <w:jc w:val="both"/>
      </w:pPr>
      <w:r>
        <w:rPr>
          <w:rFonts w:ascii="Times New Roman"/>
          <w:b w:val="false"/>
          <w:i w:val="false"/>
          <w:color w:val="000000"/>
          <w:sz w:val="28"/>
        </w:rPr>
        <w:t>
      7) формирование умения строить словосочетания по вопросам: "Какой?", "Какая?";</w:t>
      </w:r>
    </w:p>
    <w:bookmarkEnd w:id="76"/>
    <w:bookmarkStart w:name="z86" w:id="77"/>
    <w:p>
      <w:pPr>
        <w:spacing w:after="0"/>
        <w:ind w:left="0"/>
        <w:jc w:val="both"/>
      </w:pPr>
      <w:r>
        <w:rPr>
          <w:rFonts w:ascii="Times New Roman"/>
          <w:b w:val="false"/>
          <w:i w:val="false"/>
          <w:color w:val="000000"/>
          <w:sz w:val="28"/>
        </w:rPr>
        <w:t>
      8) обучение умению в употреблении предлогов "на", "у";</w:t>
      </w:r>
    </w:p>
    <w:bookmarkEnd w:id="77"/>
    <w:bookmarkStart w:name="z87" w:id="78"/>
    <w:p>
      <w:pPr>
        <w:spacing w:after="0"/>
        <w:ind w:left="0"/>
        <w:jc w:val="both"/>
      </w:pPr>
      <w:r>
        <w:rPr>
          <w:rFonts w:ascii="Times New Roman"/>
          <w:b w:val="false"/>
          <w:i w:val="false"/>
          <w:color w:val="000000"/>
          <w:sz w:val="28"/>
        </w:rPr>
        <w:t>
      9) упражнения: на образование существительных с уменьшительно – ласкательными суффиксами; на согласование местоимений "мой", "моя" с существительными;</w:t>
      </w:r>
    </w:p>
    <w:bookmarkEnd w:id="78"/>
    <w:bookmarkStart w:name="z88" w:id="79"/>
    <w:p>
      <w:pPr>
        <w:spacing w:after="0"/>
        <w:ind w:left="0"/>
        <w:jc w:val="both"/>
      </w:pPr>
      <w:r>
        <w:rPr>
          <w:rFonts w:ascii="Times New Roman"/>
          <w:b w:val="false"/>
          <w:i w:val="false"/>
          <w:color w:val="000000"/>
          <w:sz w:val="28"/>
        </w:rPr>
        <w:t>
      10) обучение составлению словосочетаний по схеме: прилагательное + существительное; существительное + глагол по картинкам;</w:t>
      </w:r>
    </w:p>
    <w:bookmarkEnd w:id="79"/>
    <w:bookmarkStart w:name="z89" w:id="80"/>
    <w:p>
      <w:pPr>
        <w:spacing w:after="0"/>
        <w:ind w:left="0"/>
        <w:jc w:val="both"/>
      </w:pPr>
      <w:r>
        <w:rPr>
          <w:rFonts w:ascii="Times New Roman"/>
          <w:b w:val="false"/>
          <w:i w:val="false"/>
          <w:color w:val="000000"/>
          <w:sz w:val="28"/>
        </w:rPr>
        <w:t>
      11) обучение умению договаривать слова небольших детских потешек и стишков;</w:t>
      </w:r>
    </w:p>
    <w:bookmarkEnd w:id="80"/>
    <w:bookmarkStart w:name="z90" w:id="81"/>
    <w:p>
      <w:pPr>
        <w:spacing w:after="0"/>
        <w:ind w:left="0"/>
        <w:jc w:val="both"/>
      </w:pPr>
      <w:r>
        <w:rPr>
          <w:rFonts w:ascii="Times New Roman"/>
          <w:b w:val="false"/>
          <w:i w:val="false"/>
          <w:color w:val="000000"/>
          <w:sz w:val="28"/>
        </w:rPr>
        <w:t>
      12) формирование умения отвечать на вопросы короткой фразой или простым предложением из 2-3 слов.</w:t>
      </w:r>
    </w:p>
    <w:bookmarkEnd w:id="81"/>
    <w:bookmarkStart w:name="z91" w:id="82"/>
    <w:p>
      <w:pPr>
        <w:spacing w:after="0"/>
        <w:ind w:left="0"/>
        <w:jc w:val="both"/>
      </w:pPr>
      <w:r>
        <w:rPr>
          <w:rFonts w:ascii="Times New Roman"/>
          <w:b w:val="false"/>
          <w:i w:val="false"/>
          <w:color w:val="000000"/>
          <w:sz w:val="28"/>
        </w:rPr>
        <w:t>
      13. Формирование предпосылок фонематических представлений:</w:t>
      </w:r>
    </w:p>
    <w:bookmarkEnd w:id="82"/>
    <w:bookmarkStart w:name="z92" w:id="83"/>
    <w:p>
      <w:pPr>
        <w:spacing w:after="0"/>
        <w:ind w:left="0"/>
        <w:jc w:val="both"/>
      </w:pPr>
      <w:r>
        <w:rPr>
          <w:rFonts w:ascii="Times New Roman"/>
          <w:b w:val="false"/>
          <w:i w:val="false"/>
          <w:color w:val="000000"/>
          <w:sz w:val="28"/>
        </w:rPr>
        <w:t>
      1) формирование умения определять местонахождение звука и его направление;</w:t>
      </w:r>
    </w:p>
    <w:bookmarkEnd w:id="83"/>
    <w:bookmarkStart w:name="z93" w:id="84"/>
    <w:p>
      <w:pPr>
        <w:spacing w:after="0"/>
        <w:ind w:left="0"/>
        <w:jc w:val="both"/>
      </w:pPr>
      <w:r>
        <w:rPr>
          <w:rFonts w:ascii="Times New Roman"/>
          <w:b w:val="false"/>
          <w:i w:val="false"/>
          <w:color w:val="000000"/>
          <w:sz w:val="28"/>
        </w:rPr>
        <w:t>
      2) развитие умения различать характер звучащих предметов;</w:t>
      </w:r>
    </w:p>
    <w:bookmarkEnd w:id="84"/>
    <w:bookmarkStart w:name="z94" w:id="85"/>
    <w:p>
      <w:pPr>
        <w:spacing w:after="0"/>
        <w:ind w:left="0"/>
        <w:jc w:val="both"/>
      </w:pPr>
      <w:r>
        <w:rPr>
          <w:rFonts w:ascii="Times New Roman"/>
          <w:b w:val="false"/>
          <w:i w:val="false"/>
          <w:color w:val="000000"/>
          <w:sz w:val="28"/>
        </w:rPr>
        <w:t>
      3) обучение подражанию неречевым и речевым звукам.</w:t>
      </w:r>
    </w:p>
    <w:bookmarkEnd w:id="85"/>
    <w:bookmarkStart w:name="z95" w:id="86"/>
    <w:p>
      <w:pPr>
        <w:spacing w:after="0"/>
        <w:ind w:left="0"/>
        <w:jc w:val="both"/>
      </w:pPr>
      <w:r>
        <w:rPr>
          <w:rFonts w:ascii="Times New Roman"/>
          <w:b w:val="false"/>
          <w:i w:val="false"/>
          <w:color w:val="000000"/>
          <w:sz w:val="28"/>
        </w:rPr>
        <w:t>
      14. Воспитание общих речевых умений:</w:t>
      </w:r>
    </w:p>
    <w:bookmarkEnd w:id="86"/>
    <w:bookmarkStart w:name="z96" w:id="87"/>
    <w:p>
      <w:pPr>
        <w:spacing w:after="0"/>
        <w:ind w:left="0"/>
        <w:jc w:val="both"/>
      </w:pPr>
      <w:r>
        <w:rPr>
          <w:rFonts w:ascii="Times New Roman"/>
          <w:b w:val="false"/>
          <w:i w:val="false"/>
          <w:color w:val="000000"/>
          <w:sz w:val="28"/>
        </w:rPr>
        <w:t>
      1) обучение детей пониманию контактно-устанавливающих вопросов;</w:t>
      </w:r>
    </w:p>
    <w:bookmarkEnd w:id="87"/>
    <w:bookmarkStart w:name="z97" w:id="88"/>
    <w:p>
      <w:pPr>
        <w:spacing w:after="0"/>
        <w:ind w:left="0"/>
        <w:jc w:val="both"/>
      </w:pPr>
      <w:r>
        <w:rPr>
          <w:rFonts w:ascii="Times New Roman"/>
          <w:b w:val="false"/>
          <w:i w:val="false"/>
          <w:color w:val="000000"/>
          <w:sz w:val="28"/>
        </w:rPr>
        <w:t>
      2) развитие понимания невербальных средств общения: интонации удивления, восхищения, сожаления, вопросительной интонации с простейшими эмоциями, жестами, движениями и мимикой;</w:t>
      </w:r>
    </w:p>
    <w:bookmarkEnd w:id="88"/>
    <w:bookmarkStart w:name="z98" w:id="89"/>
    <w:p>
      <w:pPr>
        <w:spacing w:after="0"/>
        <w:ind w:left="0"/>
        <w:jc w:val="both"/>
      </w:pPr>
      <w:r>
        <w:rPr>
          <w:rFonts w:ascii="Times New Roman"/>
          <w:b w:val="false"/>
          <w:i w:val="false"/>
          <w:color w:val="000000"/>
          <w:sz w:val="28"/>
        </w:rPr>
        <w:t>
      3) обучение умению выполнять имитационные движения руками; жестовое приветствие или прощание; интонация: в соответствии с мимикой и жестами, активизация доступных детям вербальных средств.</w:t>
      </w:r>
    </w:p>
    <w:bookmarkEnd w:id="89"/>
    <w:bookmarkStart w:name="z99" w:id="90"/>
    <w:p>
      <w:pPr>
        <w:spacing w:after="0"/>
        <w:ind w:left="0"/>
        <w:jc w:val="both"/>
      </w:pPr>
      <w:r>
        <w:rPr>
          <w:rFonts w:ascii="Times New Roman"/>
          <w:b w:val="false"/>
          <w:i w:val="false"/>
          <w:color w:val="000000"/>
          <w:sz w:val="28"/>
        </w:rPr>
        <w:t>
      15. Ожидаемые результаты:</w:t>
      </w:r>
    </w:p>
    <w:bookmarkEnd w:id="90"/>
    <w:bookmarkStart w:name="z100" w:id="91"/>
    <w:p>
      <w:pPr>
        <w:spacing w:after="0"/>
        <w:ind w:left="0"/>
        <w:jc w:val="both"/>
      </w:pPr>
      <w:r>
        <w:rPr>
          <w:rFonts w:ascii="Times New Roman"/>
          <w:b w:val="false"/>
          <w:i w:val="false"/>
          <w:color w:val="000000"/>
          <w:sz w:val="28"/>
        </w:rPr>
        <w:t xml:space="preserve">
      1) вступает в контакт со сверстниками, вслушивается в речь взрослых и понимает основное ее содержание; </w:t>
      </w:r>
    </w:p>
    <w:bookmarkEnd w:id="91"/>
    <w:bookmarkStart w:name="z101" w:id="92"/>
    <w:p>
      <w:pPr>
        <w:spacing w:after="0"/>
        <w:ind w:left="0"/>
        <w:jc w:val="both"/>
      </w:pPr>
      <w:r>
        <w:rPr>
          <w:rFonts w:ascii="Times New Roman"/>
          <w:b w:val="false"/>
          <w:i w:val="false"/>
          <w:color w:val="000000"/>
          <w:sz w:val="28"/>
        </w:rPr>
        <w:t>
      2) понимает простые невербальные средства общения: интонации удивления, восхищения, сожаления, вопросительной интонации;</w:t>
      </w:r>
    </w:p>
    <w:bookmarkEnd w:id="92"/>
    <w:bookmarkStart w:name="z102" w:id="93"/>
    <w:p>
      <w:pPr>
        <w:spacing w:after="0"/>
        <w:ind w:left="0"/>
        <w:jc w:val="both"/>
      </w:pPr>
      <w:r>
        <w:rPr>
          <w:rFonts w:ascii="Times New Roman"/>
          <w:b w:val="false"/>
          <w:i w:val="false"/>
          <w:color w:val="000000"/>
          <w:sz w:val="28"/>
        </w:rPr>
        <w:t>
      3) понимает слова, обозначающие предметы по пройденным лексическим темам, бытовые и игровые действия, контрастные качества при описании больших и маленьких предметов;</w:t>
      </w:r>
    </w:p>
    <w:bookmarkEnd w:id="93"/>
    <w:bookmarkStart w:name="z103" w:id="94"/>
    <w:p>
      <w:pPr>
        <w:spacing w:after="0"/>
        <w:ind w:left="0"/>
        <w:jc w:val="both"/>
      </w:pPr>
      <w:r>
        <w:rPr>
          <w:rFonts w:ascii="Times New Roman"/>
          <w:b w:val="false"/>
          <w:i w:val="false"/>
          <w:color w:val="000000"/>
          <w:sz w:val="28"/>
        </w:rPr>
        <w:t>
      4) понимает простые контактно-устанавливающие вопросы;</w:t>
      </w:r>
    </w:p>
    <w:bookmarkEnd w:id="94"/>
    <w:bookmarkStart w:name="z104" w:id="95"/>
    <w:p>
      <w:pPr>
        <w:spacing w:after="0"/>
        <w:ind w:left="0"/>
        <w:jc w:val="both"/>
      </w:pPr>
      <w:r>
        <w:rPr>
          <w:rFonts w:ascii="Times New Roman"/>
          <w:b w:val="false"/>
          <w:i w:val="false"/>
          <w:color w:val="000000"/>
          <w:sz w:val="28"/>
        </w:rPr>
        <w:t>
      5) понимает элементарные вопросы по сюжетным, предметным картинкам;</w:t>
      </w:r>
    </w:p>
    <w:bookmarkEnd w:id="95"/>
    <w:bookmarkStart w:name="z105" w:id="96"/>
    <w:p>
      <w:pPr>
        <w:spacing w:after="0"/>
        <w:ind w:left="0"/>
        <w:jc w:val="both"/>
      </w:pPr>
      <w:r>
        <w:rPr>
          <w:rFonts w:ascii="Times New Roman"/>
          <w:b w:val="false"/>
          <w:i w:val="false"/>
          <w:color w:val="000000"/>
          <w:sz w:val="28"/>
        </w:rPr>
        <w:t>
      6) понимает вопросы косвенных падежей;</w:t>
      </w:r>
    </w:p>
    <w:bookmarkEnd w:id="96"/>
    <w:bookmarkStart w:name="z106" w:id="97"/>
    <w:p>
      <w:pPr>
        <w:spacing w:after="0"/>
        <w:ind w:left="0"/>
        <w:jc w:val="both"/>
      </w:pPr>
      <w:r>
        <w:rPr>
          <w:rFonts w:ascii="Times New Roman"/>
          <w:b w:val="false"/>
          <w:i w:val="false"/>
          <w:color w:val="000000"/>
          <w:sz w:val="28"/>
        </w:rPr>
        <w:t xml:space="preserve">
      7) различает единственное и множественное число существительных в именительном падеже; </w:t>
      </w:r>
    </w:p>
    <w:bookmarkEnd w:id="97"/>
    <w:bookmarkStart w:name="z107" w:id="98"/>
    <w:p>
      <w:pPr>
        <w:spacing w:after="0"/>
        <w:ind w:left="0"/>
        <w:jc w:val="both"/>
      </w:pPr>
      <w:r>
        <w:rPr>
          <w:rFonts w:ascii="Times New Roman"/>
          <w:b w:val="false"/>
          <w:i w:val="false"/>
          <w:color w:val="000000"/>
          <w:sz w:val="28"/>
        </w:rPr>
        <w:t>
      8) применяет в речи элементарные глаголы повелительного и изъявительного наклонения;</w:t>
      </w:r>
    </w:p>
    <w:bookmarkEnd w:id="98"/>
    <w:bookmarkStart w:name="z108" w:id="99"/>
    <w:p>
      <w:pPr>
        <w:spacing w:after="0"/>
        <w:ind w:left="0"/>
        <w:jc w:val="both"/>
      </w:pPr>
      <w:r>
        <w:rPr>
          <w:rFonts w:ascii="Times New Roman"/>
          <w:b w:val="false"/>
          <w:i w:val="false"/>
          <w:color w:val="000000"/>
          <w:sz w:val="28"/>
        </w:rPr>
        <w:t>
      9) понимает простейшие предложения;</w:t>
      </w:r>
    </w:p>
    <w:bookmarkEnd w:id="99"/>
    <w:bookmarkStart w:name="z109" w:id="100"/>
    <w:p>
      <w:pPr>
        <w:spacing w:after="0"/>
        <w:ind w:left="0"/>
        <w:jc w:val="both"/>
      </w:pPr>
      <w:r>
        <w:rPr>
          <w:rFonts w:ascii="Times New Roman"/>
          <w:b w:val="false"/>
          <w:i w:val="false"/>
          <w:color w:val="000000"/>
          <w:sz w:val="28"/>
        </w:rPr>
        <w:t xml:space="preserve">
      10) соотносит элементарные предметы и действия с их словесным обозначением; </w:t>
      </w:r>
    </w:p>
    <w:bookmarkEnd w:id="100"/>
    <w:bookmarkStart w:name="z110" w:id="101"/>
    <w:p>
      <w:pPr>
        <w:spacing w:after="0"/>
        <w:ind w:left="0"/>
        <w:jc w:val="both"/>
      </w:pPr>
      <w:r>
        <w:rPr>
          <w:rFonts w:ascii="Times New Roman"/>
          <w:b w:val="false"/>
          <w:i w:val="false"/>
          <w:color w:val="000000"/>
          <w:sz w:val="28"/>
        </w:rPr>
        <w:t>
      11) называет свое имя, имена детей в группе, родных людей, предметы по изученным лексическим темам и бытового окружения;</w:t>
      </w:r>
    </w:p>
    <w:bookmarkEnd w:id="101"/>
    <w:bookmarkStart w:name="z111" w:id="102"/>
    <w:p>
      <w:pPr>
        <w:spacing w:after="0"/>
        <w:ind w:left="0"/>
        <w:jc w:val="both"/>
      </w:pPr>
      <w:r>
        <w:rPr>
          <w:rFonts w:ascii="Times New Roman"/>
          <w:b w:val="false"/>
          <w:i w:val="false"/>
          <w:color w:val="000000"/>
          <w:sz w:val="28"/>
        </w:rPr>
        <w:t>
      12) подражает неречевым и речевым звукам, речи взрослых словами, словосочетаниями, короткими предложениями в любом фонетическом оформлении речи.</w:t>
      </w:r>
    </w:p>
    <w:bookmarkEnd w:id="102"/>
    <w:bookmarkStart w:name="z112" w:id="103"/>
    <w:p>
      <w:pPr>
        <w:spacing w:after="0"/>
        <w:ind w:left="0"/>
        <w:jc w:val="left"/>
      </w:pPr>
      <w:r>
        <w:rPr>
          <w:rFonts w:ascii="Times New Roman"/>
          <w:b/>
          <w:i w:val="false"/>
          <w:color w:val="000000"/>
        </w:rPr>
        <w:t xml:space="preserve"> Параграф 3. 2 полугодие</w:t>
      </w:r>
    </w:p>
    <w:bookmarkEnd w:id="103"/>
    <w:bookmarkStart w:name="z113" w:id="104"/>
    <w:p>
      <w:pPr>
        <w:spacing w:after="0"/>
        <w:ind w:left="0"/>
        <w:jc w:val="both"/>
      </w:pPr>
      <w:r>
        <w:rPr>
          <w:rFonts w:ascii="Times New Roman"/>
          <w:b w:val="false"/>
          <w:i w:val="false"/>
          <w:color w:val="000000"/>
          <w:sz w:val="28"/>
        </w:rPr>
        <w:t>
      16. Развитие речи: развитие импрессивной речи, формирование экспрессивной речи, формирование предпосылок фонематических представлений, воспитание общих речевых умений.</w:t>
      </w:r>
    </w:p>
    <w:bookmarkEnd w:id="104"/>
    <w:bookmarkStart w:name="z114" w:id="105"/>
    <w:p>
      <w:pPr>
        <w:spacing w:after="0"/>
        <w:ind w:left="0"/>
        <w:jc w:val="both"/>
      </w:pPr>
      <w:r>
        <w:rPr>
          <w:rFonts w:ascii="Times New Roman"/>
          <w:b w:val="false"/>
          <w:i w:val="false"/>
          <w:color w:val="000000"/>
          <w:sz w:val="28"/>
        </w:rPr>
        <w:t>
      17. Развитие импрессивной речи:</w:t>
      </w:r>
    </w:p>
    <w:bookmarkEnd w:id="105"/>
    <w:bookmarkStart w:name="z115" w:id="106"/>
    <w:p>
      <w:pPr>
        <w:spacing w:after="0"/>
        <w:ind w:left="0"/>
        <w:jc w:val="both"/>
      </w:pPr>
      <w:r>
        <w:rPr>
          <w:rFonts w:ascii="Times New Roman"/>
          <w:b w:val="false"/>
          <w:i w:val="false"/>
          <w:color w:val="000000"/>
          <w:sz w:val="28"/>
        </w:rPr>
        <w:t>
      1) расширение объема понимания речи окружающих и осуществление накопления пассивного словаря по лексическим темам;</w:t>
      </w:r>
    </w:p>
    <w:bookmarkEnd w:id="106"/>
    <w:bookmarkStart w:name="z116" w:id="107"/>
    <w:p>
      <w:pPr>
        <w:spacing w:after="0"/>
        <w:ind w:left="0"/>
        <w:jc w:val="both"/>
      </w:pPr>
      <w:r>
        <w:rPr>
          <w:rFonts w:ascii="Times New Roman"/>
          <w:b w:val="false"/>
          <w:i w:val="false"/>
          <w:color w:val="000000"/>
          <w:sz w:val="28"/>
        </w:rPr>
        <w:t>
      2) закрепление умения соотносить слова, обозначающие предметы и действия с ними в повседневной жизни;</w:t>
      </w:r>
    </w:p>
    <w:bookmarkEnd w:id="107"/>
    <w:bookmarkStart w:name="z117" w:id="108"/>
    <w:p>
      <w:pPr>
        <w:spacing w:after="0"/>
        <w:ind w:left="0"/>
        <w:jc w:val="both"/>
      </w:pPr>
      <w:r>
        <w:rPr>
          <w:rFonts w:ascii="Times New Roman"/>
          <w:b w:val="false"/>
          <w:i w:val="false"/>
          <w:color w:val="000000"/>
          <w:sz w:val="28"/>
        </w:rPr>
        <w:t>
      3) формирование понимания значения предлогов "под", "с", "за";</w:t>
      </w:r>
    </w:p>
    <w:bookmarkEnd w:id="108"/>
    <w:bookmarkStart w:name="z118" w:id="109"/>
    <w:p>
      <w:pPr>
        <w:spacing w:after="0"/>
        <w:ind w:left="0"/>
        <w:jc w:val="both"/>
      </w:pPr>
      <w:r>
        <w:rPr>
          <w:rFonts w:ascii="Times New Roman"/>
          <w:b w:val="false"/>
          <w:i w:val="false"/>
          <w:color w:val="000000"/>
          <w:sz w:val="28"/>
        </w:rPr>
        <w:t>
      4) обучение детей пониманию простых вопросов по содержанию прочитанной сказки;</w:t>
      </w:r>
    </w:p>
    <w:bookmarkEnd w:id="109"/>
    <w:bookmarkStart w:name="z119" w:id="110"/>
    <w:p>
      <w:pPr>
        <w:spacing w:after="0"/>
        <w:ind w:left="0"/>
        <w:jc w:val="both"/>
      </w:pPr>
      <w:r>
        <w:rPr>
          <w:rFonts w:ascii="Times New Roman"/>
          <w:b w:val="false"/>
          <w:i w:val="false"/>
          <w:color w:val="000000"/>
          <w:sz w:val="28"/>
        </w:rPr>
        <w:t>
      5) упражнение на различение в речи рода и числа глаголов прошедшего времени.</w:t>
      </w:r>
    </w:p>
    <w:bookmarkEnd w:id="110"/>
    <w:bookmarkStart w:name="z120" w:id="111"/>
    <w:p>
      <w:pPr>
        <w:spacing w:after="0"/>
        <w:ind w:left="0"/>
        <w:jc w:val="both"/>
      </w:pPr>
      <w:r>
        <w:rPr>
          <w:rFonts w:ascii="Times New Roman"/>
          <w:b w:val="false"/>
          <w:i w:val="false"/>
          <w:color w:val="000000"/>
          <w:sz w:val="28"/>
        </w:rPr>
        <w:t>
      18. Формирование экспрессивной речи (с любым фонетическим оформлением речи):</w:t>
      </w:r>
    </w:p>
    <w:bookmarkEnd w:id="111"/>
    <w:bookmarkStart w:name="z121" w:id="112"/>
    <w:p>
      <w:pPr>
        <w:spacing w:after="0"/>
        <w:ind w:left="0"/>
        <w:jc w:val="both"/>
      </w:pPr>
      <w:r>
        <w:rPr>
          <w:rFonts w:ascii="Times New Roman"/>
          <w:b w:val="false"/>
          <w:i w:val="false"/>
          <w:color w:val="000000"/>
          <w:sz w:val="28"/>
        </w:rPr>
        <w:t>
      1) обучение умению в употреблении предлогов "под", "с", "за";</w:t>
      </w:r>
    </w:p>
    <w:bookmarkEnd w:id="112"/>
    <w:bookmarkStart w:name="z122" w:id="113"/>
    <w:p>
      <w:pPr>
        <w:spacing w:after="0"/>
        <w:ind w:left="0"/>
        <w:jc w:val="both"/>
      </w:pPr>
      <w:r>
        <w:rPr>
          <w:rFonts w:ascii="Times New Roman"/>
          <w:b w:val="false"/>
          <w:i w:val="false"/>
          <w:color w:val="000000"/>
          <w:sz w:val="28"/>
        </w:rPr>
        <w:t>
      2) развитие диалогической формы речи на основе ответов детей короткими фразами на простые вопросы взрослых;</w:t>
      </w:r>
    </w:p>
    <w:bookmarkEnd w:id="113"/>
    <w:bookmarkStart w:name="z123" w:id="114"/>
    <w:p>
      <w:pPr>
        <w:spacing w:after="0"/>
        <w:ind w:left="0"/>
        <w:jc w:val="both"/>
      </w:pPr>
      <w:r>
        <w:rPr>
          <w:rFonts w:ascii="Times New Roman"/>
          <w:b w:val="false"/>
          <w:i w:val="false"/>
          <w:color w:val="000000"/>
          <w:sz w:val="28"/>
        </w:rPr>
        <w:t>
      3) введение в речь наречий, типа: "тут-там", "много-мало";</w:t>
      </w:r>
    </w:p>
    <w:bookmarkEnd w:id="114"/>
    <w:bookmarkStart w:name="z124" w:id="115"/>
    <w:p>
      <w:pPr>
        <w:spacing w:after="0"/>
        <w:ind w:left="0"/>
        <w:jc w:val="both"/>
      </w:pPr>
      <w:r>
        <w:rPr>
          <w:rFonts w:ascii="Times New Roman"/>
          <w:b w:val="false"/>
          <w:i w:val="false"/>
          <w:color w:val="000000"/>
          <w:sz w:val="28"/>
        </w:rPr>
        <w:t>
      4) закрепление умения пользоваться двух–трехсловными предложениями;</w:t>
      </w:r>
    </w:p>
    <w:bookmarkEnd w:id="115"/>
    <w:bookmarkStart w:name="z125" w:id="116"/>
    <w:p>
      <w:pPr>
        <w:spacing w:after="0"/>
        <w:ind w:left="0"/>
        <w:jc w:val="both"/>
      </w:pPr>
      <w:r>
        <w:rPr>
          <w:rFonts w:ascii="Times New Roman"/>
          <w:b w:val="false"/>
          <w:i w:val="false"/>
          <w:color w:val="000000"/>
          <w:sz w:val="28"/>
        </w:rPr>
        <w:t>
      5) обучение умению договаривать начатые взрослым предложения на основе зрительной опоры;</w:t>
      </w:r>
    </w:p>
    <w:bookmarkEnd w:id="116"/>
    <w:bookmarkStart w:name="z126" w:id="117"/>
    <w:p>
      <w:pPr>
        <w:spacing w:after="0"/>
        <w:ind w:left="0"/>
        <w:jc w:val="both"/>
      </w:pPr>
      <w:r>
        <w:rPr>
          <w:rFonts w:ascii="Times New Roman"/>
          <w:b w:val="false"/>
          <w:i w:val="false"/>
          <w:color w:val="000000"/>
          <w:sz w:val="28"/>
        </w:rPr>
        <w:t>
      6) заучивание простых потешек и стихотворений, содержащих звукоподражания.</w:t>
      </w:r>
    </w:p>
    <w:bookmarkEnd w:id="117"/>
    <w:bookmarkStart w:name="z127" w:id="118"/>
    <w:p>
      <w:pPr>
        <w:spacing w:after="0"/>
        <w:ind w:left="0"/>
        <w:jc w:val="both"/>
      </w:pPr>
      <w:r>
        <w:rPr>
          <w:rFonts w:ascii="Times New Roman"/>
          <w:b w:val="false"/>
          <w:i w:val="false"/>
          <w:color w:val="000000"/>
          <w:sz w:val="28"/>
        </w:rPr>
        <w:t>
      19. Формирование предпосылок фонематических представлений:</w:t>
      </w:r>
    </w:p>
    <w:bookmarkEnd w:id="118"/>
    <w:bookmarkStart w:name="z128" w:id="119"/>
    <w:p>
      <w:pPr>
        <w:spacing w:after="0"/>
        <w:ind w:left="0"/>
        <w:jc w:val="both"/>
      </w:pPr>
      <w:r>
        <w:rPr>
          <w:rFonts w:ascii="Times New Roman"/>
          <w:b w:val="false"/>
          <w:i w:val="false"/>
          <w:color w:val="000000"/>
          <w:sz w:val="28"/>
        </w:rPr>
        <w:t>
      1) формирование умения запоминать последовательность звучаний предметов;</w:t>
      </w:r>
    </w:p>
    <w:bookmarkEnd w:id="119"/>
    <w:bookmarkStart w:name="z129" w:id="120"/>
    <w:p>
      <w:pPr>
        <w:spacing w:after="0"/>
        <w:ind w:left="0"/>
        <w:jc w:val="both"/>
      </w:pPr>
      <w:r>
        <w:rPr>
          <w:rFonts w:ascii="Times New Roman"/>
          <w:b w:val="false"/>
          <w:i w:val="false"/>
          <w:color w:val="000000"/>
          <w:sz w:val="28"/>
        </w:rPr>
        <w:t>
      2) развитие умения различать голоса животных, голоса детей;</w:t>
      </w:r>
    </w:p>
    <w:bookmarkEnd w:id="120"/>
    <w:bookmarkStart w:name="z130" w:id="121"/>
    <w:p>
      <w:pPr>
        <w:spacing w:after="0"/>
        <w:ind w:left="0"/>
        <w:jc w:val="both"/>
      </w:pPr>
      <w:r>
        <w:rPr>
          <w:rFonts w:ascii="Times New Roman"/>
          <w:b w:val="false"/>
          <w:i w:val="false"/>
          <w:color w:val="000000"/>
          <w:sz w:val="28"/>
        </w:rPr>
        <w:t>
      3) обучение умению запоминать цепочку звукоподражаний.</w:t>
      </w:r>
    </w:p>
    <w:bookmarkEnd w:id="121"/>
    <w:bookmarkStart w:name="z131" w:id="122"/>
    <w:p>
      <w:pPr>
        <w:spacing w:after="0"/>
        <w:ind w:left="0"/>
        <w:jc w:val="both"/>
      </w:pPr>
      <w:r>
        <w:rPr>
          <w:rFonts w:ascii="Times New Roman"/>
          <w:b w:val="false"/>
          <w:i w:val="false"/>
          <w:color w:val="000000"/>
          <w:sz w:val="28"/>
        </w:rPr>
        <w:t>
      20. Воспитание общих речевых умений:</w:t>
      </w:r>
    </w:p>
    <w:bookmarkEnd w:id="122"/>
    <w:bookmarkStart w:name="z132" w:id="123"/>
    <w:p>
      <w:pPr>
        <w:spacing w:after="0"/>
        <w:ind w:left="0"/>
        <w:jc w:val="both"/>
      </w:pPr>
      <w:r>
        <w:rPr>
          <w:rFonts w:ascii="Times New Roman"/>
          <w:b w:val="false"/>
          <w:i w:val="false"/>
          <w:color w:val="000000"/>
          <w:sz w:val="28"/>
        </w:rPr>
        <w:t>
      1) обучение воспроизведению соответствующей интонации, ритмического рисунка речи;</w:t>
      </w:r>
    </w:p>
    <w:bookmarkEnd w:id="123"/>
    <w:bookmarkStart w:name="z133" w:id="124"/>
    <w:p>
      <w:pPr>
        <w:spacing w:after="0"/>
        <w:ind w:left="0"/>
        <w:jc w:val="both"/>
      </w:pPr>
      <w:r>
        <w:rPr>
          <w:rFonts w:ascii="Times New Roman"/>
          <w:b w:val="false"/>
          <w:i w:val="false"/>
          <w:color w:val="000000"/>
          <w:sz w:val="28"/>
        </w:rPr>
        <w:t>
      2) формирование навыков произношения гласных звуков и звуков раннего онтогенеза в слогах, словах и фразах;</w:t>
      </w:r>
    </w:p>
    <w:bookmarkEnd w:id="124"/>
    <w:bookmarkStart w:name="z134" w:id="125"/>
    <w:p>
      <w:pPr>
        <w:spacing w:after="0"/>
        <w:ind w:left="0"/>
        <w:jc w:val="both"/>
      </w:pPr>
      <w:r>
        <w:rPr>
          <w:rFonts w:ascii="Times New Roman"/>
          <w:b w:val="false"/>
          <w:i w:val="false"/>
          <w:color w:val="000000"/>
          <w:sz w:val="28"/>
        </w:rPr>
        <w:t>
      3) развитие навыка использования форм вежливости при приветствии и прощании;</w:t>
      </w:r>
    </w:p>
    <w:bookmarkEnd w:id="125"/>
    <w:bookmarkStart w:name="z135" w:id="126"/>
    <w:p>
      <w:pPr>
        <w:spacing w:after="0"/>
        <w:ind w:left="0"/>
        <w:jc w:val="both"/>
      </w:pPr>
      <w:r>
        <w:rPr>
          <w:rFonts w:ascii="Times New Roman"/>
          <w:b w:val="false"/>
          <w:i w:val="false"/>
          <w:color w:val="000000"/>
          <w:sz w:val="28"/>
        </w:rPr>
        <w:t>
      4) формирование умения определять значение мимики, жеста, позы и эмоциональные состояния на картинке;</w:t>
      </w:r>
    </w:p>
    <w:bookmarkEnd w:id="126"/>
    <w:bookmarkStart w:name="z136" w:id="127"/>
    <w:p>
      <w:pPr>
        <w:spacing w:after="0"/>
        <w:ind w:left="0"/>
        <w:jc w:val="both"/>
      </w:pPr>
      <w:r>
        <w:rPr>
          <w:rFonts w:ascii="Times New Roman"/>
          <w:b w:val="false"/>
          <w:i w:val="false"/>
          <w:color w:val="000000"/>
          <w:sz w:val="28"/>
        </w:rPr>
        <w:t xml:space="preserve">
      5) активизация вербальных средств общения. </w:t>
      </w:r>
    </w:p>
    <w:bookmarkEnd w:id="127"/>
    <w:bookmarkStart w:name="z137" w:id="128"/>
    <w:p>
      <w:pPr>
        <w:spacing w:after="0"/>
        <w:ind w:left="0"/>
        <w:jc w:val="both"/>
      </w:pPr>
      <w:r>
        <w:rPr>
          <w:rFonts w:ascii="Times New Roman"/>
          <w:b w:val="false"/>
          <w:i w:val="false"/>
          <w:color w:val="000000"/>
          <w:sz w:val="28"/>
        </w:rPr>
        <w:t>
      21. Ожидаемые результаты:</w:t>
      </w:r>
    </w:p>
    <w:bookmarkEnd w:id="128"/>
    <w:bookmarkStart w:name="z138" w:id="129"/>
    <w:p>
      <w:pPr>
        <w:spacing w:after="0"/>
        <w:ind w:left="0"/>
        <w:jc w:val="both"/>
      </w:pPr>
      <w:r>
        <w:rPr>
          <w:rFonts w:ascii="Times New Roman"/>
          <w:b w:val="false"/>
          <w:i w:val="false"/>
          <w:color w:val="000000"/>
          <w:sz w:val="28"/>
        </w:rPr>
        <w:t>
      1) понимает речь окружающих и вступает в контакт со сверстниками;</w:t>
      </w:r>
    </w:p>
    <w:bookmarkEnd w:id="129"/>
    <w:bookmarkStart w:name="z139" w:id="130"/>
    <w:p>
      <w:pPr>
        <w:spacing w:after="0"/>
        <w:ind w:left="0"/>
        <w:jc w:val="both"/>
      </w:pPr>
      <w:r>
        <w:rPr>
          <w:rFonts w:ascii="Times New Roman"/>
          <w:b w:val="false"/>
          <w:i w:val="false"/>
          <w:color w:val="000000"/>
          <w:sz w:val="28"/>
        </w:rPr>
        <w:t>
      2) имеет в пассивном запасе слова по некоторым лексическим темам и слова, обозначающие элементарные действия;</w:t>
      </w:r>
    </w:p>
    <w:bookmarkEnd w:id="130"/>
    <w:bookmarkStart w:name="z140" w:id="131"/>
    <w:p>
      <w:pPr>
        <w:spacing w:after="0"/>
        <w:ind w:left="0"/>
        <w:jc w:val="both"/>
      </w:pPr>
      <w:r>
        <w:rPr>
          <w:rFonts w:ascii="Times New Roman"/>
          <w:b w:val="false"/>
          <w:i w:val="false"/>
          <w:color w:val="000000"/>
          <w:sz w:val="28"/>
        </w:rPr>
        <w:t>
      3) соотносит слова, обозначающие предметы бытового назначения, и действия с ними в повседневной жизни;</w:t>
      </w:r>
    </w:p>
    <w:bookmarkEnd w:id="131"/>
    <w:bookmarkStart w:name="z141" w:id="132"/>
    <w:p>
      <w:pPr>
        <w:spacing w:after="0"/>
        <w:ind w:left="0"/>
        <w:jc w:val="both"/>
      </w:pPr>
      <w:r>
        <w:rPr>
          <w:rFonts w:ascii="Times New Roman"/>
          <w:b w:val="false"/>
          <w:i w:val="false"/>
          <w:color w:val="000000"/>
          <w:sz w:val="28"/>
        </w:rPr>
        <w:t>
      4) понимает элементарные грамматические формы речи;</w:t>
      </w:r>
    </w:p>
    <w:bookmarkEnd w:id="132"/>
    <w:bookmarkStart w:name="z142" w:id="133"/>
    <w:p>
      <w:pPr>
        <w:spacing w:after="0"/>
        <w:ind w:left="0"/>
        <w:jc w:val="both"/>
      </w:pPr>
      <w:r>
        <w:rPr>
          <w:rFonts w:ascii="Times New Roman"/>
          <w:b w:val="false"/>
          <w:i w:val="false"/>
          <w:color w:val="000000"/>
          <w:sz w:val="28"/>
        </w:rPr>
        <w:t>
      5) понимает вопросы по содержанию прочитанной сказки;</w:t>
      </w:r>
    </w:p>
    <w:bookmarkEnd w:id="133"/>
    <w:bookmarkStart w:name="z143" w:id="134"/>
    <w:p>
      <w:pPr>
        <w:spacing w:after="0"/>
        <w:ind w:left="0"/>
        <w:jc w:val="both"/>
      </w:pPr>
      <w:r>
        <w:rPr>
          <w:rFonts w:ascii="Times New Roman"/>
          <w:b w:val="false"/>
          <w:i w:val="false"/>
          <w:color w:val="000000"/>
          <w:sz w:val="28"/>
        </w:rPr>
        <w:t>
      6) различает голоса животных-звукоподражания, голоса детей;</w:t>
      </w:r>
    </w:p>
    <w:bookmarkEnd w:id="134"/>
    <w:bookmarkStart w:name="z144" w:id="135"/>
    <w:p>
      <w:pPr>
        <w:spacing w:after="0"/>
        <w:ind w:left="0"/>
        <w:jc w:val="both"/>
      </w:pPr>
      <w:r>
        <w:rPr>
          <w:rFonts w:ascii="Times New Roman"/>
          <w:b w:val="false"/>
          <w:i w:val="false"/>
          <w:color w:val="000000"/>
          <w:sz w:val="28"/>
        </w:rPr>
        <w:t xml:space="preserve">
      7) умеет произносить гласные звуки и согласные звуки раннего онтогенеза в слогах, словах и фразах; </w:t>
      </w:r>
    </w:p>
    <w:bookmarkEnd w:id="135"/>
    <w:bookmarkStart w:name="z145" w:id="136"/>
    <w:p>
      <w:pPr>
        <w:spacing w:after="0"/>
        <w:ind w:left="0"/>
        <w:jc w:val="both"/>
      </w:pPr>
      <w:r>
        <w:rPr>
          <w:rFonts w:ascii="Times New Roman"/>
          <w:b w:val="false"/>
          <w:i w:val="false"/>
          <w:color w:val="000000"/>
          <w:sz w:val="28"/>
        </w:rPr>
        <w:t>
      8) заучивает простые потешки и стихотворения, содержащие звукоподражания;</w:t>
      </w:r>
    </w:p>
    <w:bookmarkEnd w:id="136"/>
    <w:bookmarkStart w:name="z146" w:id="137"/>
    <w:p>
      <w:pPr>
        <w:spacing w:after="0"/>
        <w:ind w:left="0"/>
        <w:jc w:val="both"/>
      </w:pPr>
      <w:r>
        <w:rPr>
          <w:rFonts w:ascii="Times New Roman"/>
          <w:b w:val="false"/>
          <w:i w:val="false"/>
          <w:color w:val="000000"/>
          <w:sz w:val="28"/>
        </w:rPr>
        <w:t>
      9) отвечает на вопросы о себе, о семье, любимых игрушках;</w:t>
      </w:r>
    </w:p>
    <w:bookmarkEnd w:id="137"/>
    <w:bookmarkStart w:name="z147" w:id="138"/>
    <w:p>
      <w:pPr>
        <w:spacing w:after="0"/>
        <w:ind w:left="0"/>
        <w:jc w:val="both"/>
      </w:pPr>
      <w:r>
        <w:rPr>
          <w:rFonts w:ascii="Times New Roman"/>
          <w:b w:val="false"/>
          <w:i w:val="false"/>
          <w:color w:val="000000"/>
          <w:sz w:val="28"/>
        </w:rPr>
        <w:t>
      10) пользуется двухсоставными предложениями и предложениями из нескольких слов.</w:t>
      </w:r>
    </w:p>
    <w:bookmarkEnd w:id="138"/>
    <w:bookmarkStart w:name="z148" w:id="139"/>
    <w:p>
      <w:pPr>
        <w:spacing w:after="0"/>
        <w:ind w:left="0"/>
        <w:jc w:val="left"/>
      </w:pPr>
      <w:r>
        <w:rPr>
          <w:rFonts w:ascii="Times New Roman"/>
          <w:b/>
          <w:i w:val="false"/>
          <w:color w:val="000000"/>
        </w:rPr>
        <w:t xml:space="preserve"> Глава 3. Вторая младшая группа (дети 3-4-х лет)</w:t>
      </w:r>
    </w:p>
    <w:bookmarkEnd w:id="139"/>
    <w:bookmarkStart w:name="z149" w:id="140"/>
    <w:p>
      <w:pPr>
        <w:spacing w:after="0"/>
        <w:ind w:left="0"/>
        <w:jc w:val="left"/>
      </w:pPr>
      <w:r>
        <w:rPr>
          <w:rFonts w:ascii="Times New Roman"/>
          <w:b/>
          <w:i w:val="false"/>
          <w:color w:val="000000"/>
        </w:rPr>
        <w:t xml:space="preserve"> Параграф 1. Образовательная область "Коммуникация"</w:t>
      </w:r>
    </w:p>
    <w:bookmarkEnd w:id="140"/>
    <w:bookmarkStart w:name="z150" w:id="141"/>
    <w:p>
      <w:pPr>
        <w:spacing w:after="0"/>
        <w:ind w:left="0"/>
        <w:jc w:val="both"/>
      </w:pPr>
      <w:r>
        <w:rPr>
          <w:rFonts w:ascii="Times New Roman"/>
          <w:b w:val="false"/>
          <w:i w:val="false"/>
          <w:color w:val="000000"/>
          <w:sz w:val="28"/>
        </w:rPr>
        <w:t>
      22. Базовое содержание образовательной области "Коммуникация" реализуется в данной группе через специальную коррекционную учебную деятельность – развитие речи.</w:t>
      </w:r>
    </w:p>
    <w:bookmarkEnd w:id="141"/>
    <w:bookmarkStart w:name="z151" w:id="142"/>
    <w:p>
      <w:pPr>
        <w:spacing w:after="0"/>
        <w:ind w:left="0"/>
        <w:jc w:val="both"/>
      </w:pPr>
      <w:r>
        <w:rPr>
          <w:rFonts w:ascii="Times New Roman"/>
          <w:b w:val="false"/>
          <w:i w:val="false"/>
          <w:color w:val="000000"/>
          <w:sz w:val="28"/>
        </w:rPr>
        <w:t>
      23. Целью является обогащение словарного запаса, развитие устной связной речи и интереса к речи окружающих.</w:t>
      </w:r>
    </w:p>
    <w:bookmarkEnd w:id="142"/>
    <w:bookmarkStart w:name="z152" w:id="143"/>
    <w:p>
      <w:pPr>
        <w:spacing w:after="0"/>
        <w:ind w:left="0"/>
        <w:jc w:val="both"/>
      </w:pPr>
      <w:r>
        <w:rPr>
          <w:rFonts w:ascii="Times New Roman"/>
          <w:b w:val="false"/>
          <w:i w:val="false"/>
          <w:color w:val="000000"/>
          <w:sz w:val="28"/>
        </w:rPr>
        <w:t>
      24. Задачи:</w:t>
      </w:r>
    </w:p>
    <w:bookmarkEnd w:id="143"/>
    <w:bookmarkStart w:name="z153" w:id="144"/>
    <w:p>
      <w:pPr>
        <w:spacing w:after="0"/>
        <w:ind w:left="0"/>
        <w:jc w:val="both"/>
      </w:pPr>
      <w:r>
        <w:rPr>
          <w:rFonts w:ascii="Times New Roman"/>
          <w:b w:val="false"/>
          <w:i w:val="false"/>
          <w:color w:val="000000"/>
          <w:sz w:val="28"/>
        </w:rPr>
        <w:t xml:space="preserve">
      1) развивать понимание речи; </w:t>
      </w:r>
    </w:p>
    <w:bookmarkEnd w:id="144"/>
    <w:bookmarkStart w:name="z154" w:id="145"/>
    <w:p>
      <w:pPr>
        <w:spacing w:after="0"/>
        <w:ind w:left="0"/>
        <w:jc w:val="both"/>
      </w:pPr>
      <w:r>
        <w:rPr>
          <w:rFonts w:ascii="Times New Roman"/>
          <w:b w:val="false"/>
          <w:i w:val="false"/>
          <w:color w:val="000000"/>
          <w:sz w:val="28"/>
        </w:rPr>
        <w:t>
      2) формировать лексико-грамматические средства языка;</w:t>
      </w:r>
    </w:p>
    <w:bookmarkEnd w:id="145"/>
    <w:bookmarkStart w:name="z155" w:id="146"/>
    <w:p>
      <w:pPr>
        <w:spacing w:after="0"/>
        <w:ind w:left="0"/>
        <w:jc w:val="both"/>
      </w:pPr>
      <w:r>
        <w:rPr>
          <w:rFonts w:ascii="Times New Roman"/>
          <w:b w:val="false"/>
          <w:i w:val="false"/>
          <w:color w:val="000000"/>
          <w:sz w:val="28"/>
        </w:rPr>
        <w:t xml:space="preserve">
      3) развивать фонематический слух и звуковую культуру речи; </w:t>
      </w:r>
    </w:p>
    <w:bookmarkEnd w:id="146"/>
    <w:bookmarkStart w:name="z156" w:id="147"/>
    <w:p>
      <w:pPr>
        <w:spacing w:after="0"/>
        <w:ind w:left="0"/>
        <w:jc w:val="both"/>
      </w:pPr>
      <w:r>
        <w:rPr>
          <w:rFonts w:ascii="Times New Roman"/>
          <w:b w:val="false"/>
          <w:i w:val="false"/>
          <w:color w:val="000000"/>
          <w:sz w:val="28"/>
        </w:rPr>
        <w:t>
      4) формировать элементарные навыки связной речи;</w:t>
      </w:r>
    </w:p>
    <w:bookmarkEnd w:id="147"/>
    <w:bookmarkStart w:name="z157" w:id="148"/>
    <w:p>
      <w:pPr>
        <w:spacing w:after="0"/>
        <w:ind w:left="0"/>
        <w:jc w:val="both"/>
      </w:pPr>
      <w:r>
        <w:rPr>
          <w:rFonts w:ascii="Times New Roman"/>
          <w:b w:val="false"/>
          <w:i w:val="false"/>
          <w:color w:val="000000"/>
          <w:sz w:val="28"/>
        </w:rPr>
        <w:t>
      5) побуждать детей к общению со сверстниками.</w:t>
      </w:r>
    </w:p>
    <w:bookmarkEnd w:id="148"/>
    <w:bookmarkStart w:name="z158" w:id="149"/>
    <w:p>
      <w:pPr>
        <w:spacing w:after="0"/>
        <w:ind w:left="0"/>
        <w:jc w:val="left"/>
      </w:pPr>
      <w:r>
        <w:rPr>
          <w:rFonts w:ascii="Times New Roman"/>
          <w:b/>
          <w:i w:val="false"/>
          <w:color w:val="000000"/>
        </w:rPr>
        <w:t xml:space="preserve"> Параграф 2. 1 полугодие</w:t>
      </w:r>
    </w:p>
    <w:bookmarkEnd w:id="149"/>
    <w:bookmarkStart w:name="z159" w:id="150"/>
    <w:p>
      <w:pPr>
        <w:spacing w:after="0"/>
        <w:ind w:left="0"/>
        <w:jc w:val="both"/>
      </w:pPr>
      <w:r>
        <w:rPr>
          <w:rFonts w:ascii="Times New Roman"/>
          <w:b w:val="false"/>
          <w:i w:val="false"/>
          <w:color w:val="000000"/>
          <w:sz w:val="28"/>
        </w:rPr>
        <w:t>
      25. Развитие речи: развитие импрессивной речи, формирование экспрессивной речи, формирование связной речи, формирование предпосылок фонематических представлений, развитие коммуникативных навыков.</w:t>
      </w:r>
    </w:p>
    <w:bookmarkEnd w:id="150"/>
    <w:bookmarkStart w:name="z160" w:id="151"/>
    <w:p>
      <w:pPr>
        <w:spacing w:after="0"/>
        <w:ind w:left="0"/>
        <w:jc w:val="both"/>
      </w:pPr>
      <w:r>
        <w:rPr>
          <w:rFonts w:ascii="Times New Roman"/>
          <w:b w:val="false"/>
          <w:i w:val="false"/>
          <w:color w:val="000000"/>
          <w:sz w:val="28"/>
        </w:rPr>
        <w:t>
      26. Развитие импрессивной речи:</w:t>
      </w:r>
    </w:p>
    <w:bookmarkEnd w:id="151"/>
    <w:bookmarkStart w:name="z161" w:id="152"/>
    <w:p>
      <w:pPr>
        <w:spacing w:after="0"/>
        <w:ind w:left="0"/>
        <w:jc w:val="both"/>
      </w:pPr>
      <w:r>
        <w:rPr>
          <w:rFonts w:ascii="Times New Roman"/>
          <w:b w:val="false"/>
          <w:i w:val="false"/>
          <w:color w:val="000000"/>
          <w:sz w:val="28"/>
        </w:rPr>
        <w:t>
      1) дальнейшее развитие пассивного словаря по лексическим темам, формирование умения соотносить понятия "один - много";</w:t>
      </w:r>
    </w:p>
    <w:bookmarkEnd w:id="152"/>
    <w:bookmarkStart w:name="z162" w:id="153"/>
    <w:p>
      <w:pPr>
        <w:spacing w:after="0"/>
        <w:ind w:left="0"/>
        <w:jc w:val="both"/>
      </w:pPr>
      <w:r>
        <w:rPr>
          <w:rFonts w:ascii="Times New Roman"/>
          <w:b w:val="false"/>
          <w:i w:val="false"/>
          <w:color w:val="000000"/>
          <w:sz w:val="28"/>
        </w:rPr>
        <w:t>
      2) обучение детей пониманию существительных и глаголов единственного и множественного числа;</w:t>
      </w:r>
    </w:p>
    <w:bookmarkEnd w:id="153"/>
    <w:bookmarkStart w:name="z163" w:id="154"/>
    <w:p>
      <w:pPr>
        <w:spacing w:after="0"/>
        <w:ind w:left="0"/>
        <w:jc w:val="both"/>
      </w:pPr>
      <w:r>
        <w:rPr>
          <w:rFonts w:ascii="Times New Roman"/>
          <w:b w:val="false"/>
          <w:i w:val="false"/>
          <w:color w:val="000000"/>
          <w:sz w:val="28"/>
        </w:rPr>
        <w:t>
      3) обучение умению понимать суффиксы, вносящие значение уменьшительности и ласкательности;</w:t>
      </w:r>
    </w:p>
    <w:bookmarkEnd w:id="154"/>
    <w:bookmarkStart w:name="z164" w:id="155"/>
    <w:p>
      <w:pPr>
        <w:spacing w:after="0"/>
        <w:ind w:left="0"/>
        <w:jc w:val="both"/>
      </w:pPr>
      <w:r>
        <w:rPr>
          <w:rFonts w:ascii="Times New Roman"/>
          <w:b w:val="false"/>
          <w:i w:val="false"/>
          <w:color w:val="000000"/>
          <w:sz w:val="28"/>
        </w:rPr>
        <w:t>
      4) обучение различению близких по ситуации действий, противоположных по значению действий и признаков;</w:t>
      </w:r>
    </w:p>
    <w:bookmarkEnd w:id="155"/>
    <w:bookmarkStart w:name="z165" w:id="156"/>
    <w:p>
      <w:pPr>
        <w:spacing w:after="0"/>
        <w:ind w:left="0"/>
        <w:jc w:val="both"/>
      </w:pPr>
      <w:r>
        <w:rPr>
          <w:rFonts w:ascii="Times New Roman"/>
          <w:b w:val="false"/>
          <w:i w:val="false"/>
          <w:color w:val="000000"/>
          <w:sz w:val="28"/>
        </w:rPr>
        <w:t>
      5) обучение пониманию притяжательных прилагательных;</w:t>
      </w:r>
    </w:p>
    <w:bookmarkEnd w:id="156"/>
    <w:bookmarkStart w:name="z166" w:id="157"/>
    <w:p>
      <w:pPr>
        <w:spacing w:after="0"/>
        <w:ind w:left="0"/>
        <w:jc w:val="both"/>
      </w:pPr>
      <w:r>
        <w:rPr>
          <w:rFonts w:ascii="Times New Roman"/>
          <w:b w:val="false"/>
          <w:i w:val="false"/>
          <w:color w:val="000000"/>
          <w:sz w:val="28"/>
        </w:rPr>
        <w:t>
      6) формирование понимания грамматических категорий единственного и множественного числа существительных и глаголов.</w:t>
      </w:r>
    </w:p>
    <w:bookmarkEnd w:id="157"/>
    <w:bookmarkStart w:name="z167" w:id="158"/>
    <w:p>
      <w:pPr>
        <w:spacing w:after="0"/>
        <w:ind w:left="0"/>
        <w:jc w:val="both"/>
      </w:pPr>
      <w:r>
        <w:rPr>
          <w:rFonts w:ascii="Times New Roman"/>
          <w:b w:val="false"/>
          <w:i w:val="false"/>
          <w:color w:val="000000"/>
          <w:sz w:val="28"/>
        </w:rPr>
        <w:t>
      27. Формирование экспрессивной речи:</w:t>
      </w:r>
    </w:p>
    <w:bookmarkEnd w:id="158"/>
    <w:bookmarkStart w:name="z168" w:id="159"/>
    <w:p>
      <w:pPr>
        <w:spacing w:after="0"/>
        <w:ind w:left="0"/>
        <w:jc w:val="both"/>
      </w:pPr>
      <w:r>
        <w:rPr>
          <w:rFonts w:ascii="Times New Roman"/>
          <w:b w:val="false"/>
          <w:i w:val="false"/>
          <w:color w:val="000000"/>
          <w:sz w:val="28"/>
        </w:rPr>
        <w:t>
      1) формирование умения различать и называть части целого предмета;</w:t>
      </w:r>
    </w:p>
    <w:bookmarkEnd w:id="159"/>
    <w:bookmarkStart w:name="z169" w:id="160"/>
    <w:p>
      <w:pPr>
        <w:spacing w:after="0"/>
        <w:ind w:left="0"/>
        <w:jc w:val="both"/>
      </w:pPr>
      <w:r>
        <w:rPr>
          <w:rFonts w:ascii="Times New Roman"/>
          <w:b w:val="false"/>
          <w:i w:val="false"/>
          <w:color w:val="000000"/>
          <w:sz w:val="28"/>
        </w:rPr>
        <w:t>
      2) обучение умению группировать предметы по общим признакам;</w:t>
      </w:r>
    </w:p>
    <w:bookmarkEnd w:id="160"/>
    <w:bookmarkStart w:name="z170" w:id="161"/>
    <w:p>
      <w:pPr>
        <w:spacing w:after="0"/>
        <w:ind w:left="0"/>
        <w:jc w:val="both"/>
      </w:pPr>
      <w:r>
        <w:rPr>
          <w:rFonts w:ascii="Times New Roman"/>
          <w:b w:val="false"/>
          <w:i w:val="false"/>
          <w:color w:val="000000"/>
          <w:sz w:val="28"/>
        </w:rPr>
        <w:t>
      3) обогащение речи детей словами, обозначающими качества и свойства предметов;</w:t>
      </w:r>
    </w:p>
    <w:bookmarkEnd w:id="161"/>
    <w:bookmarkStart w:name="z171" w:id="162"/>
    <w:p>
      <w:pPr>
        <w:spacing w:after="0"/>
        <w:ind w:left="0"/>
        <w:jc w:val="both"/>
      </w:pPr>
      <w:r>
        <w:rPr>
          <w:rFonts w:ascii="Times New Roman"/>
          <w:b w:val="false"/>
          <w:i w:val="false"/>
          <w:color w:val="000000"/>
          <w:sz w:val="28"/>
        </w:rPr>
        <w:t>
      4) обучение произнесению двухсложных слов с ударением на первом слоге;</w:t>
      </w:r>
    </w:p>
    <w:bookmarkEnd w:id="162"/>
    <w:bookmarkStart w:name="z172" w:id="163"/>
    <w:p>
      <w:pPr>
        <w:spacing w:after="0"/>
        <w:ind w:left="0"/>
        <w:jc w:val="both"/>
      </w:pPr>
      <w:r>
        <w:rPr>
          <w:rFonts w:ascii="Times New Roman"/>
          <w:b w:val="false"/>
          <w:i w:val="false"/>
          <w:color w:val="000000"/>
          <w:sz w:val="28"/>
        </w:rPr>
        <w:t>
      5) обучение произнесению односложных слов;</w:t>
      </w:r>
    </w:p>
    <w:bookmarkEnd w:id="163"/>
    <w:bookmarkStart w:name="z173" w:id="164"/>
    <w:p>
      <w:pPr>
        <w:spacing w:after="0"/>
        <w:ind w:left="0"/>
        <w:jc w:val="both"/>
      </w:pPr>
      <w:r>
        <w:rPr>
          <w:rFonts w:ascii="Times New Roman"/>
          <w:b w:val="false"/>
          <w:i w:val="false"/>
          <w:color w:val="000000"/>
          <w:sz w:val="28"/>
        </w:rPr>
        <w:t>
      6) обучение умению пользоваться двусоставным предложением и предложениями из нескольких слов;</w:t>
      </w:r>
    </w:p>
    <w:bookmarkEnd w:id="164"/>
    <w:bookmarkStart w:name="z174" w:id="165"/>
    <w:p>
      <w:pPr>
        <w:spacing w:after="0"/>
        <w:ind w:left="0"/>
        <w:jc w:val="both"/>
      </w:pPr>
      <w:r>
        <w:rPr>
          <w:rFonts w:ascii="Times New Roman"/>
          <w:b w:val="false"/>
          <w:i w:val="false"/>
          <w:color w:val="000000"/>
          <w:sz w:val="28"/>
        </w:rPr>
        <w:t>
      7) обучение первоначальным навыкам словообразования;</w:t>
      </w:r>
    </w:p>
    <w:bookmarkEnd w:id="165"/>
    <w:bookmarkStart w:name="z175" w:id="166"/>
    <w:p>
      <w:pPr>
        <w:spacing w:after="0"/>
        <w:ind w:left="0"/>
        <w:jc w:val="both"/>
      </w:pPr>
      <w:r>
        <w:rPr>
          <w:rFonts w:ascii="Times New Roman"/>
          <w:b w:val="false"/>
          <w:i w:val="false"/>
          <w:color w:val="000000"/>
          <w:sz w:val="28"/>
        </w:rPr>
        <w:t>
      8) различение и называние предметов с уменьшительно-ласкательными суффиксами;</w:t>
      </w:r>
    </w:p>
    <w:bookmarkEnd w:id="166"/>
    <w:bookmarkStart w:name="z176" w:id="167"/>
    <w:p>
      <w:pPr>
        <w:spacing w:after="0"/>
        <w:ind w:left="0"/>
        <w:jc w:val="both"/>
      </w:pPr>
      <w:r>
        <w:rPr>
          <w:rFonts w:ascii="Times New Roman"/>
          <w:b w:val="false"/>
          <w:i w:val="false"/>
          <w:color w:val="000000"/>
          <w:sz w:val="28"/>
        </w:rPr>
        <w:t>
      9) обучение усвоению винительного, родительного, дательного, творительного, предложного падежей существительных;</w:t>
      </w:r>
    </w:p>
    <w:bookmarkEnd w:id="167"/>
    <w:bookmarkStart w:name="z177" w:id="168"/>
    <w:p>
      <w:pPr>
        <w:spacing w:after="0"/>
        <w:ind w:left="0"/>
        <w:jc w:val="both"/>
      </w:pPr>
      <w:r>
        <w:rPr>
          <w:rFonts w:ascii="Times New Roman"/>
          <w:b w:val="false"/>
          <w:i w:val="false"/>
          <w:color w:val="000000"/>
          <w:sz w:val="28"/>
        </w:rPr>
        <w:t>
      10) понимание и использование в речи глаголов в повелительной форме;</w:t>
      </w:r>
    </w:p>
    <w:bookmarkEnd w:id="168"/>
    <w:bookmarkStart w:name="z178" w:id="169"/>
    <w:p>
      <w:pPr>
        <w:spacing w:after="0"/>
        <w:ind w:left="0"/>
        <w:jc w:val="both"/>
      </w:pPr>
      <w:r>
        <w:rPr>
          <w:rFonts w:ascii="Times New Roman"/>
          <w:b w:val="false"/>
          <w:i w:val="false"/>
          <w:color w:val="000000"/>
          <w:sz w:val="28"/>
        </w:rPr>
        <w:t>
      11) обучение умению согласовывать существительные с прилагательными в роде, числе.</w:t>
      </w:r>
    </w:p>
    <w:bookmarkEnd w:id="169"/>
    <w:bookmarkStart w:name="z179" w:id="170"/>
    <w:p>
      <w:pPr>
        <w:spacing w:after="0"/>
        <w:ind w:left="0"/>
        <w:jc w:val="both"/>
      </w:pPr>
      <w:r>
        <w:rPr>
          <w:rFonts w:ascii="Times New Roman"/>
          <w:b w:val="false"/>
          <w:i w:val="false"/>
          <w:color w:val="000000"/>
          <w:sz w:val="28"/>
        </w:rPr>
        <w:t>
      28. Формирование связной речи (с любым фонетическим оформлением речи):</w:t>
      </w:r>
    </w:p>
    <w:bookmarkEnd w:id="170"/>
    <w:bookmarkStart w:name="z180" w:id="171"/>
    <w:p>
      <w:pPr>
        <w:spacing w:after="0"/>
        <w:ind w:left="0"/>
        <w:jc w:val="both"/>
      </w:pPr>
      <w:r>
        <w:rPr>
          <w:rFonts w:ascii="Times New Roman"/>
          <w:b w:val="false"/>
          <w:i w:val="false"/>
          <w:color w:val="000000"/>
          <w:sz w:val="28"/>
        </w:rPr>
        <w:t>
      1) обучение освоению двусоставного предложения;</w:t>
      </w:r>
    </w:p>
    <w:bookmarkEnd w:id="171"/>
    <w:bookmarkStart w:name="z181" w:id="172"/>
    <w:p>
      <w:pPr>
        <w:spacing w:after="0"/>
        <w:ind w:left="0"/>
        <w:jc w:val="both"/>
      </w:pPr>
      <w:r>
        <w:rPr>
          <w:rFonts w:ascii="Times New Roman"/>
          <w:b w:val="false"/>
          <w:i w:val="false"/>
          <w:color w:val="000000"/>
          <w:sz w:val="28"/>
        </w:rPr>
        <w:t>
      2) обучение составлению простого нераспространенного предложения на основе демонстрации действий, по картинам, повседневной деятельности детей;</w:t>
      </w:r>
    </w:p>
    <w:bookmarkEnd w:id="172"/>
    <w:bookmarkStart w:name="z182" w:id="173"/>
    <w:p>
      <w:pPr>
        <w:spacing w:after="0"/>
        <w:ind w:left="0"/>
        <w:jc w:val="both"/>
      </w:pPr>
      <w:r>
        <w:rPr>
          <w:rFonts w:ascii="Times New Roman"/>
          <w:b w:val="false"/>
          <w:i w:val="false"/>
          <w:color w:val="000000"/>
          <w:sz w:val="28"/>
        </w:rPr>
        <w:t>
      3) обучение составлению простых вопросительных предложений;</w:t>
      </w:r>
    </w:p>
    <w:bookmarkEnd w:id="173"/>
    <w:bookmarkStart w:name="z183" w:id="174"/>
    <w:p>
      <w:pPr>
        <w:spacing w:after="0"/>
        <w:ind w:left="0"/>
        <w:jc w:val="both"/>
      </w:pPr>
      <w:r>
        <w:rPr>
          <w:rFonts w:ascii="Times New Roman"/>
          <w:b w:val="false"/>
          <w:i w:val="false"/>
          <w:color w:val="000000"/>
          <w:sz w:val="28"/>
        </w:rPr>
        <w:t>
      4) упражнения в договаривании стихотворений, потешек.</w:t>
      </w:r>
    </w:p>
    <w:bookmarkEnd w:id="174"/>
    <w:bookmarkStart w:name="z184" w:id="175"/>
    <w:p>
      <w:pPr>
        <w:spacing w:after="0"/>
        <w:ind w:left="0"/>
        <w:jc w:val="both"/>
      </w:pPr>
      <w:r>
        <w:rPr>
          <w:rFonts w:ascii="Times New Roman"/>
          <w:b w:val="false"/>
          <w:i w:val="false"/>
          <w:color w:val="000000"/>
          <w:sz w:val="28"/>
        </w:rPr>
        <w:t>
      29. Формирование предпосылок фонематических представлений:</w:t>
      </w:r>
    </w:p>
    <w:bookmarkEnd w:id="175"/>
    <w:bookmarkStart w:name="z185" w:id="176"/>
    <w:p>
      <w:pPr>
        <w:spacing w:after="0"/>
        <w:ind w:left="0"/>
        <w:jc w:val="both"/>
      </w:pPr>
      <w:r>
        <w:rPr>
          <w:rFonts w:ascii="Times New Roman"/>
          <w:b w:val="false"/>
          <w:i w:val="false"/>
          <w:color w:val="000000"/>
          <w:sz w:val="28"/>
        </w:rPr>
        <w:t>
      1) воспитание умения различать неречевые и речевые звуки;</w:t>
      </w:r>
    </w:p>
    <w:bookmarkEnd w:id="176"/>
    <w:bookmarkStart w:name="z186" w:id="177"/>
    <w:p>
      <w:pPr>
        <w:spacing w:after="0"/>
        <w:ind w:left="0"/>
        <w:jc w:val="both"/>
      </w:pPr>
      <w:r>
        <w:rPr>
          <w:rFonts w:ascii="Times New Roman"/>
          <w:b w:val="false"/>
          <w:i w:val="false"/>
          <w:color w:val="000000"/>
          <w:sz w:val="28"/>
        </w:rPr>
        <w:t>
      2) обучение выполнению простых артикуляционных упражнений;</w:t>
      </w:r>
    </w:p>
    <w:bookmarkEnd w:id="177"/>
    <w:bookmarkStart w:name="z187" w:id="178"/>
    <w:p>
      <w:pPr>
        <w:spacing w:after="0"/>
        <w:ind w:left="0"/>
        <w:jc w:val="both"/>
      </w:pPr>
      <w:r>
        <w:rPr>
          <w:rFonts w:ascii="Times New Roman"/>
          <w:b w:val="false"/>
          <w:i w:val="false"/>
          <w:color w:val="000000"/>
          <w:sz w:val="28"/>
        </w:rPr>
        <w:t>
      3) обучение произнесению одно-, двух-, трехсложных слов с открытыми и закрытыми слогами, состоящими из правильно произносимых звуков.</w:t>
      </w:r>
    </w:p>
    <w:bookmarkEnd w:id="178"/>
    <w:bookmarkStart w:name="z188" w:id="179"/>
    <w:p>
      <w:pPr>
        <w:spacing w:after="0"/>
        <w:ind w:left="0"/>
        <w:jc w:val="both"/>
      </w:pPr>
      <w:r>
        <w:rPr>
          <w:rFonts w:ascii="Times New Roman"/>
          <w:b w:val="false"/>
          <w:i w:val="false"/>
          <w:color w:val="000000"/>
          <w:sz w:val="28"/>
        </w:rPr>
        <w:t>
      30. Развитие коммуникативных навыков:</w:t>
      </w:r>
    </w:p>
    <w:bookmarkEnd w:id="179"/>
    <w:bookmarkStart w:name="z189" w:id="180"/>
    <w:p>
      <w:pPr>
        <w:spacing w:after="0"/>
        <w:ind w:left="0"/>
        <w:jc w:val="both"/>
      </w:pPr>
      <w:r>
        <w:rPr>
          <w:rFonts w:ascii="Times New Roman"/>
          <w:b w:val="false"/>
          <w:i w:val="false"/>
          <w:color w:val="000000"/>
          <w:sz w:val="28"/>
        </w:rPr>
        <w:t>
      1) обучение умению восприятию и воспроизведению невербальных и вербальных средств в ситуативно-деловой форме общения;</w:t>
      </w:r>
    </w:p>
    <w:bookmarkEnd w:id="180"/>
    <w:bookmarkStart w:name="z190" w:id="181"/>
    <w:p>
      <w:pPr>
        <w:spacing w:after="0"/>
        <w:ind w:left="0"/>
        <w:jc w:val="both"/>
      </w:pPr>
      <w:r>
        <w:rPr>
          <w:rFonts w:ascii="Times New Roman"/>
          <w:b w:val="false"/>
          <w:i w:val="false"/>
          <w:color w:val="000000"/>
          <w:sz w:val="28"/>
        </w:rPr>
        <w:t>
      2) обучение диалогическому общению по вербально выраженным вопросам, используя игровые ситуации;</w:t>
      </w:r>
    </w:p>
    <w:bookmarkEnd w:id="181"/>
    <w:bookmarkStart w:name="z191" w:id="182"/>
    <w:p>
      <w:pPr>
        <w:spacing w:after="0"/>
        <w:ind w:left="0"/>
        <w:jc w:val="both"/>
      </w:pPr>
      <w:r>
        <w:rPr>
          <w:rFonts w:ascii="Times New Roman"/>
          <w:b w:val="false"/>
          <w:i w:val="false"/>
          <w:color w:val="000000"/>
          <w:sz w:val="28"/>
        </w:rPr>
        <w:t>
      3) обучение пониманию и использованию контактно-устанавливающих вопросов;</w:t>
      </w:r>
    </w:p>
    <w:bookmarkEnd w:id="182"/>
    <w:bookmarkStart w:name="z192" w:id="183"/>
    <w:p>
      <w:pPr>
        <w:spacing w:after="0"/>
        <w:ind w:left="0"/>
        <w:jc w:val="both"/>
      </w:pPr>
      <w:r>
        <w:rPr>
          <w:rFonts w:ascii="Times New Roman"/>
          <w:b w:val="false"/>
          <w:i w:val="false"/>
          <w:color w:val="000000"/>
          <w:sz w:val="28"/>
        </w:rPr>
        <w:t>
      4) обучение формулам выражения вежливой просьбы, благодарности, выражения дружеских чувств с помощью мимики и пантомимики.</w:t>
      </w:r>
    </w:p>
    <w:bookmarkEnd w:id="183"/>
    <w:bookmarkStart w:name="z193" w:id="184"/>
    <w:p>
      <w:pPr>
        <w:spacing w:after="0"/>
        <w:ind w:left="0"/>
        <w:jc w:val="both"/>
      </w:pPr>
      <w:r>
        <w:rPr>
          <w:rFonts w:ascii="Times New Roman"/>
          <w:b w:val="false"/>
          <w:i w:val="false"/>
          <w:color w:val="000000"/>
          <w:sz w:val="28"/>
        </w:rPr>
        <w:t>
      31. Ожидаемые результаты:</w:t>
      </w:r>
    </w:p>
    <w:bookmarkEnd w:id="184"/>
    <w:bookmarkStart w:name="z194" w:id="185"/>
    <w:p>
      <w:pPr>
        <w:spacing w:after="0"/>
        <w:ind w:left="0"/>
        <w:jc w:val="both"/>
      </w:pPr>
      <w:r>
        <w:rPr>
          <w:rFonts w:ascii="Times New Roman"/>
          <w:b w:val="false"/>
          <w:i w:val="false"/>
          <w:color w:val="000000"/>
          <w:sz w:val="28"/>
        </w:rPr>
        <w:t xml:space="preserve">
      1) вступает в контакт со взрослыми; </w:t>
      </w:r>
    </w:p>
    <w:bookmarkEnd w:id="185"/>
    <w:bookmarkStart w:name="z195" w:id="186"/>
    <w:p>
      <w:pPr>
        <w:spacing w:after="0"/>
        <w:ind w:left="0"/>
        <w:jc w:val="both"/>
      </w:pPr>
      <w:r>
        <w:rPr>
          <w:rFonts w:ascii="Times New Roman"/>
          <w:b w:val="false"/>
          <w:i w:val="false"/>
          <w:color w:val="000000"/>
          <w:sz w:val="28"/>
        </w:rPr>
        <w:t>
      2) соотносит предметы с их качественными признаками и функциональным назначением;</w:t>
      </w:r>
    </w:p>
    <w:bookmarkEnd w:id="186"/>
    <w:bookmarkStart w:name="z196" w:id="187"/>
    <w:p>
      <w:pPr>
        <w:spacing w:after="0"/>
        <w:ind w:left="0"/>
        <w:jc w:val="both"/>
      </w:pPr>
      <w:r>
        <w:rPr>
          <w:rFonts w:ascii="Times New Roman"/>
          <w:b w:val="false"/>
          <w:i w:val="false"/>
          <w:color w:val="000000"/>
          <w:sz w:val="28"/>
        </w:rPr>
        <w:t>
      3) различает притяжательные прилагательные, уменьшительно-ласкательные суффиксы;</w:t>
      </w:r>
    </w:p>
    <w:bookmarkEnd w:id="187"/>
    <w:bookmarkStart w:name="z197" w:id="188"/>
    <w:p>
      <w:pPr>
        <w:spacing w:after="0"/>
        <w:ind w:left="0"/>
        <w:jc w:val="both"/>
      </w:pPr>
      <w:r>
        <w:rPr>
          <w:rFonts w:ascii="Times New Roman"/>
          <w:b w:val="false"/>
          <w:i w:val="false"/>
          <w:color w:val="000000"/>
          <w:sz w:val="28"/>
        </w:rPr>
        <w:t xml:space="preserve">
      4) различает действия и признаки, близкие по ситуации и противоположные по значению; </w:t>
      </w:r>
    </w:p>
    <w:bookmarkEnd w:id="188"/>
    <w:bookmarkStart w:name="z198" w:id="189"/>
    <w:p>
      <w:pPr>
        <w:spacing w:after="0"/>
        <w:ind w:left="0"/>
        <w:jc w:val="both"/>
      </w:pPr>
      <w:r>
        <w:rPr>
          <w:rFonts w:ascii="Times New Roman"/>
          <w:b w:val="false"/>
          <w:i w:val="false"/>
          <w:color w:val="000000"/>
          <w:sz w:val="28"/>
        </w:rPr>
        <w:t>
      5) понимает грамматические категории числа существительных и глаголов, именительного, родительного, дательного, винительного падежей, некоторых простых предлогов;</w:t>
      </w:r>
    </w:p>
    <w:bookmarkEnd w:id="189"/>
    <w:bookmarkStart w:name="z199" w:id="190"/>
    <w:p>
      <w:pPr>
        <w:spacing w:after="0"/>
        <w:ind w:left="0"/>
        <w:jc w:val="both"/>
      </w:pPr>
      <w:r>
        <w:rPr>
          <w:rFonts w:ascii="Times New Roman"/>
          <w:b w:val="false"/>
          <w:i w:val="false"/>
          <w:color w:val="000000"/>
          <w:sz w:val="28"/>
        </w:rPr>
        <w:t xml:space="preserve">
      6) использует словосочетания, двусоставные и простые нераспространенные предложения; </w:t>
      </w:r>
    </w:p>
    <w:bookmarkEnd w:id="190"/>
    <w:bookmarkStart w:name="z200" w:id="191"/>
    <w:p>
      <w:pPr>
        <w:spacing w:after="0"/>
        <w:ind w:left="0"/>
        <w:jc w:val="both"/>
      </w:pPr>
      <w:r>
        <w:rPr>
          <w:rFonts w:ascii="Times New Roman"/>
          <w:b w:val="false"/>
          <w:i w:val="false"/>
          <w:color w:val="000000"/>
          <w:sz w:val="28"/>
        </w:rPr>
        <w:t>
      7) составляет вопросительные предложения;</w:t>
      </w:r>
    </w:p>
    <w:bookmarkEnd w:id="191"/>
    <w:bookmarkStart w:name="z201" w:id="192"/>
    <w:p>
      <w:pPr>
        <w:spacing w:after="0"/>
        <w:ind w:left="0"/>
        <w:jc w:val="both"/>
      </w:pPr>
      <w:r>
        <w:rPr>
          <w:rFonts w:ascii="Times New Roman"/>
          <w:b w:val="false"/>
          <w:i w:val="false"/>
          <w:color w:val="000000"/>
          <w:sz w:val="28"/>
        </w:rPr>
        <w:t>
      8) выполняет простые артикуляционные упражнения;</w:t>
      </w:r>
    </w:p>
    <w:bookmarkEnd w:id="192"/>
    <w:bookmarkStart w:name="z202" w:id="193"/>
    <w:p>
      <w:pPr>
        <w:spacing w:after="0"/>
        <w:ind w:left="0"/>
        <w:jc w:val="both"/>
      </w:pPr>
      <w:r>
        <w:rPr>
          <w:rFonts w:ascii="Times New Roman"/>
          <w:b w:val="false"/>
          <w:i w:val="false"/>
          <w:color w:val="000000"/>
          <w:sz w:val="28"/>
        </w:rPr>
        <w:t>
      9) умеет проговаривать одно-, двух-, трехсложные слова с открытыми и закрытыми слогами, состоящими из правильно произносимых звуков;</w:t>
      </w:r>
    </w:p>
    <w:bookmarkEnd w:id="193"/>
    <w:bookmarkStart w:name="z203" w:id="194"/>
    <w:p>
      <w:pPr>
        <w:spacing w:after="0"/>
        <w:ind w:left="0"/>
        <w:jc w:val="both"/>
      </w:pPr>
      <w:r>
        <w:rPr>
          <w:rFonts w:ascii="Times New Roman"/>
          <w:b w:val="false"/>
          <w:i w:val="false"/>
          <w:color w:val="000000"/>
          <w:sz w:val="28"/>
        </w:rPr>
        <w:t>
      10) договаривает стихотворения, потешки.</w:t>
      </w:r>
    </w:p>
    <w:bookmarkEnd w:id="194"/>
    <w:bookmarkStart w:name="z204" w:id="195"/>
    <w:p>
      <w:pPr>
        <w:spacing w:after="0"/>
        <w:ind w:left="0"/>
        <w:jc w:val="left"/>
      </w:pPr>
      <w:r>
        <w:rPr>
          <w:rFonts w:ascii="Times New Roman"/>
          <w:b/>
          <w:i w:val="false"/>
          <w:color w:val="000000"/>
        </w:rPr>
        <w:t xml:space="preserve"> Параграф 3. 2 полугодие</w:t>
      </w:r>
    </w:p>
    <w:bookmarkEnd w:id="195"/>
    <w:bookmarkStart w:name="z205" w:id="196"/>
    <w:p>
      <w:pPr>
        <w:spacing w:after="0"/>
        <w:ind w:left="0"/>
        <w:jc w:val="both"/>
      </w:pPr>
      <w:r>
        <w:rPr>
          <w:rFonts w:ascii="Times New Roman"/>
          <w:b w:val="false"/>
          <w:i w:val="false"/>
          <w:color w:val="000000"/>
          <w:sz w:val="28"/>
        </w:rPr>
        <w:t>
      32. Развитие речи: развитие импрессивной речи, формирование экспрессивной речи, формирование связной речи, формирование предпосылок фонематических представлений, развитие коммуникативных навыков.</w:t>
      </w:r>
    </w:p>
    <w:bookmarkEnd w:id="196"/>
    <w:bookmarkStart w:name="z206" w:id="197"/>
    <w:p>
      <w:pPr>
        <w:spacing w:after="0"/>
        <w:ind w:left="0"/>
        <w:jc w:val="both"/>
      </w:pPr>
      <w:r>
        <w:rPr>
          <w:rFonts w:ascii="Times New Roman"/>
          <w:b w:val="false"/>
          <w:i w:val="false"/>
          <w:color w:val="000000"/>
          <w:sz w:val="28"/>
        </w:rPr>
        <w:t>
      33. Развитие импрессивной речи:</w:t>
      </w:r>
    </w:p>
    <w:bookmarkEnd w:id="197"/>
    <w:bookmarkStart w:name="z207" w:id="198"/>
    <w:p>
      <w:pPr>
        <w:spacing w:after="0"/>
        <w:ind w:left="0"/>
        <w:jc w:val="both"/>
      </w:pPr>
      <w:r>
        <w:rPr>
          <w:rFonts w:ascii="Times New Roman"/>
          <w:b w:val="false"/>
          <w:i w:val="false"/>
          <w:color w:val="000000"/>
          <w:sz w:val="28"/>
        </w:rPr>
        <w:t>
      1) уточнение, обогащение пассивного словаря по лексическим темам в процессе игр и дидактических упражнений;</w:t>
      </w:r>
    </w:p>
    <w:bookmarkEnd w:id="198"/>
    <w:bookmarkStart w:name="z208" w:id="199"/>
    <w:p>
      <w:pPr>
        <w:spacing w:after="0"/>
        <w:ind w:left="0"/>
        <w:jc w:val="both"/>
      </w:pPr>
      <w:r>
        <w:rPr>
          <w:rFonts w:ascii="Times New Roman"/>
          <w:b w:val="false"/>
          <w:i w:val="false"/>
          <w:color w:val="000000"/>
          <w:sz w:val="28"/>
        </w:rPr>
        <w:t>
      2) обучение различению действий, выраженных личными и возвратными глаголами;</w:t>
      </w:r>
    </w:p>
    <w:bookmarkEnd w:id="199"/>
    <w:bookmarkStart w:name="z209" w:id="200"/>
    <w:p>
      <w:pPr>
        <w:spacing w:after="0"/>
        <w:ind w:left="0"/>
        <w:jc w:val="both"/>
      </w:pPr>
      <w:r>
        <w:rPr>
          <w:rFonts w:ascii="Times New Roman"/>
          <w:b w:val="false"/>
          <w:i w:val="false"/>
          <w:color w:val="000000"/>
          <w:sz w:val="28"/>
        </w:rPr>
        <w:t>
      3) формирование умения различать глаголы прошедшего времени единственного числа мужского и женского рода;</w:t>
      </w:r>
    </w:p>
    <w:bookmarkEnd w:id="200"/>
    <w:bookmarkStart w:name="z210" w:id="201"/>
    <w:p>
      <w:pPr>
        <w:spacing w:after="0"/>
        <w:ind w:left="0"/>
        <w:jc w:val="both"/>
      </w:pPr>
      <w:r>
        <w:rPr>
          <w:rFonts w:ascii="Times New Roman"/>
          <w:b w:val="false"/>
          <w:i w:val="false"/>
          <w:color w:val="000000"/>
          <w:sz w:val="28"/>
        </w:rPr>
        <w:t>
      4) развитие понимания некоторых падежных форм существительных;</w:t>
      </w:r>
    </w:p>
    <w:bookmarkEnd w:id="201"/>
    <w:bookmarkStart w:name="z211" w:id="202"/>
    <w:p>
      <w:pPr>
        <w:spacing w:after="0"/>
        <w:ind w:left="0"/>
        <w:jc w:val="both"/>
      </w:pPr>
      <w:r>
        <w:rPr>
          <w:rFonts w:ascii="Times New Roman"/>
          <w:b w:val="false"/>
          <w:i w:val="false"/>
          <w:color w:val="000000"/>
          <w:sz w:val="28"/>
        </w:rPr>
        <w:t>
      5) развитие понимания приставок, изменяющих значения глаголов;</w:t>
      </w:r>
    </w:p>
    <w:bookmarkEnd w:id="202"/>
    <w:bookmarkStart w:name="z212" w:id="203"/>
    <w:p>
      <w:pPr>
        <w:spacing w:after="0"/>
        <w:ind w:left="0"/>
        <w:jc w:val="both"/>
      </w:pPr>
      <w:r>
        <w:rPr>
          <w:rFonts w:ascii="Times New Roman"/>
          <w:b w:val="false"/>
          <w:i w:val="false"/>
          <w:color w:val="000000"/>
          <w:sz w:val="28"/>
        </w:rPr>
        <w:t>
      6) обучение умению различать притяжательные прилагательные; уменьшительно-ласкательные суффиксы, приставки, изменяющие значения глаголов.</w:t>
      </w:r>
    </w:p>
    <w:bookmarkEnd w:id="203"/>
    <w:bookmarkStart w:name="z213" w:id="204"/>
    <w:p>
      <w:pPr>
        <w:spacing w:after="0"/>
        <w:ind w:left="0"/>
        <w:jc w:val="both"/>
      </w:pPr>
      <w:r>
        <w:rPr>
          <w:rFonts w:ascii="Times New Roman"/>
          <w:b w:val="false"/>
          <w:i w:val="false"/>
          <w:color w:val="000000"/>
          <w:sz w:val="28"/>
        </w:rPr>
        <w:t>
      34. Формирование экспрессивной речи:</w:t>
      </w:r>
    </w:p>
    <w:bookmarkEnd w:id="204"/>
    <w:bookmarkStart w:name="z214" w:id="205"/>
    <w:p>
      <w:pPr>
        <w:spacing w:after="0"/>
        <w:ind w:left="0"/>
        <w:jc w:val="both"/>
      </w:pPr>
      <w:r>
        <w:rPr>
          <w:rFonts w:ascii="Times New Roman"/>
          <w:b w:val="false"/>
          <w:i w:val="false"/>
          <w:color w:val="000000"/>
          <w:sz w:val="28"/>
        </w:rPr>
        <w:t>
      1) обогащение активного словаря в процессе усвоения лексических тем через игры и дидактические упражнения;</w:t>
      </w:r>
    </w:p>
    <w:bookmarkEnd w:id="205"/>
    <w:bookmarkStart w:name="z215" w:id="206"/>
    <w:p>
      <w:pPr>
        <w:spacing w:after="0"/>
        <w:ind w:left="0"/>
        <w:jc w:val="both"/>
      </w:pPr>
      <w:r>
        <w:rPr>
          <w:rFonts w:ascii="Times New Roman"/>
          <w:b w:val="false"/>
          <w:i w:val="false"/>
          <w:color w:val="000000"/>
          <w:sz w:val="28"/>
        </w:rPr>
        <w:t>
      2) обучение произнесению двухсложных слов с ударением на втором слоге;</w:t>
      </w:r>
    </w:p>
    <w:bookmarkEnd w:id="206"/>
    <w:bookmarkStart w:name="z216" w:id="207"/>
    <w:p>
      <w:pPr>
        <w:spacing w:after="0"/>
        <w:ind w:left="0"/>
        <w:jc w:val="both"/>
      </w:pPr>
      <w:r>
        <w:rPr>
          <w:rFonts w:ascii="Times New Roman"/>
          <w:b w:val="false"/>
          <w:i w:val="false"/>
          <w:color w:val="000000"/>
          <w:sz w:val="28"/>
        </w:rPr>
        <w:t>
      3) обучение произнесению трехсложных слов;</w:t>
      </w:r>
    </w:p>
    <w:bookmarkEnd w:id="207"/>
    <w:bookmarkStart w:name="z217" w:id="208"/>
    <w:p>
      <w:pPr>
        <w:spacing w:after="0"/>
        <w:ind w:left="0"/>
        <w:jc w:val="both"/>
      </w:pPr>
      <w:r>
        <w:rPr>
          <w:rFonts w:ascii="Times New Roman"/>
          <w:b w:val="false"/>
          <w:i w:val="false"/>
          <w:color w:val="000000"/>
          <w:sz w:val="28"/>
        </w:rPr>
        <w:t>
      4) развитие умения отвечать на вопросы по сюжету картины и содержанию сказки простыми предложениями;</w:t>
      </w:r>
    </w:p>
    <w:bookmarkEnd w:id="208"/>
    <w:bookmarkStart w:name="z218" w:id="209"/>
    <w:p>
      <w:pPr>
        <w:spacing w:after="0"/>
        <w:ind w:left="0"/>
        <w:jc w:val="both"/>
      </w:pPr>
      <w:r>
        <w:rPr>
          <w:rFonts w:ascii="Times New Roman"/>
          <w:b w:val="false"/>
          <w:i w:val="false"/>
          <w:color w:val="000000"/>
          <w:sz w:val="28"/>
        </w:rPr>
        <w:t>
      5) формирование умения преобразовывать глаголы повелительной формы 2 лица единственного числа в глаголы настоящего времени;</w:t>
      </w:r>
    </w:p>
    <w:bookmarkEnd w:id="209"/>
    <w:bookmarkStart w:name="z219" w:id="210"/>
    <w:p>
      <w:pPr>
        <w:spacing w:after="0"/>
        <w:ind w:left="0"/>
        <w:jc w:val="both"/>
      </w:pPr>
      <w:r>
        <w:rPr>
          <w:rFonts w:ascii="Times New Roman"/>
          <w:b w:val="false"/>
          <w:i w:val="false"/>
          <w:color w:val="000000"/>
          <w:sz w:val="28"/>
        </w:rPr>
        <w:t>
      6) использование усвоенных глагольных форм в двухсловном и двусоставном предложении;</w:t>
      </w:r>
    </w:p>
    <w:bookmarkEnd w:id="210"/>
    <w:bookmarkStart w:name="z220" w:id="211"/>
    <w:p>
      <w:pPr>
        <w:spacing w:after="0"/>
        <w:ind w:left="0"/>
        <w:jc w:val="both"/>
      </w:pPr>
      <w:r>
        <w:rPr>
          <w:rFonts w:ascii="Times New Roman"/>
          <w:b w:val="false"/>
          <w:i w:val="false"/>
          <w:color w:val="000000"/>
          <w:sz w:val="28"/>
        </w:rPr>
        <w:t>
      7) обучение умению использовать в речи предлоги "в", "на", "за".</w:t>
      </w:r>
    </w:p>
    <w:bookmarkEnd w:id="211"/>
    <w:bookmarkStart w:name="z221" w:id="212"/>
    <w:p>
      <w:pPr>
        <w:spacing w:after="0"/>
        <w:ind w:left="0"/>
        <w:jc w:val="both"/>
      </w:pPr>
      <w:r>
        <w:rPr>
          <w:rFonts w:ascii="Times New Roman"/>
          <w:b w:val="false"/>
          <w:i w:val="false"/>
          <w:color w:val="000000"/>
          <w:sz w:val="28"/>
        </w:rPr>
        <w:t>
      35. Формирование связной речи с любым фонетическим оформлением речи, но с обращением внимания на наличие в речи детей морфологических элементов:</w:t>
      </w:r>
    </w:p>
    <w:bookmarkEnd w:id="212"/>
    <w:bookmarkStart w:name="z222" w:id="213"/>
    <w:p>
      <w:pPr>
        <w:spacing w:after="0"/>
        <w:ind w:left="0"/>
        <w:jc w:val="both"/>
      </w:pPr>
      <w:r>
        <w:rPr>
          <w:rFonts w:ascii="Times New Roman"/>
          <w:b w:val="false"/>
          <w:i w:val="false"/>
          <w:color w:val="000000"/>
          <w:sz w:val="28"/>
        </w:rPr>
        <w:t>
      1) обучение умению составлять распространенные предложения: с помощью дополнения в винительном падеже и дополнениями в других падежах по опорным предметным картинкам и вопросам;</w:t>
      </w:r>
    </w:p>
    <w:bookmarkEnd w:id="213"/>
    <w:bookmarkStart w:name="z223" w:id="214"/>
    <w:p>
      <w:pPr>
        <w:spacing w:after="0"/>
        <w:ind w:left="0"/>
        <w:jc w:val="both"/>
      </w:pPr>
      <w:r>
        <w:rPr>
          <w:rFonts w:ascii="Times New Roman"/>
          <w:b w:val="false"/>
          <w:i w:val="false"/>
          <w:color w:val="000000"/>
          <w:sz w:val="28"/>
        </w:rPr>
        <w:t>
      2) заучивание наизусть коротких стишков.</w:t>
      </w:r>
    </w:p>
    <w:bookmarkEnd w:id="214"/>
    <w:bookmarkStart w:name="z224" w:id="215"/>
    <w:p>
      <w:pPr>
        <w:spacing w:after="0"/>
        <w:ind w:left="0"/>
        <w:jc w:val="both"/>
      </w:pPr>
      <w:r>
        <w:rPr>
          <w:rFonts w:ascii="Times New Roman"/>
          <w:b w:val="false"/>
          <w:i w:val="false"/>
          <w:color w:val="000000"/>
          <w:sz w:val="28"/>
        </w:rPr>
        <w:t>
      36. Формирование предпосылок фонематических представлений:</w:t>
      </w:r>
    </w:p>
    <w:bookmarkEnd w:id="215"/>
    <w:bookmarkStart w:name="z225" w:id="216"/>
    <w:p>
      <w:pPr>
        <w:spacing w:after="0"/>
        <w:ind w:left="0"/>
        <w:jc w:val="both"/>
      </w:pPr>
      <w:r>
        <w:rPr>
          <w:rFonts w:ascii="Times New Roman"/>
          <w:b w:val="false"/>
          <w:i w:val="false"/>
          <w:color w:val="000000"/>
          <w:sz w:val="28"/>
        </w:rPr>
        <w:t>
      1) различение звукоподражания животных и произношения отдельных звуков;</w:t>
      </w:r>
    </w:p>
    <w:bookmarkEnd w:id="216"/>
    <w:bookmarkStart w:name="z226" w:id="217"/>
    <w:p>
      <w:pPr>
        <w:spacing w:after="0"/>
        <w:ind w:left="0"/>
        <w:jc w:val="both"/>
      </w:pPr>
      <w:r>
        <w:rPr>
          <w:rFonts w:ascii="Times New Roman"/>
          <w:b w:val="false"/>
          <w:i w:val="false"/>
          <w:color w:val="000000"/>
          <w:sz w:val="28"/>
        </w:rPr>
        <w:t>
      2) обучение дифференциации на слух слов, сходных по звуко-слоговой структуре;</w:t>
      </w:r>
    </w:p>
    <w:bookmarkEnd w:id="217"/>
    <w:bookmarkStart w:name="z227" w:id="218"/>
    <w:p>
      <w:pPr>
        <w:spacing w:after="0"/>
        <w:ind w:left="0"/>
        <w:jc w:val="both"/>
      </w:pPr>
      <w:r>
        <w:rPr>
          <w:rFonts w:ascii="Times New Roman"/>
          <w:b w:val="false"/>
          <w:i w:val="false"/>
          <w:color w:val="000000"/>
          <w:sz w:val="28"/>
        </w:rPr>
        <w:t>
      3) обучение произношению двух-трех сложных слов различной звуконаполняемости.</w:t>
      </w:r>
    </w:p>
    <w:bookmarkEnd w:id="218"/>
    <w:bookmarkStart w:name="z228" w:id="219"/>
    <w:p>
      <w:pPr>
        <w:spacing w:after="0"/>
        <w:ind w:left="0"/>
        <w:jc w:val="both"/>
      </w:pPr>
      <w:r>
        <w:rPr>
          <w:rFonts w:ascii="Times New Roman"/>
          <w:b w:val="false"/>
          <w:i w:val="false"/>
          <w:color w:val="000000"/>
          <w:sz w:val="28"/>
        </w:rPr>
        <w:t>
      37. Развитие коммуникативных навыков:</w:t>
      </w:r>
    </w:p>
    <w:bookmarkEnd w:id="219"/>
    <w:bookmarkStart w:name="z229" w:id="220"/>
    <w:p>
      <w:pPr>
        <w:spacing w:after="0"/>
        <w:ind w:left="0"/>
        <w:jc w:val="both"/>
      </w:pPr>
      <w:r>
        <w:rPr>
          <w:rFonts w:ascii="Times New Roman"/>
          <w:b w:val="false"/>
          <w:i w:val="false"/>
          <w:color w:val="000000"/>
          <w:sz w:val="28"/>
        </w:rPr>
        <w:t>
      1) обучение умению определять эмоциональные состояния у героев сюжетных изображений: умение воспринимать и воспроизводить эмоциональные состояния персонажей сюжетных изображений;</w:t>
      </w:r>
    </w:p>
    <w:bookmarkEnd w:id="220"/>
    <w:bookmarkStart w:name="z230" w:id="221"/>
    <w:p>
      <w:pPr>
        <w:spacing w:after="0"/>
        <w:ind w:left="0"/>
        <w:jc w:val="both"/>
      </w:pPr>
      <w:r>
        <w:rPr>
          <w:rFonts w:ascii="Times New Roman"/>
          <w:b w:val="false"/>
          <w:i w:val="false"/>
          <w:color w:val="000000"/>
          <w:sz w:val="28"/>
        </w:rPr>
        <w:t>
      2) активизация коммуникативных умений в ситуации общения с членами семьи, используя игровые ситуации;</w:t>
      </w:r>
    </w:p>
    <w:bookmarkEnd w:id="221"/>
    <w:bookmarkStart w:name="z231" w:id="222"/>
    <w:p>
      <w:pPr>
        <w:spacing w:after="0"/>
        <w:ind w:left="0"/>
        <w:jc w:val="both"/>
      </w:pPr>
      <w:r>
        <w:rPr>
          <w:rFonts w:ascii="Times New Roman"/>
          <w:b w:val="false"/>
          <w:i w:val="false"/>
          <w:color w:val="000000"/>
          <w:sz w:val="28"/>
        </w:rPr>
        <w:t>
      3) обучение умению описывать собственные действия и действия членов семьи;</w:t>
      </w:r>
    </w:p>
    <w:bookmarkEnd w:id="222"/>
    <w:bookmarkStart w:name="z232" w:id="223"/>
    <w:p>
      <w:pPr>
        <w:spacing w:after="0"/>
        <w:ind w:left="0"/>
        <w:jc w:val="both"/>
      </w:pPr>
      <w:r>
        <w:rPr>
          <w:rFonts w:ascii="Times New Roman"/>
          <w:b w:val="false"/>
          <w:i w:val="false"/>
          <w:color w:val="000000"/>
          <w:sz w:val="28"/>
        </w:rPr>
        <w:t>
      4) побуждение детей к общению со сверстниками через создание игровых ситуаций;</w:t>
      </w:r>
    </w:p>
    <w:bookmarkEnd w:id="223"/>
    <w:bookmarkStart w:name="z233" w:id="224"/>
    <w:p>
      <w:pPr>
        <w:spacing w:after="0"/>
        <w:ind w:left="0"/>
        <w:jc w:val="both"/>
      </w:pPr>
      <w:r>
        <w:rPr>
          <w:rFonts w:ascii="Times New Roman"/>
          <w:b w:val="false"/>
          <w:i w:val="false"/>
          <w:color w:val="000000"/>
          <w:sz w:val="28"/>
        </w:rPr>
        <w:t>
      5) закрепление навыков понимания и использования контактно-устанавливающих вопросов, выражения вежливой просьбы, благодарности, выражения дружеских чувств с помощью мимики и пантомимики.</w:t>
      </w:r>
    </w:p>
    <w:bookmarkEnd w:id="224"/>
    <w:bookmarkStart w:name="z234" w:id="225"/>
    <w:p>
      <w:pPr>
        <w:spacing w:after="0"/>
        <w:ind w:left="0"/>
        <w:jc w:val="both"/>
      </w:pPr>
      <w:r>
        <w:rPr>
          <w:rFonts w:ascii="Times New Roman"/>
          <w:b w:val="false"/>
          <w:i w:val="false"/>
          <w:color w:val="000000"/>
          <w:sz w:val="28"/>
        </w:rPr>
        <w:t>
      38. Ожидаемые результаты:</w:t>
      </w:r>
    </w:p>
    <w:bookmarkEnd w:id="225"/>
    <w:bookmarkStart w:name="z235" w:id="226"/>
    <w:p>
      <w:pPr>
        <w:spacing w:after="0"/>
        <w:ind w:left="0"/>
        <w:jc w:val="both"/>
      </w:pPr>
      <w:r>
        <w:rPr>
          <w:rFonts w:ascii="Times New Roman"/>
          <w:b w:val="false"/>
          <w:i w:val="false"/>
          <w:color w:val="000000"/>
          <w:sz w:val="28"/>
        </w:rPr>
        <w:t>
      1) отвечает на понятийные вопросы о себе, о семье, любимых игрушках;</w:t>
      </w:r>
    </w:p>
    <w:bookmarkEnd w:id="226"/>
    <w:bookmarkStart w:name="z236" w:id="227"/>
    <w:p>
      <w:pPr>
        <w:spacing w:after="0"/>
        <w:ind w:left="0"/>
        <w:jc w:val="both"/>
      </w:pPr>
      <w:r>
        <w:rPr>
          <w:rFonts w:ascii="Times New Roman"/>
          <w:b w:val="false"/>
          <w:i w:val="false"/>
          <w:color w:val="000000"/>
          <w:sz w:val="28"/>
        </w:rPr>
        <w:t>
      2) понимает грамматические категории повелительного и изъявительного наклонений глаголов, некоторых простых предлогов;</w:t>
      </w:r>
    </w:p>
    <w:bookmarkEnd w:id="227"/>
    <w:bookmarkStart w:name="z237" w:id="228"/>
    <w:p>
      <w:pPr>
        <w:spacing w:after="0"/>
        <w:ind w:left="0"/>
        <w:jc w:val="both"/>
      </w:pPr>
      <w:r>
        <w:rPr>
          <w:rFonts w:ascii="Times New Roman"/>
          <w:b w:val="false"/>
          <w:i w:val="false"/>
          <w:color w:val="000000"/>
          <w:sz w:val="28"/>
        </w:rPr>
        <w:t>
      3) различает приставки, изменяющие значения глаголов;</w:t>
      </w:r>
    </w:p>
    <w:bookmarkEnd w:id="228"/>
    <w:bookmarkStart w:name="z238" w:id="229"/>
    <w:p>
      <w:pPr>
        <w:spacing w:after="0"/>
        <w:ind w:left="0"/>
        <w:jc w:val="both"/>
      </w:pPr>
      <w:r>
        <w:rPr>
          <w:rFonts w:ascii="Times New Roman"/>
          <w:b w:val="false"/>
          <w:i w:val="false"/>
          <w:color w:val="000000"/>
          <w:sz w:val="28"/>
        </w:rPr>
        <w:t>
      4) задает простые вопросы;</w:t>
      </w:r>
    </w:p>
    <w:bookmarkEnd w:id="229"/>
    <w:bookmarkStart w:name="z239" w:id="230"/>
    <w:p>
      <w:pPr>
        <w:spacing w:after="0"/>
        <w:ind w:left="0"/>
        <w:jc w:val="both"/>
      </w:pPr>
      <w:r>
        <w:rPr>
          <w:rFonts w:ascii="Times New Roman"/>
          <w:b w:val="false"/>
          <w:i w:val="false"/>
          <w:color w:val="000000"/>
          <w:sz w:val="28"/>
        </w:rPr>
        <w:t>
      5) делится элементарной информацией;</w:t>
      </w:r>
    </w:p>
    <w:bookmarkEnd w:id="230"/>
    <w:bookmarkStart w:name="z240" w:id="231"/>
    <w:p>
      <w:pPr>
        <w:spacing w:after="0"/>
        <w:ind w:left="0"/>
        <w:jc w:val="both"/>
      </w:pPr>
      <w:r>
        <w:rPr>
          <w:rFonts w:ascii="Times New Roman"/>
          <w:b w:val="false"/>
          <w:i w:val="false"/>
          <w:color w:val="000000"/>
          <w:sz w:val="28"/>
        </w:rPr>
        <w:t>
      6) использует распространенные предложения с дополнениями;</w:t>
      </w:r>
    </w:p>
    <w:bookmarkEnd w:id="231"/>
    <w:bookmarkStart w:name="z241" w:id="232"/>
    <w:p>
      <w:pPr>
        <w:spacing w:after="0"/>
        <w:ind w:left="0"/>
        <w:jc w:val="both"/>
      </w:pPr>
      <w:r>
        <w:rPr>
          <w:rFonts w:ascii="Times New Roman"/>
          <w:b w:val="false"/>
          <w:i w:val="false"/>
          <w:color w:val="000000"/>
          <w:sz w:val="28"/>
        </w:rPr>
        <w:t>
      7) произносит двух-трехсложные слова различной звуконаполняемости;</w:t>
      </w:r>
    </w:p>
    <w:bookmarkEnd w:id="232"/>
    <w:bookmarkStart w:name="z242" w:id="233"/>
    <w:p>
      <w:pPr>
        <w:spacing w:after="0"/>
        <w:ind w:left="0"/>
        <w:jc w:val="both"/>
      </w:pPr>
      <w:r>
        <w:rPr>
          <w:rFonts w:ascii="Times New Roman"/>
          <w:b w:val="false"/>
          <w:i w:val="false"/>
          <w:color w:val="000000"/>
          <w:sz w:val="28"/>
        </w:rPr>
        <w:t>
      8) заучивает наизусть короткие стихотворения, потешки, тексты пальчиковой гимнастики.</w:t>
      </w:r>
    </w:p>
    <w:bookmarkEnd w:id="233"/>
    <w:bookmarkStart w:name="z243" w:id="234"/>
    <w:p>
      <w:pPr>
        <w:spacing w:after="0"/>
        <w:ind w:left="0"/>
        <w:jc w:val="left"/>
      </w:pPr>
      <w:r>
        <w:rPr>
          <w:rFonts w:ascii="Times New Roman"/>
          <w:b/>
          <w:i w:val="false"/>
          <w:color w:val="000000"/>
        </w:rPr>
        <w:t xml:space="preserve"> Глава 4. Средняя группа (дети 4-5-и лет)</w:t>
      </w:r>
    </w:p>
    <w:bookmarkEnd w:id="234"/>
    <w:bookmarkStart w:name="z244" w:id="235"/>
    <w:p>
      <w:pPr>
        <w:spacing w:after="0"/>
        <w:ind w:left="0"/>
        <w:jc w:val="left"/>
      </w:pPr>
      <w:r>
        <w:rPr>
          <w:rFonts w:ascii="Times New Roman"/>
          <w:b/>
          <w:i w:val="false"/>
          <w:color w:val="000000"/>
        </w:rPr>
        <w:t xml:space="preserve"> Параграф 1. Образовательная область "Коммуникация"</w:t>
      </w:r>
    </w:p>
    <w:bookmarkEnd w:id="235"/>
    <w:bookmarkStart w:name="z245" w:id="236"/>
    <w:p>
      <w:pPr>
        <w:spacing w:after="0"/>
        <w:ind w:left="0"/>
        <w:jc w:val="both"/>
      </w:pPr>
      <w:r>
        <w:rPr>
          <w:rFonts w:ascii="Times New Roman"/>
          <w:b w:val="false"/>
          <w:i w:val="false"/>
          <w:color w:val="000000"/>
          <w:sz w:val="28"/>
        </w:rPr>
        <w:t>
      39. Базовое содержание образовательной области "Коммуникация" реализуется в данной группе через специальную коррекционную учебную деятельность "Развитие речи".</w:t>
      </w:r>
    </w:p>
    <w:bookmarkEnd w:id="236"/>
    <w:bookmarkStart w:name="z246" w:id="237"/>
    <w:p>
      <w:pPr>
        <w:spacing w:after="0"/>
        <w:ind w:left="0"/>
        <w:jc w:val="both"/>
      </w:pPr>
      <w:r>
        <w:rPr>
          <w:rFonts w:ascii="Times New Roman"/>
          <w:b w:val="false"/>
          <w:i w:val="false"/>
          <w:color w:val="000000"/>
          <w:sz w:val="28"/>
        </w:rPr>
        <w:t>
      40. Целью является активизация лексико-грамматических средств языка.</w:t>
      </w:r>
    </w:p>
    <w:bookmarkEnd w:id="237"/>
    <w:bookmarkStart w:name="z247" w:id="238"/>
    <w:p>
      <w:pPr>
        <w:spacing w:after="0"/>
        <w:ind w:left="0"/>
        <w:jc w:val="both"/>
      </w:pPr>
      <w:r>
        <w:rPr>
          <w:rFonts w:ascii="Times New Roman"/>
          <w:b w:val="false"/>
          <w:i w:val="false"/>
          <w:color w:val="000000"/>
          <w:sz w:val="28"/>
        </w:rPr>
        <w:t>
      41. Задачи:</w:t>
      </w:r>
    </w:p>
    <w:bookmarkEnd w:id="238"/>
    <w:bookmarkStart w:name="z248" w:id="239"/>
    <w:p>
      <w:pPr>
        <w:spacing w:after="0"/>
        <w:ind w:left="0"/>
        <w:jc w:val="both"/>
      </w:pPr>
      <w:r>
        <w:rPr>
          <w:rFonts w:ascii="Times New Roman"/>
          <w:b w:val="false"/>
          <w:i w:val="false"/>
          <w:color w:val="000000"/>
          <w:sz w:val="28"/>
        </w:rPr>
        <w:t>
      1) обогащать пассивный и активный словарь детей за счет общеупотребительных существительных, глаголов, прилагательных, наречий;</w:t>
      </w:r>
    </w:p>
    <w:bookmarkEnd w:id="239"/>
    <w:bookmarkStart w:name="z249" w:id="240"/>
    <w:p>
      <w:pPr>
        <w:spacing w:after="0"/>
        <w:ind w:left="0"/>
        <w:jc w:val="both"/>
      </w:pPr>
      <w:r>
        <w:rPr>
          <w:rFonts w:ascii="Times New Roman"/>
          <w:b w:val="false"/>
          <w:i w:val="false"/>
          <w:color w:val="000000"/>
          <w:sz w:val="28"/>
        </w:rPr>
        <w:t>
      2) активизировать грамматические средства языка;</w:t>
      </w:r>
    </w:p>
    <w:bookmarkEnd w:id="240"/>
    <w:bookmarkStart w:name="z250" w:id="241"/>
    <w:p>
      <w:pPr>
        <w:spacing w:after="0"/>
        <w:ind w:left="0"/>
        <w:jc w:val="both"/>
      </w:pPr>
      <w:r>
        <w:rPr>
          <w:rFonts w:ascii="Times New Roman"/>
          <w:b w:val="false"/>
          <w:i w:val="false"/>
          <w:color w:val="000000"/>
          <w:sz w:val="28"/>
        </w:rPr>
        <w:t>
      3) формировать навыки свободного общения с взрослыми и детьми;</w:t>
      </w:r>
    </w:p>
    <w:bookmarkEnd w:id="241"/>
    <w:bookmarkStart w:name="z251" w:id="242"/>
    <w:p>
      <w:pPr>
        <w:spacing w:after="0"/>
        <w:ind w:left="0"/>
        <w:jc w:val="both"/>
      </w:pPr>
      <w:r>
        <w:rPr>
          <w:rFonts w:ascii="Times New Roman"/>
          <w:b w:val="false"/>
          <w:i w:val="false"/>
          <w:color w:val="000000"/>
          <w:sz w:val="28"/>
        </w:rPr>
        <w:t>
      4) развивать диалогическую фразовую речь.</w:t>
      </w:r>
    </w:p>
    <w:bookmarkEnd w:id="242"/>
    <w:bookmarkStart w:name="z252" w:id="243"/>
    <w:p>
      <w:pPr>
        <w:spacing w:after="0"/>
        <w:ind w:left="0"/>
        <w:jc w:val="left"/>
      </w:pPr>
      <w:r>
        <w:rPr>
          <w:rFonts w:ascii="Times New Roman"/>
          <w:b/>
          <w:i w:val="false"/>
          <w:color w:val="000000"/>
        </w:rPr>
        <w:t xml:space="preserve"> Параграф 2. 1 полугодие</w:t>
      </w:r>
    </w:p>
    <w:bookmarkEnd w:id="243"/>
    <w:bookmarkStart w:name="z253" w:id="244"/>
    <w:p>
      <w:pPr>
        <w:spacing w:after="0"/>
        <w:ind w:left="0"/>
        <w:jc w:val="both"/>
      </w:pPr>
      <w:r>
        <w:rPr>
          <w:rFonts w:ascii="Times New Roman"/>
          <w:b w:val="false"/>
          <w:i w:val="false"/>
          <w:color w:val="000000"/>
          <w:sz w:val="28"/>
        </w:rPr>
        <w:t>
      42. Развитие речи: развитие импрессивной речи, формирование экспрессивной речи, формирование связной речи, развитие звуковой культуры речи, развитие невербальных и вербальных средств общения.</w:t>
      </w:r>
    </w:p>
    <w:bookmarkEnd w:id="244"/>
    <w:bookmarkStart w:name="z254" w:id="245"/>
    <w:p>
      <w:pPr>
        <w:spacing w:after="0"/>
        <w:ind w:left="0"/>
        <w:jc w:val="both"/>
      </w:pPr>
      <w:r>
        <w:rPr>
          <w:rFonts w:ascii="Times New Roman"/>
          <w:b w:val="false"/>
          <w:i w:val="false"/>
          <w:color w:val="000000"/>
          <w:sz w:val="28"/>
        </w:rPr>
        <w:t>
      43. Развитие импрессивной речи:</w:t>
      </w:r>
    </w:p>
    <w:bookmarkEnd w:id="245"/>
    <w:bookmarkStart w:name="z255" w:id="246"/>
    <w:p>
      <w:pPr>
        <w:spacing w:after="0"/>
        <w:ind w:left="0"/>
        <w:jc w:val="both"/>
      </w:pPr>
      <w:r>
        <w:rPr>
          <w:rFonts w:ascii="Times New Roman"/>
          <w:b w:val="false"/>
          <w:i w:val="false"/>
          <w:color w:val="000000"/>
          <w:sz w:val="28"/>
        </w:rPr>
        <w:t>
      1) обучению пониманию утвердительных и отрицательных приказаний;</w:t>
      </w:r>
    </w:p>
    <w:bookmarkEnd w:id="246"/>
    <w:bookmarkStart w:name="z256" w:id="247"/>
    <w:p>
      <w:pPr>
        <w:spacing w:after="0"/>
        <w:ind w:left="0"/>
        <w:jc w:val="both"/>
      </w:pPr>
      <w:r>
        <w:rPr>
          <w:rFonts w:ascii="Times New Roman"/>
          <w:b w:val="false"/>
          <w:i w:val="false"/>
          <w:color w:val="000000"/>
          <w:sz w:val="28"/>
        </w:rPr>
        <w:t>
      2) обучение умению различать действия, противоположные по значению;</w:t>
      </w:r>
    </w:p>
    <w:bookmarkEnd w:id="247"/>
    <w:bookmarkStart w:name="z257" w:id="248"/>
    <w:p>
      <w:pPr>
        <w:spacing w:after="0"/>
        <w:ind w:left="0"/>
        <w:jc w:val="both"/>
      </w:pPr>
      <w:r>
        <w:rPr>
          <w:rFonts w:ascii="Times New Roman"/>
          <w:b w:val="false"/>
          <w:i w:val="false"/>
          <w:color w:val="000000"/>
          <w:sz w:val="28"/>
        </w:rPr>
        <w:t>
      3) понимание значений прилагательных, противоположных по смыслу.</w:t>
      </w:r>
    </w:p>
    <w:bookmarkEnd w:id="248"/>
    <w:bookmarkStart w:name="z258" w:id="249"/>
    <w:p>
      <w:pPr>
        <w:spacing w:after="0"/>
        <w:ind w:left="0"/>
        <w:jc w:val="both"/>
      </w:pPr>
      <w:r>
        <w:rPr>
          <w:rFonts w:ascii="Times New Roman"/>
          <w:b w:val="false"/>
          <w:i w:val="false"/>
          <w:color w:val="000000"/>
          <w:sz w:val="28"/>
        </w:rPr>
        <w:t>
      44. Формирование экспрессивной речи:</w:t>
      </w:r>
    </w:p>
    <w:bookmarkEnd w:id="249"/>
    <w:bookmarkStart w:name="z259" w:id="250"/>
    <w:p>
      <w:pPr>
        <w:spacing w:after="0"/>
        <w:ind w:left="0"/>
        <w:jc w:val="both"/>
      </w:pPr>
      <w:r>
        <w:rPr>
          <w:rFonts w:ascii="Times New Roman"/>
          <w:b w:val="false"/>
          <w:i w:val="false"/>
          <w:color w:val="000000"/>
          <w:sz w:val="28"/>
        </w:rPr>
        <w:t>
      1) обучение использованию в речи простого распространенного предложения;</w:t>
      </w:r>
    </w:p>
    <w:bookmarkEnd w:id="250"/>
    <w:bookmarkStart w:name="z260" w:id="251"/>
    <w:p>
      <w:pPr>
        <w:spacing w:after="0"/>
        <w:ind w:left="0"/>
        <w:jc w:val="both"/>
      </w:pPr>
      <w:r>
        <w:rPr>
          <w:rFonts w:ascii="Times New Roman"/>
          <w:b w:val="false"/>
          <w:i w:val="false"/>
          <w:color w:val="000000"/>
          <w:sz w:val="28"/>
        </w:rPr>
        <w:t>
      2) развитие умения использовать в речи падежное и предложно-падежное словоизменение;</w:t>
      </w:r>
    </w:p>
    <w:bookmarkEnd w:id="251"/>
    <w:bookmarkStart w:name="z261" w:id="252"/>
    <w:p>
      <w:pPr>
        <w:spacing w:after="0"/>
        <w:ind w:left="0"/>
        <w:jc w:val="both"/>
      </w:pPr>
      <w:r>
        <w:rPr>
          <w:rFonts w:ascii="Times New Roman"/>
          <w:b w:val="false"/>
          <w:i w:val="false"/>
          <w:color w:val="000000"/>
          <w:sz w:val="28"/>
        </w:rPr>
        <w:t>
      3) обучение детей согласованию местоимений "мой", "моя", "моҰ", "мои" с существительными;</w:t>
      </w:r>
    </w:p>
    <w:bookmarkEnd w:id="252"/>
    <w:bookmarkStart w:name="z262" w:id="253"/>
    <w:p>
      <w:pPr>
        <w:spacing w:after="0"/>
        <w:ind w:left="0"/>
        <w:jc w:val="both"/>
      </w:pPr>
      <w:r>
        <w:rPr>
          <w:rFonts w:ascii="Times New Roman"/>
          <w:b w:val="false"/>
          <w:i w:val="false"/>
          <w:color w:val="000000"/>
          <w:sz w:val="28"/>
        </w:rPr>
        <w:t>
      4) развитие навыков согласования прилагательных с существительными в роде и числе;</w:t>
      </w:r>
    </w:p>
    <w:bookmarkEnd w:id="253"/>
    <w:bookmarkStart w:name="z263" w:id="254"/>
    <w:p>
      <w:pPr>
        <w:spacing w:after="0"/>
        <w:ind w:left="0"/>
        <w:jc w:val="both"/>
      </w:pPr>
      <w:r>
        <w:rPr>
          <w:rFonts w:ascii="Times New Roman"/>
          <w:b w:val="false"/>
          <w:i w:val="false"/>
          <w:color w:val="000000"/>
          <w:sz w:val="28"/>
        </w:rPr>
        <w:t>
      5) развитие умения образовывать притяжательные прилагательные;</w:t>
      </w:r>
    </w:p>
    <w:bookmarkEnd w:id="254"/>
    <w:bookmarkStart w:name="z264" w:id="255"/>
    <w:p>
      <w:pPr>
        <w:spacing w:after="0"/>
        <w:ind w:left="0"/>
        <w:jc w:val="both"/>
      </w:pPr>
      <w:r>
        <w:rPr>
          <w:rFonts w:ascii="Times New Roman"/>
          <w:b w:val="false"/>
          <w:i w:val="false"/>
          <w:color w:val="000000"/>
          <w:sz w:val="28"/>
        </w:rPr>
        <w:t>
      6) развитие умения использовать прилагательные, противоположные по значению;</w:t>
      </w:r>
    </w:p>
    <w:bookmarkEnd w:id="255"/>
    <w:bookmarkStart w:name="z265" w:id="256"/>
    <w:p>
      <w:pPr>
        <w:spacing w:after="0"/>
        <w:ind w:left="0"/>
        <w:jc w:val="both"/>
      </w:pPr>
      <w:r>
        <w:rPr>
          <w:rFonts w:ascii="Times New Roman"/>
          <w:b w:val="false"/>
          <w:i w:val="false"/>
          <w:color w:val="000000"/>
          <w:sz w:val="28"/>
        </w:rPr>
        <w:t>
      7) закрепление умения называть предметы с уменьшительно-ласкательными суффиксами.</w:t>
      </w:r>
    </w:p>
    <w:bookmarkEnd w:id="256"/>
    <w:bookmarkStart w:name="z266" w:id="257"/>
    <w:p>
      <w:pPr>
        <w:spacing w:after="0"/>
        <w:ind w:left="0"/>
        <w:jc w:val="both"/>
      </w:pPr>
      <w:r>
        <w:rPr>
          <w:rFonts w:ascii="Times New Roman"/>
          <w:b w:val="false"/>
          <w:i w:val="false"/>
          <w:color w:val="000000"/>
          <w:sz w:val="28"/>
        </w:rPr>
        <w:t>
      45. Развитие связной речи:</w:t>
      </w:r>
    </w:p>
    <w:bookmarkEnd w:id="257"/>
    <w:bookmarkStart w:name="z267" w:id="258"/>
    <w:p>
      <w:pPr>
        <w:spacing w:after="0"/>
        <w:ind w:left="0"/>
        <w:jc w:val="both"/>
      </w:pPr>
      <w:r>
        <w:rPr>
          <w:rFonts w:ascii="Times New Roman"/>
          <w:b w:val="false"/>
          <w:i w:val="false"/>
          <w:color w:val="000000"/>
          <w:sz w:val="28"/>
        </w:rPr>
        <w:t>
      1) обучение использованию самостоятельной фразовой речи;</w:t>
      </w:r>
    </w:p>
    <w:bookmarkEnd w:id="258"/>
    <w:bookmarkStart w:name="z268" w:id="259"/>
    <w:p>
      <w:pPr>
        <w:spacing w:after="0"/>
        <w:ind w:left="0"/>
        <w:jc w:val="both"/>
      </w:pPr>
      <w:r>
        <w:rPr>
          <w:rFonts w:ascii="Times New Roman"/>
          <w:b w:val="false"/>
          <w:i w:val="false"/>
          <w:color w:val="000000"/>
          <w:sz w:val="28"/>
        </w:rPr>
        <w:t>
      2) развитие умения распространять предложения дополнениями без предлогов и с предлогами, определениями, обстоятельствами;</w:t>
      </w:r>
    </w:p>
    <w:bookmarkEnd w:id="259"/>
    <w:bookmarkStart w:name="z269" w:id="260"/>
    <w:p>
      <w:pPr>
        <w:spacing w:after="0"/>
        <w:ind w:left="0"/>
        <w:jc w:val="both"/>
      </w:pPr>
      <w:r>
        <w:rPr>
          <w:rFonts w:ascii="Times New Roman"/>
          <w:b w:val="false"/>
          <w:i w:val="false"/>
          <w:color w:val="000000"/>
          <w:sz w:val="28"/>
        </w:rPr>
        <w:t>
      3) обучение договариванию слов в предложениях и фразах по содержанию сказки или небольшого рассказа;</w:t>
      </w:r>
    </w:p>
    <w:bookmarkEnd w:id="260"/>
    <w:bookmarkStart w:name="z270" w:id="261"/>
    <w:p>
      <w:pPr>
        <w:spacing w:after="0"/>
        <w:ind w:left="0"/>
        <w:jc w:val="both"/>
      </w:pPr>
      <w:r>
        <w:rPr>
          <w:rFonts w:ascii="Times New Roman"/>
          <w:b w:val="false"/>
          <w:i w:val="false"/>
          <w:color w:val="000000"/>
          <w:sz w:val="28"/>
        </w:rPr>
        <w:t>
      4) развитие умения читать наизусть небольшие по объему стихотворения, потешки, отрывки из сказок.</w:t>
      </w:r>
    </w:p>
    <w:bookmarkEnd w:id="261"/>
    <w:bookmarkStart w:name="z271" w:id="262"/>
    <w:p>
      <w:pPr>
        <w:spacing w:after="0"/>
        <w:ind w:left="0"/>
        <w:jc w:val="both"/>
      </w:pPr>
      <w:r>
        <w:rPr>
          <w:rFonts w:ascii="Times New Roman"/>
          <w:b w:val="false"/>
          <w:i w:val="false"/>
          <w:color w:val="000000"/>
          <w:sz w:val="28"/>
        </w:rPr>
        <w:t>
      46. Развитие звуковой культуры речи:</w:t>
      </w:r>
    </w:p>
    <w:bookmarkEnd w:id="262"/>
    <w:bookmarkStart w:name="z272" w:id="263"/>
    <w:p>
      <w:pPr>
        <w:spacing w:after="0"/>
        <w:ind w:left="0"/>
        <w:jc w:val="both"/>
      </w:pPr>
      <w:r>
        <w:rPr>
          <w:rFonts w:ascii="Times New Roman"/>
          <w:b w:val="false"/>
          <w:i w:val="false"/>
          <w:color w:val="000000"/>
          <w:sz w:val="28"/>
        </w:rPr>
        <w:t>
      1) развитие предпосылок фонематических представлений и произносительной стороны речи;</w:t>
      </w:r>
    </w:p>
    <w:bookmarkEnd w:id="263"/>
    <w:bookmarkStart w:name="z273" w:id="264"/>
    <w:p>
      <w:pPr>
        <w:spacing w:after="0"/>
        <w:ind w:left="0"/>
        <w:jc w:val="both"/>
      </w:pPr>
      <w:r>
        <w:rPr>
          <w:rFonts w:ascii="Times New Roman"/>
          <w:b w:val="false"/>
          <w:i w:val="false"/>
          <w:color w:val="000000"/>
          <w:sz w:val="28"/>
        </w:rPr>
        <w:t>
      2) обучение проговариванию слов заданной слоговой структуры: слова со стечением согласных в начале слов, в середине слов, в конце слов.</w:t>
      </w:r>
    </w:p>
    <w:bookmarkEnd w:id="264"/>
    <w:bookmarkStart w:name="z274" w:id="265"/>
    <w:p>
      <w:pPr>
        <w:spacing w:after="0"/>
        <w:ind w:left="0"/>
        <w:jc w:val="both"/>
      </w:pPr>
      <w:r>
        <w:rPr>
          <w:rFonts w:ascii="Times New Roman"/>
          <w:b w:val="false"/>
          <w:i w:val="false"/>
          <w:color w:val="000000"/>
          <w:sz w:val="28"/>
        </w:rPr>
        <w:t>
      47. Развитие невербальных и вербальных средств общения:</w:t>
      </w:r>
    </w:p>
    <w:bookmarkEnd w:id="265"/>
    <w:bookmarkStart w:name="z275" w:id="266"/>
    <w:p>
      <w:pPr>
        <w:spacing w:after="0"/>
        <w:ind w:left="0"/>
        <w:jc w:val="both"/>
      </w:pPr>
      <w:r>
        <w:rPr>
          <w:rFonts w:ascii="Times New Roman"/>
          <w:b w:val="false"/>
          <w:i w:val="false"/>
          <w:color w:val="000000"/>
          <w:sz w:val="28"/>
        </w:rPr>
        <w:t>
      1) создание условий, при которых ребенок может устанавливать контакты с взрослыми, детьми, выслушивать других детей;</w:t>
      </w:r>
    </w:p>
    <w:bookmarkEnd w:id="266"/>
    <w:bookmarkStart w:name="z276" w:id="267"/>
    <w:p>
      <w:pPr>
        <w:spacing w:after="0"/>
        <w:ind w:left="0"/>
        <w:jc w:val="both"/>
      </w:pPr>
      <w:r>
        <w:rPr>
          <w:rFonts w:ascii="Times New Roman"/>
          <w:b w:val="false"/>
          <w:i w:val="false"/>
          <w:color w:val="000000"/>
          <w:sz w:val="28"/>
        </w:rPr>
        <w:t>
      2) закрепление умения отвечать и задавать вопросы в ходе диалога, обучение умению выражения элементарных форм вежливости при высказывании просьбы и благодарности;</w:t>
      </w:r>
    </w:p>
    <w:bookmarkEnd w:id="267"/>
    <w:bookmarkStart w:name="z277" w:id="268"/>
    <w:p>
      <w:pPr>
        <w:spacing w:after="0"/>
        <w:ind w:left="0"/>
        <w:jc w:val="both"/>
      </w:pPr>
      <w:r>
        <w:rPr>
          <w:rFonts w:ascii="Times New Roman"/>
          <w:b w:val="false"/>
          <w:i w:val="false"/>
          <w:color w:val="000000"/>
          <w:sz w:val="28"/>
        </w:rPr>
        <w:t xml:space="preserve">
      3) развитие умения своевременно вступать в диалог и завершать разговор. </w:t>
      </w:r>
    </w:p>
    <w:bookmarkEnd w:id="268"/>
    <w:bookmarkStart w:name="z278" w:id="269"/>
    <w:p>
      <w:pPr>
        <w:spacing w:after="0"/>
        <w:ind w:left="0"/>
        <w:jc w:val="both"/>
      </w:pPr>
      <w:r>
        <w:rPr>
          <w:rFonts w:ascii="Times New Roman"/>
          <w:b w:val="false"/>
          <w:i w:val="false"/>
          <w:color w:val="000000"/>
          <w:sz w:val="28"/>
        </w:rPr>
        <w:t>
      48. Ожидаемые результаты:</w:t>
      </w:r>
    </w:p>
    <w:bookmarkEnd w:id="269"/>
    <w:bookmarkStart w:name="z279" w:id="270"/>
    <w:p>
      <w:pPr>
        <w:spacing w:after="0"/>
        <w:ind w:left="0"/>
        <w:jc w:val="both"/>
      </w:pPr>
      <w:r>
        <w:rPr>
          <w:rFonts w:ascii="Times New Roman"/>
          <w:b w:val="false"/>
          <w:i w:val="false"/>
          <w:color w:val="000000"/>
          <w:sz w:val="28"/>
        </w:rPr>
        <w:t>
      1) использует основную форму общения – диалогическую;</w:t>
      </w:r>
    </w:p>
    <w:bookmarkEnd w:id="270"/>
    <w:bookmarkStart w:name="z280" w:id="271"/>
    <w:p>
      <w:pPr>
        <w:spacing w:after="0"/>
        <w:ind w:left="0"/>
        <w:jc w:val="both"/>
      </w:pPr>
      <w:r>
        <w:rPr>
          <w:rFonts w:ascii="Times New Roman"/>
          <w:b w:val="false"/>
          <w:i w:val="false"/>
          <w:color w:val="000000"/>
          <w:sz w:val="28"/>
        </w:rPr>
        <w:t xml:space="preserve">
      2) умеет вступать в контакт со сверстниками и взрослыми, отвечать на вопросы и просьбы, называть старших на "Вы"; </w:t>
      </w:r>
    </w:p>
    <w:bookmarkEnd w:id="271"/>
    <w:bookmarkStart w:name="z281" w:id="272"/>
    <w:p>
      <w:pPr>
        <w:spacing w:after="0"/>
        <w:ind w:left="0"/>
        <w:jc w:val="both"/>
      </w:pPr>
      <w:r>
        <w:rPr>
          <w:rFonts w:ascii="Times New Roman"/>
          <w:b w:val="false"/>
          <w:i w:val="false"/>
          <w:color w:val="000000"/>
          <w:sz w:val="28"/>
        </w:rPr>
        <w:t>
      3) понимает значение прилагательных и глаголов, противоположных по смыслу;</w:t>
      </w:r>
    </w:p>
    <w:bookmarkEnd w:id="272"/>
    <w:bookmarkStart w:name="z282" w:id="273"/>
    <w:p>
      <w:pPr>
        <w:spacing w:after="0"/>
        <w:ind w:left="0"/>
        <w:jc w:val="both"/>
      </w:pPr>
      <w:r>
        <w:rPr>
          <w:rFonts w:ascii="Times New Roman"/>
          <w:b w:val="false"/>
          <w:i w:val="false"/>
          <w:color w:val="000000"/>
          <w:sz w:val="28"/>
        </w:rPr>
        <w:t xml:space="preserve">
      4) использует общеупотребительные существительные, глаголы, прилагательные, наречия; </w:t>
      </w:r>
    </w:p>
    <w:bookmarkEnd w:id="273"/>
    <w:bookmarkStart w:name="z283" w:id="274"/>
    <w:p>
      <w:pPr>
        <w:spacing w:after="0"/>
        <w:ind w:left="0"/>
        <w:jc w:val="both"/>
      </w:pPr>
      <w:r>
        <w:rPr>
          <w:rFonts w:ascii="Times New Roman"/>
          <w:b w:val="false"/>
          <w:i w:val="false"/>
          <w:color w:val="000000"/>
          <w:sz w:val="28"/>
        </w:rPr>
        <w:t>
      5) умеет согласовывать местоимения с существительными; прилагательные с существительными в роде и числе;</w:t>
      </w:r>
    </w:p>
    <w:bookmarkEnd w:id="274"/>
    <w:bookmarkStart w:name="z284" w:id="275"/>
    <w:p>
      <w:pPr>
        <w:spacing w:after="0"/>
        <w:ind w:left="0"/>
        <w:jc w:val="both"/>
      </w:pPr>
      <w:r>
        <w:rPr>
          <w:rFonts w:ascii="Times New Roman"/>
          <w:b w:val="false"/>
          <w:i w:val="false"/>
          <w:color w:val="000000"/>
          <w:sz w:val="28"/>
        </w:rPr>
        <w:t>
      6) умеет выполнять некоторые артикуляционные упражнения;</w:t>
      </w:r>
    </w:p>
    <w:bookmarkEnd w:id="275"/>
    <w:bookmarkStart w:name="z285" w:id="276"/>
    <w:p>
      <w:pPr>
        <w:spacing w:after="0"/>
        <w:ind w:left="0"/>
        <w:jc w:val="both"/>
      </w:pPr>
      <w:r>
        <w:rPr>
          <w:rFonts w:ascii="Times New Roman"/>
          <w:b w:val="false"/>
          <w:i w:val="false"/>
          <w:color w:val="000000"/>
          <w:sz w:val="28"/>
        </w:rPr>
        <w:t>
      7) проговаривает слова заданной слоговой структуры: слова со стечением согласных в начале, в середине слов и в конце слов;</w:t>
      </w:r>
    </w:p>
    <w:bookmarkEnd w:id="276"/>
    <w:bookmarkStart w:name="z286" w:id="277"/>
    <w:p>
      <w:pPr>
        <w:spacing w:after="0"/>
        <w:ind w:left="0"/>
        <w:jc w:val="both"/>
      </w:pPr>
      <w:r>
        <w:rPr>
          <w:rFonts w:ascii="Times New Roman"/>
          <w:b w:val="false"/>
          <w:i w:val="false"/>
          <w:color w:val="000000"/>
          <w:sz w:val="28"/>
        </w:rPr>
        <w:t>
      8) умеет составлять распространенные предложения.</w:t>
      </w:r>
    </w:p>
    <w:bookmarkEnd w:id="277"/>
    <w:bookmarkStart w:name="z287" w:id="278"/>
    <w:p>
      <w:pPr>
        <w:spacing w:after="0"/>
        <w:ind w:left="0"/>
        <w:jc w:val="left"/>
      </w:pPr>
      <w:r>
        <w:rPr>
          <w:rFonts w:ascii="Times New Roman"/>
          <w:b/>
          <w:i w:val="false"/>
          <w:color w:val="000000"/>
        </w:rPr>
        <w:t xml:space="preserve"> Параграф 3. 2 полугодие</w:t>
      </w:r>
    </w:p>
    <w:bookmarkEnd w:id="278"/>
    <w:bookmarkStart w:name="z288" w:id="279"/>
    <w:p>
      <w:pPr>
        <w:spacing w:after="0"/>
        <w:ind w:left="0"/>
        <w:jc w:val="both"/>
      </w:pPr>
      <w:r>
        <w:rPr>
          <w:rFonts w:ascii="Times New Roman"/>
          <w:b w:val="false"/>
          <w:i w:val="false"/>
          <w:color w:val="000000"/>
          <w:sz w:val="28"/>
        </w:rPr>
        <w:t>
      49. Развитие речи: развитие импрессивной речи, формирование экспрессивной речи, развитие связной речи, развитие звуковой культуры речи, развитие невербальных и вербальных средств общения.</w:t>
      </w:r>
    </w:p>
    <w:bookmarkEnd w:id="279"/>
    <w:bookmarkStart w:name="z289" w:id="280"/>
    <w:p>
      <w:pPr>
        <w:spacing w:after="0"/>
        <w:ind w:left="0"/>
        <w:jc w:val="both"/>
      </w:pPr>
      <w:r>
        <w:rPr>
          <w:rFonts w:ascii="Times New Roman"/>
          <w:b w:val="false"/>
          <w:i w:val="false"/>
          <w:color w:val="000000"/>
          <w:sz w:val="28"/>
        </w:rPr>
        <w:t>
      50. Развитие импрессивной речи:</w:t>
      </w:r>
    </w:p>
    <w:bookmarkEnd w:id="280"/>
    <w:bookmarkStart w:name="z290" w:id="281"/>
    <w:p>
      <w:pPr>
        <w:spacing w:after="0"/>
        <w:ind w:left="0"/>
        <w:jc w:val="both"/>
      </w:pPr>
      <w:r>
        <w:rPr>
          <w:rFonts w:ascii="Times New Roman"/>
          <w:b w:val="false"/>
          <w:i w:val="false"/>
          <w:color w:val="000000"/>
          <w:sz w:val="28"/>
        </w:rPr>
        <w:t>
      1) накопление пассивного словаря словами, обобщающего характера, названий времен года, частей суток;</w:t>
      </w:r>
    </w:p>
    <w:bookmarkEnd w:id="281"/>
    <w:bookmarkStart w:name="z291" w:id="282"/>
    <w:p>
      <w:pPr>
        <w:spacing w:after="0"/>
        <w:ind w:left="0"/>
        <w:jc w:val="both"/>
      </w:pPr>
      <w:r>
        <w:rPr>
          <w:rFonts w:ascii="Times New Roman"/>
          <w:b w:val="false"/>
          <w:i w:val="false"/>
          <w:color w:val="000000"/>
          <w:sz w:val="28"/>
        </w:rPr>
        <w:t>
      2) обучение пониманию пространственных отношений, выраженных предлогами "под", "около";</w:t>
      </w:r>
    </w:p>
    <w:bookmarkEnd w:id="282"/>
    <w:bookmarkStart w:name="z292" w:id="283"/>
    <w:p>
      <w:pPr>
        <w:spacing w:after="0"/>
        <w:ind w:left="0"/>
        <w:jc w:val="both"/>
      </w:pPr>
      <w:r>
        <w:rPr>
          <w:rFonts w:ascii="Times New Roman"/>
          <w:b w:val="false"/>
          <w:i w:val="false"/>
          <w:color w:val="000000"/>
          <w:sz w:val="28"/>
        </w:rPr>
        <w:t>
      3) обучение пониманию значений наречий "внизу – вверху", "впереди – сзади – сбоку", "далеко-близко";</w:t>
      </w:r>
    </w:p>
    <w:bookmarkEnd w:id="283"/>
    <w:bookmarkStart w:name="z293" w:id="284"/>
    <w:p>
      <w:pPr>
        <w:spacing w:after="0"/>
        <w:ind w:left="0"/>
        <w:jc w:val="both"/>
      </w:pPr>
      <w:r>
        <w:rPr>
          <w:rFonts w:ascii="Times New Roman"/>
          <w:b w:val="false"/>
          <w:i w:val="false"/>
          <w:color w:val="000000"/>
          <w:sz w:val="28"/>
        </w:rPr>
        <w:t>
      4) формирование умения различать действия, обозначающие похожие ситуации;</w:t>
      </w:r>
    </w:p>
    <w:bookmarkEnd w:id="284"/>
    <w:bookmarkStart w:name="z294" w:id="285"/>
    <w:p>
      <w:pPr>
        <w:spacing w:after="0"/>
        <w:ind w:left="0"/>
        <w:jc w:val="both"/>
      </w:pPr>
      <w:r>
        <w:rPr>
          <w:rFonts w:ascii="Times New Roman"/>
          <w:b w:val="false"/>
          <w:i w:val="false"/>
          <w:color w:val="000000"/>
          <w:sz w:val="28"/>
        </w:rPr>
        <w:t>
      5) обучение различению глаголов совершенного и несовершенного вида.</w:t>
      </w:r>
    </w:p>
    <w:bookmarkEnd w:id="285"/>
    <w:bookmarkStart w:name="z295" w:id="286"/>
    <w:p>
      <w:pPr>
        <w:spacing w:after="0"/>
        <w:ind w:left="0"/>
        <w:jc w:val="both"/>
      </w:pPr>
      <w:r>
        <w:rPr>
          <w:rFonts w:ascii="Times New Roman"/>
          <w:b w:val="false"/>
          <w:i w:val="false"/>
          <w:color w:val="000000"/>
          <w:sz w:val="28"/>
        </w:rPr>
        <w:t>
      51. Формирование экспрессивной речи:</w:t>
      </w:r>
    </w:p>
    <w:bookmarkEnd w:id="286"/>
    <w:bookmarkStart w:name="z296" w:id="287"/>
    <w:p>
      <w:pPr>
        <w:spacing w:after="0"/>
        <w:ind w:left="0"/>
        <w:jc w:val="both"/>
      </w:pPr>
      <w:r>
        <w:rPr>
          <w:rFonts w:ascii="Times New Roman"/>
          <w:b w:val="false"/>
          <w:i w:val="false"/>
          <w:color w:val="000000"/>
          <w:sz w:val="28"/>
        </w:rPr>
        <w:t>
      1) обогащение активного словаря за счет общеупотребительных существительных, глаголов, прилагательных, наречий по лексическим темам;</w:t>
      </w:r>
    </w:p>
    <w:bookmarkEnd w:id="287"/>
    <w:bookmarkStart w:name="z297" w:id="288"/>
    <w:p>
      <w:pPr>
        <w:spacing w:after="0"/>
        <w:ind w:left="0"/>
        <w:jc w:val="both"/>
      </w:pPr>
      <w:r>
        <w:rPr>
          <w:rFonts w:ascii="Times New Roman"/>
          <w:b w:val="false"/>
          <w:i w:val="false"/>
          <w:color w:val="000000"/>
          <w:sz w:val="28"/>
        </w:rPr>
        <w:t>
      2) развитие умения использовать в речи падежное и предложно-падежное словоизменение;</w:t>
      </w:r>
    </w:p>
    <w:bookmarkEnd w:id="288"/>
    <w:bookmarkStart w:name="z298" w:id="289"/>
    <w:p>
      <w:pPr>
        <w:spacing w:after="0"/>
        <w:ind w:left="0"/>
        <w:jc w:val="both"/>
      </w:pPr>
      <w:r>
        <w:rPr>
          <w:rFonts w:ascii="Times New Roman"/>
          <w:b w:val="false"/>
          <w:i w:val="false"/>
          <w:color w:val="000000"/>
          <w:sz w:val="28"/>
        </w:rPr>
        <w:t>
      3) обучение умению согласования числительных с существительными в пределах трҰх, образованию возвратных глаголов;</w:t>
      </w:r>
    </w:p>
    <w:bookmarkEnd w:id="289"/>
    <w:bookmarkStart w:name="z299" w:id="290"/>
    <w:p>
      <w:pPr>
        <w:spacing w:after="0"/>
        <w:ind w:left="0"/>
        <w:jc w:val="both"/>
      </w:pPr>
      <w:r>
        <w:rPr>
          <w:rFonts w:ascii="Times New Roman"/>
          <w:b w:val="false"/>
          <w:i w:val="false"/>
          <w:color w:val="000000"/>
          <w:sz w:val="28"/>
        </w:rPr>
        <w:t>
      52. Развитие связной речи:</w:t>
      </w:r>
    </w:p>
    <w:bookmarkEnd w:id="290"/>
    <w:bookmarkStart w:name="z300" w:id="291"/>
    <w:p>
      <w:pPr>
        <w:spacing w:after="0"/>
        <w:ind w:left="0"/>
        <w:jc w:val="both"/>
      </w:pPr>
      <w:r>
        <w:rPr>
          <w:rFonts w:ascii="Times New Roman"/>
          <w:b w:val="false"/>
          <w:i w:val="false"/>
          <w:color w:val="000000"/>
          <w:sz w:val="28"/>
        </w:rPr>
        <w:t>
      1) обучение составлению предложений по заданной графической схеме: "кто? – действие – признак - предмет";</w:t>
      </w:r>
    </w:p>
    <w:bookmarkEnd w:id="291"/>
    <w:bookmarkStart w:name="z301" w:id="292"/>
    <w:p>
      <w:pPr>
        <w:spacing w:after="0"/>
        <w:ind w:left="0"/>
        <w:jc w:val="both"/>
      </w:pPr>
      <w:r>
        <w:rPr>
          <w:rFonts w:ascii="Times New Roman"/>
          <w:b w:val="false"/>
          <w:i w:val="false"/>
          <w:color w:val="000000"/>
          <w:sz w:val="28"/>
        </w:rPr>
        <w:t>
      2) обучение составлению сложносочиненных предложений с союзами "и", "а";</w:t>
      </w:r>
    </w:p>
    <w:bookmarkEnd w:id="292"/>
    <w:bookmarkStart w:name="z302" w:id="293"/>
    <w:p>
      <w:pPr>
        <w:spacing w:after="0"/>
        <w:ind w:left="0"/>
        <w:jc w:val="both"/>
      </w:pPr>
      <w:r>
        <w:rPr>
          <w:rFonts w:ascii="Times New Roman"/>
          <w:b w:val="false"/>
          <w:i w:val="false"/>
          <w:color w:val="000000"/>
          <w:sz w:val="28"/>
        </w:rPr>
        <w:t>
      3) обучение составлению кратких рассказов-описаний по схеме и по опорным картинкам;</w:t>
      </w:r>
    </w:p>
    <w:bookmarkEnd w:id="293"/>
    <w:bookmarkStart w:name="z303" w:id="294"/>
    <w:p>
      <w:pPr>
        <w:spacing w:after="0"/>
        <w:ind w:left="0"/>
        <w:jc w:val="both"/>
      </w:pPr>
      <w:r>
        <w:rPr>
          <w:rFonts w:ascii="Times New Roman"/>
          <w:b w:val="false"/>
          <w:i w:val="false"/>
          <w:color w:val="000000"/>
          <w:sz w:val="28"/>
        </w:rPr>
        <w:t>
      4) обучение пересказу небольших сказок и рассказов по схеме и по опорным картинкам;</w:t>
      </w:r>
    </w:p>
    <w:bookmarkEnd w:id="294"/>
    <w:bookmarkStart w:name="z304" w:id="295"/>
    <w:p>
      <w:pPr>
        <w:spacing w:after="0"/>
        <w:ind w:left="0"/>
        <w:jc w:val="both"/>
      </w:pPr>
      <w:r>
        <w:rPr>
          <w:rFonts w:ascii="Times New Roman"/>
          <w:b w:val="false"/>
          <w:i w:val="false"/>
          <w:color w:val="000000"/>
          <w:sz w:val="28"/>
        </w:rPr>
        <w:t>
      5) обучение инсценировке по предложенному сюжету или отрывку из сказки.</w:t>
      </w:r>
    </w:p>
    <w:bookmarkEnd w:id="295"/>
    <w:bookmarkStart w:name="z305" w:id="296"/>
    <w:p>
      <w:pPr>
        <w:spacing w:after="0"/>
        <w:ind w:left="0"/>
        <w:jc w:val="both"/>
      </w:pPr>
      <w:r>
        <w:rPr>
          <w:rFonts w:ascii="Times New Roman"/>
          <w:b w:val="false"/>
          <w:i w:val="false"/>
          <w:color w:val="000000"/>
          <w:sz w:val="28"/>
        </w:rPr>
        <w:t>
      53. Развитие звуковой культуры речи:</w:t>
      </w:r>
    </w:p>
    <w:bookmarkEnd w:id="296"/>
    <w:bookmarkStart w:name="z306" w:id="297"/>
    <w:p>
      <w:pPr>
        <w:spacing w:after="0"/>
        <w:ind w:left="0"/>
        <w:jc w:val="both"/>
      </w:pPr>
      <w:r>
        <w:rPr>
          <w:rFonts w:ascii="Times New Roman"/>
          <w:b w:val="false"/>
          <w:i w:val="false"/>
          <w:color w:val="000000"/>
          <w:sz w:val="28"/>
        </w:rPr>
        <w:t>
      1) развитие предпосылок фонематических представлений и произносительной стороны речи;</w:t>
      </w:r>
    </w:p>
    <w:bookmarkEnd w:id="297"/>
    <w:bookmarkStart w:name="z307" w:id="298"/>
    <w:p>
      <w:pPr>
        <w:spacing w:after="0"/>
        <w:ind w:left="0"/>
        <w:jc w:val="both"/>
      </w:pPr>
      <w:r>
        <w:rPr>
          <w:rFonts w:ascii="Times New Roman"/>
          <w:b w:val="false"/>
          <w:i w:val="false"/>
          <w:color w:val="000000"/>
          <w:sz w:val="28"/>
        </w:rPr>
        <w:t>
      2) обучение проговариванию двухсложных и трехсложных слов со стечением согласных звуков.</w:t>
      </w:r>
    </w:p>
    <w:bookmarkEnd w:id="298"/>
    <w:bookmarkStart w:name="z308" w:id="299"/>
    <w:p>
      <w:pPr>
        <w:spacing w:after="0"/>
        <w:ind w:left="0"/>
        <w:jc w:val="both"/>
      </w:pPr>
      <w:r>
        <w:rPr>
          <w:rFonts w:ascii="Times New Roman"/>
          <w:b w:val="false"/>
          <w:i w:val="false"/>
          <w:color w:val="000000"/>
          <w:sz w:val="28"/>
        </w:rPr>
        <w:t>
      54. Развитие невербальных и вербальных средств общения:</w:t>
      </w:r>
    </w:p>
    <w:bookmarkEnd w:id="299"/>
    <w:bookmarkStart w:name="z309" w:id="300"/>
    <w:p>
      <w:pPr>
        <w:spacing w:after="0"/>
        <w:ind w:left="0"/>
        <w:jc w:val="both"/>
      </w:pPr>
      <w:r>
        <w:rPr>
          <w:rFonts w:ascii="Times New Roman"/>
          <w:b w:val="false"/>
          <w:i w:val="false"/>
          <w:color w:val="000000"/>
          <w:sz w:val="28"/>
        </w:rPr>
        <w:t>
      1) обучение умению делить высказывания на речевые отрезки, имеющие свой смысл и логическое ударение;</w:t>
      </w:r>
    </w:p>
    <w:bookmarkEnd w:id="300"/>
    <w:bookmarkStart w:name="z310" w:id="301"/>
    <w:p>
      <w:pPr>
        <w:spacing w:after="0"/>
        <w:ind w:left="0"/>
        <w:jc w:val="both"/>
      </w:pPr>
      <w:r>
        <w:rPr>
          <w:rFonts w:ascii="Times New Roman"/>
          <w:b w:val="false"/>
          <w:i w:val="false"/>
          <w:color w:val="000000"/>
          <w:sz w:val="28"/>
        </w:rPr>
        <w:t>
      2) обучение элементарным ситуациям общения.</w:t>
      </w:r>
    </w:p>
    <w:bookmarkEnd w:id="301"/>
    <w:bookmarkStart w:name="z311" w:id="302"/>
    <w:p>
      <w:pPr>
        <w:spacing w:after="0"/>
        <w:ind w:left="0"/>
        <w:jc w:val="both"/>
      </w:pPr>
      <w:r>
        <w:rPr>
          <w:rFonts w:ascii="Times New Roman"/>
          <w:b w:val="false"/>
          <w:i w:val="false"/>
          <w:color w:val="000000"/>
          <w:sz w:val="28"/>
        </w:rPr>
        <w:t>
      55. Ожидаемые результаты:</w:t>
      </w:r>
    </w:p>
    <w:bookmarkEnd w:id="302"/>
    <w:bookmarkStart w:name="z312" w:id="303"/>
    <w:p>
      <w:pPr>
        <w:spacing w:after="0"/>
        <w:ind w:left="0"/>
        <w:jc w:val="both"/>
      </w:pPr>
      <w:r>
        <w:rPr>
          <w:rFonts w:ascii="Times New Roman"/>
          <w:b w:val="false"/>
          <w:i w:val="false"/>
          <w:color w:val="000000"/>
          <w:sz w:val="28"/>
        </w:rPr>
        <w:t>
      1) вступает в контакт со сверстниками и взрослыми, выполняет их просьб;</w:t>
      </w:r>
    </w:p>
    <w:bookmarkEnd w:id="303"/>
    <w:bookmarkStart w:name="z313" w:id="304"/>
    <w:p>
      <w:pPr>
        <w:spacing w:after="0"/>
        <w:ind w:left="0"/>
        <w:jc w:val="both"/>
      </w:pPr>
      <w:r>
        <w:rPr>
          <w:rFonts w:ascii="Times New Roman"/>
          <w:b w:val="false"/>
          <w:i w:val="false"/>
          <w:color w:val="000000"/>
          <w:sz w:val="28"/>
        </w:rPr>
        <w:t>
      2) понимает значение некоторых наречий; различает действия, обозначающие похожие ситуации;</w:t>
      </w:r>
    </w:p>
    <w:bookmarkEnd w:id="304"/>
    <w:bookmarkStart w:name="z314" w:id="305"/>
    <w:p>
      <w:pPr>
        <w:spacing w:after="0"/>
        <w:ind w:left="0"/>
        <w:jc w:val="both"/>
      </w:pPr>
      <w:r>
        <w:rPr>
          <w:rFonts w:ascii="Times New Roman"/>
          <w:b w:val="false"/>
          <w:i w:val="false"/>
          <w:color w:val="000000"/>
          <w:sz w:val="28"/>
        </w:rPr>
        <w:t xml:space="preserve">
      3) владеет некоторыми словообразовательными умениями; </w:t>
      </w:r>
    </w:p>
    <w:bookmarkEnd w:id="305"/>
    <w:bookmarkStart w:name="z315" w:id="306"/>
    <w:p>
      <w:pPr>
        <w:spacing w:after="0"/>
        <w:ind w:left="0"/>
        <w:jc w:val="both"/>
      </w:pPr>
      <w:r>
        <w:rPr>
          <w:rFonts w:ascii="Times New Roman"/>
          <w:b w:val="false"/>
          <w:i w:val="false"/>
          <w:color w:val="000000"/>
          <w:sz w:val="28"/>
        </w:rPr>
        <w:t>
      4) проговаривает двухсложные и трехсложные слова со стечением согласных звуков;</w:t>
      </w:r>
    </w:p>
    <w:bookmarkEnd w:id="306"/>
    <w:bookmarkStart w:name="z316" w:id="307"/>
    <w:p>
      <w:pPr>
        <w:spacing w:after="0"/>
        <w:ind w:left="0"/>
        <w:jc w:val="both"/>
      </w:pPr>
      <w:r>
        <w:rPr>
          <w:rFonts w:ascii="Times New Roman"/>
          <w:b w:val="false"/>
          <w:i w:val="false"/>
          <w:color w:val="000000"/>
          <w:sz w:val="28"/>
        </w:rPr>
        <w:t>
      5) использует в речи распространенные предложения, простые предлоги;</w:t>
      </w:r>
    </w:p>
    <w:bookmarkEnd w:id="307"/>
    <w:bookmarkStart w:name="z317" w:id="308"/>
    <w:p>
      <w:pPr>
        <w:spacing w:after="0"/>
        <w:ind w:left="0"/>
        <w:jc w:val="both"/>
      </w:pPr>
      <w:r>
        <w:rPr>
          <w:rFonts w:ascii="Times New Roman"/>
          <w:b w:val="false"/>
          <w:i w:val="false"/>
          <w:color w:val="000000"/>
          <w:sz w:val="28"/>
        </w:rPr>
        <w:t>
      6) составляет и пересказывает краткие рассказы – описания, составляет предложения по сюжетным картинам.</w:t>
      </w:r>
    </w:p>
    <w:bookmarkEnd w:id="308"/>
    <w:bookmarkStart w:name="z318" w:id="309"/>
    <w:p>
      <w:pPr>
        <w:spacing w:after="0"/>
        <w:ind w:left="0"/>
        <w:jc w:val="left"/>
      </w:pPr>
      <w:r>
        <w:rPr>
          <w:rFonts w:ascii="Times New Roman"/>
          <w:b/>
          <w:i w:val="false"/>
          <w:color w:val="000000"/>
        </w:rPr>
        <w:t xml:space="preserve"> Глава 5. Старшая группа (дети 5-6-и лет)</w:t>
      </w:r>
    </w:p>
    <w:bookmarkEnd w:id="309"/>
    <w:bookmarkStart w:name="z319" w:id="310"/>
    <w:p>
      <w:pPr>
        <w:spacing w:after="0"/>
        <w:ind w:left="0"/>
        <w:jc w:val="left"/>
      </w:pPr>
      <w:r>
        <w:rPr>
          <w:rFonts w:ascii="Times New Roman"/>
          <w:b/>
          <w:i w:val="false"/>
          <w:color w:val="000000"/>
        </w:rPr>
        <w:t xml:space="preserve"> Параграф 1. Образовательная область "Коммуникация"</w:t>
      </w:r>
    </w:p>
    <w:bookmarkEnd w:id="310"/>
    <w:bookmarkStart w:name="z320" w:id="311"/>
    <w:p>
      <w:pPr>
        <w:spacing w:after="0"/>
        <w:ind w:left="0"/>
        <w:jc w:val="both"/>
      </w:pPr>
      <w:r>
        <w:rPr>
          <w:rFonts w:ascii="Times New Roman"/>
          <w:b w:val="false"/>
          <w:i w:val="false"/>
          <w:color w:val="000000"/>
          <w:sz w:val="28"/>
        </w:rPr>
        <w:t>
      56. Базовое содержание образовательной области "Коммуникация" реализуется в данной группе через специальную коррекционную учебную деятельность - развитие речи, основы грамоты и письма, произношение.</w:t>
      </w:r>
    </w:p>
    <w:bookmarkEnd w:id="311"/>
    <w:bookmarkStart w:name="z321" w:id="312"/>
    <w:p>
      <w:pPr>
        <w:spacing w:after="0"/>
        <w:ind w:left="0"/>
        <w:jc w:val="both"/>
      </w:pPr>
      <w:r>
        <w:rPr>
          <w:rFonts w:ascii="Times New Roman"/>
          <w:b w:val="false"/>
          <w:i w:val="false"/>
          <w:color w:val="000000"/>
          <w:sz w:val="28"/>
        </w:rPr>
        <w:t>
      57. Целью является развитие устной связной речи и творческой активности детей, развитие фонематического слуха и полноценных произносительных навыков, формирование элементарных навыков чтения.</w:t>
      </w:r>
    </w:p>
    <w:bookmarkEnd w:id="312"/>
    <w:bookmarkStart w:name="z322" w:id="313"/>
    <w:p>
      <w:pPr>
        <w:spacing w:after="0"/>
        <w:ind w:left="0"/>
        <w:jc w:val="both"/>
      </w:pPr>
      <w:r>
        <w:rPr>
          <w:rFonts w:ascii="Times New Roman"/>
          <w:b w:val="false"/>
          <w:i w:val="false"/>
          <w:color w:val="000000"/>
          <w:sz w:val="28"/>
        </w:rPr>
        <w:t>
      58. Задачи:</w:t>
      </w:r>
    </w:p>
    <w:bookmarkEnd w:id="313"/>
    <w:bookmarkStart w:name="z323" w:id="314"/>
    <w:p>
      <w:pPr>
        <w:spacing w:after="0"/>
        <w:ind w:left="0"/>
        <w:jc w:val="both"/>
      </w:pPr>
      <w:r>
        <w:rPr>
          <w:rFonts w:ascii="Times New Roman"/>
          <w:b w:val="false"/>
          <w:i w:val="false"/>
          <w:color w:val="000000"/>
          <w:sz w:val="28"/>
        </w:rPr>
        <w:t>
      1) активизировать лексико-грамматические средства устной коммуникации;</w:t>
      </w:r>
    </w:p>
    <w:bookmarkEnd w:id="314"/>
    <w:bookmarkStart w:name="z324" w:id="315"/>
    <w:p>
      <w:pPr>
        <w:spacing w:after="0"/>
        <w:ind w:left="0"/>
        <w:jc w:val="both"/>
      </w:pPr>
      <w:r>
        <w:rPr>
          <w:rFonts w:ascii="Times New Roman"/>
          <w:b w:val="false"/>
          <w:i w:val="false"/>
          <w:color w:val="000000"/>
          <w:sz w:val="28"/>
        </w:rPr>
        <w:t>
      2) формировать навыки свободного общения с окружающими людьми;</w:t>
      </w:r>
    </w:p>
    <w:bookmarkEnd w:id="315"/>
    <w:bookmarkStart w:name="z325" w:id="316"/>
    <w:p>
      <w:pPr>
        <w:spacing w:after="0"/>
        <w:ind w:left="0"/>
        <w:jc w:val="both"/>
      </w:pPr>
      <w:r>
        <w:rPr>
          <w:rFonts w:ascii="Times New Roman"/>
          <w:b w:val="false"/>
          <w:i w:val="false"/>
          <w:color w:val="000000"/>
          <w:sz w:val="28"/>
        </w:rPr>
        <w:t>
      3) развивать устную связную речь (диалогическую и монологическую) в различных видах деятельности;</w:t>
      </w:r>
    </w:p>
    <w:bookmarkEnd w:id="316"/>
    <w:bookmarkStart w:name="z326" w:id="317"/>
    <w:p>
      <w:pPr>
        <w:spacing w:after="0"/>
        <w:ind w:left="0"/>
        <w:jc w:val="both"/>
      </w:pPr>
      <w:r>
        <w:rPr>
          <w:rFonts w:ascii="Times New Roman"/>
          <w:b w:val="false"/>
          <w:i w:val="false"/>
          <w:color w:val="000000"/>
          <w:sz w:val="28"/>
        </w:rPr>
        <w:t>
      4) формировать правильное звукопроизношение;</w:t>
      </w:r>
    </w:p>
    <w:bookmarkEnd w:id="317"/>
    <w:bookmarkStart w:name="z327" w:id="318"/>
    <w:p>
      <w:pPr>
        <w:spacing w:after="0"/>
        <w:ind w:left="0"/>
        <w:jc w:val="both"/>
      </w:pPr>
      <w:r>
        <w:rPr>
          <w:rFonts w:ascii="Times New Roman"/>
          <w:b w:val="false"/>
          <w:i w:val="false"/>
          <w:color w:val="000000"/>
          <w:sz w:val="28"/>
        </w:rPr>
        <w:t>
      5) формировать фонетико-фонематические представления;</w:t>
      </w:r>
    </w:p>
    <w:bookmarkEnd w:id="318"/>
    <w:bookmarkStart w:name="z328" w:id="319"/>
    <w:p>
      <w:pPr>
        <w:spacing w:after="0"/>
        <w:ind w:left="0"/>
        <w:jc w:val="both"/>
      </w:pPr>
      <w:r>
        <w:rPr>
          <w:rFonts w:ascii="Times New Roman"/>
          <w:b w:val="false"/>
          <w:i w:val="false"/>
          <w:color w:val="000000"/>
          <w:sz w:val="28"/>
        </w:rPr>
        <w:t>
      6) готовить руку к письму;</w:t>
      </w:r>
    </w:p>
    <w:bookmarkEnd w:id="319"/>
    <w:bookmarkStart w:name="z329" w:id="320"/>
    <w:p>
      <w:pPr>
        <w:spacing w:after="0"/>
        <w:ind w:left="0"/>
        <w:jc w:val="both"/>
      </w:pPr>
      <w:r>
        <w:rPr>
          <w:rFonts w:ascii="Times New Roman"/>
          <w:b w:val="false"/>
          <w:i w:val="false"/>
          <w:color w:val="000000"/>
          <w:sz w:val="28"/>
        </w:rPr>
        <w:t xml:space="preserve">
      7) воспитывать культуру общения и поведения в различных бытовых ситуациях; </w:t>
      </w:r>
    </w:p>
    <w:bookmarkEnd w:id="320"/>
    <w:bookmarkStart w:name="z330" w:id="321"/>
    <w:p>
      <w:pPr>
        <w:spacing w:after="0"/>
        <w:ind w:left="0"/>
        <w:jc w:val="both"/>
      </w:pPr>
      <w:r>
        <w:rPr>
          <w:rFonts w:ascii="Times New Roman"/>
          <w:b w:val="false"/>
          <w:i w:val="false"/>
          <w:color w:val="000000"/>
          <w:sz w:val="28"/>
        </w:rPr>
        <w:t>
      8) развивать творческую активность, самостоятельность, организаторские действия в процессе коммуникативной, игровой и разных видах деятельности.</w:t>
      </w:r>
    </w:p>
    <w:bookmarkEnd w:id="321"/>
    <w:bookmarkStart w:name="z331" w:id="322"/>
    <w:p>
      <w:pPr>
        <w:spacing w:after="0"/>
        <w:ind w:left="0"/>
        <w:jc w:val="left"/>
      </w:pPr>
      <w:r>
        <w:rPr>
          <w:rFonts w:ascii="Times New Roman"/>
          <w:b/>
          <w:i w:val="false"/>
          <w:color w:val="000000"/>
        </w:rPr>
        <w:t xml:space="preserve"> Параграф 2. 1 полугодие</w:t>
      </w:r>
    </w:p>
    <w:bookmarkEnd w:id="322"/>
    <w:bookmarkStart w:name="z332" w:id="323"/>
    <w:p>
      <w:pPr>
        <w:spacing w:after="0"/>
        <w:ind w:left="0"/>
        <w:jc w:val="both"/>
      </w:pPr>
      <w:r>
        <w:rPr>
          <w:rFonts w:ascii="Times New Roman"/>
          <w:b w:val="false"/>
          <w:i w:val="false"/>
          <w:color w:val="000000"/>
          <w:sz w:val="28"/>
        </w:rPr>
        <w:t>
      59. Развитие речи: дальнейшее развитие импрессивной и экспрессивной речи, развитие диалогической и монологической связной речи, развитие коммуникативных навыков.</w:t>
      </w:r>
    </w:p>
    <w:bookmarkEnd w:id="323"/>
    <w:bookmarkStart w:name="z333" w:id="324"/>
    <w:p>
      <w:pPr>
        <w:spacing w:after="0"/>
        <w:ind w:left="0"/>
        <w:jc w:val="both"/>
      </w:pPr>
      <w:r>
        <w:rPr>
          <w:rFonts w:ascii="Times New Roman"/>
          <w:b w:val="false"/>
          <w:i w:val="false"/>
          <w:color w:val="000000"/>
          <w:sz w:val="28"/>
        </w:rPr>
        <w:t>
      60. Дальнейшее развитие импрессивной и экспрессивной речи:</w:t>
      </w:r>
    </w:p>
    <w:bookmarkEnd w:id="324"/>
    <w:bookmarkStart w:name="z334" w:id="325"/>
    <w:p>
      <w:pPr>
        <w:spacing w:after="0"/>
        <w:ind w:left="0"/>
        <w:jc w:val="both"/>
      </w:pPr>
      <w:r>
        <w:rPr>
          <w:rFonts w:ascii="Times New Roman"/>
          <w:b w:val="false"/>
          <w:i w:val="false"/>
          <w:color w:val="000000"/>
          <w:sz w:val="28"/>
        </w:rPr>
        <w:t>
      1) развитие умения использовать названия предметов, действий, признаков, необходимых для описания различных объектов окружающего мира;</w:t>
      </w:r>
    </w:p>
    <w:bookmarkEnd w:id="325"/>
    <w:bookmarkStart w:name="z335" w:id="326"/>
    <w:p>
      <w:pPr>
        <w:spacing w:after="0"/>
        <w:ind w:left="0"/>
        <w:jc w:val="both"/>
      </w:pPr>
      <w:r>
        <w:rPr>
          <w:rFonts w:ascii="Times New Roman"/>
          <w:b w:val="false"/>
          <w:i w:val="false"/>
          <w:color w:val="000000"/>
          <w:sz w:val="28"/>
        </w:rPr>
        <w:t>
      2) обучение пониманию и употреблению слов – обобщений по группам предметов, синонимов, антонимов;</w:t>
      </w:r>
    </w:p>
    <w:bookmarkEnd w:id="326"/>
    <w:bookmarkStart w:name="z336" w:id="327"/>
    <w:p>
      <w:pPr>
        <w:spacing w:after="0"/>
        <w:ind w:left="0"/>
        <w:jc w:val="both"/>
      </w:pPr>
      <w:r>
        <w:rPr>
          <w:rFonts w:ascii="Times New Roman"/>
          <w:b w:val="false"/>
          <w:i w:val="false"/>
          <w:color w:val="000000"/>
          <w:sz w:val="28"/>
        </w:rPr>
        <w:t>
      3) расширение, обогащение и обобщение активного словаря по лексическим темам;</w:t>
      </w:r>
    </w:p>
    <w:bookmarkEnd w:id="327"/>
    <w:bookmarkStart w:name="z337" w:id="328"/>
    <w:p>
      <w:pPr>
        <w:spacing w:after="0"/>
        <w:ind w:left="0"/>
        <w:jc w:val="both"/>
      </w:pPr>
      <w:r>
        <w:rPr>
          <w:rFonts w:ascii="Times New Roman"/>
          <w:b w:val="false"/>
          <w:i w:val="false"/>
          <w:color w:val="000000"/>
          <w:sz w:val="28"/>
        </w:rPr>
        <w:t>
      4) стимулирование детей к употреблению всех частей речи;</w:t>
      </w:r>
    </w:p>
    <w:bookmarkEnd w:id="328"/>
    <w:bookmarkStart w:name="z338" w:id="329"/>
    <w:p>
      <w:pPr>
        <w:spacing w:after="0"/>
        <w:ind w:left="0"/>
        <w:jc w:val="both"/>
      </w:pPr>
      <w:r>
        <w:rPr>
          <w:rFonts w:ascii="Times New Roman"/>
          <w:b w:val="false"/>
          <w:i w:val="false"/>
          <w:color w:val="000000"/>
          <w:sz w:val="28"/>
        </w:rPr>
        <w:t>
      5) обучение пониманию и использованию специальных слов – терминов, типа: "пересказ", "предложение";</w:t>
      </w:r>
    </w:p>
    <w:bookmarkEnd w:id="329"/>
    <w:bookmarkStart w:name="z339" w:id="330"/>
    <w:p>
      <w:pPr>
        <w:spacing w:after="0"/>
        <w:ind w:left="0"/>
        <w:jc w:val="both"/>
      </w:pPr>
      <w:r>
        <w:rPr>
          <w:rFonts w:ascii="Times New Roman"/>
          <w:b w:val="false"/>
          <w:i w:val="false"/>
          <w:color w:val="000000"/>
          <w:sz w:val="28"/>
        </w:rPr>
        <w:t xml:space="preserve">
      6) обучение умению подбирать признаки и действия к определенному предмету и предметы к заданному действию. </w:t>
      </w:r>
    </w:p>
    <w:bookmarkEnd w:id="330"/>
    <w:bookmarkStart w:name="z340" w:id="331"/>
    <w:p>
      <w:pPr>
        <w:spacing w:after="0"/>
        <w:ind w:left="0"/>
        <w:jc w:val="both"/>
      </w:pPr>
      <w:r>
        <w:rPr>
          <w:rFonts w:ascii="Times New Roman"/>
          <w:b w:val="false"/>
          <w:i w:val="false"/>
          <w:color w:val="000000"/>
          <w:sz w:val="28"/>
        </w:rPr>
        <w:t>
      61. Развитие диалогической и монологической связной речи:</w:t>
      </w:r>
    </w:p>
    <w:bookmarkEnd w:id="331"/>
    <w:bookmarkStart w:name="z341" w:id="332"/>
    <w:p>
      <w:pPr>
        <w:spacing w:after="0"/>
        <w:ind w:left="0"/>
        <w:jc w:val="both"/>
      </w:pPr>
      <w:r>
        <w:rPr>
          <w:rFonts w:ascii="Times New Roman"/>
          <w:b w:val="false"/>
          <w:i w:val="false"/>
          <w:color w:val="000000"/>
          <w:sz w:val="28"/>
        </w:rPr>
        <w:t>
      1) обучение составлению и пересказу рассказов-описаний и рассказов-сравнений предметов, рассказов по сюжетной картине и серии картин, пересказу прочитанного текста;</w:t>
      </w:r>
    </w:p>
    <w:bookmarkEnd w:id="332"/>
    <w:bookmarkStart w:name="z342" w:id="333"/>
    <w:p>
      <w:pPr>
        <w:spacing w:after="0"/>
        <w:ind w:left="0"/>
        <w:jc w:val="both"/>
      </w:pPr>
      <w:r>
        <w:rPr>
          <w:rFonts w:ascii="Times New Roman"/>
          <w:b w:val="false"/>
          <w:i w:val="false"/>
          <w:color w:val="000000"/>
          <w:sz w:val="28"/>
        </w:rPr>
        <w:t>
      2) обучение составлению рассказа по образцу, данному педагогом, по плану, по представлениям, по выполненному рисунку;</w:t>
      </w:r>
    </w:p>
    <w:bookmarkEnd w:id="333"/>
    <w:bookmarkStart w:name="z343" w:id="334"/>
    <w:p>
      <w:pPr>
        <w:spacing w:after="0"/>
        <w:ind w:left="0"/>
        <w:jc w:val="both"/>
      </w:pPr>
      <w:r>
        <w:rPr>
          <w:rFonts w:ascii="Times New Roman"/>
          <w:b w:val="false"/>
          <w:i w:val="false"/>
          <w:color w:val="000000"/>
          <w:sz w:val="28"/>
        </w:rPr>
        <w:t>
      3) обучение построению связных, последовательных монологических высказываний с опорой на схему;</w:t>
      </w:r>
    </w:p>
    <w:bookmarkEnd w:id="334"/>
    <w:bookmarkStart w:name="z344" w:id="335"/>
    <w:p>
      <w:pPr>
        <w:spacing w:after="0"/>
        <w:ind w:left="0"/>
        <w:jc w:val="both"/>
      </w:pPr>
      <w:r>
        <w:rPr>
          <w:rFonts w:ascii="Times New Roman"/>
          <w:b w:val="false"/>
          <w:i w:val="false"/>
          <w:color w:val="000000"/>
          <w:sz w:val="28"/>
        </w:rPr>
        <w:t>
      4) развитие умения обыгрывать сюжет прочитанного произведения по ролям, передавая эмоциональное состояние персонажа;</w:t>
      </w:r>
    </w:p>
    <w:bookmarkEnd w:id="335"/>
    <w:bookmarkStart w:name="z345" w:id="336"/>
    <w:p>
      <w:pPr>
        <w:spacing w:after="0"/>
        <w:ind w:left="0"/>
        <w:jc w:val="both"/>
      </w:pPr>
      <w:r>
        <w:rPr>
          <w:rFonts w:ascii="Times New Roman"/>
          <w:b w:val="false"/>
          <w:i w:val="false"/>
          <w:color w:val="000000"/>
          <w:sz w:val="28"/>
        </w:rPr>
        <w:t>
      5) обучение умению придумывать продолжение и окончание рассказа с помощью взрослого, упражнение в составлении простых распространенных предложений;</w:t>
      </w:r>
    </w:p>
    <w:bookmarkEnd w:id="336"/>
    <w:bookmarkStart w:name="z346" w:id="337"/>
    <w:p>
      <w:pPr>
        <w:spacing w:after="0"/>
        <w:ind w:left="0"/>
        <w:jc w:val="both"/>
      </w:pPr>
      <w:r>
        <w:rPr>
          <w:rFonts w:ascii="Times New Roman"/>
          <w:b w:val="false"/>
          <w:i w:val="false"/>
          <w:color w:val="000000"/>
          <w:sz w:val="28"/>
        </w:rPr>
        <w:t>
      6) развитие умения употреблять притяжательные прилагательные;</w:t>
      </w:r>
    </w:p>
    <w:bookmarkEnd w:id="337"/>
    <w:bookmarkStart w:name="z347" w:id="338"/>
    <w:p>
      <w:pPr>
        <w:spacing w:after="0"/>
        <w:ind w:left="0"/>
        <w:jc w:val="both"/>
      </w:pPr>
      <w:r>
        <w:rPr>
          <w:rFonts w:ascii="Times New Roman"/>
          <w:b w:val="false"/>
          <w:i w:val="false"/>
          <w:color w:val="000000"/>
          <w:sz w:val="28"/>
        </w:rPr>
        <w:t>
      7) обучение умению образовывать относительные прилагательные со значением соотнесенности к продуктам питания, растениям, различным материалам;</w:t>
      </w:r>
    </w:p>
    <w:bookmarkEnd w:id="338"/>
    <w:bookmarkStart w:name="z348" w:id="339"/>
    <w:p>
      <w:pPr>
        <w:spacing w:after="0"/>
        <w:ind w:left="0"/>
        <w:jc w:val="both"/>
      </w:pPr>
      <w:r>
        <w:rPr>
          <w:rFonts w:ascii="Times New Roman"/>
          <w:b w:val="false"/>
          <w:i w:val="false"/>
          <w:color w:val="000000"/>
          <w:sz w:val="28"/>
        </w:rPr>
        <w:t>
      8) закрепление умений употреблять предлоги: на, под, в, из, к, от, с в сочетаниях с существительными;</w:t>
      </w:r>
    </w:p>
    <w:bookmarkEnd w:id="339"/>
    <w:bookmarkStart w:name="z349" w:id="340"/>
    <w:p>
      <w:pPr>
        <w:spacing w:after="0"/>
        <w:ind w:left="0"/>
        <w:jc w:val="both"/>
      </w:pPr>
      <w:r>
        <w:rPr>
          <w:rFonts w:ascii="Times New Roman"/>
          <w:b w:val="false"/>
          <w:i w:val="false"/>
          <w:color w:val="000000"/>
          <w:sz w:val="28"/>
        </w:rPr>
        <w:t>
      9) формирование умения распространять предложения однородными членами, закрепление умения согласования слов в предложении в роде, числе, падеже;</w:t>
      </w:r>
    </w:p>
    <w:bookmarkEnd w:id="340"/>
    <w:bookmarkStart w:name="z350" w:id="341"/>
    <w:p>
      <w:pPr>
        <w:spacing w:after="0"/>
        <w:ind w:left="0"/>
        <w:jc w:val="both"/>
      </w:pPr>
      <w:r>
        <w:rPr>
          <w:rFonts w:ascii="Times New Roman"/>
          <w:b w:val="false"/>
          <w:i w:val="false"/>
          <w:color w:val="000000"/>
          <w:sz w:val="28"/>
        </w:rPr>
        <w:t>
      10) обучение умению образования глаголов с приставками;</w:t>
      </w:r>
    </w:p>
    <w:bookmarkEnd w:id="341"/>
    <w:bookmarkStart w:name="z351" w:id="342"/>
    <w:p>
      <w:pPr>
        <w:spacing w:after="0"/>
        <w:ind w:left="0"/>
        <w:jc w:val="both"/>
      </w:pPr>
      <w:r>
        <w:rPr>
          <w:rFonts w:ascii="Times New Roman"/>
          <w:b w:val="false"/>
          <w:i w:val="false"/>
          <w:color w:val="000000"/>
          <w:sz w:val="28"/>
        </w:rPr>
        <w:t>
      11) обучение умению различения предложений по интонации: вопросительные, восклицательные, повествовательные;</w:t>
      </w:r>
    </w:p>
    <w:bookmarkEnd w:id="342"/>
    <w:bookmarkStart w:name="z352" w:id="343"/>
    <w:p>
      <w:pPr>
        <w:spacing w:after="0"/>
        <w:ind w:left="0"/>
        <w:jc w:val="both"/>
      </w:pPr>
      <w:r>
        <w:rPr>
          <w:rFonts w:ascii="Times New Roman"/>
          <w:b w:val="false"/>
          <w:i w:val="false"/>
          <w:color w:val="000000"/>
          <w:sz w:val="28"/>
        </w:rPr>
        <w:t xml:space="preserve">
      12) закрепление правильного употребления существительных множественного числа в родительном падеже. </w:t>
      </w:r>
    </w:p>
    <w:bookmarkEnd w:id="343"/>
    <w:bookmarkStart w:name="z353" w:id="344"/>
    <w:p>
      <w:pPr>
        <w:spacing w:after="0"/>
        <w:ind w:left="0"/>
        <w:jc w:val="both"/>
      </w:pPr>
      <w:r>
        <w:rPr>
          <w:rFonts w:ascii="Times New Roman"/>
          <w:b w:val="false"/>
          <w:i w:val="false"/>
          <w:color w:val="000000"/>
          <w:sz w:val="28"/>
        </w:rPr>
        <w:t>
      62. Развитие коммуникативных навыков:</w:t>
      </w:r>
    </w:p>
    <w:bookmarkEnd w:id="344"/>
    <w:bookmarkStart w:name="z354" w:id="345"/>
    <w:p>
      <w:pPr>
        <w:spacing w:after="0"/>
        <w:ind w:left="0"/>
        <w:jc w:val="both"/>
      </w:pPr>
      <w:r>
        <w:rPr>
          <w:rFonts w:ascii="Times New Roman"/>
          <w:b w:val="false"/>
          <w:i w:val="false"/>
          <w:color w:val="000000"/>
          <w:sz w:val="28"/>
        </w:rPr>
        <w:t>
      1) развитие диалогического общения по вопросам, состоящих из 3-4 слов;</w:t>
      </w:r>
    </w:p>
    <w:bookmarkEnd w:id="345"/>
    <w:bookmarkStart w:name="z355" w:id="346"/>
    <w:p>
      <w:pPr>
        <w:spacing w:after="0"/>
        <w:ind w:left="0"/>
        <w:jc w:val="both"/>
      </w:pPr>
      <w:r>
        <w:rPr>
          <w:rFonts w:ascii="Times New Roman"/>
          <w:b w:val="false"/>
          <w:i w:val="false"/>
          <w:color w:val="000000"/>
          <w:sz w:val="28"/>
        </w:rPr>
        <w:t>
      2) развитие умения делить высказывания на речевые отрезки, имеющие свой смысл и логическое ударение;</w:t>
      </w:r>
    </w:p>
    <w:bookmarkEnd w:id="346"/>
    <w:bookmarkStart w:name="z356" w:id="347"/>
    <w:p>
      <w:pPr>
        <w:spacing w:after="0"/>
        <w:ind w:left="0"/>
        <w:jc w:val="both"/>
      </w:pPr>
      <w:r>
        <w:rPr>
          <w:rFonts w:ascii="Times New Roman"/>
          <w:b w:val="false"/>
          <w:i w:val="false"/>
          <w:color w:val="000000"/>
          <w:sz w:val="28"/>
        </w:rPr>
        <w:t>
      3) обучение умению различать в речевом потоке вопросительную интонацию, использовать в речи вопросительные слова.</w:t>
      </w:r>
    </w:p>
    <w:bookmarkEnd w:id="347"/>
    <w:bookmarkStart w:name="z357" w:id="348"/>
    <w:p>
      <w:pPr>
        <w:spacing w:after="0"/>
        <w:ind w:left="0"/>
        <w:jc w:val="both"/>
      </w:pPr>
      <w:r>
        <w:rPr>
          <w:rFonts w:ascii="Times New Roman"/>
          <w:b w:val="false"/>
          <w:i w:val="false"/>
          <w:color w:val="000000"/>
          <w:sz w:val="28"/>
        </w:rPr>
        <w:t>
      63. Ожидаемые результаты:</w:t>
      </w:r>
    </w:p>
    <w:bookmarkEnd w:id="348"/>
    <w:bookmarkStart w:name="z358" w:id="349"/>
    <w:p>
      <w:pPr>
        <w:spacing w:after="0"/>
        <w:ind w:left="0"/>
        <w:jc w:val="both"/>
      </w:pPr>
      <w:r>
        <w:rPr>
          <w:rFonts w:ascii="Times New Roman"/>
          <w:b w:val="false"/>
          <w:i w:val="false"/>
          <w:color w:val="000000"/>
          <w:sz w:val="28"/>
        </w:rPr>
        <w:t>
      1) использует слова обобщающего значения;</w:t>
      </w:r>
    </w:p>
    <w:bookmarkEnd w:id="349"/>
    <w:bookmarkStart w:name="z359" w:id="350"/>
    <w:p>
      <w:pPr>
        <w:spacing w:after="0"/>
        <w:ind w:left="0"/>
        <w:jc w:val="both"/>
      </w:pPr>
      <w:r>
        <w:rPr>
          <w:rFonts w:ascii="Times New Roman"/>
          <w:b w:val="false"/>
          <w:i w:val="false"/>
          <w:color w:val="000000"/>
          <w:sz w:val="28"/>
        </w:rPr>
        <w:t>
      2) употребляет в самостоятельной речи простые и сложные предложения;</w:t>
      </w:r>
    </w:p>
    <w:bookmarkEnd w:id="350"/>
    <w:bookmarkStart w:name="z360" w:id="351"/>
    <w:p>
      <w:pPr>
        <w:spacing w:after="0"/>
        <w:ind w:left="0"/>
        <w:jc w:val="both"/>
      </w:pPr>
      <w:r>
        <w:rPr>
          <w:rFonts w:ascii="Times New Roman"/>
          <w:b w:val="false"/>
          <w:i w:val="false"/>
          <w:color w:val="000000"/>
          <w:sz w:val="28"/>
        </w:rPr>
        <w:t>
      3) образовывает относительные прилагательные;</w:t>
      </w:r>
    </w:p>
    <w:bookmarkEnd w:id="351"/>
    <w:bookmarkStart w:name="z361" w:id="352"/>
    <w:p>
      <w:pPr>
        <w:spacing w:after="0"/>
        <w:ind w:left="0"/>
        <w:jc w:val="both"/>
      </w:pPr>
      <w:r>
        <w:rPr>
          <w:rFonts w:ascii="Times New Roman"/>
          <w:b w:val="false"/>
          <w:i w:val="false"/>
          <w:color w:val="000000"/>
          <w:sz w:val="28"/>
        </w:rPr>
        <w:t>
      4) умеет различать в потоке речи предложения по интонации: вопросительные, восклицательные, повествовательные;</w:t>
      </w:r>
    </w:p>
    <w:bookmarkEnd w:id="352"/>
    <w:bookmarkStart w:name="z362" w:id="353"/>
    <w:p>
      <w:pPr>
        <w:spacing w:after="0"/>
        <w:ind w:left="0"/>
        <w:jc w:val="both"/>
      </w:pPr>
      <w:r>
        <w:rPr>
          <w:rFonts w:ascii="Times New Roman"/>
          <w:b w:val="false"/>
          <w:i w:val="false"/>
          <w:color w:val="000000"/>
          <w:sz w:val="28"/>
        </w:rPr>
        <w:t>
      5) применяет простые и некоторые сложные предлоги;</w:t>
      </w:r>
    </w:p>
    <w:bookmarkEnd w:id="353"/>
    <w:bookmarkStart w:name="z363" w:id="354"/>
    <w:p>
      <w:pPr>
        <w:spacing w:after="0"/>
        <w:ind w:left="0"/>
        <w:jc w:val="both"/>
      </w:pPr>
      <w:r>
        <w:rPr>
          <w:rFonts w:ascii="Times New Roman"/>
          <w:b w:val="false"/>
          <w:i w:val="false"/>
          <w:color w:val="000000"/>
          <w:sz w:val="28"/>
        </w:rPr>
        <w:t>
      6) распространяет предложения однородными членами;</w:t>
      </w:r>
    </w:p>
    <w:bookmarkEnd w:id="354"/>
    <w:bookmarkStart w:name="z364" w:id="355"/>
    <w:p>
      <w:pPr>
        <w:spacing w:after="0"/>
        <w:ind w:left="0"/>
        <w:jc w:val="both"/>
      </w:pPr>
      <w:r>
        <w:rPr>
          <w:rFonts w:ascii="Times New Roman"/>
          <w:b w:val="false"/>
          <w:i w:val="false"/>
          <w:color w:val="000000"/>
          <w:sz w:val="28"/>
        </w:rPr>
        <w:t>
      7) составляет и пересказывает описательные и сравнительные рассказы о предметах и явлениях, повествовательные рассказы по сюжетной картине и серии картин с опорой на наглядный материал;</w:t>
      </w:r>
    </w:p>
    <w:bookmarkEnd w:id="355"/>
    <w:bookmarkStart w:name="z365" w:id="356"/>
    <w:p>
      <w:pPr>
        <w:spacing w:after="0"/>
        <w:ind w:left="0"/>
        <w:jc w:val="both"/>
      </w:pPr>
      <w:r>
        <w:rPr>
          <w:rFonts w:ascii="Times New Roman"/>
          <w:b w:val="false"/>
          <w:i w:val="false"/>
          <w:color w:val="000000"/>
          <w:sz w:val="28"/>
        </w:rPr>
        <w:t>
      8) умеет делить высказывания на речевые отрезки, имеющие свой смысл и логическое ударение;</w:t>
      </w:r>
    </w:p>
    <w:bookmarkEnd w:id="356"/>
    <w:bookmarkStart w:name="z366" w:id="357"/>
    <w:p>
      <w:pPr>
        <w:spacing w:after="0"/>
        <w:ind w:left="0"/>
        <w:jc w:val="both"/>
      </w:pPr>
      <w:r>
        <w:rPr>
          <w:rFonts w:ascii="Times New Roman"/>
          <w:b w:val="false"/>
          <w:i w:val="false"/>
          <w:color w:val="000000"/>
          <w:sz w:val="28"/>
        </w:rPr>
        <w:t>
      9) умеет обыгрывать сюжет прочитанного произведения по ролям, передавая эмоциональное состояние персонажа.</w:t>
      </w:r>
    </w:p>
    <w:bookmarkEnd w:id="357"/>
    <w:bookmarkStart w:name="z367" w:id="358"/>
    <w:p>
      <w:pPr>
        <w:spacing w:after="0"/>
        <w:ind w:left="0"/>
        <w:jc w:val="both"/>
      </w:pPr>
      <w:r>
        <w:rPr>
          <w:rFonts w:ascii="Times New Roman"/>
          <w:b w:val="false"/>
          <w:i w:val="false"/>
          <w:color w:val="000000"/>
          <w:sz w:val="28"/>
        </w:rPr>
        <w:t>
      64. Основы грамоты и письма: формирование представления о звуке как единице речи, формирование понимания структуры предложений, воспитание чувства ритма, знакомство со слоговым делением слов, развитие фонематического восприятия, развитие простых форм фонематического анализа, формирование фонематических представлений, интонационное выделение звуков.</w:t>
      </w:r>
    </w:p>
    <w:bookmarkEnd w:id="358"/>
    <w:bookmarkStart w:name="z368" w:id="359"/>
    <w:p>
      <w:pPr>
        <w:spacing w:after="0"/>
        <w:ind w:left="0"/>
        <w:jc w:val="both"/>
      </w:pPr>
      <w:r>
        <w:rPr>
          <w:rFonts w:ascii="Times New Roman"/>
          <w:b w:val="false"/>
          <w:i w:val="false"/>
          <w:color w:val="000000"/>
          <w:sz w:val="28"/>
        </w:rPr>
        <w:t>
      65. Формирование представления о звуке как единице речи:</w:t>
      </w:r>
    </w:p>
    <w:bookmarkEnd w:id="359"/>
    <w:bookmarkStart w:name="z369" w:id="360"/>
    <w:p>
      <w:pPr>
        <w:spacing w:after="0"/>
        <w:ind w:left="0"/>
        <w:jc w:val="both"/>
      </w:pPr>
      <w:r>
        <w:rPr>
          <w:rFonts w:ascii="Times New Roman"/>
          <w:b w:val="false"/>
          <w:i w:val="false"/>
          <w:color w:val="000000"/>
          <w:sz w:val="28"/>
        </w:rPr>
        <w:t>
      1) привлечение внимания к неречевым звукам, формирование у детей сосредоточения на звуке, обучение умению определять местонахождение источника звука;</w:t>
      </w:r>
    </w:p>
    <w:bookmarkEnd w:id="360"/>
    <w:bookmarkStart w:name="z370" w:id="361"/>
    <w:p>
      <w:pPr>
        <w:spacing w:after="0"/>
        <w:ind w:left="0"/>
        <w:jc w:val="both"/>
      </w:pPr>
      <w:r>
        <w:rPr>
          <w:rFonts w:ascii="Times New Roman"/>
          <w:b w:val="false"/>
          <w:i w:val="false"/>
          <w:color w:val="000000"/>
          <w:sz w:val="28"/>
        </w:rPr>
        <w:t>
      2) обучение умению сравнивать контрастные и близкие по звучанию неречевые звуки, развитие слухового внимания при восприятии звуков различной громкости, высоты с использованием звучащих игрушек, музыкальных инструментов, звукоподражаний;</w:t>
      </w:r>
    </w:p>
    <w:bookmarkEnd w:id="361"/>
    <w:bookmarkStart w:name="z371" w:id="362"/>
    <w:p>
      <w:pPr>
        <w:spacing w:after="0"/>
        <w:ind w:left="0"/>
        <w:jc w:val="both"/>
      </w:pPr>
      <w:r>
        <w:rPr>
          <w:rFonts w:ascii="Times New Roman"/>
          <w:b w:val="false"/>
          <w:i w:val="false"/>
          <w:color w:val="000000"/>
          <w:sz w:val="28"/>
        </w:rPr>
        <w:t>
      3) формирование понятий "длинное" и "короткое", "громкое" и "тихое звучание" с использованием музыкальных инструментов, воспитание слухового внимания к речи, развитие слухового внимания к звуковой оболочке слова, слуховой памяти, обучение распознаванию звуков речи;</w:t>
      </w:r>
    </w:p>
    <w:bookmarkEnd w:id="362"/>
    <w:bookmarkStart w:name="z372" w:id="363"/>
    <w:p>
      <w:pPr>
        <w:spacing w:after="0"/>
        <w:ind w:left="0"/>
        <w:jc w:val="both"/>
      </w:pPr>
      <w:r>
        <w:rPr>
          <w:rFonts w:ascii="Times New Roman"/>
          <w:b w:val="false"/>
          <w:i w:val="false"/>
          <w:color w:val="000000"/>
          <w:sz w:val="28"/>
        </w:rPr>
        <w:t>
      4) формирование четкого слухового образа звука;</w:t>
      </w:r>
    </w:p>
    <w:bookmarkEnd w:id="363"/>
    <w:bookmarkStart w:name="z373" w:id="364"/>
    <w:p>
      <w:pPr>
        <w:spacing w:after="0"/>
        <w:ind w:left="0"/>
        <w:jc w:val="both"/>
      </w:pPr>
      <w:r>
        <w:rPr>
          <w:rFonts w:ascii="Times New Roman"/>
          <w:b w:val="false"/>
          <w:i w:val="false"/>
          <w:color w:val="000000"/>
          <w:sz w:val="28"/>
        </w:rPr>
        <w:t>
      5) формирование представлений о том, что одно и то же слово можно произнести громко и тихо и что слова могут звучать похоже и различно;</w:t>
      </w:r>
    </w:p>
    <w:bookmarkEnd w:id="364"/>
    <w:bookmarkStart w:name="z374" w:id="365"/>
    <w:p>
      <w:pPr>
        <w:spacing w:after="0"/>
        <w:ind w:left="0"/>
        <w:jc w:val="both"/>
      </w:pPr>
      <w:r>
        <w:rPr>
          <w:rFonts w:ascii="Times New Roman"/>
          <w:b w:val="false"/>
          <w:i w:val="false"/>
          <w:color w:val="000000"/>
          <w:sz w:val="28"/>
        </w:rPr>
        <w:t>
      6) обучение детей умению подбирать похожие и различные по звучанию слова - "друзья", знакомство детей со смыслоразличительной функцией звука: объяснение того, что некоторые слова отличаются друг от друга лишь одним звуком.</w:t>
      </w:r>
    </w:p>
    <w:bookmarkEnd w:id="365"/>
    <w:bookmarkStart w:name="z375" w:id="366"/>
    <w:p>
      <w:pPr>
        <w:spacing w:after="0"/>
        <w:ind w:left="0"/>
        <w:jc w:val="both"/>
      </w:pPr>
      <w:r>
        <w:rPr>
          <w:rFonts w:ascii="Times New Roman"/>
          <w:b w:val="false"/>
          <w:i w:val="false"/>
          <w:color w:val="000000"/>
          <w:sz w:val="28"/>
        </w:rPr>
        <w:t>
      66. Формирование понимания структуры предложений:</w:t>
      </w:r>
    </w:p>
    <w:bookmarkEnd w:id="366"/>
    <w:bookmarkStart w:name="z376" w:id="367"/>
    <w:p>
      <w:pPr>
        <w:spacing w:after="0"/>
        <w:ind w:left="0"/>
        <w:jc w:val="both"/>
      </w:pPr>
      <w:r>
        <w:rPr>
          <w:rFonts w:ascii="Times New Roman"/>
          <w:b w:val="false"/>
          <w:i w:val="false"/>
          <w:color w:val="000000"/>
          <w:sz w:val="28"/>
        </w:rPr>
        <w:t>
      1) формирование умения различать в предложении слова на слух, определять их количество и последовательность;</w:t>
      </w:r>
    </w:p>
    <w:bookmarkEnd w:id="367"/>
    <w:bookmarkStart w:name="z377" w:id="368"/>
    <w:p>
      <w:pPr>
        <w:spacing w:after="0"/>
        <w:ind w:left="0"/>
        <w:jc w:val="both"/>
      </w:pPr>
      <w:r>
        <w:rPr>
          <w:rFonts w:ascii="Times New Roman"/>
          <w:b w:val="false"/>
          <w:i w:val="false"/>
          <w:color w:val="000000"/>
          <w:sz w:val="28"/>
        </w:rPr>
        <w:t>
      2) обучение умению использовать в качестве вспомогательного средства заместителей, наглядно изображающих отдельные слова.</w:t>
      </w:r>
    </w:p>
    <w:bookmarkEnd w:id="368"/>
    <w:bookmarkStart w:name="z378" w:id="369"/>
    <w:p>
      <w:pPr>
        <w:spacing w:after="0"/>
        <w:ind w:left="0"/>
        <w:jc w:val="both"/>
      </w:pPr>
      <w:r>
        <w:rPr>
          <w:rFonts w:ascii="Times New Roman"/>
          <w:b w:val="false"/>
          <w:i w:val="false"/>
          <w:color w:val="000000"/>
          <w:sz w:val="28"/>
        </w:rPr>
        <w:t xml:space="preserve">
      67. Воспитание чувства ритма: </w:t>
      </w:r>
    </w:p>
    <w:bookmarkEnd w:id="369"/>
    <w:bookmarkStart w:name="z379" w:id="370"/>
    <w:p>
      <w:pPr>
        <w:spacing w:after="0"/>
        <w:ind w:left="0"/>
        <w:jc w:val="both"/>
      </w:pPr>
      <w:r>
        <w:rPr>
          <w:rFonts w:ascii="Times New Roman"/>
          <w:b w:val="false"/>
          <w:i w:val="false"/>
          <w:color w:val="000000"/>
          <w:sz w:val="28"/>
        </w:rPr>
        <w:t>
      1) обучение ритмическим движениям в соответствии с характером звучания музыки, прохлопывание простого ритма по подражанию, развитие слухового внимания и слуховой памяти на материале из двух-трех ритмических сигналов (до пяти ритмических сигналов);</w:t>
      </w:r>
    </w:p>
    <w:bookmarkEnd w:id="370"/>
    <w:bookmarkStart w:name="z380" w:id="371"/>
    <w:p>
      <w:pPr>
        <w:spacing w:after="0"/>
        <w:ind w:left="0"/>
        <w:jc w:val="both"/>
      </w:pPr>
      <w:r>
        <w:rPr>
          <w:rFonts w:ascii="Times New Roman"/>
          <w:b w:val="false"/>
          <w:i w:val="false"/>
          <w:color w:val="000000"/>
          <w:sz w:val="28"/>
        </w:rPr>
        <w:t>
      2) обучение восприятию, оценке ритмов и их воспроизведению по образцу и по словесной инструкции, обучение восприятию и оценке неакцентированных ритмических структур, разделенных длинными и короткими паузами, и их воспроизведению по образцу и по словесной инструкции;</w:t>
      </w:r>
    </w:p>
    <w:bookmarkEnd w:id="371"/>
    <w:bookmarkStart w:name="z381" w:id="372"/>
    <w:p>
      <w:pPr>
        <w:spacing w:after="0"/>
        <w:ind w:left="0"/>
        <w:jc w:val="both"/>
      </w:pPr>
      <w:r>
        <w:rPr>
          <w:rFonts w:ascii="Times New Roman"/>
          <w:b w:val="false"/>
          <w:i w:val="false"/>
          <w:color w:val="000000"/>
          <w:sz w:val="28"/>
        </w:rPr>
        <w:t>
      3) отстукивание ритма детских песен, развитие чувства ритма в ритмических и музыкально-ритмических играх.</w:t>
      </w:r>
    </w:p>
    <w:bookmarkEnd w:id="372"/>
    <w:bookmarkStart w:name="z382" w:id="373"/>
    <w:p>
      <w:pPr>
        <w:spacing w:after="0"/>
        <w:ind w:left="0"/>
        <w:jc w:val="both"/>
      </w:pPr>
      <w:r>
        <w:rPr>
          <w:rFonts w:ascii="Times New Roman"/>
          <w:b w:val="false"/>
          <w:i w:val="false"/>
          <w:color w:val="000000"/>
          <w:sz w:val="28"/>
        </w:rPr>
        <w:t>
      68. Знакомство со слоговым делением слов:</w:t>
      </w:r>
    </w:p>
    <w:bookmarkEnd w:id="373"/>
    <w:bookmarkStart w:name="z383" w:id="374"/>
    <w:p>
      <w:pPr>
        <w:spacing w:after="0"/>
        <w:ind w:left="0"/>
        <w:jc w:val="both"/>
      </w:pPr>
      <w:r>
        <w:rPr>
          <w:rFonts w:ascii="Times New Roman"/>
          <w:b w:val="false"/>
          <w:i w:val="false"/>
          <w:color w:val="000000"/>
          <w:sz w:val="28"/>
        </w:rPr>
        <w:t>
      1) обучение детей пониманию деления слов на слоги на основе выделения гласных звуков;</w:t>
      </w:r>
    </w:p>
    <w:bookmarkEnd w:id="374"/>
    <w:bookmarkStart w:name="z384" w:id="375"/>
    <w:p>
      <w:pPr>
        <w:spacing w:after="0"/>
        <w:ind w:left="0"/>
        <w:jc w:val="both"/>
      </w:pPr>
      <w:r>
        <w:rPr>
          <w:rFonts w:ascii="Times New Roman"/>
          <w:b w:val="false"/>
          <w:i w:val="false"/>
          <w:color w:val="000000"/>
          <w:sz w:val="28"/>
        </w:rPr>
        <w:t>
      2) обучение детей слоговому членению слов, выделению слогов из слова, постановке ударения в словах, определению ударного слога;</w:t>
      </w:r>
    </w:p>
    <w:bookmarkEnd w:id="375"/>
    <w:bookmarkStart w:name="z385" w:id="376"/>
    <w:p>
      <w:pPr>
        <w:spacing w:after="0"/>
        <w:ind w:left="0"/>
        <w:jc w:val="both"/>
      </w:pPr>
      <w:r>
        <w:rPr>
          <w:rFonts w:ascii="Times New Roman"/>
          <w:b w:val="false"/>
          <w:i w:val="false"/>
          <w:color w:val="000000"/>
          <w:sz w:val="28"/>
        </w:rPr>
        <w:t>
      3) знакомство детей стермином "слог" и графической записью слогового деления;</w:t>
      </w:r>
    </w:p>
    <w:bookmarkEnd w:id="376"/>
    <w:bookmarkStart w:name="z386" w:id="377"/>
    <w:p>
      <w:pPr>
        <w:spacing w:after="0"/>
        <w:ind w:left="0"/>
        <w:jc w:val="both"/>
      </w:pPr>
      <w:r>
        <w:rPr>
          <w:rFonts w:ascii="Times New Roman"/>
          <w:b w:val="false"/>
          <w:i w:val="false"/>
          <w:color w:val="000000"/>
          <w:sz w:val="28"/>
        </w:rPr>
        <w:t>
      4) обучение детей умению различать односложные и многосложные слова, обучение детей умению определять слоговую структуру слов хлопками, шагами;</w:t>
      </w:r>
    </w:p>
    <w:bookmarkEnd w:id="377"/>
    <w:bookmarkStart w:name="z387" w:id="378"/>
    <w:p>
      <w:pPr>
        <w:spacing w:after="0"/>
        <w:ind w:left="0"/>
        <w:jc w:val="both"/>
      </w:pPr>
      <w:r>
        <w:rPr>
          <w:rFonts w:ascii="Times New Roman"/>
          <w:b w:val="false"/>
          <w:i w:val="false"/>
          <w:color w:val="000000"/>
          <w:sz w:val="28"/>
        </w:rPr>
        <w:t>
      5) на основе использования словообразования и словоизменения формирование представлений детей о том, как изменение звуковой оболочки слова меняет количество слогов и значение;</w:t>
      </w:r>
    </w:p>
    <w:bookmarkEnd w:id="378"/>
    <w:bookmarkStart w:name="z388" w:id="379"/>
    <w:p>
      <w:pPr>
        <w:spacing w:after="0"/>
        <w:ind w:left="0"/>
        <w:jc w:val="both"/>
      </w:pPr>
      <w:r>
        <w:rPr>
          <w:rFonts w:ascii="Times New Roman"/>
          <w:b w:val="false"/>
          <w:i w:val="false"/>
          <w:color w:val="000000"/>
          <w:sz w:val="28"/>
        </w:rPr>
        <w:t>
      6) формирование звукослоговой структуры слова с правильным воспроизведением ударного слога и ритмического рисунка в двухсложных словах, состоящих сначала из открытого, затем из открытых и закрытых слогов в следующей последовательности: с ударением на гласные звуки [А], [У], [И], [О], [Ы];</w:t>
      </w:r>
    </w:p>
    <w:bookmarkEnd w:id="379"/>
    <w:bookmarkStart w:name="z389" w:id="380"/>
    <w:p>
      <w:pPr>
        <w:spacing w:after="0"/>
        <w:ind w:left="0"/>
        <w:jc w:val="both"/>
      </w:pPr>
      <w:r>
        <w:rPr>
          <w:rFonts w:ascii="Times New Roman"/>
          <w:b w:val="false"/>
          <w:i w:val="false"/>
          <w:color w:val="000000"/>
          <w:sz w:val="28"/>
        </w:rPr>
        <w:t>
      7) восприятие и воспроизведение ритмов простых слов с одновременным проговариванием и отхлопыванием;</w:t>
      </w:r>
    </w:p>
    <w:bookmarkEnd w:id="380"/>
    <w:bookmarkStart w:name="z390" w:id="381"/>
    <w:p>
      <w:pPr>
        <w:spacing w:after="0"/>
        <w:ind w:left="0"/>
        <w:jc w:val="both"/>
      </w:pPr>
      <w:r>
        <w:rPr>
          <w:rFonts w:ascii="Times New Roman"/>
          <w:b w:val="false"/>
          <w:i w:val="false"/>
          <w:color w:val="000000"/>
          <w:sz w:val="28"/>
        </w:rPr>
        <w:t xml:space="preserve">
      8) обучение воспроизведению звукослоговой структуры глаголов при произнесении пар глаголов: в форме повелительного наклонения 2-го лица единственного числа и изъявительного наклонения 3-го лица единственного числа настоящего времени. Использование специальных дидактических игр на деление слов на части, прохлопывание, отстукивание или прошагивание ритмико-слоговой структуры одно-, двух– и трехсложных слов. </w:t>
      </w:r>
    </w:p>
    <w:bookmarkEnd w:id="381"/>
    <w:bookmarkStart w:name="z391" w:id="382"/>
    <w:p>
      <w:pPr>
        <w:spacing w:after="0"/>
        <w:ind w:left="0"/>
        <w:jc w:val="both"/>
      </w:pPr>
      <w:r>
        <w:rPr>
          <w:rFonts w:ascii="Times New Roman"/>
          <w:b w:val="false"/>
          <w:i w:val="false"/>
          <w:color w:val="000000"/>
          <w:sz w:val="28"/>
        </w:rPr>
        <w:t>
      69. Развитие фонематического восприятия:</w:t>
      </w:r>
    </w:p>
    <w:bookmarkEnd w:id="382"/>
    <w:bookmarkStart w:name="z392" w:id="383"/>
    <w:p>
      <w:pPr>
        <w:spacing w:after="0"/>
        <w:ind w:left="0"/>
        <w:jc w:val="both"/>
      </w:pPr>
      <w:r>
        <w:rPr>
          <w:rFonts w:ascii="Times New Roman"/>
          <w:b w:val="false"/>
          <w:i w:val="false"/>
          <w:color w:val="000000"/>
          <w:sz w:val="28"/>
        </w:rPr>
        <w:t>
      1) формирование умения определять наличие звука в слове;</w:t>
      </w:r>
    </w:p>
    <w:bookmarkEnd w:id="383"/>
    <w:bookmarkStart w:name="z393" w:id="384"/>
    <w:p>
      <w:pPr>
        <w:spacing w:after="0"/>
        <w:ind w:left="0"/>
        <w:jc w:val="both"/>
      </w:pPr>
      <w:r>
        <w:rPr>
          <w:rFonts w:ascii="Times New Roman"/>
          <w:b w:val="false"/>
          <w:i w:val="false"/>
          <w:color w:val="000000"/>
          <w:sz w:val="28"/>
        </w:rPr>
        <w:t>
      2) формирование умения осуществлять слуховую и слухопроизносительную дифференциацию ненарушенных в произношении звуков, а в дальнейшем – звуков, в отношении которых проводилась коррекционная работа. Обучение умению распределять предметные картинки, названия которых включают: дифференцируемые звуки; определенный заданный материал.</w:t>
      </w:r>
    </w:p>
    <w:bookmarkEnd w:id="384"/>
    <w:bookmarkStart w:name="z394" w:id="385"/>
    <w:p>
      <w:pPr>
        <w:spacing w:after="0"/>
        <w:ind w:left="0"/>
        <w:jc w:val="both"/>
      </w:pPr>
      <w:r>
        <w:rPr>
          <w:rFonts w:ascii="Times New Roman"/>
          <w:b w:val="false"/>
          <w:i w:val="false"/>
          <w:color w:val="000000"/>
          <w:sz w:val="28"/>
        </w:rPr>
        <w:t>
      70. Развитие простых форм фонематического анализа:</w:t>
      </w:r>
    </w:p>
    <w:bookmarkEnd w:id="385"/>
    <w:bookmarkStart w:name="z395" w:id="386"/>
    <w:p>
      <w:pPr>
        <w:spacing w:after="0"/>
        <w:ind w:left="0"/>
        <w:jc w:val="both"/>
      </w:pPr>
      <w:r>
        <w:rPr>
          <w:rFonts w:ascii="Times New Roman"/>
          <w:b w:val="false"/>
          <w:i w:val="false"/>
          <w:color w:val="000000"/>
          <w:sz w:val="28"/>
        </w:rPr>
        <w:t>
      1) формирование навыка простого фонематического анализа путем выделения слова из высказывания, затем деления слова на слоги, после этого - выделения одного звука на фоне слова в легкой позиции;</w:t>
      </w:r>
    </w:p>
    <w:bookmarkEnd w:id="386"/>
    <w:bookmarkStart w:name="z396" w:id="387"/>
    <w:p>
      <w:pPr>
        <w:spacing w:after="0"/>
        <w:ind w:left="0"/>
        <w:jc w:val="both"/>
      </w:pPr>
      <w:r>
        <w:rPr>
          <w:rFonts w:ascii="Times New Roman"/>
          <w:b w:val="false"/>
          <w:i w:val="false"/>
          <w:color w:val="000000"/>
          <w:sz w:val="28"/>
        </w:rPr>
        <w:t>
      2) выделение ударного гласного в начале слова; выделение согласного звука из слова; определение последнего и первого согласных звуков в слове;</w:t>
      </w:r>
    </w:p>
    <w:bookmarkEnd w:id="387"/>
    <w:bookmarkStart w:name="z397" w:id="388"/>
    <w:p>
      <w:pPr>
        <w:spacing w:after="0"/>
        <w:ind w:left="0"/>
        <w:jc w:val="both"/>
      </w:pPr>
      <w:r>
        <w:rPr>
          <w:rFonts w:ascii="Times New Roman"/>
          <w:b w:val="false"/>
          <w:i w:val="false"/>
          <w:color w:val="000000"/>
          <w:sz w:val="28"/>
        </w:rPr>
        <w:t>
      3) знакомство детей со специальными символами-фишками нейтральных цветов для обозначения звуков, знакомство детей с основными свойствами фонематического строения слова;</w:t>
      </w:r>
    </w:p>
    <w:bookmarkEnd w:id="388"/>
    <w:bookmarkStart w:name="z398" w:id="389"/>
    <w:p>
      <w:pPr>
        <w:spacing w:after="0"/>
        <w:ind w:left="0"/>
        <w:jc w:val="both"/>
      </w:pPr>
      <w:r>
        <w:rPr>
          <w:rFonts w:ascii="Times New Roman"/>
          <w:b w:val="false"/>
          <w:i w:val="false"/>
          <w:color w:val="000000"/>
          <w:sz w:val="28"/>
        </w:rPr>
        <w:t>
      4) обучение проведению фонематического анализа и синтеза звукосочетаний из двух гласных звуков и двух звуковых слов, типа согласный-гласный и гласный-согласный с учетом поэтапного формирования умственных действий по П.Я. Гальперину: выполнение действия фонематического анализа с опорой на графические схемы и фишки, использование картинок, готовой графической схемы, фишек;</w:t>
      </w:r>
    </w:p>
    <w:bookmarkEnd w:id="389"/>
    <w:bookmarkStart w:name="z399" w:id="390"/>
    <w:p>
      <w:pPr>
        <w:spacing w:after="0"/>
        <w:ind w:left="0"/>
        <w:jc w:val="both"/>
      </w:pPr>
      <w:r>
        <w:rPr>
          <w:rFonts w:ascii="Times New Roman"/>
          <w:b w:val="false"/>
          <w:i w:val="false"/>
          <w:color w:val="000000"/>
          <w:sz w:val="28"/>
        </w:rPr>
        <w:t>
      5) обучение детей при анализе хорошо знакомых слов, последовательному выделению звуков и умению закрывать клеточки фишками;</w:t>
      </w:r>
    </w:p>
    <w:bookmarkEnd w:id="390"/>
    <w:bookmarkStart w:name="z400" w:id="391"/>
    <w:p>
      <w:pPr>
        <w:spacing w:after="0"/>
        <w:ind w:left="0"/>
        <w:jc w:val="both"/>
      </w:pPr>
      <w:r>
        <w:rPr>
          <w:rFonts w:ascii="Times New Roman"/>
          <w:b w:val="false"/>
          <w:i w:val="false"/>
          <w:color w:val="000000"/>
          <w:sz w:val="28"/>
        </w:rPr>
        <w:t>
      6) обучение детей умению различать "гласные" и "негласные" звуки, знакомство детей с "волшебными" гласными звуками, которые можно петь, долго тянуть голосом, при произнесении которых воздух свободно выходит изо рта. Введение термина "гласный звук" и его обозначения – красная фишка. Формирование у детей представлений о "негласных" звуках, которые нельзя пропеть, при их произнесении воздух встречает преграды: язык, зубы, губы;</w:t>
      </w:r>
    </w:p>
    <w:bookmarkEnd w:id="391"/>
    <w:bookmarkStart w:name="z401" w:id="392"/>
    <w:p>
      <w:pPr>
        <w:spacing w:after="0"/>
        <w:ind w:left="0"/>
        <w:jc w:val="both"/>
      </w:pPr>
      <w:r>
        <w:rPr>
          <w:rFonts w:ascii="Times New Roman"/>
          <w:b w:val="false"/>
          <w:i w:val="false"/>
          <w:color w:val="000000"/>
          <w:sz w:val="28"/>
        </w:rPr>
        <w:t>
      7) обучение детей дифференциации звуков: глухие - звонкие по участию голоса;</w:t>
      </w:r>
    </w:p>
    <w:bookmarkEnd w:id="392"/>
    <w:bookmarkStart w:name="z402" w:id="393"/>
    <w:p>
      <w:pPr>
        <w:spacing w:after="0"/>
        <w:ind w:left="0"/>
        <w:jc w:val="both"/>
      </w:pPr>
      <w:r>
        <w:rPr>
          <w:rFonts w:ascii="Times New Roman"/>
          <w:b w:val="false"/>
          <w:i w:val="false"/>
          <w:color w:val="000000"/>
          <w:sz w:val="28"/>
        </w:rPr>
        <w:t>
      8) формирование первоначальных умений по различению на слух твердых и мягких согласных звуков;</w:t>
      </w:r>
    </w:p>
    <w:bookmarkEnd w:id="393"/>
    <w:bookmarkStart w:name="z403" w:id="394"/>
    <w:p>
      <w:pPr>
        <w:spacing w:after="0"/>
        <w:ind w:left="0"/>
        <w:jc w:val="both"/>
      </w:pPr>
      <w:r>
        <w:rPr>
          <w:rFonts w:ascii="Times New Roman"/>
          <w:b w:val="false"/>
          <w:i w:val="false"/>
          <w:color w:val="000000"/>
          <w:sz w:val="28"/>
        </w:rPr>
        <w:t>
      9) обучение умению сравнивать слова по звучанию, различать пары звуков по твердости и мягкости и называть их соответственно "старшими" и "младшими братцами";</w:t>
      </w:r>
    </w:p>
    <w:bookmarkEnd w:id="394"/>
    <w:bookmarkStart w:name="z404" w:id="395"/>
    <w:p>
      <w:pPr>
        <w:spacing w:after="0"/>
        <w:ind w:left="0"/>
        <w:jc w:val="both"/>
      </w:pPr>
      <w:r>
        <w:rPr>
          <w:rFonts w:ascii="Times New Roman"/>
          <w:b w:val="false"/>
          <w:i w:val="false"/>
          <w:color w:val="000000"/>
          <w:sz w:val="28"/>
        </w:rPr>
        <w:t>
      10) формирование представлений у детей, что "большой мотор" звучит твердо, а "маленький" – мягко. Использование для решения данной задачи игр и игровых заданий, в которых дети оперируют предметными картинками, группируя их в соответствии с заданными звуками, заключенными в словах-названиях;</w:t>
      </w:r>
    </w:p>
    <w:bookmarkEnd w:id="395"/>
    <w:bookmarkStart w:name="z405" w:id="396"/>
    <w:p>
      <w:pPr>
        <w:spacing w:after="0"/>
        <w:ind w:left="0"/>
        <w:jc w:val="both"/>
      </w:pPr>
      <w:r>
        <w:rPr>
          <w:rFonts w:ascii="Times New Roman"/>
          <w:b w:val="false"/>
          <w:i w:val="false"/>
          <w:color w:val="000000"/>
          <w:sz w:val="28"/>
        </w:rPr>
        <w:t>
      11) обучение умению использовать картинки-схемы звукового состава слов, фишки, указки при проведении звукового анализа слова;</w:t>
      </w:r>
    </w:p>
    <w:bookmarkEnd w:id="396"/>
    <w:bookmarkStart w:name="z406" w:id="397"/>
    <w:p>
      <w:pPr>
        <w:spacing w:after="0"/>
        <w:ind w:left="0"/>
        <w:jc w:val="both"/>
      </w:pPr>
      <w:r>
        <w:rPr>
          <w:rFonts w:ascii="Times New Roman"/>
          <w:b w:val="false"/>
          <w:i w:val="false"/>
          <w:color w:val="000000"/>
          <w:sz w:val="28"/>
        </w:rPr>
        <w:t>
      12) формирование умения детей под контролем взрослого строить условно-символические модели различной сложности.</w:t>
      </w:r>
    </w:p>
    <w:bookmarkEnd w:id="397"/>
    <w:bookmarkStart w:name="z407" w:id="398"/>
    <w:p>
      <w:pPr>
        <w:spacing w:after="0"/>
        <w:ind w:left="0"/>
        <w:jc w:val="both"/>
      </w:pPr>
      <w:r>
        <w:rPr>
          <w:rFonts w:ascii="Times New Roman"/>
          <w:b w:val="false"/>
          <w:i w:val="false"/>
          <w:color w:val="000000"/>
          <w:sz w:val="28"/>
        </w:rPr>
        <w:t>
      71. Формирование фонематических представлений: обучение умению отбирать и подбирать слова на заданные педагогом звуки.</w:t>
      </w:r>
    </w:p>
    <w:bookmarkEnd w:id="398"/>
    <w:bookmarkStart w:name="z408" w:id="399"/>
    <w:p>
      <w:pPr>
        <w:spacing w:after="0"/>
        <w:ind w:left="0"/>
        <w:jc w:val="both"/>
      </w:pPr>
      <w:r>
        <w:rPr>
          <w:rFonts w:ascii="Times New Roman"/>
          <w:b w:val="false"/>
          <w:i w:val="false"/>
          <w:color w:val="000000"/>
          <w:sz w:val="28"/>
        </w:rPr>
        <w:t>
      72. Интонационное выделение звуков:</w:t>
      </w:r>
    </w:p>
    <w:bookmarkEnd w:id="399"/>
    <w:bookmarkStart w:name="z409" w:id="400"/>
    <w:p>
      <w:pPr>
        <w:spacing w:after="0"/>
        <w:ind w:left="0"/>
        <w:jc w:val="both"/>
      </w:pPr>
      <w:r>
        <w:rPr>
          <w:rFonts w:ascii="Times New Roman"/>
          <w:b w:val="false"/>
          <w:i w:val="false"/>
          <w:color w:val="000000"/>
          <w:sz w:val="28"/>
        </w:rPr>
        <w:t>
      1) привлечение внимания к произнесению таких звуков, которые можно произнести протяжно: свистящие, шипящие, сонорные и другие, обучение детей умению протяжно произносить данные звуки;</w:t>
      </w:r>
    </w:p>
    <w:bookmarkEnd w:id="400"/>
    <w:bookmarkStart w:name="z410" w:id="401"/>
    <w:p>
      <w:pPr>
        <w:spacing w:after="0"/>
        <w:ind w:left="0"/>
        <w:jc w:val="both"/>
      </w:pPr>
      <w:r>
        <w:rPr>
          <w:rFonts w:ascii="Times New Roman"/>
          <w:b w:val="false"/>
          <w:i w:val="false"/>
          <w:color w:val="000000"/>
          <w:sz w:val="28"/>
        </w:rPr>
        <w:t>
      2) привлечение внимания к произнесению таких звуков, которые нельзя тянуть голосом: взрывные, губные;</w:t>
      </w:r>
    </w:p>
    <w:bookmarkEnd w:id="401"/>
    <w:bookmarkStart w:name="z411" w:id="402"/>
    <w:p>
      <w:pPr>
        <w:spacing w:after="0"/>
        <w:ind w:left="0"/>
        <w:jc w:val="both"/>
      </w:pPr>
      <w:r>
        <w:rPr>
          <w:rFonts w:ascii="Times New Roman"/>
          <w:b w:val="false"/>
          <w:i w:val="false"/>
          <w:color w:val="000000"/>
          <w:sz w:val="28"/>
        </w:rPr>
        <w:t>
      3) обучение детей обобщенному способу интонационного выделения звуков в словах, который позволяет вычленить звук любой качественной характеристики;</w:t>
      </w:r>
    </w:p>
    <w:bookmarkEnd w:id="402"/>
    <w:bookmarkStart w:name="z412" w:id="403"/>
    <w:p>
      <w:pPr>
        <w:spacing w:after="0"/>
        <w:ind w:left="0"/>
        <w:jc w:val="both"/>
      </w:pPr>
      <w:r>
        <w:rPr>
          <w:rFonts w:ascii="Times New Roman"/>
          <w:b w:val="false"/>
          <w:i w:val="false"/>
          <w:color w:val="000000"/>
          <w:sz w:val="28"/>
        </w:rPr>
        <w:t>
      4) развитие творческой инициативы интонационного "окрашивания" речи, произвольной выразительности, модуляции голоса посредством специальных игр, хороводов, доступных детям небольших стихотворных диалогов.</w:t>
      </w:r>
    </w:p>
    <w:bookmarkEnd w:id="403"/>
    <w:bookmarkStart w:name="z413" w:id="404"/>
    <w:p>
      <w:pPr>
        <w:spacing w:after="0"/>
        <w:ind w:left="0"/>
        <w:jc w:val="both"/>
      </w:pPr>
      <w:r>
        <w:rPr>
          <w:rFonts w:ascii="Times New Roman"/>
          <w:b w:val="false"/>
          <w:i w:val="false"/>
          <w:color w:val="000000"/>
          <w:sz w:val="28"/>
        </w:rPr>
        <w:t>
      73. Ожидаемые результаты:</w:t>
      </w:r>
    </w:p>
    <w:bookmarkEnd w:id="404"/>
    <w:bookmarkStart w:name="z414" w:id="405"/>
    <w:p>
      <w:pPr>
        <w:spacing w:after="0"/>
        <w:ind w:left="0"/>
        <w:jc w:val="both"/>
      </w:pPr>
      <w:r>
        <w:rPr>
          <w:rFonts w:ascii="Times New Roman"/>
          <w:b w:val="false"/>
          <w:i w:val="false"/>
          <w:color w:val="000000"/>
          <w:sz w:val="28"/>
        </w:rPr>
        <w:t>
      1) имеет первоначальные представления о терминах "предложение", "слово", "звук";</w:t>
      </w:r>
    </w:p>
    <w:bookmarkEnd w:id="405"/>
    <w:bookmarkStart w:name="z415" w:id="406"/>
    <w:p>
      <w:pPr>
        <w:spacing w:after="0"/>
        <w:ind w:left="0"/>
        <w:jc w:val="both"/>
      </w:pPr>
      <w:r>
        <w:rPr>
          <w:rFonts w:ascii="Times New Roman"/>
          <w:b w:val="false"/>
          <w:i w:val="false"/>
          <w:color w:val="000000"/>
          <w:sz w:val="28"/>
        </w:rPr>
        <w:t>
      2) умеет делить слова на слоги;</w:t>
      </w:r>
    </w:p>
    <w:bookmarkEnd w:id="406"/>
    <w:bookmarkStart w:name="z416" w:id="407"/>
    <w:p>
      <w:pPr>
        <w:spacing w:after="0"/>
        <w:ind w:left="0"/>
        <w:jc w:val="both"/>
      </w:pPr>
      <w:r>
        <w:rPr>
          <w:rFonts w:ascii="Times New Roman"/>
          <w:b w:val="false"/>
          <w:i w:val="false"/>
          <w:color w:val="000000"/>
          <w:sz w:val="28"/>
        </w:rPr>
        <w:t xml:space="preserve">
      3) имеет первоначальное представление осущественных, опознавательных признаках двух основных групп звуков русского языка – гласных и согласных ("негласных"); </w:t>
      </w:r>
    </w:p>
    <w:bookmarkEnd w:id="407"/>
    <w:bookmarkStart w:name="z417" w:id="408"/>
    <w:p>
      <w:pPr>
        <w:spacing w:after="0"/>
        <w:ind w:left="0"/>
        <w:jc w:val="both"/>
      </w:pPr>
      <w:r>
        <w:rPr>
          <w:rFonts w:ascii="Times New Roman"/>
          <w:b w:val="false"/>
          <w:i w:val="false"/>
          <w:color w:val="000000"/>
          <w:sz w:val="28"/>
        </w:rPr>
        <w:t>
      4) умеет с помощью взрослого устанавливать последовательность звуков в слове;</w:t>
      </w:r>
    </w:p>
    <w:bookmarkEnd w:id="408"/>
    <w:bookmarkStart w:name="z418" w:id="409"/>
    <w:p>
      <w:pPr>
        <w:spacing w:after="0"/>
        <w:ind w:left="0"/>
        <w:jc w:val="both"/>
      </w:pPr>
      <w:r>
        <w:rPr>
          <w:rFonts w:ascii="Times New Roman"/>
          <w:b w:val="false"/>
          <w:i w:val="false"/>
          <w:color w:val="000000"/>
          <w:sz w:val="28"/>
        </w:rPr>
        <w:t>
      5) умеет проводить звуковой анализ двухзвуковых сочетаний и слов определенной звуковой структуры;</w:t>
      </w:r>
    </w:p>
    <w:bookmarkEnd w:id="409"/>
    <w:bookmarkStart w:name="z419" w:id="410"/>
    <w:p>
      <w:pPr>
        <w:spacing w:after="0"/>
        <w:ind w:left="0"/>
        <w:jc w:val="both"/>
      </w:pPr>
      <w:r>
        <w:rPr>
          <w:rFonts w:ascii="Times New Roman"/>
          <w:b w:val="false"/>
          <w:i w:val="false"/>
          <w:color w:val="000000"/>
          <w:sz w:val="28"/>
        </w:rPr>
        <w:t>
      6) умеет анализировать особенности тихого и громкого, высокого и низкого звучания слова и звука;</w:t>
      </w:r>
    </w:p>
    <w:bookmarkEnd w:id="410"/>
    <w:bookmarkStart w:name="z420" w:id="411"/>
    <w:p>
      <w:pPr>
        <w:spacing w:after="0"/>
        <w:ind w:left="0"/>
        <w:jc w:val="both"/>
      </w:pPr>
      <w:r>
        <w:rPr>
          <w:rFonts w:ascii="Times New Roman"/>
          <w:b w:val="false"/>
          <w:i w:val="false"/>
          <w:color w:val="000000"/>
          <w:sz w:val="28"/>
        </w:rPr>
        <w:t>
      7) понимает и использует модели-схемы слов и предложений;</w:t>
      </w:r>
    </w:p>
    <w:bookmarkEnd w:id="411"/>
    <w:bookmarkStart w:name="z421" w:id="412"/>
    <w:p>
      <w:pPr>
        <w:spacing w:after="0"/>
        <w:ind w:left="0"/>
        <w:jc w:val="both"/>
      </w:pPr>
      <w:r>
        <w:rPr>
          <w:rFonts w:ascii="Times New Roman"/>
          <w:b w:val="false"/>
          <w:i w:val="false"/>
          <w:color w:val="000000"/>
          <w:sz w:val="28"/>
        </w:rPr>
        <w:t>
      8) понимает и использует специальные символы-фишки нейтрального и красного цвета для обозначения звуков.</w:t>
      </w:r>
    </w:p>
    <w:bookmarkEnd w:id="412"/>
    <w:bookmarkStart w:name="z422" w:id="413"/>
    <w:p>
      <w:pPr>
        <w:spacing w:after="0"/>
        <w:ind w:left="0"/>
        <w:jc w:val="both"/>
      </w:pPr>
      <w:r>
        <w:rPr>
          <w:rFonts w:ascii="Times New Roman"/>
          <w:b w:val="false"/>
          <w:i w:val="false"/>
          <w:color w:val="000000"/>
          <w:sz w:val="28"/>
        </w:rPr>
        <w:t>
      74. Произношение: преодоление речевого негативизма, формирование произвольного слухового восприятия и внимания, развитие фонематического восприятия, формирование кинестетической и кинетической основы движений в процессе развития общей и ручной моторики, формирование кинестетической основы артикуляционных движений, обучение речевому дыханию, развитие силы голоса, формирование произношения, формирование слоговой структуры слова, обучение фонематическому анализу и синтезу.</w:t>
      </w:r>
    </w:p>
    <w:bookmarkEnd w:id="413"/>
    <w:bookmarkStart w:name="z423" w:id="414"/>
    <w:p>
      <w:pPr>
        <w:spacing w:after="0"/>
        <w:ind w:left="0"/>
        <w:jc w:val="both"/>
      </w:pPr>
      <w:r>
        <w:rPr>
          <w:rFonts w:ascii="Times New Roman"/>
          <w:b w:val="false"/>
          <w:i w:val="false"/>
          <w:color w:val="000000"/>
          <w:sz w:val="28"/>
        </w:rPr>
        <w:t>
      75. Преодоление речевого негативизма:</w:t>
      </w:r>
    </w:p>
    <w:bookmarkEnd w:id="414"/>
    <w:bookmarkStart w:name="z424" w:id="415"/>
    <w:p>
      <w:pPr>
        <w:spacing w:after="0"/>
        <w:ind w:left="0"/>
        <w:jc w:val="both"/>
      </w:pPr>
      <w:r>
        <w:rPr>
          <w:rFonts w:ascii="Times New Roman"/>
          <w:b w:val="false"/>
          <w:i w:val="false"/>
          <w:color w:val="000000"/>
          <w:sz w:val="28"/>
        </w:rPr>
        <w:t>
      1) установление эмоционального контакта с ребенком;</w:t>
      </w:r>
    </w:p>
    <w:bookmarkEnd w:id="415"/>
    <w:bookmarkStart w:name="z425" w:id="416"/>
    <w:p>
      <w:pPr>
        <w:spacing w:after="0"/>
        <w:ind w:left="0"/>
        <w:jc w:val="both"/>
      </w:pPr>
      <w:r>
        <w:rPr>
          <w:rFonts w:ascii="Times New Roman"/>
          <w:b w:val="false"/>
          <w:i w:val="false"/>
          <w:color w:val="000000"/>
          <w:sz w:val="28"/>
        </w:rPr>
        <w:t>
      2) включение ребенка в совместную деятельность и формирование навыков взаимодействия, воспитание у ребенка уверенности в своих силах, формирование интереса к игровой деятельности и умения участвовать в игре;</w:t>
      </w:r>
    </w:p>
    <w:bookmarkEnd w:id="416"/>
    <w:bookmarkStart w:name="z426" w:id="417"/>
    <w:p>
      <w:pPr>
        <w:spacing w:after="0"/>
        <w:ind w:left="0"/>
        <w:jc w:val="both"/>
      </w:pPr>
      <w:r>
        <w:rPr>
          <w:rFonts w:ascii="Times New Roman"/>
          <w:b w:val="false"/>
          <w:i w:val="false"/>
          <w:color w:val="000000"/>
          <w:sz w:val="28"/>
        </w:rPr>
        <w:t>
      3) развитие органов артикуляции.</w:t>
      </w:r>
    </w:p>
    <w:bookmarkEnd w:id="417"/>
    <w:bookmarkStart w:name="z427" w:id="418"/>
    <w:p>
      <w:pPr>
        <w:spacing w:after="0"/>
        <w:ind w:left="0"/>
        <w:jc w:val="both"/>
      </w:pPr>
      <w:r>
        <w:rPr>
          <w:rFonts w:ascii="Times New Roman"/>
          <w:b w:val="false"/>
          <w:i w:val="false"/>
          <w:color w:val="000000"/>
          <w:sz w:val="28"/>
        </w:rPr>
        <w:t>
      76. Формирование произвольного слухового восприятия и внимания:</w:t>
      </w:r>
    </w:p>
    <w:bookmarkEnd w:id="418"/>
    <w:bookmarkStart w:name="z428" w:id="419"/>
    <w:p>
      <w:pPr>
        <w:spacing w:after="0"/>
        <w:ind w:left="0"/>
        <w:jc w:val="both"/>
      </w:pPr>
      <w:r>
        <w:rPr>
          <w:rFonts w:ascii="Times New Roman"/>
          <w:b w:val="false"/>
          <w:i w:val="false"/>
          <w:color w:val="000000"/>
          <w:sz w:val="28"/>
        </w:rPr>
        <w:t>
      1) привлечение внимания к неречевым звукам: формирование сосредоточения на звуке, определение местонахождения источника звука;</w:t>
      </w:r>
    </w:p>
    <w:bookmarkEnd w:id="419"/>
    <w:bookmarkStart w:name="z429" w:id="420"/>
    <w:p>
      <w:pPr>
        <w:spacing w:after="0"/>
        <w:ind w:left="0"/>
        <w:jc w:val="both"/>
      </w:pPr>
      <w:r>
        <w:rPr>
          <w:rFonts w:ascii="Times New Roman"/>
          <w:b w:val="false"/>
          <w:i w:val="false"/>
          <w:color w:val="000000"/>
          <w:sz w:val="28"/>
        </w:rPr>
        <w:t>
      2) сравнение контрастных по звучанию неречевых звуков, сравнение близких по звучанию неречевых звуков;</w:t>
      </w:r>
    </w:p>
    <w:bookmarkEnd w:id="420"/>
    <w:bookmarkStart w:name="z430" w:id="421"/>
    <w:p>
      <w:pPr>
        <w:spacing w:after="0"/>
        <w:ind w:left="0"/>
        <w:jc w:val="both"/>
      </w:pPr>
      <w:r>
        <w:rPr>
          <w:rFonts w:ascii="Times New Roman"/>
          <w:b w:val="false"/>
          <w:i w:val="false"/>
          <w:color w:val="000000"/>
          <w:sz w:val="28"/>
        </w:rPr>
        <w:t>
      3) определение местонахождения звука и его направления;</w:t>
      </w:r>
    </w:p>
    <w:bookmarkEnd w:id="421"/>
    <w:bookmarkStart w:name="z431" w:id="422"/>
    <w:p>
      <w:pPr>
        <w:spacing w:after="0"/>
        <w:ind w:left="0"/>
        <w:jc w:val="both"/>
      </w:pPr>
      <w:r>
        <w:rPr>
          <w:rFonts w:ascii="Times New Roman"/>
          <w:b w:val="false"/>
          <w:i w:val="false"/>
          <w:color w:val="000000"/>
          <w:sz w:val="28"/>
        </w:rPr>
        <w:t>
      4) запоминание последовательности звучаний предметов;</w:t>
      </w:r>
    </w:p>
    <w:bookmarkEnd w:id="422"/>
    <w:bookmarkStart w:name="z432" w:id="423"/>
    <w:p>
      <w:pPr>
        <w:spacing w:after="0"/>
        <w:ind w:left="0"/>
        <w:jc w:val="both"/>
      </w:pPr>
      <w:r>
        <w:rPr>
          <w:rFonts w:ascii="Times New Roman"/>
          <w:b w:val="false"/>
          <w:i w:val="false"/>
          <w:color w:val="000000"/>
          <w:sz w:val="28"/>
        </w:rPr>
        <w:t>
      5) развитие умения переключать слуховое внимание, выполнять действия согласно различному звучанию сигнала;</w:t>
      </w:r>
    </w:p>
    <w:bookmarkEnd w:id="423"/>
    <w:bookmarkStart w:name="z433" w:id="424"/>
    <w:p>
      <w:pPr>
        <w:spacing w:after="0"/>
        <w:ind w:left="0"/>
        <w:jc w:val="both"/>
      </w:pPr>
      <w:r>
        <w:rPr>
          <w:rFonts w:ascii="Times New Roman"/>
          <w:b w:val="false"/>
          <w:i w:val="false"/>
          <w:color w:val="000000"/>
          <w:sz w:val="28"/>
        </w:rPr>
        <w:t>
      6) развитие умения узнавать и различать бытовые шумы в ряду из 2-х сигналов;</w:t>
      </w:r>
    </w:p>
    <w:bookmarkEnd w:id="424"/>
    <w:bookmarkStart w:name="z434" w:id="425"/>
    <w:p>
      <w:pPr>
        <w:spacing w:after="0"/>
        <w:ind w:left="0"/>
        <w:jc w:val="both"/>
      </w:pPr>
      <w:r>
        <w:rPr>
          <w:rFonts w:ascii="Times New Roman"/>
          <w:b w:val="false"/>
          <w:i w:val="false"/>
          <w:color w:val="000000"/>
          <w:sz w:val="28"/>
        </w:rPr>
        <w:t>
      7) дифференциация тихого и громкого звучания музыкальных инструментов;</w:t>
      </w:r>
    </w:p>
    <w:bookmarkEnd w:id="425"/>
    <w:bookmarkStart w:name="z435" w:id="426"/>
    <w:p>
      <w:pPr>
        <w:spacing w:after="0"/>
        <w:ind w:left="0"/>
        <w:jc w:val="both"/>
      </w:pPr>
      <w:r>
        <w:rPr>
          <w:rFonts w:ascii="Times New Roman"/>
          <w:b w:val="false"/>
          <w:i w:val="false"/>
          <w:color w:val="000000"/>
          <w:sz w:val="28"/>
        </w:rPr>
        <w:t>
      8) дифференциация темпа звучания музыкальных инструментов, реагирование на начало и конец звучания музыкальных инструментов.</w:t>
      </w:r>
    </w:p>
    <w:bookmarkEnd w:id="426"/>
    <w:bookmarkStart w:name="z436" w:id="427"/>
    <w:p>
      <w:pPr>
        <w:spacing w:after="0"/>
        <w:ind w:left="0"/>
        <w:jc w:val="both"/>
      </w:pPr>
      <w:r>
        <w:rPr>
          <w:rFonts w:ascii="Times New Roman"/>
          <w:b w:val="false"/>
          <w:i w:val="false"/>
          <w:color w:val="000000"/>
          <w:sz w:val="28"/>
        </w:rPr>
        <w:t>
      77. Развитие фонематического восприятия:</w:t>
      </w:r>
    </w:p>
    <w:bookmarkEnd w:id="427"/>
    <w:bookmarkStart w:name="z437" w:id="428"/>
    <w:p>
      <w:pPr>
        <w:spacing w:after="0"/>
        <w:ind w:left="0"/>
        <w:jc w:val="both"/>
      </w:pPr>
      <w:r>
        <w:rPr>
          <w:rFonts w:ascii="Times New Roman"/>
          <w:b w:val="false"/>
          <w:i w:val="false"/>
          <w:color w:val="000000"/>
          <w:sz w:val="28"/>
        </w:rPr>
        <w:t>
      1) различение изолированных гласных фонем по принципу контраста;</w:t>
      </w:r>
    </w:p>
    <w:bookmarkEnd w:id="428"/>
    <w:bookmarkStart w:name="z438" w:id="429"/>
    <w:p>
      <w:pPr>
        <w:spacing w:after="0"/>
        <w:ind w:left="0"/>
        <w:jc w:val="both"/>
      </w:pPr>
      <w:r>
        <w:rPr>
          <w:rFonts w:ascii="Times New Roman"/>
          <w:b w:val="false"/>
          <w:i w:val="false"/>
          <w:color w:val="000000"/>
          <w:sz w:val="28"/>
        </w:rPr>
        <w:t>
      2) различение изолированных гласных фонем, близких по артикуляции;</w:t>
      </w:r>
    </w:p>
    <w:bookmarkEnd w:id="429"/>
    <w:bookmarkStart w:name="z439" w:id="430"/>
    <w:p>
      <w:pPr>
        <w:spacing w:after="0"/>
        <w:ind w:left="0"/>
        <w:jc w:val="both"/>
      </w:pPr>
      <w:r>
        <w:rPr>
          <w:rFonts w:ascii="Times New Roman"/>
          <w:b w:val="false"/>
          <w:i w:val="false"/>
          <w:color w:val="000000"/>
          <w:sz w:val="28"/>
        </w:rPr>
        <w:t>
      3) дифференциация близких по звучанию слогов, различение сходных по звучанию звукоподражаний;</w:t>
      </w:r>
    </w:p>
    <w:bookmarkEnd w:id="430"/>
    <w:bookmarkStart w:name="z440" w:id="431"/>
    <w:p>
      <w:pPr>
        <w:spacing w:after="0"/>
        <w:ind w:left="0"/>
        <w:jc w:val="both"/>
      </w:pPr>
      <w:r>
        <w:rPr>
          <w:rFonts w:ascii="Times New Roman"/>
          <w:b w:val="false"/>
          <w:i w:val="false"/>
          <w:color w:val="000000"/>
          <w:sz w:val="28"/>
        </w:rPr>
        <w:t>
      4) различение сходных по звучанию двухсложных слов;</w:t>
      </w:r>
    </w:p>
    <w:bookmarkEnd w:id="431"/>
    <w:bookmarkStart w:name="z441" w:id="432"/>
    <w:p>
      <w:pPr>
        <w:spacing w:after="0"/>
        <w:ind w:left="0"/>
        <w:jc w:val="both"/>
      </w:pPr>
      <w:r>
        <w:rPr>
          <w:rFonts w:ascii="Times New Roman"/>
          <w:b w:val="false"/>
          <w:i w:val="false"/>
          <w:color w:val="000000"/>
          <w:sz w:val="28"/>
        </w:rPr>
        <w:t xml:space="preserve">
      5) выделение гласных звуков среди других гласных звуков. </w:t>
      </w:r>
    </w:p>
    <w:bookmarkEnd w:id="432"/>
    <w:bookmarkStart w:name="z442" w:id="433"/>
    <w:p>
      <w:pPr>
        <w:spacing w:after="0"/>
        <w:ind w:left="0"/>
        <w:jc w:val="both"/>
      </w:pPr>
      <w:r>
        <w:rPr>
          <w:rFonts w:ascii="Times New Roman"/>
          <w:b w:val="false"/>
          <w:i w:val="false"/>
          <w:color w:val="000000"/>
          <w:sz w:val="28"/>
        </w:rPr>
        <w:t xml:space="preserve">
      78. Формирование кинестетической и кинетической основы движений в процессе развития общей и ручной моторики: </w:t>
      </w:r>
    </w:p>
    <w:bookmarkEnd w:id="433"/>
    <w:bookmarkStart w:name="z443" w:id="434"/>
    <w:p>
      <w:pPr>
        <w:spacing w:after="0"/>
        <w:ind w:left="0"/>
        <w:jc w:val="both"/>
      </w:pPr>
      <w:r>
        <w:rPr>
          <w:rFonts w:ascii="Times New Roman"/>
          <w:b w:val="false"/>
          <w:i w:val="false"/>
          <w:color w:val="000000"/>
          <w:sz w:val="28"/>
        </w:rPr>
        <w:t>
      1) развитие праксиса позы (по подражанию);</w:t>
      </w:r>
    </w:p>
    <w:bookmarkEnd w:id="434"/>
    <w:bookmarkStart w:name="z444" w:id="435"/>
    <w:p>
      <w:pPr>
        <w:spacing w:after="0"/>
        <w:ind w:left="0"/>
        <w:jc w:val="both"/>
      </w:pPr>
      <w:r>
        <w:rPr>
          <w:rFonts w:ascii="Times New Roman"/>
          <w:b w:val="false"/>
          <w:i w:val="false"/>
          <w:color w:val="000000"/>
          <w:sz w:val="28"/>
        </w:rPr>
        <w:t>
      2) развитие кистей рук в специальных упражнениях: сжимание, разжимание, встряхивание, помахивание кистями с постепенным увеличением амплитуды движений.</w:t>
      </w:r>
    </w:p>
    <w:bookmarkEnd w:id="435"/>
    <w:bookmarkStart w:name="z445" w:id="436"/>
    <w:p>
      <w:pPr>
        <w:spacing w:after="0"/>
        <w:ind w:left="0"/>
        <w:jc w:val="both"/>
      </w:pPr>
      <w:r>
        <w:rPr>
          <w:rFonts w:ascii="Times New Roman"/>
          <w:b w:val="false"/>
          <w:i w:val="false"/>
          <w:color w:val="000000"/>
          <w:sz w:val="28"/>
        </w:rPr>
        <w:t>
      79. Развитие органов артикуляции:</w:t>
      </w:r>
    </w:p>
    <w:bookmarkEnd w:id="436"/>
    <w:bookmarkStart w:name="z446" w:id="437"/>
    <w:p>
      <w:pPr>
        <w:spacing w:after="0"/>
        <w:ind w:left="0"/>
        <w:jc w:val="both"/>
      </w:pPr>
      <w:r>
        <w:rPr>
          <w:rFonts w:ascii="Times New Roman"/>
          <w:b w:val="false"/>
          <w:i w:val="false"/>
          <w:color w:val="000000"/>
          <w:sz w:val="28"/>
        </w:rPr>
        <w:t>
      1) знакомство с основными органами артикуляционного аппарата;</w:t>
      </w:r>
    </w:p>
    <w:bookmarkEnd w:id="437"/>
    <w:bookmarkStart w:name="z447" w:id="438"/>
    <w:p>
      <w:pPr>
        <w:spacing w:after="0"/>
        <w:ind w:left="0"/>
        <w:jc w:val="both"/>
      </w:pPr>
      <w:r>
        <w:rPr>
          <w:rFonts w:ascii="Times New Roman"/>
          <w:b w:val="false"/>
          <w:i w:val="false"/>
          <w:color w:val="000000"/>
          <w:sz w:val="28"/>
        </w:rPr>
        <w:t>
      2) подготовка артикуляционного аппарата к формированию правильного звукопроизношения в процессе выполнения артикуляторных игровых упражнений по подражанию;</w:t>
      </w:r>
    </w:p>
    <w:bookmarkEnd w:id="438"/>
    <w:bookmarkStart w:name="z448" w:id="439"/>
    <w:p>
      <w:pPr>
        <w:spacing w:after="0"/>
        <w:ind w:left="0"/>
        <w:jc w:val="both"/>
      </w:pPr>
      <w:r>
        <w:rPr>
          <w:rFonts w:ascii="Times New Roman"/>
          <w:b w:val="false"/>
          <w:i w:val="false"/>
          <w:color w:val="000000"/>
          <w:sz w:val="28"/>
        </w:rPr>
        <w:t>
      3) развитие движений мимической мускулатуры по подражанию.</w:t>
      </w:r>
    </w:p>
    <w:bookmarkEnd w:id="439"/>
    <w:bookmarkStart w:name="z449" w:id="440"/>
    <w:p>
      <w:pPr>
        <w:spacing w:after="0"/>
        <w:ind w:left="0"/>
        <w:jc w:val="both"/>
      </w:pPr>
      <w:r>
        <w:rPr>
          <w:rFonts w:ascii="Times New Roman"/>
          <w:b w:val="false"/>
          <w:i w:val="false"/>
          <w:color w:val="000000"/>
          <w:sz w:val="28"/>
        </w:rPr>
        <w:t>
      80. Формирование кинестетической основы артикуляционных движений:</w:t>
      </w:r>
    </w:p>
    <w:bookmarkEnd w:id="440"/>
    <w:bookmarkStart w:name="z450" w:id="441"/>
    <w:p>
      <w:pPr>
        <w:spacing w:after="0"/>
        <w:ind w:left="0"/>
        <w:jc w:val="both"/>
      </w:pPr>
      <w:r>
        <w:rPr>
          <w:rFonts w:ascii="Times New Roman"/>
          <w:b w:val="false"/>
          <w:i w:val="false"/>
          <w:color w:val="000000"/>
          <w:sz w:val="28"/>
        </w:rPr>
        <w:t>
      1) уточнение представлений о положении губ, определение положения губ при артикуляции гласных звуков, определение изменений в положении губ при артикуляции звуков;</w:t>
      </w:r>
    </w:p>
    <w:bookmarkEnd w:id="441"/>
    <w:bookmarkStart w:name="z451" w:id="442"/>
    <w:p>
      <w:pPr>
        <w:spacing w:after="0"/>
        <w:ind w:left="0"/>
        <w:jc w:val="both"/>
      </w:pPr>
      <w:r>
        <w:rPr>
          <w:rFonts w:ascii="Times New Roman"/>
          <w:b w:val="false"/>
          <w:i w:val="false"/>
          <w:color w:val="000000"/>
          <w:sz w:val="28"/>
        </w:rPr>
        <w:t>
      2) уточнение кинестетических представлений о положении поднятого и опущенного кончика языка, с опорой на зрительно-слуховые представления о звуке, определение положения кончика языка при произнесении звука [а], определение положения кончика языка при произнесении звука [д], определение изменений в положении кончика языка при произнесении слога [ад];</w:t>
      </w:r>
    </w:p>
    <w:bookmarkEnd w:id="442"/>
    <w:bookmarkStart w:name="z452" w:id="443"/>
    <w:p>
      <w:pPr>
        <w:spacing w:after="0"/>
        <w:ind w:left="0"/>
        <w:jc w:val="both"/>
      </w:pPr>
      <w:r>
        <w:rPr>
          <w:rFonts w:ascii="Times New Roman"/>
          <w:b w:val="false"/>
          <w:i w:val="false"/>
          <w:color w:val="000000"/>
          <w:sz w:val="28"/>
        </w:rPr>
        <w:t>
      3) формирование кинетической основы артикуляционных движений: обучение статическим упражнениям по развитию артикуляционной моторики, направленным на выработку необходимого объема движений: артикуляционные упражнения для губ; артикуляционные упражнения для языка;</w:t>
      </w:r>
    </w:p>
    <w:bookmarkEnd w:id="443"/>
    <w:bookmarkStart w:name="z453" w:id="444"/>
    <w:p>
      <w:pPr>
        <w:spacing w:after="0"/>
        <w:ind w:left="0"/>
        <w:jc w:val="both"/>
      </w:pPr>
      <w:r>
        <w:rPr>
          <w:rFonts w:ascii="Times New Roman"/>
          <w:b w:val="false"/>
          <w:i w:val="false"/>
          <w:color w:val="000000"/>
          <w:sz w:val="28"/>
        </w:rPr>
        <w:t>
      4) развитие подвижности органов артикуляционного аппарата, способности к переключению движений;</w:t>
      </w:r>
    </w:p>
    <w:bookmarkEnd w:id="444"/>
    <w:bookmarkStart w:name="z454" w:id="445"/>
    <w:p>
      <w:pPr>
        <w:spacing w:after="0"/>
        <w:ind w:left="0"/>
        <w:jc w:val="both"/>
      </w:pPr>
      <w:r>
        <w:rPr>
          <w:rFonts w:ascii="Times New Roman"/>
          <w:b w:val="false"/>
          <w:i w:val="false"/>
          <w:color w:val="000000"/>
          <w:sz w:val="28"/>
        </w:rPr>
        <w:t>
      5) выполнение артикуляционных укладов по образцу логопеда.</w:t>
      </w:r>
    </w:p>
    <w:bookmarkEnd w:id="445"/>
    <w:bookmarkStart w:name="z455" w:id="446"/>
    <w:p>
      <w:pPr>
        <w:spacing w:after="0"/>
        <w:ind w:left="0"/>
        <w:jc w:val="both"/>
      </w:pPr>
      <w:r>
        <w:rPr>
          <w:rFonts w:ascii="Times New Roman"/>
          <w:b w:val="false"/>
          <w:i w:val="false"/>
          <w:color w:val="000000"/>
          <w:sz w:val="28"/>
        </w:rPr>
        <w:t>
      81. Обучение речевому дыханию:</w:t>
      </w:r>
    </w:p>
    <w:bookmarkEnd w:id="446"/>
    <w:bookmarkStart w:name="z456" w:id="447"/>
    <w:p>
      <w:pPr>
        <w:spacing w:after="0"/>
        <w:ind w:left="0"/>
        <w:jc w:val="both"/>
      </w:pPr>
      <w:r>
        <w:rPr>
          <w:rFonts w:ascii="Times New Roman"/>
          <w:b w:val="false"/>
          <w:i w:val="false"/>
          <w:color w:val="000000"/>
          <w:sz w:val="28"/>
        </w:rPr>
        <w:t>
      1) формирование правильного физиологического дыхания: учить правильному диафрагмально-реберному дыханию по подражанию с использованием ладони ребенка для контроля;</w:t>
      </w:r>
    </w:p>
    <w:bookmarkEnd w:id="447"/>
    <w:bookmarkStart w:name="z457" w:id="448"/>
    <w:p>
      <w:pPr>
        <w:spacing w:after="0"/>
        <w:ind w:left="0"/>
        <w:jc w:val="both"/>
      </w:pPr>
      <w:r>
        <w:rPr>
          <w:rFonts w:ascii="Times New Roman"/>
          <w:b w:val="false"/>
          <w:i w:val="false"/>
          <w:color w:val="000000"/>
          <w:sz w:val="28"/>
        </w:rPr>
        <w:t>
      2) развитие ротового выдоха, развитие длительности целенаправленного ротового дыхания, выработка дифференцированного ротового и носового дыхания;</w:t>
      </w:r>
    </w:p>
    <w:bookmarkEnd w:id="448"/>
    <w:bookmarkStart w:name="z458" w:id="449"/>
    <w:p>
      <w:pPr>
        <w:spacing w:after="0"/>
        <w:ind w:left="0"/>
        <w:jc w:val="both"/>
      </w:pPr>
      <w:r>
        <w:rPr>
          <w:rFonts w:ascii="Times New Roman"/>
          <w:b w:val="false"/>
          <w:i w:val="false"/>
          <w:color w:val="000000"/>
          <w:sz w:val="28"/>
        </w:rPr>
        <w:t>
      3) формирование направленной воздушной струи.</w:t>
      </w:r>
    </w:p>
    <w:bookmarkEnd w:id="449"/>
    <w:bookmarkStart w:name="z459" w:id="450"/>
    <w:p>
      <w:pPr>
        <w:spacing w:after="0"/>
        <w:ind w:left="0"/>
        <w:jc w:val="both"/>
      </w:pPr>
      <w:r>
        <w:rPr>
          <w:rFonts w:ascii="Times New Roman"/>
          <w:b w:val="false"/>
          <w:i w:val="false"/>
          <w:color w:val="000000"/>
          <w:sz w:val="28"/>
        </w:rPr>
        <w:t>
      82. Развитие силы голоса:</w:t>
      </w:r>
    </w:p>
    <w:bookmarkEnd w:id="450"/>
    <w:bookmarkStart w:name="z460" w:id="451"/>
    <w:p>
      <w:pPr>
        <w:spacing w:after="0"/>
        <w:ind w:left="0"/>
        <w:jc w:val="both"/>
      </w:pPr>
      <w:r>
        <w:rPr>
          <w:rFonts w:ascii="Times New Roman"/>
          <w:b w:val="false"/>
          <w:i w:val="false"/>
          <w:color w:val="000000"/>
          <w:sz w:val="28"/>
        </w:rPr>
        <w:t>
      1) развитие умения пользоваться тихим и громким голосом;</w:t>
      </w:r>
    </w:p>
    <w:bookmarkEnd w:id="451"/>
    <w:bookmarkStart w:name="z461" w:id="452"/>
    <w:p>
      <w:pPr>
        <w:spacing w:after="0"/>
        <w:ind w:left="0"/>
        <w:jc w:val="both"/>
      </w:pPr>
      <w:r>
        <w:rPr>
          <w:rFonts w:ascii="Times New Roman"/>
          <w:b w:val="false"/>
          <w:i w:val="false"/>
          <w:color w:val="000000"/>
          <w:sz w:val="28"/>
        </w:rPr>
        <w:t xml:space="preserve">
      2) обучение умению изменять силу голоса, на одном выдохе менять силу голоса от тихого до громкого. </w:t>
      </w:r>
    </w:p>
    <w:bookmarkEnd w:id="452"/>
    <w:bookmarkStart w:name="z462" w:id="453"/>
    <w:p>
      <w:pPr>
        <w:spacing w:after="0"/>
        <w:ind w:left="0"/>
        <w:jc w:val="both"/>
      </w:pPr>
      <w:r>
        <w:rPr>
          <w:rFonts w:ascii="Times New Roman"/>
          <w:b w:val="false"/>
          <w:i w:val="false"/>
          <w:color w:val="000000"/>
          <w:sz w:val="28"/>
        </w:rPr>
        <w:t>
      83. Формирование произношения:</w:t>
      </w:r>
    </w:p>
    <w:bookmarkEnd w:id="453"/>
    <w:bookmarkStart w:name="z463" w:id="454"/>
    <w:p>
      <w:pPr>
        <w:spacing w:after="0"/>
        <w:ind w:left="0"/>
        <w:jc w:val="both"/>
      </w:pPr>
      <w:r>
        <w:rPr>
          <w:rFonts w:ascii="Times New Roman"/>
          <w:b w:val="false"/>
          <w:i w:val="false"/>
          <w:color w:val="000000"/>
          <w:sz w:val="28"/>
        </w:rPr>
        <w:t>
      1) уточнение правильного произношения гласных звуков;</w:t>
      </w:r>
    </w:p>
    <w:bookmarkEnd w:id="454"/>
    <w:bookmarkStart w:name="z464" w:id="455"/>
    <w:p>
      <w:pPr>
        <w:spacing w:after="0"/>
        <w:ind w:left="0"/>
        <w:jc w:val="both"/>
      </w:pPr>
      <w:r>
        <w:rPr>
          <w:rFonts w:ascii="Times New Roman"/>
          <w:b w:val="false"/>
          <w:i w:val="false"/>
          <w:color w:val="000000"/>
          <w:sz w:val="28"/>
        </w:rPr>
        <w:t>
      2) произнесение ряда гласных звуков на твердой и мягкой атаке, с различной силой голоса и интонацией изолированно, в слогах, словах, в предложениях; автоматизация и дифференциация гласных звуков в различных фонетических условиях;</w:t>
      </w:r>
    </w:p>
    <w:bookmarkEnd w:id="455"/>
    <w:bookmarkStart w:name="z465" w:id="456"/>
    <w:p>
      <w:pPr>
        <w:spacing w:after="0"/>
        <w:ind w:left="0"/>
        <w:jc w:val="both"/>
      </w:pPr>
      <w:r>
        <w:rPr>
          <w:rFonts w:ascii="Times New Roman"/>
          <w:b w:val="false"/>
          <w:i w:val="false"/>
          <w:color w:val="000000"/>
          <w:sz w:val="28"/>
        </w:rPr>
        <w:t>
      3) уточнение правильного произношения согласных звуков раннего онтогенеза: м,м',н,н’, п, п’, т, т’, к, к’, ф, ф’, д, д’, в,в’,б,б’, г, г’, автоматизация и дифференциация согласных звуков в различных фонетических условиях;</w:t>
      </w:r>
    </w:p>
    <w:bookmarkEnd w:id="456"/>
    <w:bookmarkStart w:name="z466" w:id="457"/>
    <w:p>
      <w:pPr>
        <w:spacing w:after="0"/>
        <w:ind w:left="0"/>
        <w:jc w:val="both"/>
      </w:pPr>
      <w:r>
        <w:rPr>
          <w:rFonts w:ascii="Times New Roman"/>
          <w:b w:val="false"/>
          <w:i w:val="false"/>
          <w:color w:val="000000"/>
          <w:sz w:val="28"/>
        </w:rPr>
        <w:t>
      4) формирование правильной артикуляции отсутствующих или искаженно произносимых согласных звуков: х,х’,л’,й,ы,с,с’,з,з’,л, автоматизация поставленных звуков: изолированно, в открытых слогах (звук в ударном слоге), в обратных слогах, в закрытых слогах, в стечении с согласными, в словах, предложениях;</w:t>
      </w:r>
    </w:p>
    <w:bookmarkEnd w:id="457"/>
    <w:bookmarkStart w:name="z467" w:id="458"/>
    <w:p>
      <w:pPr>
        <w:spacing w:after="0"/>
        <w:ind w:left="0"/>
        <w:jc w:val="both"/>
      </w:pPr>
      <w:r>
        <w:rPr>
          <w:rFonts w:ascii="Times New Roman"/>
          <w:b w:val="false"/>
          <w:i w:val="false"/>
          <w:color w:val="000000"/>
          <w:sz w:val="28"/>
        </w:rPr>
        <w:t xml:space="preserve">
      5) дифференциация согласных звуков в различных фонетических условиях. </w:t>
      </w:r>
    </w:p>
    <w:bookmarkEnd w:id="458"/>
    <w:bookmarkStart w:name="z468" w:id="459"/>
    <w:p>
      <w:pPr>
        <w:spacing w:after="0"/>
        <w:ind w:left="0"/>
        <w:jc w:val="both"/>
      </w:pPr>
      <w:r>
        <w:rPr>
          <w:rFonts w:ascii="Times New Roman"/>
          <w:b w:val="false"/>
          <w:i w:val="false"/>
          <w:color w:val="000000"/>
          <w:sz w:val="28"/>
        </w:rPr>
        <w:t>
      84. Формирование слоговой структуры слова:</w:t>
      </w:r>
    </w:p>
    <w:bookmarkEnd w:id="459"/>
    <w:bookmarkStart w:name="z469" w:id="460"/>
    <w:p>
      <w:pPr>
        <w:spacing w:after="0"/>
        <w:ind w:left="0"/>
        <w:jc w:val="both"/>
      </w:pPr>
      <w:r>
        <w:rPr>
          <w:rFonts w:ascii="Times New Roman"/>
          <w:b w:val="false"/>
          <w:i w:val="false"/>
          <w:color w:val="000000"/>
          <w:sz w:val="28"/>
        </w:rPr>
        <w:t>
      1) обучение восприятию и воспроизведению ритмов простых усвоенных слов с одновременным проговариванием и отхлопыванием;</w:t>
      </w:r>
    </w:p>
    <w:bookmarkEnd w:id="460"/>
    <w:bookmarkStart w:name="z470" w:id="461"/>
    <w:p>
      <w:pPr>
        <w:spacing w:after="0"/>
        <w:ind w:left="0"/>
        <w:jc w:val="both"/>
      </w:pPr>
      <w:r>
        <w:rPr>
          <w:rFonts w:ascii="Times New Roman"/>
          <w:b w:val="false"/>
          <w:i w:val="false"/>
          <w:color w:val="000000"/>
          <w:sz w:val="28"/>
        </w:rPr>
        <w:t>
      2) проигрывание сочетаний слогов с разным ударением, интонацией, силой голоса;</w:t>
      </w:r>
    </w:p>
    <w:bookmarkEnd w:id="461"/>
    <w:bookmarkStart w:name="z471" w:id="462"/>
    <w:p>
      <w:pPr>
        <w:spacing w:after="0"/>
        <w:ind w:left="0"/>
        <w:jc w:val="both"/>
      </w:pPr>
      <w:r>
        <w:rPr>
          <w:rFonts w:ascii="Times New Roman"/>
          <w:b w:val="false"/>
          <w:i w:val="false"/>
          <w:color w:val="000000"/>
          <w:sz w:val="28"/>
        </w:rPr>
        <w:t>
      3) обучение произнесению слогов в чистоговорках с одновременным проговариванием и отхлопыванием слов;</w:t>
      </w:r>
    </w:p>
    <w:bookmarkEnd w:id="462"/>
    <w:bookmarkStart w:name="z472" w:id="463"/>
    <w:p>
      <w:pPr>
        <w:spacing w:after="0"/>
        <w:ind w:left="0"/>
        <w:jc w:val="both"/>
      </w:pPr>
      <w:r>
        <w:rPr>
          <w:rFonts w:ascii="Times New Roman"/>
          <w:b w:val="false"/>
          <w:i w:val="false"/>
          <w:color w:val="000000"/>
          <w:sz w:val="28"/>
        </w:rPr>
        <w:t>
      4) формирование слоговой структуры слова с правильным воспроизведением ударного слога и ритмического рисунка в словах, состоящих из 2-х открытых слогов;</w:t>
      </w:r>
    </w:p>
    <w:bookmarkEnd w:id="463"/>
    <w:bookmarkStart w:name="z473" w:id="464"/>
    <w:p>
      <w:pPr>
        <w:spacing w:after="0"/>
        <w:ind w:left="0"/>
        <w:jc w:val="both"/>
      </w:pPr>
      <w:r>
        <w:rPr>
          <w:rFonts w:ascii="Times New Roman"/>
          <w:b w:val="false"/>
          <w:i w:val="false"/>
          <w:color w:val="000000"/>
          <w:sz w:val="28"/>
        </w:rPr>
        <w:t>
      5) формирование слоговой структуры слова с правильным воспроизведением ударного слога и ритмического рисунка в словах, состоящих из 3-х открытых слогов;</w:t>
      </w:r>
    </w:p>
    <w:bookmarkEnd w:id="464"/>
    <w:bookmarkStart w:name="z474" w:id="465"/>
    <w:p>
      <w:pPr>
        <w:spacing w:after="0"/>
        <w:ind w:left="0"/>
        <w:jc w:val="both"/>
      </w:pPr>
      <w:r>
        <w:rPr>
          <w:rFonts w:ascii="Times New Roman"/>
          <w:b w:val="false"/>
          <w:i w:val="false"/>
          <w:color w:val="000000"/>
          <w:sz w:val="28"/>
        </w:rPr>
        <w:t>
      6) формирование слоговой структуры слова с правильным воспроизведением ритмического рисунка в односложных словах.</w:t>
      </w:r>
    </w:p>
    <w:bookmarkEnd w:id="465"/>
    <w:bookmarkStart w:name="z475" w:id="466"/>
    <w:p>
      <w:pPr>
        <w:spacing w:after="0"/>
        <w:ind w:left="0"/>
        <w:jc w:val="both"/>
      </w:pPr>
      <w:r>
        <w:rPr>
          <w:rFonts w:ascii="Times New Roman"/>
          <w:b w:val="false"/>
          <w:i w:val="false"/>
          <w:color w:val="000000"/>
          <w:sz w:val="28"/>
        </w:rPr>
        <w:t>
      85. Обучение фонематическому анализу и синтезу:</w:t>
      </w:r>
    </w:p>
    <w:bookmarkEnd w:id="466"/>
    <w:bookmarkStart w:name="z476" w:id="467"/>
    <w:p>
      <w:pPr>
        <w:spacing w:after="0"/>
        <w:ind w:left="0"/>
        <w:jc w:val="both"/>
      </w:pPr>
      <w:r>
        <w:rPr>
          <w:rFonts w:ascii="Times New Roman"/>
          <w:b w:val="false"/>
          <w:i w:val="false"/>
          <w:color w:val="000000"/>
          <w:sz w:val="28"/>
        </w:rPr>
        <w:t>
      1) выделение начального ударного гласного из состава слова;</w:t>
      </w:r>
    </w:p>
    <w:bookmarkEnd w:id="467"/>
    <w:bookmarkStart w:name="z477" w:id="468"/>
    <w:p>
      <w:pPr>
        <w:spacing w:after="0"/>
        <w:ind w:left="0"/>
        <w:jc w:val="both"/>
      </w:pPr>
      <w:r>
        <w:rPr>
          <w:rFonts w:ascii="Times New Roman"/>
          <w:b w:val="false"/>
          <w:i w:val="false"/>
          <w:color w:val="000000"/>
          <w:sz w:val="28"/>
        </w:rPr>
        <w:t>
      2) выделение гласного звука, который слышится в конце слова;</w:t>
      </w:r>
    </w:p>
    <w:bookmarkEnd w:id="468"/>
    <w:bookmarkStart w:name="z478" w:id="469"/>
    <w:p>
      <w:pPr>
        <w:spacing w:after="0"/>
        <w:ind w:left="0"/>
        <w:jc w:val="both"/>
      </w:pPr>
      <w:r>
        <w:rPr>
          <w:rFonts w:ascii="Times New Roman"/>
          <w:b w:val="false"/>
          <w:i w:val="false"/>
          <w:color w:val="000000"/>
          <w:sz w:val="28"/>
        </w:rPr>
        <w:t>
      3) выделение гласного звука, который слышится в середине слова;</w:t>
      </w:r>
    </w:p>
    <w:bookmarkEnd w:id="469"/>
    <w:bookmarkStart w:name="z479" w:id="470"/>
    <w:p>
      <w:pPr>
        <w:spacing w:after="0"/>
        <w:ind w:left="0"/>
        <w:jc w:val="both"/>
      </w:pPr>
      <w:r>
        <w:rPr>
          <w:rFonts w:ascii="Times New Roman"/>
          <w:b w:val="false"/>
          <w:i w:val="false"/>
          <w:color w:val="000000"/>
          <w:sz w:val="28"/>
        </w:rPr>
        <w:t xml:space="preserve">
      4) анализ звукового ряда, состоящего из двух гласных звуков. </w:t>
      </w:r>
    </w:p>
    <w:bookmarkEnd w:id="470"/>
    <w:bookmarkStart w:name="z480" w:id="471"/>
    <w:p>
      <w:pPr>
        <w:spacing w:after="0"/>
        <w:ind w:left="0"/>
        <w:jc w:val="both"/>
      </w:pPr>
      <w:r>
        <w:rPr>
          <w:rFonts w:ascii="Times New Roman"/>
          <w:b w:val="false"/>
          <w:i w:val="false"/>
          <w:color w:val="000000"/>
          <w:sz w:val="28"/>
        </w:rPr>
        <w:t>
      86. Ожидаемые результаты:</w:t>
      </w:r>
    </w:p>
    <w:bookmarkEnd w:id="471"/>
    <w:bookmarkStart w:name="z481" w:id="472"/>
    <w:p>
      <w:pPr>
        <w:spacing w:after="0"/>
        <w:ind w:left="0"/>
        <w:jc w:val="both"/>
      </w:pPr>
      <w:r>
        <w:rPr>
          <w:rFonts w:ascii="Times New Roman"/>
          <w:b w:val="false"/>
          <w:i w:val="false"/>
          <w:color w:val="000000"/>
          <w:sz w:val="28"/>
        </w:rPr>
        <w:t>
      1) определяет местонахождение источника звука;</w:t>
      </w:r>
    </w:p>
    <w:bookmarkEnd w:id="472"/>
    <w:bookmarkStart w:name="z482" w:id="473"/>
    <w:p>
      <w:pPr>
        <w:spacing w:after="0"/>
        <w:ind w:left="0"/>
        <w:jc w:val="both"/>
      </w:pPr>
      <w:r>
        <w:rPr>
          <w:rFonts w:ascii="Times New Roman"/>
          <w:b w:val="false"/>
          <w:i w:val="false"/>
          <w:color w:val="000000"/>
          <w:sz w:val="28"/>
        </w:rPr>
        <w:t>
      2) сравнивает контрастные и близкие по звучанию неречевые звуки;</w:t>
      </w:r>
    </w:p>
    <w:bookmarkEnd w:id="473"/>
    <w:bookmarkStart w:name="z483" w:id="474"/>
    <w:p>
      <w:pPr>
        <w:spacing w:after="0"/>
        <w:ind w:left="0"/>
        <w:jc w:val="both"/>
      </w:pPr>
      <w:r>
        <w:rPr>
          <w:rFonts w:ascii="Times New Roman"/>
          <w:b w:val="false"/>
          <w:i w:val="false"/>
          <w:color w:val="000000"/>
          <w:sz w:val="28"/>
        </w:rPr>
        <w:t>
      3) переключает слуховое внимание, выполняет действия согласно различному звучанию сигнала;</w:t>
      </w:r>
    </w:p>
    <w:bookmarkEnd w:id="474"/>
    <w:bookmarkStart w:name="z484" w:id="475"/>
    <w:p>
      <w:pPr>
        <w:spacing w:after="0"/>
        <w:ind w:left="0"/>
        <w:jc w:val="both"/>
      </w:pPr>
      <w:r>
        <w:rPr>
          <w:rFonts w:ascii="Times New Roman"/>
          <w:b w:val="false"/>
          <w:i w:val="false"/>
          <w:color w:val="000000"/>
          <w:sz w:val="28"/>
        </w:rPr>
        <w:t>
      4) узнает и различает бытовые шумы в ряду из 2-х сигналов;</w:t>
      </w:r>
    </w:p>
    <w:bookmarkEnd w:id="475"/>
    <w:bookmarkStart w:name="z485" w:id="476"/>
    <w:p>
      <w:pPr>
        <w:spacing w:after="0"/>
        <w:ind w:left="0"/>
        <w:jc w:val="both"/>
      </w:pPr>
      <w:r>
        <w:rPr>
          <w:rFonts w:ascii="Times New Roman"/>
          <w:b w:val="false"/>
          <w:i w:val="false"/>
          <w:color w:val="000000"/>
          <w:sz w:val="28"/>
        </w:rPr>
        <w:t>
      5) различает тихое и громкое звучание музыкальных инструментов;</w:t>
      </w:r>
    </w:p>
    <w:bookmarkEnd w:id="476"/>
    <w:bookmarkStart w:name="z486" w:id="477"/>
    <w:p>
      <w:pPr>
        <w:spacing w:after="0"/>
        <w:ind w:left="0"/>
        <w:jc w:val="both"/>
      </w:pPr>
      <w:r>
        <w:rPr>
          <w:rFonts w:ascii="Times New Roman"/>
          <w:b w:val="false"/>
          <w:i w:val="false"/>
          <w:color w:val="000000"/>
          <w:sz w:val="28"/>
        </w:rPr>
        <w:t>
      6) различает быстрый и медленный темп звучания музыкальных инструментов;</w:t>
      </w:r>
    </w:p>
    <w:bookmarkEnd w:id="477"/>
    <w:bookmarkStart w:name="z487" w:id="478"/>
    <w:p>
      <w:pPr>
        <w:spacing w:after="0"/>
        <w:ind w:left="0"/>
        <w:jc w:val="both"/>
      </w:pPr>
      <w:r>
        <w:rPr>
          <w:rFonts w:ascii="Times New Roman"/>
          <w:b w:val="false"/>
          <w:i w:val="false"/>
          <w:color w:val="000000"/>
          <w:sz w:val="28"/>
        </w:rPr>
        <w:t>
      7) различает изолированные фонемы;</w:t>
      </w:r>
    </w:p>
    <w:bookmarkEnd w:id="478"/>
    <w:bookmarkStart w:name="z488" w:id="479"/>
    <w:p>
      <w:pPr>
        <w:spacing w:after="0"/>
        <w:ind w:left="0"/>
        <w:jc w:val="both"/>
      </w:pPr>
      <w:r>
        <w:rPr>
          <w:rFonts w:ascii="Times New Roman"/>
          <w:b w:val="false"/>
          <w:i w:val="false"/>
          <w:color w:val="000000"/>
          <w:sz w:val="28"/>
        </w:rPr>
        <w:t>
      8) дифференцирует близкие по звучанию слоги;</w:t>
      </w:r>
    </w:p>
    <w:bookmarkEnd w:id="479"/>
    <w:bookmarkStart w:name="z489" w:id="480"/>
    <w:p>
      <w:pPr>
        <w:spacing w:after="0"/>
        <w:ind w:left="0"/>
        <w:jc w:val="both"/>
      </w:pPr>
      <w:r>
        <w:rPr>
          <w:rFonts w:ascii="Times New Roman"/>
          <w:b w:val="false"/>
          <w:i w:val="false"/>
          <w:color w:val="000000"/>
          <w:sz w:val="28"/>
        </w:rPr>
        <w:t>
      9) различает сходные по звучанию звукоподражания, слова;</w:t>
      </w:r>
    </w:p>
    <w:bookmarkEnd w:id="480"/>
    <w:bookmarkStart w:name="z490" w:id="481"/>
    <w:p>
      <w:pPr>
        <w:spacing w:after="0"/>
        <w:ind w:left="0"/>
        <w:jc w:val="both"/>
      </w:pPr>
      <w:r>
        <w:rPr>
          <w:rFonts w:ascii="Times New Roman"/>
          <w:b w:val="false"/>
          <w:i w:val="false"/>
          <w:color w:val="000000"/>
          <w:sz w:val="28"/>
        </w:rPr>
        <w:t>
      10) выделяет гласный звук среди других гласных звуков;</w:t>
      </w:r>
    </w:p>
    <w:bookmarkEnd w:id="481"/>
    <w:bookmarkStart w:name="z491" w:id="482"/>
    <w:p>
      <w:pPr>
        <w:spacing w:after="0"/>
        <w:ind w:left="0"/>
        <w:jc w:val="both"/>
      </w:pPr>
      <w:r>
        <w:rPr>
          <w:rFonts w:ascii="Times New Roman"/>
          <w:b w:val="false"/>
          <w:i w:val="false"/>
          <w:color w:val="000000"/>
          <w:sz w:val="28"/>
        </w:rPr>
        <w:t>
      11) знает основные органы артикуляционного аппарата;</w:t>
      </w:r>
    </w:p>
    <w:bookmarkEnd w:id="482"/>
    <w:bookmarkStart w:name="z492" w:id="483"/>
    <w:p>
      <w:pPr>
        <w:spacing w:after="0"/>
        <w:ind w:left="0"/>
        <w:jc w:val="both"/>
      </w:pPr>
      <w:r>
        <w:rPr>
          <w:rFonts w:ascii="Times New Roman"/>
          <w:b w:val="false"/>
          <w:i w:val="false"/>
          <w:color w:val="000000"/>
          <w:sz w:val="28"/>
        </w:rPr>
        <w:t>
      12) выполняет упражнения для губ;</w:t>
      </w:r>
    </w:p>
    <w:bookmarkEnd w:id="483"/>
    <w:bookmarkStart w:name="z493" w:id="484"/>
    <w:p>
      <w:pPr>
        <w:spacing w:after="0"/>
        <w:ind w:left="0"/>
        <w:jc w:val="both"/>
      </w:pPr>
      <w:r>
        <w:rPr>
          <w:rFonts w:ascii="Times New Roman"/>
          <w:b w:val="false"/>
          <w:i w:val="false"/>
          <w:color w:val="000000"/>
          <w:sz w:val="28"/>
        </w:rPr>
        <w:t>
      13) выполняет упражнения для языка;</w:t>
      </w:r>
    </w:p>
    <w:bookmarkEnd w:id="484"/>
    <w:bookmarkStart w:name="z494" w:id="485"/>
    <w:p>
      <w:pPr>
        <w:spacing w:after="0"/>
        <w:ind w:left="0"/>
        <w:jc w:val="both"/>
      </w:pPr>
      <w:r>
        <w:rPr>
          <w:rFonts w:ascii="Times New Roman"/>
          <w:b w:val="false"/>
          <w:i w:val="false"/>
          <w:color w:val="000000"/>
          <w:sz w:val="28"/>
        </w:rPr>
        <w:t>
      14) выполняет артикуляционные уклады по образцу логопеда;</w:t>
      </w:r>
    </w:p>
    <w:bookmarkEnd w:id="485"/>
    <w:bookmarkStart w:name="z495" w:id="486"/>
    <w:p>
      <w:pPr>
        <w:spacing w:after="0"/>
        <w:ind w:left="0"/>
        <w:jc w:val="both"/>
      </w:pPr>
      <w:r>
        <w:rPr>
          <w:rFonts w:ascii="Times New Roman"/>
          <w:b w:val="false"/>
          <w:i w:val="false"/>
          <w:color w:val="000000"/>
          <w:sz w:val="28"/>
        </w:rPr>
        <w:t>
      15) производит длительный целенаправленный ротовой выдох;</w:t>
      </w:r>
    </w:p>
    <w:bookmarkEnd w:id="486"/>
    <w:bookmarkStart w:name="z496" w:id="487"/>
    <w:p>
      <w:pPr>
        <w:spacing w:after="0"/>
        <w:ind w:left="0"/>
        <w:jc w:val="both"/>
      </w:pPr>
      <w:r>
        <w:rPr>
          <w:rFonts w:ascii="Times New Roman"/>
          <w:b w:val="false"/>
          <w:i w:val="false"/>
          <w:color w:val="000000"/>
          <w:sz w:val="28"/>
        </w:rPr>
        <w:t>
      16) умеет пользоваться тихим и громким голосом;</w:t>
      </w:r>
    </w:p>
    <w:bookmarkEnd w:id="487"/>
    <w:bookmarkStart w:name="z497" w:id="488"/>
    <w:p>
      <w:pPr>
        <w:spacing w:after="0"/>
        <w:ind w:left="0"/>
        <w:jc w:val="both"/>
      </w:pPr>
      <w:r>
        <w:rPr>
          <w:rFonts w:ascii="Times New Roman"/>
          <w:b w:val="false"/>
          <w:i w:val="false"/>
          <w:color w:val="000000"/>
          <w:sz w:val="28"/>
        </w:rPr>
        <w:t>
      17) правильно произносит гласные звуки;</w:t>
      </w:r>
    </w:p>
    <w:bookmarkEnd w:id="488"/>
    <w:bookmarkStart w:name="z498" w:id="489"/>
    <w:p>
      <w:pPr>
        <w:spacing w:after="0"/>
        <w:ind w:left="0"/>
        <w:jc w:val="both"/>
      </w:pPr>
      <w:r>
        <w:rPr>
          <w:rFonts w:ascii="Times New Roman"/>
          <w:b w:val="false"/>
          <w:i w:val="false"/>
          <w:color w:val="000000"/>
          <w:sz w:val="28"/>
        </w:rPr>
        <w:t>
      18) правильно произносит согласные звуки раннего онтогенеза;</w:t>
      </w:r>
    </w:p>
    <w:bookmarkEnd w:id="489"/>
    <w:bookmarkStart w:name="z499" w:id="490"/>
    <w:p>
      <w:pPr>
        <w:spacing w:after="0"/>
        <w:ind w:left="0"/>
        <w:jc w:val="both"/>
      </w:pPr>
      <w:r>
        <w:rPr>
          <w:rFonts w:ascii="Times New Roman"/>
          <w:b w:val="false"/>
          <w:i w:val="false"/>
          <w:color w:val="000000"/>
          <w:sz w:val="28"/>
        </w:rPr>
        <w:t>
      19) воспроизводит ритмический рисунок в односложных, двух и трехсложных словах.</w:t>
      </w:r>
    </w:p>
    <w:bookmarkEnd w:id="490"/>
    <w:bookmarkStart w:name="z500" w:id="491"/>
    <w:p>
      <w:pPr>
        <w:spacing w:after="0"/>
        <w:ind w:left="0"/>
        <w:jc w:val="left"/>
      </w:pPr>
      <w:r>
        <w:rPr>
          <w:rFonts w:ascii="Times New Roman"/>
          <w:b/>
          <w:i w:val="false"/>
          <w:color w:val="000000"/>
        </w:rPr>
        <w:t xml:space="preserve"> Параграф 3. 2 полугодие</w:t>
      </w:r>
    </w:p>
    <w:bookmarkEnd w:id="491"/>
    <w:bookmarkStart w:name="z501" w:id="492"/>
    <w:p>
      <w:pPr>
        <w:spacing w:after="0"/>
        <w:ind w:left="0"/>
        <w:jc w:val="both"/>
      </w:pPr>
      <w:r>
        <w:rPr>
          <w:rFonts w:ascii="Times New Roman"/>
          <w:b w:val="false"/>
          <w:i w:val="false"/>
          <w:color w:val="000000"/>
          <w:sz w:val="28"/>
        </w:rPr>
        <w:t>
      87. Развитие речи: дальнейшее развитие импрессивной речи, развитие диалогической и монологической связной речи, развитие коммуникативных навыков.</w:t>
      </w:r>
    </w:p>
    <w:bookmarkEnd w:id="492"/>
    <w:bookmarkStart w:name="z502" w:id="493"/>
    <w:p>
      <w:pPr>
        <w:spacing w:after="0"/>
        <w:ind w:left="0"/>
        <w:jc w:val="both"/>
      </w:pPr>
      <w:r>
        <w:rPr>
          <w:rFonts w:ascii="Times New Roman"/>
          <w:b w:val="false"/>
          <w:i w:val="false"/>
          <w:color w:val="000000"/>
          <w:sz w:val="28"/>
        </w:rPr>
        <w:t>
      88. Дальнейшее развитие импрессивной речи:</w:t>
      </w:r>
    </w:p>
    <w:bookmarkEnd w:id="493"/>
    <w:bookmarkStart w:name="z503" w:id="494"/>
    <w:p>
      <w:pPr>
        <w:spacing w:after="0"/>
        <w:ind w:left="0"/>
        <w:jc w:val="both"/>
      </w:pPr>
      <w:r>
        <w:rPr>
          <w:rFonts w:ascii="Times New Roman"/>
          <w:b w:val="false"/>
          <w:i w:val="false"/>
          <w:color w:val="000000"/>
          <w:sz w:val="28"/>
        </w:rPr>
        <w:t>
      1) развитие умения пользоваться обобщающими словами, относящимися к различным логическим группам, называть части целого предмета или явления;</w:t>
      </w:r>
    </w:p>
    <w:bookmarkEnd w:id="494"/>
    <w:bookmarkStart w:name="z504" w:id="495"/>
    <w:p>
      <w:pPr>
        <w:spacing w:after="0"/>
        <w:ind w:left="0"/>
        <w:jc w:val="both"/>
      </w:pPr>
      <w:r>
        <w:rPr>
          <w:rFonts w:ascii="Times New Roman"/>
          <w:b w:val="false"/>
          <w:i w:val="false"/>
          <w:color w:val="000000"/>
          <w:sz w:val="28"/>
        </w:rPr>
        <w:t>
      2) обучение практическому использованию всех частей речи;</w:t>
      </w:r>
    </w:p>
    <w:bookmarkEnd w:id="495"/>
    <w:bookmarkStart w:name="z505" w:id="496"/>
    <w:p>
      <w:pPr>
        <w:spacing w:after="0"/>
        <w:ind w:left="0"/>
        <w:jc w:val="both"/>
      </w:pPr>
      <w:r>
        <w:rPr>
          <w:rFonts w:ascii="Times New Roman"/>
          <w:b w:val="false"/>
          <w:i w:val="false"/>
          <w:color w:val="000000"/>
          <w:sz w:val="28"/>
        </w:rPr>
        <w:t>
      3) обучение умению употреблять специальные слова – термины, синонимы, антонимы в активной речи;</w:t>
      </w:r>
    </w:p>
    <w:bookmarkEnd w:id="496"/>
    <w:bookmarkStart w:name="z506" w:id="497"/>
    <w:p>
      <w:pPr>
        <w:spacing w:after="0"/>
        <w:ind w:left="0"/>
        <w:jc w:val="both"/>
      </w:pPr>
      <w:r>
        <w:rPr>
          <w:rFonts w:ascii="Times New Roman"/>
          <w:b w:val="false"/>
          <w:i w:val="false"/>
          <w:color w:val="000000"/>
          <w:sz w:val="28"/>
        </w:rPr>
        <w:t>
      4) формирование умения использовать в речи многозначные слова;</w:t>
      </w:r>
    </w:p>
    <w:bookmarkEnd w:id="497"/>
    <w:bookmarkStart w:name="z507" w:id="498"/>
    <w:p>
      <w:pPr>
        <w:spacing w:after="0"/>
        <w:ind w:left="0"/>
        <w:jc w:val="both"/>
      </w:pPr>
      <w:r>
        <w:rPr>
          <w:rFonts w:ascii="Times New Roman"/>
          <w:b w:val="false"/>
          <w:i w:val="false"/>
          <w:color w:val="000000"/>
          <w:sz w:val="28"/>
        </w:rPr>
        <w:t>
      5) закрепление умения образовывать слова разными способами и употребления их в активной речи;</w:t>
      </w:r>
    </w:p>
    <w:bookmarkEnd w:id="498"/>
    <w:bookmarkStart w:name="z508" w:id="499"/>
    <w:p>
      <w:pPr>
        <w:spacing w:after="0"/>
        <w:ind w:left="0"/>
        <w:jc w:val="both"/>
      </w:pPr>
      <w:r>
        <w:rPr>
          <w:rFonts w:ascii="Times New Roman"/>
          <w:b w:val="false"/>
          <w:i w:val="false"/>
          <w:color w:val="000000"/>
          <w:sz w:val="28"/>
        </w:rPr>
        <w:t>
      6) умение составлять и употреблять простые и сложные предложения, согласовывая слова в роде, числе, падеже;</w:t>
      </w:r>
    </w:p>
    <w:bookmarkEnd w:id="499"/>
    <w:bookmarkStart w:name="z509" w:id="500"/>
    <w:p>
      <w:pPr>
        <w:spacing w:after="0"/>
        <w:ind w:left="0"/>
        <w:jc w:val="both"/>
      </w:pPr>
      <w:r>
        <w:rPr>
          <w:rFonts w:ascii="Times New Roman"/>
          <w:b w:val="false"/>
          <w:i w:val="false"/>
          <w:color w:val="000000"/>
          <w:sz w:val="28"/>
        </w:rPr>
        <w:t>
      7) развитие навыков использования доступных конструкций сложносочиненных и сложноподчиненных предложений;</w:t>
      </w:r>
    </w:p>
    <w:bookmarkEnd w:id="500"/>
    <w:bookmarkStart w:name="z510" w:id="501"/>
    <w:p>
      <w:pPr>
        <w:spacing w:after="0"/>
        <w:ind w:left="0"/>
        <w:jc w:val="both"/>
      </w:pPr>
      <w:r>
        <w:rPr>
          <w:rFonts w:ascii="Times New Roman"/>
          <w:b w:val="false"/>
          <w:i w:val="false"/>
          <w:color w:val="000000"/>
          <w:sz w:val="28"/>
        </w:rPr>
        <w:t>
      8) обучение умению образования однокоренных слов;</w:t>
      </w:r>
    </w:p>
    <w:bookmarkEnd w:id="501"/>
    <w:bookmarkStart w:name="z511" w:id="502"/>
    <w:p>
      <w:pPr>
        <w:spacing w:after="0"/>
        <w:ind w:left="0"/>
        <w:jc w:val="both"/>
      </w:pPr>
      <w:r>
        <w:rPr>
          <w:rFonts w:ascii="Times New Roman"/>
          <w:b w:val="false"/>
          <w:i w:val="false"/>
          <w:color w:val="000000"/>
          <w:sz w:val="28"/>
        </w:rPr>
        <w:t xml:space="preserve">
      9) закрепление умения различения предложений по интонации и употребление их в речи. </w:t>
      </w:r>
    </w:p>
    <w:bookmarkEnd w:id="502"/>
    <w:bookmarkStart w:name="z512" w:id="503"/>
    <w:p>
      <w:pPr>
        <w:spacing w:after="0"/>
        <w:ind w:left="0"/>
        <w:jc w:val="both"/>
      </w:pPr>
      <w:r>
        <w:rPr>
          <w:rFonts w:ascii="Times New Roman"/>
          <w:b w:val="false"/>
          <w:i w:val="false"/>
          <w:color w:val="000000"/>
          <w:sz w:val="28"/>
        </w:rPr>
        <w:t>
      89. Развитие диалогической и монологической связной речи:</w:t>
      </w:r>
    </w:p>
    <w:bookmarkEnd w:id="503"/>
    <w:bookmarkStart w:name="z513" w:id="504"/>
    <w:p>
      <w:pPr>
        <w:spacing w:after="0"/>
        <w:ind w:left="0"/>
        <w:jc w:val="both"/>
      </w:pPr>
      <w:r>
        <w:rPr>
          <w:rFonts w:ascii="Times New Roman"/>
          <w:b w:val="false"/>
          <w:i w:val="false"/>
          <w:color w:val="000000"/>
          <w:sz w:val="28"/>
        </w:rPr>
        <w:t>
      1) развитие умения самостоятельно составлять и пересказывать рассказы-описания, рассказы - сравнения предметов с опорой на схему и по памяти, рассказы по сюжетной картине и серии картин;</w:t>
      </w:r>
    </w:p>
    <w:bookmarkEnd w:id="504"/>
    <w:bookmarkStart w:name="z514" w:id="505"/>
    <w:p>
      <w:pPr>
        <w:spacing w:after="0"/>
        <w:ind w:left="0"/>
        <w:jc w:val="both"/>
      </w:pPr>
      <w:r>
        <w:rPr>
          <w:rFonts w:ascii="Times New Roman"/>
          <w:b w:val="false"/>
          <w:i w:val="false"/>
          <w:color w:val="000000"/>
          <w:sz w:val="28"/>
        </w:rPr>
        <w:t>
      2) умение формулировать основную мысль, придумывать заглавие к рассказу;</w:t>
      </w:r>
    </w:p>
    <w:bookmarkEnd w:id="505"/>
    <w:bookmarkStart w:name="z515" w:id="506"/>
    <w:p>
      <w:pPr>
        <w:spacing w:after="0"/>
        <w:ind w:left="0"/>
        <w:jc w:val="both"/>
      </w:pPr>
      <w:r>
        <w:rPr>
          <w:rFonts w:ascii="Times New Roman"/>
          <w:b w:val="false"/>
          <w:i w:val="false"/>
          <w:color w:val="000000"/>
          <w:sz w:val="28"/>
        </w:rPr>
        <w:t>
      3) дальнейшее обучение умению пользоваться формами речевого этикета при выстраивании диалога;</w:t>
      </w:r>
    </w:p>
    <w:bookmarkEnd w:id="506"/>
    <w:bookmarkStart w:name="z516" w:id="507"/>
    <w:p>
      <w:pPr>
        <w:spacing w:after="0"/>
        <w:ind w:left="0"/>
        <w:jc w:val="both"/>
      </w:pPr>
      <w:r>
        <w:rPr>
          <w:rFonts w:ascii="Times New Roman"/>
          <w:b w:val="false"/>
          <w:i w:val="false"/>
          <w:color w:val="000000"/>
          <w:sz w:val="28"/>
        </w:rPr>
        <w:t>
      4) закрепление умения последовательного выстраивания самостоятельных высказываний, совершенствование монологических высказываний;</w:t>
      </w:r>
    </w:p>
    <w:bookmarkEnd w:id="507"/>
    <w:bookmarkStart w:name="z517" w:id="508"/>
    <w:p>
      <w:pPr>
        <w:spacing w:after="0"/>
        <w:ind w:left="0"/>
        <w:jc w:val="both"/>
      </w:pPr>
      <w:r>
        <w:rPr>
          <w:rFonts w:ascii="Times New Roman"/>
          <w:b w:val="false"/>
          <w:i w:val="false"/>
          <w:color w:val="000000"/>
          <w:sz w:val="28"/>
        </w:rPr>
        <w:t>
      5) развитие умения придумывания продолжения и окончания рассказа на заданную тему;</w:t>
      </w:r>
    </w:p>
    <w:bookmarkEnd w:id="508"/>
    <w:bookmarkStart w:name="z518" w:id="509"/>
    <w:p>
      <w:pPr>
        <w:spacing w:after="0"/>
        <w:ind w:left="0"/>
        <w:jc w:val="both"/>
      </w:pPr>
      <w:r>
        <w:rPr>
          <w:rFonts w:ascii="Times New Roman"/>
          <w:b w:val="false"/>
          <w:i w:val="false"/>
          <w:color w:val="000000"/>
          <w:sz w:val="28"/>
        </w:rPr>
        <w:t>
      6) обучение использованию в речи образных слов, эпитетов, сравнений;</w:t>
      </w:r>
    </w:p>
    <w:bookmarkEnd w:id="509"/>
    <w:bookmarkStart w:name="z519" w:id="510"/>
    <w:p>
      <w:pPr>
        <w:spacing w:after="0"/>
        <w:ind w:left="0"/>
        <w:jc w:val="both"/>
      </w:pPr>
      <w:r>
        <w:rPr>
          <w:rFonts w:ascii="Times New Roman"/>
          <w:b w:val="false"/>
          <w:i w:val="false"/>
          <w:color w:val="000000"/>
          <w:sz w:val="28"/>
        </w:rPr>
        <w:t>
      7) дальнейшее обучение умению поддерживать разговор, выступать перед незнакомыми людьми.</w:t>
      </w:r>
    </w:p>
    <w:bookmarkEnd w:id="510"/>
    <w:bookmarkStart w:name="z520" w:id="511"/>
    <w:p>
      <w:pPr>
        <w:spacing w:after="0"/>
        <w:ind w:left="0"/>
        <w:jc w:val="both"/>
      </w:pPr>
      <w:r>
        <w:rPr>
          <w:rFonts w:ascii="Times New Roman"/>
          <w:b w:val="false"/>
          <w:i w:val="false"/>
          <w:color w:val="000000"/>
          <w:sz w:val="28"/>
        </w:rPr>
        <w:t>
      90. Развитие коммуникативных навыков:</w:t>
      </w:r>
    </w:p>
    <w:bookmarkEnd w:id="511"/>
    <w:bookmarkStart w:name="z521" w:id="512"/>
    <w:p>
      <w:pPr>
        <w:spacing w:after="0"/>
        <w:ind w:left="0"/>
        <w:jc w:val="both"/>
      </w:pPr>
      <w:r>
        <w:rPr>
          <w:rFonts w:ascii="Times New Roman"/>
          <w:b w:val="false"/>
          <w:i w:val="false"/>
          <w:color w:val="000000"/>
          <w:sz w:val="28"/>
        </w:rPr>
        <w:t>
      1) обучение умению участвовать в коллективном разговоре, обсуждения при рассматривании наглядного материала;</w:t>
      </w:r>
    </w:p>
    <w:bookmarkEnd w:id="512"/>
    <w:bookmarkStart w:name="z522" w:id="513"/>
    <w:p>
      <w:pPr>
        <w:spacing w:after="0"/>
        <w:ind w:left="0"/>
        <w:jc w:val="both"/>
      </w:pPr>
      <w:r>
        <w:rPr>
          <w:rFonts w:ascii="Times New Roman"/>
          <w:b w:val="false"/>
          <w:i w:val="false"/>
          <w:color w:val="000000"/>
          <w:sz w:val="28"/>
        </w:rPr>
        <w:t>
      2) обучение умению давать распоряжение, команду одному или нескольким лицам в форме полного высказывания;</w:t>
      </w:r>
    </w:p>
    <w:bookmarkEnd w:id="513"/>
    <w:bookmarkStart w:name="z523" w:id="514"/>
    <w:p>
      <w:pPr>
        <w:spacing w:after="0"/>
        <w:ind w:left="0"/>
        <w:jc w:val="both"/>
      </w:pPr>
      <w:r>
        <w:rPr>
          <w:rFonts w:ascii="Times New Roman"/>
          <w:b w:val="false"/>
          <w:i w:val="false"/>
          <w:color w:val="000000"/>
          <w:sz w:val="28"/>
        </w:rPr>
        <w:t>
      3) обучение умению описывать собственные действия и действия других детей;</w:t>
      </w:r>
    </w:p>
    <w:bookmarkEnd w:id="514"/>
    <w:bookmarkStart w:name="z524" w:id="515"/>
    <w:p>
      <w:pPr>
        <w:spacing w:after="0"/>
        <w:ind w:left="0"/>
        <w:jc w:val="both"/>
      </w:pPr>
      <w:r>
        <w:rPr>
          <w:rFonts w:ascii="Times New Roman"/>
          <w:b w:val="false"/>
          <w:i w:val="false"/>
          <w:color w:val="000000"/>
          <w:sz w:val="28"/>
        </w:rPr>
        <w:t>
      4) обучение умению в процессе диалога возражать, соглашаться, отрицать или одобрять мнение своего собеседника, проявляя сдержанность и такт.</w:t>
      </w:r>
    </w:p>
    <w:bookmarkEnd w:id="515"/>
    <w:bookmarkStart w:name="z525" w:id="516"/>
    <w:p>
      <w:pPr>
        <w:spacing w:after="0"/>
        <w:ind w:left="0"/>
        <w:jc w:val="both"/>
      </w:pPr>
      <w:r>
        <w:rPr>
          <w:rFonts w:ascii="Times New Roman"/>
          <w:b w:val="false"/>
          <w:i w:val="false"/>
          <w:color w:val="000000"/>
          <w:sz w:val="28"/>
        </w:rPr>
        <w:t>
      91. Ожидаемые результаты:</w:t>
      </w:r>
    </w:p>
    <w:bookmarkEnd w:id="516"/>
    <w:bookmarkStart w:name="z526" w:id="517"/>
    <w:p>
      <w:pPr>
        <w:spacing w:after="0"/>
        <w:ind w:left="0"/>
        <w:jc w:val="both"/>
      </w:pPr>
      <w:r>
        <w:rPr>
          <w:rFonts w:ascii="Times New Roman"/>
          <w:b w:val="false"/>
          <w:i w:val="false"/>
          <w:color w:val="000000"/>
          <w:sz w:val="28"/>
        </w:rPr>
        <w:t>
      1) умеет составлять и использовать простые и сложные предложения, согласовывая слова в роде, числе, падеже;</w:t>
      </w:r>
    </w:p>
    <w:bookmarkEnd w:id="517"/>
    <w:bookmarkStart w:name="z527" w:id="518"/>
    <w:p>
      <w:pPr>
        <w:spacing w:after="0"/>
        <w:ind w:left="0"/>
        <w:jc w:val="both"/>
      </w:pPr>
      <w:r>
        <w:rPr>
          <w:rFonts w:ascii="Times New Roman"/>
          <w:b w:val="false"/>
          <w:i w:val="false"/>
          <w:color w:val="000000"/>
          <w:sz w:val="28"/>
        </w:rPr>
        <w:t xml:space="preserve">
      2) использует наиболее доступные конструкции сложносочиненных и сложноподчиненных предложений; </w:t>
      </w:r>
    </w:p>
    <w:bookmarkEnd w:id="518"/>
    <w:bookmarkStart w:name="z528" w:id="519"/>
    <w:p>
      <w:pPr>
        <w:spacing w:after="0"/>
        <w:ind w:left="0"/>
        <w:jc w:val="both"/>
      </w:pPr>
      <w:r>
        <w:rPr>
          <w:rFonts w:ascii="Times New Roman"/>
          <w:b w:val="false"/>
          <w:i w:val="false"/>
          <w:color w:val="000000"/>
          <w:sz w:val="28"/>
        </w:rPr>
        <w:t>
      3) использует словообразовательные формы разных частей речи;</w:t>
      </w:r>
    </w:p>
    <w:bookmarkEnd w:id="519"/>
    <w:bookmarkStart w:name="z529" w:id="520"/>
    <w:p>
      <w:pPr>
        <w:spacing w:after="0"/>
        <w:ind w:left="0"/>
        <w:jc w:val="both"/>
      </w:pPr>
      <w:r>
        <w:rPr>
          <w:rFonts w:ascii="Times New Roman"/>
          <w:b w:val="false"/>
          <w:i w:val="false"/>
          <w:color w:val="000000"/>
          <w:sz w:val="28"/>
        </w:rPr>
        <w:t>
      4) умеет самостоятельно составлять и пересказывать рассказы-описания, рассказы - сравнения предметов с опорой на схему и по памяти, рассказы по сюжетной картине и серии картин;</w:t>
      </w:r>
    </w:p>
    <w:bookmarkEnd w:id="520"/>
    <w:bookmarkStart w:name="z530" w:id="521"/>
    <w:p>
      <w:pPr>
        <w:spacing w:after="0"/>
        <w:ind w:left="0"/>
        <w:jc w:val="both"/>
      </w:pPr>
      <w:r>
        <w:rPr>
          <w:rFonts w:ascii="Times New Roman"/>
          <w:b w:val="false"/>
          <w:i w:val="false"/>
          <w:color w:val="000000"/>
          <w:sz w:val="28"/>
        </w:rPr>
        <w:t>
      5) умеет формулировать основную мысль, придумывать заглавие к рассказу, продолжение и окончание к рассказу, сказке, событию;</w:t>
      </w:r>
    </w:p>
    <w:bookmarkEnd w:id="521"/>
    <w:bookmarkStart w:name="z531" w:id="522"/>
    <w:p>
      <w:pPr>
        <w:spacing w:after="0"/>
        <w:ind w:left="0"/>
        <w:jc w:val="both"/>
      </w:pPr>
      <w:r>
        <w:rPr>
          <w:rFonts w:ascii="Times New Roman"/>
          <w:b w:val="false"/>
          <w:i w:val="false"/>
          <w:color w:val="000000"/>
          <w:sz w:val="28"/>
        </w:rPr>
        <w:t>
      6) умеет поддерживать разговор, выступать перед незнакомыми людьми;</w:t>
      </w:r>
    </w:p>
    <w:bookmarkEnd w:id="522"/>
    <w:bookmarkStart w:name="z532" w:id="523"/>
    <w:p>
      <w:pPr>
        <w:spacing w:after="0"/>
        <w:ind w:left="0"/>
        <w:jc w:val="both"/>
      </w:pPr>
      <w:r>
        <w:rPr>
          <w:rFonts w:ascii="Times New Roman"/>
          <w:b w:val="false"/>
          <w:i w:val="false"/>
          <w:color w:val="000000"/>
          <w:sz w:val="28"/>
        </w:rPr>
        <w:t xml:space="preserve">
      7) может возражать, соглашаться, отрицать или одобрять мнение своего собеседника в процессе диалога; </w:t>
      </w:r>
    </w:p>
    <w:bookmarkEnd w:id="523"/>
    <w:bookmarkStart w:name="z533" w:id="524"/>
    <w:p>
      <w:pPr>
        <w:spacing w:after="0"/>
        <w:ind w:left="0"/>
        <w:jc w:val="both"/>
      </w:pPr>
      <w:r>
        <w:rPr>
          <w:rFonts w:ascii="Times New Roman"/>
          <w:b w:val="false"/>
          <w:i w:val="false"/>
          <w:color w:val="000000"/>
          <w:sz w:val="28"/>
        </w:rPr>
        <w:t>
      8) высказывает простые оценочные суждения по поводу своих поступков и поступков других людей.</w:t>
      </w:r>
    </w:p>
    <w:bookmarkEnd w:id="524"/>
    <w:bookmarkStart w:name="z534" w:id="525"/>
    <w:p>
      <w:pPr>
        <w:spacing w:after="0"/>
        <w:ind w:left="0"/>
        <w:jc w:val="both"/>
      </w:pPr>
      <w:r>
        <w:rPr>
          <w:rFonts w:ascii="Times New Roman"/>
          <w:b w:val="false"/>
          <w:i w:val="false"/>
          <w:color w:val="000000"/>
          <w:sz w:val="28"/>
        </w:rPr>
        <w:t>
      92. Обучение основам грамоты и письма: формирование представления о звуке как единице речи, формирование понимания структуры предложений, воспитание чувства ритма, знакомство со слоговым делением слов, развитие фонематического восприятия.</w:t>
      </w:r>
    </w:p>
    <w:bookmarkEnd w:id="525"/>
    <w:bookmarkStart w:name="z535" w:id="526"/>
    <w:p>
      <w:pPr>
        <w:spacing w:after="0"/>
        <w:ind w:left="0"/>
        <w:jc w:val="both"/>
      </w:pPr>
      <w:r>
        <w:rPr>
          <w:rFonts w:ascii="Times New Roman"/>
          <w:b w:val="false"/>
          <w:i w:val="false"/>
          <w:color w:val="000000"/>
          <w:sz w:val="28"/>
        </w:rPr>
        <w:t>
      93.Формирование представления о звуке как единице речи:</w:t>
      </w:r>
    </w:p>
    <w:bookmarkEnd w:id="526"/>
    <w:bookmarkStart w:name="z536" w:id="527"/>
    <w:p>
      <w:pPr>
        <w:spacing w:after="0"/>
        <w:ind w:left="0"/>
        <w:jc w:val="both"/>
      </w:pPr>
      <w:r>
        <w:rPr>
          <w:rFonts w:ascii="Times New Roman"/>
          <w:b w:val="false"/>
          <w:i w:val="false"/>
          <w:color w:val="000000"/>
          <w:sz w:val="28"/>
        </w:rPr>
        <w:t>
      1) развитие внимания детей к звуковой стороне речи, активизация слухового внимания;</w:t>
      </w:r>
    </w:p>
    <w:bookmarkEnd w:id="527"/>
    <w:bookmarkStart w:name="z537" w:id="528"/>
    <w:p>
      <w:pPr>
        <w:spacing w:after="0"/>
        <w:ind w:left="0"/>
        <w:jc w:val="both"/>
      </w:pPr>
      <w:r>
        <w:rPr>
          <w:rFonts w:ascii="Times New Roman"/>
          <w:b w:val="false"/>
          <w:i w:val="false"/>
          <w:color w:val="000000"/>
          <w:sz w:val="28"/>
        </w:rPr>
        <w:t>
      2) совершенствование умения детей распознавать звуки, направленного восприятия звучания речи;</w:t>
      </w:r>
    </w:p>
    <w:bookmarkEnd w:id="528"/>
    <w:bookmarkStart w:name="z538" w:id="529"/>
    <w:p>
      <w:pPr>
        <w:spacing w:after="0"/>
        <w:ind w:left="0"/>
        <w:jc w:val="both"/>
      </w:pPr>
      <w:r>
        <w:rPr>
          <w:rFonts w:ascii="Times New Roman"/>
          <w:b w:val="false"/>
          <w:i w:val="false"/>
          <w:color w:val="000000"/>
          <w:sz w:val="28"/>
        </w:rPr>
        <w:t>
      3) развитие умения сравнивать слова по звучанию;</w:t>
      </w:r>
    </w:p>
    <w:bookmarkEnd w:id="529"/>
    <w:bookmarkStart w:name="z539" w:id="530"/>
    <w:p>
      <w:pPr>
        <w:spacing w:after="0"/>
        <w:ind w:left="0"/>
        <w:jc w:val="both"/>
      </w:pPr>
      <w:r>
        <w:rPr>
          <w:rFonts w:ascii="Times New Roman"/>
          <w:b w:val="false"/>
          <w:i w:val="false"/>
          <w:color w:val="000000"/>
          <w:sz w:val="28"/>
        </w:rPr>
        <w:t>
      4) обучение детей умению правильно слушать и слышать речевой материал;</w:t>
      </w:r>
    </w:p>
    <w:bookmarkEnd w:id="530"/>
    <w:bookmarkStart w:name="z540" w:id="531"/>
    <w:p>
      <w:pPr>
        <w:spacing w:after="0"/>
        <w:ind w:left="0"/>
        <w:jc w:val="both"/>
      </w:pPr>
      <w:r>
        <w:rPr>
          <w:rFonts w:ascii="Times New Roman"/>
          <w:b w:val="false"/>
          <w:i w:val="false"/>
          <w:color w:val="000000"/>
          <w:sz w:val="28"/>
        </w:rPr>
        <w:t>
      5) формирование четкого слухового образа звука;</w:t>
      </w:r>
    </w:p>
    <w:bookmarkEnd w:id="531"/>
    <w:bookmarkStart w:name="z541" w:id="532"/>
    <w:p>
      <w:pPr>
        <w:spacing w:after="0"/>
        <w:ind w:left="0"/>
        <w:jc w:val="both"/>
      </w:pPr>
      <w:r>
        <w:rPr>
          <w:rFonts w:ascii="Times New Roman"/>
          <w:b w:val="false"/>
          <w:i w:val="false"/>
          <w:color w:val="000000"/>
          <w:sz w:val="28"/>
        </w:rPr>
        <w:t xml:space="preserve">
      6) обучение детей обозначению различных по длительности и громкости звучаний графическими знаками. </w:t>
      </w:r>
    </w:p>
    <w:bookmarkEnd w:id="532"/>
    <w:bookmarkStart w:name="z542" w:id="533"/>
    <w:p>
      <w:pPr>
        <w:spacing w:after="0"/>
        <w:ind w:left="0"/>
        <w:jc w:val="both"/>
      </w:pPr>
      <w:r>
        <w:rPr>
          <w:rFonts w:ascii="Times New Roman"/>
          <w:b w:val="false"/>
          <w:i w:val="false"/>
          <w:color w:val="000000"/>
          <w:sz w:val="28"/>
        </w:rPr>
        <w:t>
      94. Формирование понимания структуры предложений:</w:t>
      </w:r>
    </w:p>
    <w:bookmarkEnd w:id="533"/>
    <w:bookmarkStart w:name="z543" w:id="534"/>
    <w:p>
      <w:pPr>
        <w:spacing w:after="0"/>
        <w:ind w:left="0"/>
        <w:jc w:val="both"/>
      </w:pPr>
      <w:r>
        <w:rPr>
          <w:rFonts w:ascii="Times New Roman"/>
          <w:b w:val="false"/>
          <w:i w:val="false"/>
          <w:color w:val="000000"/>
          <w:sz w:val="28"/>
        </w:rPr>
        <w:t>
      1) знакомство с понятием "предложение";</w:t>
      </w:r>
    </w:p>
    <w:bookmarkEnd w:id="534"/>
    <w:bookmarkStart w:name="z544" w:id="535"/>
    <w:p>
      <w:pPr>
        <w:spacing w:after="0"/>
        <w:ind w:left="0"/>
        <w:jc w:val="both"/>
      </w:pPr>
      <w:r>
        <w:rPr>
          <w:rFonts w:ascii="Times New Roman"/>
          <w:b w:val="false"/>
          <w:i w:val="false"/>
          <w:color w:val="000000"/>
          <w:sz w:val="28"/>
        </w:rPr>
        <w:t>
      2) формирование у детей умения составлять предложения, в том числе и с заданным количеством слов;</w:t>
      </w:r>
    </w:p>
    <w:bookmarkEnd w:id="535"/>
    <w:bookmarkStart w:name="z545" w:id="536"/>
    <w:p>
      <w:pPr>
        <w:spacing w:after="0"/>
        <w:ind w:left="0"/>
        <w:jc w:val="both"/>
      </w:pPr>
      <w:r>
        <w:rPr>
          <w:rFonts w:ascii="Times New Roman"/>
          <w:b w:val="false"/>
          <w:i w:val="false"/>
          <w:color w:val="000000"/>
          <w:sz w:val="28"/>
        </w:rPr>
        <w:t xml:space="preserve">
      3)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 </w:t>
      </w:r>
    </w:p>
    <w:bookmarkEnd w:id="536"/>
    <w:bookmarkStart w:name="z546" w:id="537"/>
    <w:p>
      <w:pPr>
        <w:spacing w:after="0"/>
        <w:ind w:left="0"/>
        <w:jc w:val="both"/>
      </w:pPr>
      <w:r>
        <w:rPr>
          <w:rFonts w:ascii="Times New Roman"/>
          <w:b w:val="false"/>
          <w:i w:val="false"/>
          <w:color w:val="000000"/>
          <w:sz w:val="28"/>
        </w:rPr>
        <w:t>
      95. Воспитание чувства ритма:</w:t>
      </w:r>
    </w:p>
    <w:bookmarkEnd w:id="537"/>
    <w:bookmarkStart w:name="z547" w:id="538"/>
    <w:p>
      <w:pPr>
        <w:spacing w:after="0"/>
        <w:ind w:left="0"/>
        <w:jc w:val="both"/>
      </w:pPr>
      <w:r>
        <w:rPr>
          <w:rFonts w:ascii="Times New Roman"/>
          <w:b w:val="false"/>
          <w:i w:val="false"/>
          <w:color w:val="000000"/>
          <w:sz w:val="28"/>
        </w:rPr>
        <w:t>
      1) обучение восприятию, оценке до шести ритмических сигналов и их воспроизведению по речевой инструкции без опоры на зрительное восприятие;</w:t>
      </w:r>
    </w:p>
    <w:bookmarkEnd w:id="538"/>
    <w:bookmarkStart w:name="z548" w:id="539"/>
    <w:p>
      <w:pPr>
        <w:spacing w:after="0"/>
        <w:ind w:left="0"/>
        <w:jc w:val="both"/>
      </w:pPr>
      <w:r>
        <w:rPr>
          <w:rFonts w:ascii="Times New Roman"/>
          <w:b w:val="false"/>
          <w:i w:val="false"/>
          <w:color w:val="000000"/>
          <w:sz w:val="28"/>
        </w:rPr>
        <w:t>
      2) обучение детей восприятию, оценке неакцентированных и акцентированных ритмических структур и их громкому и тихому, длинному и короткому воспроизведению по образцу и по речевой инструкции.</w:t>
      </w:r>
    </w:p>
    <w:bookmarkEnd w:id="539"/>
    <w:bookmarkStart w:name="z549" w:id="540"/>
    <w:p>
      <w:pPr>
        <w:spacing w:after="0"/>
        <w:ind w:left="0"/>
        <w:jc w:val="both"/>
      </w:pPr>
      <w:r>
        <w:rPr>
          <w:rFonts w:ascii="Times New Roman"/>
          <w:b w:val="false"/>
          <w:i w:val="false"/>
          <w:color w:val="000000"/>
          <w:sz w:val="28"/>
        </w:rPr>
        <w:t>
      96. Знакомство со слоговым делением слов:</w:t>
      </w:r>
    </w:p>
    <w:bookmarkEnd w:id="540"/>
    <w:bookmarkStart w:name="z550" w:id="541"/>
    <w:p>
      <w:pPr>
        <w:spacing w:after="0"/>
        <w:ind w:left="0"/>
        <w:jc w:val="both"/>
      </w:pPr>
      <w:r>
        <w:rPr>
          <w:rFonts w:ascii="Times New Roman"/>
          <w:b w:val="false"/>
          <w:i w:val="false"/>
          <w:color w:val="000000"/>
          <w:sz w:val="28"/>
        </w:rPr>
        <w:t>
      1) совершенствование умения выделять слова из фразы и делить слова на слоги, закрепление понятий "слово" и "слог, как часть слова";</w:t>
      </w:r>
    </w:p>
    <w:bookmarkEnd w:id="541"/>
    <w:bookmarkStart w:name="z551" w:id="542"/>
    <w:p>
      <w:pPr>
        <w:spacing w:after="0"/>
        <w:ind w:left="0"/>
        <w:jc w:val="both"/>
      </w:pPr>
      <w:r>
        <w:rPr>
          <w:rFonts w:ascii="Times New Roman"/>
          <w:b w:val="false"/>
          <w:i w:val="false"/>
          <w:color w:val="000000"/>
          <w:sz w:val="28"/>
        </w:rPr>
        <w:t>
      2) закрепление знаний детей о моделях-схемах слов и предложений;</w:t>
      </w:r>
    </w:p>
    <w:bookmarkEnd w:id="542"/>
    <w:bookmarkStart w:name="z552" w:id="543"/>
    <w:p>
      <w:pPr>
        <w:spacing w:after="0"/>
        <w:ind w:left="0"/>
        <w:jc w:val="both"/>
      </w:pPr>
      <w:r>
        <w:rPr>
          <w:rFonts w:ascii="Times New Roman"/>
          <w:b w:val="false"/>
          <w:i w:val="false"/>
          <w:color w:val="000000"/>
          <w:sz w:val="28"/>
        </w:rPr>
        <w:t>
      3) определение слогового состава слова с опорой на вспомогательные приемы: отхлопывание, отстукивание;</w:t>
      </w:r>
    </w:p>
    <w:bookmarkEnd w:id="543"/>
    <w:bookmarkStart w:name="z553" w:id="544"/>
    <w:p>
      <w:pPr>
        <w:spacing w:after="0"/>
        <w:ind w:left="0"/>
        <w:jc w:val="both"/>
      </w:pPr>
      <w:r>
        <w:rPr>
          <w:rFonts w:ascii="Times New Roman"/>
          <w:b w:val="false"/>
          <w:i w:val="false"/>
          <w:color w:val="000000"/>
          <w:sz w:val="28"/>
        </w:rPr>
        <w:t>
      4) определение слогового состава слова с опорой на гласные звуки;</w:t>
      </w:r>
    </w:p>
    <w:bookmarkEnd w:id="544"/>
    <w:bookmarkStart w:name="z554" w:id="545"/>
    <w:p>
      <w:pPr>
        <w:spacing w:after="0"/>
        <w:ind w:left="0"/>
        <w:jc w:val="both"/>
      </w:pPr>
      <w:r>
        <w:rPr>
          <w:rFonts w:ascii="Times New Roman"/>
          <w:b w:val="false"/>
          <w:i w:val="false"/>
          <w:color w:val="000000"/>
          <w:sz w:val="28"/>
        </w:rPr>
        <w:t>
      5) определение количества слогов во внутренней речи;</w:t>
      </w:r>
    </w:p>
    <w:bookmarkEnd w:id="545"/>
    <w:bookmarkStart w:name="z555" w:id="546"/>
    <w:p>
      <w:pPr>
        <w:spacing w:after="0"/>
        <w:ind w:left="0"/>
        <w:jc w:val="both"/>
      </w:pPr>
      <w:r>
        <w:rPr>
          <w:rFonts w:ascii="Times New Roman"/>
          <w:b w:val="false"/>
          <w:i w:val="false"/>
          <w:color w:val="000000"/>
          <w:sz w:val="28"/>
        </w:rPr>
        <w:t>
      6) 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из открытого и закрытого слогов, трехсложные слова, состоящие из прямых открытых слогов, односложные слова;</w:t>
      </w:r>
    </w:p>
    <w:bookmarkEnd w:id="546"/>
    <w:bookmarkStart w:name="z556" w:id="547"/>
    <w:p>
      <w:pPr>
        <w:spacing w:after="0"/>
        <w:ind w:left="0"/>
        <w:jc w:val="both"/>
      </w:pPr>
      <w:r>
        <w:rPr>
          <w:rFonts w:ascii="Times New Roman"/>
          <w:b w:val="false"/>
          <w:i w:val="false"/>
          <w:color w:val="000000"/>
          <w:sz w:val="28"/>
        </w:rPr>
        <w:t>
      7) обучение умению составлять схемы слова с выделением ударного слога, формирование умения подбирать слова к соответствующей графической схеме, выбирать графической схему к соответствующему слову;</w:t>
      </w:r>
    </w:p>
    <w:bookmarkEnd w:id="547"/>
    <w:bookmarkStart w:name="z557" w:id="548"/>
    <w:p>
      <w:pPr>
        <w:spacing w:after="0"/>
        <w:ind w:left="0"/>
        <w:jc w:val="both"/>
      </w:pPr>
      <w:r>
        <w:rPr>
          <w:rFonts w:ascii="Times New Roman"/>
          <w:b w:val="false"/>
          <w:i w:val="false"/>
          <w:color w:val="000000"/>
          <w:sz w:val="28"/>
        </w:rPr>
        <w:t>
      8) обучение умению преобразовывать слова за счет замены одного звука или слога. Использование слоговых упражнений, где один согласный сочетается с разными гласными звуками, наблюдая смену звучания согласного при смене гласного. </w:t>
      </w:r>
    </w:p>
    <w:bookmarkEnd w:id="548"/>
    <w:bookmarkStart w:name="z558" w:id="549"/>
    <w:p>
      <w:pPr>
        <w:spacing w:after="0"/>
        <w:ind w:left="0"/>
        <w:jc w:val="both"/>
      </w:pPr>
      <w:r>
        <w:rPr>
          <w:rFonts w:ascii="Times New Roman"/>
          <w:b w:val="false"/>
          <w:i w:val="false"/>
          <w:color w:val="000000"/>
          <w:sz w:val="28"/>
        </w:rPr>
        <w:t>
      97. Развитие фонематического восприятия:</w:t>
      </w:r>
    </w:p>
    <w:bookmarkEnd w:id="549"/>
    <w:bookmarkStart w:name="z559" w:id="550"/>
    <w:p>
      <w:pPr>
        <w:spacing w:after="0"/>
        <w:ind w:left="0"/>
        <w:jc w:val="both"/>
      </w:pPr>
      <w:r>
        <w:rPr>
          <w:rFonts w:ascii="Times New Roman"/>
          <w:b w:val="false"/>
          <w:i w:val="false"/>
          <w:color w:val="000000"/>
          <w:sz w:val="28"/>
        </w:rPr>
        <w:t>
      1) обучение умению различать твердые и мягкие согласные звуки на слух;</w:t>
      </w:r>
    </w:p>
    <w:bookmarkEnd w:id="550"/>
    <w:bookmarkStart w:name="z560" w:id="551"/>
    <w:p>
      <w:pPr>
        <w:spacing w:after="0"/>
        <w:ind w:left="0"/>
        <w:jc w:val="both"/>
      </w:pPr>
      <w:r>
        <w:rPr>
          <w:rFonts w:ascii="Times New Roman"/>
          <w:b w:val="false"/>
          <w:i w:val="false"/>
          <w:color w:val="000000"/>
          <w:sz w:val="28"/>
        </w:rPr>
        <w:t>
      2) формирование фонематического восприятия на основе четкого различения звуков по признакам: глухость — звонкость; твердость — мягкость;</w:t>
      </w:r>
    </w:p>
    <w:bookmarkEnd w:id="551"/>
    <w:bookmarkStart w:name="z561" w:id="552"/>
    <w:p>
      <w:pPr>
        <w:spacing w:after="0"/>
        <w:ind w:left="0"/>
        <w:jc w:val="both"/>
      </w:pPr>
      <w:r>
        <w:rPr>
          <w:rFonts w:ascii="Times New Roman"/>
          <w:b w:val="false"/>
          <w:i w:val="false"/>
          <w:color w:val="000000"/>
          <w:sz w:val="28"/>
        </w:rPr>
        <w:t>
      3) формирование умения различать и оценивать правильные эталоны произношения в чужой и в собственной речи;</w:t>
      </w:r>
    </w:p>
    <w:bookmarkEnd w:id="552"/>
    <w:bookmarkStart w:name="z562" w:id="553"/>
    <w:p>
      <w:pPr>
        <w:spacing w:after="0"/>
        <w:ind w:left="0"/>
        <w:jc w:val="both"/>
      </w:pPr>
      <w:r>
        <w:rPr>
          <w:rFonts w:ascii="Times New Roman"/>
          <w:b w:val="false"/>
          <w:i w:val="false"/>
          <w:color w:val="000000"/>
          <w:sz w:val="28"/>
        </w:rPr>
        <w:t>
      4) обучение детей различению на слух сначала разных по звучанию слогов, а потом в слоговых рядах со сходным звучанием;</w:t>
      </w:r>
    </w:p>
    <w:bookmarkEnd w:id="553"/>
    <w:bookmarkStart w:name="z563" w:id="554"/>
    <w:p>
      <w:pPr>
        <w:spacing w:after="0"/>
        <w:ind w:left="0"/>
        <w:jc w:val="both"/>
      </w:pPr>
      <w:r>
        <w:rPr>
          <w:rFonts w:ascii="Times New Roman"/>
          <w:b w:val="false"/>
          <w:i w:val="false"/>
          <w:color w:val="000000"/>
          <w:sz w:val="28"/>
        </w:rPr>
        <w:t>
      5) дифференциация на слух сохранных звуков без проговаривания: по твердости-мягкости, по глухости-звонкости, в обратных слогах, в слогах со стечением двух согласных, в словах и фразах.</w:t>
      </w:r>
    </w:p>
    <w:bookmarkEnd w:id="554"/>
    <w:bookmarkStart w:name="z564" w:id="555"/>
    <w:p>
      <w:pPr>
        <w:spacing w:after="0"/>
        <w:ind w:left="0"/>
        <w:jc w:val="both"/>
      </w:pPr>
      <w:r>
        <w:rPr>
          <w:rFonts w:ascii="Times New Roman"/>
          <w:b w:val="false"/>
          <w:i w:val="false"/>
          <w:color w:val="000000"/>
          <w:sz w:val="28"/>
        </w:rPr>
        <w:t>
      98. Совершенствование простых форм фонематического анализа и развитие сложных форм фонематического анализа:</w:t>
      </w:r>
    </w:p>
    <w:bookmarkEnd w:id="555"/>
    <w:bookmarkStart w:name="z565" w:id="556"/>
    <w:p>
      <w:pPr>
        <w:spacing w:after="0"/>
        <w:ind w:left="0"/>
        <w:jc w:val="both"/>
      </w:pPr>
      <w:r>
        <w:rPr>
          <w:rFonts w:ascii="Times New Roman"/>
          <w:b w:val="false"/>
          <w:i w:val="false"/>
          <w:color w:val="000000"/>
          <w:sz w:val="28"/>
        </w:rPr>
        <w:t>
      1) совершенствование простых форм фонематического анализа;</w:t>
      </w:r>
    </w:p>
    <w:bookmarkEnd w:id="556"/>
    <w:bookmarkStart w:name="z566" w:id="557"/>
    <w:p>
      <w:pPr>
        <w:spacing w:after="0"/>
        <w:ind w:left="0"/>
        <w:jc w:val="both"/>
      </w:pPr>
      <w:r>
        <w:rPr>
          <w:rFonts w:ascii="Times New Roman"/>
          <w:b w:val="false"/>
          <w:i w:val="false"/>
          <w:color w:val="000000"/>
          <w:sz w:val="28"/>
        </w:rPr>
        <w:t>
      2) совершенствование навыка фонематического анализа и синтеза звукосочетаний и слов;</w:t>
      </w:r>
    </w:p>
    <w:bookmarkEnd w:id="557"/>
    <w:bookmarkStart w:name="z567" w:id="558"/>
    <w:p>
      <w:pPr>
        <w:spacing w:after="0"/>
        <w:ind w:left="0"/>
        <w:jc w:val="both"/>
      </w:pPr>
      <w:r>
        <w:rPr>
          <w:rFonts w:ascii="Times New Roman"/>
          <w:b w:val="false"/>
          <w:i w:val="false"/>
          <w:color w:val="000000"/>
          <w:sz w:val="28"/>
        </w:rPr>
        <w:t>
      3) совершенствование умения определять местоположение и позиции звуков в слове, выделения ударного звука, определения количества слогов в слове, количества слов в предложении;</w:t>
      </w:r>
    </w:p>
    <w:bookmarkEnd w:id="558"/>
    <w:bookmarkStart w:name="z568" w:id="559"/>
    <w:p>
      <w:pPr>
        <w:spacing w:after="0"/>
        <w:ind w:left="0"/>
        <w:jc w:val="both"/>
      </w:pPr>
      <w:r>
        <w:rPr>
          <w:rFonts w:ascii="Times New Roman"/>
          <w:b w:val="false"/>
          <w:i w:val="false"/>
          <w:color w:val="000000"/>
          <w:sz w:val="28"/>
        </w:rPr>
        <w:t>
      4) обучение детей умению сравнивать гласные, твердые и мягкие согласные, глухие и звонкие согласные звуки по их качественным характеристикам, сопоставлять слова по звуковому составу;</w:t>
      </w:r>
    </w:p>
    <w:bookmarkEnd w:id="559"/>
    <w:bookmarkStart w:name="z569" w:id="560"/>
    <w:p>
      <w:pPr>
        <w:spacing w:after="0"/>
        <w:ind w:left="0"/>
        <w:jc w:val="both"/>
      </w:pPr>
      <w:r>
        <w:rPr>
          <w:rFonts w:ascii="Times New Roman"/>
          <w:b w:val="false"/>
          <w:i w:val="false"/>
          <w:color w:val="000000"/>
          <w:sz w:val="28"/>
        </w:rPr>
        <w:t>
      5) введение понятий "твердые" и "мягкие согласные" и их обозначений – синие и зеленые фишки;</w:t>
      </w:r>
    </w:p>
    <w:bookmarkEnd w:id="560"/>
    <w:bookmarkStart w:name="z570" w:id="561"/>
    <w:p>
      <w:pPr>
        <w:spacing w:after="0"/>
        <w:ind w:left="0"/>
        <w:jc w:val="both"/>
      </w:pPr>
      <w:r>
        <w:rPr>
          <w:rFonts w:ascii="Times New Roman"/>
          <w:b w:val="false"/>
          <w:i w:val="false"/>
          <w:color w:val="000000"/>
          <w:sz w:val="28"/>
        </w:rPr>
        <w:t>
      6) формирование способности осуществлять сложные формы фонематического анализа: обучение детей умению определять местоположение звука в слове;</w:t>
      </w:r>
    </w:p>
    <w:bookmarkEnd w:id="561"/>
    <w:bookmarkStart w:name="z571" w:id="562"/>
    <w:p>
      <w:pPr>
        <w:spacing w:after="0"/>
        <w:ind w:left="0"/>
        <w:jc w:val="both"/>
      </w:pPr>
      <w:r>
        <w:rPr>
          <w:rFonts w:ascii="Times New Roman"/>
          <w:b w:val="false"/>
          <w:i w:val="false"/>
          <w:color w:val="000000"/>
          <w:sz w:val="28"/>
        </w:rPr>
        <w:t>
      7) формирование умения определять последовательность и количество звуков в словах с учетом поэтапного формирования умственных действий по П.Я. Гальперину: выполнение действия фонематического анализа в речевом плане; анализ звукового состава слова по представлению;</w:t>
      </w:r>
    </w:p>
    <w:bookmarkEnd w:id="562"/>
    <w:bookmarkStart w:name="z572" w:id="563"/>
    <w:p>
      <w:pPr>
        <w:spacing w:after="0"/>
        <w:ind w:left="0"/>
        <w:jc w:val="both"/>
      </w:pPr>
      <w:r>
        <w:rPr>
          <w:rFonts w:ascii="Times New Roman"/>
          <w:b w:val="false"/>
          <w:i w:val="false"/>
          <w:color w:val="000000"/>
          <w:sz w:val="28"/>
        </w:rPr>
        <w:t>
      8) формирование умения определять порядок следования звуков в слове;</w:t>
      </w:r>
    </w:p>
    <w:bookmarkEnd w:id="563"/>
    <w:bookmarkStart w:name="z573" w:id="564"/>
    <w:p>
      <w:pPr>
        <w:spacing w:after="0"/>
        <w:ind w:left="0"/>
        <w:jc w:val="both"/>
      </w:pPr>
      <w:r>
        <w:rPr>
          <w:rFonts w:ascii="Times New Roman"/>
          <w:b w:val="false"/>
          <w:i w:val="false"/>
          <w:color w:val="000000"/>
          <w:sz w:val="28"/>
        </w:rPr>
        <w:t>
      9) обучение детей умению определять звуки, стоящие перед или после определенного звука;</w:t>
      </w:r>
    </w:p>
    <w:bookmarkEnd w:id="564"/>
    <w:bookmarkStart w:name="z574" w:id="565"/>
    <w:p>
      <w:pPr>
        <w:spacing w:after="0"/>
        <w:ind w:left="0"/>
        <w:jc w:val="both"/>
      </w:pPr>
      <w:r>
        <w:rPr>
          <w:rFonts w:ascii="Times New Roman"/>
          <w:b w:val="false"/>
          <w:i w:val="false"/>
          <w:color w:val="000000"/>
          <w:sz w:val="28"/>
        </w:rPr>
        <w:t>
      10) формирование у детей навыков звукового анализа и синтеза прямого и обратного слова, односложных и двусложных слов;</w:t>
      </w:r>
    </w:p>
    <w:bookmarkEnd w:id="565"/>
    <w:bookmarkStart w:name="z575" w:id="566"/>
    <w:p>
      <w:pPr>
        <w:spacing w:after="0"/>
        <w:ind w:left="0"/>
        <w:jc w:val="both"/>
      </w:pPr>
      <w:r>
        <w:rPr>
          <w:rFonts w:ascii="Times New Roman"/>
          <w:b w:val="false"/>
          <w:i w:val="false"/>
          <w:color w:val="000000"/>
          <w:sz w:val="28"/>
        </w:rPr>
        <w:t>
      11) формирование умения проводить звуковой анализ трехзвуковых и четырехзвуковых слов различной звуковой структуры;</w:t>
      </w:r>
    </w:p>
    <w:bookmarkEnd w:id="566"/>
    <w:bookmarkStart w:name="z576" w:id="567"/>
    <w:p>
      <w:pPr>
        <w:spacing w:after="0"/>
        <w:ind w:left="0"/>
        <w:jc w:val="both"/>
      </w:pPr>
      <w:r>
        <w:rPr>
          <w:rFonts w:ascii="Times New Roman"/>
          <w:b w:val="false"/>
          <w:i w:val="false"/>
          <w:color w:val="000000"/>
          <w:sz w:val="28"/>
        </w:rPr>
        <w:t>
      12) совершенствование умения использовать схемы и модели звукового состава слова, развитие умения подбирать слова к определенной модели;</w:t>
      </w:r>
    </w:p>
    <w:bookmarkEnd w:id="567"/>
    <w:bookmarkStart w:name="z577" w:id="568"/>
    <w:p>
      <w:pPr>
        <w:spacing w:after="0"/>
        <w:ind w:left="0"/>
        <w:jc w:val="both"/>
      </w:pPr>
      <w:r>
        <w:rPr>
          <w:rFonts w:ascii="Times New Roman"/>
          <w:b w:val="false"/>
          <w:i w:val="false"/>
          <w:color w:val="000000"/>
          <w:sz w:val="28"/>
        </w:rPr>
        <w:t>
      13) обучение детей осуществлению фонематического синтеза: составлению слов из заданной последовательности звуков.</w:t>
      </w:r>
    </w:p>
    <w:bookmarkEnd w:id="568"/>
    <w:bookmarkStart w:name="z578" w:id="569"/>
    <w:p>
      <w:pPr>
        <w:spacing w:after="0"/>
        <w:ind w:left="0"/>
        <w:jc w:val="both"/>
      </w:pPr>
      <w:r>
        <w:rPr>
          <w:rFonts w:ascii="Times New Roman"/>
          <w:b w:val="false"/>
          <w:i w:val="false"/>
          <w:color w:val="000000"/>
          <w:sz w:val="28"/>
        </w:rPr>
        <w:t>
      99. Формирование фонематических представлений:</w:t>
      </w:r>
    </w:p>
    <w:bookmarkEnd w:id="569"/>
    <w:bookmarkStart w:name="z579" w:id="570"/>
    <w:p>
      <w:pPr>
        <w:spacing w:after="0"/>
        <w:ind w:left="0"/>
        <w:jc w:val="both"/>
      </w:pPr>
      <w:r>
        <w:rPr>
          <w:rFonts w:ascii="Times New Roman"/>
          <w:b w:val="false"/>
          <w:i w:val="false"/>
          <w:color w:val="000000"/>
          <w:sz w:val="28"/>
        </w:rPr>
        <w:t>
      1) формирование у детей умения называть и подбирать слова, обозначающие названия предметов, действий, признаков предмета, на определенный звук, с определенным местом звука слова, количеством слогов в слове;</w:t>
      </w:r>
    </w:p>
    <w:bookmarkEnd w:id="570"/>
    <w:bookmarkStart w:name="z580" w:id="571"/>
    <w:p>
      <w:pPr>
        <w:spacing w:after="0"/>
        <w:ind w:left="0"/>
        <w:jc w:val="both"/>
      </w:pPr>
      <w:r>
        <w:rPr>
          <w:rFonts w:ascii="Times New Roman"/>
          <w:b w:val="false"/>
          <w:i w:val="false"/>
          <w:color w:val="000000"/>
          <w:sz w:val="28"/>
        </w:rPr>
        <w:t>
      2) совершенствование фонематических представлений по картинкам и по представлениям.</w:t>
      </w:r>
    </w:p>
    <w:bookmarkEnd w:id="571"/>
    <w:bookmarkStart w:name="z581" w:id="572"/>
    <w:p>
      <w:pPr>
        <w:spacing w:after="0"/>
        <w:ind w:left="0"/>
        <w:jc w:val="both"/>
      </w:pPr>
      <w:r>
        <w:rPr>
          <w:rFonts w:ascii="Times New Roman"/>
          <w:b w:val="false"/>
          <w:i w:val="false"/>
          <w:color w:val="000000"/>
          <w:sz w:val="28"/>
        </w:rPr>
        <w:t>
      100. Интонационное выделение звуков:</w:t>
      </w:r>
    </w:p>
    <w:bookmarkEnd w:id="572"/>
    <w:bookmarkStart w:name="z582" w:id="573"/>
    <w:p>
      <w:pPr>
        <w:spacing w:after="0"/>
        <w:ind w:left="0"/>
        <w:jc w:val="both"/>
      </w:pPr>
      <w:r>
        <w:rPr>
          <w:rFonts w:ascii="Times New Roman"/>
          <w:b w:val="false"/>
          <w:i w:val="false"/>
          <w:color w:val="000000"/>
          <w:sz w:val="28"/>
        </w:rPr>
        <w:t>
      1) совершенствование умения детей интонационно выделять заданные звуки в словах;</w:t>
      </w:r>
    </w:p>
    <w:bookmarkEnd w:id="573"/>
    <w:bookmarkStart w:name="z583" w:id="574"/>
    <w:p>
      <w:pPr>
        <w:spacing w:after="0"/>
        <w:ind w:left="0"/>
        <w:jc w:val="both"/>
      </w:pPr>
      <w:r>
        <w:rPr>
          <w:rFonts w:ascii="Times New Roman"/>
          <w:b w:val="false"/>
          <w:i w:val="false"/>
          <w:color w:val="000000"/>
          <w:sz w:val="28"/>
        </w:rPr>
        <w:t>
      2) формирование умения выделять ударный звук в слове.</w:t>
      </w:r>
    </w:p>
    <w:bookmarkEnd w:id="574"/>
    <w:bookmarkStart w:name="z584" w:id="575"/>
    <w:p>
      <w:pPr>
        <w:spacing w:after="0"/>
        <w:ind w:left="0"/>
        <w:jc w:val="both"/>
      </w:pPr>
      <w:r>
        <w:rPr>
          <w:rFonts w:ascii="Times New Roman"/>
          <w:b w:val="false"/>
          <w:i w:val="false"/>
          <w:color w:val="000000"/>
          <w:sz w:val="28"/>
        </w:rPr>
        <w:t xml:space="preserve">
      101. Ожидаемые результаты: </w:t>
      </w:r>
    </w:p>
    <w:bookmarkEnd w:id="575"/>
    <w:bookmarkStart w:name="z585" w:id="576"/>
    <w:p>
      <w:pPr>
        <w:spacing w:after="0"/>
        <w:ind w:left="0"/>
        <w:jc w:val="both"/>
      </w:pPr>
      <w:r>
        <w:rPr>
          <w:rFonts w:ascii="Times New Roman"/>
          <w:b w:val="false"/>
          <w:i w:val="false"/>
          <w:color w:val="000000"/>
          <w:sz w:val="28"/>
        </w:rPr>
        <w:t>
      1) умеет различать ударные и безударные гласные звуки;</w:t>
      </w:r>
    </w:p>
    <w:bookmarkEnd w:id="576"/>
    <w:bookmarkStart w:name="z586" w:id="577"/>
    <w:p>
      <w:pPr>
        <w:spacing w:after="0"/>
        <w:ind w:left="0"/>
        <w:jc w:val="both"/>
      </w:pPr>
      <w:r>
        <w:rPr>
          <w:rFonts w:ascii="Times New Roman"/>
          <w:b w:val="false"/>
          <w:i w:val="false"/>
          <w:color w:val="000000"/>
          <w:sz w:val="28"/>
        </w:rPr>
        <w:t>
      2) различает твердые и мягкие согласные звуки;</w:t>
      </w:r>
    </w:p>
    <w:bookmarkEnd w:id="577"/>
    <w:bookmarkStart w:name="z587" w:id="578"/>
    <w:p>
      <w:pPr>
        <w:spacing w:after="0"/>
        <w:ind w:left="0"/>
        <w:jc w:val="both"/>
      </w:pPr>
      <w:r>
        <w:rPr>
          <w:rFonts w:ascii="Times New Roman"/>
          <w:b w:val="false"/>
          <w:i w:val="false"/>
          <w:color w:val="000000"/>
          <w:sz w:val="28"/>
        </w:rPr>
        <w:t>
      3) умеет сравнивать слова по звучанию, находит сходство и различие;</w:t>
      </w:r>
    </w:p>
    <w:bookmarkEnd w:id="578"/>
    <w:bookmarkStart w:name="z588" w:id="579"/>
    <w:p>
      <w:pPr>
        <w:spacing w:after="0"/>
        <w:ind w:left="0"/>
        <w:jc w:val="both"/>
      </w:pPr>
      <w:r>
        <w:rPr>
          <w:rFonts w:ascii="Times New Roman"/>
          <w:b w:val="false"/>
          <w:i w:val="false"/>
          <w:color w:val="000000"/>
          <w:sz w:val="28"/>
        </w:rPr>
        <w:t>
      4) умеет составлять слова из фишек, соответствующих звукам;</w:t>
      </w:r>
    </w:p>
    <w:bookmarkEnd w:id="579"/>
    <w:bookmarkStart w:name="z589" w:id="580"/>
    <w:p>
      <w:pPr>
        <w:spacing w:after="0"/>
        <w:ind w:left="0"/>
        <w:jc w:val="both"/>
      </w:pPr>
      <w:r>
        <w:rPr>
          <w:rFonts w:ascii="Times New Roman"/>
          <w:b w:val="false"/>
          <w:i w:val="false"/>
          <w:color w:val="000000"/>
          <w:sz w:val="28"/>
        </w:rPr>
        <w:t>
      5) слышит и выделяет ударный слог;</w:t>
      </w:r>
    </w:p>
    <w:bookmarkEnd w:id="580"/>
    <w:bookmarkStart w:name="z590" w:id="581"/>
    <w:p>
      <w:pPr>
        <w:spacing w:after="0"/>
        <w:ind w:left="0"/>
        <w:jc w:val="both"/>
      </w:pPr>
      <w:r>
        <w:rPr>
          <w:rFonts w:ascii="Times New Roman"/>
          <w:b w:val="false"/>
          <w:i w:val="false"/>
          <w:color w:val="000000"/>
          <w:sz w:val="28"/>
        </w:rPr>
        <w:t>
      6) определяет местоположение звуков в слове;</w:t>
      </w:r>
    </w:p>
    <w:bookmarkEnd w:id="581"/>
    <w:bookmarkStart w:name="z591" w:id="582"/>
    <w:p>
      <w:pPr>
        <w:spacing w:after="0"/>
        <w:ind w:left="0"/>
        <w:jc w:val="both"/>
      </w:pPr>
      <w:r>
        <w:rPr>
          <w:rFonts w:ascii="Times New Roman"/>
          <w:b w:val="false"/>
          <w:i w:val="false"/>
          <w:color w:val="000000"/>
          <w:sz w:val="28"/>
        </w:rPr>
        <w:t>
      7) определяет количество слогов в слове;</w:t>
      </w:r>
    </w:p>
    <w:bookmarkEnd w:id="582"/>
    <w:bookmarkStart w:name="z592" w:id="583"/>
    <w:p>
      <w:pPr>
        <w:spacing w:after="0"/>
        <w:ind w:left="0"/>
        <w:jc w:val="both"/>
      </w:pPr>
      <w:r>
        <w:rPr>
          <w:rFonts w:ascii="Times New Roman"/>
          <w:b w:val="false"/>
          <w:i w:val="false"/>
          <w:color w:val="000000"/>
          <w:sz w:val="28"/>
        </w:rPr>
        <w:t>
      8) определяет количество слов в предложении;</w:t>
      </w:r>
    </w:p>
    <w:bookmarkEnd w:id="583"/>
    <w:bookmarkStart w:name="z593" w:id="584"/>
    <w:p>
      <w:pPr>
        <w:spacing w:after="0"/>
        <w:ind w:left="0"/>
        <w:jc w:val="both"/>
      </w:pPr>
      <w:r>
        <w:rPr>
          <w:rFonts w:ascii="Times New Roman"/>
          <w:b w:val="false"/>
          <w:i w:val="false"/>
          <w:color w:val="000000"/>
          <w:sz w:val="28"/>
        </w:rPr>
        <w:t>
      9) умеет подбирать слова на заданный звук;</w:t>
      </w:r>
    </w:p>
    <w:bookmarkEnd w:id="584"/>
    <w:bookmarkStart w:name="z594" w:id="585"/>
    <w:p>
      <w:pPr>
        <w:spacing w:after="0"/>
        <w:ind w:left="0"/>
        <w:jc w:val="both"/>
      </w:pPr>
      <w:r>
        <w:rPr>
          <w:rFonts w:ascii="Times New Roman"/>
          <w:b w:val="false"/>
          <w:i w:val="false"/>
          <w:color w:val="000000"/>
          <w:sz w:val="28"/>
        </w:rPr>
        <w:t>
      10) умеет проводить звуковой анализ трехзвуковых слов различной звуковой структуры;</w:t>
      </w:r>
    </w:p>
    <w:bookmarkEnd w:id="585"/>
    <w:bookmarkStart w:name="z595" w:id="586"/>
    <w:p>
      <w:pPr>
        <w:spacing w:after="0"/>
        <w:ind w:left="0"/>
        <w:jc w:val="both"/>
      </w:pPr>
      <w:r>
        <w:rPr>
          <w:rFonts w:ascii="Times New Roman"/>
          <w:b w:val="false"/>
          <w:i w:val="false"/>
          <w:color w:val="000000"/>
          <w:sz w:val="28"/>
        </w:rPr>
        <w:t>
      11) умеет анализировать особенности произношения и звучания звука;</w:t>
      </w:r>
    </w:p>
    <w:bookmarkEnd w:id="586"/>
    <w:bookmarkStart w:name="z596" w:id="587"/>
    <w:p>
      <w:pPr>
        <w:spacing w:after="0"/>
        <w:ind w:left="0"/>
        <w:jc w:val="both"/>
      </w:pPr>
      <w:r>
        <w:rPr>
          <w:rFonts w:ascii="Times New Roman"/>
          <w:b w:val="false"/>
          <w:i w:val="false"/>
          <w:color w:val="000000"/>
          <w:sz w:val="28"/>
        </w:rPr>
        <w:t>
      12) характеризует звуки;</w:t>
      </w:r>
    </w:p>
    <w:bookmarkEnd w:id="587"/>
    <w:bookmarkStart w:name="z597" w:id="588"/>
    <w:p>
      <w:pPr>
        <w:spacing w:after="0"/>
        <w:ind w:left="0"/>
        <w:jc w:val="both"/>
      </w:pPr>
      <w:r>
        <w:rPr>
          <w:rFonts w:ascii="Times New Roman"/>
          <w:b w:val="false"/>
          <w:i w:val="false"/>
          <w:color w:val="000000"/>
          <w:sz w:val="28"/>
        </w:rPr>
        <w:t>
      13) имеет навыки использования готовых схем, моделей предложения и звукового состава слова и самостоятельного их построения.</w:t>
      </w:r>
    </w:p>
    <w:bookmarkEnd w:id="588"/>
    <w:bookmarkStart w:name="z598" w:id="589"/>
    <w:p>
      <w:pPr>
        <w:spacing w:after="0"/>
        <w:ind w:left="0"/>
        <w:jc w:val="both"/>
      </w:pPr>
      <w:r>
        <w:rPr>
          <w:rFonts w:ascii="Times New Roman"/>
          <w:b w:val="false"/>
          <w:i w:val="false"/>
          <w:color w:val="000000"/>
          <w:sz w:val="28"/>
        </w:rPr>
        <w:t>
      102. Формирование произношения: преодоление речевого негативизма, формирование произвольного слухового восприятия и внимания, развитие фонематического восприятия, развитие фонематических представлений, развитие органов артикуляции, формирование кинестетической основы артикуляционных движений, обучение речевому дыханию, формирование слоговой структуры слова, обучение фонематическому анализу и синтезу.</w:t>
      </w:r>
    </w:p>
    <w:bookmarkEnd w:id="589"/>
    <w:bookmarkStart w:name="z599" w:id="590"/>
    <w:p>
      <w:pPr>
        <w:spacing w:after="0"/>
        <w:ind w:left="0"/>
        <w:jc w:val="both"/>
      </w:pPr>
      <w:r>
        <w:rPr>
          <w:rFonts w:ascii="Times New Roman"/>
          <w:b w:val="false"/>
          <w:i w:val="false"/>
          <w:color w:val="000000"/>
          <w:sz w:val="28"/>
        </w:rPr>
        <w:t>
      103. Преодоление речевого негативизма:</w:t>
      </w:r>
    </w:p>
    <w:bookmarkEnd w:id="590"/>
    <w:bookmarkStart w:name="z600" w:id="591"/>
    <w:p>
      <w:pPr>
        <w:spacing w:after="0"/>
        <w:ind w:left="0"/>
        <w:jc w:val="both"/>
      </w:pPr>
      <w:r>
        <w:rPr>
          <w:rFonts w:ascii="Times New Roman"/>
          <w:b w:val="false"/>
          <w:i w:val="false"/>
          <w:color w:val="000000"/>
          <w:sz w:val="28"/>
        </w:rPr>
        <w:t>
      1) включение ребенка в совместную деятельность и формирование навыков взаимодействия;</w:t>
      </w:r>
    </w:p>
    <w:bookmarkEnd w:id="591"/>
    <w:bookmarkStart w:name="z601" w:id="592"/>
    <w:p>
      <w:pPr>
        <w:spacing w:after="0"/>
        <w:ind w:left="0"/>
        <w:jc w:val="both"/>
      </w:pPr>
      <w:r>
        <w:rPr>
          <w:rFonts w:ascii="Times New Roman"/>
          <w:b w:val="false"/>
          <w:i w:val="false"/>
          <w:color w:val="000000"/>
          <w:sz w:val="28"/>
        </w:rPr>
        <w:t>
      2) воспитание у ребенка уверенности в своих силах;</w:t>
      </w:r>
    </w:p>
    <w:bookmarkEnd w:id="592"/>
    <w:bookmarkStart w:name="z602" w:id="593"/>
    <w:p>
      <w:pPr>
        <w:spacing w:after="0"/>
        <w:ind w:left="0"/>
        <w:jc w:val="both"/>
      </w:pPr>
      <w:r>
        <w:rPr>
          <w:rFonts w:ascii="Times New Roman"/>
          <w:b w:val="false"/>
          <w:i w:val="false"/>
          <w:color w:val="000000"/>
          <w:sz w:val="28"/>
        </w:rPr>
        <w:t>
      3) продолжение формирования интереса к игровой деятельности и умения участвовать в игре.</w:t>
      </w:r>
    </w:p>
    <w:bookmarkEnd w:id="593"/>
    <w:bookmarkStart w:name="z603" w:id="594"/>
    <w:p>
      <w:pPr>
        <w:spacing w:after="0"/>
        <w:ind w:left="0"/>
        <w:jc w:val="both"/>
      </w:pPr>
      <w:r>
        <w:rPr>
          <w:rFonts w:ascii="Times New Roman"/>
          <w:b w:val="false"/>
          <w:i w:val="false"/>
          <w:color w:val="000000"/>
          <w:sz w:val="28"/>
        </w:rPr>
        <w:t>
      104. Формирование произвольного слухового восприятия и внимания:</w:t>
      </w:r>
    </w:p>
    <w:bookmarkEnd w:id="594"/>
    <w:bookmarkStart w:name="z604" w:id="595"/>
    <w:p>
      <w:pPr>
        <w:spacing w:after="0"/>
        <w:ind w:left="0"/>
        <w:jc w:val="both"/>
      </w:pPr>
      <w:r>
        <w:rPr>
          <w:rFonts w:ascii="Times New Roman"/>
          <w:b w:val="false"/>
          <w:i w:val="false"/>
          <w:color w:val="000000"/>
          <w:sz w:val="28"/>
        </w:rPr>
        <w:t>
      1) развитие умения узнавать и различать звуковые сигналы в ряду из 3-4-х вариантов;</w:t>
      </w:r>
    </w:p>
    <w:bookmarkEnd w:id="595"/>
    <w:bookmarkStart w:name="z605" w:id="596"/>
    <w:p>
      <w:pPr>
        <w:spacing w:after="0"/>
        <w:ind w:left="0"/>
        <w:jc w:val="both"/>
      </w:pPr>
      <w:r>
        <w:rPr>
          <w:rFonts w:ascii="Times New Roman"/>
          <w:b w:val="false"/>
          <w:i w:val="false"/>
          <w:color w:val="000000"/>
          <w:sz w:val="28"/>
        </w:rPr>
        <w:t>
      2) дифференциация высокого и низкого звучания музыкальных инструментов, показ высоты звука жестом руки;</w:t>
      </w:r>
    </w:p>
    <w:bookmarkEnd w:id="596"/>
    <w:bookmarkStart w:name="z606" w:id="597"/>
    <w:p>
      <w:pPr>
        <w:spacing w:after="0"/>
        <w:ind w:left="0"/>
        <w:jc w:val="both"/>
      </w:pPr>
      <w:r>
        <w:rPr>
          <w:rFonts w:ascii="Times New Roman"/>
          <w:b w:val="false"/>
          <w:i w:val="false"/>
          <w:color w:val="000000"/>
          <w:sz w:val="28"/>
        </w:rPr>
        <w:t>
      3) различение понижения и повышения голоса;</w:t>
      </w:r>
    </w:p>
    <w:bookmarkEnd w:id="597"/>
    <w:bookmarkStart w:name="z607" w:id="598"/>
    <w:p>
      <w:pPr>
        <w:spacing w:after="0"/>
        <w:ind w:left="0"/>
        <w:jc w:val="both"/>
      </w:pPr>
      <w:r>
        <w:rPr>
          <w:rFonts w:ascii="Times New Roman"/>
          <w:b w:val="false"/>
          <w:i w:val="false"/>
          <w:color w:val="000000"/>
          <w:sz w:val="28"/>
        </w:rPr>
        <w:t>
      4) различение минорных и мажорных (грустных и веселых) мелодии.</w:t>
      </w:r>
    </w:p>
    <w:bookmarkEnd w:id="598"/>
    <w:bookmarkStart w:name="z608" w:id="599"/>
    <w:p>
      <w:pPr>
        <w:spacing w:after="0"/>
        <w:ind w:left="0"/>
        <w:jc w:val="both"/>
      </w:pPr>
      <w:r>
        <w:rPr>
          <w:rFonts w:ascii="Times New Roman"/>
          <w:b w:val="false"/>
          <w:i w:val="false"/>
          <w:color w:val="000000"/>
          <w:sz w:val="28"/>
        </w:rPr>
        <w:t>
      105. Развитие фонематического восприятия:</w:t>
      </w:r>
    </w:p>
    <w:bookmarkEnd w:id="599"/>
    <w:bookmarkStart w:name="z609" w:id="600"/>
    <w:p>
      <w:pPr>
        <w:spacing w:after="0"/>
        <w:ind w:left="0"/>
        <w:jc w:val="both"/>
      </w:pPr>
      <w:r>
        <w:rPr>
          <w:rFonts w:ascii="Times New Roman"/>
          <w:b w:val="false"/>
          <w:i w:val="false"/>
          <w:color w:val="000000"/>
          <w:sz w:val="28"/>
        </w:rPr>
        <w:t>
      1) различение похожих по звучанию слов;</w:t>
      </w:r>
    </w:p>
    <w:bookmarkEnd w:id="600"/>
    <w:bookmarkStart w:name="z610" w:id="601"/>
    <w:p>
      <w:pPr>
        <w:spacing w:after="0"/>
        <w:ind w:left="0"/>
        <w:jc w:val="both"/>
      </w:pPr>
      <w:r>
        <w:rPr>
          <w:rFonts w:ascii="Times New Roman"/>
          <w:b w:val="false"/>
          <w:i w:val="false"/>
          <w:color w:val="000000"/>
          <w:sz w:val="28"/>
        </w:rPr>
        <w:t>
      2) выделение гласного звука среди других гласных звуков;</w:t>
      </w:r>
    </w:p>
    <w:bookmarkEnd w:id="601"/>
    <w:bookmarkStart w:name="z611" w:id="602"/>
    <w:p>
      <w:pPr>
        <w:spacing w:after="0"/>
        <w:ind w:left="0"/>
        <w:jc w:val="both"/>
      </w:pPr>
      <w:r>
        <w:rPr>
          <w:rFonts w:ascii="Times New Roman"/>
          <w:b w:val="false"/>
          <w:i w:val="false"/>
          <w:color w:val="000000"/>
          <w:sz w:val="28"/>
        </w:rPr>
        <w:t>
      3) выделение сохранного в речи согласного звука среди других согласных звуков;</w:t>
      </w:r>
    </w:p>
    <w:bookmarkEnd w:id="602"/>
    <w:bookmarkStart w:name="z612" w:id="603"/>
    <w:p>
      <w:pPr>
        <w:spacing w:after="0"/>
        <w:ind w:left="0"/>
        <w:jc w:val="both"/>
      </w:pPr>
      <w:r>
        <w:rPr>
          <w:rFonts w:ascii="Times New Roman"/>
          <w:b w:val="false"/>
          <w:i w:val="false"/>
          <w:color w:val="000000"/>
          <w:sz w:val="28"/>
        </w:rPr>
        <w:t>
      4) выделение дефектного в речи согласного звука в ряду сохранных согласных звуков;</w:t>
      </w:r>
    </w:p>
    <w:bookmarkEnd w:id="603"/>
    <w:bookmarkStart w:name="z613" w:id="604"/>
    <w:p>
      <w:pPr>
        <w:spacing w:after="0"/>
        <w:ind w:left="0"/>
        <w:jc w:val="both"/>
      </w:pPr>
      <w:r>
        <w:rPr>
          <w:rFonts w:ascii="Times New Roman"/>
          <w:b w:val="false"/>
          <w:i w:val="false"/>
          <w:color w:val="000000"/>
          <w:sz w:val="28"/>
        </w:rPr>
        <w:t>
      5) воспроизведение слогового ряда со сменой ударного слога;</w:t>
      </w:r>
    </w:p>
    <w:bookmarkEnd w:id="604"/>
    <w:bookmarkStart w:name="z614" w:id="605"/>
    <w:p>
      <w:pPr>
        <w:spacing w:after="0"/>
        <w:ind w:left="0"/>
        <w:jc w:val="both"/>
      </w:pPr>
      <w:r>
        <w:rPr>
          <w:rFonts w:ascii="Times New Roman"/>
          <w:b w:val="false"/>
          <w:i w:val="false"/>
          <w:color w:val="000000"/>
          <w:sz w:val="28"/>
        </w:rPr>
        <w:t>
      6) воспроизведение слоговых сочетаний с одним гласным и разными согласными звуками;</w:t>
      </w:r>
    </w:p>
    <w:bookmarkEnd w:id="605"/>
    <w:bookmarkStart w:name="z615" w:id="606"/>
    <w:p>
      <w:pPr>
        <w:spacing w:after="0"/>
        <w:ind w:left="0"/>
        <w:jc w:val="both"/>
      </w:pPr>
      <w:r>
        <w:rPr>
          <w:rFonts w:ascii="Times New Roman"/>
          <w:b w:val="false"/>
          <w:i w:val="false"/>
          <w:color w:val="000000"/>
          <w:sz w:val="28"/>
        </w:rPr>
        <w:t>
      7) воспроизведение слоговых сочетаний с согласными, различающимися по звонкости-глухости;</w:t>
      </w:r>
    </w:p>
    <w:bookmarkEnd w:id="606"/>
    <w:bookmarkStart w:name="z616" w:id="607"/>
    <w:p>
      <w:pPr>
        <w:spacing w:after="0"/>
        <w:ind w:left="0"/>
        <w:jc w:val="both"/>
      </w:pPr>
      <w:r>
        <w:rPr>
          <w:rFonts w:ascii="Times New Roman"/>
          <w:b w:val="false"/>
          <w:i w:val="false"/>
          <w:color w:val="000000"/>
          <w:sz w:val="28"/>
        </w:rPr>
        <w:t>
      8) воспроизведение слоговых сочетаний с согласными, различающимися по мягкости-твердости.</w:t>
      </w:r>
    </w:p>
    <w:bookmarkEnd w:id="607"/>
    <w:bookmarkStart w:name="z617" w:id="608"/>
    <w:p>
      <w:pPr>
        <w:spacing w:after="0"/>
        <w:ind w:left="0"/>
        <w:jc w:val="both"/>
      </w:pPr>
      <w:r>
        <w:rPr>
          <w:rFonts w:ascii="Times New Roman"/>
          <w:b w:val="false"/>
          <w:i w:val="false"/>
          <w:color w:val="000000"/>
          <w:sz w:val="28"/>
        </w:rPr>
        <w:t>
      106. Развитие фонематических представлений:</w:t>
      </w:r>
    </w:p>
    <w:bookmarkEnd w:id="608"/>
    <w:bookmarkStart w:name="z618" w:id="609"/>
    <w:p>
      <w:pPr>
        <w:spacing w:after="0"/>
        <w:ind w:left="0"/>
        <w:jc w:val="both"/>
      </w:pPr>
      <w:r>
        <w:rPr>
          <w:rFonts w:ascii="Times New Roman"/>
          <w:b w:val="false"/>
          <w:i w:val="false"/>
          <w:color w:val="000000"/>
          <w:sz w:val="28"/>
        </w:rPr>
        <w:t>
      1) подбор слов на заданный звук, состоящих из 2-х слогов;</w:t>
      </w:r>
    </w:p>
    <w:bookmarkEnd w:id="609"/>
    <w:bookmarkStart w:name="z619" w:id="610"/>
    <w:p>
      <w:pPr>
        <w:spacing w:after="0"/>
        <w:ind w:left="0"/>
        <w:jc w:val="both"/>
      </w:pPr>
      <w:r>
        <w:rPr>
          <w:rFonts w:ascii="Times New Roman"/>
          <w:b w:val="false"/>
          <w:i w:val="false"/>
          <w:color w:val="000000"/>
          <w:sz w:val="28"/>
        </w:rPr>
        <w:t>
      2) подбор картинок с заданным звуком;</w:t>
      </w:r>
    </w:p>
    <w:bookmarkEnd w:id="610"/>
    <w:bookmarkStart w:name="z620" w:id="611"/>
    <w:p>
      <w:pPr>
        <w:spacing w:after="0"/>
        <w:ind w:left="0"/>
        <w:jc w:val="both"/>
      </w:pPr>
      <w:r>
        <w:rPr>
          <w:rFonts w:ascii="Times New Roman"/>
          <w:b w:val="false"/>
          <w:i w:val="false"/>
          <w:color w:val="000000"/>
          <w:sz w:val="28"/>
        </w:rPr>
        <w:t>
      107. Формирование кинестетической и кинетической основы движений в процессе развития общей и ручной моторики:</w:t>
      </w:r>
    </w:p>
    <w:bookmarkEnd w:id="611"/>
    <w:bookmarkStart w:name="z621" w:id="612"/>
    <w:p>
      <w:pPr>
        <w:spacing w:after="0"/>
        <w:ind w:left="0"/>
        <w:jc w:val="both"/>
      </w:pPr>
      <w:r>
        <w:rPr>
          <w:rFonts w:ascii="Times New Roman"/>
          <w:b w:val="false"/>
          <w:i w:val="false"/>
          <w:color w:val="000000"/>
          <w:sz w:val="28"/>
        </w:rPr>
        <w:t>
      1) развитие праксиса позы по словесной инструкции;</w:t>
      </w:r>
    </w:p>
    <w:bookmarkEnd w:id="612"/>
    <w:bookmarkStart w:name="z622" w:id="613"/>
    <w:p>
      <w:pPr>
        <w:spacing w:after="0"/>
        <w:ind w:left="0"/>
        <w:jc w:val="both"/>
      </w:pPr>
      <w:r>
        <w:rPr>
          <w:rFonts w:ascii="Times New Roman"/>
          <w:b w:val="false"/>
          <w:i w:val="false"/>
          <w:color w:val="000000"/>
          <w:sz w:val="28"/>
        </w:rPr>
        <w:t>
      2) развитие кистей рук в специальных упражнениях: сжимание, разжимание, встряхивание, помахивание кистями с постепенным увеличением амплитуды движений.</w:t>
      </w:r>
    </w:p>
    <w:bookmarkEnd w:id="613"/>
    <w:bookmarkStart w:name="z623" w:id="614"/>
    <w:p>
      <w:pPr>
        <w:spacing w:after="0"/>
        <w:ind w:left="0"/>
        <w:jc w:val="both"/>
      </w:pPr>
      <w:r>
        <w:rPr>
          <w:rFonts w:ascii="Times New Roman"/>
          <w:b w:val="false"/>
          <w:i w:val="false"/>
          <w:color w:val="000000"/>
          <w:sz w:val="28"/>
        </w:rPr>
        <w:t>
      108. Развитие органов артикуляции:</w:t>
      </w:r>
    </w:p>
    <w:bookmarkEnd w:id="614"/>
    <w:bookmarkStart w:name="z624" w:id="615"/>
    <w:p>
      <w:pPr>
        <w:spacing w:after="0"/>
        <w:ind w:left="0"/>
        <w:jc w:val="both"/>
      </w:pPr>
      <w:r>
        <w:rPr>
          <w:rFonts w:ascii="Times New Roman"/>
          <w:b w:val="false"/>
          <w:i w:val="false"/>
          <w:color w:val="000000"/>
          <w:sz w:val="28"/>
        </w:rPr>
        <w:t>
      1) закрепление знаний об основных органах артикуляционного аппарата;</w:t>
      </w:r>
    </w:p>
    <w:bookmarkEnd w:id="615"/>
    <w:bookmarkStart w:name="z625" w:id="616"/>
    <w:p>
      <w:pPr>
        <w:spacing w:after="0"/>
        <w:ind w:left="0"/>
        <w:jc w:val="both"/>
      </w:pPr>
      <w:r>
        <w:rPr>
          <w:rFonts w:ascii="Times New Roman"/>
          <w:b w:val="false"/>
          <w:i w:val="false"/>
          <w:color w:val="000000"/>
          <w:sz w:val="28"/>
        </w:rPr>
        <w:t>
      2) подготовка артикуляционного аппарата к формированию правильного звукопроизношения в процессе выполнения артикуляторных игровых упражнений по подражанию;</w:t>
      </w:r>
    </w:p>
    <w:bookmarkEnd w:id="616"/>
    <w:bookmarkStart w:name="z626" w:id="617"/>
    <w:p>
      <w:pPr>
        <w:spacing w:after="0"/>
        <w:ind w:left="0"/>
        <w:jc w:val="both"/>
      </w:pPr>
      <w:r>
        <w:rPr>
          <w:rFonts w:ascii="Times New Roman"/>
          <w:b w:val="false"/>
          <w:i w:val="false"/>
          <w:color w:val="000000"/>
          <w:sz w:val="28"/>
        </w:rPr>
        <w:t>
      3) развитие движений мимической мускулатуры по подражанию и словесной инструкции;</w:t>
      </w:r>
    </w:p>
    <w:bookmarkEnd w:id="617"/>
    <w:bookmarkStart w:name="z627" w:id="618"/>
    <w:p>
      <w:pPr>
        <w:spacing w:after="0"/>
        <w:ind w:left="0"/>
        <w:jc w:val="both"/>
      </w:pPr>
      <w:r>
        <w:rPr>
          <w:rFonts w:ascii="Times New Roman"/>
          <w:b w:val="false"/>
          <w:i w:val="false"/>
          <w:color w:val="000000"/>
          <w:sz w:val="28"/>
        </w:rPr>
        <w:t xml:space="preserve">
      4) укрепляющий массаж для губ, языка, щек. </w:t>
      </w:r>
    </w:p>
    <w:bookmarkEnd w:id="618"/>
    <w:bookmarkStart w:name="z628" w:id="619"/>
    <w:p>
      <w:pPr>
        <w:spacing w:after="0"/>
        <w:ind w:left="0"/>
        <w:jc w:val="both"/>
      </w:pPr>
      <w:r>
        <w:rPr>
          <w:rFonts w:ascii="Times New Roman"/>
          <w:b w:val="false"/>
          <w:i w:val="false"/>
          <w:color w:val="000000"/>
          <w:sz w:val="28"/>
        </w:rPr>
        <w:t>
      109. Формирование кинестетической основы артикуляционных движений:</w:t>
      </w:r>
    </w:p>
    <w:bookmarkEnd w:id="619"/>
    <w:bookmarkStart w:name="z629" w:id="620"/>
    <w:p>
      <w:pPr>
        <w:spacing w:after="0"/>
        <w:ind w:left="0"/>
        <w:jc w:val="both"/>
      </w:pPr>
      <w:r>
        <w:rPr>
          <w:rFonts w:ascii="Times New Roman"/>
          <w:b w:val="false"/>
          <w:i w:val="false"/>
          <w:color w:val="000000"/>
          <w:sz w:val="28"/>
        </w:rPr>
        <w:t>
      1) закрепление представлений о положении губ, дифференциация положения губ при артикуляции гласных звуков;</w:t>
      </w:r>
    </w:p>
    <w:bookmarkEnd w:id="620"/>
    <w:bookmarkStart w:name="z630" w:id="621"/>
    <w:p>
      <w:pPr>
        <w:spacing w:after="0"/>
        <w:ind w:left="0"/>
        <w:jc w:val="both"/>
      </w:pPr>
      <w:r>
        <w:rPr>
          <w:rFonts w:ascii="Times New Roman"/>
          <w:b w:val="false"/>
          <w:i w:val="false"/>
          <w:color w:val="000000"/>
          <w:sz w:val="28"/>
        </w:rPr>
        <w:t>
      2) уточнение кинестетических представлений о положении поднятого и опущенного кончика языка, с опорой на зрительно-слуховые представления о звуке;</w:t>
      </w:r>
    </w:p>
    <w:bookmarkEnd w:id="621"/>
    <w:bookmarkStart w:name="z631" w:id="622"/>
    <w:p>
      <w:pPr>
        <w:spacing w:after="0"/>
        <w:ind w:left="0"/>
        <w:jc w:val="both"/>
      </w:pPr>
      <w:r>
        <w:rPr>
          <w:rFonts w:ascii="Times New Roman"/>
          <w:b w:val="false"/>
          <w:i w:val="false"/>
          <w:color w:val="000000"/>
          <w:sz w:val="28"/>
        </w:rPr>
        <w:t>
      3) формирование кинетической основы артикуляционных движений: обучение статическим упражнениям по развитию артикуляционной моторики, направленным на выработку необходимого объема движений: артикуляционные упражнения для губ; артикуляционные упражнения для языка;</w:t>
      </w:r>
    </w:p>
    <w:bookmarkEnd w:id="622"/>
    <w:bookmarkStart w:name="z632" w:id="623"/>
    <w:p>
      <w:pPr>
        <w:spacing w:after="0"/>
        <w:ind w:left="0"/>
        <w:jc w:val="both"/>
      </w:pPr>
      <w:r>
        <w:rPr>
          <w:rFonts w:ascii="Times New Roman"/>
          <w:b w:val="false"/>
          <w:i w:val="false"/>
          <w:color w:val="000000"/>
          <w:sz w:val="28"/>
        </w:rPr>
        <w:t xml:space="preserve">
      4) развитие подвижности органов артикуляционного аппарата, способности к переключению движений, развитие умения удерживать артикуляционные органы в заданном положении, выполнение артикуляционных укладов по образцу логопеда под счет, по словесной инструкции. </w:t>
      </w:r>
    </w:p>
    <w:bookmarkEnd w:id="623"/>
    <w:bookmarkStart w:name="z633" w:id="624"/>
    <w:p>
      <w:pPr>
        <w:spacing w:after="0"/>
        <w:ind w:left="0"/>
        <w:jc w:val="both"/>
      </w:pPr>
      <w:r>
        <w:rPr>
          <w:rFonts w:ascii="Times New Roman"/>
          <w:b w:val="false"/>
          <w:i w:val="false"/>
          <w:color w:val="000000"/>
          <w:sz w:val="28"/>
        </w:rPr>
        <w:t>
      110. Обучение речевому дыханию:</w:t>
      </w:r>
    </w:p>
    <w:bookmarkEnd w:id="624"/>
    <w:bookmarkStart w:name="z634" w:id="625"/>
    <w:p>
      <w:pPr>
        <w:spacing w:after="0"/>
        <w:ind w:left="0"/>
        <w:jc w:val="both"/>
      </w:pPr>
      <w:r>
        <w:rPr>
          <w:rFonts w:ascii="Times New Roman"/>
          <w:b w:val="false"/>
          <w:i w:val="false"/>
          <w:color w:val="000000"/>
          <w:sz w:val="28"/>
        </w:rPr>
        <w:t>
      1) формирование правильного физиологического дыхания: учить правильному диафрагмально-реберному дыханию по подражанию;</w:t>
      </w:r>
    </w:p>
    <w:bookmarkEnd w:id="625"/>
    <w:bookmarkStart w:name="z635" w:id="626"/>
    <w:p>
      <w:pPr>
        <w:spacing w:after="0"/>
        <w:ind w:left="0"/>
        <w:jc w:val="both"/>
      </w:pPr>
      <w:r>
        <w:rPr>
          <w:rFonts w:ascii="Times New Roman"/>
          <w:b w:val="false"/>
          <w:i w:val="false"/>
          <w:color w:val="000000"/>
          <w:sz w:val="28"/>
        </w:rPr>
        <w:t xml:space="preserve">
      2) развитие ротового выдоха: развитие длительности целенаправленного ротового дыхания, выработка дифференцированного ротового и носового дыхания), формирование направленной воздушной струи. </w:t>
      </w:r>
    </w:p>
    <w:bookmarkEnd w:id="626"/>
    <w:bookmarkStart w:name="z636" w:id="627"/>
    <w:p>
      <w:pPr>
        <w:spacing w:after="0"/>
        <w:ind w:left="0"/>
        <w:jc w:val="both"/>
      </w:pPr>
      <w:r>
        <w:rPr>
          <w:rFonts w:ascii="Times New Roman"/>
          <w:b w:val="false"/>
          <w:i w:val="false"/>
          <w:color w:val="000000"/>
          <w:sz w:val="28"/>
        </w:rPr>
        <w:t>
      111. Развитие силы голоса:</w:t>
      </w:r>
    </w:p>
    <w:bookmarkEnd w:id="627"/>
    <w:bookmarkStart w:name="z637" w:id="628"/>
    <w:p>
      <w:pPr>
        <w:spacing w:after="0"/>
        <w:ind w:left="0"/>
        <w:jc w:val="both"/>
      </w:pPr>
      <w:r>
        <w:rPr>
          <w:rFonts w:ascii="Times New Roman"/>
          <w:b w:val="false"/>
          <w:i w:val="false"/>
          <w:color w:val="000000"/>
          <w:sz w:val="28"/>
        </w:rPr>
        <w:t>
      1) развитие умения пользоваться тихим и громким голосом;</w:t>
      </w:r>
    </w:p>
    <w:bookmarkEnd w:id="628"/>
    <w:bookmarkStart w:name="z638" w:id="629"/>
    <w:p>
      <w:pPr>
        <w:spacing w:after="0"/>
        <w:ind w:left="0"/>
        <w:jc w:val="both"/>
      </w:pPr>
      <w:r>
        <w:rPr>
          <w:rFonts w:ascii="Times New Roman"/>
          <w:b w:val="false"/>
          <w:i w:val="false"/>
          <w:color w:val="000000"/>
          <w:sz w:val="28"/>
        </w:rPr>
        <w:t>
      2) обучение изменения силы голоса, на одном выдохе изменения силы голоса от тихого до громкого и наоборот.</w:t>
      </w:r>
    </w:p>
    <w:bookmarkEnd w:id="629"/>
    <w:bookmarkStart w:name="z639" w:id="630"/>
    <w:p>
      <w:pPr>
        <w:spacing w:after="0"/>
        <w:ind w:left="0"/>
        <w:jc w:val="both"/>
      </w:pPr>
      <w:r>
        <w:rPr>
          <w:rFonts w:ascii="Times New Roman"/>
          <w:b w:val="false"/>
          <w:i w:val="false"/>
          <w:color w:val="000000"/>
          <w:sz w:val="28"/>
        </w:rPr>
        <w:t>
      112. Формирование произношения:</w:t>
      </w:r>
    </w:p>
    <w:bookmarkEnd w:id="630"/>
    <w:bookmarkStart w:name="z640" w:id="631"/>
    <w:p>
      <w:pPr>
        <w:spacing w:after="0"/>
        <w:ind w:left="0"/>
        <w:jc w:val="both"/>
      </w:pPr>
      <w:r>
        <w:rPr>
          <w:rFonts w:ascii="Times New Roman"/>
          <w:b w:val="false"/>
          <w:i w:val="false"/>
          <w:color w:val="000000"/>
          <w:sz w:val="28"/>
        </w:rPr>
        <w:t>
      1) автоматизация и дифференциация гласных звуков в различных фонетических условиях;</w:t>
      </w:r>
    </w:p>
    <w:bookmarkEnd w:id="631"/>
    <w:bookmarkStart w:name="z641" w:id="632"/>
    <w:p>
      <w:pPr>
        <w:spacing w:after="0"/>
        <w:ind w:left="0"/>
        <w:jc w:val="both"/>
      </w:pPr>
      <w:r>
        <w:rPr>
          <w:rFonts w:ascii="Times New Roman"/>
          <w:b w:val="false"/>
          <w:i w:val="false"/>
          <w:color w:val="000000"/>
          <w:sz w:val="28"/>
        </w:rPr>
        <w:t>
      2) закрепление навыка правильного произношения согласных звуков раннего онтогенеза в предложениях и коротких текстах, автоматизация и дифференциация согласных звуков раннего онтогенеза в различных фонетических условиях;</w:t>
      </w:r>
    </w:p>
    <w:bookmarkEnd w:id="632"/>
    <w:bookmarkStart w:name="z642" w:id="633"/>
    <w:p>
      <w:pPr>
        <w:spacing w:after="0"/>
        <w:ind w:left="0"/>
        <w:jc w:val="both"/>
      </w:pPr>
      <w:r>
        <w:rPr>
          <w:rFonts w:ascii="Times New Roman"/>
          <w:b w:val="false"/>
          <w:i w:val="false"/>
          <w:color w:val="000000"/>
          <w:sz w:val="28"/>
        </w:rPr>
        <w:t>
      3) уточнение правильной артикуляции согласных звуков: к,к’,г,г’,х,х’,л’,й, ы, с,с’,з,з’,л;</w:t>
      </w:r>
    </w:p>
    <w:bookmarkEnd w:id="633"/>
    <w:bookmarkStart w:name="z643" w:id="634"/>
    <w:p>
      <w:pPr>
        <w:spacing w:after="0"/>
        <w:ind w:left="0"/>
        <w:jc w:val="both"/>
      </w:pPr>
      <w:r>
        <w:rPr>
          <w:rFonts w:ascii="Times New Roman"/>
          <w:b w:val="false"/>
          <w:i w:val="false"/>
          <w:color w:val="000000"/>
          <w:sz w:val="28"/>
        </w:rPr>
        <w:t>
      4) формирование правильной артикуляции отсутствующих или искаженно произносимых согласных звуков: ц,ш,ж,ч,щ, автоматизация поставленных звуков: изолированно, в открытых слогах, в обратных слогах, в закрытых слогах, в стечении с согласными, в словах, предложениях;</w:t>
      </w:r>
    </w:p>
    <w:bookmarkEnd w:id="634"/>
    <w:bookmarkStart w:name="z644" w:id="635"/>
    <w:p>
      <w:pPr>
        <w:spacing w:after="0"/>
        <w:ind w:left="0"/>
        <w:jc w:val="both"/>
      </w:pPr>
      <w:r>
        <w:rPr>
          <w:rFonts w:ascii="Times New Roman"/>
          <w:b w:val="false"/>
          <w:i w:val="false"/>
          <w:color w:val="000000"/>
          <w:sz w:val="28"/>
        </w:rPr>
        <w:t xml:space="preserve">
      5) дифференциация на слух сохранных согласных звуков различающихся по твердости-мягкости, дифференциация на слух сохранных согласных звуков различающихся по глухости-звонкости. </w:t>
      </w:r>
    </w:p>
    <w:bookmarkEnd w:id="635"/>
    <w:bookmarkStart w:name="z645" w:id="636"/>
    <w:p>
      <w:pPr>
        <w:spacing w:after="0"/>
        <w:ind w:left="0"/>
        <w:jc w:val="both"/>
      </w:pPr>
      <w:r>
        <w:rPr>
          <w:rFonts w:ascii="Times New Roman"/>
          <w:b w:val="false"/>
          <w:i w:val="false"/>
          <w:color w:val="000000"/>
          <w:sz w:val="28"/>
        </w:rPr>
        <w:t>
      113. Формирование слоговой структуры слова:</w:t>
      </w:r>
    </w:p>
    <w:bookmarkEnd w:id="636"/>
    <w:bookmarkStart w:name="z646" w:id="637"/>
    <w:p>
      <w:pPr>
        <w:spacing w:after="0"/>
        <w:ind w:left="0"/>
        <w:jc w:val="both"/>
      </w:pPr>
      <w:r>
        <w:rPr>
          <w:rFonts w:ascii="Times New Roman"/>
          <w:b w:val="false"/>
          <w:i w:val="false"/>
          <w:color w:val="000000"/>
          <w:sz w:val="28"/>
        </w:rPr>
        <w:t>
      1) обучение восприятию и воспроизведению ритмов простых усвоенных слов с одновременным проговариванием и отхлопыванием;</w:t>
      </w:r>
    </w:p>
    <w:bookmarkEnd w:id="637"/>
    <w:bookmarkStart w:name="z647" w:id="638"/>
    <w:p>
      <w:pPr>
        <w:spacing w:after="0"/>
        <w:ind w:left="0"/>
        <w:jc w:val="both"/>
      </w:pPr>
      <w:r>
        <w:rPr>
          <w:rFonts w:ascii="Times New Roman"/>
          <w:b w:val="false"/>
          <w:i w:val="false"/>
          <w:color w:val="000000"/>
          <w:sz w:val="28"/>
        </w:rPr>
        <w:t>
      2) обучение произнесению слогов в чистоговорках с одновременным проговариванием и отхлопыванием слов;</w:t>
      </w:r>
    </w:p>
    <w:bookmarkEnd w:id="638"/>
    <w:bookmarkStart w:name="z648" w:id="639"/>
    <w:p>
      <w:pPr>
        <w:spacing w:after="0"/>
        <w:ind w:left="0"/>
        <w:jc w:val="both"/>
      </w:pPr>
      <w:r>
        <w:rPr>
          <w:rFonts w:ascii="Times New Roman"/>
          <w:b w:val="false"/>
          <w:i w:val="false"/>
          <w:color w:val="000000"/>
          <w:sz w:val="28"/>
        </w:rPr>
        <w:t>
      3) формирование слоговой структуры слова с правильным воспроизведением ударного слога и ритмического рисунка в словах, состоящих из 2-х слогов со стечением согласных;</w:t>
      </w:r>
    </w:p>
    <w:bookmarkEnd w:id="639"/>
    <w:bookmarkStart w:name="z649" w:id="640"/>
    <w:p>
      <w:pPr>
        <w:spacing w:after="0"/>
        <w:ind w:left="0"/>
        <w:jc w:val="both"/>
      </w:pPr>
      <w:r>
        <w:rPr>
          <w:rFonts w:ascii="Times New Roman"/>
          <w:b w:val="false"/>
          <w:i w:val="false"/>
          <w:color w:val="000000"/>
          <w:sz w:val="28"/>
        </w:rPr>
        <w:t>
      4) формирование слоговой структуры слова с правильным воспроизведением ударного слога и ритмического рисунка в словах, состоящих из 3-х слогов с закрытым слогом;</w:t>
      </w:r>
    </w:p>
    <w:bookmarkEnd w:id="640"/>
    <w:bookmarkStart w:name="z650" w:id="641"/>
    <w:p>
      <w:pPr>
        <w:spacing w:after="0"/>
        <w:ind w:left="0"/>
        <w:jc w:val="both"/>
      </w:pPr>
      <w:r>
        <w:rPr>
          <w:rFonts w:ascii="Times New Roman"/>
          <w:b w:val="false"/>
          <w:i w:val="false"/>
          <w:color w:val="000000"/>
          <w:sz w:val="28"/>
        </w:rPr>
        <w:t>
      5) формирование слоговой структуры слова с правильным воспроизведением ударного слога и ритмического рисунка в словах, состоящих из 3-х слогов со стечением согласных;</w:t>
      </w:r>
    </w:p>
    <w:bookmarkEnd w:id="641"/>
    <w:bookmarkStart w:name="z651" w:id="642"/>
    <w:p>
      <w:pPr>
        <w:spacing w:after="0"/>
        <w:ind w:left="0"/>
        <w:jc w:val="both"/>
      </w:pPr>
      <w:r>
        <w:rPr>
          <w:rFonts w:ascii="Times New Roman"/>
          <w:b w:val="false"/>
          <w:i w:val="false"/>
          <w:color w:val="000000"/>
          <w:sz w:val="28"/>
        </w:rPr>
        <w:t>
      6) проговаривание стечений согласных звуков.</w:t>
      </w:r>
    </w:p>
    <w:bookmarkEnd w:id="642"/>
    <w:bookmarkStart w:name="z652" w:id="643"/>
    <w:p>
      <w:pPr>
        <w:spacing w:after="0"/>
        <w:ind w:left="0"/>
        <w:jc w:val="both"/>
      </w:pPr>
      <w:r>
        <w:rPr>
          <w:rFonts w:ascii="Times New Roman"/>
          <w:b w:val="false"/>
          <w:i w:val="false"/>
          <w:color w:val="000000"/>
          <w:sz w:val="28"/>
        </w:rPr>
        <w:t>
      114. Обучение фонематическому анализу и синтезу:</w:t>
      </w:r>
    </w:p>
    <w:bookmarkEnd w:id="643"/>
    <w:bookmarkStart w:name="z653" w:id="644"/>
    <w:p>
      <w:pPr>
        <w:spacing w:after="0"/>
        <w:ind w:left="0"/>
        <w:jc w:val="both"/>
      </w:pPr>
      <w:r>
        <w:rPr>
          <w:rFonts w:ascii="Times New Roman"/>
          <w:b w:val="false"/>
          <w:i w:val="false"/>
          <w:color w:val="000000"/>
          <w:sz w:val="28"/>
        </w:rPr>
        <w:t>
      1) закрепление умения выделять гласный звук в начале, середине, конце слова;</w:t>
      </w:r>
    </w:p>
    <w:bookmarkEnd w:id="644"/>
    <w:bookmarkStart w:name="z654" w:id="645"/>
    <w:p>
      <w:pPr>
        <w:spacing w:after="0"/>
        <w:ind w:left="0"/>
        <w:jc w:val="both"/>
      </w:pPr>
      <w:r>
        <w:rPr>
          <w:rFonts w:ascii="Times New Roman"/>
          <w:b w:val="false"/>
          <w:i w:val="false"/>
          <w:color w:val="000000"/>
          <w:sz w:val="28"/>
        </w:rPr>
        <w:t>
      2) выделение согласного звука в звуковом потоке: выделение согласного звука в начале слова, выделение согласного звука в конце слова, выделение согласного звука в середине слова;</w:t>
      </w:r>
    </w:p>
    <w:bookmarkEnd w:id="645"/>
    <w:bookmarkStart w:name="z655" w:id="646"/>
    <w:p>
      <w:pPr>
        <w:spacing w:after="0"/>
        <w:ind w:left="0"/>
        <w:jc w:val="both"/>
      </w:pPr>
      <w:r>
        <w:rPr>
          <w:rFonts w:ascii="Times New Roman"/>
          <w:b w:val="false"/>
          <w:i w:val="false"/>
          <w:color w:val="000000"/>
          <w:sz w:val="28"/>
        </w:rPr>
        <w:t>
      3) формирование представления о гласных и согласных звуках, дифференциация гласных и согласных звуков в слогах, словах и предложениях;</w:t>
      </w:r>
    </w:p>
    <w:bookmarkEnd w:id="646"/>
    <w:bookmarkStart w:name="z656" w:id="647"/>
    <w:p>
      <w:pPr>
        <w:spacing w:after="0"/>
        <w:ind w:left="0"/>
        <w:jc w:val="both"/>
      </w:pPr>
      <w:r>
        <w:rPr>
          <w:rFonts w:ascii="Times New Roman"/>
          <w:b w:val="false"/>
          <w:i w:val="false"/>
          <w:color w:val="000000"/>
          <w:sz w:val="28"/>
        </w:rPr>
        <w:t>
      4) определение количества и последовательности звуков в звукосочетаниях гласного и согласного звуков;</w:t>
      </w:r>
    </w:p>
    <w:bookmarkEnd w:id="647"/>
    <w:bookmarkStart w:name="z657" w:id="648"/>
    <w:p>
      <w:pPr>
        <w:spacing w:after="0"/>
        <w:ind w:left="0"/>
        <w:jc w:val="both"/>
      </w:pPr>
      <w:r>
        <w:rPr>
          <w:rFonts w:ascii="Times New Roman"/>
          <w:b w:val="false"/>
          <w:i w:val="false"/>
          <w:color w:val="000000"/>
          <w:sz w:val="28"/>
        </w:rPr>
        <w:t>
      5) обучение умению определять количество звуков в слове.</w:t>
      </w:r>
    </w:p>
    <w:bookmarkEnd w:id="648"/>
    <w:bookmarkStart w:name="z658" w:id="649"/>
    <w:p>
      <w:pPr>
        <w:spacing w:after="0"/>
        <w:ind w:left="0"/>
        <w:jc w:val="both"/>
      </w:pPr>
      <w:r>
        <w:rPr>
          <w:rFonts w:ascii="Times New Roman"/>
          <w:b w:val="false"/>
          <w:i w:val="false"/>
          <w:color w:val="000000"/>
          <w:sz w:val="28"/>
        </w:rPr>
        <w:t>
      115. Ожидаемые результаты:</w:t>
      </w:r>
    </w:p>
    <w:bookmarkEnd w:id="649"/>
    <w:bookmarkStart w:name="z659" w:id="650"/>
    <w:p>
      <w:pPr>
        <w:spacing w:after="0"/>
        <w:ind w:left="0"/>
        <w:jc w:val="both"/>
      </w:pPr>
      <w:r>
        <w:rPr>
          <w:rFonts w:ascii="Times New Roman"/>
          <w:b w:val="false"/>
          <w:i w:val="false"/>
          <w:color w:val="000000"/>
          <w:sz w:val="28"/>
        </w:rPr>
        <w:t>
      1) переключает слуховое внимание, выполняет действия согласно различному звучанию сигнала;</w:t>
      </w:r>
    </w:p>
    <w:bookmarkEnd w:id="650"/>
    <w:bookmarkStart w:name="z660" w:id="651"/>
    <w:p>
      <w:pPr>
        <w:spacing w:after="0"/>
        <w:ind w:left="0"/>
        <w:jc w:val="both"/>
      </w:pPr>
      <w:r>
        <w:rPr>
          <w:rFonts w:ascii="Times New Roman"/>
          <w:b w:val="false"/>
          <w:i w:val="false"/>
          <w:color w:val="000000"/>
          <w:sz w:val="28"/>
        </w:rPr>
        <w:t>
      2) узнает и различает бытовые шумы в ряду из 3-4-х сигналов;</w:t>
      </w:r>
    </w:p>
    <w:bookmarkEnd w:id="651"/>
    <w:bookmarkStart w:name="z661" w:id="652"/>
    <w:p>
      <w:pPr>
        <w:spacing w:after="0"/>
        <w:ind w:left="0"/>
        <w:jc w:val="both"/>
      </w:pPr>
      <w:r>
        <w:rPr>
          <w:rFonts w:ascii="Times New Roman"/>
          <w:b w:val="false"/>
          <w:i w:val="false"/>
          <w:color w:val="000000"/>
          <w:sz w:val="28"/>
        </w:rPr>
        <w:t>
      3) различает тихое и громкое звучание музыкальных инструментов;</w:t>
      </w:r>
    </w:p>
    <w:bookmarkEnd w:id="652"/>
    <w:bookmarkStart w:name="z662" w:id="653"/>
    <w:p>
      <w:pPr>
        <w:spacing w:after="0"/>
        <w:ind w:left="0"/>
        <w:jc w:val="both"/>
      </w:pPr>
      <w:r>
        <w:rPr>
          <w:rFonts w:ascii="Times New Roman"/>
          <w:b w:val="false"/>
          <w:i w:val="false"/>
          <w:color w:val="000000"/>
          <w:sz w:val="28"/>
        </w:rPr>
        <w:t>
      4) различает быстрый и медленный темп звучания музыкальных инструментов;</w:t>
      </w:r>
    </w:p>
    <w:bookmarkEnd w:id="653"/>
    <w:bookmarkStart w:name="z663" w:id="654"/>
    <w:p>
      <w:pPr>
        <w:spacing w:after="0"/>
        <w:ind w:left="0"/>
        <w:jc w:val="both"/>
      </w:pPr>
      <w:r>
        <w:rPr>
          <w:rFonts w:ascii="Times New Roman"/>
          <w:b w:val="false"/>
          <w:i w:val="false"/>
          <w:color w:val="000000"/>
          <w:sz w:val="28"/>
        </w:rPr>
        <w:t>
      5) различает изолированные фонемы;</w:t>
      </w:r>
    </w:p>
    <w:bookmarkEnd w:id="654"/>
    <w:bookmarkStart w:name="z664" w:id="655"/>
    <w:p>
      <w:pPr>
        <w:spacing w:after="0"/>
        <w:ind w:left="0"/>
        <w:jc w:val="both"/>
      </w:pPr>
      <w:r>
        <w:rPr>
          <w:rFonts w:ascii="Times New Roman"/>
          <w:b w:val="false"/>
          <w:i w:val="false"/>
          <w:color w:val="000000"/>
          <w:sz w:val="28"/>
        </w:rPr>
        <w:t>
      6) дифференцирует близкие по звучанию слоги;</w:t>
      </w:r>
    </w:p>
    <w:bookmarkEnd w:id="655"/>
    <w:bookmarkStart w:name="z665" w:id="656"/>
    <w:p>
      <w:pPr>
        <w:spacing w:after="0"/>
        <w:ind w:left="0"/>
        <w:jc w:val="both"/>
      </w:pPr>
      <w:r>
        <w:rPr>
          <w:rFonts w:ascii="Times New Roman"/>
          <w:b w:val="false"/>
          <w:i w:val="false"/>
          <w:color w:val="000000"/>
          <w:sz w:val="28"/>
        </w:rPr>
        <w:t>
      7) различает сходные по звучанию звукоподражания, слова;</w:t>
      </w:r>
    </w:p>
    <w:bookmarkEnd w:id="656"/>
    <w:bookmarkStart w:name="z666" w:id="657"/>
    <w:p>
      <w:pPr>
        <w:spacing w:after="0"/>
        <w:ind w:left="0"/>
        <w:jc w:val="both"/>
      </w:pPr>
      <w:r>
        <w:rPr>
          <w:rFonts w:ascii="Times New Roman"/>
          <w:b w:val="false"/>
          <w:i w:val="false"/>
          <w:color w:val="000000"/>
          <w:sz w:val="28"/>
        </w:rPr>
        <w:t>
      8) выделяет гласный звук среди других гласных звуков;</w:t>
      </w:r>
    </w:p>
    <w:bookmarkEnd w:id="657"/>
    <w:bookmarkStart w:name="z667" w:id="658"/>
    <w:p>
      <w:pPr>
        <w:spacing w:after="0"/>
        <w:ind w:left="0"/>
        <w:jc w:val="both"/>
      </w:pPr>
      <w:r>
        <w:rPr>
          <w:rFonts w:ascii="Times New Roman"/>
          <w:b w:val="false"/>
          <w:i w:val="false"/>
          <w:color w:val="000000"/>
          <w:sz w:val="28"/>
        </w:rPr>
        <w:t>
      9) знает основные органы артикуляционного аппарата;</w:t>
      </w:r>
    </w:p>
    <w:bookmarkEnd w:id="658"/>
    <w:bookmarkStart w:name="z668" w:id="659"/>
    <w:p>
      <w:pPr>
        <w:spacing w:after="0"/>
        <w:ind w:left="0"/>
        <w:jc w:val="both"/>
      </w:pPr>
      <w:r>
        <w:rPr>
          <w:rFonts w:ascii="Times New Roman"/>
          <w:b w:val="false"/>
          <w:i w:val="false"/>
          <w:color w:val="000000"/>
          <w:sz w:val="28"/>
        </w:rPr>
        <w:t>
      10) выполняет упражнения для губ;</w:t>
      </w:r>
    </w:p>
    <w:bookmarkEnd w:id="659"/>
    <w:bookmarkStart w:name="z669" w:id="660"/>
    <w:p>
      <w:pPr>
        <w:spacing w:after="0"/>
        <w:ind w:left="0"/>
        <w:jc w:val="both"/>
      </w:pPr>
      <w:r>
        <w:rPr>
          <w:rFonts w:ascii="Times New Roman"/>
          <w:b w:val="false"/>
          <w:i w:val="false"/>
          <w:color w:val="000000"/>
          <w:sz w:val="28"/>
        </w:rPr>
        <w:t>
      11) выполняет упражнения для языка;</w:t>
      </w:r>
    </w:p>
    <w:bookmarkEnd w:id="660"/>
    <w:bookmarkStart w:name="z670" w:id="661"/>
    <w:p>
      <w:pPr>
        <w:spacing w:after="0"/>
        <w:ind w:left="0"/>
        <w:jc w:val="both"/>
      </w:pPr>
      <w:r>
        <w:rPr>
          <w:rFonts w:ascii="Times New Roman"/>
          <w:b w:val="false"/>
          <w:i w:val="false"/>
          <w:color w:val="000000"/>
          <w:sz w:val="28"/>
        </w:rPr>
        <w:t>
      12) выполняет артикуляционные уклады по образцу логопеда;</w:t>
      </w:r>
    </w:p>
    <w:bookmarkEnd w:id="661"/>
    <w:bookmarkStart w:name="z671" w:id="662"/>
    <w:p>
      <w:pPr>
        <w:spacing w:after="0"/>
        <w:ind w:left="0"/>
        <w:jc w:val="both"/>
      </w:pPr>
      <w:r>
        <w:rPr>
          <w:rFonts w:ascii="Times New Roman"/>
          <w:b w:val="false"/>
          <w:i w:val="false"/>
          <w:color w:val="000000"/>
          <w:sz w:val="28"/>
        </w:rPr>
        <w:t>
      13) производит длительный целенаправленный ротовой выдох;</w:t>
      </w:r>
    </w:p>
    <w:bookmarkEnd w:id="662"/>
    <w:bookmarkStart w:name="z672" w:id="663"/>
    <w:p>
      <w:pPr>
        <w:spacing w:after="0"/>
        <w:ind w:left="0"/>
        <w:jc w:val="both"/>
      </w:pPr>
      <w:r>
        <w:rPr>
          <w:rFonts w:ascii="Times New Roman"/>
          <w:b w:val="false"/>
          <w:i w:val="false"/>
          <w:color w:val="000000"/>
          <w:sz w:val="28"/>
        </w:rPr>
        <w:t>
      14) умеет пользоваться тихим и громким голосом;</w:t>
      </w:r>
    </w:p>
    <w:bookmarkEnd w:id="663"/>
    <w:bookmarkStart w:name="z673" w:id="664"/>
    <w:p>
      <w:pPr>
        <w:spacing w:after="0"/>
        <w:ind w:left="0"/>
        <w:jc w:val="both"/>
      </w:pPr>
      <w:r>
        <w:rPr>
          <w:rFonts w:ascii="Times New Roman"/>
          <w:b w:val="false"/>
          <w:i w:val="false"/>
          <w:color w:val="000000"/>
          <w:sz w:val="28"/>
        </w:rPr>
        <w:t>
      15) правильно произносит гласные звуки;</w:t>
      </w:r>
    </w:p>
    <w:bookmarkEnd w:id="664"/>
    <w:bookmarkStart w:name="z674" w:id="665"/>
    <w:p>
      <w:pPr>
        <w:spacing w:after="0"/>
        <w:ind w:left="0"/>
        <w:jc w:val="both"/>
      </w:pPr>
      <w:r>
        <w:rPr>
          <w:rFonts w:ascii="Times New Roman"/>
          <w:b w:val="false"/>
          <w:i w:val="false"/>
          <w:color w:val="000000"/>
          <w:sz w:val="28"/>
        </w:rPr>
        <w:t>
      16) правильно произносит согласные звуки раннего онтогезеза;</w:t>
      </w:r>
    </w:p>
    <w:bookmarkEnd w:id="665"/>
    <w:bookmarkStart w:name="z675" w:id="666"/>
    <w:p>
      <w:pPr>
        <w:spacing w:after="0"/>
        <w:ind w:left="0"/>
        <w:jc w:val="both"/>
      </w:pPr>
      <w:r>
        <w:rPr>
          <w:rFonts w:ascii="Times New Roman"/>
          <w:b w:val="false"/>
          <w:i w:val="false"/>
          <w:color w:val="000000"/>
          <w:sz w:val="28"/>
        </w:rPr>
        <w:t>
      17) правильно использует вызванные согласные звуки в слогах, словах, предложениях;</w:t>
      </w:r>
    </w:p>
    <w:bookmarkEnd w:id="666"/>
    <w:bookmarkStart w:name="z676" w:id="667"/>
    <w:p>
      <w:pPr>
        <w:spacing w:after="0"/>
        <w:ind w:left="0"/>
        <w:jc w:val="both"/>
      </w:pPr>
      <w:r>
        <w:rPr>
          <w:rFonts w:ascii="Times New Roman"/>
          <w:b w:val="false"/>
          <w:i w:val="false"/>
          <w:color w:val="000000"/>
          <w:sz w:val="28"/>
        </w:rPr>
        <w:t>
      18) дифференцирует на слух согласные звуки, различающиеся по твердости-мягкости;</w:t>
      </w:r>
    </w:p>
    <w:bookmarkEnd w:id="667"/>
    <w:bookmarkStart w:name="z677" w:id="668"/>
    <w:p>
      <w:pPr>
        <w:spacing w:after="0"/>
        <w:ind w:left="0"/>
        <w:jc w:val="both"/>
      </w:pPr>
      <w:r>
        <w:rPr>
          <w:rFonts w:ascii="Times New Roman"/>
          <w:b w:val="false"/>
          <w:i w:val="false"/>
          <w:color w:val="000000"/>
          <w:sz w:val="28"/>
        </w:rPr>
        <w:t>
      19) дифференцирует на слух сохранные согласные звуки, различающиеся по глухости-звонкости;</w:t>
      </w:r>
    </w:p>
    <w:bookmarkEnd w:id="668"/>
    <w:bookmarkStart w:name="z678" w:id="669"/>
    <w:p>
      <w:pPr>
        <w:spacing w:after="0"/>
        <w:ind w:left="0"/>
        <w:jc w:val="both"/>
      </w:pPr>
      <w:r>
        <w:rPr>
          <w:rFonts w:ascii="Times New Roman"/>
          <w:b w:val="false"/>
          <w:i w:val="false"/>
          <w:color w:val="000000"/>
          <w:sz w:val="28"/>
        </w:rPr>
        <w:t>
      20) воспроизводит ритмический рисунок в односложных, двух и трехсложных словах;</w:t>
      </w:r>
    </w:p>
    <w:bookmarkEnd w:id="669"/>
    <w:bookmarkStart w:name="z679" w:id="670"/>
    <w:p>
      <w:pPr>
        <w:spacing w:after="0"/>
        <w:ind w:left="0"/>
        <w:jc w:val="both"/>
      </w:pPr>
      <w:r>
        <w:rPr>
          <w:rFonts w:ascii="Times New Roman"/>
          <w:b w:val="false"/>
          <w:i w:val="false"/>
          <w:color w:val="000000"/>
          <w:sz w:val="28"/>
        </w:rPr>
        <w:t xml:space="preserve">
      21) выделяет гласный звук в начале, середине, конце слова; </w:t>
      </w:r>
    </w:p>
    <w:bookmarkEnd w:id="670"/>
    <w:bookmarkStart w:name="z680" w:id="671"/>
    <w:p>
      <w:pPr>
        <w:spacing w:after="0"/>
        <w:ind w:left="0"/>
        <w:jc w:val="both"/>
      </w:pPr>
      <w:r>
        <w:rPr>
          <w:rFonts w:ascii="Times New Roman"/>
          <w:b w:val="false"/>
          <w:i w:val="false"/>
          <w:color w:val="000000"/>
          <w:sz w:val="28"/>
        </w:rPr>
        <w:t>
      22) выделяет согласный звук в начале, середине, конце слова;</w:t>
      </w:r>
    </w:p>
    <w:bookmarkEnd w:id="671"/>
    <w:bookmarkStart w:name="z681" w:id="672"/>
    <w:p>
      <w:pPr>
        <w:spacing w:after="0"/>
        <w:ind w:left="0"/>
        <w:jc w:val="both"/>
      </w:pPr>
      <w:r>
        <w:rPr>
          <w:rFonts w:ascii="Times New Roman"/>
          <w:b w:val="false"/>
          <w:i w:val="false"/>
          <w:color w:val="000000"/>
          <w:sz w:val="28"/>
        </w:rPr>
        <w:t>
      23) имеет представление о гласных и согласных звуках.</w:t>
      </w:r>
    </w:p>
    <w:bookmarkEnd w:id="672"/>
    <w:bookmarkStart w:name="z682" w:id="673"/>
    <w:p>
      <w:pPr>
        <w:spacing w:after="0"/>
        <w:ind w:left="0"/>
        <w:jc w:val="left"/>
      </w:pPr>
      <w:r>
        <w:rPr>
          <w:rFonts w:ascii="Times New Roman"/>
          <w:b/>
          <w:i w:val="false"/>
          <w:color w:val="000000"/>
        </w:rPr>
        <w:t xml:space="preserve"> Глава 6. Класс предшкольной подготовки (дети 6-7-и лет)</w:t>
      </w:r>
    </w:p>
    <w:bookmarkEnd w:id="673"/>
    <w:bookmarkStart w:name="z683" w:id="674"/>
    <w:p>
      <w:pPr>
        <w:spacing w:after="0"/>
        <w:ind w:left="0"/>
        <w:jc w:val="left"/>
      </w:pPr>
      <w:r>
        <w:rPr>
          <w:rFonts w:ascii="Times New Roman"/>
          <w:b/>
          <w:i w:val="false"/>
          <w:color w:val="000000"/>
        </w:rPr>
        <w:t xml:space="preserve"> Параграф 1. Образовательная область "Коммуникация"</w:t>
      </w:r>
    </w:p>
    <w:bookmarkEnd w:id="674"/>
    <w:bookmarkStart w:name="z684" w:id="675"/>
    <w:p>
      <w:pPr>
        <w:spacing w:after="0"/>
        <w:ind w:left="0"/>
        <w:jc w:val="both"/>
      </w:pPr>
      <w:r>
        <w:rPr>
          <w:rFonts w:ascii="Times New Roman"/>
          <w:b w:val="false"/>
          <w:i w:val="false"/>
          <w:color w:val="000000"/>
          <w:sz w:val="28"/>
        </w:rPr>
        <w:t xml:space="preserve">
      116. Целью является формирование полноценных произносительных навыков, развитие умения адекватного отбора необходимых лексических и грамматических языковых средств в различных формах и видах детской деятельности, а также подготовка детей с ОНР к овладению навыками чтения и письма. </w:t>
      </w:r>
    </w:p>
    <w:bookmarkEnd w:id="675"/>
    <w:bookmarkStart w:name="z685" w:id="676"/>
    <w:p>
      <w:pPr>
        <w:spacing w:after="0"/>
        <w:ind w:left="0"/>
        <w:jc w:val="both"/>
      </w:pPr>
      <w:r>
        <w:rPr>
          <w:rFonts w:ascii="Times New Roman"/>
          <w:b w:val="false"/>
          <w:i w:val="false"/>
          <w:color w:val="000000"/>
          <w:sz w:val="28"/>
        </w:rPr>
        <w:t>
      117. Предлагаются следующие виды занятий в образовательной области "Коммуникация":</w:t>
      </w:r>
    </w:p>
    <w:bookmarkEnd w:id="676"/>
    <w:bookmarkStart w:name="z686" w:id="677"/>
    <w:p>
      <w:pPr>
        <w:spacing w:after="0"/>
        <w:ind w:left="0"/>
        <w:jc w:val="both"/>
      </w:pPr>
      <w:r>
        <w:rPr>
          <w:rFonts w:ascii="Times New Roman"/>
          <w:b w:val="false"/>
          <w:i w:val="false"/>
          <w:color w:val="000000"/>
          <w:sz w:val="28"/>
        </w:rPr>
        <w:t>
      1) развитие речи;</w:t>
      </w:r>
    </w:p>
    <w:bookmarkEnd w:id="677"/>
    <w:bookmarkStart w:name="z687" w:id="678"/>
    <w:p>
      <w:pPr>
        <w:spacing w:after="0"/>
        <w:ind w:left="0"/>
        <w:jc w:val="both"/>
      </w:pPr>
      <w:r>
        <w:rPr>
          <w:rFonts w:ascii="Times New Roman"/>
          <w:b w:val="false"/>
          <w:i w:val="false"/>
          <w:color w:val="000000"/>
          <w:sz w:val="28"/>
        </w:rPr>
        <w:t>
      2) основы грамоты и письма;</w:t>
      </w:r>
    </w:p>
    <w:bookmarkEnd w:id="678"/>
    <w:bookmarkStart w:name="z688" w:id="679"/>
    <w:p>
      <w:pPr>
        <w:spacing w:after="0"/>
        <w:ind w:left="0"/>
        <w:jc w:val="both"/>
      </w:pPr>
      <w:r>
        <w:rPr>
          <w:rFonts w:ascii="Times New Roman"/>
          <w:b w:val="false"/>
          <w:i w:val="false"/>
          <w:color w:val="000000"/>
          <w:sz w:val="28"/>
        </w:rPr>
        <w:t>
      3) произношение.</w:t>
      </w:r>
    </w:p>
    <w:bookmarkEnd w:id="679"/>
    <w:bookmarkStart w:name="z689" w:id="680"/>
    <w:p>
      <w:pPr>
        <w:spacing w:after="0"/>
        <w:ind w:left="0"/>
        <w:jc w:val="left"/>
      </w:pPr>
      <w:r>
        <w:rPr>
          <w:rFonts w:ascii="Times New Roman"/>
          <w:b/>
          <w:i w:val="false"/>
          <w:color w:val="000000"/>
        </w:rPr>
        <w:t xml:space="preserve"> Параграф 2. Развитие речи</w:t>
      </w:r>
    </w:p>
    <w:bookmarkEnd w:id="680"/>
    <w:bookmarkStart w:name="z690" w:id="681"/>
    <w:p>
      <w:pPr>
        <w:spacing w:after="0"/>
        <w:ind w:left="0"/>
        <w:jc w:val="both"/>
      </w:pPr>
      <w:r>
        <w:rPr>
          <w:rFonts w:ascii="Times New Roman"/>
          <w:b w:val="false"/>
          <w:i w:val="false"/>
          <w:color w:val="000000"/>
          <w:sz w:val="28"/>
        </w:rPr>
        <w:t xml:space="preserve">
      118. Целью является развитие умения адекватного отбора необходимых лексических и грамматических языковых средств в различных формах и видах детской деятельности. </w:t>
      </w:r>
    </w:p>
    <w:bookmarkEnd w:id="681"/>
    <w:bookmarkStart w:name="z691" w:id="682"/>
    <w:p>
      <w:pPr>
        <w:spacing w:after="0"/>
        <w:ind w:left="0"/>
        <w:jc w:val="both"/>
      </w:pPr>
      <w:r>
        <w:rPr>
          <w:rFonts w:ascii="Times New Roman"/>
          <w:b w:val="false"/>
          <w:i w:val="false"/>
          <w:color w:val="000000"/>
          <w:sz w:val="28"/>
        </w:rPr>
        <w:t>
      119. Задачи:</w:t>
      </w:r>
    </w:p>
    <w:bookmarkEnd w:id="682"/>
    <w:bookmarkStart w:name="z692" w:id="683"/>
    <w:p>
      <w:pPr>
        <w:spacing w:after="0"/>
        <w:ind w:left="0"/>
        <w:jc w:val="both"/>
      </w:pPr>
      <w:r>
        <w:rPr>
          <w:rFonts w:ascii="Times New Roman"/>
          <w:b w:val="false"/>
          <w:i w:val="false"/>
          <w:color w:val="000000"/>
          <w:sz w:val="28"/>
        </w:rPr>
        <w:t>
      1) совершенствовать лексико-грамматический строй речи;</w:t>
      </w:r>
    </w:p>
    <w:bookmarkEnd w:id="683"/>
    <w:bookmarkStart w:name="z693" w:id="684"/>
    <w:p>
      <w:pPr>
        <w:spacing w:after="0"/>
        <w:ind w:left="0"/>
        <w:jc w:val="both"/>
      </w:pPr>
      <w:r>
        <w:rPr>
          <w:rFonts w:ascii="Times New Roman"/>
          <w:b w:val="false"/>
          <w:i w:val="false"/>
          <w:color w:val="000000"/>
          <w:sz w:val="28"/>
        </w:rPr>
        <w:t>
      2) развивать навыки речевого общения (диалог, монолог);</w:t>
      </w:r>
    </w:p>
    <w:bookmarkEnd w:id="684"/>
    <w:bookmarkStart w:name="z694" w:id="685"/>
    <w:p>
      <w:pPr>
        <w:spacing w:after="0"/>
        <w:ind w:left="0"/>
        <w:jc w:val="both"/>
      </w:pPr>
      <w:r>
        <w:rPr>
          <w:rFonts w:ascii="Times New Roman"/>
          <w:b w:val="false"/>
          <w:i w:val="false"/>
          <w:color w:val="000000"/>
          <w:sz w:val="28"/>
        </w:rPr>
        <w:t>
      3) развивать адекватную оценочную деятельность и анализ собственного поведения, поступков окружающих;</w:t>
      </w:r>
    </w:p>
    <w:bookmarkEnd w:id="685"/>
    <w:bookmarkStart w:name="z695" w:id="686"/>
    <w:p>
      <w:pPr>
        <w:spacing w:after="0"/>
        <w:ind w:left="0"/>
        <w:jc w:val="both"/>
      </w:pPr>
      <w:r>
        <w:rPr>
          <w:rFonts w:ascii="Times New Roman"/>
          <w:b w:val="false"/>
          <w:i w:val="false"/>
          <w:color w:val="000000"/>
          <w:sz w:val="28"/>
        </w:rPr>
        <w:t>
      4) развивать творческую активность, самостоятельность, организаторские действия в процессе коммуникативной, игровой и других видах деятельности;</w:t>
      </w:r>
    </w:p>
    <w:bookmarkEnd w:id="686"/>
    <w:bookmarkStart w:name="z696" w:id="687"/>
    <w:p>
      <w:pPr>
        <w:spacing w:after="0"/>
        <w:ind w:left="0"/>
        <w:jc w:val="both"/>
      </w:pPr>
      <w:r>
        <w:rPr>
          <w:rFonts w:ascii="Times New Roman"/>
          <w:b w:val="false"/>
          <w:i w:val="false"/>
          <w:color w:val="000000"/>
          <w:sz w:val="28"/>
        </w:rPr>
        <w:t>
      5) формировать внеситуативно-личностную форму общения;</w:t>
      </w:r>
    </w:p>
    <w:bookmarkEnd w:id="687"/>
    <w:bookmarkStart w:name="z697" w:id="688"/>
    <w:p>
      <w:pPr>
        <w:spacing w:after="0"/>
        <w:ind w:left="0"/>
        <w:jc w:val="both"/>
      </w:pPr>
      <w:r>
        <w:rPr>
          <w:rFonts w:ascii="Times New Roman"/>
          <w:b w:val="false"/>
          <w:i w:val="false"/>
          <w:color w:val="000000"/>
          <w:sz w:val="28"/>
        </w:rPr>
        <w:t>
      6) прививать нормы речевого этикета.</w:t>
      </w:r>
    </w:p>
    <w:bookmarkEnd w:id="688"/>
    <w:bookmarkStart w:name="z698" w:id="689"/>
    <w:p>
      <w:pPr>
        <w:spacing w:after="0"/>
        <w:ind w:left="0"/>
        <w:jc w:val="both"/>
      </w:pPr>
      <w:r>
        <w:rPr>
          <w:rFonts w:ascii="Times New Roman"/>
          <w:b w:val="false"/>
          <w:i w:val="false"/>
          <w:color w:val="000000"/>
          <w:sz w:val="28"/>
        </w:rPr>
        <w:t>
      120. Содержание занятия "Развитие речи"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689"/>
    <w:bookmarkStart w:name="z699" w:id="690"/>
    <w:p>
      <w:pPr>
        <w:spacing w:after="0"/>
        <w:ind w:left="0"/>
        <w:jc w:val="both"/>
      </w:pPr>
      <w:r>
        <w:rPr>
          <w:rFonts w:ascii="Times New Roman"/>
          <w:b w:val="false"/>
          <w:i w:val="false"/>
          <w:color w:val="000000"/>
          <w:sz w:val="28"/>
        </w:rPr>
        <w:t>
      121. Содержание учебной программы включает следующие разделы:</w:t>
      </w:r>
    </w:p>
    <w:bookmarkEnd w:id="690"/>
    <w:bookmarkStart w:name="z700" w:id="691"/>
    <w:p>
      <w:pPr>
        <w:spacing w:after="0"/>
        <w:ind w:left="0"/>
        <w:jc w:val="both"/>
      </w:pPr>
      <w:r>
        <w:rPr>
          <w:rFonts w:ascii="Times New Roman"/>
          <w:b w:val="false"/>
          <w:i w:val="false"/>
          <w:color w:val="000000"/>
          <w:sz w:val="28"/>
        </w:rPr>
        <w:t>
      1) лексика;</w:t>
      </w:r>
    </w:p>
    <w:bookmarkEnd w:id="691"/>
    <w:bookmarkStart w:name="z701" w:id="692"/>
    <w:p>
      <w:pPr>
        <w:spacing w:after="0"/>
        <w:ind w:left="0"/>
        <w:jc w:val="both"/>
      </w:pPr>
      <w:r>
        <w:rPr>
          <w:rFonts w:ascii="Times New Roman"/>
          <w:b w:val="false"/>
          <w:i w:val="false"/>
          <w:color w:val="000000"/>
          <w:sz w:val="28"/>
        </w:rPr>
        <w:t>
      2) грамматический строй;</w:t>
      </w:r>
    </w:p>
    <w:bookmarkEnd w:id="692"/>
    <w:bookmarkStart w:name="z702" w:id="693"/>
    <w:p>
      <w:pPr>
        <w:spacing w:after="0"/>
        <w:ind w:left="0"/>
        <w:jc w:val="both"/>
      </w:pPr>
      <w:r>
        <w:rPr>
          <w:rFonts w:ascii="Times New Roman"/>
          <w:b w:val="false"/>
          <w:i w:val="false"/>
          <w:color w:val="000000"/>
          <w:sz w:val="28"/>
        </w:rPr>
        <w:t>
      3) связная речь;</w:t>
      </w:r>
    </w:p>
    <w:bookmarkEnd w:id="693"/>
    <w:bookmarkStart w:name="z703" w:id="694"/>
    <w:p>
      <w:pPr>
        <w:spacing w:after="0"/>
        <w:ind w:left="0"/>
        <w:jc w:val="both"/>
      </w:pPr>
      <w:r>
        <w:rPr>
          <w:rFonts w:ascii="Times New Roman"/>
          <w:b w:val="false"/>
          <w:i w:val="false"/>
          <w:color w:val="000000"/>
          <w:sz w:val="28"/>
        </w:rPr>
        <w:t>
      122. Раздел "Лексика" включает следующие подразделы:</w:t>
      </w:r>
    </w:p>
    <w:bookmarkEnd w:id="694"/>
    <w:bookmarkStart w:name="z704" w:id="695"/>
    <w:p>
      <w:pPr>
        <w:spacing w:after="0"/>
        <w:ind w:left="0"/>
        <w:jc w:val="both"/>
      </w:pPr>
      <w:r>
        <w:rPr>
          <w:rFonts w:ascii="Times New Roman"/>
          <w:b w:val="false"/>
          <w:i w:val="false"/>
          <w:color w:val="000000"/>
          <w:sz w:val="28"/>
        </w:rPr>
        <w:t>
      1) уточнение и расширение словарного запаса;</w:t>
      </w:r>
    </w:p>
    <w:bookmarkEnd w:id="695"/>
    <w:bookmarkStart w:name="z705" w:id="696"/>
    <w:p>
      <w:pPr>
        <w:spacing w:after="0"/>
        <w:ind w:left="0"/>
        <w:jc w:val="both"/>
      </w:pPr>
      <w:r>
        <w:rPr>
          <w:rFonts w:ascii="Times New Roman"/>
          <w:b w:val="false"/>
          <w:i w:val="false"/>
          <w:color w:val="000000"/>
          <w:sz w:val="28"/>
        </w:rPr>
        <w:t>
      2) активизация лексических средств языка</w:t>
      </w:r>
    </w:p>
    <w:bookmarkEnd w:id="696"/>
    <w:bookmarkStart w:name="z706" w:id="697"/>
    <w:p>
      <w:pPr>
        <w:spacing w:after="0"/>
        <w:ind w:left="0"/>
        <w:jc w:val="both"/>
      </w:pPr>
      <w:r>
        <w:rPr>
          <w:rFonts w:ascii="Times New Roman"/>
          <w:b w:val="false"/>
          <w:i w:val="false"/>
          <w:color w:val="000000"/>
          <w:sz w:val="28"/>
        </w:rPr>
        <w:t>
      123. Раздел "Грамматический строй" включает следующие подразделы:</w:t>
      </w:r>
    </w:p>
    <w:bookmarkEnd w:id="697"/>
    <w:bookmarkStart w:name="z707" w:id="698"/>
    <w:p>
      <w:pPr>
        <w:spacing w:after="0"/>
        <w:ind w:left="0"/>
        <w:jc w:val="both"/>
      </w:pPr>
      <w:r>
        <w:rPr>
          <w:rFonts w:ascii="Times New Roman"/>
          <w:b w:val="false"/>
          <w:i w:val="false"/>
          <w:color w:val="000000"/>
          <w:sz w:val="28"/>
        </w:rPr>
        <w:t>
      1) совершенствование грамматических категорий языка;</w:t>
      </w:r>
    </w:p>
    <w:bookmarkEnd w:id="698"/>
    <w:bookmarkStart w:name="z708" w:id="699"/>
    <w:p>
      <w:pPr>
        <w:spacing w:after="0"/>
        <w:ind w:left="0"/>
        <w:jc w:val="both"/>
      </w:pPr>
      <w:r>
        <w:rPr>
          <w:rFonts w:ascii="Times New Roman"/>
          <w:b w:val="false"/>
          <w:i w:val="false"/>
          <w:color w:val="000000"/>
          <w:sz w:val="28"/>
        </w:rPr>
        <w:t>
      2) практическое овладение в соответствии с нормами языка.</w:t>
      </w:r>
    </w:p>
    <w:bookmarkEnd w:id="699"/>
    <w:bookmarkStart w:name="z709" w:id="700"/>
    <w:p>
      <w:pPr>
        <w:spacing w:after="0"/>
        <w:ind w:left="0"/>
        <w:jc w:val="both"/>
      </w:pPr>
      <w:r>
        <w:rPr>
          <w:rFonts w:ascii="Times New Roman"/>
          <w:b w:val="false"/>
          <w:i w:val="false"/>
          <w:color w:val="000000"/>
          <w:sz w:val="28"/>
        </w:rPr>
        <w:t>
      124. Раздел "Связная речь" включает следующие подразделы:</w:t>
      </w:r>
    </w:p>
    <w:bookmarkEnd w:id="700"/>
    <w:bookmarkStart w:name="z710" w:id="701"/>
    <w:p>
      <w:pPr>
        <w:spacing w:after="0"/>
        <w:ind w:left="0"/>
        <w:jc w:val="both"/>
      </w:pPr>
      <w:r>
        <w:rPr>
          <w:rFonts w:ascii="Times New Roman"/>
          <w:b w:val="false"/>
          <w:i w:val="false"/>
          <w:color w:val="000000"/>
          <w:sz w:val="28"/>
        </w:rPr>
        <w:t>
      1) развитие диалогической речи;</w:t>
      </w:r>
    </w:p>
    <w:bookmarkEnd w:id="701"/>
    <w:bookmarkStart w:name="z711" w:id="702"/>
    <w:p>
      <w:pPr>
        <w:spacing w:after="0"/>
        <w:ind w:left="0"/>
        <w:jc w:val="both"/>
      </w:pPr>
      <w:r>
        <w:rPr>
          <w:rFonts w:ascii="Times New Roman"/>
          <w:b w:val="false"/>
          <w:i w:val="false"/>
          <w:color w:val="000000"/>
          <w:sz w:val="28"/>
        </w:rPr>
        <w:t>
      2) развитие монологической речи</w:t>
      </w:r>
    </w:p>
    <w:bookmarkEnd w:id="702"/>
    <w:bookmarkStart w:name="z712" w:id="703"/>
    <w:p>
      <w:pPr>
        <w:spacing w:after="0"/>
        <w:ind w:left="0"/>
        <w:jc w:val="both"/>
      </w:pPr>
      <w:r>
        <w:rPr>
          <w:rFonts w:ascii="Times New Roman"/>
          <w:b w:val="false"/>
          <w:i w:val="false"/>
          <w:color w:val="000000"/>
          <w:sz w:val="28"/>
        </w:rPr>
        <w:t>
      125. Содержание раздела "Лексика" предусматривает:</w:t>
      </w:r>
    </w:p>
    <w:bookmarkEnd w:id="703"/>
    <w:bookmarkStart w:name="z713" w:id="704"/>
    <w:p>
      <w:pPr>
        <w:spacing w:after="0"/>
        <w:ind w:left="0"/>
        <w:jc w:val="both"/>
      </w:pPr>
      <w:r>
        <w:rPr>
          <w:rFonts w:ascii="Times New Roman"/>
          <w:b w:val="false"/>
          <w:i w:val="false"/>
          <w:color w:val="000000"/>
          <w:sz w:val="28"/>
        </w:rPr>
        <w:t>
      1) уточнение и расширение словарного запаса. Вслушивается в обращенную речь. Проявляет интерес и внимание к слову. Понимает и объясняет лексическое значение и смысл слов, использует их в активной речи. Понимает и знает, как использовать разные части речи, антонимы, синонимы и многозначные слова, простые сравнения при высказываниях. Использует обобщающие слова по тематическим группам предметов. Использует слова специальной терминологии, относящиеся к школьному обучению;</w:t>
      </w:r>
    </w:p>
    <w:bookmarkEnd w:id="704"/>
    <w:bookmarkStart w:name="z714" w:id="705"/>
    <w:p>
      <w:pPr>
        <w:spacing w:after="0"/>
        <w:ind w:left="0"/>
        <w:jc w:val="both"/>
      </w:pPr>
      <w:r>
        <w:rPr>
          <w:rFonts w:ascii="Times New Roman"/>
          <w:b w:val="false"/>
          <w:i w:val="false"/>
          <w:color w:val="000000"/>
          <w:sz w:val="28"/>
        </w:rPr>
        <w:t>
      2) активизация лексических средств языка. Умеет подбирать слова для обозначения предметов, действий, признаков, свойств и качеств предметов окружающей действительности. Подбирает к словам наиболее доступные синонимы, антонимы. Использует лексические средства языка для обобщения сказанного, вводит слова соединительного характера, вопросительные слова. Умеет различать слова и предложения по интонации: вопросительные, восклицательные, повествовательные и использовать их в речи.</w:t>
      </w:r>
    </w:p>
    <w:bookmarkEnd w:id="705"/>
    <w:bookmarkStart w:name="z715" w:id="706"/>
    <w:p>
      <w:pPr>
        <w:spacing w:after="0"/>
        <w:ind w:left="0"/>
        <w:jc w:val="both"/>
      </w:pPr>
      <w:r>
        <w:rPr>
          <w:rFonts w:ascii="Times New Roman"/>
          <w:b w:val="false"/>
          <w:i w:val="false"/>
          <w:color w:val="000000"/>
          <w:sz w:val="28"/>
        </w:rPr>
        <w:t>
      таблица 1</w:t>
      </w:r>
    </w:p>
    <w:bookmarkEnd w:id="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5"/>
        <w:gridCol w:w="9145"/>
      </w:tblGrid>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Уточнение и расширение словарного запаса</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понимать и объяснять лексическое значение и смысл слов, использовать их в активной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понимать лексическое значение и смысл обобщающих слов, некоторых слов и выражений с переносным значением, использовать их в своих высказываниях</w:t>
            </w:r>
          </w:p>
        </w:tc>
      </w:tr>
      <w:tr>
        <w:trPr>
          <w:trHeight w:val="30" w:hRule="atLeast"/>
        </w:trPr>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Активизация лексических средств языка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понимать близкие и противоположные по значению слова, использовать их в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понимать и применять слова, относящиеся ко всем частям речи, для обозначения предметов, их свойств и функционального назначения</w:t>
            </w:r>
          </w:p>
        </w:tc>
      </w:tr>
    </w:tbl>
    <w:bookmarkStart w:name="z716" w:id="707"/>
    <w:p>
      <w:pPr>
        <w:spacing w:after="0"/>
        <w:ind w:left="0"/>
        <w:jc w:val="both"/>
      </w:pPr>
      <w:r>
        <w:rPr>
          <w:rFonts w:ascii="Times New Roman"/>
          <w:b w:val="false"/>
          <w:i w:val="false"/>
          <w:color w:val="000000"/>
          <w:sz w:val="28"/>
        </w:rPr>
        <w:t>
      126. Содержание раздела "Грамматический строй" предусматривает:</w:t>
      </w:r>
    </w:p>
    <w:bookmarkEnd w:id="707"/>
    <w:bookmarkStart w:name="z717" w:id="708"/>
    <w:p>
      <w:pPr>
        <w:spacing w:after="0"/>
        <w:ind w:left="0"/>
        <w:jc w:val="both"/>
      </w:pPr>
      <w:r>
        <w:rPr>
          <w:rFonts w:ascii="Times New Roman"/>
          <w:b w:val="false"/>
          <w:i w:val="false"/>
          <w:color w:val="000000"/>
          <w:sz w:val="28"/>
        </w:rPr>
        <w:t xml:space="preserve">
      1) совершенствование грамматических категорий языка. Использует в речи грамматические категории: число, род, падежи существительных и прилагательных, время и наклонение глаголов, предлоги, в том числе сложные: "из-за", "из-под". Владеет навыками словообразования и словоизменения. Упражняется в образовании сложных слов, родственных слов, в подборе однородных определений, сказуемых, дополнений. Образовывает притяжательные и относительные прилагательные, упражняется в образовании сравнительной степени прилагательных, существительных от глаголов. Упражняется в согласовании числительных с существительными, прилагательных и числительных с существительными; </w:t>
      </w:r>
    </w:p>
    <w:bookmarkEnd w:id="708"/>
    <w:bookmarkStart w:name="z718" w:id="709"/>
    <w:p>
      <w:pPr>
        <w:spacing w:after="0"/>
        <w:ind w:left="0"/>
        <w:jc w:val="both"/>
      </w:pPr>
      <w:r>
        <w:rPr>
          <w:rFonts w:ascii="Times New Roman"/>
          <w:b w:val="false"/>
          <w:i w:val="false"/>
          <w:color w:val="000000"/>
          <w:sz w:val="28"/>
        </w:rPr>
        <w:t>
      2) практическое овладение в соответствии с нормами языка. Умеет согласовывать слова в роде, числе, падеже при составлении предложений. Использует предлоги для обозначения совместности действия, пространственного расположения предметов. Упражняется в составлении предложений с однородными определениями, сказуемыми, дополнениями. Составляет распространенные, сложносочиненные и сложноподчиненные предложения доступных конструкций в соответствии с нормами языка.</w:t>
      </w:r>
    </w:p>
    <w:bookmarkEnd w:id="709"/>
    <w:bookmarkStart w:name="z719" w:id="710"/>
    <w:p>
      <w:pPr>
        <w:spacing w:after="0"/>
        <w:ind w:left="0"/>
        <w:jc w:val="both"/>
      </w:pPr>
      <w:r>
        <w:rPr>
          <w:rFonts w:ascii="Times New Roman"/>
          <w:b w:val="false"/>
          <w:i w:val="false"/>
          <w:color w:val="000000"/>
          <w:sz w:val="28"/>
        </w:rPr>
        <w:t>
      таблица 2</w:t>
      </w:r>
    </w:p>
    <w:bookmarkEnd w:id="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9"/>
        <w:gridCol w:w="8241"/>
      </w:tblGrid>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 обучения </w:t>
            </w:r>
          </w:p>
        </w:tc>
      </w:tr>
      <w:tr>
        <w:trPr>
          <w:trHeight w:val="30" w:hRule="atLeast"/>
        </w:trPr>
        <w:tc>
          <w:tcPr>
            <w:tcW w:w="4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Совершенствование грамматических категорий языка</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иметь представление о грамматических категориях, уметь использовать их в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иметь представление о различных формах словоизменения и способах словообразования, упражняться использовать их в речи</w:t>
            </w:r>
          </w:p>
        </w:tc>
      </w:tr>
      <w:tr>
        <w:trPr>
          <w:trHeight w:val="30" w:hRule="atLeast"/>
        </w:trPr>
        <w:tc>
          <w:tcPr>
            <w:tcW w:w="4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Практическое овладение в соответствии с нормами языка</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уметь согласовывать все части речи при составлении предложений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иметь навыки составления распространенных, сложносочиненных и сложноподчиненных предложений доступных конструкций</w:t>
            </w:r>
          </w:p>
        </w:tc>
      </w:tr>
    </w:tbl>
    <w:bookmarkStart w:name="z720" w:id="711"/>
    <w:p>
      <w:pPr>
        <w:spacing w:after="0"/>
        <w:ind w:left="0"/>
        <w:jc w:val="both"/>
      </w:pPr>
      <w:r>
        <w:rPr>
          <w:rFonts w:ascii="Times New Roman"/>
          <w:b w:val="false"/>
          <w:i w:val="false"/>
          <w:color w:val="000000"/>
          <w:sz w:val="28"/>
        </w:rPr>
        <w:t xml:space="preserve">
      127. Содержание раздела "Связная речь" предусматривает: </w:t>
      </w:r>
    </w:p>
    <w:bookmarkEnd w:id="711"/>
    <w:bookmarkStart w:name="z721" w:id="712"/>
    <w:p>
      <w:pPr>
        <w:spacing w:after="0"/>
        <w:ind w:left="0"/>
        <w:jc w:val="both"/>
      </w:pPr>
      <w:r>
        <w:rPr>
          <w:rFonts w:ascii="Times New Roman"/>
          <w:b w:val="false"/>
          <w:i w:val="false"/>
          <w:color w:val="000000"/>
          <w:sz w:val="28"/>
        </w:rPr>
        <w:t>
      1) развитие диалогической речи. Владеет диалогической речью. Слушает и понимает обращенную речь. Участвует в диалоге на заданную тему, может поддержать беседу. Применяет речевые средства в изменяющейся ситуации общения. Использует сформированные коммуникативно-речевые навыки в новых игровых и бытовых ситуациях, предполагающих диалог. Умеет говорить в нормальном темпе, делить высказывания на речевые отрезки, имеющие свой смысл и логическое ударение, культурно и тактично ведет себя во время диалога. Использует в речи "волшебные слова", владеет элементарными нормами речевого этикета;</w:t>
      </w:r>
    </w:p>
    <w:bookmarkEnd w:id="712"/>
    <w:bookmarkStart w:name="z722" w:id="713"/>
    <w:p>
      <w:pPr>
        <w:spacing w:after="0"/>
        <w:ind w:left="0"/>
        <w:jc w:val="both"/>
      </w:pPr>
      <w:r>
        <w:rPr>
          <w:rFonts w:ascii="Times New Roman"/>
          <w:b w:val="false"/>
          <w:i w:val="false"/>
          <w:color w:val="000000"/>
          <w:sz w:val="28"/>
        </w:rPr>
        <w:t xml:space="preserve">
      2) развитие монологической речи. Умеет узнавать образцы связной речи. Составляет рассказ из не менее 5 предложений. Пересказывает описательные, сравнительные и повествовательные рассказы по сюжетной картине, схеме, серии картинок, по представлению. Составляет рассказ на заданную тему из 4-5 предложений самостоятельно. Умеет обыгрывать заданный сюжет сказки или рассказа, эмоционально передавая образ и настроение персонажа. Имеет навыки творческого рассказывания, может придумывать заглавие, продолжение и окончание к рассказу, сказке, событию. Упражняется в творческом пересказе текста с изменением действующего лица, времени действия, начала и конца. Умеет давать элементарные оценки действиям героев сказок, рассказов, высказывать собственное мнение. Заучивает наизусть короткие стихотворения, потешки, поговорки, считалки. </w:t>
      </w:r>
    </w:p>
    <w:bookmarkEnd w:id="713"/>
    <w:bookmarkStart w:name="z723" w:id="714"/>
    <w:p>
      <w:pPr>
        <w:spacing w:after="0"/>
        <w:ind w:left="0"/>
        <w:jc w:val="both"/>
      </w:pPr>
      <w:r>
        <w:rPr>
          <w:rFonts w:ascii="Times New Roman"/>
          <w:b w:val="false"/>
          <w:i w:val="false"/>
          <w:color w:val="000000"/>
          <w:sz w:val="28"/>
        </w:rPr>
        <w:t>
      таблица 3</w:t>
      </w:r>
    </w:p>
    <w:bookmarkEnd w:id="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9"/>
        <w:gridCol w:w="9631"/>
      </w:tblGrid>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Развитие диалогической речи</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уметь отвечать и формулировать вопросы в процессе диалога на заданную тему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участвовать в различных ситуациях общения с соблюдением речевого этикета</w:t>
            </w:r>
          </w:p>
        </w:tc>
      </w:tr>
      <w:tr>
        <w:trPr>
          <w:trHeight w:val="30" w:hRule="atLeast"/>
        </w:trPr>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Развитие монологической речи</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составлять и пересказывать описательные, сравнительные и повествовательные рассказы по сюжетной иллюстрации, схеме, серии картинок, по представлению, самостоятельно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0.3.2.2 иметь навыки творческого рассказывания, уметь обыгрывать заданный сюжет сказки или рассказа, эмоционально передавая образ и настроение персонажа </w:t>
            </w:r>
          </w:p>
        </w:tc>
      </w:tr>
    </w:tbl>
    <w:bookmarkStart w:name="z724" w:id="715"/>
    <w:p>
      <w:pPr>
        <w:spacing w:after="0"/>
        <w:ind w:left="0"/>
        <w:jc w:val="left"/>
      </w:pPr>
      <w:r>
        <w:rPr>
          <w:rFonts w:ascii="Times New Roman"/>
          <w:b/>
          <w:i w:val="false"/>
          <w:color w:val="000000"/>
        </w:rPr>
        <w:t xml:space="preserve"> Параграф 3. Основы грамоты и письма</w:t>
      </w:r>
    </w:p>
    <w:bookmarkEnd w:id="715"/>
    <w:bookmarkStart w:name="z725" w:id="716"/>
    <w:p>
      <w:pPr>
        <w:spacing w:after="0"/>
        <w:ind w:left="0"/>
        <w:jc w:val="both"/>
      </w:pPr>
      <w:r>
        <w:rPr>
          <w:rFonts w:ascii="Times New Roman"/>
          <w:b w:val="false"/>
          <w:i w:val="false"/>
          <w:color w:val="000000"/>
          <w:sz w:val="28"/>
        </w:rPr>
        <w:t xml:space="preserve">
      128. Целью является подготовка детей с общим недоразвитием речи к овладению навыками чтения и письма в процессе освоения ими фонетической и графической систем языка. </w:t>
      </w:r>
    </w:p>
    <w:bookmarkEnd w:id="716"/>
    <w:bookmarkStart w:name="z726" w:id="717"/>
    <w:p>
      <w:pPr>
        <w:spacing w:after="0"/>
        <w:ind w:left="0"/>
        <w:jc w:val="both"/>
      </w:pPr>
      <w:r>
        <w:rPr>
          <w:rFonts w:ascii="Times New Roman"/>
          <w:b w:val="false"/>
          <w:i w:val="false"/>
          <w:color w:val="000000"/>
          <w:sz w:val="28"/>
        </w:rPr>
        <w:t>
      129. Задачи:</w:t>
      </w:r>
    </w:p>
    <w:bookmarkEnd w:id="717"/>
    <w:bookmarkStart w:name="z727" w:id="718"/>
    <w:p>
      <w:pPr>
        <w:spacing w:after="0"/>
        <w:ind w:left="0"/>
        <w:jc w:val="both"/>
      </w:pPr>
      <w:r>
        <w:rPr>
          <w:rFonts w:ascii="Times New Roman"/>
          <w:b w:val="false"/>
          <w:i w:val="false"/>
          <w:color w:val="000000"/>
          <w:sz w:val="28"/>
        </w:rPr>
        <w:t>
      1) совершенствовать фонематический слух и фонематическое восприятие;</w:t>
      </w:r>
    </w:p>
    <w:bookmarkEnd w:id="718"/>
    <w:bookmarkStart w:name="z728" w:id="719"/>
    <w:p>
      <w:pPr>
        <w:spacing w:after="0"/>
        <w:ind w:left="0"/>
        <w:jc w:val="both"/>
      </w:pPr>
      <w:r>
        <w:rPr>
          <w:rFonts w:ascii="Times New Roman"/>
          <w:b w:val="false"/>
          <w:i w:val="false"/>
          <w:color w:val="000000"/>
          <w:sz w:val="28"/>
        </w:rPr>
        <w:t>
      2) формировать навыки графического начертания печатных букв;</w:t>
      </w:r>
    </w:p>
    <w:bookmarkEnd w:id="719"/>
    <w:bookmarkStart w:name="z729" w:id="720"/>
    <w:p>
      <w:pPr>
        <w:spacing w:after="0"/>
        <w:ind w:left="0"/>
        <w:jc w:val="both"/>
      </w:pPr>
      <w:r>
        <w:rPr>
          <w:rFonts w:ascii="Times New Roman"/>
          <w:b w:val="false"/>
          <w:i w:val="false"/>
          <w:color w:val="000000"/>
          <w:sz w:val="28"/>
        </w:rPr>
        <w:t xml:space="preserve">
      3) обучать детей по слоговому слитному чтению слов, предложений и коротких текстов; </w:t>
      </w:r>
    </w:p>
    <w:bookmarkEnd w:id="720"/>
    <w:bookmarkStart w:name="z730" w:id="721"/>
    <w:p>
      <w:pPr>
        <w:spacing w:after="0"/>
        <w:ind w:left="0"/>
        <w:jc w:val="both"/>
      </w:pPr>
      <w:r>
        <w:rPr>
          <w:rFonts w:ascii="Times New Roman"/>
          <w:b w:val="false"/>
          <w:i w:val="false"/>
          <w:color w:val="000000"/>
          <w:sz w:val="28"/>
        </w:rPr>
        <w:t>
      4) формировать у детей знание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w:t>
      </w:r>
    </w:p>
    <w:bookmarkEnd w:id="721"/>
    <w:bookmarkStart w:name="z731" w:id="722"/>
    <w:p>
      <w:pPr>
        <w:spacing w:after="0"/>
        <w:ind w:left="0"/>
        <w:jc w:val="both"/>
      </w:pPr>
      <w:r>
        <w:rPr>
          <w:rFonts w:ascii="Times New Roman"/>
          <w:b w:val="false"/>
          <w:i w:val="false"/>
          <w:color w:val="000000"/>
          <w:sz w:val="28"/>
        </w:rPr>
        <w:t>
      5) предупреждать появление дисграфии и дислексии;</w:t>
      </w:r>
    </w:p>
    <w:bookmarkEnd w:id="722"/>
    <w:bookmarkStart w:name="z732" w:id="723"/>
    <w:p>
      <w:pPr>
        <w:spacing w:after="0"/>
        <w:ind w:left="0"/>
        <w:jc w:val="both"/>
      </w:pPr>
      <w:r>
        <w:rPr>
          <w:rFonts w:ascii="Times New Roman"/>
          <w:b w:val="false"/>
          <w:i w:val="false"/>
          <w:color w:val="000000"/>
          <w:sz w:val="28"/>
        </w:rPr>
        <w:t>
      6) формировать мотивацию к школьному обучению;</w:t>
      </w:r>
    </w:p>
    <w:bookmarkEnd w:id="723"/>
    <w:bookmarkStart w:name="z733" w:id="724"/>
    <w:p>
      <w:pPr>
        <w:spacing w:after="0"/>
        <w:ind w:left="0"/>
        <w:jc w:val="both"/>
      </w:pPr>
      <w:r>
        <w:rPr>
          <w:rFonts w:ascii="Times New Roman"/>
          <w:b w:val="false"/>
          <w:i w:val="false"/>
          <w:color w:val="000000"/>
          <w:sz w:val="28"/>
        </w:rPr>
        <w:t>
      7) подготовка руки к письму.</w:t>
      </w:r>
    </w:p>
    <w:bookmarkEnd w:id="724"/>
    <w:bookmarkStart w:name="z734" w:id="725"/>
    <w:p>
      <w:pPr>
        <w:spacing w:after="0"/>
        <w:ind w:left="0"/>
        <w:jc w:val="both"/>
      </w:pPr>
      <w:r>
        <w:rPr>
          <w:rFonts w:ascii="Times New Roman"/>
          <w:b w:val="false"/>
          <w:i w:val="false"/>
          <w:color w:val="000000"/>
          <w:sz w:val="28"/>
        </w:rPr>
        <w:t>
      130. Содержание занятия "Основы грамоты и письма"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В процессе обучения у детей с общим недоразвитием речи основам грамоты и письму необходимо учитывать следующие условия:</w:t>
      </w:r>
    </w:p>
    <w:bookmarkEnd w:id="725"/>
    <w:bookmarkStart w:name="z735" w:id="726"/>
    <w:p>
      <w:pPr>
        <w:spacing w:after="0"/>
        <w:ind w:left="0"/>
        <w:jc w:val="both"/>
      </w:pPr>
      <w:r>
        <w:rPr>
          <w:rFonts w:ascii="Times New Roman"/>
          <w:b w:val="false"/>
          <w:i w:val="false"/>
          <w:color w:val="000000"/>
          <w:sz w:val="28"/>
        </w:rPr>
        <w:t>
      1) обучение ведется только на правильно произносимых звуках и словах; предлагается иной порядок изучения звуков и букв по сравнению с методиками обучения грамоте детей без речевой патологии;</w:t>
      </w:r>
    </w:p>
    <w:bookmarkEnd w:id="726"/>
    <w:bookmarkStart w:name="z736" w:id="727"/>
    <w:p>
      <w:pPr>
        <w:spacing w:after="0"/>
        <w:ind w:left="0"/>
        <w:jc w:val="both"/>
      </w:pPr>
      <w:r>
        <w:rPr>
          <w:rFonts w:ascii="Times New Roman"/>
          <w:b w:val="false"/>
          <w:i w:val="false"/>
          <w:color w:val="000000"/>
          <w:sz w:val="28"/>
        </w:rPr>
        <w:t>
      2) темп прохождения всех звуков более медленный;</w:t>
      </w:r>
    </w:p>
    <w:bookmarkEnd w:id="727"/>
    <w:bookmarkStart w:name="z737" w:id="728"/>
    <w:p>
      <w:pPr>
        <w:spacing w:after="0"/>
        <w:ind w:left="0"/>
        <w:jc w:val="both"/>
      </w:pPr>
      <w:r>
        <w:rPr>
          <w:rFonts w:ascii="Times New Roman"/>
          <w:b w:val="false"/>
          <w:i w:val="false"/>
          <w:color w:val="000000"/>
          <w:sz w:val="28"/>
        </w:rPr>
        <w:t>
      3) развивается навык быстрой ориентации в звуко-буквенном составе слова; весь словесный материал знаком детям;</w:t>
      </w:r>
    </w:p>
    <w:bookmarkEnd w:id="728"/>
    <w:bookmarkStart w:name="z738" w:id="729"/>
    <w:p>
      <w:pPr>
        <w:spacing w:after="0"/>
        <w:ind w:left="0"/>
        <w:jc w:val="both"/>
      </w:pPr>
      <w:r>
        <w:rPr>
          <w:rFonts w:ascii="Times New Roman"/>
          <w:b w:val="false"/>
          <w:i w:val="false"/>
          <w:color w:val="000000"/>
          <w:sz w:val="28"/>
        </w:rPr>
        <w:t>
      4) проводится углубленная работа по формированию морфологических обобщений;</w:t>
      </w:r>
    </w:p>
    <w:bookmarkEnd w:id="729"/>
    <w:bookmarkStart w:name="z739" w:id="730"/>
    <w:p>
      <w:pPr>
        <w:spacing w:after="0"/>
        <w:ind w:left="0"/>
        <w:jc w:val="both"/>
      </w:pPr>
      <w:r>
        <w:rPr>
          <w:rFonts w:ascii="Times New Roman"/>
          <w:b w:val="false"/>
          <w:i w:val="false"/>
          <w:color w:val="000000"/>
          <w:sz w:val="28"/>
        </w:rPr>
        <w:t>
      5) происходит систематическое повторение и закрепление речевого материала;</w:t>
      </w:r>
    </w:p>
    <w:bookmarkEnd w:id="730"/>
    <w:bookmarkStart w:name="z740" w:id="731"/>
    <w:p>
      <w:pPr>
        <w:spacing w:after="0"/>
        <w:ind w:left="0"/>
        <w:jc w:val="both"/>
      </w:pPr>
      <w:r>
        <w:rPr>
          <w:rFonts w:ascii="Times New Roman"/>
          <w:b w:val="false"/>
          <w:i w:val="false"/>
          <w:color w:val="000000"/>
          <w:sz w:val="28"/>
        </w:rPr>
        <w:t>
      6) параллельно с изучением звуков и букв даются элементарные правила грамматики и правописания;</w:t>
      </w:r>
    </w:p>
    <w:bookmarkEnd w:id="731"/>
    <w:bookmarkStart w:name="z741" w:id="732"/>
    <w:p>
      <w:pPr>
        <w:spacing w:after="0"/>
        <w:ind w:left="0"/>
        <w:jc w:val="both"/>
      </w:pPr>
      <w:r>
        <w:rPr>
          <w:rFonts w:ascii="Times New Roman"/>
          <w:b w:val="false"/>
          <w:i w:val="false"/>
          <w:color w:val="000000"/>
          <w:sz w:val="28"/>
        </w:rPr>
        <w:t>
      7) изучается одни и те же звук и буква;</w:t>
      </w:r>
    </w:p>
    <w:bookmarkEnd w:id="732"/>
    <w:bookmarkStart w:name="z742" w:id="733"/>
    <w:p>
      <w:pPr>
        <w:spacing w:after="0"/>
        <w:ind w:left="0"/>
        <w:jc w:val="both"/>
      </w:pPr>
      <w:r>
        <w:rPr>
          <w:rFonts w:ascii="Times New Roman"/>
          <w:b w:val="false"/>
          <w:i w:val="false"/>
          <w:color w:val="000000"/>
          <w:sz w:val="28"/>
        </w:rPr>
        <w:t>
      8) ознакомление с новой буквой осуществляется путем анализа ее элементов;</w:t>
      </w:r>
    </w:p>
    <w:bookmarkEnd w:id="733"/>
    <w:bookmarkStart w:name="z743" w:id="734"/>
    <w:p>
      <w:pPr>
        <w:spacing w:after="0"/>
        <w:ind w:left="0"/>
        <w:jc w:val="both"/>
      </w:pPr>
      <w:r>
        <w:rPr>
          <w:rFonts w:ascii="Times New Roman"/>
          <w:b w:val="false"/>
          <w:i w:val="false"/>
          <w:color w:val="000000"/>
          <w:sz w:val="28"/>
        </w:rPr>
        <w:t>
      9) проводится широкое использование аналитико-синтетической работы с разрезной азбукой. Знакомятся с гласными буквами, с согласными; складывают из букв разрезной азбуки слоги, слова по следам звукового анализа и синтеза; преобразовывают слова путем добавления, перестановки, замены звуков; овладевают осмысленным чтением простых фраз.</w:t>
      </w:r>
    </w:p>
    <w:bookmarkEnd w:id="734"/>
    <w:bookmarkStart w:name="z744" w:id="735"/>
    <w:p>
      <w:pPr>
        <w:spacing w:after="0"/>
        <w:ind w:left="0"/>
        <w:jc w:val="both"/>
      </w:pPr>
      <w:r>
        <w:rPr>
          <w:rFonts w:ascii="Times New Roman"/>
          <w:b w:val="false"/>
          <w:i w:val="false"/>
          <w:color w:val="000000"/>
          <w:sz w:val="28"/>
        </w:rPr>
        <w:t>
      131. Составление, печатание и чтение букв осуществляется в следующей последовательности:</w:t>
      </w:r>
    </w:p>
    <w:bookmarkEnd w:id="735"/>
    <w:bookmarkStart w:name="z745" w:id="736"/>
    <w:p>
      <w:pPr>
        <w:spacing w:after="0"/>
        <w:ind w:left="0"/>
        <w:jc w:val="both"/>
      </w:pPr>
      <w:r>
        <w:rPr>
          <w:rFonts w:ascii="Times New Roman"/>
          <w:b w:val="false"/>
          <w:i w:val="false"/>
          <w:color w:val="000000"/>
          <w:sz w:val="28"/>
        </w:rPr>
        <w:t>
      1) сочетаний из двух букв, обозначающих гласные звуки;</w:t>
      </w:r>
    </w:p>
    <w:bookmarkEnd w:id="736"/>
    <w:bookmarkStart w:name="z746" w:id="737"/>
    <w:p>
      <w:pPr>
        <w:spacing w:after="0"/>
        <w:ind w:left="0"/>
        <w:jc w:val="both"/>
      </w:pPr>
      <w:r>
        <w:rPr>
          <w:rFonts w:ascii="Times New Roman"/>
          <w:b w:val="false"/>
          <w:i w:val="false"/>
          <w:color w:val="000000"/>
          <w:sz w:val="28"/>
        </w:rPr>
        <w:t>
      2) сочетаний гласных с согласными в обратном слоге;</w:t>
      </w:r>
    </w:p>
    <w:bookmarkEnd w:id="737"/>
    <w:bookmarkStart w:name="z747" w:id="738"/>
    <w:p>
      <w:pPr>
        <w:spacing w:after="0"/>
        <w:ind w:left="0"/>
        <w:jc w:val="both"/>
      </w:pPr>
      <w:r>
        <w:rPr>
          <w:rFonts w:ascii="Times New Roman"/>
          <w:b w:val="false"/>
          <w:i w:val="false"/>
          <w:color w:val="000000"/>
          <w:sz w:val="28"/>
        </w:rPr>
        <w:t>
      3) сочетаний согласных с гласным в прямом слоге;</w:t>
      </w:r>
    </w:p>
    <w:bookmarkEnd w:id="738"/>
    <w:bookmarkStart w:name="z748" w:id="739"/>
    <w:p>
      <w:pPr>
        <w:spacing w:after="0"/>
        <w:ind w:left="0"/>
        <w:jc w:val="both"/>
      </w:pPr>
      <w:r>
        <w:rPr>
          <w:rFonts w:ascii="Times New Roman"/>
          <w:b w:val="false"/>
          <w:i w:val="false"/>
          <w:color w:val="000000"/>
          <w:sz w:val="28"/>
        </w:rPr>
        <w:t>
      4) односложных слов по типу согласный-гласный-согласный;</w:t>
      </w:r>
    </w:p>
    <w:bookmarkEnd w:id="739"/>
    <w:bookmarkStart w:name="z749" w:id="740"/>
    <w:p>
      <w:pPr>
        <w:spacing w:after="0"/>
        <w:ind w:left="0"/>
        <w:jc w:val="both"/>
      </w:pPr>
      <w:r>
        <w:rPr>
          <w:rFonts w:ascii="Times New Roman"/>
          <w:b w:val="false"/>
          <w:i w:val="false"/>
          <w:color w:val="000000"/>
          <w:sz w:val="28"/>
        </w:rPr>
        <w:t>
      5) двухсложных и трехсложных слов, состоящих из открытых слогов;</w:t>
      </w:r>
    </w:p>
    <w:bookmarkEnd w:id="740"/>
    <w:bookmarkStart w:name="z750" w:id="741"/>
    <w:p>
      <w:pPr>
        <w:spacing w:after="0"/>
        <w:ind w:left="0"/>
        <w:jc w:val="both"/>
      </w:pPr>
      <w:r>
        <w:rPr>
          <w:rFonts w:ascii="Times New Roman"/>
          <w:b w:val="false"/>
          <w:i w:val="false"/>
          <w:color w:val="000000"/>
          <w:sz w:val="28"/>
        </w:rPr>
        <w:t>
      6) двухсложных и трехсложных слов, состоящих из открытого и закрытого слогов;</w:t>
      </w:r>
    </w:p>
    <w:bookmarkEnd w:id="741"/>
    <w:bookmarkStart w:name="z751" w:id="742"/>
    <w:p>
      <w:pPr>
        <w:spacing w:after="0"/>
        <w:ind w:left="0"/>
        <w:jc w:val="both"/>
      </w:pPr>
      <w:r>
        <w:rPr>
          <w:rFonts w:ascii="Times New Roman"/>
          <w:b w:val="false"/>
          <w:i w:val="false"/>
          <w:color w:val="000000"/>
          <w:sz w:val="28"/>
        </w:rPr>
        <w:t>
      7) двухсложных слов со стечением согласных;</w:t>
      </w:r>
    </w:p>
    <w:bookmarkEnd w:id="742"/>
    <w:bookmarkStart w:name="z752" w:id="743"/>
    <w:p>
      <w:pPr>
        <w:spacing w:after="0"/>
        <w:ind w:left="0"/>
        <w:jc w:val="both"/>
      </w:pPr>
      <w:r>
        <w:rPr>
          <w:rFonts w:ascii="Times New Roman"/>
          <w:b w:val="false"/>
          <w:i w:val="false"/>
          <w:color w:val="000000"/>
          <w:sz w:val="28"/>
        </w:rPr>
        <w:t>
      8) трехсложных слов со стечением согласных;</w:t>
      </w:r>
    </w:p>
    <w:bookmarkEnd w:id="743"/>
    <w:bookmarkStart w:name="z753" w:id="744"/>
    <w:p>
      <w:pPr>
        <w:spacing w:after="0"/>
        <w:ind w:left="0"/>
        <w:jc w:val="both"/>
      </w:pPr>
      <w:r>
        <w:rPr>
          <w:rFonts w:ascii="Times New Roman"/>
          <w:b w:val="false"/>
          <w:i w:val="false"/>
          <w:color w:val="000000"/>
          <w:sz w:val="28"/>
        </w:rPr>
        <w:t>
      9) предложений из двух-четырех слов без предлога и с предлогом состоящих из открытых слогов.</w:t>
      </w:r>
    </w:p>
    <w:bookmarkEnd w:id="744"/>
    <w:bookmarkStart w:name="z754" w:id="745"/>
    <w:p>
      <w:pPr>
        <w:spacing w:after="0"/>
        <w:ind w:left="0"/>
        <w:jc w:val="both"/>
      </w:pPr>
      <w:r>
        <w:rPr>
          <w:rFonts w:ascii="Times New Roman"/>
          <w:b w:val="false"/>
          <w:i w:val="false"/>
          <w:color w:val="000000"/>
          <w:sz w:val="28"/>
        </w:rPr>
        <w:t>
      132. Содержание учебной программы включает следующие разделы:</w:t>
      </w:r>
    </w:p>
    <w:bookmarkEnd w:id="745"/>
    <w:bookmarkStart w:name="z755" w:id="746"/>
    <w:p>
      <w:pPr>
        <w:spacing w:after="0"/>
        <w:ind w:left="0"/>
        <w:jc w:val="both"/>
      </w:pPr>
      <w:r>
        <w:rPr>
          <w:rFonts w:ascii="Times New Roman"/>
          <w:b w:val="false"/>
          <w:i w:val="false"/>
          <w:color w:val="000000"/>
          <w:sz w:val="28"/>
        </w:rPr>
        <w:t>
      1) фонематический слух;</w:t>
      </w:r>
    </w:p>
    <w:bookmarkEnd w:id="746"/>
    <w:bookmarkStart w:name="z756" w:id="747"/>
    <w:p>
      <w:pPr>
        <w:spacing w:after="0"/>
        <w:ind w:left="0"/>
        <w:jc w:val="both"/>
      </w:pPr>
      <w:r>
        <w:rPr>
          <w:rFonts w:ascii="Times New Roman"/>
          <w:b w:val="false"/>
          <w:i w:val="false"/>
          <w:color w:val="000000"/>
          <w:sz w:val="28"/>
        </w:rPr>
        <w:t>
      2) чтение;</w:t>
      </w:r>
    </w:p>
    <w:bookmarkEnd w:id="747"/>
    <w:bookmarkStart w:name="z757" w:id="748"/>
    <w:p>
      <w:pPr>
        <w:spacing w:after="0"/>
        <w:ind w:left="0"/>
        <w:jc w:val="both"/>
      </w:pPr>
      <w:r>
        <w:rPr>
          <w:rFonts w:ascii="Times New Roman"/>
          <w:b w:val="false"/>
          <w:i w:val="false"/>
          <w:color w:val="000000"/>
          <w:sz w:val="28"/>
        </w:rPr>
        <w:t>
      3) письмо.</w:t>
      </w:r>
    </w:p>
    <w:bookmarkEnd w:id="748"/>
    <w:bookmarkStart w:name="z758" w:id="749"/>
    <w:p>
      <w:pPr>
        <w:spacing w:after="0"/>
        <w:ind w:left="0"/>
        <w:jc w:val="both"/>
      </w:pPr>
      <w:r>
        <w:rPr>
          <w:rFonts w:ascii="Times New Roman"/>
          <w:b w:val="false"/>
          <w:i w:val="false"/>
          <w:color w:val="000000"/>
          <w:sz w:val="28"/>
        </w:rPr>
        <w:t>
      133. Раздел "Фонематический слух" включает следующие подразделы:</w:t>
      </w:r>
    </w:p>
    <w:bookmarkEnd w:id="749"/>
    <w:bookmarkStart w:name="z759" w:id="750"/>
    <w:p>
      <w:pPr>
        <w:spacing w:after="0"/>
        <w:ind w:left="0"/>
        <w:jc w:val="both"/>
      </w:pPr>
      <w:r>
        <w:rPr>
          <w:rFonts w:ascii="Times New Roman"/>
          <w:b w:val="false"/>
          <w:i w:val="false"/>
          <w:color w:val="000000"/>
          <w:sz w:val="28"/>
        </w:rPr>
        <w:t>
      1) ориентирование в звуковой стороне речи;</w:t>
      </w:r>
    </w:p>
    <w:bookmarkEnd w:id="750"/>
    <w:bookmarkStart w:name="z760" w:id="751"/>
    <w:p>
      <w:pPr>
        <w:spacing w:after="0"/>
        <w:ind w:left="0"/>
        <w:jc w:val="both"/>
      </w:pPr>
      <w:r>
        <w:rPr>
          <w:rFonts w:ascii="Times New Roman"/>
          <w:b w:val="false"/>
          <w:i w:val="false"/>
          <w:color w:val="000000"/>
          <w:sz w:val="28"/>
        </w:rPr>
        <w:t>
      2) ориентирование в слоговой структуре слов;</w:t>
      </w:r>
    </w:p>
    <w:bookmarkEnd w:id="751"/>
    <w:bookmarkStart w:name="z761" w:id="752"/>
    <w:p>
      <w:pPr>
        <w:spacing w:after="0"/>
        <w:ind w:left="0"/>
        <w:jc w:val="both"/>
      </w:pPr>
      <w:r>
        <w:rPr>
          <w:rFonts w:ascii="Times New Roman"/>
          <w:b w:val="false"/>
          <w:i w:val="false"/>
          <w:color w:val="000000"/>
          <w:sz w:val="28"/>
        </w:rPr>
        <w:t>
      3) ориентирование в структуре предложений.</w:t>
      </w:r>
    </w:p>
    <w:bookmarkEnd w:id="752"/>
    <w:bookmarkStart w:name="z762" w:id="753"/>
    <w:p>
      <w:pPr>
        <w:spacing w:after="0"/>
        <w:ind w:left="0"/>
        <w:jc w:val="both"/>
      </w:pPr>
      <w:r>
        <w:rPr>
          <w:rFonts w:ascii="Times New Roman"/>
          <w:b w:val="false"/>
          <w:i w:val="false"/>
          <w:color w:val="000000"/>
          <w:sz w:val="28"/>
        </w:rPr>
        <w:t>
      134. Раздел "Чтение" включает следующие подразделы:</w:t>
      </w:r>
    </w:p>
    <w:bookmarkEnd w:id="753"/>
    <w:bookmarkStart w:name="z763" w:id="754"/>
    <w:p>
      <w:pPr>
        <w:spacing w:after="0"/>
        <w:ind w:left="0"/>
        <w:jc w:val="both"/>
      </w:pPr>
      <w:r>
        <w:rPr>
          <w:rFonts w:ascii="Times New Roman"/>
          <w:b w:val="false"/>
          <w:i w:val="false"/>
          <w:color w:val="000000"/>
          <w:sz w:val="28"/>
        </w:rPr>
        <w:t>
      1) дифференциация букв по оптико-пространственным признакам;</w:t>
      </w:r>
    </w:p>
    <w:bookmarkEnd w:id="754"/>
    <w:bookmarkStart w:name="z764" w:id="755"/>
    <w:p>
      <w:pPr>
        <w:spacing w:after="0"/>
        <w:ind w:left="0"/>
        <w:jc w:val="both"/>
      </w:pPr>
      <w:r>
        <w:rPr>
          <w:rFonts w:ascii="Times New Roman"/>
          <w:b w:val="false"/>
          <w:i w:val="false"/>
          <w:color w:val="000000"/>
          <w:sz w:val="28"/>
        </w:rPr>
        <w:t>
      2) владение навыками плавного послогового чтения;</w:t>
      </w:r>
    </w:p>
    <w:bookmarkEnd w:id="755"/>
    <w:bookmarkStart w:name="z765" w:id="756"/>
    <w:p>
      <w:pPr>
        <w:spacing w:after="0"/>
        <w:ind w:left="0"/>
        <w:jc w:val="both"/>
      </w:pPr>
      <w:r>
        <w:rPr>
          <w:rFonts w:ascii="Times New Roman"/>
          <w:b w:val="false"/>
          <w:i w:val="false"/>
          <w:color w:val="000000"/>
          <w:sz w:val="28"/>
        </w:rPr>
        <w:t>
      3) осознанное понимание прочитанного.</w:t>
      </w:r>
    </w:p>
    <w:bookmarkEnd w:id="756"/>
    <w:bookmarkStart w:name="z766" w:id="757"/>
    <w:p>
      <w:pPr>
        <w:spacing w:after="0"/>
        <w:ind w:left="0"/>
        <w:jc w:val="both"/>
      </w:pPr>
      <w:r>
        <w:rPr>
          <w:rFonts w:ascii="Times New Roman"/>
          <w:b w:val="false"/>
          <w:i w:val="false"/>
          <w:color w:val="000000"/>
          <w:sz w:val="28"/>
        </w:rPr>
        <w:t>
      135. Раздел "Письмо" включает следующие подразделы:</w:t>
      </w:r>
    </w:p>
    <w:bookmarkEnd w:id="757"/>
    <w:bookmarkStart w:name="z767" w:id="758"/>
    <w:p>
      <w:pPr>
        <w:spacing w:after="0"/>
        <w:ind w:left="0"/>
        <w:jc w:val="both"/>
      </w:pPr>
      <w:r>
        <w:rPr>
          <w:rFonts w:ascii="Times New Roman"/>
          <w:b w:val="false"/>
          <w:i w:val="false"/>
          <w:color w:val="000000"/>
          <w:sz w:val="28"/>
        </w:rPr>
        <w:t>
      1) дифференциация букв по кинетическому сходству;</w:t>
      </w:r>
    </w:p>
    <w:bookmarkEnd w:id="758"/>
    <w:bookmarkStart w:name="z768" w:id="759"/>
    <w:p>
      <w:pPr>
        <w:spacing w:after="0"/>
        <w:ind w:left="0"/>
        <w:jc w:val="both"/>
      </w:pPr>
      <w:r>
        <w:rPr>
          <w:rFonts w:ascii="Times New Roman"/>
          <w:b w:val="false"/>
          <w:i w:val="false"/>
          <w:color w:val="000000"/>
          <w:sz w:val="28"/>
        </w:rPr>
        <w:t>
      2) соблюдение орфографических и пунктуационных норм;</w:t>
      </w:r>
    </w:p>
    <w:bookmarkEnd w:id="759"/>
    <w:bookmarkStart w:name="z769" w:id="760"/>
    <w:p>
      <w:pPr>
        <w:spacing w:after="0"/>
        <w:ind w:left="0"/>
        <w:jc w:val="both"/>
      </w:pPr>
      <w:r>
        <w:rPr>
          <w:rFonts w:ascii="Times New Roman"/>
          <w:b w:val="false"/>
          <w:i w:val="false"/>
          <w:color w:val="000000"/>
          <w:sz w:val="28"/>
        </w:rPr>
        <w:t xml:space="preserve">
      3) подготовка руки к письму. </w:t>
      </w:r>
    </w:p>
    <w:bookmarkEnd w:id="760"/>
    <w:bookmarkStart w:name="z770" w:id="761"/>
    <w:p>
      <w:pPr>
        <w:spacing w:after="0"/>
        <w:ind w:left="0"/>
        <w:jc w:val="both"/>
      </w:pPr>
      <w:r>
        <w:rPr>
          <w:rFonts w:ascii="Times New Roman"/>
          <w:b w:val="false"/>
          <w:i w:val="false"/>
          <w:color w:val="000000"/>
          <w:sz w:val="28"/>
        </w:rPr>
        <w:t xml:space="preserve">
      136. Система целей обучения. Содержание раздела "Фонематический слух" предусматривает: </w:t>
      </w:r>
    </w:p>
    <w:bookmarkEnd w:id="761"/>
    <w:bookmarkStart w:name="z771" w:id="762"/>
    <w:p>
      <w:pPr>
        <w:spacing w:after="0"/>
        <w:ind w:left="0"/>
        <w:jc w:val="both"/>
      </w:pPr>
      <w:r>
        <w:rPr>
          <w:rFonts w:ascii="Times New Roman"/>
          <w:b w:val="false"/>
          <w:i w:val="false"/>
          <w:color w:val="000000"/>
          <w:sz w:val="28"/>
        </w:rPr>
        <w:t>
      1) ориентирование в звуковой стороне речи. Выделяет звуки из речевого потока, различает их признаки: ударность-безударность, твердость-мягкость, глухость-звонкость, сравнивает твердые и мягкие согласные, правильно произносит их, называет слова с определенным звуком. Имеет навыки различения на слух мягкого и твердого произношения согласного звука в конце слова. Имеет первоначальные понятия о слоге, слове, ударении, членит слова на слоги, определяет их количество и порядок слогов в слове. Определяет ударение в словах. Понимает звуко-буквенный анализ и синтез обратных и прямых, закрытых слогов, односложных слов. Умеет производить звуко-буквенный анализ и синтез слогов со стечением согласных, двусложных, трехсложных слов и предложений из двух, трех, четырех слов. Оперирует условно символическими моделями: составляет звуковые модели слов из цветных фишек-заместителей, подбирает к различным звуковым моделям соответствующие слова, состоящие из трех, четырех и пяти звуков. С помощью логически построенных вопросов и заданной звуковой конструкции слова отгадывает задуманное педагогом или ребенком слово. Имеет представление о слогообразующей роли гласных звуков;</w:t>
      </w:r>
    </w:p>
    <w:bookmarkEnd w:id="762"/>
    <w:bookmarkStart w:name="z772" w:id="763"/>
    <w:p>
      <w:pPr>
        <w:spacing w:after="0"/>
        <w:ind w:left="0"/>
        <w:jc w:val="both"/>
      </w:pPr>
      <w:r>
        <w:rPr>
          <w:rFonts w:ascii="Times New Roman"/>
          <w:b w:val="false"/>
          <w:i w:val="false"/>
          <w:color w:val="000000"/>
          <w:sz w:val="28"/>
        </w:rPr>
        <w:t>
      2) ориентирование в слоговой структуре слов. Сравнивает слова по слоговому составу. Имеет навыки изменения слов путем замены одних слогов другими, с помощью перестановки звуков и слогов, их дополнения или исключения. Умеет образовывать новые слова путем выделения слоговых фрагментов из других слов при помощи взрослого. Имеет представление о преобразовании слогов путем замены, перестановки, добавления букв. Умеет придумывать слова с определенным количеством слогов. Составляет слова из слогов, данных вразбивку. Узнает слова, предъявленные в виде последовательно произнесенных слогов. Умеет подбирать слова по схемам и моделям. Имеет навыки перестановки слогов в слове для получения нового слова. Имеет навыки распределения картинок в соответствии с количеством слогов в слове;</w:t>
      </w:r>
    </w:p>
    <w:bookmarkEnd w:id="763"/>
    <w:bookmarkStart w:name="z773" w:id="764"/>
    <w:p>
      <w:pPr>
        <w:spacing w:after="0"/>
        <w:ind w:left="0"/>
        <w:jc w:val="both"/>
      </w:pPr>
      <w:r>
        <w:rPr>
          <w:rFonts w:ascii="Times New Roman"/>
          <w:b w:val="false"/>
          <w:i w:val="false"/>
          <w:color w:val="000000"/>
          <w:sz w:val="28"/>
        </w:rPr>
        <w:t xml:space="preserve">
      3) ориентирование в структуре предложений. Различает слова и предложения, понимает значение слов и смысл предложений. Отвечает на простые вопросы по содержанию небольших текстов. Различает предложения по интонации. Делит речевой поток на предложения, предложения – на отдельные слова. Определяет количество слов в предложении и их последовательность. Придумывает предложения, состоящие из определенного количества слов. Делает графическую запись, моделирующую последовательность слов в предложении. Владеет анализом предложений, состоящих из 3–5 слов. Умеет графически изображать схему предложения на доске и листах бумаги. Анализирует предложения, состоящие из 3–5 слов, включая предлоги и союзы, знает правила написания предложений о раздельном написании предлогов, написании большой буквы в начале предложения. Владеет навыком составления предложений по определенной схеме, используя различные знаки препинания. Передает интонацию повествовательных, вопросительных и побудительных предложений. </w:t>
      </w:r>
    </w:p>
    <w:bookmarkEnd w:id="764"/>
    <w:bookmarkStart w:name="z774" w:id="765"/>
    <w:p>
      <w:pPr>
        <w:spacing w:after="0"/>
        <w:ind w:left="0"/>
        <w:jc w:val="both"/>
      </w:pPr>
      <w:r>
        <w:rPr>
          <w:rFonts w:ascii="Times New Roman"/>
          <w:b w:val="false"/>
          <w:i w:val="false"/>
          <w:color w:val="000000"/>
          <w:sz w:val="28"/>
        </w:rPr>
        <w:t>
      таблица 4</w:t>
      </w:r>
    </w:p>
    <w:bookmarkEnd w:id="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5"/>
        <w:gridCol w:w="9465"/>
      </w:tblGrid>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 </w:t>
            </w:r>
          </w:p>
        </w:tc>
      </w:tr>
      <w:tr>
        <w:trPr>
          <w:trHeight w:val="30" w:hRule="atLeast"/>
        </w:trPr>
        <w:tc>
          <w:tcPr>
            <w:tcW w:w="2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Ориентирование в звуковой стороне речи</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воспринимать на слух звуки речи, выделять их из потока речи и произносить вне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выделять звуки в словах и различать их признаки (гласные ударные/безударные; согласные твердые/мягкие, глухие/звонкие), правильно произносить их </w:t>
            </w:r>
          </w:p>
        </w:tc>
      </w:tr>
      <w:tr>
        <w:trPr>
          <w:trHeight w:val="30" w:hRule="atLeast"/>
        </w:trPr>
        <w:tc>
          <w:tcPr>
            <w:tcW w:w="0" w:type="auto"/>
            <w:vMerge/>
            <w:tcBorders>
              <w:top w:val="nil"/>
              <w:left w:val="single" w:color="cfcfcf" w:sz="5"/>
              <w:bottom w:val="single" w:color="cfcfcf" w:sz="5"/>
              <w:right w:val="single" w:color="cfcfcf" w:sz="5"/>
            </w:tcBorders>
          </w:tcP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проводить звуко-буквенный анализ и синтез слогов и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применять условно символические схемы и модели звукового состава слова</w:t>
            </w:r>
          </w:p>
        </w:tc>
      </w:tr>
      <w:tr>
        <w:trPr>
          <w:trHeight w:val="30" w:hRule="atLeast"/>
        </w:trPr>
        <w:tc>
          <w:tcPr>
            <w:tcW w:w="2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Ориентирование в слоговой структуре слов</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делить слова на слоги, определять количество и порядок слогов в слове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определять ударный слог </w:t>
            </w:r>
          </w:p>
        </w:tc>
      </w:tr>
      <w:tr>
        <w:trPr>
          <w:trHeight w:val="30" w:hRule="atLeast"/>
        </w:trPr>
        <w:tc>
          <w:tcPr>
            <w:tcW w:w="0" w:type="auto"/>
            <w:vMerge/>
            <w:tcBorders>
              <w:top w:val="nil"/>
              <w:left w:val="single" w:color="cfcfcf" w:sz="5"/>
              <w:bottom w:val="single" w:color="cfcfcf" w:sz="5"/>
              <w:right w:val="single" w:color="cfcfcf" w:sz="5"/>
            </w:tcBorders>
          </w:tcP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составлять слова, в том числе с заданным количеством слогов и на определенный звук</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Ориентирование в структуре предложений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66"/>
          <w:p>
            <w:pPr>
              <w:spacing w:after="20"/>
              <w:ind w:left="20"/>
              <w:jc w:val="both"/>
            </w:pPr>
            <w:r>
              <w:rPr>
                <w:rFonts w:ascii="Times New Roman"/>
                <w:b w:val="false"/>
                <w:i w:val="false"/>
                <w:color w:val="000000"/>
                <w:sz w:val="20"/>
              </w:rPr>
              <w:t>
0.1.3.1 различать в предложении слова на слух, определять их количество и последовательность.</w:t>
            </w:r>
            <w:r>
              <w:br/>
            </w:r>
            <w:r>
              <w:rPr>
                <w:rFonts w:ascii="Times New Roman"/>
                <w:b w:val="false"/>
                <w:i w:val="false"/>
                <w:color w:val="000000"/>
                <w:sz w:val="20"/>
              </w:rPr>
              <w:t>
0.1.3.1 составлять предложения, в том числе и с заданным количеством слов.</w:t>
            </w:r>
          </w:p>
          <w:bookmarkEnd w:id="766"/>
        </w:tc>
      </w:tr>
    </w:tbl>
    <w:bookmarkStart w:name="z776" w:id="767"/>
    <w:p>
      <w:pPr>
        <w:spacing w:after="0"/>
        <w:ind w:left="0"/>
        <w:jc w:val="both"/>
      </w:pPr>
      <w:r>
        <w:rPr>
          <w:rFonts w:ascii="Times New Roman"/>
          <w:b w:val="false"/>
          <w:i w:val="false"/>
          <w:color w:val="000000"/>
          <w:sz w:val="28"/>
        </w:rPr>
        <w:t xml:space="preserve">
      137. Содержание раздела "Чтение" предусматривает: </w:t>
      </w:r>
    </w:p>
    <w:bookmarkEnd w:id="767"/>
    <w:bookmarkStart w:name="z777" w:id="768"/>
    <w:p>
      <w:pPr>
        <w:spacing w:after="0"/>
        <w:ind w:left="0"/>
        <w:jc w:val="both"/>
      </w:pPr>
      <w:r>
        <w:rPr>
          <w:rFonts w:ascii="Times New Roman"/>
          <w:b w:val="false"/>
          <w:i w:val="false"/>
          <w:color w:val="000000"/>
          <w:sz w:val="28"/>
        </w:rPr>
        <w:t>
      1) дифференциация букв по оптико-пространственным признакам. Соотносит звук с его буквенным обозначением, имеет представления о том, чем звук отличается от буквы. Обозначает звук буквой, используя печатание. Понимает обозначения букв, соответствующих гласным и согласным звукам. Соотносит образ буквы с реальными предметами, фигурами. Определяет, из каких элементов состоит буква. Выкладывает из подручного материала образ буквы или лепит, находит образ буквы в различных сюжетных материалах. Умеет выделять гласные и согласные буквы из состава слова, определять их место в слове. Дифференцирует буквы по оптико-кинетическим признакам. Умеет находить в предложении слова с заданной буквой. Находит пропущенные буквы в словах. Узнает "зашумленные" изображения букв; букв, изображенных с недостающими элементами. Находит знакомые буквы в ряду правильно и зеркально изображенных букв. Выполняет упражнения на определение пропущенной буквы в слове. Умеет узнавать буквы из разных шрифтов, различать правильно и неправильно напечатанные буквы; буквы, наложенные друг на друга. Заполняет схемы, обозначающие буквенный анализ слова, выполнение упражнений;</w:t>
      </w:r>
    </w:p>
    <w:bookmarkEnd w:id="768"/>
    <w:bookmarkStart w:name="z778" w:id="769"/>
    <w:p>
      <w:pPr>
        <w:spacing w:after="0"/>
        <w:ind w:left="0"/>
        <w:jc w:val="both"/>
      </w:pPr>
      <w:r>
        <w:rPr>
          <w:rFonts w:ascii="Times New Roman"/>
          <w:b w:val="false"/>
          <w:i w:val="false"/>
          <w:color w:val="000000"/>
          <w:sz w:val="28"/>
        </w:rPr>
        <w:t>
      2) владение навыками плавного послогового чтения. Имеет первоначальные навыки чтения при работе с разрезной азбукой. Умеет составлять слова из букв разрезной азбуки, из данных слогов, дополняет слова недостающими буквами по следам устного анализа. Преобразовывает слова за счет замены одной буквы. Определяет буквенный состав слов с йотированными гласными. Имеет навыки чтения слогов, составления слов из слогов. Читает слоги и слова со стечением согласных, предложения. Владеет навыками чтения обратных, прямых, закрытых слогов. Умеет читать слоги и слова со стечением согласных; отвечать на вопросы о прочитанном, ставить вопросы, пересказывать прочитанное. Имеет представление о плавном слоговом чтении слов, предложений, текстов. Имеет навыки слогового чтения слов заданной сложности и отдельных более сложных слов с правильным произнесением всех звуков в меру громким, отчетливым произнесением слов. Соблюдает при чтении паузы на точках;</w:t>
      </w:r>
    </w:p>
    <w:bookmarkEnd w:id="769"/>
    <w:bookmarkStart w:name="z779" w:id="770"/>
    <w:p>
      <w:pPr>
        <w:spacing w:after="0"/>
        <w:ind w:left="0"/>
        <w:jc w:val="both"/>
      </w:pPr>
      <w:r>
        <w:rPr>
          <w:rFonts w:ascii="Times New Roman"/>
          <w:b w:val="false"/>
          <w:i w:val="false"/>
          <w:color w:val="000000"/>
          <w:sz w:val="28"/>
        </w:rPr>
        <w:t>
      3) осознанное понимание прочитанного. Понимает чтение обратных, прямых, закрытых слогов. Понимает смысл прочитанного, отвечает на вопросы по прочитанному и пересказывает прочитанный текст под контролем и с помощью взрослого. При помощи взрослого пересказывает прочитанное. Способен выполнять различные задания по дополнению прочитанного предложения недостающими словами.</w:t>
      </w:r>
    </w:p>
    <w:bookmarkEnd w:id="770"/>
    <w:bookmarkStart w:name="z780" w:id="771"/>
    <w:p>
      <w:pPr>
        <w:spacing w:after="0"/>
        <w:ind w:left="0"/>
        <w:jc w:val="both"/>
      </w:pPr>
      <w:r>
        <w:rPr>
          <w:rFonts w:ascii="Times New Roman"/>
          <w:b w:val="false"/>
          <w:i w:val="false"/>
          <w:color w:val="000000"/>
          <w:sz w:val="28"/>
        </w:rPr>
        <w:t>
      таблица 5</w:t>
      </w:r>
    </w:p>
    <w:bookmarkEnd w:id="7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7"/>
        <w:gridCol w:w="8173"/>
      </w:tblGrid>
      <w:tr>
        <w:trPr>
          <w:trHeight w:val="30" w:hRule="atLeast"/>
        </w:trPr>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Дифференциация букв по оптико-пространственным признакам</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соотносить звук с его буквенным обозначением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узнавать графический образ буквы в зашумленных условиях</w:t>
            </w:r>
          </w:p>
        </w:tc>
      </w:tr>
      <w:tr>
        <w:trPr>
          <w:trHeight w:val="30" w:hRule="atLeast"/>
        </w:trPr>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Владение навыками плавного послогового чтения</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иметь навыки чтения слогов, составления слов из слогов</w:t>
            </w:r>
          </w:p>
        </w:tc>
      </w:tr>
      <w:tr>
        <w:trPr>
          <w:trHeight w:val="30" w:hRule="atLeast"/>
        </w:trPr>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Осознанное понимание прочитанного</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понимать смысл прочитанного, отвечать на вопросы по прочитанному и пересказывать прочитанный текст</w:t>
            </w:r>
          </w:p>
        </w:tc>
      </w:tr>
    </w:tbl>
    <w:bookmarkStart w:name="z781" w:id="772"/>
    <w:p>
      <w:pPr>
        <w:spacing w:after="0"/>
        <w:ind w:left="0"/>
        <w:jc w:val="both"/>
      </w:pPr>
      <w:r>
        <w:rPr>
          <w:rFonts w:ascii="Times New Roman"/>
          <w:b w:val="false"/>
          <w:i w:val="false"/>
          <w:color w:val="000000"/>
          <w:sz w:val="28"/>
        </w:rPr>
        <w:t xml:space="preserve">
      138. Содержание раздела "Письмо" предусматривает: </w:t>
      </w:r>
    </w:p>
    <w:bookmarkEnd w:id="772"/>
    <w:bookmarkStart w:name="z782" w:id="773"/>
    <w:p>
      <w:pPr>
        <w:spacing w:after="0"/>
        <w:ind w:left="0"/>
        <w:jc w:val="both"/>
      </w:pPr>
      <w:r>
        <w:rPr>
          <w:rFonts w:ascii="Times New Roman"/>
          <w:b w:val="false"/>
          <w:i w:val="false"/>
          <w:color w:val="000000"/>
          <w:sz w:val="28"/>
        </w:rPr>
        <w:t>
      1) дифференциация букв по кинетическому сходству. Выкладывает из букв разрезной азбуки и печатает слова различного слогового состава, предложения с применением всех усвоенных правил правописания. Имеет представления о преобразовании слогов, слов путем замены, перестановки, добавления букв с использованием разрезной азбуки. Умеет дифференцировать буквы по оптико-кинетическим признакам; находить пропущенные буквы в словах. Различает графические и оптико-пространственные признаки изученных букв. Дорисовывает недостающие элементы букв;</w:t>
      </w:r>
    </w:p>
    <w:bookmarkEnd w:id="773"/>
    <w:bookmarkStart w:name="z783" w:id="774"/>
    <w:p>
      <w:pPr>
        <w:spacing w:after="0"/>
        <w:ind w:left="0"/>
        <w:jc w:val="both"/>
      </w:pPr>
      <w:r>
        <w:rPr>
          <w:rFonts w:ascii="Times New Roman"/>
          <w:b w:val="false"/>
          <w:i w:val="false"/>
          <w:color w:val="000000"/>
          <w:sz w:val="28"/>
        </w:rPr>
        <w:t>
      2) соблюдение орфографических и пунктуационных норм. Имеет представление о написании безударных гласных, под контролем взрослого проверяет безударную гласную путем изменения слов, Имеет представление о правописании парных звонких и глухих согласных в конце слова: в простейших случаях проверяет правописание звонких и глухих согласных в конце слов за счет изменения слов и с помощью родственных слов. Имеет представление о написании некоторых слов, правописание которых не проверяется правилами. Имеет представление о написании ши, жи, чу, ча, щу, ща. Знает основные правила написания слов и предложений: буквы в слове пишутся рядом, слова в предложении пишутся отдельно. Имеет представление о раздельном написании предлогов, написании большой буквы в именах людей, знакомы с основными правилами написания предложения. Ставит знаки препинания в конце схемы предложения: точка, вопросительный, восклицательный знаки;</w:t>
      </w:r>
    </w:p>
    <w:bookmarkEnd w:id="774"/>
    <w:bookmarkStart w:name="z784" w:id="775"/>
    <w:p>
      <w:pPr>
        <w:spacing w:after="0"/>
        <w:ind w:left="0"/>
        <w:jc w:val="both"/>
      </w:pPr>
      <w:r>
        <w:rPr>
          <w:rFonts w:ascii="Times New Roman"/>
          <w:b w:val="false"/>
          <w:i w:val="false"/>
          <w:color w:val="000000"/>
          <w:sz w:val="28"/>
        </w:rPr>
        <w:t>
      3) подготовка руки к письму. Устанавливает пространственные взаимоотношения, ориентирования на плоскости листа тетради: рабочая строка, межстрочное пространство, верхняя и нижняя линии рабочей строки, вертикальные наклонные линии. Имеет навык составления букв из палочек, выкладывания из шнурочка и мозаики, лепки из пластилина, "рисования" по тонкому слою манки и в воздухе. Имеет навык письма букв с помощью трафаретов, а также навык печатания букв с опорой на ограничители и без них. Умеет вписывать буквы в рабочую строку в соответствии с заданными условиями высоты, длины, ширины и количества. Умеет конструировать письменные буквы из отдельных элементов. Знаком с правильным положением спины и руки при письме. Имеет навыки правильного удержания ручки или карандаша при письме. Следит и осуществляет контроль за ходом двигательных актов во время письма. Имеет представления об "опорных", сигнальных признаках, отличающих смешиваемые буквы и, соответственно, обозначаемые ими звуки. Под контролем взрослого выполняет упражнения: на анализ состава и структуры графического знака; на синтез его из элементов; на сравнительный анализ букв. Обозначает звук буквой, используя печатание.</w:t>
      </w:r>
    </w:p>
    <w:bookmarkEnd w:id="775"/>
    <w:bookmarkStart w:name="z785" w:id="776"/>
    <w:p>
      <w:pPr>
        <w:spacing w:after="0"/>
        <w:ind w:left="0"/>
        <w:jc w:val="both"/>
      </w:pPr>
      <w:r>
        <w:rPr>
          <w:rFonts w:ascii="Times New Roman"/>
          <w:b w:val="false"/>
          <w:i w:val="false"/>
          <w:color w:val="000000"/>
          <w:sz w:val="28"/>
        </w:rPr>
        <w:t>
      таблица 6</w:t>
      </w:r>
    </w:p>
    <w:bookmarkEnd w:id="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4"/>
        <w:gridCol w:w="9356"/>
      </w:tblGrid>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Дифференциация букв по кинетическому сходству</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составлять схемы слов, предложений, записывать их с помощью моделирования или на основе предложенных моделей </w:t>
            </w:r>
          </w:p>
        </w:tc>
      </w:tr>
      <w:tr>
        <w:trPr>
          <w:trHeight w:val="30"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Соблюдение орфографических и пунктуационных норм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соблюдать элементарные правила орфографии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ставить знаки препинания в конце схемы предложения: точка, вопросительный, восклицательный знаки</w:t>
            </w:r>
          </w:p>
        </w:tc>
      </w:tr>
      <w:tr>
        <w:trPr>
          <w:trHeight w:val="30"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Подготовка руки к письму</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 ориентироваться на странице прописи, различать рабочую строку и межстрочное пространство; печатать в рабочей тетради в клетку/широкую линейку, писать элементы букв</w:t>
            </w:r>
          </w:p>
        </w:tc>
      </w:tr>
      <w:tr>
        <w:trPr>
          <w:trHeight w:val="30" w:hRule="atLeast"/>
        </w:trPr>
        <w:tc>
          <w:tcPr>
            <w:tcW w:w="0" w:type="auto"/>
            <w:vMerge/>
            <w:tcBorders>
              <w:top w:val="nil"/>
              <w:left w:val="single" w:color="cfcfcf" w:sz="5"/>
              <w:bottom w:val="single" w:color="cfcfcf" w:sz="5"/>
              <w:right w:val="single" w:color="cfcfcf" w:sz="5"/>
            </w:tcBorders>
          </w:tcP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 правильно держать ручку или карандаш при письме</w:t>
            </w:r>
          </w:p>
        </w:tc>
      </w:tr>
    </w:tbl>
    <w:bookmarkStart w:name="z786" w:id="777"/>
    <w:p>
      <w:pPr>
        <w:spacing w:after="0"/>
        <w:ind w:left="0"/>
        <w:jc w:val="left"/>
      </w:pPr>
      <w:r>
        <w:rPr>
          <w:rFonts w:ascii="Times New Roman"/>
          <w:b/>
          <w:i w:val="false"/>
          <w:color w:val="000000"/>
        </w:rPr>
        <w:t xml:space="preserve"> Параграф 4. Произношение</w:t>
      </w:r>
    </w:p>
    <w:bookmarkEnd w:id="777"/>
    <w:bookmarkStart w:name="z787" w:id="778"/>
    <w:p>
      <w:pPr>
        <w:spacing w:after="0"/>
        <w:ind w:left="0"/>
        <w:jc w:val="both"/>
      </w:pPr>
      <w:r>
        <w:rPr>
          <w:rFonts w:ascii="Times New Roman"/>
          <w:b w:val="false"/>
          <w:i w:val="false"/>
          <w:color w:val="000000"/>
          <w:sz w:val="28"/>
        </w:rPr>
        <w:t xml:space="preserve">
      139. Цель: формирование полноценных произносительных навыков: уточнение сохранных звуков, вызывание отсутствующих звуков, коррекция искаженно произносимых звуков; формирование фонематического слуха и фонематического восприятия, фонетико-фонематических представлений </w:t>
      </w:r>
    </w:p>
    <w:bookmarkEnd w:id="778"/>
    <w:bookmarkStart w:name="z788" w:id="779"/>
    <w:p>
      <w:pPr>
        <w:spacing w:after="0"/>
        <w:ind w:left="0"/>
        <w:jc w:val="both"/>
      </w:pPr>
      <w:r>
        <w:rPr>
          <w:rFonts w:ascii="Times New Roman"/>
          <w:b w:val="false"/>
          <w:i w:val="false"/>
          <w:color w:val="000000"/>
          <w:sz w:val="28"/>
        </w:rPr>
        <w:t>
      140. Задачи:</w:t>
      </w:r>
    </w:p>
    <w:bookmarkEnd w:id="779"/>
    <w:bookmarkStart w:name="z789" w:id="780"/>
    <w:p>
      <w:pPr>
        <w:spacing w:after="0"/>
        <w:ind w:left="0"/>
        <w:jc w:val="both"/>
      </w:pPr>
      <w:r>
        <w:rPr>
          <w:rFonts w:ascii="Times New Roman"/>
          <w:b w:val="false"/>
          <w:i w:val="false"/>
          <w:color w:val="000000"/>
          <w:sz w:val="28"/>
        </w:rPr>
        <w:t xml:space="preserve">
      1) формировать эмоционально положительное отношение к речевой деятельности; </w:t>
      </w:r>
    </w:p>
    <w:bookmarkEnd w:id="780"/>
    <w:bookmarkStart w:name="z790" w:id="781"/>
    <w:p>
      <w:pPr>
        <w:spacing w:after="0"/>
        <w:ind w:left="0"/>
        <w:jc w:val="both"/>
      </w:pPr>
      <w:r>
        <w:rPr>
          <w:rFonts w:ascii="Times New Roman"/>
          <w:b w:val="false"/>
          <w:i w:val="false"/>
          <w:color w:val="000000"/>
          <w:sz w:val="28"/>
        </w:rPr>
        <w:t>
      2) формировать произвольное слуховое восприятие и внимание;</w:t>
      </w:r>
    </w:p>
    <w:bookmarkEnd w:id="781"/>
    <w:bookmarkStart w:name="z791" w:id="782"/>
    <w:p>
      <w:pPr>
        <w:spacing w:after="0"/>
        <w:ind w:left="0"/>
        <w:jc w:val="both"/>
      </w:pPr>
      <w:r>
        <w:rPr>
          <w:rFonts w:ascii="Times New Roman"/>
          <w:b w:val="false"/>
          <w:i w:val="false"/>
          <w:color w:val="000000"/>
          <w:sz w:val="28"/>
        </w:rPr>
        <w:t xml:space="preserve">
      3) формировать произвольное зрительное восприятие, внимание и память; </w:t>
      </w:r>
    </w:p>
    <w:bookmarkEnd w:id="782"/>
    <w:bookmarkStart w:name="z792" w:id="783"/>
    <w:p>
      <w:pPr>
        <w:spacing w:after="0"/>
        <w:ind w:left="0"/>
        <w:jc w:val="both"/>
      </w:pPr>
      <w:r>
        <w:rPr>
          <w:rFonts w:ascii="Times New Roman"/>
          <w:b w:val="false"/>
          <w:i w:val="false"/>
          <w:color w:val="000000"/>
          <w:sz w:val="28"/>
        </w:rPr>
        <w:t xml:space="preserve">
      4) формировать кинестетические и кинетические основы движений артикуляторной моторики; </w:t>
      </w:r>
    </w:p>
    <w:bookmarkEnd w:id="783"/>
    <w:bookmarkStart w:name="z793" w:id="784"/>
    <w:p>
      <w:pPr>
        <w:spacing w:after="0"/>
        <w:ind w:left="0"/>
        <w:jc w:val="both"/>
      </w:pPr>
      <w:r>
        <w:rPr>
          <w:rFonts w:ascii="Times New Roman"/>
          <w:b w:val="false"/>
          <w:i w:val="false"/>
          <w:color w:val="000000"/>
          <w:sz w:val="28"/>
        </w:rPr>
        <w:t xml:space="preserve">
      5) формировать слухозрительное и слухомоторное взаимодействие в процессе восприятия и воспроизведения ритмических рисунков; </w:t>
      </w:r>
    </w:p>
    <w:bookmarkEnd w:id="784"/>
    <w:bookmarkStart w:name="z794" w:id="785"/>
    <w:p>
      <w:pPr>
        <w:spacing w:after="0"/>
        <w:ind w:left="0"/>
        <w:jc w:val="both"/>
      </w:pPr>
      <w:r>
        <w:rPr>
          <w:rFonts w:ascii="Times New Roman"/>
          <w:b w:val="false"/>
          <w:i w:val="false"/>
          <w:color w:val="000000"/>
          <w:sz w:val="28"/>
        </w:rPr>
        <w:t>
      6) уточнять произношение сохранных гласных и согласных звуков;</w:t>
      </w:r>
    </w:p>
    <w:bookmarkEnd w:id="785"/>
    <w:bookmarkStart w:name="z795" w:id="786"/>
    <w:p>
      <w:pPr>
        <w:spacing w:after="0"/>
        <w:ind w:left="0"/>
        <w:jc w:val="both"/>
      </w:pPr>
      <w:r>
        <w:rPr>
          <w:rFonts w:ascii="Times New Roman"/>
          <w:b w:val="false"/>
          <w:i w:val="false"/>
          <w:color w:val="000000"/>
          <w:sz w:val="28"/>
        </w:rPr>
        <w:t>
      7) вызывать отсутствующие звуки;</w:t>
      </w:r>
    </w:p>
    <w:bookmarkEnd w:id="786"/>
    <w:bookmarkStart w:name="z796" w:id="787"/>
    <w:p>
      <w:pPr>
        <w:spacing w:after="0"/>
        <w:ind w:left="0"/>
        <w:jc w:val="both"/>
      </w:pPr>
      <w:r>
        <w:rPr>
          <w:rFonts w:ascii="Times New Roman"/>
          <w:b w:val="false"/>
          <w:i w:val="false"/>
          <w:color w:val="000000"/>
          <w:sz w:val="28"/>
        </w:rPr>
        <w:t>
      8) коррекция искаженно произносимых звуков;</w:t>
      </w:r>
    </w:p>
    <w:bookmarkEnd w:id="787"/>
    <w:bookmarkStart w:name="z797" w:id="788"/>
    <w:p>
      <w:pPr>
        <w:spacing w:after="0"/>
        <w:ind w:left="0"/>
        <w:jc w:val="both"/>
      </w:pPr>
      <w:r>
        <w:rPr>
          <w:rFonts w:ascii="Times New Roman"/>
          <w:b w:val="false"/>
          <w:i w:val="false"/>
          <w:color w:val="000000"/>
          <w:sz w:val="28"/>
        </w:rPr>
        <w:t>
      9) автоматизировать звуки в слогах, словах;</w:t>
      </w:r>
    </w:p>
    <w:bookmarkEnd w:id="788"/>
    <w:bookmarkStart w:name="z798" w:id="789"/>
    <w:p>
      <w:pPr>
        <w:spacing w:after="0"/>
        <w:ind w:left="0"/>
        <w:jc w:val="both"/>
      </w:pPr>
      <w:r>
        <w:rPr>
          <w:rFonts w:ascii="Times New Roman"/>
          <w:b w:val="false"/>
          <w:i w:val="false"/>
          <w:color w:val="000000"/>
          <w:sz w:val="28"/>
        </w:rPr>
        <w:t>
      10) автоматизировать звуки в предложениях, связной речи;</w:t>
      </w:r>
    </w:p>
    <w:bookmarkEnd w:id="789"/>
    <w:bookmarkStart w:name="z799" w:id="790"/>
    <w:p>
      <w:pPr>
        <w:spacing w:after="0"/>
        <w:ind w:left="0"/>
        <w:jc w:val="both"/>
      </w:pPr>
      <w:r>
        <w:rPr>
          <w:rFonts w:ascii="Times New Roman"/>
          <w:b w:val="false"/>
          <w:i w:val="false"/>
          <w:color w:val="000000"/>
          <w:sz w:val="28"/>
        </w:rPr>
        <w:t>
      11) формировать звуко-слоговую структуру слова;</w:t>
      </w:r>
    </w:p>
    <w:bookmarkEnd w:id="790"/>
    <w:bookmarkStart w:name="z800" w:id="791"/>
    <w:p>
      <w:pPr>
        <w:spacing w:after="0"/>
        <w:ind w:left="0"/>
        <w:jc w:val="both"/>
      </w:pPr>
      <w:r>
        <w:rPr>
          <w:rFonts w:ascii="Times New Roman"/>
          <w:b w:val="false"/>
          <w:i w:val="false"/>
          <w:color w:val="000000"/>
          <w:sz w:val="28"/>
        </w:rPr>
        <w:t xml:space="preserve">
      12) обучение речевому дыханию; </w:t>
      </w:r>
    </w:p>
    <w:bookmarkEnd w:id="791"/>
    <w:bookmarkStart w:name="z801" w:id="792"/>
    <w:p>
      <w:pPr>
        <w:spacing w:after="0"/>
        <w:ind w:left="0"/>
        <w:jc w:val="both"/>
      </w:pPr>
      <w:r>
        <w:rPr>
          <w:rFonts w:ascii="Times New Roman"/>
          <w:b w:val="false"/>
          <w:i w:val="false"/>
          <w:color w:val="000000"/>
          <w:sz w:val="28"/>
        </w:rPr>
        <w:t xml:space="preserve">
      13) развивать голос; </w:t>
      </w:r>
    </w:p>
    <w:bookmarkEnd w:id="792"/>
    <w:bookmarkStart w:name="z802" w:id="793"/>
    <w:p>
      <w:pPr>
        <w:spacing w:after="0"/>
        <w:ind w:left="0"/>
        <w:jc w:val="both"/>
      </w:pPr>
      <w:r>
        <w:rPr>
          <w:rFonts w:ascii="Times New Roman"/>
          <w:b w:val="false"/>
          <w:i w:val="false"/>
          <w:color w:val="000000"/>
          <w:sz w:val="28"/>
        </w:rPr>
        <w:t>
      14) развивать интонационную выразительность, ритмичность речи;</w:t>
      </w:r>
    </w:p>
    <w:bookmarkEnd w:id="793"/>
    <w:bookmarkStart w:name="z803" w:id="794"/>
    <w:p>
      <w:pPr>
        <w:spacing w:after="0"/>
        <w:ind w:left="0"/>
        <w:jc w:val="both"/>
      </w:pPr>
      <w:r>
        <w:rPr>
          <w:rFonts w:ascii="Times New Roman"/>
          <w:b w:val="false"/>
          <w:i w:val="false"/>
          <w:color w:val="000000"/>
          <w:sz w:val="28"/>
        </w:rPr>
        <w:t>
      15) воспитывать уверенность в своих силах.</w:t>
      </w:r>
    </w:p>
    <w:bookmarkEnd w:id="794"/>
    <w:bookmarkStart w:name="z804" w:id="795"/>
    <w:p>
      <w:pPr>
        <w:spacing w:after="0"/>
        <w:ind w:left="0"/>
        <w:jc w:val="both"/>
      </w:pPr>
      <w:r>
        <w:rPr>
          <w:rFonts w:ascii="Times New Roman"/>
          <w:b w:val="false"/>
          <w:i w:val="false"/>
          <w:color w:val="000000"/>
          <w:sz w:val="28"/>
        </w:rPr>
        <w:t>
      141. Содержание занятия "Произношение"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795"/>
    <w:bookmarkStart w:name="z805" w:id="796"/>
    <w:p>
      <w:pPr>
        <w:spacing w:after="0"/>
        <w:ind w:left="0"/>
        <w:jc w:val="both"/>
      </w:pPr>
      <w:r>
        <w:rPr>
          <w:rFonts w:ascii="Times New Roman"/>
          <w:b w:val="false"/>
          <w:i w:val="false"/>
          <w:color w:val="000000"/>
          <w:sz w:val="28"/>
        </w:rPr>
        <w:t>
      1) на этапе закрепления правильного произношения изучаемого звука необходимо при подборе лексического материала предусмотреть его разнообразие, насыщенность изучаемым звуком, при этом исключить по возможности дефектные и смешиваемые звуки. Рекомендуется включать упражнения на употребление усвоенных детьми лексико-грамматических категорий, а также различные виды работ, направленные на развитие связной речи. В процессе выработки правильного произношения звуков логопед учит детей сопоставлять изучаемые звуки, делать определенные выводы о сходстве и различии между ними в артикуляционном укладе, способе их артикулирования и звучания;</w:t>
      </w:r>
    </w:p>
    <w:bookmarkEnd w:id="796"/>
    <w:bookmarkStart w:name="z806" w:id="797"/>
    <w:p>
      <w:pPr>
        <w:spacing w:after="0"/>
        <w:ind w:left="0"/>
        <w:jc w:val="both"/>
      </w:pPr>
      <w:r>
        <w:rPr>
          <w:rFonts w:ascii="Times New Roman"/>
          <w:b w:val="false"/>
          <w:i w:val="false"/>
          <w:color w:val="000000"/>
          <w:sz w:val="28"/>
        </w:rPr>
        <w:t>
      2) при отработке звука в сочетании с другими звуками рекомендуется придерживаться определенной системы: сначала учат произносить звук в слоге и сразу же в слове, из которого выделяется заданный звук: в открытых слогах; в обратных слогах; в закрытых слогах; в стечении с согласными; в словах, где изучаемый звук находится в безударном слоге;</w:t>
      </w:r>
    </w:p>
    <w:bookmarkEnd w:id="797"/>
    <w:bookmarkStart w:name="z807" w:id="798"/>
    <w:p>
      <w:pPr>
        <w:spacing w:after="0"/>
        <w:ind w:left="0"/>
        <w:jc w:val="both"/>
      </w:pPr>
      <w:r>
        <w:rPr>
          <w:rFonts w:ascii="Times New Roman"/>
          <w:b w:val="false"/>
          <w:i w:val="false"/>
          <w:color w:val="000000"/>
          <w:sz w:val="28"/>
        </w:rPr>
        <w:t>
      3) мягкий звук отрабатывается после твердого звука в той же последовательности. Используются слоговые упражнения с постепенным наращиванием слогов, с попеременным ударением.</w:t>
      </w:r>
    </w:p>
    <w:bookmarkEnd w:id="798"/>
    <w:bookmarkStart w:name="z808" w:id="799"/>
    <w:p>
      <w:pPr>
        <w:spacing w:after="0"/>
        <w:ind w:left="0"/>
        <w:jc w:val="both"/>
      </w:pPr>
      <w:r>
        <w:rPr>
          <w:rFonts w:ascii="Times New Roman"/>
          <w:b w:val="false"/>
          <w:i w:val="false"/>
          <w:color w:val="000000"/>
          <w:sz w:val="28"/>
        </w:rPr>
        <w:t>
      142. Содержание учебной программы включает следующие разделы:</w:t>
      </w:r>
    </w:p>
    <w:bookmarkEnd w:id="799"/>
    <w:bookmarkStart w:name="z809" w:id="800"/>
    <w:p>
      <w:pPr>
        <w:spacing w:after="0"/>
        <w:ind w:left="0"/>
        <w:jc w:val="both"/>
      </w:pPr>
      <w:r>
        <w:rPr>
          <w:rFonts w:ascii="Times New Roman"/>
          <w:b w:val="false"/>
          <w:i w:val="false"/>
          <w:color w:val="000000"/>
          <w:sz w:val="28"/>
        </w:rPr>
        <w:t>
      1) фонематический слух;</w:t>
      </w:r>
    </w:p>
    <w:bookmarkEnd w:id="800"/>
    <w:bookmarkStart w:name="z810" w:id="801"/>
    <w:p>
      <w:pPr>
        <w:spacing w:after="0"/>
        <w:ind w:left="0"/>
        <w:jc w:val="both"/>
      </w:pPr>
      <w:r>
        <w:rPr>
          <w:rFonts w:ascii="Times New Roman"/>
          <w:b w:val="false"/>
          <w:i w:val="false"/>
          <w:color w:val="000000"/>
          <w:sz w:val="28"/>
        </w:rPr>
        <w:t>
      2) формирование просодической стороны речи;</w:t>
      </w:r>
    </w:p>
    <w:bookmarkEnd w:id="801"/>
    <w:bookmarkStart w:name="z811" w:id="802"/>
    <w:p>
      <w:pPr>
        <w:spacing w:after="0"/>
        <w:ind w:left="0"/>
        <w:jc w:val="both"/>
      </w:pPr>
      <w:r>
        <w:rPr>
          <w:rFonts w:ascii="Times New Roman"/>
          <w:b w:val="false"/>
          <w:i w:val="false"/>
          <w:color w:val="000000"/>
          <w:sz w:val="28"/>
        </w:rPr>
        <w:t>
      3) формирование произносительной стороны речи.</w:t>
      </w:r>
    </w:p>
    <w:bookmarkEnd w:id="802"/>
    <w:bookmarkStart w:name="z812" w:id="803"/>
    <w:p>
      <w:pPr>
        <w:spacing w:after="0"/>
        <w:ind w:left="0"/>
        <w:jc w:val="both"/>
      </w:pPr>
      <w:r>
        <w:rPr>
          <w:rFonts w:ascii="Times New Roman"/>
          <w:b w:val="false"/>
          <w:i w:val="false"/>
          <w:color w:val="000000"/>
          <w:sz w:val="28"/>
        </w:rPr>
        <w:t>
      143. Раздел "Фонематический слух" включает следующие подразделы:</w:t>
      </w:r>
    </w:p>
    <w:bookmarkEnd w:id="803"/>
    <w:bookmarkStart w:name="z813" w:id="804"/>
    <w:p>
      <w:pPr>
        <w:spacing w:after="0"/>
        <w:ind w:left="0"/>
        <w:jc w:val="both"/>
      </w:pPr>
      <w:r>
        <w:rPr>
          <w:rFonts w:ascii="Times New Roman"/>
          <w:b w:val="false"/>
          <w:i w:val="false"/>
          <w:color w:val="000000"/>
          <w:sz w:val="28"/>
        </w:rPr>
        <w:t>
      1) слуховое восприятие;</w:t>
      </w:r>
    </w:p>
    <w:bookmarkEnd w:id="804"/>
    <w:bookmarkStart w:name="z814" w:id="805"/>
    <w:p>
      <w:pPr>
        <w:spacing w:after="0"/>
        <w:ind w:left="0"/>
        <w:jc w:val="both"/>
      </w:pPr>
      <w:r>
        <w:rPr>
          <w:rFonts w:ascii="Times New Roman"/>
          <w:b w:val="false"/>
          <w:i w:val="false"/>
          <w:color w:val="000000"/>
          <w:sz w:val="28"/>
        </w:rPr>
        <w:t>
      2) фонематическое восприятие;</w:t>
      </w:r>
    </w:p>
    <w:bookmarkEnd w:id="805"/>
    <w:bookmarkStart w:name="z815" w:id="806"/>
    <w:p>
      <w:pPr>
        <w:spacing w:after="0"/>
        <w:ind w:left="0"/>
        <w:jc w:val="both"/>
      </w:pPr>
      <w:r>
        <w:rPr>
          <w:rFonts w:ascii="Times New Roman"/>
          <w:b w:val="false"/>
          <w:i w:val="false"/>
          <w:color w:val="000000"/>
          <w:sz w:val="28"/>
        </w:rPr>
        <w:t>
      3) фонематические представления;</w:t>
      </w:r>
    </w:p>
    <w:bookmarkEnd w:id="806"/>
    <w:bookmarkStart w:name="z816" w:id="807"/>
    <w:p>
      <w:pPr>
        <w:spacing w:after="0"/>
        <w:ind w:left="0"/>
        <w:jc w:val="both"/>
      </w:pPr>
      <w:r>
        <w:rPr>
          <w:rFonts w:ascii="Times New Roman"/>
          <w:b w:val="false"/>
          <w:i w:val="false"/>
          <w:color w:val="000000"/>
          <w:sz w:val="28"/>
        </w:rPr>
        <w:t>
      4) фонематический анализ и синтез;</w:t>
      </w:r>
    </w:p>
    <w:bookmarkEnd w:id="807"/>
    <w:bookmarkStart w:name="z817" w:id="808"/>
    <w:p>
      <w:pPr>
        <w:spacing w:after="0"/>
        <w:ind w:left="0"/>
        <w:jc w:val="both"/>
      </w:pPr>
      <w:r>
        <w:rPr>
          <w:rFonts w:ascii="Times New Roman"/>
          <w:b w:val="false"/>
          <w:i w:val="false"/>
          <w:color w:val="000000"/>
          <w:sz w:val="28"/>
        </w:rPr>
        <w:t>
      5) слоговая структура слова.</w:t>
      </w:r>
    </w:p>
    <w:bookmarkEnd w:id="808"/>
    <w:bookmarkStart w:name="z818" w:id="809"/>
    <w:p>
      <w:pPr>
        <w:spacing w:after="0"/>
        <w:ind w:left="0"/>
        <w:jc w:val="both"/>
      </w:pPr>
      <w:r>
        <w:rPr>
          <w:rFonts w:ascii="Times New Roman"/>
          <w:b w:val="false"/>
          <w:i w:val="false"/>
          <w:color w:val="000000"/>
          <w:sz w:val="28"/>
        </w:rPr>
        <w:t>
      144. Раздел "Формирование просодической стороны речи" включает следующие подразделы:</w:t>
      </w:r>
    </w:p>
    <w:bookmarkEnd w:id="809"/>
    <w:bookmarkStart w:name="z819" w:id="810"/>
    <w:p>
      <w:pPr>
        <w:spacing w:after="0"/>
        <w:ind w:left="0"/>
        <w:jc w:val="both"/>
      </w:pPr>
      <w:r>
        <w:rPr>
          <w:rFonts w:ascii="Times New Roman"/>
          <w:b w:val="false"/>
          <w:i w:val="false"/>
          <w:color w:val="000000"/>
          <w:sz w:val="28"/>
        </w:rPr>
        <w:t>
      1) формирование речевого дыхания;</w:t>
      </w:r>
    </w:p>
    <w:bookmarkEnd w:id="810"/>
    <w:bookmarkStart w:name="z820" w:id="811"/>
    <w:p>
      <w:pPr>
        <w:spacing w:after="0"/>
        <w:ind w:left="0"/>
        <w:jc w:val="both"/>
      </w:pPr>
      <w:r>
        <w:rPr>
          <w:rFonts w:ascii="Times New Roman"/>
          <w:b w:val="false"/>
          <w:i w:val="false"/>
          <w:color w:val="000000"/>
          <w:sz w:val="28"/>
        </w:rPr>
        <w:t>
      2) развитие голоса.</w:t>
      </w:r>
    </w:p>
    <w:bookmarkEnd w:id="811"/>
    <w:bookmarkStart w:name="z821" w:id="812"/>
    <w:p>
      <w:pPr>
        <w:spacing w:after="0"/>
        <w:ind w:left="0"/>
        <w:jc w:val="both"/>
      </w:pPr>
      <w:r>
        <w:rPr>
          <w:rFonts w:ascii="Times New Roman"/>
          <w:b w:val="false"/>
          <w:i w:val="false"/>
          <w:color w:val="000000"/>
          <w:sz w:val="28"/>
        </w:rPr>
        <w:t>
      145. Раздел "Формирование произносительной стороны речи" включает следующие подразделы:</w:t>
      </w:r>
    </w:p>
    <w:bookmarkEnd w:id="812"/>
    <w:bookmarkStart w:name="z822" w:id="813"/>
    <w:p>
      <w:pPr>
        <w:spacing w:after="0"/>
        <w:ind w:left="0"/>
        <w:jc w:val="both"/>
      </w:pPr>
      <w:r>
        <w:rPr>
          <w:rFonts w:ascii="Times New Roman"/>
          <w:b w:val="false"/>
          <w:i w:val="false"/>
          <w:color w:val="000000"/>
          <w:sz w:val="28"/>
        </w:rPr>
        <w:t>
      1) формирование кинестетической и кинетической основы движений ручной моторики;</w:t>
      </w:r>
    </w:p>
    <w:bookmarkEnd w:id="813"/>
    <w:bookmarkStart w:name="z823" w:id="814"/>
    <w:p>
      <w:pPr>
        <w:spacing w:after="0"/>
        <w:ind w:left="0"/>
        <w:jc w:val="both"/>
      </w:pPr>
      <w:r>
        <w:rPr>
          <w:rFonts w:ascii="Times New Roman"/>
          <w:b w:val="false"/>
          <w:i w:val="false"/>
          <w:color w:val="000000"/>
          <w:sz w:val="28"/>
        </w:rPr>
        <w:t>
      2) развитие органов артикуляции;</w:t>
      </w:r>
    </w:p>
    <w:bookmarkEnd w:id="814"/>
    <w:bookmarkStart w:name="z824" w:id="815"/>
    <w:p>
      <w:pPr>
        <w:spacing w:after="0"/>
        <w:ind w:left="0"/>
        <w:jc w:val="both"/>
      </w:pPr>
      <w:r>
        <w:rPr>
          <w:rFonts w:ascii="Times New Roman"/>
          <w:b w:val="false"/>
          <w:i w:val="false"/>
          <w:color w:val="000000"/>
          <w:sz w:val="28"/>
        </w:rPr>
        <w:t>
      3) формирование произношения.</w:t>
      </w:r>
    </w:p>
    <w:bookmarkEnd w:id="815"/>
    <w:bookmarkStart w:name="z825" w:id="816"/>
    <w:p>
      <w:pPr>
        <w:spacing w:after="0"/>
        <w:ind w:left="0"/>
        <w:jc w:val="both"/>
      </w:pPr>
      <w:r>
        <w:rPr>
          <w:rFonts w:ascii="Times New Roman"/>
          <w:b w:val="false"/>
          <w:i w:val="false"/>
          <w:color w:val="000000"/>
          <w:sz w:val="28"/>
        </w:rPr>
        <w:t xml:space="preserve">
      146. Содержание раздела "Фонематический слух" предусматривает: </w:t>
      </w:r>
    </w:p>
    <w:bookmarkEnd w:id="816"/>
    <w:bookmarkStart w:name="z826" w:id="817"/>
    <w:p>
      <w:pPr>
        <w:spacing w:after="0"/>
        <w:ind w:left="0"/>
        <w:jc w:val="both"/>
      </w:pPr>
      <w:r>
        <w:rPr>
          <w:rFonts w:ascii="Times New Roman"/>
          <w:b w:val="false"/>
          <w:i w:val="false"/>
          <w:color w:val="000000"/>
          <w:sz w:val="28"/>
        </w:rPr>
        <w:t>
      1) слуховое восприятие. Переключает слуховое внимание, выполняет действия согласно различному звучанию сигнала. Узнает и различает бытовые шумы в ряду из 3-4-х сигналов. Различает тихое и громкое звучание музыкальных инструментов. Различает темп звучания музыкальных инструментов. Реагирует на начало и конец звучания речи;</w:t>
      </w:r>
    </w:p>
    <w:bookmarkEnd w:id="817"/>
    <w:bookmarkStart w:name="z827" w:id="818"/>
    <w:p>
      <w:pPr>
        <w:spacing w:after="0"/>
        <w:ind w:left="0"/>
        <w:jc w:val="both"/>
      </w:pPr>
      <w:r>
        <w:rPr>
          <w:rFonts w:ascii="Times New Roman"/>
          <w:b w:val="false"/>
          <w:i w:val="false"/>
          <w:color w:val="000000"/>
          <w:sz w:val="28"/>
        </w:rPr>
        <w:t>
      2) фонематическое восприятие. Воспроизводит слоговой ряд со сменой ударного слога. Воспроизводит слоговые сочетания с одним гласным и разными согласными звуками. Воспроизводит слоговые сочетания с согласными, различающимися по звонкости-глухости, воспроизводит слоговые сочетания с согласными, различающимися по мягкости-твердости. Воспроизводит похожие односложные двухсложные слова. Различает правильное звучание слова, изображенного на картинке, от неправильного. Определяет из 3-4 слов то слово, которое по звуковому составу отличается от других;</w:t>
      </w:r>
    </w:p>
    <w:bookmarkEnd w:id="818"/>
    <w:bookmarkStart w:name="z828" w:id="819"/>
    <w:p>
      <w:pPr>
        <w:spacing w:after="0"/>
        <w:ind w:left="0"/>
        <w:jc w:val="both"/>
      </w:pPr>
      <w:r>
        <w:rPr>
          <w:rFonts w:ascii="Times New Roman"/>
          <w:b w:val="false"/>
          <w:i w:val="false"/>
          <w:color w:val="000000"/>
          <w:sz w:val="28"/>
        </w:rPr>
        <w:t>
      3) фонематические представления. Подбирает картинки с заданным звуком. Подбирает двухсложные слова на заданный звук. Подбирает трехсложные слова на заданный звук. Подбирает слова, в которых заданный звук слышится в начале слова, в конце слова, в середине слова;</w:t>
      </w:r>
    </w:p>
    <w:bookmarkEnd w:id="819"/>
    <w:bookmarkStart w:name="z829" w:id="820"/>
    <w:p>
      <w:pPr>
        <w:spacing w:after="0"/>
        <w:ind w:left="0"/>
        <w:jc w:val="both"/>
      </w:pPr>
      <w:r>
        <w:rPr>
          <w:rFonts w:ascii="Times New Roman"/>
          <w:b w:val="false"/>
          <w:i w:val="false"/>
          <w:color w:val="000000"/>
          <w:sz w:val="28"/>
        </w:rPr>
        <w:t>
      4) фонематический анализ и синтез. Имеет представление о гласных и согласных звуках, дифференцирует гласные и согласные звуки. Дифференцирует согласные звуки сходные по звучанию и артикуляции. Определяет позицию названного звука в слове, определяет последовательность звуков в слове. Составляет звуковые модели слов из цветных фишек-заместителей, подбирает к различным звуковым моделям соответствующие слова. С помощью вопросов и заданной звуковой конструкции слова отгадывает задуманное педагогом или ребенком слово;</w:t>
      </w:r>
    </w:p>
    <w:bookmarkEnd w:id="820"/>
    <w:bookmarkStart w:name="z830" w:id="821"/>
    <w:p>
      <w:pPr>
        <w:spacing w:after="0"/>
        <w:ind w:left="0"/>
        <w:jc w:val="both"/>
      </w:pPr>
      <w:r>
        <w:rPr>
          <w:rFonts w:ascii="Times New Roman"/>
          <w:b w:val="false"/>
          <w:i w:val="false"/>
          <w:color w:val="000000"/>
          <w:sz w:val="28"/>
        </w:rPr>
        <w:t>
      5) слоговая структура слова. Проговаривает стечения согласных звуков. Проговаривает стечения согласных звуков и подбирает к ним слова. Имеет навык восприятия и воспроизведения сложных слоговых структур, состоящих из правильно произносимых звуков, проговаривает трехсложные слова с закрытым слогом, проговаривает трехсложные слова со стечением согласных. Имеет понятия "слог", "слово", делит на слоги двух и трехсложные слова. Делит на слоги слова, состоящие из трех и четырех слогов со стечением согласных. Произносит слова со сложной слоговой структурой. Использует восклицательную, вопросительную, повествовательную интонации при произнесении слов и предложений.</w:t>
      </w:r>
    </w:p>
    <w:bookmarkEnd w:id="821"/>
    <w:bookmarkStart w:name="z831" w:id="822"/>
    <w:p>
      <w:pPr>
        <w:spacing w:after="0"/>
        <w:ind w:left="0"/>
        <w:jc w:val="both"/>
      </w:pPr>
      <w:r>
        <w:rPr>
          <w:rFonts w:ascii="Times New Roman"/>
          <w:b w:val="false"/>
          <w:i w:val="false"/>
          <w:color w:val="000000"/>
          <w:sz w:val="28"/>
        </w:rPr>
        <w:t>
      таблица 7</w:t>
      </w:r>
    </w:p>
    <w:bookmarkEnd w:id="8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5"/>
        <w:gridCol w:w="9305"/>
      </w:tblGrid>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 обучения </w:t>
            </w:r>
          </w:p>
        </w:tc>
      </w:tr>
      <w:tr>
        <w:trPr>
          <w:trHeight w:val="30" w:hRule="atLeast"/>
        </w:trPr>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Слуховое восприятие</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переключать слуховое внимание, выполнять действия согласно различному звучанию сигнала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узнавать и различать звуковые сигналы в ряду из 3-4-х вариантов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реагировать на начало и конец звучания речи</w:t>
            </w:r>
          </w:p>
        </w:tc>
      </w:tr>
      <w:tr>
        <w:trPr>
          <w:trHeight w:val="30" w:hRule="atLeast"/>
        </w:trPr>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Фонематическое восприятие</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воспроизводить слоговой ряд со сменой ударного слога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воспроизводить слоговые сочетания с одним гласным и разными согласными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0.1.2.3 воспроизводить слоговые сочетания с согласными, различающимися по звонкости-глухости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воспроизводить слоговые сочетания с согласными, различающимися по мягкости-твердости (по 2-3)</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воспроизводить похожие односложные двухсложные слова (мак-бак-так)</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 различать правильное звучание слова, изображенного на картинке, от неправильного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 определять из 3-4 слов, то которое по звуковому составу отличается от других</w:t>
            </w:r>
          </w:p>
        </w:tc>
      </w:tr>
      <w:tr>
        <w:trPr>
          <w:trHeight w:val="30" w:hRule="atLeast"/>
        </w:trPr>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Фонематические представления</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подбирать картинки с заданным звуком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подбирать двухсложные слова на заданный звук</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 подбирать трехсложные слова на заданный звук</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подбирать слова, в которых заданный звук слышится в начале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подбирать слова, в которых заданный звук слышится в конце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 подбирать слова, в которых заданный звук слышится в середине слова</w:t>
            </w:r>
          </w:p>
        </w:tc>
      </w:tr>
      <w:tr>
        <w:trPr>
          <w:trHeight w:val="30" w:hRule="atLeast"/>
        </w:trPr>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Фонематический анализ и синтез</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дифференцировать гласные и согласные звуки;</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 определять количество и последовательность звуков в звукосочетаниях ГС (гласный-согласный)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0.1.4.3 определять количество звуков в слове </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 определять одинаковые звуки в двух названных словах</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 определять место названного звука в слове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 определять последовательность звуков в слове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 составлять слово из заданного числа звуков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 дифференцировать согласные звуки по месту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 дифференцировать согласные звуки по акустическим признакам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0.1.4.10 имеет понятия "слог", "слово"</w:t>
            </w:r>
          </w:p>
        </w:tc>
      </w:tr>
      <w:tr>
        <w:trPr>
          <w:trHeight w:val="30" w:hRule="atLeast"/>
        </w:trPr>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Слоговая структура слова</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 проговаривать стечения согласных звуков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 проговаривать стечения согласных звуков и подбирать к ним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 проговаривать трехсложные слова с закрытым слогом</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 проговаривать трехсложные слова со стечением согласных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 делить на слоги двух и трехсложные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 делить на слоги слова, состоящие из трех и четырех слогов со стечением согласных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 произносить слова со сложной слоговой структурой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0.1.5.8 использует разные интонации</w:t>
            </w:r>
          </w:p>
        </w:tc>
      </w:tr>
    </w:tbl>
    <w:bookmarkStart w:name="z832" w:id="823"/>
    <w:p>
      <w:pPr>
        <w:spacing w:after="0"/>
        <w:ind w:left="0"/>
        <w:jc w:val="both"/>
      </w:pPr>
      <w:r>
        <w:rPr>
          <w:rFonts w:ascii="Times New Roman"/>
          <w:b w:val="false"/>
          <w:i w:val="false"/>
          <w:color w:val="000000"/>
          <w:sz w:val="28"/>
        </w:rPr>
        <w:t xml:space="preserve">
      147. Содержание раздела "Формирование просодической стороны речи" предусматривает: </w:t>
      </w:r>
    </w:p>
    <w:bookmarkEnd w:id="823"/>
    <w:bookmarkStart w:name="z833" w:id="824"/>
    <w:p>
      <w:pPr>
        <w:spacing w:after="0"/>
        <w:ind w:left="0"/>
        <w:jc w:val="both"/>
      </w:pPr>
      <w:r>
        <w:rPr>
          <w:rFonts w:ascii="Times New Roman"/>
          <w:b w:val="false"/>
          <w:i w:val="false"/>
          <w:color w:val="000000"/>
          <w:sz w:val="28"/>
        </w:rPr>
        <w:t>
      1) формирование речевого дыхания. Использует правильное диафрагмально-реберное дыхание с использованием ладони для контроля. Умеет выполнять короткий плавный вдох и плавный длительный выдох без речевого сопровождения и с речевым сопровождением. Различает ротовое и носовое дыхание. Произносит на одном выдохе ряд слогов, слов, постепенно удлиняет речевой выдох при произнесении фраз;</w:t>
      </w:r>
    </w:p>
    <w:bookmarkEnd w:id="824"/>
    <w:bookmarkStart w:name="z834" w:id="825"/>
    <w:p>
      <w:pPr>
        <w:spacing w:after="0"/>
        <w:ind w:left="0"/>
        <w:jc w:val="both"/>
      </w:pPr>
      <w:r>
        <w:rPr>
          <w:rFonts w:ascii="Times New Roman"/>
          <w:b w:val="false"/>
          <w:i w:val="false"/>
          <w:color w:val="000000"/>
          <w:sz w:val="28"/>
        </w:rPr>
        <w:t>
      2) развитие голоса. Различает силу и высоту голоса. Произвольно изменяет силу голоса: говорить шепотом, тихо, громко.</w:t>
      </w:r>
    </w:p>
    <w:bookmarkEnd w:id="825"/>
    <w:bookmarkStart w:name="z835" w:id="826"/>
    <w:p>
      <w:pPr>
        <w:spacing w:after="0"/>
        <w:ind w:left="0"/>
        <w:jc w:val="both"/>
      </w:pPr>
      <w:r>
        <w:rPr>
          <w:rFonts w:ascii="Times New Roman"/>
          <w:b w:val="false"/>
          <w:i w:val="false"/>
          <w:color w:val="000000"/>
          <w:sz w:val="28"/>
        </w:rPr>
        <w:t>
      таблица 8</w:t>
      </w:r>
    </w:p>
    <w:bookmarkEnd w:id="8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9547"/>
      </w:tblGrid>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 обучения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Формирование речевого дыхания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использовать правильное диафрагмально-реберное дыхание (с использованием ладони ребенка для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выполнять короткий плавный вдох (не надувая щеки, не поднимая плечи) и плавный длительный выдох без речевого сопровождения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выполнять короткий плавный вдох (не надувая щеки, не поднимая плечи) и плавный длительный выдох с речевым сопровождением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0.2.1.4 дифференцировать ротовое и носовое дыхание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произносить на одном выдохе ряд слогов,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0.2.1.6удлинять речевой выдох при произнесении фразы</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Развитие голоса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различать силу голоса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различать высоту голоса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произвольно изменять силу голоса: говорить шепотом, тихо, громко</w:t>
            </w:r>
          </w:p>
        </w:tc>
      </w:tr>
    </w:tbl>
    <w:bookmarkStart w:name="z836" w:id="827"/>
    <w:p>
      <w:pPr>
        <w:spacing w:after="0"/>
        <w:ind w:left="0"/>
        <w:jc w:val="both"/>
      </w:pPr>
      <w:r>
        <w:rPr>
          <w:rFonts w:ascii="Times New Roman"/>
          <w:b w:val="false"/>
          <w:i w:val="false"/>
          <w:color w:val="000000"/>
          <w:sz w:val="28"/>
        </w:rPr>
        <w:t>
      148. Содержание раздела "Формирование произносительной стороны речи" предусматривает:</w:t>
      </w:r>
    </w:p>
    <w:bookmarkEnd w:id="827"/>
    <w:bookmarkStart w:name="z837" w:id="828"/>
    <w:p>
      <w:pPr>
        <w:spacing w:after="0"/>
        <w:ind w:left="0"/>
        <w:jc w:val="both"/>
      </w:pPr>
      <w:r>
        <w:rPr>
          <w:rFonts w:ascii="Times New Roman"/>
          <w:b w:val="false"/>
          <w:i w:val="false"/>
          <w:color w:val="000000"/>
          <w:sz w:val="28"/>
        </w:rPr>
        <w:t>
      1) формирование кинестетической и кинетической основы движений ручной моторики. Выполняет различные упражнения на развитие движений пальцев рук при зрительном восприятии, удерживает разные пальчиковые позы по словесной инструкции. Выполняет в специальных упражнениях движения для кистей рук: сжимание, разжимание, встряхивание и помахивание кистями с постепенным увеличением амплитуды движений. Выполняет разные движения пальцев рук в процессе последовательно организованных движений и конструктивного праксиса: игры с конструктором, составление узоров из мозаики, изображение предметов с помощью палочек, складывание разрезных картинок, обводка, раскрашивание, штриховка трафаретов;</w:t>
      </w:r>
    </w:p>
    <w:bookmarkEnd w:id="828"/>
    <w:bookmarkStart w:name="z838" w:id="829"/>
    <w:p>
      <w:pPr>
        <w:spacing w:after="0"/>
        <w:ind w:left="0"/>
        <w:jc w:val="both"/>
      </w:pPr>
      <w:r>
        <w:rPr>
          <w:rFonts w:ascii="Times New Roman"/>
          <w:b w:val="false"/>
          <w:i w:val="false"/>
          <w:color w:val="000000"/>
          <w:sz w:val="28"/>
        </w:rPr>
        <w:t xml:space="preserve">
      2) развитие органов артикуляции. Знает основные органы артикуляции. Выполняет артикуляционные уклады по образцу логопеда под счет, по словесной инструкции. Удерживает артикуляционные позы, выполняет артикуляционные игровые упражнения для губ, языка. Выполняет упражнения на подвижность и переключаемость органов артикуляции. Определяет изменения положения языка при произнесении разных звуков. Выполняет мимические упражнения по словесной инструкции: зажмуривание глаз, надувание щек; </w:t>
      </w:r>
    </w:p>
    <w:bookmarkEnd w:id="829"/>
    <w:bookmarkStart w:name="z839" w:id="830"/>
    <w:p>
      <w:pPr>
        <w:spacing w:after="0"/>
        <w:ind w:left="0"/>
        <w:jc w:val="both"/>
      </w:pPr>
      <w:r>
        <w:rPr>
          <w:rFonts w:ascii="Times New Roman"/>
          <w:b w:val="false"/>
          <w:i w:val="false"/>
          <w:color w:val="000000"/>
          <w:sz w:val="28"/>
        </w:rPr>
        <w:t>
      3) формирование произношения. Правильно произносит гласные звуки в слогах, словах, предложениях и коротких рассказах. Правильно произносит согласные звуки в словах, предложениях и коротких рассказах. Дифференцирует согласные звуки по звонкости – глухости, твердости – мягкости на слух и в произношении.</w:t>
      </w:r>
    </w:p>
    <w:bookmarkEnd w:id="830"/>
    <w:bookmarkStart w:name="z840" w:id="831"/>
    <w:p>
      <w:pPr>
        <w:spacing w:after="0"/>
        <w:ind w:left="0"/>
        <w:jc w:val="both"/>
      </w:pPr>
      <w:r>
        <w:rPr>
          <w:rFonts w:ascii="Times New Roman"/>
          <w:b w:val="false"/>
          <w:i w:val="false"/>
          <w:color w:val="000000"/>
          <w:sz w:val="28"/>
        </w:rPr>
        <w:t>
      таблица 9</w:t>
      </w:r>
    </w:p>
    <w:bookmarkEnd w:id="8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10071"/>
      </w:tblGrid>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 обучения </w:t>
            </w:r>
          </w:p>
        </w:tc>
      </w:tr>
      <w:tr>
        <w:trPr>
          <w:trHeight w:val="30" w:hRule="atLeast"/>
        </w:trPr>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Формирование кинестетической и кинетической основы движений ручной моторики</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выполнять различные упражнения на развитие пальцев рук</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0.3.1.2 удерживать разные пальчиковые позы </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выполнять движения для кистей рук: сжимание, разжимание, встряхивание и помахивание.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складывать по образцу фигурки из палочек</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выполнять разного вида штриховку</w:t>
            </w:r>
          </w:p>
        </w:tc>
      </w:tr>
      <w:tr>
        <w:trPr>
          <w:trHeight w:val="30" w:hRule="atLeast"/>
        </w:trPr>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Развитие органов артикуляции</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знать основные органы артикуляции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0.3.2.2 выполнять артикуляционные уклады по образцу логопеда под счет, по словесной инструкции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 удерживать артикуляционные позы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 выполнять артикуляционные упражнения для губ</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 выполнять артикуляционные упражнения для языка</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 выполнять упражнения на переключаемость органов артикуляции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0.3.2.7 выполнять точные и дифференцированные движения артикуляционного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0.3.2.8 выполнять мимические упражнения по словесной инструкции</w:t>
            </w:r>
          </w:p>
        </w:tc>
      </w:tr>
      <w:tr>
        <w:trPr>
          <w:trHeight w:val="30" w:hRule="atLeast"/>
        </w:trPr>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Формирование произношения</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 правильно произносить гласные звуки на слух и в произношении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 правильно произносить согласные звуки раннего онтогенеза в словах, предложениях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 произносить согласные звуки: [с,с’,з,з’,ц,б,б’,д,д’,г,г’,ш,л,ж,р,р’,ч,щ] на слух и в произношении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0.3.3.4 дифференцировать гласные – согласные звуки</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0.3.3.5 дифференцировать звуки [к-х, л-й, ы-и] на слух и в произношении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0.3.3.6 дифференцировать согласные звуки: звонкие – глухие на слух и в произношении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0.3.3.7 дифференцировать согласные звуки: твердые – мягкие на слух и в произношении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0.3.3.8 дифференцировать согласные звуки [ч-т’, ч-с’, ц-с, щ-ш, ч-щ, щ-с’] на слух и в произношении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 дифференцировать согласные звуки: [т -т’-ч], [ц -с’-т], [ч-с-ш], [ч-т’-с’-щ, щ-ч-с’-ш] на слух и в произношении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2018 года № 721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843" w:id="832"/>
    <w:p>
      <w:pPr>
        <w:spacing w:after="0"/>
        <w:ind w:left="0"/>
        <w:jc w:val="left"/>
      </w:pPr>
      <w:r>
        <w:rPr>
          <w:rFonts w:ascii="Times New Roman"/>
          <w:b/>
          <w:i w:val="false"/>
          <w:color w:val="000000"/>
        </w:rPr>
        <w:t xml:space="preserve"> Типовая учебная программа дошкольного воспитания и обучения детей с нарушением зрения</w:t>
      </w:r>
    </w:p>
    <w:bookmarkEnd w:id="832"/>
    <w:bookmarkStart w:name="z844" w:id="833"/>
    <w:p>
      <w:pPr>
        <w:spacing w:after="0"/>
        <w:ind w:left="0"/>
        <w:jc w:val="left"/>
      </w:pPr>
      <w:r>
        <w:rPr>
          <w:rFonts w:ascii="Times New Roman"/>
          <w:b/>
          <w:i w:val="false"/>
          <w:color w:val="000000"/>
        </w:rPr>
        <w:t xml:space="preserve"> Глава 1. Пояснительная записка</w:t>
      </w:r>
    </w:p>
    <w:bookmarkEnd w:id="833"/>
    <w:bookmarkStart w:name="z845" w:id="834"/>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детей с нарушением зрения (далее – Программа) разработана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Закона Республики Казахстан от 27 июля 2007 года "Об образовании".</w:t>
      </w:r>
    </w:p>
    <w:bookmarkEnd w:id="834"/>
    <w:bookmarkStart w:name="z846" w:id="835"/>
    <w:p>
      <w:pPr>
        <w:spacing w:after="0"/>
        <w:ind w:left="0"/>
        <w:jc w:val="both"/>
      </w:pPr>
      <w:r>
        <w:rPr>
          <w:rFonts w:ascii="Times New Roman"/>
          <w:b w:val="false"/>
          <w:i w:val="false"/>
          <w:color w:val="000000"/>
          <w:sz w:val="28"/>
        </w:rPr>
        <w:t>
      2. Цель Программы - формирование у детей специальных коррекционно-компенсаторных и социально-адаптивных умений и навыков в соответствии с их возрастными и индивидуальными возможностями и потребностями; подготовка к самостоятельному участию в различных видах учебной, игровой, бытовой деятельности; адаптация к социальным условиям.</w:t>
      </w:r>
    </w:p>
    <w:bookmarkEnd w:id="835"/>
    <w:bookmarkStart w:name="z847" w:id="836"/>
    <w:p>
      <w:pPr>
        <w:spacing w:after="0"/>
        <w:ind w:left="0"/>
        <w:jc w:val="both"/>
      </w:pPr>
      <w:r>
        <w:rPr>
          <w:rFonts w:ascii="Times New Roman"/>
          <w:b w:val="false"/>
          <w:i w:val="false"/>
          <w:color w:val="000000"/>
          <w:sz w:val="28"/>
        </w:rPr>
        <w:t>
      3. Задачи Программы:</w:t>
      </w:r>
    </w:p>
    <w:bookmarkEnd w:id="836"/>
    <w:bookmarkStart w:name="z848" w:id="837"/>
    <w:p>
      <w:pPr>
        <w:spacing w:after="0"/>
        <w:ind w:left="0"/>
        <w:jc w:val="both"/>
      </w:pPr>
      <w:r>
        <w:rPr>
          <w:rFonts w:ascii="Times New Roman"/>
          <w:b w:val="false"/>
          <w:i w:val="false"/>
          <w:color w:val="000000"/>
          <w:sz w:val="28"/>
        </w:rPr>
        <w:t>
      1) обеспечение принципа индивидуально-дифференцированного подхода к организации коррекционной помощи детям с различной структурой и степенью выраженности зрительной патологии;</w:t>
      </w:r>
    </w:p>
    <w:bookmarkEnd w:id="837"/>
    <w:bookmarkStart w:name="z849" w:id="838"/>
    <w:p>
      <w:pPr>
        <w:spacing w:after="0"/>
        <w:ind w:left="0"/>
        <w:jc w:val="both"/>
      </w:pPr>
      <w:r>
        <w:rPr>
          <w:rFonts w:ascii="Times New Roman"/>
          <w:b w:val="false"/>
          <w:i w:val="false"/>
          <w:color w:val="000000"/>
          <w:sz w:val="28"/>
        </w:rPr>
        <w:t xml:space="preserve">
      2) обеспечение единства коррекционных, профилактических и развивающих задач; </w:t>
      </w:r>
    </w:p>
    <w:bookmarkEnd w:id="838"/>
    <w:bookmarkStart w:name="z850" w:id="839"/>
    <w:p>
      <w:pPr>
        <w:spacing w:after="0"/>
        <w:ind w:left="0"/>
        <w:jc w:val="both"/>
      </w:pPr>
      <w:r>
        <w:rPr>
          <w:rFonts w:ascii="Times New Roman"/>
          <w:b w:val="false"/>
          <w:i w:val="false"/>
          <w:color w:val="000000"/>
          <w:sz w:val="28"/>
        </w:rPr>
        <w:t>
      3) обеспечение взаимосвязи коррекционно-развивающей работы с лечебно-восстановительным процессом;</w:t>
      </w:r>
    </w:p>
    <w:bookmarkEnd w:id="839"/>
    <w:bookmarkStart w:name="z851" w:id="840"/>
    <w:p>
      <w:pPr>
        <w:spacing w:after="0"/>
        <w:ind w:left="0"/>
        <w:jc w:val="both"/>
      </w:pPr>
      <w:r>
        <w:rPr>
          <w:rFonts w:ascii="Times New Roman"/>
          <w:b w:val="false"/>
          <w:i w:val="false"/>
          <w:color w:val="000000"/>
          <w:sz w:val="28"/>
        </w:rPr>
        <w:t>
      4) создание коррекционно-развивающей среды, адекватной сенсорным возможностям детей в восприятии окружающей действительности;</w:t>
      </w:r>
    </w:p>
    <w:bookmarkEnd w:id="840"/>
    <w:bookmarkStart w:name="z852" w:id="841"/>
    <w:p>
      <w:pPr>
        <w:spacing w:after="0"/>
        <w:ind w:left="0"/>
        <w:jc w:val="both"/>
      </w:pPr>
      <w:r>
        <w:rPr>
          <w:rFonts w:ascii="Times New Roman"/>
          <w:b w:val="false"/>
          <w:i w:val="false"/>
          <w:color w:val="000000"/>
          <w:sz w:val="28"/>
        </w:rPr>
        <w:t>
      5) сотрудничество тифлопедагога и ближайшего социального окружения ребенка.</w:t>
      </w:r>
    </w:p>
    <w:bookmarkEnd w:id="841"/>
    <w:bookmarkStart w:name="z853" w:id="842"/>
    <w:p>
      <w:pPr>
        <w:spacing w:after="0"/>
        <w:ind w:left="0"/>
        <w:jc w:val="both"/>
      </w:pPr>
      <w:r>
        <w:rPr>
          <w:rFonts w:ascii="Times New Roman"/>
          <w:b w:val="false"/>
          <w:i w:val="false"/>
          <w:color w:val="000000"/>
          <w:sz w:val="28"/>
        </w:rPr>
        <w:t>
      4. Программа способствует формированию мотивационного компонента учебно-познавательной деятельности, исследовательского подхода к объектам окружающего мира, развитию мыслительной деятельности и речи.</w:t>
      </w:r>
    </w:p>
    <w:bookmarkEnd w:id="842"/>
    <w:bookmarkStart w:name="z854" w:id="843"/>
    <w:p>
      <w:pPr>
        <w:spacing w:after="0"/>
        <w:ind w:left="0"/>
        <w:jc w:val="both"/>
      </w:pPr>
      <w:r>
        <w:rPr>
          <w:rFonts w:ascii="Times New Roman"/>
          <w:b w:val="false"/>
          <w:i w:val="false"/>
          <w:color w:val="000000"/>
          <w:sz w:val="28"/>
        </w:rPr>
        <w:t>
      5. Ожидаемые результаты представлены системой целей обучения по занятиям.</w:t>
      </w:r>
    </w:p>
    <w:bookmarkEnd w:id="843"/>
    <w:bookmarkStart w:name="z855" w:id="844"/>
    <w:p>
      <w:pPr>
        <w:spacing w:after="0"/>
        <w:ind w:left="0"/>
        <w:jc w:val="both"/>
      </w:pPr>
      <w:r>
        <w:rPr>
          <w:rFonts w:ascii="Times New Roman"/>
          <w:b w:val="false"/>
          <w:i w:val="false"/>
          <w:color w:val="000000"/>
          <w:sz w:val="28"/>
        </w:rPr>
        <w:t>
      6. Содержание Программы охватывает возрастные периоды физического и психического развития детей:</w:t>
      </w:r>
    </w:p>
    <w:bookmarkEnd w:id="844"/>
    <w:bookmarkStart w:name="z856" w:id="845"/>
    <w:p>
      <w:pPr>
        <w:spacing w:after="0"/>
        <w:ind w:left="0"/>
        <w:jc w:val="both"/>
      </w:pPr>
      <w:r>
        <w:rPr>
          <w:rFonts w:ascii="Times New Roman"/>
          <w:b w:val="false"/>
          <w:i w:val="false"/>
          <w:color w:val="000000"/>
          <w:sz w:val="28"/>
        </w:rPr>
        <w:t>
      1) первая младшая группа – дети 2-3-х лет;</w:t>
      </w:r>
    </w:p>
    <w:bookmarkEnd w:id="845"/>
    <w:bookmarkStart w:name="z857" w:id="846"/>
    <w:p>
      <w:pPr>
        <w:spacing w:after="0"/>
        <w:ind w:left="0"/>
        <w:jc w:val="both"/>
      </w:pPr>
      <w:r>
        <w:rPr>
          <w:rFonts w:ascii="Times New Roman"/>
          <w:b w:val="false"/>
          <w:i w:val="false"/>
          <w:color w:val="000000"/>
          <w:sz w:val="28"/>
        </w:rPr>
        <w:t>
      2) вторая младшая группа – дети 3-4-х лет;</w:t>
      </w:r>
    </w:p>
    <w:bookmarkEnd w:id="846"/>
    <w:bookmarkStart w:name="z858" w:id="847"/>
    <w:p>
      <w:pPr>
        <w:spacing w:after="0"/>
        <w:ind w:left="0"/>
        <w:jc w:val="both"/>
      </w:pPr>
      <w:r>
        <w:rPr>
          <w:rFonts w:ascii="Times New Roman"/>
          <w:b w:val="false"/>
          <w:i w:val="false"/>
          <w:color w:val="000000"/>
          <w:sz w:val="28"/>
        </w:rPr>
        <w:t>
      3) средняя группа – дети 4 – 5-и лет;</w:t>
      </w:r>
    </w:p>
    <w:bookmarkEnd w:id="847"/>
    <w:bookmarkStart w:name="z859" w:id="848"/>
    <w:p>
      <w:pPr>
        <w:spacing w:after="0"/>
        <w:ind w:left="0"/>
        <w:jc w:val="both"/>
      </w:pPr>
      <w:r>
        <w:rPr>
          <w:rFonts w:ascii="Times New Roman"/>
          <w:b w:val="false"/>
          <w:i w:val="false"/>
          <w:color w:val="000000"/>
          <w:sz w:val="28"/>
        </w:rPr>
        <w:t>
      4) старшая группа в дошкольной организации – дети 5-6-и лет;</w:t>
      </w:r>
    </w:p>
    <w:bookmarkEnd w:id="848"/>
    <w:bookmarkStart w:name="z860" w:id="849"/>
    <w:p>
      <w:pPr>
        <w:spacing w:after="0"/>
        <w:ind w:left="0"/>
        <w:jc w:val="both"/>
      </w:pPr>
      <w:r>
        <w:rPr>
          <w:rFonts w:ascii="Times New Roman"/>
          <w:b w:val="false"/>
          <w:i w:val="false"/>
          <w:color w:val="000000"/>
          <w:sz w:val="28"/>
        </w:rPr>
        <w:t>
      5) класс предшкольной подготовки в общеобразовательной школе, лицее, гимназии – дети 6-7-и лет.</w:t>
      </w:r>
    </w:p>
    <w:bookmarkEnd w:id="849"/>
    <w:bookmarkStart w:name="z861" w:id="850"/>
    <w:p>
      <w:pPr>
        <w:spacing w:after="0"/>
        <w:ind w:left="0"/>
        <w:jc w:val="left"/>
      </w:pPr>
      <w:r>
        <w:rPr>
          <w:rFonts w:ascii="Times New Roman"/>
          <w:b/>
          <w:i w:val="false"/>
          <w:color w:val="000000"/>
        </w:rPr>
        <w:t xml:space="preserve"> Глава 2. Первая младшая группа (дети 2-3-х лет)</w:t>
      </w:r>
    </w:p>
    <w:bookmarkEnd w:id="850"/>
    <w:bookmarkStart w:name="z862" w:id="851"/>
    <w:p>
      <w:pPr>
        <w:spacing w:after="0"/>
        <w:ind w:left="0"/>
        <w:jc w:val="left"/>
      </w:pPr>
      <w:r>
        <w:rPr>
          <w:rFonts w:ascii="Times New Roman"/>
          <w:b/>
          <w:i w:val="false"/>
          <w:color w:val="000000"/>
        </w:rPr>
        <w:t xml:space="preserve"> Параграф 1. Образовательная область "Познание"</w:t>
      </w:r>
    </w:p>
    <w:bookmarkEnd w:id="851"/>
    <w:bookmarkStart w:name="z863" w:id="852"/>
    <w:p>
      <w:pPr>
        <w:spacing w:after="0"/>
        <w:ind w:left="0"/>
        <w:jc w:val="both"/>
      </w:pPr>
      <w:r>
        <w:rPr>
          <w:rFonts w:ascii="Times New Roman"/>
          <w:b w:val="false"/>
          <w:i w:val="false"/>
          <w:color w:val="000000"/>
          <w:sz w:val="28"/>
        </w:rPr>
        <w:t>
      7.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вместо развития зрительного восприятия проводится коррекционная учебная деятельность по развитию осязания и тонкой моторики), ориентировка в пространстве.</w:t>
      </w:r>
    </w:p>
    <w:bookmarkEnd w:id="852"/>
    <w:bookmarkStart w:name="z864" w:id="853"/>
    <w:p>
      <w:pPr>
        <w:spacing w:after="0"/>
        <w:ind w:left="0"/>
        <w:jc w:val="both"/>
      </w:pPr>
      <w:r>
        <w:rPr>
          <w:rFonts w:ascii="Times New Roman"/>
          <w:b w:val="false"/>
          <w:i w:val="false"/>
          <w:color w:val="000000"/>
          <w:sz w:val="28"/>
        </w:rPr>
        <w:t>
      8. Целью является формирование умений пользоваться нарушенным зрением и сохранными анализаторами для получения адекватной информации об окружающем мире.</w:t>
      </w:r>
    </w:p>
    <w:bookmarkEnd w:id="853"/>
    <w:bookmarkStart w:name="z865" w:id="854"/>
    <w:p>
      <w:pPr>
        <w:spacing w:after="0"/>
        <w:ind w:left="0"/>
        <w:jc w:val="both"/>
      </w:pPr>
      <w:r>
        <w:rPr>
          <w:rFonts w:ascii="Times New Roman"/>
          <w:b w:val="false"/>
          <w:i w:val="false"/>
          <w:color w:val="000000"/>
          <w:sz w:val="28"/>
        </w:rPr>
        <w:t>
      9. Задачи:</w:t>
      </w:r>
    </w:p>
    <w:bookmarkEnd w:id="854"/>
    <w:bookmarkStart w:name="z866" w:id="855"/>
    <w:p>
      <w:pPr>
        <w:spacing w:after="0"/>
        <w:ind w:left="0"/>
        <w:jc w:val="both"/>
      </w:pPr>
      <w:r>
        <w:rPr>
          <w:rFonts w:ascii="Times New Roman"/>
          <w:b w:val="false"/>
          <w:i w:val="false"/>
          <w:color w:val="000000"/>
          <w:sz w:val="28"/>
        </w:rPr>
        <w:t>
      1) формировать приемы целенаправленного зрительного и осязательного восприятия;</w:t>
      </w:r>
    </w:p>
    <w:bookmarkEnd w:id="855"/>
    <w:bookmarkStart w:name="z867" w:id="856"/>
    <w:p>
      <w:pPr>
        <w:spacing w:after="0"/>
        <w:ind w:left="0"/>
        <w:jc w:val="both"/>
      </w:pPr>
      <w:r>
        <w:rPr>
          <w:rFonts w:ascii="Times New Roman"/>
          <w:b w:val="false"/>
          <w:i w:val="false"/>
          <w:color w:val="000000"/>
          <w:sz w:val="28"/>
        </w:rPr>
        <w:t>
      2) формировать и развивать представления об окружающем мире, свойствах и качествах объектов;</w:t>
      </w:r>
    </w:p>
    <w:bookmarkEnd w:id="856"/>
    <w:bookmarkStart w:name="z868" w:id="857"/>
    <w:p>
      <w:pPr>
        <w:spacing w:after="0"/>
        <w:ind w:left="0"/>
        <w:jc w:val="both"/>
      </w:pPr>
      <w:r>
        <w:rPr>
          <w:rFonts w:ascii="Times New Roman"/>
          <w:b w:val="false"/>
          <w:i w:val="false"/>
          <w:color w:val="000000"/>
          <w:sz w:val="28"/>
        </w:rPr>
        <w:t>
      3) формировать представления о пространстве и пространственных отношениях.</w:t>
      </w:r>
    </w:p>
    <w:bookmarkEnd w:id="857"/>
    <w:bookmarkStart w:name="z869" w:id="858"/>
    <w:p>
      <w:pPr>
        <w:spacing w:after="0"/>
        <w:ind w:left="0"/>
        <w:jc w:val="left"/>
      </w:pPr>
      <w:r>
        <w:rPr>
          <w:rFonts w:ascii="Times New Roman"/>
          <w:b/>
          <w:i w:val="false"/>
          <w:color w:val="000000"/>
        </w:rPr>
        <w:t xml:space="preserve"> Параграф 2. 1 полугодие</w:t>
      </w:r>
    </w:p>
    <w:bookmarkEnd w:id="858"/>
    <w:bookmarkStart w:name="z870" w:id="859"/>
    <w:p>
      <w:pPr>
        <w:spacing w:after="0"/>
        <w:ind w:left="0"/>
        <w:jc w:val="both"/>
      </w:pPr>
      <w:r>
        <w:rPr>
          <w:rFonts w:ascii="Times New Roman"/>
          <w:b w:val="false"/>
          <w:i w:val="false"/>
          <w:color w:val="000000"/>
          <w:sz w:val="28"/>
        </w:rPr>
        <w:t>
      10.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w:t>
      </w:r>
    </w:p>
    <w:bookmarkEnd w:id="859"/>
    <w:bookmarkStart w:name="z871" w:id="860"/>
    <w:p>
      <w:pPr>
        <w:spacing w:after="0"/>
        <w:ind w:left="0"/>
        <w:jc w:val="both"/>
      </w:pPr>
      <w:r>
        <w:rPr>
          <w:rFonts w:ascii="Times New Roman"/>
          <w:b w:val="false"/>
          <w:i w:val="false"/>
          <w:color w:val="000000"/>
          <w:sz w:val="28"/>
        </w:rPr>
        <w:t>
      11. Зрительно-поисковая деятельность развивается в процессе поиска, обнаружения, локализации объектов окружающего пространства. Формирование способности:</w:t>
      </w:r>
    </w:p>
    <w:bookmarkEnd w:id="860"/>
    <w:bookmarkStart w:name="z872" w:id="861"/>
    <w:p>
      <w:pPr>
        <w:spacing w:after="0"/>
        <w:ind w:left="0"/>
        <w:jc w:val="both"/>
      </w:pPr>
      <w:r>
        <w:rPr>
          <w:rFonts w:ascii="Times New Roman"/>
          <w:b w:val="false"/>
          <w:i w:val="false"/>
          <w:color w:val="000000"/>
          <w:sz w:val="28"/>
        </w:rPr>
        <w:t>
      1) фиксировать взгляд на предмете в ближайшем пространстве;</w:t>
      </w:r>
    </w:p>
    <w:bookmarkEnd w:id="861"/>
    <w:bookmarkStart w:name="z873" w:id="862"/>
    <w:p>
      <w:pPr>
        <w:spacing w:after="0"/>
        <w:ind w:left="0"/>
        <w:jc w:val="both"/>
      </w:pPr>
      <w:r>
        <w:rPr>
          <w:rFonts w:ascii="Times New Roman"/>
          <w:b w:val="false"/>
          <w:i w:val="false"/>
          <w:color w:val="000000"/>
          <w:sz w:val="28"/>
        </w:rPr>
        <w:t xml:space="preserve">
      2) зрительно локализовать заданный объект среди других. </w:t>
      </w:r>
    </w:p>
    <w:bookmarkEnd w:id="862"/>
    <w:bookmarkStart w:name="z874" w:id="863"/>
    <w:p>
      <w:pPr>
        <w:spacing w:after="0"/>
        <w:ind w:left="0"/>
        <w:jc w:val="both"/>
      </w:pPr>
      <w:r>
        <w:rPr>
          <w:rFonts w:ascii="Times New Roman"/>
          <w:b w:val="false"/>
          <w:i w:val="false"/>
          <w:color w:val="000000"/>
          <w:sz w:val="28"/>
        </w:rPr>
        <w:t>
      12. Сенсорные эталоны включают формирование и развитие зрительной ориентировки в форме, величине, цвете, развитие внимания и мышления. Обучение детей:</w:t>
      </w:r>
    </w:p>
    <w:bookmarkEnd w:id="863"/>
    <w:bookmarkStart w:name="z875" w:id="864"/>
    <w:p>
      <w:pPr>
        <w:spacing w:after="0"/>
        <w:ind w:left="0"/>
        <w:jc w:val="both"/>
      </w:pPr>
      <w:r>
        <w:rPr>
          <w:rFonts w:ascii="Times New Roman"/>
          <w:b w:val="false"/>
          <w:i w:val="false"/>
          <w:color w:val="000000"/>
          <w:sz w:val="28"/>
        </w:rPr>
        <w:t>
      1) способам зрительно-осязательного обследования объемной округлой и угольной формы (шар, куб);</w:t>
      </w:r>
    </w:p>
    <w:bookmarkEnd w:id="864"/>
    <w:bookmarkStart w:name="z876" w:id="865"/>
    <w:p>
      <w:pPr>
        <w:spacing w:after="0"/>
        <w:ind w:left="0"/>
        <w:jc w:val="both"/>
      </w:pPr>
      <w:r>
        <w:rPr>
          <w:rFonts w:ascii="Times New Roman"/>
          <w:b w:val="false"/>
          <w:i w:val="false"/>
          <w:color w:val="000000"/>
          <w:sz w:val="28"/>
        </w:rPr>
        <w:t>
      2) умению соотносить между собой однородные объемные формы;</w:t>
      </w:r>
    </w:p>
    <w:bookmarkEnd w:id="865"/>
    <w:bookmarkStart w:name="z877" w:id="866"/>
    <w:p>
      <w:pPr>
        <w:spacing w:after="0"/>
        <w:ind w:left="0"/>
        <w:jc w:val="both"/>
      </w:pPr>
      <w:r>
        <w:rPr>
          <w:rFonts w:ascii="Times New Roman"/>
          <w:b w:val="false"/>
          <w:i w:val="false"/>
          <w:color w:val="000000"/>
          <w:sz w:val="28"/>
        </w:rPr>
        <w:t>
      3) умению группировать однородные объемные формы вокруг образца, осуществляя выбор из 2-х форм;</w:t>
      </w:r>
    </w:p>
    <w:bookmarkEnd w:id="866"/>
    <w:bookmarkStart w:name="z878" w:id="867"/>
    <w:p>
      <w:pPr>
        <w:spacing w:after="0"/>
        <w:ind w:left="0"/>
        <w:jc w:val="both"/>
      </w:pPr>
      <w:r>
        <w:rPr>
          <w:rFonts w:ascii="Times New Roman"/>
          <w:b w:val="false"/>
          <w:i w:val="false"/>
          <w:color w:val="000000"/>
          <w:sz w:val="28"/>
        </w:rPr>
        <w:t>
      4) умению сравнивать однородные предметы по величине (большой-маленький) приемами наложения плоскостных предметов, приложения и вложения объемных предметов;</w:t>
      </w:r>
    </w:p>
    <w:bookmarkEnd w:id="867"/>
    <w:bookmarkStart w:name="z879" w:id="868"/>
    <w:p>
      <w:pPr>
        <w:spacing w:after="0"/>
        <w:ind w:left="0"/>
        <w:jc w:val="both"/>
      </w:pPr>
      <w:r>
        <w:rPr>
          <w:rFonts w:ascii="Times New Roman"/>
          <w:b w:val="false"/>
          <w:i w:val="false"/>
          <w:color w:val="000000"/>
          <w:sz w:val="28"/>
        </w:rPr>
        <w:t>
      5) умению различать основные цвета (красный, желтый, зеленый, синий);</w:t>
      </w:r>
    </w:p>
    <w:bookmarkEnd w:id="868"/>
    <w:bookmarkStart w:name="z880" w:id="869"/>
    <w:p>
      <w:pPr>
        <w:spacing w:after="0"/>
        <w:ind w:left="0"/>
        <w:jc w:val="both"/>
      </w:pPr>
      <w:r>
        <w:rPr>
          <w:rFonts w:ascii="Times New Roman"/>
          <w:b w:val="false"/>
          <w:i w:val="false"/>
          <w:color w:val="000000"/>
          <w:sz w:val="28"/>
        </w:rPr>
        <w:t>
      6) умению соотносить эталоны цвета с цветом окружающих предметов в ближайшем пространстве.</w:t>
      </w:r>
    </w:p>
    <w:bookmarkEnd w:id="869"/>
    <w:bookmarkStart w:name="z881" w:id="870"/>
    <w:p>
      <w:pPr>
        <w:spacing w:after="0"/>
        <w:ind w:left="0"/>
        <w:jc w:val="both"/>
      </w:pPr>
      <w:r>
        <w:rPr>
          <w:rFonts w:ascii="Times New Roman"/>
          <w:b w:val="false"/>
          <w:i w:val="false"/>
          <w:color w:val="000000"/>
          <w:sz w:val="28"/>
        </w:rPr>
        <w:t>
      13. Предметы и предметные изображения. Обучение детей:</w:t>
      </w:r>
    </w:p>
    <w:bookmarkEnd w:id="870"/>
    <w:bookmarkStart w:name="z882" w:id="871"/>
    <w:p>
      <w:pPr>
        <w:spacing w:after="0"/>
        <w:ind w:left="0"/>
        <w:jc w:val="both"/>
      </w:pPr>
      <w:r>
        <w:rPr>
          <w:rFonts w:ascii="Times New Roman"/>
          <w:b w:val="false"/>
          <w:i w:val="false"/>
          <w:color w:val="000000"/>
          <w:sz w:val="28"/>
        </w:rPr>
        <w:t xml:space="preserve">
      1) узнаванию предметов в ближайшем окружении и на картинках; </w:t>
      </w:r>
    </w:p>
    <w:bookmarkEnd w:id="871"/>
    <w:bookmarkStart w:name="z883" w:id="872"/>
    <w:p>
      <w:pPr>
        <w:spacing w:after="0"/>
        <w:ind w:left="0"/>
        <w:jc w:val="both"/>
      </w:pPr>
      <w:r>
        <w:rPr>
          <w:rFonts w:ascii="Times New Roman"/>
          <w:b w:val="false"/>
          <w:i w:val="false"/>
          <w:color w:val="000000"/>
          <w:sz w:val="28"/>
        </w:rPr>
        <w:t>
      2) умению подбирать предметную картину к объемному предмету простой конфигурации.</w:t>
      </w:r>
    </w:p>
    <w:bookmarkEnd w:id="872"/>
    <w:bookmarkStart w:name="z884" w:id="873"/>
    <w:p>
      <w:pPr>
        <w:spacing w:after="0"/>
        <w:ind w:left="0"/>
        <w:jc w:val="both"/>
      </w:pPr>
      <w:r>
        <w:rPr>
          <w:rFonts w:ascii="Times New Roman"/>
          <w:b w:val="false"/>
          <w:i w:val="false"/>
          <w:color w:val="000000"/>
          <w:sz w:val="28"/>
        </w:rPr>
        <w:t>
      14. Восприятие пространства. Обучение детей:</w:t>
      </w:r>
    </w:p>
    <w:bookmarkEnd w:id="873"/>
    <w:bookmarkStart w:name="z885" w:id="874"/>
    <w:p>
      <w:pPr>
        <w:spacing w:after="0"/>
        <w:ind w:left="0"/>
        <w:jc w:val="both"/>
      </w:pPr>
      <w:r>
        <w:rPr>
          <w:rFonts w:ascii="Times New Roman"/>
          <w:b w:val="false"/>
          <w:i w:val="false"/>
          <w:color w:val="000000"/>
          <w:sz w:val="28"/>
        </w:rPr>
        <w:t>
      1) различению последовательности линейного расположения трех предметов в ближайшем пространстве;</w:t>
      </w:r>
    </w:p>
    <w:bookmarkEnd w:id="874"/>
    <w:bookmarkStart w:name="z886" w:id="875"/>
    <w:p>
      <w:pPr>
        <w:spacing w:after="0"/>
        <w:ind w:left="0"/>
        <w:jc w:val="both"/>
      </w:pPr>
      <w:r>
        <w:rPr>
          <w:rFonts w:ascii="Times New Roman"/>
          <w:b w:val="false"/>
          <w:i w:val="false"/>
          <w:color w:val="000000"/>
          <w:sz w:val="28"/>
        </w:rPr>
        <w:t>
      2) умению последовательно (линейно) размещать 3 предмета в ближайшем пространстве по образцу и инструкции.</w:t>
      </w:r>
    </w:p>
    <w:bookmarkEnd w:id="875"/>
    <w:bookmarkStart w:name="z887" w:id="876"/>
    <w:p>
      <w:pPr>
        <w:spacing w:after="0"/>
        <w:ind w:left="0"/>
        <w:jc w:val="both"/>
      </w:pPr>
      <w:r>
        <w:rPr>
          <w:rFonts w:ascii="Times New Roman"/>
          <w:b w:val="false"/>
          <w:i w:val="false"/>
          <w:color w:val="000000"/>
          <w:sz w:val="28"/>
        </w:rPr>
        <w:t>
      15. Зрительно-моторные координации. Обучение детей:</w:t>
      </w:r>
    </w:p>
    <w:bookmarkEnd w:id="876"/>
    <w:bookmarkStart w:name="z888" w:id="877"/>
    <w:p>
      <w:pPr>
        <w:spacing w:after="0"/>
        <w:ind w:left="0"/>
        <w:jc w:val="both"/>
      </w:pPr>
      <w:r>
        <w:rPr>
          <w:rFonts w:ascii="Times New Roman"/>
          <w:b w:val="false"/>
          <w:i w:val="false"/>
          <w:color w:val="000000"/>
          <w:sz w:val="28"/>
        </w:rPr>
        <w:t>
      1) прослеживанию глазами за действием руки;</w:t>
      </w:r>
    </w:p>
    <w:bookmarkEnd w:id="877"/>
    <w:bookmarkStart w:name="z889" w:id="878"/>
    <w:p>
      <w:pPr>
        <w:spacing w:after="0"/>
        <w:ind w:left="0"/>
        <w:jc w:val="both"/>
      </w:pPr>
      <w:r>
        <w:rPr>
          <w:rFonts w:ascii="Times New Roman"/>
          <w:b w:val="false"/>
          <w:i w:val="false"/>
          <w:color w:val="000000"/>
          <w:sz w:val="28"/>
        </w:rPr>
        <w:t>
      2) умению обводить указательным пальцем прямые вертикальные, горизонтальные и наклонные линии под контролем зрения.</w:t>
      </w:r>
    </w:p>
    <w:bookmarkEnd w:id="878"/>
    <w:bookmarkStart w:name="z890" w:id="879"/>
    <w:p>
      <w:pPr>
        <w:spacing w:after="0"/>
        <w:ind w:left="0"/>
        <w:jc w:val="both"/>
      </w:pPr>
      <w:r>
        <w:rPr>
          <w:rFonts w:ascii="Times New Roman"/>
          <w:b w:val="false"/>
          <w:i w:val="false"/>
          <w:color w:val="000000"/>
          <w:sz w:val="28"/>
        </w:rPr>
        <w:t>
      16. Ожидаемые результаты:</w:t>
      </w:r>
    </w:p>
    <w:bookmarkEnd w:id="879"/>
    <w:bookmarkStart w:name="z891" w:id="880"/>
    <w:p>
      <w:pPr>
        <w:spacing w:after="0"/>
        <w:ind w:left="0"/>
        <w:jc w:val="both"/>
      </w:pPr>
      <w:r>
        <w:rPr>
          <w:rFonts w:ascii="Times New Roman"/>
          <w:b w:val="false"/>
          <w:i w:val="false"/>
          <w:color w:val="000000"/>
          <w:sz w:val="28"/>
        </w:rPr>
        <w:t>
      1) фиксирует взгляд на предмете;</w:t>
      </w:r>
    </w:p>
    <w:bookmarkEnd w:id="880"/>
    <w:bookmarkStart w:name="z892" w:id="881"/>
    <w:p>
      <w:pPr>
        <w:spacing w:after="0"/>
        <w:ind w:left="0"/>
        <w:jc w:val="both"/>
      </w:pPr>
      <w:r>
        <w:rPr>
          <w:rFonts w:ascii="Times New Roman"/>
          <w:b w:val="false"/>
          <w:i w:val="false"/>
          <w:color w:val="000000"/>
          <w:sz w:val="28"/>
        </w:rPr>
        <w:t>
      2) выполняет действия зрительно-осязательного обследования по образцу;</w:t>
      </w:r>
    </w:p>
    <w:bookmarkEnd w:id="881"/>
    <w:bookmarkStart w:name="z893" w:id="882"/>
    <w:p>
      <w:pPr>
        <w:spacing w:after="0"/>
        <w:ind w:left="0"/>
        <w:jc w:val="both"/>
      </w:pPr>
      <w:r>
        <w:rPr>
          <w:rFonts w:ascii="Times New Roman"/>
          <w:b w:val="false"/>
          <w:i w:val="false"/>
          <w:color w:val="000000"/>
          <w:sz w:val="28"/>
        </w:rPr>
        <w:t>
      3) зрительно соотносит однородные объемные формы;</w:t>
      </w:r>
    </w:p>
    <w:bookmarkEnd w:id="882"/>
    <w:bookmarkStart w:name="z894" w:id="883"/>
    <w:p>
      <w:pPr>
        <w:spacing w:after="0"/>
        <w:ind w:left="0"/>
        <w:jc w:val="both"/>
      </w:pPr>
      <w:r>
        <w:rPr>
          <w:rFonts w:ascii="Times New Roman"/>
          <w:b w:val="false"/>
          <w:i w:val="false"/>
          <w:color w:val="000000"/>
          <w:sz w:val="28"/>
        </w:rPr>
        <w:t>
      4) отбирает заданные объемные формы, осуществляя выбор из 2-х форм;</w:t>
      </w:r>
    </w:p>
    <w:bookmarkEnd w:id="883"/>
    <w:bookmarkStart w:name="z895" w:id="884"/>
    <w:p>
      <w:pPr>
        <w:spacing w:after="0"/>
        <w:ind w:left="0"/>
        <w:jc w:val="both"/>
      </w:pPr>
      <w:r>
        <w:rPr>
          <w:rFonts w:ascii="Times New Roman"/>
          <w:b w:val="false"/>
          <w:i w:val="false"/>
          <w:color w:val="000000"/>
          <w:sz w:val="28"/>
        </w:rPr>
        <w:t>
      5) умеет сравнивать два однородных предмета по величине;</w:t>
      </w:r>
    </w:p>
    <w:bookmarkEnd w:id="884"/>
    <w:bookmarkStart w:name="z896" w:id="885"/>
    <w:p>
      <w:pPr>
        <w:spacing w:after="0"/>
        <w:ind w:left="0"/>
        <w:jc w:val="both"/>
      </w:pPr>
      <w:r>
        <w:rPr>
          <w:rFonts w:ascii="Times New Roman"/>
          <w:b w:val="false"/>
          <w:i w:val="false"/>
          <w:color w:val="000000"/>
          <w:sz w:val="28"/>
        </w:rPr>
        <w:t>
      6) различает основные цвета;</w:t>
      </w:r>
    </w:p>
    <w:bookmarkEnd w:id="885"/>
    <w:bookmarkStart w:name="z897" w:id="886"/>
    <w:p>
      <w:pPr>
        <w:spacing w:after="0"/>
        <w:ind w:left="0"/>
        <w:jc w:val="both"/>
      </w:pPr>
      <w:r>
        <w:rPr>
          <w:rFonts w:ascii="Times New Roman"/>
          <w:b w:val="false"/>
          <w:i w:val="false"/>
          <w:color w:val="000000"/>
          <w:sz w:val="28"/>
        </w:rPr>
        <w:t>
      7) умеет соотносить между собой основные цвета;</w:t>
      </w:r>
    </w:p>
    <w:bookmarkEnd w:id="886"/>
    <w:bookmarkStart w:name="z898" w:id="887"/>
    <w:p>
      <w:pPr>
        <w:spacing w:after="0"/>
        <w:ind w:left="0"/>
        <w:jc w:val="both"/>
      </w:pPr>
      <w:r>
        <w:rPr>
          <w:rFonts w:ascii="Times New Roman"/>
          <w:b w:val="false"/>
          <w:i w:val="false"/>
          <w:color w:val="000000"/>
          <w:sz w:val="28"/>
        </w:rPr>
        <w:t>
      8) зрительно узнает знакомые предметы;</w:t>
      </w:r>
    </w:p>
    <w:bookmarkEnd w:id="887"/>
    <w:bookmarkStart w:name="z899" w:id="888"/>
    <w:p>
      <w:pPr>
        <w:spacing w:after="0"/>
        <w:ind w:left="0"/>
        <w:jc w:val="both"/>
      </w:pPr>
      <w:r>
        <w:rPr>
          <w:rFonts w:ascii="Times New Roman"/>
          <w:b w:val="false"/>
          <w:i w:val="false"/>
          <w:color w:val="000000"/>
          <w:sz w:val="28"/>
        </w:rPr>
        <w:t>
      9) умеет последовательно размещать 3 предмета по образцу;</w:t>
      </w:r>
    </w:p>
    <w:bookmarkEnd w:id="888"/>
    <w:bookmarkStart w:name="z900" w:id="889"/>
    <w:p>
      <w:pPr>
        <w:spacing w:after="0"/>
        <w:ind w:left="0"/>
        <w:jc w:val="both"/>
      </w:pPr>
      <w:r>
        <w:rPr>
          <w:rFonts w:ascii="Times New Roman"/>
          <w:b w:val="false"/>
          <w:i w:val="false"/>
          <w:color w:val="000000"/>
          <w:sz w:val="28"/>
        </w:rPr>
        <w:t>
      10) умеет прослеживать линии рукой под контролем зрения.</w:t>
      </w:r>
    </w:p>
    <w:bookmarkEnd w:id="889"/>
    <w:bookmarkStart w:name="z901" w:id="890"/>
    <w:p>
      <w:pPr>
        <w:spacing w:after="0"/>
        <w:ind w:left="0"/>
        <w:jc w:val="both"/>
      </w:pPr>
      <w:r>
        <w:rPr>
          <w:rFonts w:ascii="Times New Roman"/>
          <w:b w:val="false"/>
          <w:i w:val="false"/>
          <w:color w:val="000000"/>
          <w:sz w:val="28"/>
        </w:rPr>
        <w:t>
      17.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w:t>
      </w:r>
    </w:p>
    <w:bookmarkEnd w:id="890"/>
    <w:bookmarkStart w:name="z902" w:id="891"/>
    <w:p>
      <w:pPr>
        <w:spacing w:after="0"/>
        <w:ind w:left="0"/>
        <w:jc w:val="both"/>
      </w:pPr>
      <w:r>
        <w:rPr>
          <w:rFonts w:ascii="Times New Roman"/>
          <w:b w:val="false"/>
          <w:i w:val="false"/>
          <w:color w:val="000000"/>
          <w:sz w:val="28"/>
        </w:rPr>
        <w:t>
      18. Готовность руки к осязательному обследованию объектов обеспечивается в процессе формирования и развития представлений о строении и возможностях рук, развития тонких движений кистей и пальцев рук.</w:t>
      </w:r>
    </w:p>
    <w:bookmarkEnd w:id="891"/>
    <w:bookmarkStart w:name="z903" w:id="892"/>
    <w:p>
      <w:pPr>
        <w:spacing w:after="0"/>
        <w:ind w:left="0"/>
        <w:jc w:val="both"/>
      </w:pPr>
      <w:r>
        <w:rPr>
          <w:rFonts w:ascii="Times New Roman"/>
          <w:b w:val="false"/>
          <w:i w:val="false"/>
          <w:color w:val="000000"/>
          <w:sz w:val="28"/>
        </w:rPr>
        <w:t>
      19. Ознакомление детей:</w:t>
      </w:r>
    </w:p>
    <w:bookmarkEnd w:id="892"/>
    <w:bookmarkStart w:name="z904" w:id="893"/>
    <w:p>
      <w:pPr>
        <w:spacing w:after="0"/>
        <w:ind w:left="0"/>
        <w:jc w:val="both"/>
      </w:pPr>
      <w:r>
        <w:rPr>
          <w:rFonts w:ascii="Times New Roman"/>
          <w:b w:val="false"/>
          <w:i w:val="false"/>
          <w:color w:val="000000"/>
          <w:sz w:val="28"/>
        </w:rPr>
        <w:t>
      1) со строением (ладонь, пальцы) рук;</w:t>
      </w:r>
    </w:p>
    <w:bookmarkEnd w:id="893"/>
    <w:bookmarkStart w:name="z905" w:id="894"/>
    <w:p>
      <w:pPr>
        <w:spacing w:after="0"/>
        <w:ind w:left="0"/>
        <w:jc w:val="both"/>
      </w:pPr>
      <w:r>
        <w:rPr>
          <w:rFonts w:ascii="Times New Roman"/>
          <w:b w:val="false"/>
          <w:i w:val="false"/>
          <w:color w:val="000000"/>
          <w:sz w:val="28"/>
        </w:rPr>
        <w:t>
      2) с возможностями рук.</w:t>
      </w:r>
    </w:p>
    <w:bookmarkEnd w:id="894"/>
    <w:bookmarkStart w:name="z906" w:id="895"/>
    <w:p>
      <w:pPr>
        <w:spacing w:after="0"/>
        <w:ind w:left="0"/>
        <w:jc w:val="both"/>
      </w:pPr>
      <w:r>
        <w:rPr>
          <w:rFonts w:ascii="Times New Roman"/>
          <w:b w:val="false"/>
          <w:i w:val="false"/>
          <w:color w:val="000000"/>
          <w:sz w:val="28"/>
        </w:rPr>
        <w:t>
      20. Обучение выполнению:</w:t>
      </w:r>
    </w:p>
    <w:bookmarkEnd w:id="895"/>
    <w:bookmarkStart w:name="z907" w:id="896"/>
    <w:p>
      <w:pPr>
        <w:spacing w:after="0"/>
        <w:ind w:left="0"/>
        <w:jc w:val="both"/>
      </w:pPr>
      <w:r>
        <w:rPr>
          <w:rFonts w:ascii="Times New Roman"/>
          <w:b w:val="false"/>
          <w:i w:val="false"/>
          <w:color w:val="000000"/>
          <w:sz w:val="28"/>
        </w:rPr>
        <w:t>
      1) массажа рук приемами поглаживания кистей рук, растирания и похлопывания ладоней друг о друга;</w:t>
      </w:r>
    </w:p>
    <w:bookmarkEnd w:id="896"/>
    <w:bookmarkStart w:name="z908" w:id="897"/>
    <w:p>
      <w:pPr>
        <w:spacing w:after="0"/>
        <w:ind w:left="0"/>
        <w:jc w:val="both"/>
      </w:pPr>
      <w:r>
        <w:rPr>
          <w:rFonts w:ascii="Times New Roman"/>
          <w:b w:val="false"/>
          <w:i w:val="false"/>
          <w:color w:val="000000"/>
          <w:sz w:val="28"/>
        </w:rPr>
        <w:t>
      2) горизонтальных и вертикальных движений кистями рук;</w:t>
      </w:r>
    </w:p>
    <w:bookmarkEnd w:id="897"/>
    <w:bookmarkStart w:name="z909" w:id="898"/>
    <w:p>
      <w:pPr>
        <w:spacing w:after="0"/>
        <w:ind w:left="0"/>
        <w:jc w:val="both"/>
      </w:pPr>
      <w:r>
        <w:rPr>
          <w:rFonts w:ascii="Times New Roman"/>
          <w:b w:val="false"/>
          <w:i w:val="false"/>
          <w:color w:val="000000"/>
          <w:sz w:val="28"/>
        </w:rPr>
        <w:t>
      3) захвату и удерживанию предмета двумя руками, одной рукой;</w:t>
      </w:r>
    </w:p>
    <w:bookmarkEnd w:id="898"/>
    <w:bookmarkStart w:name="z910" w:id="899"/>
    <w:p>
      <w:pPr>
        <w:spacing w:after="0"/>
        <w:ind w:left="0"/>
        <w:jc w:val="both"/>
      </w:pPr>
      <w:r>
        <w:rPr>
          <w:rFonts w:ascii="Times New Roman"/>
          <w:b w:val="false"/>
          <w:i w:val="false"/>
          <w:color w:val="000000"/>
          <w:sz w:val="28"/>
        </w:rPr>
        <w:t>
      4) соединению кистей рук реберной стороной ("чашечка", "тарелка");</w:t>
      </w:r>
    </w:p>
    <w:bookmarkEnd w:id="899"/>
    <w:bookmarkStart w:name="z911" w:id="900"/>
    <w:p>
      <w:pPr>
        <w:spacing w:after="0"/>
        <w:ind w:left="0"/>
        <w:jc w:val="both"/>
      </w:pPr>
      <w:r>
        <w:rPr>
          <w:rFonts w:ascii="Times New Roman"/>
          <w:b w:val="false"/>
          <w:i w:val="false"/>
          <w:color w:val="000000"/>
          <w:sz w:val="28"/>
        </w:rPr>
        <w:t>
      5) переплетению пальцев обеих рук ("замок");</w:t>
      </w:r>
    </w:p>
    <w:bookmarkEnd w:id="900"/>
    <w:bookmarkStart w:name="z912" w:id="901"/>
    <w:p>
      <w:pPr>
        <w:spacing w:after="0"/>
        <w:ind w:left="0"/>
        <w:jc w:val="both"/>
      </w:pPr>
      <w:r>
        <w:rPr>
          <w:rFonts w:ascii="Times New Roman"/>
          <w:b w:val="false"/>
          <w:i w:val="false"/>
          <w:color w:val="000000"/>
          <w:sz w:val="28"/>
        </w:rPr>
        <w:t>
      6) круговых движений указательным пальцем по ладони другой руки, сгибательных (в кулак) и разгибательных движений пальцами рук.</w:t>
      </w:r>
    </w:p>
    <w:bookmarkEnd w:id="901"/>
    <w:bookmarkStart w:name="z913" w:id="902"/>
    <w:p>
      <w:pPr>
        <w:spacing w:after="0"/>
        <w:ind w:left="0"/>
        <w:jc w:val="both"/>
      </w:pPr>
      <w:r>
        <w:rPr>
          <w:rFonts w:ascii="Times New Roman"/>
          <w:b w:val="false"/>
          <w:i w:val="false"/>
          <w:color w:val="000000"/>
          <w:sz w:val="28"/>
        </w:rPr>
        <w:t>
      21. Способы осязательного обследования. Обучение детей:</w:t>
      </w:r>
    </w:p>
    <w:bookmarkEnd w:id="902"/>
    <w:bookmarkStart w:name="z914" w:id="903"/>
    <w:p>
      <w:pPr>
        <w:spacing w:after="0"/>
        <w:ind w:left="0"/>
        <w:jc w:val="both"/>
      </w:pPr>
      <w:r>
        <w:rPr>
          <w:rFonts w:ascii="Times New Roman"/>
          <w:b w:val="false"/>
          <w:i w:val="false"/>
          <w:color w:val="000000"/>
          <w:sz w:val="28"/>
        </w:rPr>
        <w:t>
      1) приемам осязательного обследования формы (шар, куб), величины (большой-маленький), осязательных признаков предметов (гладкий-шершавый, твердый-мягкий);</w:t>
      </w:r>
    </w:p>
    <w:bookmarkEnd w:id="903"/>
    <w:bookmarkStart w:name="z915" w:id="904"/>
    <w:p>
      <w:pPr>
        <w:spacing w:after="0"/>
        <w:ind w:left="0"/>
        <w:jc w:val="both"/>
      </w:pPr>
      <w:r>
        <w:rPr>
          <w:rFonts w:ascii="Times New Roman"/>
          <w:b w:val="false"/>
          <w:i w:val="false"/>
          <w:color w:val="000000"/>
          <w:sz w:val="28"/>
        </w:rPr>
        <w:t>
      2) включению в обследование остаточного зрения совместно с активным осязанием;</w:t>
      </w:r>
    </w:p>
    <w:bookmarkEnd w:id="904"/>
    <w:bookmarkStart w:name="z916" w:id="905"/>
    <w:p>
      <w:pPr>
        <w:spacing w:after="0"/>
        <w:ind w:left="0"/>
        <w:jc w:val="both"/>
      </w:pPr>
      <w:r>
        <w:rPr>
          <w:rFonts w:ascii="Times New Roman"/>
          <w:b w:val="false"/>
          <w:i w:val="false"/>
          <w:color w:val="000000"/>
          <w:sz w:val="28"/>
        </w:rPr>
        <w:t>
      3) умению соотносить однородные предметы по форме, величине, качеству поверхности;</w:t>
      </w:r>
    </w:p>
    <w:bookmarkEnd w:id="905"/>
    <w:bookmarkStart w:name="z917" w:id="906"/>
    <w:p>
      <w:pPr>
        <w:spacing w:after="0"/>
        <w:ind w:left="0"/>
        <w:jc w:val="both"/>
      </w:pPr>
      <w:r>
        <w:rPr>
          <w:rFonts w:ascii="Times New Roman"/>
          <w:b w:val="false"/>
          <w:i w:val="false"/>
          <w:color w:val="000000"/>
          <w:sz w:val="28"/>
        </w:rPr>
        <w:t>
      4) приемам осязательного обследования простых симметричных предметов;</w:t>
      </w:r>
    </w:p>
    <w:bookmarkEnd w:id="906"/>
    <w:bookmarkStart w:name="z918" w:id="907"/>
    <w:p>
      <w:pPr>
        <w:spacing w:after="0"/>
        <w:ind w:left="0"/>
        <w:jc w:val="both"/>
      </w:pPr>
      <w:r>
        <w:rPr>
          <w:rFonts w:ascii="Times New Roman"/>
          <w:b w:val="false"/>
          <w:i w:val="false"/>
          <w:color w:val="000000"/>
          <w:sz w:val="28"/>
        </w:rPr>
        <w:t>
      5) умению выбирать тождественный образцу предмет простой формы из двух.</w:t>
      </w:r>
    </w:p>
    <w:bookmarkEnd w:id="907"/>
    <w:bookmarkStart w:name="z919" w:id="908"/>
    <w:p>
      <w:pPr>
        <w:spacing w:after="0"/>
        <w:ind w:left="0"/>
        <w:jc w:val="both"/>
      </w:pPr>
      <w:r>
        <w:rPr>
          <w:rFonts w:ascii="Times New Roman"/>
          <w:b w:val="false"/>
          <w:i w:val="false"/>
          <w:color w:val="000000"/>
          <w:sz w:val="28"/>
        </w:rPr>
        <w:t>
      22. Предметно-практическая деятельность включает формирование навыков использования осязания в процессе оперирования предметами в игровой, продуктивной деятельности. Обучение детей:</w:t>
      </w:r>
    </w:p>
    <w:bookmarkEnd w:id="908"/>
    <w:bookmarkStart w:name="z920" w:id="909"/>
    <w:p>
      <w:pPr>
        <w:spacing w:after="0"/>
        <w:ind w:left="0"/>
        <w:jc w:val="both"/>
      </w:pPr>
      <w:r>
        <w:rPr>
          <w:rFonts w:ascii="Times New Roman"/>
          <w:b w:val="false"/>
          <w:i w:val="false"/>
          <w:color w:val="000000"/>
          <w:sz w:val="28"/>
        </w:rPr>
        <w:t>
      1) группировке деталей конструктора с учетом формы;</w:t>
      </w:r>
    </w:p>
    <w:bookmarkEnd w:id="909"/>
    <w:bookmarkStart w:name="z921" w:id="910"/>
    <w:p>
      <w:pPr>
        <w:spacing w:after="0"/>
        <w:ind w:left="0"/>
        <w:jc w:val="both"/>
      </w:pPr>
      <w:r>
        <w:rPr>
          <w:rFonts w:ascii="Times New Roman"/>
          <w:b w:val="false"/>
          <w:i w:val="false"/>
          <w:color w:val="000000"/>
          <w:sz w:val="28"/>
        </w:rPr>
        <w:t>
      2) сооружению построек с размещением деталей конструктора по горизонтали и вертикали;</w:t>
      </w:r>
    </w:p>
    <w:bookmarkEnd w:id="910"/>
    <w:bookmarkStart w:name="z922" w:id="911"/>
    <w:p>
      <w:pPr>
        <w:spacing w:after="0"/>
        <w:ind w:left="0"/>
        <w:jc w:val="both"/>
      </w:pPr>
      <w:r>
        <w:rPr>
          <w:rFonts w:ascii="Times New Roman"/>
          <w:b w:val="false"/>
          <w:i w:val="false"/>
          <w:color w:val="000000"/>
          <w:sz w:val="28"/>
        </w:rPr>
        <w:t>
      3) простейшим приемам лепки (разминание, отрывание, раскатывание прямыми движениями ладоней рук);</w:t>
      </w:r>
    </w:p>
    <w:bookmarkEnd w:id="911"/>
    <w:bookmarkStart w:name="z923" w:id="912"/>
    <w:p>
      <w:pPr>
        <w:spacing w:after="0"/>
        <w:ind w:left="0"/>
        <w:jc w:val="both"/>
      </w:pPr>
      <w:r>
        <w:rPr>
          <w:rFonts w:ascii="Times New Roman"/>
          <w:b w:val="false"/>
          <w:i w:val="false"/>
          <w:color w:val="000000"/>
          <w:sz w:val="28"/>
        </w:rPr>
        <w:t>
      4) разрыванию бумаги, сминанию и разглаживанию смятой бумаги;</w:t>
      </w:r>
    </w:p>
    <w:bookmarkEnd w:id="912"/>
    <w:bookmarkStart w:name="z924" w:id="913"/>
    <w:p>
      <w:pPr>
        <w:spacing w:after="0"/>
        <w:ind w:left="0"/>
        <w:jc w:val="both"/>
      </w:pPr>
      <w:r>
        <w:rPr>
          <w:rFonts w:ascii="Times New Roman"/>
          <w:b w:val="false"/>
          <w:i w:val="false"/>
          <w:color w:val="000000"/>
          <w:sz w:val="28"/>
        </w:rPr>
        <w:t>
      5) перекладыванию палочек из одной коробки в другую попеременно правой и левой рукой;</w:t>
      </w:r>
    </w:p>
    <w:bookmarkEnd w:id="913"/>
    <w:bookmarkStart w:name="z925" w:id="914"/>
    <w:p>
      <w:pPr>
        <w:spacing w:after="0"/>
        <w:ind w:left="0"/>
        <w:jc w:val="both"/>
      </w:pPr>
      <w:r>
        <w:rPr>
          <w:rFonts w:ascii="Times New Roman"/>
          <w:b w:val="false"/>
          <w:i w:val="false"/>
          <w:color w:val="000000"/>
          <w:sz w:val="28"/>
        </w:rPr>
        <w:t>
      6) наматыванию шнура на стержень (катушку);</w:t>
      </w:r>
    </w:p>
    <w:bookmarkEnd w:id="914"/>
    <w:bookmarkStart w:name="z926" w:id="915"/>
    <w:p>
      <w:pPr>
        <w:spacing w:after="0"/>
        <w:ind w:left="0"/>
        <w:jc w:val="both"/>
      </w:pPr>
      <w:r>
        <w:rPr>
          <w:rFonts w:ascii="Times New Roman"/>
          <w:b w:val="false"/>
          <w:i w:val="false"/>
          <w:color w:val="000000"/>
          <w:sz w:val="28"/>
        </w:rPr>
        <w:t>
      7) действиям с застежками-липучками.</w:t>
      </w:r>
    </w:p>
    <w:bookmarkEnd w:id="915"/>
    <w:bookmarkStart w:name="z927" w:id="916"/>
    <w:p>
      <w:pPr>
        <w:spacing w:after="0"/>
        <w:ind w:left="0"/>
        <w:jc w:val="both"/>
      </w:pPr>
      <w:r>
        <w:rPr>
          <w:rFonts w:ascii="Times New Roman"/>
          <w:b w:val="false"/>
          <w:i w:val="false"/>
          <w:color w:val="000000"/>
          <w:sz w:val="28"/>
        </w:rPr>
        <w:t>
      23. Ожидаемые результаты:</w:t>
      </w:r>
    </w:p>
    <w:bookmarkEnd w:id="916"/>
    <w:bookmarkStart w:name="z928" w:id="917"/>
    <w:p>
      <w:pPr>
        <w:spacing w:after="0"/>
        <w:ind w:left="0"/>
        <w:jc w:val="both"/>
      </w:pPr>
      <w:r>
        <w:rPr>
          <w:rFonts w:ascii="Times New Roman"/>
          <w:b w:val="false"/>
          <w:i w:val="false"/>
          <w:color w:val="000000"/>
          <w:sz w:val="28"/>
        </w:rPr>
        <w:t>
      1) имеет представления о строении рук (ладонь, пальцы);</w:t>
      </w:r>
    </w:p>
    <w:bookmarkEnd w:id="917"/>
    <w:bookmarkStart w:name="z929" w:id="918"/>
    <w:p>
      <w:pPr>
        <w:spacing w:after="0"/>
        <w:ind w:left="0"/>
        <w:jc w:val="both"/>
      </w:pPr>
      <w:r>
        <w:rPr>
          <w:rFonts w:ascii="Times New Roman"/>
          <w:b w:val="false"/>
          <w:i w:val="false"/>
          <w:color w:val="000000"/>
          <w:sz w:val="28"/>
        </w:rPr>
        <w:t>
      2) выполняет движения кистью руки влево-вправо, вверх-вниз; сгибательные (в кулак) и разгибательные движения пальцами рук;</w:t>
      </w:r>
    </w:p>
    <w:bookmarkEnd w:id="918"/>
    <w:bookmarkStart w:name="z930" w:id="919"/>
    <w:p>
      <w:pPr>
        <w:spacing w:after="0"/>
        <w:ind w:left="0"/>
        <w:jc w:val="both"/>
      </w:pPr>
      <w:r>
        <w:rPr>
          <w:rFonts w:ascii="Times New Roman"/>
          <w:b w:val="false"/>
          <w:i w:val="false"/>
          <w:color w:val="000000"/>
          <w:sz w:val="28"/>
        </w:rPr>
        <w:t>
      3) захватывает и удерживает предметы двумя руками, одной рукой;</w:t>
      </w:r>
    </w:p>
    <w:bookmarkEnd w:id="919"/>
    <w:bookmarkStart w:name="z931" w:id="920"/>
    <w:p>
      <w:pPr>
        <w:spacing w:after="0"/>
        <w:ind w:left="0"/>
        <w:jc w:val="both"/>
      </w:pPr>
      <w:r>
        <w:rPr>
          <w:rFonts w:ascii="Times New Roman"/>
          <w:b w:val="false"/>
          <w:i w:val="false"/>
          <w:color w:val="000000"/>
          <w:sz w:val="28"/>
        </w:rPr>
        <w:t>
      4) дифференцирует объемные геометрические формы (шар, куб), резко различные осязательные свойства поверхности однородных предметов (гладкий-шершавый, твердый-мягкий);</w:t>
      </w:r>
    </w:p>
    <w:bookmarkEnd w:id="920"/>
    <w:bookmarkStart w:name="z932" w:id="921"/>
    <w:p>
      <w:pPr>
        <w:spacing w:after="0"/>
        <w:ind w:left="0"/>
        <w:jc w:val="both"/>
      </w:pPr>
      <w:r>
        <w:rPr>
          <w:rFonts w:ascii="Times New Roman"/>
          <w:b w:val="false"/>
          <w:i w:val="false"/>
          <w:color w:val="000000"/>
          <w:sz w:val="28"/>
        </w:rPr>
        <w:t>
      5) умеет использовать осязательные приемы сравнения двух однородных предметов по величине;</w:t>
      </w:r>
    </w:p>
    <w:bookmarkEnd w:id="921"/>
    <w:bookmarkStart w:name="z933" w:id="922"/>
    <w:p>
      <w:pPr>
        <w:spacing w:after="0"/>
        <w:ind w:left="0"/>
        <w:jc w:val="both"/>
      </w:pPr>
      <w:r>
        <w:rPr>
          <w:rFonts w:ascii="Times New Roman"/>
          <w:b w:val="false"/>
          <w:i w:val="false"/>
          <w:color w:val="000000"/>
          <w:sz w:val="28"/>
        </w:rPr>
        <w:t>
      6) выполняет предметно-практические действия с помощью тифлопедагога.</w:t>
      </w:r>
    </w:p>
    <w:bookmarkEnd w:id="922"/>
    <w:bookmarkStart w:name="z934" w:id="923"/>
    <w:p>
      <w:pPr>
        <w:spacing w:after="0"/>
        <w:ind w:left="0"/>
        <w:jc w:val="both"/>
      </w:pPr>
      <w:r>
        <w:rPr>
          <w:rFonts w:ascii="Times New Roman"/>
          <w:b w:val="false"/>
          <w:i w:val="false"/>
          <w:color w:val="000000"/>
          <w:sz w:val="28"/>
        </w:rPr>
        <w:t>
      24. Ориентировка в пространстве включает: ориентировку в схеме тела, ориентировку относительно себя, технику передвижения, ориентировку с помощью сохранных анализаторов, ориентировку в замкнутом пространстве, ориентировку на микроплоскости.</w:t>
      </w:r>
    </w:p>
    <w:bookmarkEnd w:id="923"/>
    <w:bookmarkStart w:name="z935" w:id="924"/>
    <w:p>
      <w:pPr>
        <w:spacing w:after="0"/>
        <w:ind w:left="0"/>
        <w:jc w:val="both"/>
      </w:pPr>
      <w:r>
        <w:rPr>
          <w:rFonts w:ascii="Times New Roman"/>
          <w:b w:val="false"/>
          <w:i w:val="false"/>
          <w:color w:val="000000"/>
          <w:sz w:val="28"/>
        </w:rPr>
        <w:t>
      25. Ориентировка в схеме тела. Обучение детей:</w:t>
      </w:r>
    </w:p>
    <w:bookmarkEnd w:id="924"/>
    <w:bookmarkStart w:name="z936" w:id="925"/>
    <w:p>
      <w:pPr>
        <w:spacing w:after="0"/>
        <w:ind w:left="0"/>
        <w:jc w:val="both"/>
      </w:pPr>
      <w:r>
        <w:rPr>
          <w:rFonts w:ascii="Times New Roman"/>
          <w:b w:val="false"/>
          <w:i w:val="false"/>
          <w:color w:val="000000"/>
          <w:sz w:val="28"/>
        </w:rPr>
        <w:t>
      1) различению и называнию частей собственного тела;</w:t>
      </w:r>
    </w:p>
    <w:bookmarkEnd w:id="925"/>
    <w:bookmarkStart w:name="z937" w:id="926"/>
    <w:p>
      <w:pPr>
        <w:spacing w:after="0"/>
        <w:ind w:left="0"/>
        <w:jc w:val="both"/>
      </w:pPr>
      <w:r>
        <w:rPr>
          <w:rFonts w:ascii="Times New Roman"/>
          <w:b w:val="false"/>
          <w:i w:val="false"/>
          <w:color w:val="000000"/>
          <w:sz w:val="28"/>
        </w:rPr>
        <w:t>
      2) определению их пространственного расположения (вверху-внизу, впереди-сзади).</w:t>
      </w:r>
    </w:p>
    <w:bookmarkEnd w:id="926"/>
    <w:bookmarkStart w:name="z938" w:id="927"/>
    <w:p>
      <w:pPr>
        <w:spacing w:after="0"/>
        <w:ind w:left="0"/>
        <w:jc w:val="both"/>
      </w:pPr>
      <w:r>
        <w:rPr>
          <w:rFonts w:ascii="Times New Roman"/>
          <w:b w:val="false"/>
          <w:i w:val="false"/>
          <w:color w:val="000000"/>
          <w:sz w:val="28"/>
        </w:rPr>
        <w:t>
      26. Ориентировка относительно себя. Обучение умению различать и показывать пространственные направления с точкой отсчета "от себя": вверх-вниз, вперед-назад.</w:t>
      </w:r>
    </w:p>
    <w:bookmarkEnd w:id="927"/>
    <w:bookmarkStart w:name="z939" w:id="928"/>
    <w:p>
      <w:pPr>
        <w:spacing w:after="0"/>
        <w:ind w:left="0"/>
        <w:jc w:val="both"/>
      </w:pPr>
      <w:r>
        <w:rPr>
          <w:rFonts w:ascii="Times New Roman"/>
          <w:b w:val="false"/>
          <w:i w:val="false"/>
          <w:color w:val="000000"/>
          <w:sz w:val="28"/>
        </w:rPr>
        <w:t>
      27. Техника передвижения. Обучение детей:</w:t>
      </w:r>
    </w:p>
    <w:bookmarkEnd w:id="928"/>
    <w:bookmarkStart w:name="z940" w:id="929"/>
    <w:p>
      <w:pPr>
        <w:spacing w:after="0"/>
        <w:ind w:left="0"/>
        <w:jc w:val="both"/>
      </w:pPr>
      <w:r>
        <w:rPr>
          <w:rFonts w:ascii="Times New Roman"/>
          <w:b w:val="false"/>
          <w:i w:val="false"/>
          <w:color w:val="000000"/>
          <w:sz w:val="28"/>
        </w:rPr>
        <w:t>
      1) правильной постановке стоп, положению тела при ходьбе;</w:t>
      </w:r>
    </w:p>
    <w:bookmarkEnd w:id="929"/>
    <w:bookmarkStart w:name="z941" w:id="930"/>
    <w:p>
      <w:pPr>
        <w:spacing w:after="0"/>
        <w:ind w:left="0"/>
        <w:jc w:val="both"/>
      </w:pPr>
      <w:r>
        <w:rPr>
          <w:rFonts w:ascii="Times New Roman"/>
          <w:b w:val="false"/>
          <w:i w:val="false"/>
          <w:color w:val="000000"/>
          <w:sz w:val="28"/>
        </w:rPr>
        <w:t>
      2) передвижению незрячих детей в паре с взрослыми.</w:t>
      </w:r>
    </w:p>
    <w:bookmarkEnd w:id="930"/>
    <w:bookmarkStart w:name="z942" w:id="931"/>
    <w:p>
      <w:pPr>
        <w:spacing w:after="0"/>
        <w:ind w:left="0"/>
        <w:jc w:val="both"/>
      </w:pPr>
      <w:r>
        <w:rPr>
          <w:rFonts w:ascii="Times New Roman"/>
          <w:b w:val="false"/>
          <w:i w:val="false"/>
          <w:color w:val="000000"/>
          <w:sz w:val="28"/>
        </w:rPr>
        <w:t>
      28. Ориентировка с помощью сохранных анализаторов. Обучение умениям:</w:t>
      </w:r>
    </w:p>
    <w:bookmarkEnd w:id="931"/>
    <w:bookmarkStart w:name="z943" w:id="932"/>
    <w:p>
      <w:pPr>
        <w:spacing w:after="0"/>
        <w:ind w:left="0"/>
        <w:jc w:val="both"/>
      </w:pPr>
      <w:r>
        <w:rPr>
          <w:rFonts w:ascii="Times New Roman"/>
          <w:b w:val="false"/>
          <w:i w:val="false"/>
          <w:color w:val="000000"/>
          <w:sz w:val="28"/>
        </w:rPr>
        <w:t>
      1) узнавать предметы знакомого пространства с помощью зрения, передвигаться в их направлении;</w:t>
      </w:r>
    </w:p>
    <w:bookmarkEnd w:id="932"/>
    <w:bookmarkStart w:name="z944" w:id="933"/>
    <w:p>
      <w:pPr>
        <w:spacing w:after="0"/>
        <w:ind w:left="0"/>
        <w:jc w:val="both"/>
      </w:pPr>
      <w:r>
        <w:rPr>
          <w:rFonts w:ascii="Times New Roman"/>
          <w:b w:val="false"/>
          <w:i w:val="false"/>
          <w:color w:val="000000"/>
          <w:sz w:val="28"/>
        </w:rPr>
        <w:t xml:space="preserve">
      2) различать по голосам окружающих людей, локализовать направление неподвижного источника голоса, передвигаться в его направлении. </w:t>
      </w:r>
    </w:p>
    <w:bookmarkEnd w:id="933"/>
    <w:bookmarkStart w:name="z945" w:id="934"/>
    <w:p>
      <w:pPr>
        <w:spacing w:after="0"/>
        <w:ind w:left="0"/>
        <w:jc w:val="both"/>
      </w:pPr>
      <w:r>
        <w:rPr>
          <w:rFonts w:ascii="Times New Roman"/>
          <w:b w:val="false"/>
          <w:i w:val="false"/>
          <w:color w:val="000000"/>
          <w:sz w:val="28"/>
        </w:rPr>
        <w:t>
      29. Ориентировка в замкнутом пространстве.</w:t>
      </w:r>
    </w:p>
    <w:bookmarkEnd w:id="934"/>
    <w:bookmarkStart w:name="z946" w:id="935"/>
    <w:p>
      <w:pPr>
        <w:spacing w:after="0"/>
        <w:ind w:left="0"/>
        <w:jc w:val="both"/>
      </w:pPr>
      <w:r>
        <w:rPr>
          <w:rFonts w:ascii="Times New Roman"/>
          <w:b w:val="false"/>
          <w:i w:val="false"/>
          <w:color w:val="000000"/>
          <w:sz w:val="28"/>
        </w:rPr>
        <w:t>
      30. Формирование знаний:</w:t>
      </w:r>
    </w:p>
    <w:bookmarkEnd w:id="935"/>
    <w:bookmarkStart w:name="z947" w:id="936"/>
    <w:p>
      <w:pPr>
        <w:spacing w:after="0"/>
        <w:ind w:left="0"/>
        <w:jc w:val="both"/>
      </w:pPr>
      <w:r>
        <w:rPr>
          <w:rFonts w:ascii="Times New Roman"/>
          <w:b w:val="false"/>
          <w:i w:val="false"/>
          <w:color w:val="000000"/>
          <w:sz w:val="28"/>
        </w:rPr>
        <w:t>
      1) о расположении групповых помещений;</w:t>
      </w:r>
    </w:p>
    <w:bookmarkEnd w:id="936"/>
    <w:bookmarkStart w:name="z948" w:id="937"/>
    <w:p>
      <w:pPr>
        <w:spacing w:after="0"/>
        <w:ind w:left="0"/>
        <w:jc w:val="both"/>
      </w:pPr>
      <w:r>
        <w:rPr>
          <w:rFonts w:ascii="Times New Roman"/>
          <w:b w:val="false"/>
          <w:i w:val="false"/>
          <w:color w:val="000000"/>
          <w:sz w:val="28"/>
        </w:rPr>
        <w:t xml:space="preserve">
      2) о предметах, наполняющих пространство группы. </w:t>
      </w:r>
    </w:p>
    <w:bookmarkEnd w:id="937"/>
    <w:bookmarkStart w:name="z949" w:id="938"/>
    <w:p>
      <w:pPr>
        <w:spacing w:after="0"/>
        <w:ind w:left="0"/>
        <w:jc w:val="both"/>
      </w:pPr>
      <w:r>
        <w:rPr>
          <w:rFonts w:ascii="Times New Roman"/>
          <w:b w:val="false"/>
          <w:i w:val="false"/>
          <w:color w:val="000000"/>
          <w:sz w:val="28"/>
        </w:rPr>
        <w:t>
      31. Обучение ориентировке в помещениях группы на основе непосредственного чувственного восприятия.</w:t>
      </w:r>
    </w:p>
    <w:bookmarkEnd w:id="938"/>
    <w:bookmarkStart w:name="z950" w:id="939"/>
    <w:p>
      <w:pPr>
        <w:spacing w:after="0"/>
        <w:ind w:left="0"/>
        <w:jc w:val="both"/>
      </w:pPr>
      <w:r>
        <w:rPr>
          <w:rFonts w:ascii="Times New Roman"/>
          <w:b w:val="false"/>
          <w:i w:val="false"/>
          <w:color w:val="000000"/>
          <w:sz w:val="28"/>
        </w:rPr>
        <w:t>
      32. Ориентировка на микроплоскости. Обучение умениям:</w:t>
      </w:r>
    </w:p>
    <w:bookmarkEnd w:id="939"/>
    <w:bookmarkStart w:name="z951" w:id="940"/>
    <w:p>
      <w:pPr>
        <w:spacing w:after="0"/>
        <w:ind w:left="0"/>
        <w:jc w:val="both"/>
      </w:pPr>
      <w:r>
        <w:rPr>
          <w:rFonts w:ascii="Times New Roman"/>
          <w:b w:val="false"/>
          <w:i w:val="false"/>
          <w:color w:val="000000"/>
          <w:sz w:val="28"/>
        </w:rPr>
        <w:t>
      1) определять с помощью зрения и осязания и показывать середину, края стола;</w:t>
      </w:r>
    </w:p>
    <w:bookmarkEnd w:id="940"/>
    <w:bookmarkStart w:name="z952" w:id="941"/>
    <w:p>
      <w:pPr>
        <w:spacing w:after="0"/>
        <w:ind w:left="0"/>
        <w:jc w:val="both"/>
      </w:pPr>
      <w:r>
        <w:rPr>
          <w:rFonts w:ascii="Times New Roman"/>
          <w:b w:val="false"/>
          <w:i w:val="false"/>
          <w:color w:val="000000"/>
          <w:sz w:val="28"/>
        </w:rPr>
        <w:t>
      2) размещать предметы на поверхности стола в соответствии с образцом и по инструкции.</w:t>
      </w:r>
    </w:p>
    <w:bookmarkEnd w:id="941"/>
    <w:bookmarkStart w:name="z953" w:id="942"/>
    <w:p>
      <w:pPr>
        <w:spacing w:after="0"/>
        <w:ind w:left="0"/>
        <w:jc w:val="both"/>
      </w:pPr>
      <w:r>
        <w:rPr>
          <w:rFonts w:ascii="Times New Roman"/>
          <w:b w:val="false"/>
          <w:i w:val="false"/>
          <w:color w:val="000000"/>
          <w:sz w:val="28"/>
        </w:rPr>
        <w:t>
      33. Ожидаемые результаты:</w:t>
      </w:r>
    </w:p>
    <w:bookmarkEnd w:id="942"/>
    <w:bookmarkStart w:name="z954" w:id="943"/>
    <w:p>
      <w:pPr>
        <w:spacing w:after="0"/>
        <w:ind w:left="0"/>
        <w:jc w:val="both"/>
      </w:pPr>
      <w:r>
        <w:rPr>
          <w:rFonts w:ascii="Times New Roman"/>
          <w:b w:val="false"/>
          <w:i w:val="false"/>
          <w:color w:val="000000"/>
          <w:sz w:val="28"/>
        </w:rPr>
        <w:t>
      1) знает части своего тела;</w:t>
      </w:r>
    </w:p>
    <w:bookmarkEnd w:id="943"/>
    <w:bookmarkStart w:name="z955" w:id="944"/>
    <w:p>
      <w:pPr>
        <w:spacing w:after="0"/>
        <w:ind w:left="0"/>
        <w:jc w:val="both"/>
      </w:pPr>
      <w:r>
        <w:rPr>
          <w:rFonts w:ascii="Times New Roman"/>
          <w:b w:val="false"/>
          <w:i w:val="false"/>
          <w:color w:val="000000"/>
          <w:sz w:val="28"/>
        </w:rPr>
        <w:t>
      2) различает пространственные направления "вверх - вниз", "вперед - назад";</w:t>
      </w:r>
    </w:p>
    <w:bookmarkEnd w:id="944"/>
    <w:bookmarkStart w:name="z956" w:id="945"/>
    <w:p>
      <w:pPr>
        <w:spacing w:after="0"/>
        <w:ind w:left="0"/>
        <w:jc w:val="both"/>
      </w:pPr>
      <w:r>
        <w:rPr>
          <w:rFonts w:ascii="Times New Roman"/>
          <w:b w:val="false"/>
          <w:i w:val="false"/>
          <w:color w:val="000000"/>
          <w:sz w:val="28"/>
        </w:rPr>
        <w:t>
      3) использует при ориентировке предметы знакомого пространства в качестве ориентиров;</w:t>
      </w:r>
    </w:p>
    <w:bookmarkEnd w:id="945"/>
    <w:bookmarkStart w:name="z957" w:id="946"/>
    <w:p>
      <w:pPr>
        <w:spacing w:after="0"/>
        <w:ind w:left="0"/>
        <w:jc w:val="both"/>
      </w:pPr>
      <w:r>
        <w:rPr>
          <w:rFonts w:ascii="Times New Roman"/>
          <w:b w:val="false"/>
          <w:i w:val="false"/>
          <w:color w:val="000000"/>
          <w:sz w:val="28"/>
        </w:rPr>
        <w:t>
      4) различает по голосам окружающих людей, локализует направление по голосу;</w:t>
      </w:r>
    </w:p>
    <w:bookmarkEnd w:id="946"/>
    <w:bookmarkStart w:name="z958" w:id="947"/>
    <w:p>
      <w:pPr>
        <w:spacing w:after="0"/>
        <w:ind w:left="0"/>
        <w:jc w:val="both"/>
      </w:pPr>
      <w:r>
        <w:rPr>
          <w:rFonts w:ascii="Times New Roman"/>
          <w:b w:val="false"/>
          <w:i w:val="false"/>
          <w:color w:val="000000"/>
          <w:sz w:val="28"/>
        </w:rPr>
        <w:t>
      5) ориентируется в помещениях группы;</w:t>
      </w:r>
    </w:p>
    <w:bookmarkEnd w:id="947"/>
    <w:bookmarkStart w:name="z959" w:id="948"/>
    <w:p>
      <w:pPr>
        <w:spacing w:after="0"/>
        <w:ind w:left="0"/>
        <w:jc w:val="both"/>
      </w:pPr>
      <w:r>
        <w:rPr>
          <w:rFonts w:ascii="Times New Roman"/>
          <w:b w:val="false"/>
          <w:i w:val="false"/>
          <w:color w:val="000000"/>
          <w:sz w:val="28"/>
        </w:rPr>
        <w:t>
      6) имеет навыки ориентировки на столе.</w:t>
      </w:r>
    </w:p>
    <w:bookmarkEnd w:id="948"/>
    <w:bookmarkStart w:name="z960" w:id="949"/>
    <w:p>
      <w:pPr>
        <w:spacing w:after="0"/>
        <w:ind w:left="0"/>
        <w:jc w:val="left"/>
      </w:pPr>
      <w:r>
        <w:rPr>
          <w:rFonts w:ascii="Times New Roman"/>
          <w:b/>
          <w:i w:val="false"/>
          <w:color w:val="000000"/>
        </w:rPr>
        <w:t xml:space="preserve"> Параграф 3. 2 полугодие</w:t>
      </w:r>
    </w:p>
    <w:bookmarkEnd w:id="949"/>
    <w:bookmarkStart w:name="z961" w:id="950"/>
    <w:p>
      <w:pPr>
        <w:spacing w:after="0"/>
        <w:ind w:left="0"/>
        <w:jc w:val="both"/>
      </w:pPr>
      <w:r>
        <w:rPr>
          <w:rFonts w:ascii="Times New Roman"/>
          <w:b w:val="false"/>
          <w:i w:val="false"/>
          <w:color w:val="000000"/>
          <w:sz w:val="28"/>
        </w:rPr>
        <w:t>
      34.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w:t>
      </w:r>
    </w:p>
    <w:bookmarkEnd w:id="950"/>
    <w:bookmarkStart w:name="z962" w:id="951"/>
    <w:p>
      <w:pPr>
        <w:spacing w:after="0"/>
        <w:ind w:left="0"/>
        <w:jc w:val="both"/>
      </w:pPr>
      <w:r>
        <w:rPr>
          <w:rFonts w:ascii="Times New Roman"/>
          <w:b w:val="false"/>
          <w:i w:val="false"/>
          <w:color w:val="000000"/>
          <w:sz w:val="28"/>
        </w:rPr>
        <w:t xml:space="preserve">
      35. Зрительно-поисковая деятельность. Развитие способности: </w:t>
      </w:r>
    </w:p>
    <w:bookmarkEnd w:id="951"/>
    <w:bookmarkStart w:name="z963" w:id="952"/>
    <w:p>
      <w:pPr>
        <w:spacing w:after="0"/>
        <w:ind w:left="0"/>
        <w:jc w:val="both"/>
      </w:pPr>
      <w:r>
        <w:rPr>
          <w:rFonts w:ascii="Times New Roman"/>
          <w:b w:val="false"/>
          <w:i w:val="false"/>
          <w:color w:val="000000"/>
          <w:sz w:val="28"/>
        </w:rPr>
        <w:t>
      1) удерживать в поле зрения зрительный стимул;</w:t>
      </w:r>
    </w:p>
    <w:bookmarkEnd w:id="952"/>
    <w:bookmarkStart w:name="z964" w:id="953"/>
    <w:p>
      <w:pPr>
        <w:spacing w:after="0"/>
        <w:ind w:left="0"/>
        <w:jc w:val="both"/>
      </w:pPr>
      <w:r>
        <w:rPr>
          <w:rFonts w:ascii="Times New Roman"/>
          <w:b w:val="false"/>
          <w:i w:val="false"/>
          <w:color w:val="000000"/>
          <w:sz w:val="28"/>
        </w:rPr>
        <w:t>
      2) зрительно локализовать заданный объект среди других.</w:t>
      </w:r>
    </w:p>
    <w:bookmarkEnd w:id="953"/>
    <w:bookmarkStart w:name="z965" w:id="954"/>
    <w:p>
      <w:pPr>
        <w:spacing w:after="0"/>
        <w:ind w:left="0"/>
        <w:jc w:val="both"/>
      </w:pPr>
      <w:r>
        <w:rPr>
          <w:rFonts w:ascii="Times New Roman"/>
          <w:b w:val="false"/>
          <w:i w:val="false"/>
          <w:color w:val="000000"/>
          <w:sz w:val="28"/>
        </w:rPr>
        <w:t xml:space="preserve">
      36. Сенсорные эталоны. </w:t>
      </w:r>
    </w:p>
    <w:bookmarkEnd w:id="954"/>
    <w:bookmarkStart w:name="z966" w:id="955"/>
    <w:p>
      <w:pPr>
        <w:spacing w:after="0"/>
        <w:ind w:left="0"/>
        <w:jc w:val="both"/>
      </w:pPr>
      <w:r>
        <w:rPr>
          <w:rFonts w:ascii="Times New Roman"/>
          <w:b w:val="false"/>
          <w:i w:val="false"/>
          <w:color w:val="000000"/>
          <w:sz w:val="28"/>
        </w:rPr>
        <w:t>
      37. Развитие умений:</w:t>
      </w:r>
    </w:p>
    <w:bookmarkEnd w:id="955"/>
    <w:bookmarkStart w:name="z967" w:id="956"/>
    <w:p>
      <w:pPr>
        <w:spacing w:after="0"/>
        <w:ind w:left="0"/>
        <w:jc w:val="both"/>
      </w:pPr>
      <w:r>
        <w:rPr>
          <w:rFonts w:ascii="Times New Roman"/>
          <w:b w:val="false"/>
          <w:i w:val="false"/>
          <w:color w:val="000000"/>
          <w:sz w:val="28"/>
        </w:rPr>
        <w:t>
      1) соотносить и группировать однородные объемные формы (шар, куб);</w:t>
      </w:r>
    </w:p>
    <w:bookmarkEnd w:id="956"/>
    <w:bookmarkStart w:name="z968" w:id="957"/>
    <w:p>
      <w:pPr>
        <w:spacing w:after="0"/>
        <w:ind w:left="0"/>
        <w:jc w:val="both"/>
      </w:pPr>
      <w:r>
        <w:rPr>
          <w:rFonts w:ascii="Times New Roman"/>
          <w:b w:val="false"/>
          <w:i w:val="false"/>
          <w:color w:val="000000"/>
          <w:sz w:val="28"/>
        </w:rPr>
        <w:t>
      2) сравнивать однородные предметы по величине приемами наложения плоскостных предметов, приложения и вложения объемных предметов;</w:t>
      </w:r>
    </w:p>
    <w:bookmarkEnd w:id="957"/>
    <w:bookmarkStart w:name="z969" w:id="958"/>
    <w:p>
      <w:pPr>
        <w:spacing w:after="0"/>
        <w:ind w:left="0"/>
        <w:jc w:val="both"/>
      </w:pPr>
      <w:r>
        <w:rPr>
          <w:rFonts w:ascii="Times New Roman"/>
          <w:b w:val="false"/>
          <w:i w:val="false"/>
          <w:color w:val="000000"/>
          <w:sz w:val="28"/>
        </w:rPr>
        <w:t>
      3) узнавать, называть в окружающем пространстве (с увеличением расстояния до предмета) основные цвета.</w:t>
      </w:r>
    </w:p>
    <w:bookmarkEnd w:id="958"/>
    <w:bookmarkStart w:name="z970" w:id="959"/>
    <w:p>
      <w:pPr>
        <w:spacing w:after="0"/>
        <w:ind w:left="0"/>
        <w:jc w:val="both"/>
      </w:pPr>
      <w:r>
        <w:rPr>
          <w:rFonts w:ascii="Times New Roman"/>
          <w:b w:val="false"/>
          <w:i w:val="false"/>
          <w:color w:val="000000"/>
          <w:sz w:val="28"/>
        </w:rPr>
        <w:t>
      38. Обучение умениям:</w:t>
      </w:r>
    </w:p>
    <w:bookmarkEnd w:id="959"/>
    <w:bookmarkStart w:name="z971" w:id="960"/>
    <w:p>
      <w:pPr>
        <w:spacing w:after="0"/>
        <w:ind w:left="0"/>
        <w:jc w:val="both"/>
      </w:pPr>
      <w:r>
        <w:rPr>
          <w:rFonts w:ascii="Times New Roman"/>
          <w:b w:val="false"/>
          <w:i w:val="false"/>
          <w:color w:val="000000"/>
          <w:sz w:val="28"/>
        </w:rPr>
        <w:t>
      1) группировать однородные предметы по величине;</w:t>
      </w:r>
    </w:p>
    <w:bookmarkEnd w:id="960"/>
    <w:bookmarkStart w:name="z972" w:id="961"/>
    <w:p>
      <w:pPr>
        <w:spacing w:after="0"/>
        <w:ind w:left="0"/>
        <w:jc w:val="both"/>
      </w:pPr>
      <w:r>
        <w:rPr>
          <w:rFonts w:ascii="Times New Roman"/>
          <w:b w:val="false"/>
          <w:i w:val="false"/>
          <w:color w:val="000000"/>
          <w:sz w:val="28"/>
        </w:rPr>
        <w:t>
      2) локализовать заданный цвет из основных цветов (выбор из 2-х цветов);</w:t>
      </w:r>
    </w:p>
    <w:bookmarkEnd w:id="961"/>
    <w:bookmarkStart w:name="z973" w:id="962"/>
    <w:p>
      <w:pPr>
        <w:spacing w:after="0"/>
        <w:ind w:left="0"/>
        <w:jc w:val="both"/>
      </w:pPr>
      <w:r>
        <w:rPr>
          <w:rFonts w:ascii="Times New Roman"/>
          <w:b w:val="false"/>
          <w:i w:val="false"/>
          <w:color w:val="000000"/>
          <w:sz w:val="28"/>
        </w:rPr>
        <w:t>
      3) группировать предметы по цвету вокруг образца (выбор из 2-4 цветов).</w:t>
      </w:r>
    </w:p>
    <w:bookmarkEnd w:id="962"/>
    <w:bookmarkStart w:name="z974" w:id="963"/>
    <w:p>
      <w:pPr>
        <w:spacing w:after="0"/>
        <w:ind w:left="0"/>
        <w:jc w:val="both"/>
      </w:pPr>
      <w:r>
        <w:rPr>
          <w:rFonts w:ascii="Times New Roman"/>
          <w:b w:val="false"/>
          <w:i w:val="false"/>
          <w:color w:val="000000"/>
          <w:sz w:val="28"/>
        </w:rPr>
        <w:t xml:space="preserve">
      39. Предметы и предметные изображения. Развитие умений: </w:t>
      </w:r>
    </w:p>
    <w:bookmarkEnd w:id="963"/>
    <w:bookmarkStart w:name="z975" w:id="964"/>
    <w:p>
      <w:pPr>
        <w:spacing w:after="0"/>
        <w:ind w:left="0"/>
        <w:jc w:val="both"/>
      </w:pPr>
      <w:r>
        <w:rPr>
          <w:rFonts w:ascii="Times New Roman"/>
          <w:b w:val="false"/>
          <w:i w:val="false"/>
          <w:color w:val="000000"/>
          <w:sz w:val="28"/>
        </w:rPr>
        <w:t>
      1) находить знакомые предметы в окружающем пространстве, на картинках;</w:t>
      </w:r>
    </w:p>
    <w:bookmarkEnd w:id="964"/>
    <w:bookmarkStart w:name="z976" w:id="965"/>
    <w:p>
      <w:pPr>
        <w:spacing w:after="0"/>
        <w:ind w:left="0"/>
        <w:jc w:val="both"/>
      </w:pPr>
      <w:r>
        <w:rPr>
          <w:rFonts w:ascii="Times New Roman"/>
          <w:b w:val="false"/>
          <w:i w:val="false"/>
          <w:color w:val="000000"/>
          <w:sz w:val="28"/>
        </w:rPr>
        <w:t>
      2) соотносить предмет и его изображение.</w:t>
      </w:r>
    </w:p>
    <w:bookmarkEnd w:id="965"/>
    <w:bookmarkStart w:name="z977" w:id="966"/>
    <w:p>
      <w:pPr>
        <w:spacing w:after="0"/>
        <w:ind w:left="0"/>
        <w:jc w:val="both"/>
      </w:pPr>
      <w:r>
        <w:rPr>
          <w:rFonts w:ascii="Times New Roman"/>
          <w:b w:val="false"/>
          <w:i w:val="false"/>
          <w:color w:val="000000"/>
          <w:sz w:val="28"/>
        </w:rPr>
        <w:t>
      40. Восприятие пространства. Развитие умений:</w:t>
      </w:r>
    </w:p>
    <w:bookmarkEnd w:id="966"/>
    <w:bookmarkStart w:name="z978" w:id="967"/>
    <w:p>
      <w:pPr>
        <w:spacing w:after="0"/>
        <w:ind w:left="0"/>
        <w:jc w:val="both"/>
      </w:pPr>
      <w:r>
        <w:rPr>
          <w:rFonts w:ascii="Times New Roman"/>
          <w:b w:val="false"/>
          <w:i w:val="false"/>
          <w:color w:val="000000"/>
          <w:sz w:val="28"/>
        </w:rPr>
        <w:t>
      1) выделять и показывать по порядку пространственное (линейное) расположение предметов;</w:t>
      </w:r>
    </w:p>
    <w:bookmarkEnd w:id="967"/>
    <w:bookmarkStart w:name="z979" w:id="968"/>
    <w:p>
      <w:pPr>
        <w:spacing w:after="0"/>
        <w:ind w:left="0"/>
        <w:jc w:val="both"/>
      </w:pPr>
      <w:r>
        <w:rPr>
          <w:rFonts w:ascii="Times New Roman"/>
          <w:b w:val="false"/>
          <w:i w:val="false"/>
          <w:color w:val="000000"/>
          <w:sz w:val="28"/>
        </w:rPr>
        <w:t xml:space="preserve">
      2) определять изменение места его расположения. </w:t>
      </w:r>
    </w:p>
    <w:bookmarkEnd w:id="968"/>
    <w:bookmarkStart w:name="z980" w:id="969"/>
    <w:p>
      <w:pPr>
        <w:spacing w:after="0"/>
        <w:ind w:left="0"/>
        <w:jc w:val="both"/>
      </w:pPr>
      <w:r>
        <w:rPr>
          <w:rFonts w:ascii="Times New Roman"/>
          <w:b w:val="false"/>
          <w:i w:val="false"/>
          <w:color w:val="000000"/>
          <w:sz w:val="28"/>
        </w:rPr>
        <w:t>
      41. Зрительно-моторные координации. Обучение умению проводить прямые линии от заданной точки.</w:t>
      </w:r>
    </w:p>
    <w:bookmarkEnd w:id="969"/>
    <w:bookmarkStart w:name="z981" w:id="970"/>
    <w:p>
      <w:pPr>
        <w:spacing w:after="0"/>
        <w:ind w:left="0"/>
        <w:jc w:val="both"/>
      </w:pPr>
      <w:r>
        <w:rPr>
          <w:rFonts w:ascii="Times New Roman"/>
          <w:b w:val="false"/>
          <w:i w:val="false"/>
          <w:color w:val="000000"/>
          <w:sz w:val="28"/>
        </w:rPr>
        <w:t>
      42. Ожидаемые результаты:</w:t>
      </w:r>
    </w:p>
    <w:bookmarkEnd w:id="970"/>
    <w:bookmarkStart w:name="z982" w:id="971"/>
    <w:p>
      <w:pPr>
        <w:spacing w:after="0"/>
        <w:ind w:left="0"/>
        <w:jc w:val="both"/>
      </w:pPr>
      <w:r>
        <w:rPr>
          <w:rFonts w:ascii="Times New Roman"/>
          <w:b w:val="false"/>
          <w:i w:val="false"/>
          <w:color w:val="000000"/>
          <w:sz w:val="28"/>
        </w:rPr>
        <w:t>
      1) выполняет действия зрительно-осязательного обследования по образцу;</w:t>
      </w:r>
    </w:p>
    <w:bookmarkEnd w:id="971"/>
    <w:bookmarkStart w:name="z983" w:id="972"/>
    <w:p>
      <w:pPr>
        <w:spacing w:after="0"/>
        <w:ind w:left="0"/>
        <w:jc w:val="both"/>
      </w:pPr>
      <w:r>
        <w:rPr>
          <w:rFonts w:ascii="Times New Roman"/>
          <w:b w:val="false"/>
          <w:i w:val="false"/>
          <w:color w:val="000000"/>
          <w:sz w:val="28"/>
        </w:rPr>
        <w:t>
      2) понимает слова, обозначающие форму, величину и цвет предметов;</w:t>
      </w:r>
    </w:p>
    <w:bookmarkEnd w:id="972"/>
    <w:bookmarkStart w:name="z984" w:id="973"/>
    <w:p>
      <w:pPr>
        <w:spacing w:after="0"/>
        <w:ind w:left="0"/>
        <w:jc w:val="both"/>
      </w:pPr>
      <w:r>
        <w:rPr>
          <w:rFonts w:ascii="Times New Roman"/>
          <w:b w:val="false"/>
          <w:i w:val="false"/>
          <w:color w:val="000000"/>
          <w:sz w:val="28"/>
        </w:rPr>
        <w:t>
      3) умеет соотносить однородные предметы по заданному сенсорному признаку;</w:t>
      </w:r>
    </w:p>
    <w:bookmarkEnd w:id="973"/>
    <w:bookmarkStart w:name="z985" w:id="974"/>
    <w:p>
      <w:pPr>
        <w:spacing w:after="0"/>
        <w:ind w:left="0"/>
        <w:jc w:val="both"/>
      </w:pPr>
      <w:r>
        <w:rPr>
          <w:rFonts w:ascii="Times New Roman"/>
          <w:b w:val="false"/>
          <w:i w:val="false"/>
          <w:color w:val="000000"/>
          <w:sz w:val="28"/>
        </w:rPr>
        <w:t>
      4) осуществляет группировку предметов вокруг образца по одному из сенсорных признаков;</w:t>
      </w:r>
    </w:p>
    <w:bookmarkEnd w:id="974"/>
    <w:bookmarkStart w:name="z986" w:id="975"/>
    <w:p>
      <w:pPr>
        <w:spacing w:after="0"/>
        <w:ind w:left="0"/>
        <w:jc w:val="both"/>
      </w:pPr>
      <w:r>
        <w:rPr>
          <w:rFonts w:ascii="Times New Roman"/>
          <w:b w:val="false"/>
          <w:i w:val="false"/>
          <w:color w:val="000000"/>
          <w:sz w:val="28"/>
        </w:rPr>
        <w:t>
      5) умеет локализовать заданный цвет из основных цветов;</w:t>
      </w:r>
    </w:p>
    <w:bookmarkEnd w:id="975"/>
    <w:bookmarkStart w:name="z987" w:id="976"/>
    <w:p>
      <w:pPr>
        <w:spacing w:after="0"/>
        <w:ind w:left="0"/>
        <w:jc w:val="both"/>
      </w:pPr>
      <w:r>
        <w:rPr>
          <w:rFonts w:ascii="Times New Roman"/>
          <w:b w:val="false"/>
          <w:i w:val="false"/>
          <w:color w:val="000000"/>
          <w:sz w:val="28"/>
        </w:rPr>
        <w:t>
      6) учитывает сенсорные свойства предметов в предметно-практической деятельности;</w:t>
      </w:r>
    </w:p>
    <w:bookmarkEnd w:id="976"/>
    <w:bookmarkStart w:name="z988" w:id="977"/>
    <w:p>
      <w:pPr>
        <w:spacing w:after="0"/>
        <w:ind w:left="0"/>
        <w:jc w:val="both"/>
      </w:pPr>
      <w:r>
        <w:rPr>
          <w:rFonts w:ascii="Times New Roman"/>
          <w:b w:val="false"/>
          <w:i w:val="false"/>
          <w:color w:val="000000"/>
          <w:sz w:val="28"/>
        </w:rPr>
        <w:t>
      7) соотносит изображение с предметом.</w:t>
      </w:r>
    </w:p>
    <w:bookmarkEnd w:id="977"/>
    <w:bookmarkStart w:name="z989" w:id="978"/>
    <w:p>
      <w:pPr>
        <w:spacing w:after="0"/>
        <w:ind w:left="0"/>
        <w:jc w:val="both"/>
      </w:pPr>
      <w:r>
        <w:rPr>
          <w:rFonts w:ascii="Times New Roman"/>
          <w:b w:val="false"/>
          <w:i w:val="false"/>
          <w:color w:val="000000"/>
          <w:sz w:val="28"/>
        </w:rPr>
        <w:t>
      43.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w:t>
      </w:r>
    </w:p>
    <w:bookmarkEnd w:id="978"/>
    <w:bookmarkStart w:name="z990" w:id="979"/>
    <w:p>
      <w:pPr>
        <w:spacing w:after="0"/>
        <w:ind w:left="0"/>
        <w:jc w:val="both"/>
      </w:pPr>
      <w:r>
        <w:rPr>
          <w:rFonts w:ascii="Times New Roman"/>
          <w:b w:val="false"/>
          <w:i w:val="false"/>
          <w:color w:val="000000"/>
          <w:sz w:val="28"/>
        </w:rPr>
        <w:t>
      44. Готовность руки к осязательному обследованию объектов. Обучение выполнению:</w:t>
      </w:r>
    </w:p>
    <w:bookmarkEnd w:id="979"/>
    <w:bookmarkStart w:name="z991" w:id="980"/>
    <w:p>
      <w:pPr>
        <w:spacing w:after="0"/>
        <w:ind w:left="0"/>
        <w:jc w:val="both"/>
      </w:pPr>
      <w:r>
        <w:rPr>
          <w:rFonts w:ascii="Times New Roman"/>
          <w:b w:val="false"/>
          <w:i w:val="false"/>
          <w:color w:val="000000"/>
          <w:sz w:val="28"/>
        </w:rPr>
        <w:t>
      1) массажа рук приемами постукивания кулачками друг о друга, прокатывания карандаша с ребристой поверхностью между ладонями;</w:t>
      </w:r>
    </w:p>
    <w:bookmarkEnd w:id="980"/>
    <w:bookmarkStart w:name="z992" w:id="981"/>
    <w:p>
      <w:pPr>
        <w:spacing w:after="0"/>
        <w:ind w:left="0"/>
        <w:jc w:val="both"/>
      </w:pPr>
      <w:r>
        <w:rPr>
          <w:rFonts w:ascii="Times New Roman"/>
          <w:b w:val="false"/>
          <w:i w:val="false"/>
          <w:color w:val="000000"/>
          <w:sz w:val="28"/>
        </w:rPr>
        <w:t>
      2) круговых движений кистями рук вовнутрь и наружу;</w:t>
      </w:r>
    </w:p>
    <w:bookmarkEnd w:id="981"/>
    <w:bookmarkStart w:name="z993" w:id="982"/>
    <w:p>
      <w:pPr>
        <w:spacing w:after="0"/>
        <w:ind w:left="0"/>
        <w:jc w:val="both"/>
      </w:pPr>
      <w:r>
        <w:rPr>
          <w:rFonts w:ascii="Times New Roman"/>
          <w:b w:val="false"/>
          <w:i w:val="false"/>
          <w:color w:val="000000"/>
          <w:sz w:val="28"/>
        </w:rPr>
        <w:t>
      3) захвата предмета двумя, тремя пальцами;</w:t>
      </w:r>
    </w:p>
    <w:bookmarkEnd w:id="982"/>
    <w:bookmarkStart w:name="z994" w:id="983"/>
    <w:p>
      <w:pPr>
        <w:spacing w:after="0"/>
        <w:ind w:left="0"/>
        <w:jc w:val="both"/>
      </w:pPr>
      <w:r>
        <w:rPr>
          <w:rFonts w:ascii="Times New Roman"/>
          <w:b w:val="false"/>
          <w:i w:val="false"/>
          <w:color w:val="000000"/>
          <w:sz w:val="28"/>
        </w:rPr>
        <w:t>
      4) соединения кистей рук в прямолинейном положении ладоней;</w:t>
      </w:r>
    </w:p>
    <w:bookmarkEnd w:id="983"/>
    <w:bookmarkStart w:name="z995" w:id="984"/>
    <w:p>
      <w:pPr>
        <w:spacing w:after="0"/>
        <w:ind w:left="0"/>
        <w:jc w:val="both"/>
      </w:pPr>
      <w:r>
        <w:rPr>
          <w:rFonts w:ascii="Times New Roman"/>
          <w:b w:val="false"/>
          <w:i w:val="false"/>
          <w:color w:val="000000"/>
          <w:sz w:val="28"/>
        </w:rPr>
        <w:t>
      5) составления простых фигур из пальцев и ладоней ("флажок");</w:t>
      </w:r>
    </w:p>
    <w:bookmarkEnd w:id="984"/>
    <w:bookmarkStart w:name="z996" w:id="985"/>
    <w:p>
      <w:pPr>
        <w:spacing w:after="0"/>
        <w:ind w:left="0"/>
        <w:jc w:val="both"/>
      </w:pPr>
      <w:r>
        <w:rPr>
          <w:rFonts w:ascii="Times New Roman"/>
          <w:b w:val="false"/>
          <w:i w:val="false"/>
          <w:color w:val="000000"/>
          <w:sz w:val="28"/>
        </w:rPr>
        <w:t>
      6) поочередного загибания и разгибания каждого пальца.</w:t>
      </w:r>
    </w:p>
    <w:bookmarkEnd w:id="985"/>
    <w:bookmarkStart w:name="z997" w:id="986"/>
    <w:p>
      <w:pPr>
        <w:spacing w:after="0"/>
        <w:ind w:left="0"/>
        <w:jc w:val="both"/>
      </w:pPr>
      <w:r>
        <w:rPr>
          <w:rFonts w:ascii="Times New Roman"/>
          <w:b w:val="false"/>
          <w:i w:val="false"/>
          <w:color w:val="000000"/>
          <w:sz w:val="28"/>
        </w:rPr>
        <w:t xml:space="preserve">
      45. Способы осязательного обследования. Обучение детей: </w:t>
      </w:r>
    </w:p>
    <w:bookmarkEnd w:id="986"/>
    <w:bookmarkStart w:name="z998" w:id="987"/>
    <w:p>
      <w:pPr>
        <w:spacing w:after="0"/>
        <w:ind w:left="0"/>
        <w:jc w:val="both"/>
      </w:pPr>
      <w:r>
        <w:rPr>
          <w:rFonts w:ascii="Times New Roman"/>
          <w:b w:val="false"/>
          <w:i w:val="false"/>
          <w:color w:val="000000"/>
          <w:sz w:val="28"/>
        </w:rPr>
        <w:t>
      1) группировке однородных предметов по форме, величине, осязательному признаку поверхности;</w:t>
      </w:r>
    </w:p>
    <w:bookmarkEnd w:id="987"/>
    <w:bookmarkStart w:name="z999" w:id="988"/>
    <w:p>
      <w:pPr>
        <w:spacing w:after="0"/>
        <w:ind w:left="0"/>
        <w:jc w:val="both"/>
      </w:pPr>
      <w:r>
        <w:rPr>
          <w:rFonts w:ascii="Times New Roman"/>
          <w:b w:val="false"/>
          <w:i w:val="false"/>
          <w:color w:val="000000"/>
          <w:sz w:val="28"/>
        </w:rPr>
        <w:t>
      2) умению определять материал, из которого изготовлены предметы (бумага, дерево);</w:t>
      </w:r>
    </w:p>
    <w:bookmarkEnd w:id="988"/>
    <w:bookmarkStart w:name="z1000" w:id="989"/>
    <w:p>
      <w:pPr>
        <w:spacing w:after="0"/>
        <w:ind w:left="0"/>
        <w:jc w:val="both"/>
      </w:pPr>
      <w:r>
        <w:rPr>
          <w:rFonts w:ascii="Times New Roman"/>
          <w:b w:val="false"/>
          <w:i w:val="false"/>
          <w:color w:val="000000"/>
          <w:sz w:val="28"/>
        </w:rPr>
        <w:t>
      3) приемам осязательного обследования простых асимметричных предметов;</w:t>
      </w:r>
    </w:p>
    <w:bookmarkEnd w:id="989"/>
    <w:bookmarkStart w:name="z1001" w:id="990"/>
    <w:p>
      <w:pPr>
        <w:spacing w:after="0"/>
        <w:ind w:left="0"/>
        <w:jc w:val="both"/>
      </w:pPr>
      <w:r>
        <w:rPr>
          <w:rFonts w:ascii="Times New Roman"/>
          <w:b w:val="false"/>
          <w:i w:val="false"/>
          <w:color w:val="000000"/>
          <w:sz w:val="28"/>
        </w:rPr>
        <w:t>
      4) умению выбирать тождественный образцу предмет асимметричной формы из двух.</w:t>
      </w:r>
    </w:p>
    <w:bookmarkEnd w:id="990"/>
    <w:bookmarkStart w:name="z1002" w:id="991"/>
    <w:p>
      <w:pPr>
        <w:spacing w:after="0"/>
        <w:ind w:left="0"/>
        <w:jc w:val="both"/>
      </w:pPr>
      <w:r>
        <w:rPr>
          <w:rFonts w:ascii="Times New Roman"/>
          <w:b w:val="false"/>
          <w:i w:val="false"/>
          <w:color w:val="000000"/>
          <w:sz w:val="28"/>
        </w:rPr>
        <w:t>
      46. Предметно-практическая деятельность. Обучение детей:</w:t>
      </w:r>
    </w:p>
    <w:bookmarkEnd w:id="991"/>
    <w:bookmarkStart w:name="z1003" w:id="992"/>
    <w:p>
      <w:pPr>
        <w:spacing w:after="0"/>
        <w:ind w:left="0"/>
        <w:jc w:val="both"/>
      </w:pPr>
      <w:r>
        <w:rPr>
          <w:rFonts w:ascii="Times New Roman"/>
          <w:b w:val="false"/>
          <w:i w:val="false"/>
          <w:color w:val="000000"/>
          <w:sz w:val="28"/>
        </w:rPr>
        <w:t>
      1) раскатыванию пластического материала круговыми движениями ладоней;</w:t>
      </w:r>
    </w:p>
    <w:bookmarkEnd w:id="992"/>
    <w:bookmarkStart w:name="z1004" w:id="993"/>
    <w:p>
      <w:pPr>
        <w:spacing w:after="0"/>
        <w:ind w:left="0"/>
        <w:jc w:val="both"/>
      </w:pPr>
      <w:r>
        <w:rPr>
          <w:rFonts w:ascii="Times New Roman"/>
          <w:b w:val="false"/>
          <w:i w:val="false"/>
          <w:color w:val="000000"/>
          <w:sz w:val="28"/>
        </w:rPr>
        <w:t>
      2) выполнению действий с кнопочной мозаикой: вкладывание, вынимание кнопки, заполнение фишками рабочего поля в произвольном порядке;</w:t>
      </w:r>
    </w:p>
    <w:bookmarkEnd w:id="993"/>
    <w:bookmarkStart w:name="z1005" w:id="994"/>
    <w:p>
      <w:pPr>
        <w:spacing w:after="0"/>
        <w:ind w:left="0"/>
        <w:jc w:val="both"/>
      </w:pPr>
      <w:r>
        <w:rPr>
          <w:rFonts w:ascii="Times New Roman"/>
          <w:b w:val="false"/>
          <w:i w:val="false"/>
          <w:color w:val="000000"/>
          <w:sz w:val="28"/>
        </w:rPr>
        <w:t>
      3) выкладыванию аппликации из 2-х готовых частей на фланелеграфе;</w:t>
      </w:r>
    </w:p>
    <w:bookmarkEnd w:id="994"/>
    <w:bookmarkStart w:name="z1006" w:id="995"/>
    <w:p>
      <w:pPr>
        <w:spacing w:after="0"/>
        <w:ind w:left="0"/>
        <w:jc w:val="both"/>
      </w:pPr>
      <w:r>
        <w:rPr>
          <w:rFonts w:ascii="Times New Roman"/>
          <w:b w:val="false"/>
          <w:i w:val="false"/>
          <w:color w:val="000000"/>
          <w:sz w:val="28"/>
        </w:rPr>
        <w:t>
      4) сгибанию листа бумаги без совмещения углов и сторон;</w:t>
      </w:r>
    </w:p>
    <w:bookmarkEnd w:id="995"/>
    <w:bookmarkStart w:name="z1007" w:id="996"/>
    <w:p>
      <w:pPr>
        <w:spacing w:after="0"/>
        <w:ind w:left="0"/>
        <w:jc w:val="both"/>
      </w:pPr>
      <w:r>
        <w:rPr>
          <w:rFonts w:ascii="Times New Roman"/>
          <w:b w:val="false"/>
          <w:i w:val="false"/>
          <w:color w:val="000000"/>
          <w:sz w:val="28"/>
        </w:rPr>
        <w:t xml:space="preserve">
      5) продеванию шнура вместе с рукой в большое отверстие с перехватом другой рукой. </w:t>
      </w:r>
    </w:p>
    <w:bookmarkEnd w:id="996"/>
    <w:bookmarkStart w:name="z1008" w:id="997"/>
    <w:p>
      <w:pPr>
        <w:spacing w:after="0"/>
        <w:ind w:left="0"/>
        <w:jc w:val="both"/>
      </w:pPr>
      <w:r>
        <w:rPr>
          <w:rFonts w:ascii="Times New Roman"/>
          <w:b w:val="false"/>
          <w:i w:val="false"/>
          <w:color w:val="000000"/>
          <w:sz w:val="28"/>
        </w:rPr>
        <w:t>
      47. Ожидаемые результаты:</w:t>
      </w:r>
    </w:p>
    <w:bookmarkEnd w:id="997"/>
    <w:bookmarkStart w:name="z1009" w:id="998"/>
    <w:p>
      <w:pPr>
        <w:spacing w:after="0"/>
        <w:ind w:left="0"/>
        <w:jc w:val="both"/>
      </w:pPr>
      <w:r>
        <w:rPr>
          <w:rFonts w:ascii="Times New Roman"/>
          <w:b w:val="false"/>
          <w:i w:val="false"/>
          <w:color w:val="000000"/>
          <w:sz w:val="28"/>
        </w:rPr>
        <w:t>
      1) выполняет элементарные приемы массажа кистей и ладоней рук;</w:t>
      </w:r>
    </w:p>
    <w:bookmarkEnd w:id="998"/>
    <w:bookmarkStart w:name="z1010" w:id="999"/>
    <w:p>
      <w:pPr>
        <w:spacing w:after="0"/>
        <w:ind w:left="0"/>
        <w:jc w:val="both"/>
      </w:pPr>
      <w:r>
        <w:rPr>
          <w:rFonts w:ascii="Times New Roman"/>
          <w:b w:val="false"/>
          <w:i w:val="false"/>
          <w:color w:val="000000"/>
          <w:sz w:val="28"/>
        </w:rPr>
        <w:t>
      2) умеет захватывать предмет двумя, тремя пальцами;</w:t>
      </w:r>
    </w:p>
    <w:bookmarkEnd w:id="999"/>
    <w:bookmarkStart w:name="z1011" w:id="1000"/>
    <w:p>
      <w:pPr>
        <w:spacing w:after="0"/>
        <w:ind w:left="0"/>
        <w:jc w:val="both"/>
      </w:pPr>
      <w:r>
        <w:rPr>
          <w:rFonts w:ascii="Times New Roman"/>
          <w:b w:val="false"/>
          <w:i w:val="false"/>
          <w:color w:val="000000"/>
          <w:sz w:val="28"/>
        </w:rPr>
        <w:t>
      3) выполняет осязательное обследование предметов с помощью тифлопедагога;</w:t>
      </w:r>
    </w:p>
    <w:bookmarkEnd w:id="1000"/>
    <w:bookmarkStart w:name="z1012" w:id="1001"/>
    <w:p>
      <w:pPr>
        <w:spacing w:after="0"/>
        <w:ind w:left="0"/>
        <w:jc w:val="both"/>
      </w:pPr>
      <w:r>
        <w:rPr>
          <w:rFonts w:ascii="Times New Roman"/>
          <w:b w:val="false"/>
          <w:i w:val="false"/>
          <w:color w:val="000000"/>
          <w:sz w:val="28"/>
        </w:rPr>
        <w:t>
      4) группирует однородные предметы по форме, величине, осязательному признаку поверхности под руководством тифлопедагога;</w:t>
      </w:r>
    </w:p>
    <w:bookmarkEnd w:id="1001"/>
    <w:bookmarkStart w:name="z1013" w:id="1002"/>
    <w:p>
      <w:pPr>
        <w:spacing w:after="0"/>
        <w:ind w:left="0"/>
        <w:jc w:val="both"/>
      </w:pPr>
      <w:r>
        <w:rPr>
          <w:rFonts w:ascii="Times New Roman"/>
          <w:b w:val="false"/>
          <w:i w:val="false"/>
          <w:color w:val="000000"/>
          <w:sz w:val="28"/>
        </w:rPr>
        <w:t>
      5) дифференцирует материалы (дерево, бумага);</w:t>
      </w:r>
    </w:p>
    <w:bookmarkEnd w:id="1002"/>
    <w:bookmarkStart w:name="z1014" w:id="1003"/>
    <w:p>
      <w:pPr>
        <w:spacing w:after="0"/>
        <w:ind w:left="0"/>
        <w:jc w:val="both"/>
      </w:pPr>
      <w:r>
        <w:rPr>
          <w:rFonts w:ascii="Times New Roman"/>
          <w:b w:val="false"/>
          <w:i w:val="false"/>
          <w:color w:val="000000"/>
          <w:sz w:val="28"/>
        </w:rPr>
        <w:t>
      6) ориентируется на осязательные свойства предметов в предметно-практической деятельности.</w:t>
      </w:r>
    </w:p>
    <w:bookmarkEnd w:id="1003"/>
    <w:bookmarkStart w:name="z1015" w:id="1004"/>
    <w:p>
      <w:pPr>
        <w:spacing w:after="0"/>
        <w:ind w:left="0"/>
        <w:jc w:val="both"/>
      </w:pPr>
      <w:r>
        <w:rPr>
          <w:rFonts w:ascii="Times New Roman"/>
          <w:b w:val="false"/>
          <w:i w:val="false"/>
          <w:color w:val="000000"/>
          <w:sz w:val="28"/>
        </w:rPr>
        <w:t>
      48. Ориентировка в пространстве включает: ориентировку в схеме тела, ориентировку относительно себя, моделирование предметно-пространственных отношений, технику передвижения, ориентировку с помощью сохранных анализаторов, ориентировку в замкнутом и свободном пространствах, ориентировку на микроплоскости.</w:t>
      </w:r>
    </w:p>
    <w:bookmarkEnd w:id="1004"/>
    <w:bookmarkStart w:name="z1016" w:id="1005"/>
    <w:p>
      <w:pPr>
        <w:spacing w:after="0"/>
        <w:ind w:left="0"/>
        <w:jc w:val="both"/>
      </w:pPr>
      <w:r>
        <w:rPr>
          <w:rFonts w:ascii="Times New Roman"/>
          <w:b w:val="false"/>
          <w:i w:val="false"/>
          <w:color w:val="000000"/>
          <w:sz w:val="28"/>
        </w:rPr>
        <w:t>
      49. Ориентировка в схеме тела. Закрепление навыков ориентировки в пространственном расположении частей собственного тела (вверху-внизу, впереди-сзади).</w:t>
      </w:r>
    </w:p>
    <w:bookmarkEnd w:id="1005"/>
    <w:bookmarkStart w:name="z1017" w:id="1006"/>
    <w:p>
      <w:pPr>
        <w:spacing w:after="0"/>
        <w:ind w:left="0"/>
        <w:jc w:val="both"/>
      </w:pPr>
      <w:r>
        <w:rPr>
          <w:rFonts w:ascii="Times New Roman"/>
          <w:b w:val="false"/>
          <w:i w:val="false"/>
          <w:color w:val="000000"/>
          <w:sz w:val="28"/>
        </w:rPr>
        <w:t xml:space="preserve">
      50. Ориентировка относительно себя. Обучение умениям: </w:t>
      </w:r>
    </w:p>
    <w:bookmarkEnd w:id="1006"/>
    <w:bookmarkStart w:name="z1018" w:id="1007"/>
    <w:p>
      <w:pPr>
        <w:spacing w:after="0"/>
        <w:ind w:left="0"/>
        <w:jc w:val="both"/>
      </w:pPr>
      <w:r>
        <w:rPr>
          <w:rFonts w:ascii="Times New Roman"/>
          <w:b w:val="false"/>
          <w:i w:val="false"/>
          <w:color w:val="000000"/>
          <w:sz w:val="28"/>
        </w:rPr>
        <w:t>
      1) соотносить расположение объектов окружающего пространства с направлениями собственного тела (вверху-внизу, впереди-сзади);</w:t>
      </w:r>
    </w:p>
    <w:bookmarkEnd w:id="1007"/>
    <w:bookmarkStart w:name="z1019" w:id="1008"/>
    <w:p>
      <w:pPr>
        <w:spacing w:after="0"/>
        <w:ind w:left="0"/>
        <w:jc w:val="both"/>
      </w:pPr>
      <w:r>
        <w:rPr>
          <w:rFonts w:ascii="Times New Roman"/>
          <w:b w:val="false"/>
          <w:i w:val="false"/>
          <w:color w:val="000000"/>
          <w:sz w:val="28"/>
        </w:rPr>
        <w:t>
      2) находить и размещать предметы в ближайшем пространстве вокруг себя по образцу и инструкции.</w:t>
      </w:r>
    </w:p>
    <w:bookmarkEnd w:id="1008"/>
    <w:bookmarkStart w:name="z1020" w:id="1009"/>
    <w:p>
      <w:pPr>
        <w:spacing w:after="0"/>
        <w:ind w:left="0"/>
        <w:jc w:val="both"/>
      </w:pPr>
      <w:r>
        <w:rPr>
          <w:rFonts w:ascii="Times New Roman"/>
          <w:b w:val="false"/>
          <w:i w:val="false"/>
          <w:color w:val="000000"/>
          <w:sz w:val="28"/>
        </w:rPr>
        <w:t>
      51. Моделирование предметно-пространственных отношений. Обучение детей моделированию элементарных пространственных отношений из 2-х-3-х кубиков, игрушек по образцу, инструкции.</w:t>
      </w:r>
    </w:p>
    <w:bookmarkEnd w:id="1009"/>
    <w:bookmarkStart w:name="z1021" w:id="1010"/>
    <w:p>
      <w:pPr>
        <w:spacing w:after="0"/>
        <w:ind w:left="0"/>
        <w:jc w:val="both"/>
      </w:pPr>
      <w:r>
        <w:rPr>
          <w:rFonts w:ascii="Times New Roman"/>
          <w:b w:val="false"/>
          <w:i w:val="false"/>
          <w:color w:val="000000"/>
          <w:sz w:val="28"/>
        </w:rPr>
        <w:t>
      52. Техника передвижения. Обучение детей:</w:t>
      </w:r>
    </w:p>
    <w:bookmarkEnd w:id="1010"/>
    <w:bookmarkStart w:name="z1022" w:id="1011"/>
    <w:p>
      <w:pPr>
        <w:spacing w:after="0"/>
        <w:ind w:left="0"/>
        <w:jc w:val="both"/>
      </w:pPr>
      <w:r>
        <w:rPr>
          <w:rFonts w:ascii="Times New Roman"/>
          <w:b w:val="false"/>
          <w:i w:val="false"/>
          <w:color w:val="000000"/>
          <w:sz w:val="28"/>
        </w:rPr>
        <w:t>
      1) сохранению правильной позы при передвижении с игрушками-каталками;</w:t>
      </w:r>
    </w:p>
    <w:bookmarkEnd w:id="1011"/>
    <w:bookmarkStart w:name="z1023" w:id="1012"/>
    <w:p>
      <w:pPr>
        <w:spacing w:after="0"/>
        <w:ind w:left="0"/>
        <w:jc w:val="both"/>
      </w:pPr>
      <w:r>
        <w:rPr>
          <w:rFonts w:ascii="Times New Roman"/>
          <w:b w:val="false"/>
          <w:i w:val="false"/>
          <w:color w:val="000000"/>
          <w:sz w:val="28"/>
        </w:rPr>
        <w:t>
      2) умению подниматься и спускаться по лестнице, держась за перила.</w:t>
      </w:r>
    </w:p>
    <w:bookmarkEnd w:id="1012"/>
    <w:bookmarkStart w:name="z1024" w:id="1013"/>
    <w:p>
      <w:pPr>
        <w:spacing w:after="0"/>
        <w:ind w:left="0"/>
        <w:jc w:val="both"/>
      </w:pPr>
      <w:r>
        <w:rPr>
          <w:rFonts w:ascii="Times New Roman"/>
          <w:b w:val="false"/>
          <w:i w:val="false"/>
          <w:color w:val="000000"/>
          <w:sz w:val="28"/>
        </w:rPr>
        <w:t xml:space="preserve">
      53. Ориентировка с помощью сохранных анализаторов. Обучение умениям: </w:t>
      </w:r>
    </w:p>
    <w:bookmarkEnd w:id="1013"/>
    <w:bookmarkStart w:name="z1025" w:id="1014"/>
    <w:p>
      <w:pPr>
        <w:spacing w:after="0"/>
        <w:ind w:left="0"/>
        <w:jc w:val="both"/>
      </w:pPr>
      <w:r>
        <w:rPr>
          <w:rFonts w:ascii="Times New Roman"/>
          <w:b w:val="false"/>
          <w:i w:val="false"/>
          <w:color w:val="000000"/>
          <w:sz w:val="28"/>
        </w:rPr>
        <w:t>
      1) передвигаться в пространстве с использованием предметов разного цвета, формы и величины в качестве ориентиров;</w:t>
      </w:r>
    </w:p>
    <w:bookmarkEnd w:id="1014"/>
    <w:bookmarkStart w:name="z1026" w:id="1015"/>
    <w:p>
      <w:pPr>
        <w:spacing w:after="0"/>
        <w:ind w:left="0"/>
        <w:jc w:val="both"/>
      </w:pPr>
      <w:r>
        <w:rPr>
          <w:rFonts w:ascii="Times New Roman"/>
          <w:b w:val="false"/>
          <w:i w:val="false"/>
          <w:color w:val="000000"/>
          <w:sz w:val="28"/>
        </w:rPr>
        <w:t xml:space="preserve">
      2) различать игрушки по звукам, сопровождающим действие с ними; </w:t>
      </w:r>
    </w:p>
    <w:bookmarkEnd w:id="1015"/>
    <w:bookmarkStart w:name="z1027" w:id="1016"/>
    <w:p>
      <w:pPr>
        <w:spacing w:after="0"/>
        <w:ind w:left="0"/>
        <w:jc w:val="both"/>
      </w:pPr>
      <w:r>
        <w:rPr>
          <w:rFonts w:ascii="Times New Roman"/>
          <w:b w:val="false"/>
          <w:i w:val="false"/>
          <w:color w:val="000000"/>
          <w:sz w:val="28"/>
        </w:rPr>
        <w:t>
      3) локализовать направление неподвижного источника звука, передвигаться в его направлении.</w:t>
      </w:r>
    </w:p>
    <w:bookmarkEnd w:id="1016"/>
    <w:bookmarkStart w:name="z1028" w:id="1017"/>
    <w:p>
      <w:pPr>
        <w:spacing w:after="0"/>
        <w:ind w:left="0"/>
        <w:jc w:val="both"/>
      </w:pPr>
      <w:r>
        <w:rPr>
          <w:rFonts w:ascii="Times New Roman"/>
          <w:b w:val="false"/>
          <w:i w:val="false"/>
          <w:color w:val="000000"/>
          <w:sz w:val="28"/>
        </w:rPr>
        <w:t>
      54. Ориентировка в замкнутом и свободном пространствах</w:t>
      </w:r>
    </w:p>
    <w:bookmarkEnd w:id="1017"/>
    <w:bookmarkStart w:name="z1029" w:id="1018"/>
    <w:p>
      <w:pPr>
        <w:spacing w:after="0"/>
        <w:ind w:left="0"/>
        <w:jc w:val="both"/>
      </w:pPr>
      <w:r>
        <w:rPr>
          <w:rFonts w:ascii="Times New Roman"/>
          <w:b w:val="false"/>
          <w:i w:val="false"/>
          <w:color w:val="000000"/>
          <w:sz w:val="28"/>
        </w:rPr>
        <w:t>
      1) закрепление навыков ориентировки в помещениях группы;</w:t>
      </w:r>
    </w:p>
    <w:bookmarkEnd w:id="1018"/>
    <w:bookmarkStart w:name="z1030" w:id="1019"/>
    <w:p>
      <w:pPr>
        <w:spacing w:after="0"/>
        <w:ind w:left="0"/>
        <w:jc w:val="both"/>
      </w:pPr>
      <w:r>
        <w:rPr>
          <w:rFonts w:ascii="Times New Roman"/>
          <w:b w:val="false"/>
          <w:i w:val="false"/>
          <w:color w:val="000000"/>
          <w:sz w:val="28"/>
        </w:rPr>
        <w:t>
      2) формирование знаний о предметах, наполняющих пространство участка для прогулки;</w:t>
      </w:r>
    </w:p>
    <w:bookmarkEnd w:id="1019"/>
    <w:bookmarkStart w:name="z1031" w:id="1020"/>
    <w:p>
      <w:pPr>
        <w:spacing w:after="0"/>
        <w:ind w:left="0"/>
        <w:jc w:val="both"/>
      </w:pPr>
      <w:r>
        <w:rPr>
          <w:rFonts w:ascii="Times New Roman"/>
          <w:b w:val="false"/>
          <w:i w:val="false"/>
          <w:color w:val="000000"/>
          <w:sz w:val="28"/>
        </w:rPr>
        <w:t>
      3) обучение ориентировке на участке для прогулки на основе непосредственного чувственного восприятия.</w:t>
      </w:r>
    </w:p>
    <w:bookmarkEnd w:id="1020"/>
    <w:bookmarkStart w:name="z1032" w:id="1021"/>
    <w:p>
      <w:pPr>
        <w:spacing w:after="0"/>
        <w:ind w:left="0"/>
        <w:jc w:val="both"/>
      </w:pPr>
      <w:r>
        <w:rPr>
          <w:rFonts w:ascii="Times New Roman"/>
          <w:b w:val="false"/>
          <w:i w:val="false"/>
          <w:color w:val="000000"/>
          <w:sz w:val="28"/>
        </w:rPr>
        <w:t>
      55. Ориентировка на микроплоскости:</w:t>
      </w:r>
    </w:p>
    <w:bookmarkEnd w:id="1021"/>
    <w:bookmarkStart w:name="z1033" w:id="1022"/>
    <w:p>
      <w:pPr>
        <w:spacing w:after="0"/>
        <w:ind w:left="0"/>
        <w:jc w:val="both"/>
      </w:pPr>
      <w:r>
        <w:rPr>
          <w:rFonts w:ascii="Times New Roman"/>
          <w:b w:val="false"/>
          <w:i w:val="false"/>
          <w:color w:val="000000"/>
          <w:sz w:val="28"/>
        </w:rPr>
        <w:t>
      1) закрепление навыков ориентировки на столе;</w:t>
      </w:r>
    </w:p>
    <w:bookmarkEnd w:id="1022"/>
    <w:bookmarkStart w:name="z1034" w:id="1023"/>
    <w:p>
      <w:pPr>
        <w:spacing w:after="0"/>
        <w:ind w:left="0"/>
        <w:jc w:val="both"/>
      </w:pPr>
      <w:r>
        <w:rPr>
          <w:rFonts w:ascii="Times New Roman"/>
          <w:b w:val="false"/>
          <w:i w:val="false"/>
          <w:color w:val="000000"/>
          <w:sz w:val="28"/>
        </w:rPr>
        <w:t>
      2) формирование навыков ориентировки в книге при рассматривании иллюстраций.</w:t>
      </w:r>
    </w:p>
    <w:bookmarkEnd w:id="1023"/>
    <w:bookmarkStart w:name="z1035" w:id="1024"/>
    <w:p>
      <w:pPr>
        <w:spacing w:after="0"/>
        <w:ind w:left="0"/>
        <w:jc w:val="both"/>
      </w:pPr>
      <w:r>
        <w:rPr>
          <w:rFonts w:ascii="Times New Roman"/>
          <w:b w:val="false"/>
          <w:i w:val="false"/>
          <w:color w:val="000000"/>
          <w:sz w:val="28"/>
        </w:rPr>
        <w:t>
      56. Ожидаемые результаты:</w:t>
      </w:r>
    </w:p>
    <w:bookmarkEnd w:id="1024"/>
    <w:bookmarkStart w:name="z1036" w:id="1025"/>
    <w:p>
      <w:pPr>
        <w:spacing w:after="0"/>
        <w:ind w:left="0"/>
        <w:jc w:val="both"/>
      </w:pPr>
      <w:r>
        <w:rPr>
          <w:rFonts w:ascii="Times New Roman"/>
          <w:b w:val="false"/>
          <w:i w:val="false"/>
          <w:color w:val="000000"/>
          <w:sz w:val="28"/>
        </w:rPr>
        <w:t>
      1) определяет пространственное расположение частей своего тела (вверху-внизу, впереди-сзади);</w:t>
      </w:r>
    </w:p>
    <w:bookmarkEnd w:id="1025"/>
    <w:bookmarkStart w:name="z1037" w:id="1026"/>
    <w:p>
      <w:pPr>
        <w:spacing w:after="0"/>
        <w:ind w:left="0"/>
        <w:jc w:val="both"/>
      </w:pPr>
      <w:r>
        <w:rPr>
          <w:rFonts w:ascii="Times New Roman"/>
          <w:b w:val="false"/>
          <w:i w:val="false"/>
          <w:color w:val="000000"/>
          <w:sz w:val="28"/>
        </w:rPr>
        <w:t>
      2) соотносит расположение объектов окружающего пространства с направлениями собственного тела;</w:t>
      </w:r>
    </w:p>
    <w:bookmarkEnd w:id="1026"/>
    <w:bookmarkStart w:name="z1038" w:id="1027"/>
    <w:p>
      <w:pPr>
        <w:spacing w:after="0"/>
        <w:ind w:left="0"/>
        <w:jc w:val="both"/>
      </w:pPr>
      <w:r>
        <w:rPr>
          <w:rFonts w:ascii="Times New Roman"/>
          <w:b w:val="false"/>
          <w:i w:val="false"/>
          <w:color w:val="000000"/>
          <w:sz w:val="28"/>
        </w:rPr>
        <w:t>
      3) умеет моделировать простейшие предметно-пространственные отношения из кубиков, игрушек по образцу;</w:t>
      </w:r>
    </w:p>
    <w:bookmarkEnd w:id="1027"/>
    <w:bookmarkStart w:name="z1039" w:id="1028"/>
    <w:p>
      <w:pPr>
        <w:spacing w:after="0"/>
        <w:ind w:left="0"/>
        <w:jc w:val="both"/>
      </w:pPr>
      <w:r>
        <w:rPr>
          <w:rFonts w:ascii="Times New Roman"/>
          <w:b w:val="false"/>
          <w:i w:val="false"/>
          <w:color w:val="000000"/>
          <w:sz w:val="28"/>
        </w:rPr>
        <w:t>
      4) умеет использовать при передвижении предметы разного цвета, формы и величины в качестве ориентиров;</w:t>
      </w:r>
    </w:p>
    <w:bookmarkEnd w:id="1028"/>
    <w:bookmarkStart w:name="z1040" w:id="1029"/>
    <w:p>
      <w:pPr>
        <w:spacing w:after="0"/>
        <w:ind w:left="0"/>
        <w:jc w:val="both"/>
      </w:pPr>
      <w:r>
        <w:rPr>
          <w:rFonts w:ascii="Times New Roman"/>
          <w:b w:val="false"/>
          <w:i w:val="false"/>
          <w:color w:val="000000"/>
          <w:sz w:val="28"/>
        </w:rPr>
        <w:t>
      5) узнает игрушки по звукам, передвигается в направлении неподвижного источника звука;</w:t>
      </w:r>
    </w:p>
    <w:bookmarkEnd w:id="1029"/>
    <w:bookmarkStart w:name="z1041" w:id="1030"/>
    <w:p>
      <w:pPr>
        <w:spacing w:after="0"/>
        <w:ind w:left="0"/>
        <w:jc w:val="both"/>
      </w:pPr>
      <w:r>
        <w:rPr>
          <w:rFonts w:ascii="Times New Roman"/>
          <w:b w:val="false"/>
          <w:i w:val="false"/>
          <w:color w:val="000000"/>
          <w:sz w:val="28"/>
        </w:rPr>
        <w:t>
      6) ориентируется на участке для прогулки;</w:t>
      </w:r>
    </w:p>
    <w:bookmarkEnd w:id="1030"/>
    <w:bookmarkStart w:name="z1042" w:id="1031"/>
    <w:p>
      <w:pPr>
        <w:spacing w:after="0"/>
        <w:ind w:left="0"/>
        <w:jc w:val="both"/>
      </w:pPr>
      <w:r>
        <w:rPr>
          <w:rFonts w:ascii="Times New Roman"/>
          <w:b w:val="false"/>
          <w:i w:val="false"/>
          <w:color w:val="000000"/>
          <w:sz w:val="28"/>
        </w:rPr>
        <w:t>
      7) имеет навыки ориентировки в книге.</w:t>
      </w:r>
    </w:p>
    <w:bookmarkEnd w:id="1031"/>
    <w:bookmarkStart w:name="z1043" w:id="1032"/>
    <w:p>
      <w:pPr>
        <w:spacing w:after="0"/>
        <w:ind w:left="0"/>
        <w:jc w:val="left"/>
      </w:pPr>
      <w:r>
        <w:rPr>
          <w:rFonts w:ascii="Times New Roman"/>
          <w:b/>
          <w:i w:val="false"/>
          <w:color w:val="000000"/>
        </w:rPr>
        <w:t xml:space="preserve"> Параграф 4. Образовательная область "Социум"</w:t>
      </w:r>
    </w:p>
    <w:bookmarkEnd w:id="1032"/>
    <w:bookmarkStart w:name="z1044" w:id="1033"/>
    <w:p>
      <w:pPr>
        <w:spacing w:after="0"/>
        <w:ind w:left="0"/>
        <w:jc w:val="both"/>
      </w:pPr>
      <w:r>
        <w:rPr>
          <w:rFonts w:ascii="Times New Roman"/>
          <w:b w:val="false"/>
          <w:i w:val="false"/>
          <w:color w:val="000000"/>
          <w:sz w:val="28"/>
        </w:rPr>
        <w:t>
      57. Базовое содержание образовательной области "Социум" реализуется в специальной коррекционной учебной деятельности – социально-бытовая ориентировка.</w:t>
      </w:r>
    </w:p>
    <w:bookmarkEnd w:id="1033"/>
    <w:bookmarkStart w:name="z1045" w:id="1034"/>
    <w:p>
      <w:pPr>
        <w:spacing w:after="0"/>
        <w:ind w:left="0"/>
        <w:jc w:val="both"/>
      </w:pPr>
      <w:r>
        <w:rPr>
          <w:rFonts w:ascii="Times New Roman"/>
          <w:b w:val="false"/>
          <w:i w:val="false"/>
          <w:color w:val="000000"/>
          <w:sz w:val="28"/>
        </w:rPr>
        <w:t>
      58. Целью является формирование навыков ориентировки в элементарных видах бытовой и социальной деятельности с рациональным использованием всех сохранных анализаторов.</w:t>
      </w:r>
    </w:p>
    <w:bookmarkEnd w:id="1034"/>
    <w:bookmarkStart w:name="z1046" w:id="1035"/>
    <w:p>
      <w:pPr>
        <w:spacing w:after="0"/>
        <w:ind w:left="0"/>
        <w:jc w:val="both"/>
      </w:pPr>
      <w:r>
        <w:rPr>
          <w:rFonts w:ascii="Times New Roman"/>
          <w:b w:val="false"/>
          <w:i w:val="false"/>
          <w:color w:val="000000"/>
          <w:sz w:val="28"/>
        </w:rPr>
        <w:t>
      59. Задачи:</w:t>
      </w:r>
    </w:p>
    <w:bookmarkEnd w:id="1035"/>
    <w:bookmarkStart w:name="z1047" w:id="1036"/>
    <w:p>
      <w:pPr>
        <w:spacing w:after="0"/>
        <w:ind w:left="0"/>
        <w:jc w:val="both"/>
      </w:pPr>
      <w:r>
        <w:rPr>
          <w:rFonts w:ascii="Times New Roman"/>
          <w:b w:val="false"/>
          <w:i w:val="false"/>
          <w:color w:val="000000"/>
          <w:sz w:val="28"/>
        </w:rPr>
        <w:t>
      1) формировать представления о предметах ближайшего окружения;</w:t>
      </w:r>
    </w:p>
    <w:bookmarkEnd w:id="1036"/>
    <w:bookmarkStart w:name="z1048" w:id="1037"/>
    <w:p>
      <w:pPr>
        <w:spacing w:after="0"/>
        <w:ind w:left="0"/>
        <w:jc w:val="both"/>
      </w:pPr>
      <w:r>
        <w:rPr>
          <w:rFonts w:ascii="Times New Roman"/>
          <w:b w:val="false"/>
          <w:i w:val="false"/>
          <w:color w:val="000000"/>
          <w:sz w:val="28"/>
        </w:rPr>
        <w:t>
      2) формировать представления об элементарных социально-бытовых ситуациях;</w:t>
      </w:r>
    </w:p>
    <w:bookmarkEnd w:id="1037"/>
    <w:bookmarkStart w:name="z1049" w:id="1038"/>
    <w:p>
      <w:pPr>
        <w:spacing w:after="0"/>
        <w:ind w:left="0"/>
        <w:jc w:val="both"/>
      </w:pPr>
      <w:r>
        <w:rPr>
          <w:rFonts w:ascii="Times New Roman"/>
          <w:b w:val="false"/>
          <w:i w:val="false"/>
          <w:color w:val="000000"/>
          <w:sz w:val="28"/>
        </w:rPr>
        <w:t>
      3) формировать простейшие навыки социально-бытового поведения.</w:t>
      </w:r>
    </w:p>
    <w:bookmarkEnd w:id="1038"/>
    <w:bookmarkStart w:name="z1050" w:id="1039"/>
    <w:p>
      <w:pPr>
        <w:spacing w:after="0"/>
        <w:ind w:left="0"/>
        <w:jc w:val="left"/>
      </w:pPr>
      <w:r>
        <w:rPr>
          <w:rFonts w:ascii="Times New Roman"/>
          <w:b/>
          <w:i w:val="false"/>
          <w:color w:val="000000"/>
        </w:rPr>
        <w:t xml:space="preserve"> Параграф 5. 1 полугодие</w:t>
      </w:r>
    </w:p>
    <w:bookmarkEnd w:id="1039"/>
    <w:bookmarkStart w:name="z1051" w:id="1040"/>
    <w:p>
      <w:pPr>
        <w:spacing w:after="0"/>
        <w:ind w:left="0"/>
        <w:jc w:val="both"/>
      </w:pPr>
      <w:r>
        <w:rPr>
          <w:rFonts w:ascii="Times New Roman"/>
          <w:b w:val="false"/>
          <w:i w:val="false"/>
          <w:color w:val="000000"/>
          <w:sz w:val="28"/>
        </w:rPr>
        <w:t>
      60.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p>
    <w:bookmarkEnd w:id="1040"/>
    <w:bookmarkStart w:name="z1052" w:id="1041"/>
    <w:p>
      <w:pPr>
        <w:spacing w:after="0"/>
        <w:ind w:left="0"/>
        <w:jc w:val="both"/>
      </w:pPr>
      <w:r>
        <w:rPr>
          <w:rFonts w:ascii="Times New Roman"/>
          <w:b w:val="false"/>
          <w:i w:val="false"/>
          <w:color w:val="000000"/>
          <w:sz w:val="28"/>
        </w:rPr>
        <w:t>
      61. Предметный мир:</w:t>
      </w:r>
    </w:p>
    <w:bookmarkEnd w:id="1041"/>
    <w:bookmarkStart w:name="z1053" w:id="1042"/>
    <w:p>
      <w:pPr>
        <w:spacing w:after="0"/>
        <w:ind w:left="0"/>
        <w:jc w:val="both"/>
      </w:pPr>
      <w:r>
        <w:rPr>
          <w:rFonts w:ascii="Times New Roman"/>
          <w:b w:val="false"/>
          <w:i w:val="false"/>
          <w:color w:val="000000"/>
          <w:sz w:val="28"/>
        </w:rPr>
        <w:t>
      1) формирование знаний о свойствах и качествах предметов, с которыми дети действуют в повседневной жизни, на основе нарушенного зрения и сохранных анализаторов; о назначении предметов;</w:t>
      </w:r>
    </w:p>
    <w:bookmarkEnd w:id="1042"/>
    <w:bookmarkStart w:name="z1054" w:id="1043"/>
    <w:p>
      <w:pPr>
        <w:spacing w:after="0"/>
        <w:ind w:left="0"/>
        <w:jc w:val="both"/>
      </w:pPr>
      <w:r>
        <w:rPr>
          <w:rFonts w:ascii="Times New Roman"/>
          <w:b w:val="false"/>
          <w:i w:val="false"/>
          <w:color w:val="000000"/>
          <w:sz w:val="28"/>
        </w:rPr>
        <w:t>
      2) обучение способам действий с предметами в соответствии с назначением.</w:t>
      </w:r>
    </w:p>
    <w:bookmarkEnd w:id="1043"/>
    <w:bookmarkStart w:name="z1055" w:id="1044"/>
    <w:p>
      <w:pPr>
        <w:spacing w:after="0"/>
        <w:ind w:left="0"/>
        <w:jc w:val="both"/>
      </w:pPr>
      <w:r>
        <w:rPr>
          <w:rFonts w:ascii="Times New Roman"/>
          <w:b w:val="false"/>
          <w:i w:val="false"/>
          <w:color w:val="000000"/>
          <w:sz w:val="28"/>
        </w:rPr>
        <w:t>
      62. Представления о себе. Обучение детей называнию своего имени, фамилии, пола.</w:t>
      </w:r>
    </w:p>
    <w:bookmarkEnd w:id="1044"/>
    <w:bookmarkStart w:name="z1056" w:id="1045"/>
    <w:p>
      <w:pPr>
        <w:spacing w:after="0"/>
        <w:ind w:left="0"/>
        <w:jc w:val="both"/>
      </w:pPr>
      <w:r>
        <w:rPr>
          <w:rFonts w:ascii="Times New Roman"/>
          <w:b w:val="false"/>
          <w:i w:val="false"/>
          <w:color w:val="000000"/>
          <w:sz w:val="28"/>
        </w:rPr>
        <w:t>
      63. Личная гигиена. Формирование знаний:</w:t>
      </w:r>
    </w:p>
    <w:bookmarkEnd w:id="1045"/>
    <w:bookmarkStart w:name="z1057" w:id="1046"/>
    <w:p>
      <w:pPr>
        <w:spacing w:after="0"/>
        <w:ind w:left="0"/>
        <w:jc w:val="both"/>
      </w:pPr>
      <w:r>
        <w:rPr>
          <w:rFonts w:ascii="Times New Roman"/>
          <w:b w:val="false"/>
          <w:i w:val="false"/>
          <w:color w:val="000000"/>
          <w:sz w:val="28"/>
        </w:rPr>
        <w:t xml:space="preserve">
      1) о предметах индивидуального пользования и их назначении; </w:t>
      </w:r>
    </w:p>
    <w:bookmarkEnd w:id="1046"/>
    <w:bookmarkStart w:name="z1058" w:id="1047"/>
    <w:p>
      <w:pPr>
        <w:spacing w:after="0"/>
        <w:ind w:left="0"/>
        <w:jc w:val="both"/>
      </w:pPr>
      <w:r>
        <w:rPr>
          <w:rFonts w:ascii="Times New Roman"/>
          <w:b w:val="false"/>
          <w:i w:val="false"/>
          <w:color w:val="000000"/>
          <w:sz w:val="28"/>
        </w:rPr>
        <w:t>
      2) о действиях, связанных с выполнением гигиенических процедур умывания, ухода за внешним видом.</w:t>
      </w:r>
    </w:p>
    <w:bookmarkEnd w:id="1047"/>
    <w:bookmarkStart w:name="z1059" w:id="1048"/>
    <w:p>
      <w:pPr>
        <w:spacing w:after="0"/>
        <w:ind w:left="0"/>
        <w:jc w:val="both"/>
      </w:pPr>
      <w:r>
        <w:rPr>
          <w:rFonts w:ascii="Times New Roman"/>
          <w:b w:val="false"/>
          <w:i w:val="false"/>
          <w:color w:val="000000"/>
          <w:sz w:val="28"/>
        </w:rPr>
        <w:t>
      64. Правила поведения на улице:</w:t>
      </w:r>
    </w:p>
    <w:bookmarkEnd w:id="1048"/>
    <w:bookmarkStart w:name="z1060" w:id="1049"/>
    <w:p>
      <w:pPr>
        <w:spacing w:after="0"/>
        <w:ind w:left="0"/>
        <w:jc w:val="both"/>
      </w:pPr>
      <w:r>
        <w:rPr>
          <w:rFonts w:ascii="Times New Roman"/>
          <w:b w:val="false"/>
          <w:i w:val="false"/>
          <w:color w:val="000000"/>
          <w:sz w:val="28"/>
        </w:rPr>
        <w:t>
      1) формирование знаний об источниках опасности на участке для прогулки, о правилах безопасного поведения на участке для прогулки;</w:t>
      </w:r>
    </w:p>
    <w:bookmarkEnd w:id="1049"/>
    <w:bookmarkStart w:name="z1061" w:id="1050"/>
    <w:p>
      <w:pPr>
        <w:spacing w:after="0"/>
        <w:ind w:left="0"/>
        <w:jc w:val="both"/>
      </w:pPr>
      <w:r>
        <w:rPr>
          <w:rFonts w:ascii="Times New Roman"/>
          <w:b w:val="false"/>
          <w:i w:val="false"/>
          <w:color w:val="000000"/>
          <w:sz w:val="28"/>
        </w:rPr>
        <w:t>
      2) обучение безопасному передвижению на участке для прогулки с опорой на зрение и сохранные анализаторы.</w:t>
      </w:r>
    </w:p>
    <w:bookmarkEnd w:id="1050"/>
    <w:bookmarkStart w:name="z1062" w:id="1051"/>
    <w:p>
      <w:pPr>
        <w:spacing w:after="0"/>
        <w:ind w:left="0"/>
        <w:jc w:val="both"/>
      </w:pPr>
      <w:r>
        <w:rPr>
          <w:rFonts w:ascii="Times New Roman"/>
          <w:b w:val="false"/>
          <w:i w:val="false"/>
          <w:color w:val="000000"/>
          <w:sz w:val="28"/>
        </w:rPr>
        <w:t>
      65. Труд взрослых. Формирование знаний:</w:t>
      </w:r>
    </w:p>
    <w:bookmarkEnd w:id="1051"/>
    <w:bookmarkStart w:name="z1063" w:id="1052"/>
    <w:p>
      <w:pPr>
        <w:spacing w:after="0"/>
        <w:ind w:left="0"/>
        <w:jc w:val="both"/>
      </w:pPr>
      <w:r>
        <w:rPr>
          <w:rFonts w:ascii="Times New Roman"/>
          <w:b w:val="false"/>
          <w:i w:val="false"/>
          <w:color w:val="000000"/>
          <w:sz w:val="28"/>
        </w:rPr>
        <w:t>
      1) о труде воспитателя и помощника воспитателя в детском саду, его значении;</w:t>
      </w:r>
    </w:p>
    <w:bookmarkEnd w:id="1052"/>
    <w:bookmarkStart w:name="z1064" w:id="1053"/>
    <w:p>
      <w:pPr>
        <w:spacing w:after="0"/>
        <w:ind w:left="0"/>
        <w:jc w:val="both"/>
      </w:pPr>
      <w:r>
        <w:rPr>
          <w:rFonts w:ascii="Times New Roman"/>
          <w:b w:val="false"/>
          <w:i w:val="false"/>
          <w:color w:val="000000"/>
          <w:sz w:val="28"/>
        </w:rPr>
        <w:t>
      2) о предметах их труда и простейших трудовых действиях.</w:t>
      </w:r>
    </w:p>
    <w:bookmarkEnd w:id="1053"/>
    <w:bookmarkStart w:name="z1065" w:id="1054"/>
    <w:p>
      <w:pPr>
        <w:spacing w:after="0"/>
        <w:ind w:left="0"/>
        <w:jc w:val="both"/>
      </w:pPr>
      <w:r>
        <w:rPr>
          <w:rFonts w:ascii="Times New Roman"/>
          <w:b w:val="false"/>
          <w:i w:val="false"/>
          <w:color w:val="000000"/>
          <w:sz w:val="28"/>
        </w:rPr>
        <w:t>
      66. Культура поведения и общения.</w:t>
      </w:r>
    </w:p>
    <w:bookmarkEnd w:id="1054"/>
    <w:bookmarkStart w:name="z1066" w:id="1055"/>
    <w:p>
      <w:pPr>
        <w:spacing w:after="0"/>
        <w:ind w:left="0"/>
        <w:jc w:val="both"/>
      </w:pPr>
      <w:r>
        <w:rPr>
          <w:rFonts w:ascii="Times New Roman"/>
          <w:b w:val="false"/>
          <w:i w:val="false"/>
          <w:color w:val="000000"/>
          <w:sz w:val="28"/>
        </w:rPr>
        <w:t>
      67. Ознакомление детей:</w:t>
      </w:r>
    </w:p>
    <w:bookmarkEnd w:id="1055"/>
    <w:bookmarkStart w:name="z1067" w:id="1056"/>
    <w:p>
      <w:pPr>
        <w:spacing w:after="0"/>
        <w:ind w:left="0"/>
        <w:jc w:val="both"/>
      </w:pPr>
      <w:r>
        <w:rPr>
          <w:rFonts w:ascii="Times New Roman"/>
          <w:b w:val="false"/>
          <w:i w:val="false"/>
          <w:color w:val="000000"/>
          <w:sz w:val="28"/>
        </w:rPr>
        <w:t>
      1) с элементарными правилами взаимоотношений с окружающими людьми;</w:t>
      </w:r>
    </w:p>
    <w:bookmarkEnd w:id="1056"/>
    <w:bookmarkStart w:name="z1068" w:id="1057"/>
    <w:p>
      <w:pPr>
        <w:spacing w:after="0"/>
        <w:ind w:left="0"/>
        <w:jc w:val="both"/>
      </w:pPr>
      <w:r>
        <w:rPr>
          <w:rFonts w:ascii="Times New Roman"/>
          <w:b w:val="false"/>
          <w:i w:val="false"/>
          <w:color w:val="000000"/>
          <w:sz w:val="28"/>
        </w:rPr>
        <w:t>
      2) с вербальными формами приветствия и прощания.</w:t>
      </w:r>
    </w:p>
    <w:bookmarkEnd w:id="1057"/>
    <w:bookmarkStart w:name="z1069" w:id="1058"/>
    <w:p>
      <w:pPr>
        <w:spacing w:after="0"/>
        <w:ind w:left="0"/>
        <w:jc w:val="both"/>
      </w:pPr>
      <w:r>
        <w:rPr>
          <w:rFonts w:ascii="Times New Roman"/>
          <w:b w:val="false"/>
          <w:i w:val="false"/>
          <w:color w:val="000000"/>
          <w:sz w:val="28"/>
        </w:rPr>
        <w:t>
      68. Обучение умениям:</w:t>
      </w:r>
    </w:p>
    <w:bookmarkEnd w:id="1058"/>
    <w:bookmarkStart w:name="z1070" w:id="1059"/>
    <w:p>
      <w:pPr>
        <w:spacing w:after="0"/>
        <w:ind w:left="0"/>
        <w:jc w:val="both"/>
      </w:pPr>
      <w:r>
        <w:rPr>
          <w:rFonts w:ascii="Times New Roman"/>
          <w:b w:val="false"/>
          <w:i w:val="false"/>
          <w:color w:val="000000"/>
          <w:sz w:val="28"/>
        </w:rPr>
        <w:t xml:space="preserve">
      1) определять значение жестовых движений ("да", "нет", "до свидания"); </w:t>
      </w:r>
    </w:p>
    <w:bookmarkEnd w:id="1059"/>
    <w:bookmarkStart w:name="z1071" w:id="1060"/>
    <w:p>
      <w:pPr>
        <w:spacing w:after="0"/>
        <w:ind w:left="0"/>
        <w:jc w:val="both"/>
      </w:pPr>
      <w:r>
        <w:rPr>
          <w:rFonts w:ascii="Times New Roman"/>
          <w:b w:val="false"/>
          <w:i w:val="false"/>
          <w:color w:val="000000"/>
          <w:sz w:val="28"/>
        </w:rPr>
        <w:t>
      2) воспроизводить жестовые движения по образцу.</w:t>
      </w:r>
    </w:p>
    <w:bookmarkEnd w:id="1060"/>
    <w:bookmarkStart w:name="z1072" w:id="1061"/>
    <w:p>
      <w:pPr>
        <w:spacing w:after="0"/>
        <w:ind w:left="0"/>
        <w:jc w:val="both"/>
      </w:pPr>
      <w:r>
        <w:rPr>
          <w:rFonts w:ascii="Times New Roman"/>
          <w:b w:val="false"/>
          <w:i w:val="false"/>
          <w:color w:val="000000"/>
          <w:sz w:val="28"/>
        </w:rPr>
        <w:t>
      69. Ожидаемые результаты:</w:t>
      </w:r>
    </w:p>
    <w:bookmarkEnd w:id="1061"/>
    <w:bookmarkStart w:name="z1073" w:id="1062"/>
    <w:p>
      <w:pPr>
        <w:spacing w:after="0"/>
        <w:ind w:left="0"/>
        <w:jc w:val="both"/>
      </w:pPr>
      <w:r>
        <w:rPr>
          <w:rFonts w:ascii="Times New Roman"/>
          <w:b w:val="false"/>
          <w:i w:val="false"/>
          <w:color w:val="000000"/>
          <w:sz w:val="28"/>
        </w:rPr>
        <w:t>
      1) знает назначение предметов ближайшего окружения и предметов гигиены;</w:t>
      </w:r>
    </w:p>
    <w:bookmarkEnd w:id="1062"/>
    <w:bookmarkStart w:name="z1074" w:id="1063"/>
    <w:p>
      <w:pPr>
        <w:spacing w:after="0"/>
        <w:ind w:left="0"/>
        <w:jc w:val="both"/>
      </w:pPr>
      <w:r>
        <w:rPr>
          <w:rFonts w:ascii="Times New Roman"/>
          <w:b w:val="false"/>
          <w:i w:val="false"/>
          <w:color w:val="000000"/>
          <w:sz w:val="28"/>
        </w:rPr>
        <w:t>
      2) знает свое имя, относит себя к определенному полу;</w:t>
      </w:r>
    </w:p>
    <w:bookmarkEnd w:id="1063"/>
    <w:bookmarkStart w:name="z1075" w:id="1064"/>
    <w:p>
      <w:pPr>
        <w:spacing w:after="0"/>
        <w:ind w:left="0"/>
        <w:jc w:val="both"/>
      </w:pPr>
      <w:r>
        <w:rPr>
          <w:rFonts w:ascii="Times New Roman"/>
          <w:b w:val="false"/>
          <w:i w:val="false"/>
          <w:color w:val="000000"/>
          <w:sz w:val="28"/>
        </w:rPr>
        <w:t>
      3) понимает действия, связанные с выполнением гигиенических процедур;</w:t>
      </w:r>
    </w:p>
    <w:bookmarkEnd w:id="1064"/>
    <w:bookmarkStart w:name="z1076" w:id="1065"/>
    <w:p>
      <w:pPr>
        <w:spacing w:after="0"/>
        <w:ind w:left="0"/>
        <w:jc w:val="both"/>
      </w:pPr>
      <w:r>
        <w:rPr>
          <w:rFonts w:ascii="Times New Roman"/>
          <w:b w:val="false"/>
          <w:i w:val="false"/>
          <w:color w:val="000000"/>
          <w:sz w:val="28"/>
        </w:rPr>
        <w:t>
      4) узнает простейшие трудовые действия воспитателя и его помощника;</w:t>
      </w:r>
    </w:p>
    <w:bookmarkEnd w:id="1065"/>
    <w:bookmarkStart w:name="z1077" w:id="1066"/>
    <w:p>
      <w:pPr>
        <w:spacing w:after="0"/>
        <w:ind w:left="0"/>
        <w:jc w:val="both"/>
      </w:pPr>
      <w:r>
        <w:rPr>
          <w:rFonts w:ascii="Times New Roman"/>
          <w:b w:val="false"/>
          <w:i w:val="false"/>
          <w:color w:val="000000"/>
          <w:sz w:val="28"/>
        </w:rPr>
        <w:t>
      5) знает и использует вербальные формы приветствия и прощания;</w:t>
      </w:r>
    </w:p>
    <w:bookmarkEnd w:id="1066"/>
    <w:bookmarkStart w:name="z1078" w:id="1067"/>
    <w:p>
      <w:pPr>
        <w:spacing w:after="0"/>
        <w:ind w:left="0"/>
        <w:jc w:val="both"/>
      </w:pPr>
      <w:r>
        <w:rPr>
          <w:rFonts w:ascii="Times New Roman"/>
          <w:b w:val="false"/>
          <w:i w:val="false"/>
          <w:color w:val="000000"/>
          <w:sz w:val="28"/>
        </w:rPr>
        <w:t>
      6) понимает значение жестовых движений ("да", "нет", "до свидания"), воспроизводит их по образцу.</w:t>
      </w:r>
    </w:p>
    <w:bookmarkEnd w:id="1067"/>
    <w:bookmarkStart w:name="z1079" w:id="1068"/>
    <w:p>
      <w:pPr>
        <w:spacing w:after="0"/>
        <w:ind w:left="0"/>
        <w:jc w:val="left"/>
      </w:pPr>
      <w:r>
        <w:rPr>
          <w:rFonts w:ascii="Times New Roman"/>
          <w:b/>
          <w:i w:val="false"/>
          <w:color w:val="000000"/>
        </w:rPr>
        <w:t xml:space="preserve"> Параграф 6. 2 полугодие</w:t>
      </w:r>
    </w:p>
    <w:bookmarkEnd w:id="1068"/>
    <w:bookmarkStart w:name="z1080" w:id="1069"/>
    <w:p>
      <w:pPr>
        <w:spacing w:after="0"/>
        <w:ind w:left="0"/>
        <w:jc w:val="both"/>
      </w:pPr>
      <w:r>
        <w:rPr>
          <w:rFonts w:ascii="Times New Roman"/>
          <w:b w:val="false"/>
          <w:i w:val="false"/>
          <w:color w:val="000000"/>
          <w:sz w:val="28"/>
        </w:rPr>
        <w:t>
      70.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p>
    <w:bookmarkEnd w:id="1069"/>
    <w:bookmarkStart w:name="z1081" w:id="1070"/>
    <w:p>
      <w:pPr>
        <w:spacing w:after="0"/>
        <w:ind w:left="0"/>
        <w:jc w:val="both"/>
      </w:pPr>
      <w:r>
        <w:rPr>
          <w:rFonts w:ascii="Times New Roman"/>
          <w:b w:val="false"/>
          <w:i w:val="false"/>
          <w:color w:val="000000"/>
          <w:sz w:val="28"/>
        </w:rPr>
        <w:t>
      71. Предметный мир:</w:t>
      </w:r>
    </w:p>
    <w:bookmarkEnd w:id="1070"/>
    <w:bookmarkStart w:name="z1082" w:id="1071"/>
    <w:p>
      <w:pPr>
        <w:spacing w:after="0"/>
        <w:ind w:left="0"/>
        <w:jc w:val="both"/>
      </w:pPr>
      <w:r>
        <w:rPr>
          <w:rFonts w:ascii="Times New Roman"/>
          <w:b w:val="false"/>
          <w:i w:val="false"/>
          <w:color w:val="000000"/>
          <w:sz w:val="28"/>
        </w:rPr>
        <w:t>
      1) формирование и развитие представлений о свойствах, назначении предметов ближайшего окружения на полисенсорной основе;</w:t>
      </w:r>
    </w:p>
    <w:bookmarkEnd w:id="1071"/>
    <w:bookmarkStart w:name="z1083" w:id="1072"/>
    <w:p>
      <w:pPr>
        <w:spacing w:after="0"/>
        <w:ind w:left="0"/>
        <w:jc w:val="both"/>
      </w:pPr>
      <w:r>
        <w:rPr>
          <w:rFonts w:ascii="Times New Roman"/>
          <w:b w:val="false"/>
          <w:i w:val="false"/>
          <w:color w:val="000000"/>
          <w:sz w:val="28"/>
        </w:rPr>
        <w:t>
      2) закрепление способов действий с предметами в соответствии с их назначением.</w:t>
      </w:r>
    </w:p>
    <w:bookmarkEnd w:id="1072"/>
    <w:bookmarkStart w:name="z1084" w:id="1073"/>
    <w:p>
      <w:pPr>
        <w:spacing w:after="0"/>
        <w:ind w:left="0"/>
        <w:jc w:val="both"/>
      </w:pPr>
      <w:r>
        <w:rPr>
          <w:rFonts w:ascii="Times New Roman"/>
          <w:b w:val="false"/>
          <w:i w:val="false"/>
          <w:color w:val="000000"/>
          <w:sz w:val="28"/>
        </w:rPr>
        <w:t>
      72. Ребенок и окружающие люди:</w:t>
      </w:r>
    </w:p>
    <w:bookmarkEnd w:id="1073"/>
    <w:bookmarkStart w:name="z1085" w:id="1074"/>
    <w:p>
      <w:pPr>
        <w:spacing w:after="0"/>
        <w:ind w:left="0"/>
        <w:jc w:val="both"/>
      </w:pPr>
      <w:r>
        <w:rPr>
          <w:rFonts w:ascii="Times New Roman"/>
          <w:b w:val="false"/>
          <w:i w:val="false"/>
          <w:color w:val="000000"/>
          <w:sz w:val="28"/>
        </w:rPr>
        <w:t>
      1) развитие личностных представлений детей о себе (имя, фамилия, пол, возраст);</w:t>
      </w:r>
    </w:p>
    <w:bookmarkEnd w:id="1074"/>
    <w:bookmarkStart w:name="z1086" w:id="1075"/>
    <w:p>
      <w:pPr>
        <w:spacing w:after="0"/>
        <w:ind w:left="0"/>
        <w:jc w:val="both"/>
      </w:pPr>
      <w:r>
        <w:rPr>
          <w:rFonts w:ascii="Times New Roman"/>
          <w:b w:val="false"/>
          <w:i w:val="false"/>
          <w:color w:val="000000"/>
          <w:sz w:val="28"/>
        </w:rPr>
        <w:t xml:space="preserve">
      2) формирование представлений о частях своего тела и их назначении; </w:t>
      </w:r>
    </w:p>
    <w:bookmarkEnd w:id="1075"/>
    <w:bookmarkStart w:name="z1087" w:id="1076"/>
    <w:p>
      <w:pPr>
        <w:spacing w:after="0"/>
        <w:ind w:left="0"/>
        <w:jc w:val="both"/>
      </w:pPr>
      <w:r>
        <w:rPr>
          <w:rFonts w:ascii="Times New Roman"/>
          <w:b w:val="false"/>
          <w:i w:val="false"/>
          <w:color w:val="000000"/>
          <w:sz w:val="28"/>
        </w:rPr>
        <w:t>
      3) обучение умению определять по внешним признакам (одежда, прическа) половую принадлежность других детей.</w:t>
      </w:r>
    </w:p>
    <w:bookmarkEnd w:id="1076"/>
    <w:bookmarkStart w:name="z1088" w:id="1077"/>
    <w:p>
      <w:pPr>
        <w:spacing w:after="0"/>
        <w:ind w:left="0"/>
        <w:jc w:val="both"/>
      </w:pPr>
      <w:r>
        <w:rPr>
          <w:rFonts w:ascii="Times New Roman"/>
          <w:b w:val="false"/>
          <w:i w:val="false"/>
          <w:color w:val="000000"/>
          <w:sz w:val="28"/>
        </w:rPr>
        <w:t>
      73. Личная гигиена. Обучение умениям:</w:t>
      </w:r>
    </w:p>
    <w:bookmarkEnd w:id="1077"/>
    <w:bookmarkStart w:name="z1089" w:id="1078"/>
    <w:p>
      <w:pPr>
        <w:spacing w:after="0"/>
        <w:ind w:left="0"/>
        <w:jc w:val="both"/>
      </w:pPr>
      <w:r>
        <w:rPr>
          <w:rFonts w:ascii="Times New Roman"/>
          <w:b w:val="false"/>
          <w:i w:val="false"/>
          <w:color w:val="000000"/>
          <w:sz w:val="28"/>
        </w:rPr>
        <w:t>
      1) выделять характерные признаки личных предметов индивидуального пользования с помощью зрения и сохранных анализаторов;</w:t>
      </w:r>
    </w:p>
    <w:bookmarkEnd w:id="1078"/>
    <w:bookmarkStart w:name="z1090" w:id="1079"/>
    <w:p>
      <w:pPr>
        <w:spacing w:after="0"/>
        <w:ind w:left="0"/>
        <w:jc w:val="both"/>
      </w:pPr>
      <w:r>
        <w:rPr>
          <w:rFonts w:ascii="Times New Roman"/>
          <w:b w:val="false"/>
          <w:i w:val="false"/>
          <w:color w:val="000000"/>
          <w:sz w:val="28"/>
        </w:rPr>
        <w:t>
      2) узнавать их среди других предметов.</w:t>
      </w:r>
    </w:p>
    <w:bookmarkEnd w:id="1079"/>
    <w:bookmarkStart w:name="z1091" w:id="1080"/>
    <w:p>
      <w:pPr>
        <w:spacing w:after="0"/>
        <w:ind w:left="0"/>
        <w:jc w:val="both"/>
      </w:pPr>
      <w:r>
        <w:rPr>
          <w:rFonts w:ascii="Times New Roman"/>
          <w:b w:val="false"/>
          <w:i w:val="false"/>
          <w:color w:val="000000"/>
          <w:sz w:val="28"/>
        </w:rPr>
        <w:t>
      74. Правила поведения на улице:</w:t>
      </w:r>
    </w:p>
    <w:bookmarkEnd w:id="1080"/>
    <w:bookmarkStart w:name="z1092" w:id="1081"/>
    <w:p>
      <w:pPr>
        <w:spacing w:after="0"/>
        <w:ind w:left="0"/>
        <w:jc w:val="both"/>
      </w:pPr>
      <w:r>
        <w:rPr>
          <w:rFonts w:ascii="Times New Roman"/>
          <w:b w:val="false"/>
          <w:i w:val="false"/>
          <w:color w:val="000000"/>
          <w:sz w:val="28"/>
        </w:rPr>
        <w:t>
      1) закрепление правил безопасного поведения на участке для прогулки;</w:t>
      </w:r>
    </w:p>
    <w:bookmarkEnd w:id="1081"/>
    <w:bookmarkStart w:name="z1093" w:id="1082"/>
    <w:p>
      <w:pPr>
        <w:spacing w:after="0"/>
        <w:ind w:left="0"/>
        <w:jc w:val="both"/>
      </w:pPr>
      <w:r>
        <w:rPr>
          <w:rFonts w:ascii="Times New Roman"/>
          <w:b w:val="false"/>
          <w:i w:val="false"/>
          <w:color w:val="000000"/>
          <w:sz w:val="28"/>
        </w:rPr>
        <w:t>
      2) упражнение в передвижении по дорожкам детского сада и на участке для прогулки с опорой на зрение и сохранные анализаторы.</w:t>
      </w:r>
    </w:p>
    <w:bookmarkEnd w:id="1082"/>
    <w:bookmarkStart w:name="z1094" w:id="1083"/>
    <w:p>
      <w:pPr>
        <w:spacing w:after="0"/>
        <w:ind w:left="0"/>
        <w:jc w:val="both"/>
      </w:pPr>
      <w:r>
        <w:rPr>
          <w:rFonts w:ascii="Times New Roman"/>
          <w:b w:val="false"/>
          <w:i w:val="false"/>
          <w:color w:val="000000"/>
          <w:sz w:val="28"/>
        </w:rPr>
        <w:t>
      75. Труд взрослых. Формирование знаний:</w:t>
      </w:r>
    </w:p>
    <w:bookmarkEnd w:id="1083"/>
    <w:bookmarkStart w:name="z1095" w:id="1084"/>
    <w:p>
      <w:pPr>
        <w:spacing w:after="0"/>
        <w:ind w:left="0"/>
        <w:jc w:val="both"/>
      </w:pPr>
      <w:r>
        <w:rPr>
          <w:rFonts w:ascii="Times New Roman"/>
          <w:b w:val="false"/>
          <w:i w:val="false"/>
          <w:color w:val="000000"/>
          <w:sz w:val="28"/>
        </w:rPr>
        <w:t>
      1) о труде взрослых в детском саду (повар, дворник), его значении;</w:t>
      </w:r>
    </w:p>
    <w:bookmarkEnd w:id="1084"/>
    <w:bookmarkStart w:name="z1096" w:id="1085"/>
    <w:p>
      <w:pPr>
        <w:spacing w:after="0"/>
        <w:ind w:left="0"/>
        <w:jc w:val="both"/>
      </w:pPr>
      <w:r>
        <w:rPr>
          <w:rFonts w:ascii="Times New Roman"/>
          <w:b w:val="false"/>
          <w:i w:val="false"/>
          <w:color w:val="000000"/>
          <w:sz w:val="28"/>
        </w:rPr>
        <w:t>
      2) о предметах их труда и простейших трудовых действиях.</w:t>
      </w:r>
    </w:p>
    <w:bookmarkEnd w:id="1085"/>
    <w:bookmarkStart w:name="z1097" w:id="1086"/>
    <w:p>
      <w:pPr>
        <w:spacing w:after="0"/>
        <w:ind w:left="0"/>
        <w:jc w:val="both"/>
      </w:pPr>
      <w:r>
        <w:rPr>
          <w:rFonts w:ascii="Times New Roman"/>
          <w:b w:val="false"/>
          <w:i w:val="false"/>
          <w:color w:val="000000"/>
          <w:sz w:val="28"/>
        </w:rPr>
        <w:t>
      76. Культура поведения и общения.</w:t>
      </w:r>
    </w:p>
    <w:bookmarkEnd w:id="1086"/>
    <w:bookmarkStart w:name="z1098" w:id="1087"/>
    <w:p>
      <w:pPr>
        <w:spacing w:after="0"/>
        <w:ind w:left="0"/>
        <w:jc w:val="both"/>
      </w:pPr>
      <w:r>
        <w:rPr>
          <w:rFonts w:ascii="Times New Roman"/>
          <w:b w:val="false"/>
          <w:i w:val="false"/>
          <w:color w:val="000000"/>
          <w:sz w:val="28"/>
        </w:rPr>
        <w:t>
      77. Обучение умениям:</w:t>
      </w:r>
    </w:p>
    <w:bookmarkEnd w:id="1087"/>
    <w:bookmarkStart w:name="z1099" w:id="1088"/>
    <w:p>
      <w:pPr>
        <w:spacing w:after="0"/>
        <w:ind w:left="0"/>
        <w:jc w:val="both"/>
      </w:pPr>
      <w:r>
        <w:rPr>
          <w:rFonts w:ascii="Times New Roman"/>
          <w:b w:val="false"/>
          <w:i w:val="false"/>
          <w:color w:val="000000"/>
          <w:sz w:val="28"/>
        </w:rPr>
        <w:t>
      1) определять значение жестовых движений ("тише", "там", "дай");</w:t>
      </w:r>
    </w:p>
    <w:bookmarkEnd w:id="1088"/>
    <w:bookmarkStart w:name="z1100" w:id="1089"/>
    <w:p>
      <w:pPr>
        <w:spacing w:after="0"/>
        <w:ind w:left="0"/>
        <w:jc w:val="both"/>
      </w:pPr>
      <w:r>
        <w:rPr>
          <w:rFonts w:ascii="Times New Roman"/>
          <w:b w:val="false"/>
          <w:i w:val="false"/>
          <w:color w:val="000000"/>
          <w:sz w:val="28"/>
        </w:rPr>
        <w:t>
      2) понимать ярко выраженные эмоциональные состояния людей и их внешнее выражение в мимике (радость, грусть);</w:t>
      </w:r>
    </w:p>
    <w:bookmarkEnd w:id="1089"/>
    <w:bookmarkStart w:name="z1101" w:id="1090"/>
    <w:p>
      <w:pPr>
        <w:spacing w:after="0"/>
        <w:ind w:left="0"/>
        <w:jc w:val="both"/>
      </w:pPr>
      <w:r>
        <w:rPr>
          <w:rFonts w:ascii="Times New Roman"/>
          <w:b w:val="false"/>
          <w:i w:val="false"/>
          <w:color w:val="000000"/>
          <w:sz w:val="28"/>
        </w:rPr>
        <w:t>
      3) воспроизводить мимические и жестовые движения.</w:t>
      </w:r>
    </w:p>
    <w:bookmarkEnd w:id="1090"/>
    <w:bookmarkStart w:name="z1102" w:id="1091"/>
    <w:p>
      <w:pPr>
        <w:spacing w:after="0"/>
        <w:ind w:left="0"/>
        <w:jc w:val="both"/>
      </w:pPr>
      <w:r>
        <w:rPr>
          <w:rFonts w:ascii="Times New Roman"/>
          <w:b w:val="false"/>
          <w:i w:val="false"/>
          <w:color w:val="000000"/>
          <w:sz w:val="28"/>
        </w:rPr>
        <w:t xml:space="preserve">
      78. Ознакомление с правилами знакомства с другими детьми и правилами совместной игры. </w:t>
      </w:r>
    </w:p>
    <w:bookmarkEnd w:id="1091"/>
    <w:bookmarkStart w:name="z1103" w:id="1092"/>
    <w:p>
      <w:pPr>
        <w:spacing w:after="0"/>
        <w:ind w:left="0"/>
        <w:jc w:val="both"/>
      </w:pPr>
      <w:r>
        <w:rPr>
          <w:rFonts w:ascii="Times New Roman"/>
          <w:b w:val="false"/>
          <w:i w:val="false"/>
          <w:color w:val="000000"/>
          <w:sz w:val="28"/>
        </w:rPr>
        <w:t>
      79. Ожидаемые результаты:</w:t>
      </w:r>
    </w:p>
    <w:bookmarkEnd w:id="1092"/>
    <w:bookmarkStart w:name="z1104" w:id="1093"/>
    <w:p>
      <w:pPr>
        <w:spacing w:after="0"/>
        <w:ind w:left="0"/>
        <w:jc w:val="both"/>
      </w:pPr>
      <w:r>
        <w:rPr>
          <w:rFonts w:ascii="Times New Roman"/>
          <w:b w:val="false"/>
          <w:i w:val="false"/>
          <w:color w:val="000000"/>
          <w:sz w:val="28"/>
        </w:rPr>
        <w:t>
      1) знает предметы ближайшего окружения, действует с ними в соответствии с назначением;</w:t>
      </w:r>
    </w:p>
    <w:bookmarkEnd w:id="1093"/>
    <w:bookmarkStart w:name="z1105" w:id="1094"/>
    <w:p>
      <w:pPr>
        <w:spacing w:after="0"/>
        <w:ind w:left="0"/>
        <w:jc w:val="both"/>
      </w:pPr>
      <w:r>
        <w:rPr>
          <w:rFonts w:ascii="Times New Roman"/>
          <w:b w:val="false"/>
          <w:i w:val="false"/>
          <w:color w:val="000000"/>
          <w:sz w:val="28"/>
        </w:rPr>
        <w:t>
      2) знает свою фамилию, возраст, части своего тела;</w:t>
      </w:r>
    </w:p>
    <w:bookmarkEnd w:id="1094"/>
    <w:bookmarkStart w:name="z1106" w:id="1095"/>
    <w:p>
      <w:pPr>
        <w:spacing w:after="0"/>
        <w:ind w:left="0"/>
        <w:jc w:val="both"/>
      </w:pPr>
      <w:r>
        <w:rPr>
          <w:rFonts w:ascii="Times New Roman"/>
          <w:b w:val="false"/>
          <w:i w:val="false"/>
          <w:color w:val="000000"/>
          <w:sz w:val="28"/>
        </w:rPr>
        <w:t>
      3) узнает личные предметы гигиены среди других предметов;</w:t>
      </w:r>
    </w:p>
    <w:bookmarkEnd w:id="1095"/>
    <w:bookmarkStart w:name="z1107" w:id="1096"/>
    <w:p>
      <w:pPr>
        <w:spacing w:after="0"/>
        <w:ind w:left="0"/>
        <w:jc w:val="both"/>
      </w:pPr>
      <w:r>
        <w:rPr>
          <w:rFonts w:ascii="Times New Roman"/>
          <w:b w:val="false"/>
          <w:i w:val="false"/>
          <w:color w:val="000000"/>
          <w:sz w:val="28"/>
        </w:rPr>
        <w:t>
      4) понимает элементарные правила безопасного поведения на участке для прогулки;</w:t>
      </w:r>
    </w:p>
    <w:bookmarkEnd w:id="1096"/>
    <w:bookmarkStart w:name="z1108" w:id="1097"/>
    <w:p>
      <w:pPr>
        <w:spacing w:after="0"/>
        <w:ind w:left="0"/>
        <w:jc w:val="both"/>
      </w:pPr>
      <w:r>
        <w:rPr>
          <w:rFonts w:ascii="Times New Roman"/>
          <w:b w:val="false"/>
          <w:i w:val="false"/>
          <w:color w:val="000000"/>
          <w:sz w:val="28"/>
        </w:rPr>
        <w:t>
      5) узнает предметы труда и простейшие трудовые действия дворника, повара;</w:t>
      </w:r>
    </w:p>
    <w:bookmarkEnd w:id="1097"/>
    <w:bookmarkStart w:name="z1109" w:id="1098"/>
    <w:p>
      <w:pPr>
        <w:spacing w:after="0"/>
        <w:ind w:left="0"/>
        <w:jc w:val="both"/>
      </w:pPr>
      <w:r>
        <w:rPr>
          <w:rFonts w:ascii="Times New Roman"/>
          <w:b w:val="false"/>
          <w:i w:val="false"/>
          <w:color w:val="000000"/>
          <w:sz w:val="28"/>
        </w:rPr>
        <w:t>
      6) знает правила знакомства с другими детьми;</w:t>
      </w:r>
    </w:p>
    <w:bookmarkEnd w:id="1098"/>
    <w:bookmarkStart w:name="z1110" w:id="1099"/>
    <w:p>
      <w:pPr>
        <w:spacing w:after="0"/>
        <w:ind w:left="0"/>
        <w:jc w:val="both"/>
      </w:pPr>
      <w:r>
        <w:rPr>
          <w:rFonts w:ascii="Times New Roman"/>
          <w:b w:val="false"/>
          <w:i w:val="false"/>
          <w:color w:val="000000"/>
          <w:sz w:val="28"/>
        </w:rPr>
        <w:t>
      7) понимает эмоциональные состояния людей (радость, грусть) и значение жестовых движений ("тише", "там", "дай"), воспроизводит их по образцу.</w:t>
      </w:r>
    </w:p>
    <w:bookmarkEnd w:id="1099"/>
    <w:bookmarkStart w:name="z1111" w:id="1100"/>
    <w:p>
      <w:pPr>
        <w:spacing w:after="0"/>
        <w:ind w:left="0"/>
        <w:jc w:val="left"/>
      </w:pPr>
      <w:r>
        <w:rPr>
          <w:rFonts w:ascii="Times New Roman"/>
          <w:b/>
          <w:i w:val="false"/>
          <w:color w:val="000000"/>
        </w:rPr>
        <w:t xml:space="preserve"> Глава 3. Вторая младшая группа (дети 3-4-х лет)</w:t>
      </w:r>
    </w:p>
    <w:bookmarkEnd w:id="1100"/>
    <w:bookmarkStart w:name="z1112" w:id="1101"/>
    <w:p>
      <w:pPr>
        <w:spacing w:after="0"/>
        <w:ind w:left="0"/>
        <w:jc w:val="left"/>
      </w:pPr>
      <w:r>
        <w:rPr>
          <w:rFonts w:ascii="Times New Roman"/>
          <w:b/>
          <w:i w:val="false"/>
          <w:color w:val="000000"/>
        </w:rPr>
        <w:t xml:space="preserve"> Параграф 1. Образовательная область "Познание"</w:t>
      </w:r>
    </w:p>
    <w:bookmarkEnd w:id="1101"/>
    <w:bookmarkStart w:name="z1113" w:id="1102"/>
    <w:p>
      <w:pPr>
        <w:spacing w:after="0"/>
        <w:ind w:left="0"/>
        <w:jc w:val="both"/>
      </w:pPr>
      <w:r>
        <w:rPr>
          <w:rFonts w:ascii="Times New Roman"/>
          <w:b w:val="false"/>
          <w:i w:val="false"/>
          <w:color w:val="000000"/>
          <w:sz w:val="28"/>
        </w:rPr>
        <w:t>
      80.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p>
    <w:bookmarkEnd w:id="1102"/>
    <w:bookmarkStart w:name="z1114" w:id="1103"/>
    <w:p>
      <w:pPr>
        <w:spacing w:after="0"/>
        <w:ind w:left="0"/>
        <w:jc w:val="both"/>
      </w:pPr>
      <w:r>
        <w:rPr>
          <w:rFonts w:ascii="Times New Roman"/>
          <w:b w:val="false"/>
          <w:i w:val="false"/>
          <w:color w:val="000000"/>
          <w:sz w:val="28"/>
        </w:rPr>
        <w:t>
      81. Целью является формирование специальных способов деятельности в познании окружающего мира на основе полисенсорного восприятия.</w:t>
      </w:r>
    </w:p>
    <w:bookmarkEnd w:id="1103"/>
    <w:bookmarkStart w:name="z1115" w:id="1104"/>
    <w:p>
      <w:pPr>
        <w:spacing w:after="0"/>
        <w:ind w:left="0"/>
        <w:jc w:val="both"/>
      </w:pPr>
      <w:r>
        <w:rPr>
          <w:rFonts w:ascii="Times New Roman"/>
          <w:b w:val="false"/>
          <w:i w:val="false"/>
          <w:color w:val="000000"/>
          <w:sz w:val="28"/>
        </w:rPr>
        <w:t>
      82. Задачи:</w:t>
      </w:r>
    </w:p>
    <w:bookmarkEnd w:id="1104"/>
    <w:bookmarkStart w:name="z1116" w:id="1105"/>
    <w:p>
      <w:pPr>
        <w:spacing w:after="0"/>
        <w:ind w:left="0"/>
        <w:jc w:val="both"/>
      </w:pPr>
      <w:r>
        <w:rPr>
          <w:rFonts w:ascii="Times New Roman"/>
          <w:b w:val="false"/>
          <w:i w:val="false"/>
          <w:color w:val="000000"/>
          <w:sz w:val="28"/>
        </w:rPr>
        <w:t>
      1) формировать умения и навыки рационального взаимодействия нарушенного зрения, осязания и других анализаторов в познавательной деятельности;</w:t>
      </w:r>
    </w:p>
    <w:bookmarkEnd w:id="1105"/>
    <w:bookmarkStart w:name="z1117" w:id="1106"/>
    <w:p>
      <w:pPr>
        <w:spacing w:after="0"/>
        <w:ind w:left="0"/>
        <w:jc w:val="both"/>
      </w:pPr>
      <w:r>
        <w:rPr>
          <w:rFonts w:ascii="Times New Roman"/>
          <w:b w:val="false"/>
          <w:i w:val="false"/>
          <w:color w:val="000000"/>
          <w:sz w:val="28"/>
        </w:rPr>
        <w:t>
      2) развивать представления о свойствах и качествах предметов;</w:t>
      </w:r>
    </w:p>
    <w:bookmarkEnd w:id="1106"/>
    <w:bookmarkStart w:name="z1118" w:id="1107"/>
    <w:p>
      <w:pPr>
        <w:spacing w:after="0"/>
        <w:ind w:left="0"/>
        <w:jc w:val="both"/>
      </w:pPr>
      <w:r>
        <w:rPr>
          <w:rFonts w:ascii="Times New Roman"/>
          <w:b w:val="false"/>
          <w:i w:val="false"/>
          <w:color w:val="000000"/>
          <w:sz w:val="28"/>
        </w:rPr>
        <w:t>
      3) развивать способность ориентироваться в пространстве посредством освоения пространственных представлений.</w:t>
      </w:r>
    </w:p>
    <w:bookmarkEnd w:id="1107"/>
    <w:bookmarkStart w:name="z1119" w:id="1108"/>
    <w:p>
      <w:pPr>
        <w:spacing w:after="0"/>
        <w:ind w:left="0"/>
        <w:jc w:val="left"/>
      </w:pPr>
      <w:r>
        <w:rPr>
          <w:rFonts w:ascii="Times New Roman"/>
          <w:b/>
          <w:i w:val="false"/>
          <w:color w:val="000000"/>
        </w:rPr>
        <w:t xml:space="preserve"> Параграф 2. 1 полугодие</w:t>
      </w:r>
    </w:p>
    <w:bookmarkEnd w:id="1108"/>
    <w:bookmarkStart w:name="z1120" w:id="1109"/>
    <w:p>
      <w:pPr>
        <w:spacing w:after="0"/>
        <w:ind w:left="0"/>
        <w:jc w:val="both"/>
      </w:pPr>
      <w:r>
        <w:rPr>
          <w:rFonts w:ascii="Times New Roman"/>
          <w:b w:val="false"/>
          <w:i w:val="false"/>
          <w:color w:val="000000"/>
          <w:sz w:val="28"/>
        </w:rPr>
        <w:t>
      83.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 зрение в жизни человека.</w:t>
      </w:r>
    </w:p>
    <w:bookmarkEnd w:id="1109"/>
    <w:bookmarkStart w:name="z1121" w:id="1110"/>
    <w:p>
      <w:pPr>
        <w:spacing w:after="0"/>
        <w:ind w:left="0"/>
        <w:jc w:val="both"/>
      </w:pPr>
      <w:r>
        <w:rPr>
          <w:rFonts w:ascii="Times New Roman"/>
          <w:b w:val="false"/>
          <w:i w:val="false"/>
          <w:color w:val="000000"/>
          <w:sz w:val="28"/>
        </w:rPr>
        <w:t>
      84. Зрительно-поисковая деятельность. Формирование навыков нахождения объектов с помощью зрения в поле восприятия (в микро и макро пространствах).</w:t>
      </w:r>
    </w:p>
    <w:bookmarkEnd w:id="1110"/>
    <w:bookmarkStart w:name="z1122" w:id="1111"/>
    <w:p>
      <w:pPr>
        <w:spacing w:after="0"/>
        <w:ind w:left="0"/>
        <w:jc w:val="both"/>
      </w:pPr>
      <w:r>
        <w:rPr>
          <w:rFonts w:ascii="Times New Roman"/>
          <w:b w:val="false"/>
          <w:i w:val="false"/>
          <w:color w:val="000000"/>
          <w:sz w:val="28"/>
        </w:rPr>
        <w:t>
      85. Сенсорные эталоны. Развитие умений:</w:t>
      </w:r>
    </w:p>
    <w:bookmarkEnd w:id="1111"/>
    <w:bookmarkStart w:name="z1123" w:id="1112"/>
    <w:p>
      <w:pPr>
        <w:spacing w:after="0"/>
        <w:ind w:left="0"/>
        <w:jc w:val="both"/>
      </w:pPr>
      <w:r>
        <w:rPr>
          <w:rFonts w:ascii="Times New Roman"/>
          <w:b w:val="false"/>
          <w:i w:val="false"/>
          <w:color w:val="000000"/>
          <w:sz w:val="28"/>
        </w:rPr>
        <w:t>
      1) соотносить эталоны цвета с цветом реальных предметов;</w:t>
      </w:r>
    </w:p>
    <w:bookmarkEnd w:id="1112"/>
    <w:bookmarkStart w:name="z1124" w:id="1113"/>
    <w:p>
      <w:pPr>
        <w:spacing w:after="0"/>
        <w:ind w:left="0"/>
        <w:jc w:val="both"/>
      </w:pPr>
      <w:r>
        <w:rPr>
          <w:rFonts w:ascii="Times New Roman"/>
          <w:b w:val="false"/>
          <w:i w:val="false"/>
          <w:color w:val="000000"/>
          <w:sz w:val="28"/>
        </w:rPr>
        <w:t>
      2) локализовать основные цвета (выбор из 3-х цветов) с постепенным уменьшением размера локализуемых объектов и увеличением множества, из которого производится выбор;</w:t>
      </w:r>
    </w:p>
    <w:bookmarkEnd w:id="1113"/>
    <w:bookmarkStart w:name="z1125" w:id="1114"/>
    <w:p>
      <w:pPr>
        <w:spacing w:after="0"/>
        <w:ind w:left="0"/>
        <w:jc w:val="both"/>
      </w:pPr>
      <w:r>
        <w:rPr>
          <w:rFonts w:ascii="Times New Roman"/>
          <w:b w:val="false"/>
          <w:i w:val="false"/>
          <w:color w:val="000000"/>
          <w:sz w:val="28"/>
        </w:rPr>
        <w:t>
      3) группировать однородные и разнородные предметы по признаку цвета.</w:t>
      </w:r>
    </w:p>
    <w:bookmarkEnd w:id="1114"/>
    <w:bookmarkStart w:name="z1126" w:id="1115"/>
    <w:p>
      <w:pPr>
        <w:spacing w:after="0"/>
        <w:ind w:left="0"/>
        <w:jc w:val="both"/>
      </w:pPr>
      <w:r>
        <w:rPr>
          <w:rFonts w:ascii="Times New Roman"/>
          <w:b w:val="false"/>
          <w:i w:val="false"/>
          <w:color w:val="000000"/>
          <w:sz w:val="28"/>
        </w:rPr>
        <w:t>
      86. Обучение умениям:</w:t>
      </w:r>
    </w:p>
    <w:bookmarkEnd w:id="1115"/>
    <w:bookmarkStart w:name="z1127" w:id="1116"/>
    <w:p>
      <w:pPr>
        <w:spacing w:after="0"/>
        <w:ind w:left="0"/>
        <w:jc w:val="both"/>
      </w:pPr>
      <w:r>
        <w:rPr>
          <w:rFonts w:ascii="Times New Roman"/>
          <w:b w:val="false"/>
          <w:i w:val="false"/>
          <w:color w:val="000000"/>
          <w:sz w:val="28"/>
        </w:rPr>
        <w:t>
      1) обследовать с помощью зрения и осязания форму плоскостных геометрических фигур;</w:t>
      </w:r>
    </w:p>
    <w:bookmarkEnd w:id="1116"/>
    <w:bookmarkStart w:name="z1128" w:id="1117"/>
    <w:p>
      <w:pPr>
        <w:spacing w:after="0"/>
        <w:ind w:left="0"/>
        <w:jc w:val="both"/>
      </w:pPr>
      <w:r>
        <w:rPr>
          <w:rFonts w:ascii="Times New Roman"/>
          <w:b w:val="false"/>
          <w:i w:val="false"/>
          <w:color w:val="000000"/>
          <w:sz w:val="28"/>
        </w:rPr>
        <w:t>
      2) узнавать и называть геометрические фигуры (круг, квадрат, треугольник);</w:t>
      </w:r>
    </w:p>
    <w:bookmarkEnd w:id="1117"/>
    <w:bookmarkStart w:name="z1129" w:id="1118"/>
    <w:p>
      <w:pPr>
        <w:spacing w:after="0"/>
        <w:ind w:left="0"/>
        <w:jc w:val="both"/>
      </w:pPr>
      <w:r>
        <w:rPr>
          <w:rFonts w:ascii="Times New Roman"/>
          <w:b w:val="false"/>
          <w:i w:val="false"/>
          <w:color w:val="000000"/>
          <w:sz w:val="28"/>
        </w:rPr>
        <w:t>
      3) соотносить между собой однородные геометрические фигуры;</w:t>
      </w:r>
    </w:p>
    <w:bookmarkEnd w:id="1118"/>
    <w:bookmarkStart w:name="z1130" w:id="1119"/>
    <w:p>
      <w:pPr>
        <w:spacing w:after="0"/>
        <w:ind w:left="0"/>
        <w:jc w:val="both"/>
      </w:pPr>
      <w:r>
        <w:rPr>
          <w:rFonts w:ascii="Times New Roman"/>
          <w:b w:val="false"/>
          <w:i w:val="false"/>
          <w:color w:val="000000"/>
          <w:sz w:val="28"/>
        </w:rPr>
        <w:t>
      4) локализовать заданные геометрические фигуры в силуэтном изображении (выбор из 2-3 фигур);</w:t>
      </w:r>
    </w:p>
    <w:bookmarkEnd w:id="1119"/>
    <w:bookmarkStart w:name="z1131" w:id="1120"/>
    <w:p>
      <w:pPr>
        <w:spacing w:after="0"/>
        <w:ind w:left="0"/>
        <w:jc w:val="both"/>
      </w:pPr>
      <w:r>
        <w:rPr>
          <w:rFonts w:ascii="Times New Roman"/>
          <w:b w:val="false"/>
          <w:i w:val="false"/>
          <w:color w:val="000000"/>
          <w:sz w:val="28"/>
        </w:rPr>
        <w:t xml:space="preserve">
      5) выбирать из двух предметов меньший или больший по величине в большом пространстве; </w:t>
      </w:r>
    </w:p>
    <w:bookmarkEnd w:id="1120"/>
    <w:bookmarkStart w:name="z1132" w:id="1121"/>
    <w:p>
      <w:pPr>
        <w:spacing w:after="0"/>
        <w:ind w:left="0"/>
        <w:jc w:val="both"/>
      </w:pPr>
      <w:r>
        <w:rPr>
          <w:rFonts w:ascii="Times New Roman"/>
          <w:b w:val="false"/>
          <w:i w:val="false"/>
          <w:color w:val="000000"/>
          <w:sz w:val="28"/>
        </w:rPr>
        <w:t>
      6) выбирать из 3-х предметов два одинаковых по величине;</w:t>
      </w:r>
    </w:p>
    <w:bookmarkEnd w:id="1121"/>
    <w:bookmarkStart w:name="z1133" w:id="1122"/>
    <w:p>
      <w:pPr>
        <w:spacing w:after="0"/>
        <w:ind w:left="0"/>
        <w:jc w:val="both"/>
      </w:pPr>
      <w:r>
        <w:rPr>
          <w:rFonts w:ascii="Times New Roman"/>
          <w:b w:val="false"/>
          <w:i w:val="false"/>
          <w:color w:val="000000"/>
          <w:sz w:val="28"/>
        </w:rPr>
        <w:t>
      7) выстраивать ряд из трех-пяти предметов в порядке убывания и возрастания величины.</w:t>
      </w:r>
    </w:p>
    <w:bookmarkEnd w:id="1122"/>
    <w:bookmarkStart w:name="z1134" w:id="1123"/>
    <w:p>
      <w:pPr>
        <w:spacing w:after="0"/>
        <w:ind w:left="0"/>
        <w:jc w:val="both"/>
      </w:pPr>
      <w:r>
        <w:rPr>
          <w:rFonts w:ascii="Times New Roman"/>
          <w:b w:val="false"/>
          <w:i w:val="false"/>
          <w:color w:val="000000"/>
          <w:sz w:val="28"/>
        </w:rPr>
        <w:t>
      8) локализовать основные цвета (выбор из 3-х цветов) с постепенным уменьшением размера локализуемых объектов и увеличением множества, из которого производится выбор.</w:t>
      </w:r>
    </w:p>
    <w:bookmarkEnd w:id="1123"/>
    <w:bookmarkStart w:name="z1135" w:id="1124"/>
    <w:p>
      <w:pPr>
        <w:spacing w:after="0"/>
        <w:ind w:left="0"/>
        <w:jc w:val="both"/>
      </w:pPr>
      <w:r>
        <w:rPr>
          <w:rFonts w:ascii="Times New Roman"/>
          <w:b w:val="false"/>
          <w:i w:val="false"/>
          <w:color w:val="000000"/>
          <w:sz w:val="28"/>
        </w:rPr>
        <w:t>
      87. Предметы и предметные изображения. Обучение детей:</w:t>
      </w:r>
    </w:p>
    <w:bookmarkEnd w:id="1124"/>
    <w:bookmarkStart w:name="z1136" w:id="1125"/>
    <w:p>
      <w:pPr>
        <w:spacing w:after="0"/>
        <w:ind w:left="0"/>
        <w:jc w:val="both"/>
      </w:pPr>
      <w:r>
        <w:rPr>
          <w:rFonts w:ascii="Times New Roman"/>
          <w:b w:val="false"/>
          <w:i w:val="false"/>
          <w:color w:val="000000"/>
          <w:sz w:val="28"/>
        </w:rPr>
        <w:t>
      1) планомерному зрительному обследованию объектов окружающего мира, использованию сохранных анализаторов для уточнения и дополнения зрительной информации;</w:t>
      </w:r>
    </w:p>
    <w:bookmarkEnd w:id="1125"/>
    <w:bookmarkStart w:name="z1137" w:id="1126"/>
    <w:p>
      <w:pPr>
        <w:spacing w:after="0"/>
        <w:ind w:left="0"/>
        <w:jc w:val="both"/>
      </w:pPr>
      <w:r>
        <w:rPr>
          <w:rFonts w:ascii="Times New Roman"/>
          <w:b w:val="false"/>
          <w:i w:val="false"/>
          <w:color w:val="000000"/>
          <w:sz w:val="28"/>
        </w:rPr>
        <w:t>
      2) умению узнавать предметы простой конфигурации в силуэтном и контурном изображении, выделять признаки опознания;</w:t>
      </w:r>
    </w:p>
    <w:bookmarkEnd w:id="1126"/>
    <w:bookmarkStart w:name="z1138" w:id="1127"/>
    <w:p>
      <w:pPr>
        <w:spacing w:after="0"/>
        <w:ind w:left="0"/>
        <w:jc w:val="both"/>
      </w:pPr>
      <w:r>
        <w:rPr>
          <w:rFonts w:ascii="Times New Roman"/>
          <w:b w:val="false"/>
          <w:i w:val="false"/>
          <w:color w:val="000000"/>
          <w:sz w:val="28"/>
        </w:rPr>
        <w:t>
      3) умению соотносить реальное, силуэтное и контурное изображения;</w:t>
      </w:r>
    </w:p>
    <w:bookmarkEnd w:id="1127"/>
    <w:bookmarkStart w:name="z1139" w:id="1128"/>
    <w:p>
      <w:pPr>
        <w:spacing w:after="0"/>
        <w:ind w:left="0"/>
        <w:jc w:val="both"/>
      </w:pPr>
      <w:r>
        <w:rPr>
          <w:rFonts w:ascii="Times New Roman"/>
          <w:b w:val="false"/>
          <w:i w:val="false"/>
          <w:color w:val="000000"/>
          <w:sz w:val="28"/>
        </w:rPr>
        <w:t>
      4) умению сравнивать предметы, выявлять общие и отличительные признаки.</w:t>
      </w:r>
    </w:p>
    <w:bookmarkEnd w:id="1128"/>
    <w:bookmarkStart w:name="z1140" w:id="1129"/>
    <w:p>
      <w:pPr>
        <w:spacing w:after="0"/>
        <w:ind w:left="0"/>
        <w:jc w:val="both"/>
      </w:pPr>
      <w:r>
        <w:rPr>
          <w:rFonts w:ascii="Times New Roman"/>
          <w:b w:val="false"/>
          <w:i w:val="false"/>
          <w:color w:val="000000"/>
          <w:sz w:val="28"/>
        </w:rPr>
        <w:t xml:space="preserve">
      88. Восприятие пространства. Обучение умениям: </w:t>
      </w:r>
    </w:p>
    <w:bookmarkEnd w:id="1129"/>
    <w:bookmarkStart w:name="z1141" w:id="1130"/>
    <w:p>
      <w:pPr>
        <w:spacing w:after="0"/>
        <w:ind w:left="0"/>
        <w:jc w:val="both"/>
      </w:pPr>
      <w:r>
        <w:rPr>
          <w:rFonts w:ascii="Times New Roman"/>
          <w:b w:val="false"/>
          <w:i w:val="false"/>
          <w:color w:val="000000"/>
          <w:sz w:val="28"/>
        </w:rPr>
        <w:t>
      1) зрительным способом выделять пространственное положение предмета в группе из 3-х предметов, оценивать положение одного относительно других;</w:t>
      </w:r>
    </w:p>
    <w:bookmarkEnd w:id="1130"/>
    <w:bookmarkStart w:name="z1142" w:id="1131"/>
    <w:p>
      <w:pPr>
        <w:spacing w:after="0"/>
        <w:ind w:left="0"/>
        <w:jc w:val="both"/>
      </w:pPr>
      <w:r>
        <w:rPr>
          <w:rFonts w:ascii="Times New Roman"/>
          <w:b w:val="false"/>
          <w:i w:val="false"/>
          <w:color w:val="000000"/>
          <w:sz w:val="28"/>
        </w:rPr>
        <w:t xml:space="preserve">
      2) изменять положение предмета в группе предметов по образцу и инструкции. </w:t>
      </w:r>
    </w:p>
    <w:bookmarkEnd w:id="1131"/>
    <w:bookmarkStart w:name="z1143" w:id="1132"/>
    <w:p>
      <w:pPr>
        <w:spacing w:after="0"/>
        <w:ind w:left="0"/>
        <w:jc w:val="both"/>
      </w:pPr>
      <w:r>
        <w:rPr>
          <w:rFonts w:ascii="Times New Roman"/>
          <w:b w:val="false"/>
          <w:i w:val="false"/>
          <w:color w:val="000000"/>
          <w:sz w:val="28"/>
        </w:rPr>
        <w:t>
      89. Зрительно-моторные координации:</w:t>
      </w:r>
    </w:p>
    <w:bookmarkEnd w:id="1132"/>
    <w:bookmarkStart w:name="z1144" w:id="1133"/>
    <w:p>
      <w:pPr>
        <w:spacing w:after="0"/>
        <w:ind w:left="0"/>
        <w:jc w:val="both"/>
      </w:pPr>
      <w:r>
        <w:rPr>
          <w:rFonts w:ascii="Times New Roman"/>
          <w:b w:val="false"/>
          <w:i w:val="false"/>
          <w:color w:val="000000"/>
          <w:sz w:val="28"/>
        </w:rPr>
        <w:t>
      1) совершенствование умений прослеживать линии разных видов рукой и указкой под контролем зрения; обводить и рисовать прямые линии в разных направлениях.</w:t>
      </w:r>
    </w:p>
    <w:bookmarkEnd w:id="1133"/>
    <w:bookmarkStart w:name="z1145" w:id="1134"/>
    <w:p>
      <w:pPr>
        <w:spacing w:after="0"/>
        <w:ind w:left="0"/>
        <w:jc w:val="both"/>
      </w:pPr>
      <w:r>
        <w:rPr>
          <w:rFonts w:ascii="Times New Roman"/>
          <w:b w:val="false"/>
          <w:i w:val="false"/>
          <w:color w:val="000000"/>
          <w:sz w:val="28"/>
        </w:rPr>
        <w:t>
      2) обучение умению проводить линии между границами.</w:t>
      </w:r>
    </w:p>
    <w:bookmarkEnd w:id="1134"/>
    <w:bookmarkStart w:name="z1146" w:id="1135"/>
    <w:p>
      <w:pPr>
        <w:spacing w:after="0"/>
        <w:ind w:left="0"/>
        <w:jc w:val="both"/>
      </w:pPr>
      <w:r>
        <w:rPr>
          <w:rFonts w:ascii="Times New Roman"/>
          <w:b w:val="false"/>
          <w:i w:val="false"/>
          <w:color w:val="000000"/>
          <w:sz w:val="28"/>
        </w:rPr>
        <w:t>
      90. Зрение в жизни человека. Ознакомление детей с ролью зрения в познании окружающего мира.</w:t>
      </w:r>
    </w:p>
    <w:bookmarkEnd w:id="1135"/>
    <w:bookmarkStart w:name="z1147" w:id="1136"/>
    <w:p>
      <w:pPr>
        <w:spacing w:after="0"/>
        <w:ind w:left="0"/>
        <w:jc w:val="both"/>
      </w:pPr>
      <w:r>
        <w:rPr>
          <w:rFonts w:ascii="Times New Roman"/>
          <w:b w:val="false"/>
          <w:i w:val="false"/>
          <w:color w:val="000000"/>
          <w:sz w:val="28"/>
        </w:rPr>
        <w:t>
      91. Ожидаемые результаты:</w:t>
      </w:r>
    </w:p>
    <w:bookmarkEnd w:id="1136"/>
    <w:bookmarkStart w:name="z1148" w:id="1137"/>
    <w:p>
      <w:pPr>
        <w:spacing w:after="0"/>
        <w:ind w:left="0"/>
        <w:jc w:val="both"/>
      </w:pPr>
      <w:r>
        <w:rPr>
          <w:rFonts w:ascii="Times New Roman"/>
          <w:b w:val="false"/>
          <w:i w:val="false"/>
          <w:color w:val="000000"/>
          <w:sz w:val="28"/>
        </w:rPr>
        <w:t>
      1) выполняет действия зрительно-осязательного обследования по последовательно предложенной инструкции;</w:t>
      </w:r>
    </w:p>
    <w:bookmarkEnd w:id="1137"/>
    <w:bookmarkStart w:name="z1149" w:id="1138"/>
    <w:p>
      <w:pPr>
        <w:spacing w:after="0"/>
        <w:ind w:left="0"/>
        <w:jc w:val="both"/>
      </w:pPr>
      <w:r>
        <w:rPr>
          <w:rFonts w:ascii="Times New Roman"/>
          <w:b w:val="false"/>
          <w:i w:val="false"/>
          <w:color w:val="000000"/>
          <w:sz w:val="28"/>
        </w:rPr>
        <w:t>
      2) имеет представления о понятиях "цвет", "форма", "величина";</w:t>
      </w:r>
    </w:p>
    <w:bookmarkEnd w:id="1138"/>
    <w:bookmarkStart w:name="z1150" w:id="1139"/>
    <w:p>
      <w:pPr>
        <w:spacing w:after="0"/>
        <w:ind w:left="0"/>
        <w:jc w:val="both"/>
      </w:pPr>
      <w:r>
        <w:rPr>
          <w:rFonts w:ascii="Times New Roman"/>
          <w:b w:val="false"/>
          <w:i w:val="false"/>
          <w:color w:val="000000"/>
          <w:sz w:val="28"/>
        </w:rPr>
        <w:t>
      3) знает и называет геометрические фигуры (круг, квадрат, треугольник), основные цвета;</w:t>
      </w:r>
    </w:p>
    <w:bookmarkEnd w:id="1139"/>
    <w:bookmarkStart w:name="z1151" w:id="1140"/>
    <w:p>
      <w:pPr>
        <w:spacing w:after="0"/>
        <w:ind w:left="0"/>
        <w:jc w:val="both"/>
      </w:pPr>
      <w:r>
        <w:rPr>
          <w:rFonts w:ascii="Times New Roman"/>
          <w:b w:val="false"/>
          <w:i w:val="false"/>
          <w:color w:val="000000"/>
          <w:sz w:val="28"/>
        </w:rPr>
        <w:t>
      4) умеет выстраивать ряд из нескольких предметов в порядке убывания и возрастания величины по образцу;</w:t>
      </w:r>
    </w:p>
    <w:bookmarkEnd w:id="1140"/>
    <w:bookmarkStart w:name="z1152" w:id="1141"/>
    <w:p>
      <w:pPr>
        <w:spacing w:after="0"/>
        <w:ind w:left="0"/>
        <w:jc w:val="both"/>
      </w:pPr>
      <w:r>
        <w:rPr>
          <w:rFonts w:ascii="Times New Roman"/>
          <w:b w:val="false"/>
          <w:i w:val="false"/>
          <w:color w:val="000000"/>
          <w:sz w:val="28"/>
        </w:rPr>
        <w:t>
      5) имеет навыки группировки предметов по одному из сенсорных признаков;</w:t>
      </w:r>
    </w:p>
    <w:bookmarkEnd w:id="1141"/>
    <w:bookmarkStart w:name="z1153" w:id="1142"/>
    <w:p>
      <w:pPr>
        <w:spacing w:after="0"/>
        <w:ind w:left="0"/>
        <w:jc w:val="both"/>
      </w:pPr>
      <w:r>
        <w:rPr>
          <w:rFonts w:ascii="Times New Roman"/>
          <w:b w:val="false"/>
          <w:i w:val="false"/>
          <w:color w:val="000000"/>
          <w:sz w:val="28"/>
        </w:rPr>
        <w:t xml:space="preserve">
      6) узнает предметы в силуэтном и контурном изображении; </w:t>
      </w:r>
    </w:p>
    <w:bookmarkEnd w:id="1142"/>
    <w:bookmarkStart w:name="z1154" w:id="1143"/>
    <w:p>
      <w:pPr>
        <w:spacing w:after="0"/>
        <w:ind w:left="0"/>
        <w:jc w:val="both"/>
      </w:pPr>
      <w:r>
        <w:rPr>
          <w:rFonts w:ascii="Times New Roman"/>
          <w:b w:val="false"/>
          <w:i w:val="false"/>
          <w:color w:val="000000"/>
          <w:sz w:val="28"/>
        </w:rPr>
        <w:t>
      7) определяет пространственное положение предмета в группе предметов;</w:t>
      </w:r>
    </w:p>
    <w:bookmarkEnd w:id="1143"/>
    <w:bookmarkStart w:name="z1155" w:id="1144"/>
    <w:p>
      <w:pPr>
        <w:spacing w:after="0"/>
        <w:ind w:left="0"/>
        <w:jc w:val="both"/>
      </w:pPr>
      <w:r>
        <w:rPr>
          <w:rFonts w:ascii="Times New Roman"/>
          <w:b w:val="false"/>
          <w:i w:val="false"/>
          <w:color w:val="000000"/>
          <w:sz w:val="28"/>
        </w:rPr>
        <w:t>
      8) имеет навыки прослеживания и проведения прямых линий в разных направлениях;</w:t>
      </w:r>
    </w:p>
    <w:bookmarkEnd w:id="1144"/>
    <w:bookmarkStart w:name="z1156" w:id="1145"/>
    <w:p>
      <w:pPr>
        <w:spacing w:after="0"/>
        <w:ind w:left="0"/>
        <w:jc w:val="both"/>
      </w:pPr>
      <w:r>
        <w:rPr>
          <w:rFonts w:ascii="Times New Roman"/>
          <w:b w:val="false"/>
          <w:i w:val="false"/>
          <w:color w:val="000000"/>
          <w:sz w:val="28"/>
        </w:rPr>
        <w:t>
      9) имеет представление о роли зрения в жизни человека.</w:t>
      </w:r>
    </w:p>
    <w:bookmarkEnd w:id="1145"/>
    <w:bookmarkStart w:name="z1157" w:id="1146"/>
    <w:p>
      <w:pPr>
        <w:spacing w:after="0"/>
        <w:ind w:left="0"/>
        <w:jc w:val="both"/>
      </w:pPr>
      <w:r>
        <w:rPr>
          <w:rFonts w:ascii="Times New Roman"/>
          <w:b w:val="false"/>
          <w:i w:val="false"/>
          <w:color w:val="000000"/>
          <w:sz w:val="28"/>
        </w:rPr>
        <w:t>
      92.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bookmarkEnd w:id="1146"/>
    <w:bookmarkStart w:name="z1158" w:id="1147"/>
    <w:p>
      <w:pPr>
        <w:spacing w:after="0"/>
        <w:ind w:left="0"/>
        <w:jc w:val="both"/>
      </w:pPr>
      <w:r>
        <w:rPr>
          <w:rFonts w:ascii="Times New Roman"/>
          <w:b w:val="false"/>
          <w:i w:val="false"/>
          <w:color w:val="000000"/>
          <w:sz w:val="28"/>
        </w:rPr>
        <w:t xml:space="preserve">
      93. Готовность руки к осязательному обследованию объектов. </w:t>
      </w:r>
    </w:p>
    <w:bookmarkEnd w:id="1147"/>
    <w:bookmarkStart w:name="z1159" w:id="1148"/>
    <w:p>
      <w:pPr>
        <w:spacing w:after="0"/>
        <w:ind w:left="0"/>
        <w:jc w:val="both"/>
      </w:pPr>
      <w:r>
        <w:rPr>
          <w:rFonts w:ascii="Times New Roman"/>
          <w:b w:val="false"/>
          <w:i w:val="false"/>
          <w:color w:val="000000"/>
          <w:sz w:val="28"/>
        </w:rPr>
        <w:t>
      94. Закрепление умений:</w:t>
      </w:r>
    </w:p>
    <w:bookmarkEnd w:id="1148"/>
    <w:bookmarkStart w:name="z1160" w:id="1149"/>
    <w:p>
      <w:pPr>
        <w:spacing w:after="0"/>
        <w:ind w:left="0"/>
        <w:jc w:val="both"/>
      </w:pPr>
      <w:r>
        <w:rPr>
          <w:rFonts w:ascii="Times New Roman"/>
          <w:b w:val="false"/>
          <w:i w:val="false"/>
          <w:color w:val="000000"/>
          <w:sz w:val="28"/>
        </w:rPr>
        <w:t>
      1) выполнять вертикальные, горизонтальные и круговые движения кистями рук;</w:t>
      </w:r>
    </w:p>
    <w:bookmarkEnd w:id="1149"/>
    <w:bookmarkStart w:name="z1161" w:id="1150"/>
    <w:p>
      <w:pPr>
        <w:spacing w:after="0"/>
        <w:ind w:left="0"/>
        <w:jc w:val="both"/>
      </w:pPr>
      <w:r>
        <w:rPr>
          <w:rFonts w:ascii="Times New Roman"/>
          <w:b w:val="false"/>
          <w:i w:val="false"/>
          <w:color w:val="000000"/>
          <w:sz w:val="28"/>
        </w:rPr>
        <w:t>
      2) сгибать в кулак и разгибать пальцы рук (одновременно двумя руками и поочередно каждой рукой), поочередно загибать и разгибать каждый палец.</w:t>
      </w:r>
    </w:p>
    <w:bookmarkEnd w:id="1150"/>
    <w:bookmarkStart w:name="z1162" w:id="1151"/>
    <w:p>
      <w:pPr>
        <w:spacing w:after="0"/>
        <w:ind w:left="0"/>
        <w:jc w:val="both"/>
      </w:pPr>
      <w:r>
        <w:rPr>
          <w:rFonts w:ascii="Times New Roman"/>
          <w:b w:val="false"/>
          <w:i w:val="false"/>
          <w:color w:val="000000"/>
          <w:sz w:val="28"/>
        </w:rPr>
        <w:t>
      95. Обучение детей:</w:t>
      </w:r>
    </w:p>
    <w:bookmarkEnd w:id="1151"/>
    <w:bookmarkStart w:name="z1163" w:id="1152"/>
    <w:p>
      <w:pPr>
        <w:spacing w:after="0"/>
        <w:ind w:left="0"/>
        <w:jc w:val="both"/>
      </w:pPr>
      <w:r>
        <w:rPr>
          <w:rFonts w:ascii="Times New Roman"/>
          <w:b w:val="false"/>
          <w:i w:val="false"/>
          <w:color w:val="000000"/>
          <w:sz w:val="28"/>
        </w:rPr>
        <w:t>
      1) называнию пальцев рук, выделению отдельно каждого пальца на своей руке по инструкции;</w:t>
      </w:r>
    </w:p>
    <w:bookmarkEnd w:id="1152"/>
    <w:bookmarkStart w:name="z1164" w:id="1153"/>
    <w:p>
      <w:pPr>
        <w:spacing w:after="0"/>
        <w:ind w:left="0"/>
        <w:jc w:val="both"/>
      </w:pPr>
      <w:r>
        <w:rPr>
          <w:rFonts w:ascii="Times New Roman"/>
          <w:b w:val="false"/>
          <w:i w:val="false"/>
          <w:color w:val="000000"/>
          <w:sz w:val="28"/>
        </w:rPr>
        <w:t>
      2) самомассажу рук приемом разминания ладони;</w:t>
      </w:r>
    </w:p>
    <w:bookmarkEnd w:id="1153"/>
    <w:bookmarkStart w:name="z1165" w:id="1154"/>
    <w:p>
      <w:pPr>
        <w:spacing w:after="0"/>
        <w:ind w:left="0"/>
        <w:jc w:val="both"/>
      </w:pPr>
      <w:r>
        <w:rPr>
          <w:rFonts w:ascii="Times New Roman"/>
          <w:b w:val="false"/>
          <w:i w:val="false"/>
          <w:color w:val="000000"/>
          <w:sz w:val="28"/>
        </w:rPr>
        <w:t>
      3) одновременному захвату и удержанию двух предметов обеими руками;</w:t>
      </w:r>
    </w:p>
    <w:bookmarkEnd w:id="1154"/>
    <w:bookmarkStart w:name="z1166" w:id="1155"/>
    <w:p>
      <w:pPr>
        <w:spacing w:after="0"/>
        <w:ind w:left="0"/>
        <w:jc w:val="both"/>
      </w:pPr>
      <w:r>
        <w:rPr>
          <w:rFonts w:ascii="Times New Roman"/>
          <w:b w:val="false"/>
          <w:i w:val="false"/>
          <w:color w:val="000000"/>
          <w:sz w:val="28"/>
        </w:rPr>
        <w:t>
      4) соединению кистей рук в наклонном положении ладоней;</w:t>
      </w:r>
    </w:p>
    <w:bookmarkEnd w:id="1155"/>
    <w:bookmarkStart w:name="z1167" w:id="1156"/>
    <w:p>
      <w:pPr>
        <w:spacing w:after="0"/>
        <w:ind w:left="0"/>
        <w:jc w:val="both"/>
      </w:pPr>
      <w:r>
        <w:rPr>
          <w:rFonts w:ascii="Times New Roman"/>
          <w:b w:val="false"/>
          <w:i w:val="false"/>
          <w:color w:val="000000"/>
          <w:sz w:val="28"/>
        </w:rPr>
        <w:t>
      4) соединению одноименных пальцев обеих рук.</w:t>
      </w:r>
    </w:p>
    <w:bookmarkEnd w:id="1156"/>
    <w:bookmarkStart w:name="z1168" w:id="1157"/>
    <w:p>
      <w:pPr>
        <w:spacing w:after="0"/>
        <w:ind w:left="0"/>
        <w:jc w:val="both"/>
      </w:pPr>
      <w:r>
        <w:rPr>
          <w:rFonts w:ascii="Times New Roman"/>
          <w:b w:val="false"/>
          <w:i w:val="false"/>
          <w:color w:val="000000"/>
          <w:sz w:val="28"/>
        </w:rPr>
        <w:t>
      96. Способы осязательного обследования. Закрепление умений:</w:t>
      </w:r>
    </w:p>
    <w:bookmarkEnd w:id="1157"/>
    <w:bookmarkStart w:name="z1169" w:id="1158"/>
    <w:p>
      <w:pPr>
        <w:spacing w:after="0"/>
        <w:ind w:left="0"/>
        <w:jc w:val="both"/>
      </w:pPr>
      <w:r>
        <w:rPr>
          <w:rFonts w:ascii="Times New Roman"/>
          <w:b w:val="false"/>
          <w:i w:val="false"/>
          <w:color w:val="000000"/>
          <w:sz w:val="28"/>
        </w:rPr>
        <w:t>
      1) выполнять осязательное обследование симметричных и несложных асимметричных предметов по образцу и инструкции;</w:t>
      </w:r>
    </w:p>
    <w:bookmarkEnd w:id="1158"/>
    <w:bookmarkStart w:name="z1170" w:id="1159"/>
    <w:p>
      <w:pPr>
        <w:spacing w:after="0"/>
        <w:ind w:left="0"/>
        <w:jc w:val="both"/>
      </w:pPr>
      <w:r>
        <w:rPr>
          <w:rFonts w:ascii="Times New Roman"/>
          <w:b w:val="false"/>
          <w:i w:val="false"/>
          <w:color w:val="000000"/>
          <w:sz w:val="28"/>
        </w:rPr>
        <w:t>
      2) включать в обследование остаточное зрение совместно с активным осязанием.</w:t>
      </w:r>
    </w:p>
    <w:bookmarkEnd w:id="1159"/>
    <w:bookmarkStart w:name="z1171" w:id="1160"/>
    <w:p>
      <w:pPr>
        <w:spacing w:after="0"/>
        <w:ind w:left="0"/>
        <w:jc w:val="both"/>
      </w:pPr>
      <w:r>
        <w:rPr>
          <w:rFonts w:ascii="Times New Roman"/>
          <w:b w:val="false"/>
          <w:i w:val="false"/>
          <w:color w:val="000000"/>
          <w:sz w:val="28"/>
        </w:rPr>
        <w:t xml:space="preserve">
      97. Обучение умениям: </w:t>
      </w:r>
    </w:p>
    <w:bookmarkEnd w:id="1160"/>
    <w:bookmarkStart w:name="z1172" w:id="1161"/>
    <w:p>
      <w:pPr>
        <w:spacing w:after="0"/>
        <w:ind w:left="0"/>
        <w:jc w:val="both"/>
      </w:pPr>
      <w:r>
        <w:rPr>
          <w:rFonts w:ascii="Times New Roman"/>
          <w:b w:val="false"/>
          <w:i w:val="false"/>
          <w:color w:val="000000"/>
          <w:sz w:val="28"/>
        </w:rPr>
        <w:t>
      1) различать с помощью осязания и называть геометрические фигуры (круг, квадрат, треугольник);</w:t>
      </w:r>
    </w:p>
    <w:bookmarkEnd w:id="1161"/>
    <w:bookmarkStart w:name="z1173" w:id="1162"/>
    <w:p>
      <w:pPr>
        <w:spacing w:after="0"/>
        <w:ind w:left="0"/>
        <w:jc w:val="both"/>
      </w:pPr>
      <w:r>
        <w:rPr>
          <w:rFonts w:ascii="Times New Roman"/>
          <w:b w:val="false"/>
          <w:i w:val="false"/>
          <w:color w:val="000000"/>
          <w:sz w:val="28"/>
        </w:rPr>
        <w:t>
      2) соотносить и группировать однородные геометрические фигуры;</w:t>
      </w:r>
    </w:p>
    <w:bookmarkEnd w:id="1162"/>
    <w:bookmarkStart w:name="z1174" w:id="1163"/>
    <w:p>
      <w:pPr>
        <w:spacing w:after="0"/>
        <w:ind w:left="0"/>
        <w:jc w:val="both"/>
      </w:pPr>
      <w:r>
        <w:rPr>
          <w:rFonts w:ascii="Times New Roman"/>
          <w:b w:val="false"/>
          <w:i w:val="false"/>
          <w:color w:val="000000"/>
          <w:sz w:val="28"/>
        </w:rPr>
        <w:t>
      3) соотносить разнородные предметы по величине (большой-маленький);</w:t>
      </w:r>
    </w:p>
    <w:bookmarkEnd w:id="1163"/>
    <w:bookmarkStart w:name="z1175" w:id="1164"/>
    <w:p>
      <w:pPr>
        <w:spacing w:after="0"/>
        <w:ind w:left="0"/>
        <w:jc w:val="both"/>
      </w:pPr>
      <w:r>
        <w:rPr>
          <w:rFonts w:ascii="Times New Roman"/>
          <w:b w:val="false"/>
          <w:i w:val="false"/>
          <w:color w:val="000000"/>
          <w:sz w:val="28"/>
        </w:rPr>
        <w:t>
      4) различать резко различные осязательные свойства поверхности предмета (мокрый-сухой), температуры (холодный-горячий).</w:t>
      </w:r>
    </w:p>
    <w:bookmarkEnd w:id="1164"/>
    <w:bookmarkStart w:name="z1176" w:id="1165"/>
    <w:p>
      <w:pPr>
        <w:spacing w:after="0"/>
        <w:ind w:left="0"/>
        <w:jc w:val="both"/>
      </w:pPr>
      <w:r>
        <w:rPr>
          <w:rFonts w:ascii="Times New Roman"/>
          <w:b w:val="false"/>
          <w:i w:val="false"/>
          <w:color w:val="000000"/>
          <w:sz w:val="28"/>
        </w:rPr>
        <w:t>
      98. Предметно-практическая деятельность. Ознакомление детей:</w:t>
      </w:r>
    </w:p>
    <w:bookmarkEnd w:id="1165"/>
    <w:bookmarkStart w:name="z1177" w:id="1166"/>
    <w:p>
      <w:pPr>
        <w:spacing w:after="0"/>
        <w:ind w:left="0"/>
        <w:jc w:val="both"/>
      </w:pPr>
      <w:r>
        <w:rPr>
          <w:rFonts w:ascii="Times New Roman"/>
          <w:b w:val="false"/>
          <w:i w:val="false"/>
          <w:color w:val="000000"/>
          <w:sz w:val="28"/>
        </w:rPr>
        <w:t>
      1) с видами бумаги: салфеточная, туалетная, альбомная;</w:t>
      </w:r>
    </w:p>
    <w:bookmarkEnd w:id="1166"/>
    <w:bookmarkStart w:name="z1178" w:id="1167"/>
    <w:p>
      <w:pPr>
        <w:spacing w:after="0"/>
        <w:ind w:left="0"/>
        <w:jc w:val="both"/>
      </w:pPr>
      <w:r>
        <w:rPr>
          <w:rFonts w:ascii="Times New Roman"/>
          <w:b w:val="false"/>
          <w:i w:val="false"/>
          <w:color w:val="000000"/>
          <w:sz w:val="28"/>
        </w:rPr>
        <w:t>
      2) с видами застежек: пуговицы, кнопки, молнии, застежки-липучки.</w:t>
      </w:r>
    </w:p>
    <w:bookmarkEnd w:id="1167"/>
    <w:bookmarkStart w:name="z1179" w:id="1168"/>
    <w:p>
      <w:pPr>
        <w:spacing w:after="0"/>
        <w:ind w:left="0"/>
        <w:jc w:val="both"/>
      </w:pPr>
      <w:r>
        <w:rPr>
          <w:rFonts w:ascii="Times New Roman"/>
          <w:b w:val="false"/>
          <w:i w:val="false"/>
          <w:color w:val="000000"/>
          <w:sz w:val="28"/>
        </w:rPr>
        <w:t>
      99. Обучение детей:</w:t>
      </w:r>
    </w:p>
    <w:bookmarkEnd w:id="1168"/>
    <w:bookmarkStart w:name="z1180" w:id="1169"/>
    <w:p>
      <w:pPr>
        <w:spacing w:after="0"/>
        <w:ind w:left="0"/>
        <w:jc w:val="both"/>
      </w:pPr>
      <w:r>
        <w:rPr>
          <w:rFonts w:ascii="Times New Roman"/>
          <w:b w:val="false"/>
          <w:i w:val="false"/>
          <w:color w:val="000000"/>
          <w:sz w:val="28"/>
        </w:rPr>
        <w:t>
      1) конструированию отдельных предметов мебели (стол, стул, диван) из деталей конструктора;</w:t>
      </w:r>
    </w:p>
    <w:bookmarkEnd w:id="1169"/>
    <w:bookmarkStart w:name="z1181" w:id="1170"/>
    <w:p>
      <w:pPr>
        <w:spacing w:after="0"/>
        <w:ind w:left="0"/>
        <w:jc w:val="both"/>
      </w:pPr>
      <w:r>
        <w:rPr>
          <w:rFonts w:ascii="Times New Roman"/>
          <w:b w:val="false"/>
          <w:i w:val="false"/>
          <w:color w:val="000000"/>
          <w:sz w:val="28"/>
        </w:rPr>
        <w:t>
      2) лепке простых предметов приемом сплющивания шарика между ладонями;</w:t>
      </w:r>
    </w:p>
    <w:bookmarkEnd w:id="1170"/>
    <w:bookmarkStart w:name="z1182" w:id="1171"/>
    <w:p>
      <w:pPr>
        <w:spacing w:after="0"/>
        <w:ind w:left="0"/>
        <w:jc w:val="both"/>
      </w:pPr>
      <w:r>
        <w:rPr>
          <w:rFonts w:ascii="Times New Roman"/>
          <w:b w:val="false"/>
          <w:i w:val="false"/>
          <w:color w:val="000000"/>
          <w:sz w:val="28"/>
        </w:rPr>
        <w:t>
      3) размазыванию пальцами пластилина по дощечке, по картону;</w:t>
      </w:r>
    </w:p>
    <w:bookmarkEnd w:id="1171"/>
    <w:bookmarkStart w:name="z1183" w:id="1172"/>
    <w:p>
      <w:pPr>
        <w:spacing w:after="0"/>
        <w:ind w:left="0"/>
        <w:jc w:val="both"/>
      </w:pPr>
      <w:r>
        <w:rPr>
          <w:rFonts w:ascii="Times New Roman"/>
          <w:b w:val="false"/>
          <w:i w:val="false"/>
          <w:color w:val="000000"/>
          <w:sz w:val="28"/>
        </w:rPr>
        <w:t>
      4) выкладыванию из палочек вертикального, горизонтального рядов (столбик, дорожка) на магнитной доске;</w:t>
      </w:r>
    </w:p>
    <w:bookmarkEnd w:id="1172"/>
    <w:bookmarkStart w:name="z1184" w:id="1173"/>
    <w:p>
      <w:pPr>
        <w:spacing w:after="0"/>
        <w:ind w:left="0"/>
        <w:jc w:val="both"/>
      </w:pPr>
      <w:r>
        <w:rPr>
          <w:rFonts w:ascii="Times New Roman"/>
          <w:b w:val="false"/>
          <w:i w:val="false"/>
          <w:color w:val="000000"/>
          <w:sz w:val="28"/>
        </w:rPr>
        <w:t>
      5) нанизыванию бусин с крупным отверстием на шнур;</w:t>
      </w:r>
    </w:p>
    <w:bookmarkEnd w:id="1173"/>
    <w:bookmarkStart w:name="z1185" w:id="1174"/>
    <w:p>
      <w:pPr>
        <w:spacing w:after="0"/>
        <w:ind w:left="0"/>
        <w:jc w:val="both"/>
      </w:pPr>
      <w:r>
        <w:rPr>
          <w:rFonts w:ascii="Times New Roman"/>
          <w:b w:val="false"/>
          <w:i w:val="false"/>
          <w:color w:val="000000"/>
          <w:sz w:val="28"/>
        </w:rPr>
        <w:t>
      6) действиям с застежками разных видов;</w:t>
      </w:r>
    </w:p>
    <w:bookmarkEnd w:id="1174"/>
    <w:bookmarkStart w:name="z1186" w:id="1175"/>
    <w:p>
      <w:pPr>
        <w:spacing w:after="0"/>
        <w:ind w:left="0"/>
        <w:jc w:val="both"/>
      </w:pPr>
      <w:r>
        <w:rPr>
          <w:rFonts w:ascii="Times New Roman"/>
          <w:b w:val="false"/>
          <w:i w:val="false"/>
          <w:color w:val="000000"/>
          <w:sz w:val="28"/>
        </w:rPr>
        <w:t>
      7) действиям с бумагой разных видов (разрывание, сминание, разглаживание).</w:t>
      </w:r>
    </w:p>
    <w:bookmarkEnd w:id="1175"/>
    <w:bookmarkStart w:name="z1187" w:id="1176"/>
    <w:p>
      <w:pPr>
        <w:spacing w:after="0"/>
        <w:ind w:left="0"/>
        <w:jc w:val="both"/>
      </w:pPr>
      <w:r>
        <w:rPr>
          <w:rFonts w:ascii="Times New Roman"/>
          <w:b w:val="false"/>
          <w:i w:val="false"/>
          <w:color w:val="000000"/>
          <w:sz w:val="28"/>
        </w:rPr>
        <w:t xml:space="preserve">
      100. Тифлографика включает обучение незрячих детей чтению рельефных рисунков и их изображению с помощью тифлографических приборов. </w:t>
      </w:r>
    </w:p>
    <w:bookmarkEnd w:id="1176"/>
    <w:bookmarkStart w:name="z1188" w:id="1177"/>
    <w:p>
      <w:pPr>
        <w:spacing w:after="0"/>
        <w:ind w:left="0"/>
        <w:jc w:val="both"/>
      </w:pPr>
      <w:r>
        <w:rPr>
          <w:rFonts w:ascii="Times New Roman"/>
          <w:b w:val="false"/>
          <w:i w:val="false"/>
          <w:color w:val="000000"/>
          <w:sz w:val="28"/>
        </w:rPr>
        <w:t>
      101. Чтение рельефного изображения:</w:t>
      </w:r>
    </w:p>
    <w:bookmarkEnd w:id="1177"/>
    <w:bookmarkStart w:name="z1189" w:id="1178"/>
    <w:p>
      <w:pPr>
        <w:spacing w:after="0"/>
        <w:ind w:left="0"/>
        <w:jc w:val="both"/>
      </w:pPr>
      <w:r>
        <w:rPr>
          <w:rFonts w:ascii="Times New Roman"/>
          <w:b w:val="false"/>
          <w:i w:val="false"/>
          <w:color w:val="000000"/>
          <w:sz w:val="28"/>
        </w:rPr>
        <w:t>
      1) формирование навыков ориентировки на листе бумаги;</w:t>
      </w:r>
    </w:p>
    <w:bookmarkEnd w:id="1178"/>
    <w:bookmarkStart w:name="z1190" w:id="1179"/>
    <w:p>
      <w:pPr>
        <w:spacing w:after="0"/>
        <w:ind w:left="0"/>
        <w:jc w:val="both"/>
      </w:pPr>
      <w:r>
        <w:rPr>
          <w:rFonts w:ascii="Times New Roman"/>
          <w:b w:val="false"/>
          <w:i w:val="false"/>
          <w:color w:val="000000"/>
          <w:sz w:val="28"/>
        </w:rPr>
        <w:t>
      2) ознакомление с приемами обследования рельефного рисунка;</w:t>
      </w:r>
    </w:p>
    <w:bookmarkEnd w:id="1179"/>
    <w:bookmarkStart w:name="z1191" w:id="1180"/>
    <w:p>
      <w:pPr>
        <w:spacing w:after="0"/>
        <w:ind w:left="0"/>
        <w:jc w:val="both"/>
      </w:pPr>
      <w:r>
        <w:rPr>
          <w:rFonts w:ascii="Times New Roman"/>
          <w:b w:val="false"/>
          <w:i w:val="false"/>
          <w:color w:val="000000"/>
          <w:sz w:val="28"/>
        </w:rPr>
        <w:t>
      3) формирование представлений о точке на примере конкретного предмета (крупа, песчинка, бисер);</w:t>
      </w:r>
    </w:p>
    <w:bookmarkEnd w:id="1180"/>
    <w:bookmarkStart w:name="z1192" w:id="1181"/>
    <w:p>
      <w:pPr>
        <w:spacing w:after="0"/>
        <w:ind w:left="0"/>
        <w:jc w:val="both"/>
      </w:pPr>
      <w:r>
        <w:rPr>
          <w:rFonts w:ascii="Times New Roman"/>
          <w:b w:val="false"/>
          <w:i w:val="false"/>
          <w:color w:val="000000"/>
          <w:sz w:val="28"/>
        </w:rPr>
        <w:t>
      4) обучение чтению рельефных точек одинакового и разного диаметра, расположенных линейно и в разных частях изобразительной плоскости.</w:t>
      </w:r>
    </w:p>
    <w:bookmarkEnd w:id="1181"/>
    <w:bookmarkStart w:name="z1193" w:id="1182"/>
    <w:p>
      <w:pPr>
        <w:spacing w:after="0"/>
        <w:ind w:left="0"/>
        <w:jc w:val="both"/>
      </w:pPr>
      <w:r>
        <w:rPr>
          <w:rFonts w:ascii="Times New Roman"/>
          <w:b w:val="false"/>
          <w:i w:val="false"/>
          <w:color w:val="000000"/>
          <w:sz w:val="28"/>
        </w:rPr>
        <w:t>
      102. Рельефно-графическая деятельность:</w:t>
      </w:r>
    </w:p>
    <w:bookmarkEnd w:id="1182"/>
    <w:bookmarkStart w:name="z1194" w:id="1183"/>
    <w:p>
      <w:pPr>
        <w:spacing w:after="0"/>
        <w:ind w:left="0"/>
        <w:jc w:val="both"/>
      </w:pPr>
      <w:r>
        <w:rPr>
          <w:rFonts w:ascii="Times New Roman"/>
          <w:b w:val="false"/>
          <w:i w:val="false"/>
          <w:color w:val="000000"/>
          <w:sz w:val="28"/>
        </w:rPr>
        <w:t>
      1) ознакомление с приборами и инструментами для рельефного рисования, элементарными приемами работы с инструментами;</w:t>
      </w:r>
    </w:p>
    <w:bookmarkEnd w:id="1183"/>
    <w:bookmarkStart w:name="z1195" w:id="1184"/>
    <w:p>
      <w:pPr>
        <w:spacing w:after="0"/>
        <w:ind w:left="0"/>
        <w:jc w:val="both"/>
      </w:pPr>
      <w:r>
        <w:rPr>
          <w:rFonts w:ascii="Times New Roman"/>
          <w:b w:val="false"/>
          <w:i w:val="false"/>
          <w:color w:val="000000"/>
          <w:sz w:val="28"/>
        </w:rPr>
        <w:t>
      2) обучение ориентировке на рабочем поле прибора;</w:t>
      </w:r>
    </w:p>
    <w:bookmarkEnd w:id="1184"/>
    <w:bookmarkStart w:name="z1196" w:id="1185"/>
    <w:p>
      <w:pPr>
        <w:spacing w:after="0"/>
        <w:ind w:left="0"/>
        <w:jc w:val="both"/>
      </w:pPr>
      <w:r>
        <w:rPr>
          <w:rFonts w:ascii="Times New Roman"/>
          <w:b w:val="false"/>
          <w:i w:val="false"/>
          <w:color w:val="000000"/>
          <w:sz w:val="28"/>
        </w:rPr>
        <w:t>
      3) формирование навыков подготовки прибора к работе;</w:t>
      </w:r>
    </w:p>
    <w:bookmarkEnd w:id="1185"/>
    <w:bookmarkStart w:name="z1197" w:id="1186"/>
    <w:p>
      <w:pPr>
        <w:spacing w:after="0"/>
        <w:ind w:left="0"/>
        <w:jc w:val="both"/>
      </w:pPr>
      <w:r>
        <w:rPr>
          <w:rFonts w:ascii="Times New Roman"/>
          <w:b w:val="false"/>
          <w:i w:val="false"/>
          <w:color w:val="000000"/>
          <w:sz w:val="28"/>
        </w:rPr>
        <w:t>
      4) обучение накаливанию точек.</w:t>
      </w:r>
    </w:p>
    <w:bookmarkEnd w:id="1186"/>
    <w:bookmarkStart w:name="z1198" w:id="1187"/>
    <w:p>
      <w:pPr>
        <w:spacing w:after="0"/>
        <w:ind w:left="0"/>
        <w:jc w:val="both"/>
      </w:pPr>
      <w:r>
        <w:rPr>
          <w:rFonts w:ascii="Times New Roman"/>
          <w:b w:val="false"/>
          <w:i w:val="false"/>
          <w:color w:val="000000"/>
          <w:sz w:val="28"/>
        </w:rPr>
        <w:t>
      103. Ожидаемые результаты:</w:t>
      </w:r>
    </w:p>
    <w:bookmarkEnd w:id="1187"/>
    <w:bookmarkStart w:name="z1199" w:id="1188"/>
    <w:p>
      <w:pPr>
        <w:spacing w:after="0"/>
        <w:ind w:left="0"/>
        <w:jc w:val="both"/>
      </w:pPr>
      <w:r>
        <w:rPr>
          <w:rFonts w:ascii="Times New Roman"/>
          <w:b w:val="false"/>
          <w:i w:val="false"/>
          <w:color w:val="000000"/>
          <w:sz w:val="28"/>
        </w:rPr>
        <w:t>
      1) выделяет отдельно каждый палец на своей руке по инструкции;</w:t>
      </w:r>
    </w:p>
    <w:bookmarkEnd w:id="1188"/>
    <w:bookmarkStart w:name="z1200" w:id="1189"/>
    <w:p>
      <w:pPr>
        <w:spacing w:after="0"/>
        <w:ind w:left="0"/>
        <w:jc w:val="both"/>
      </w:pPr>
      <w:r>
        <w:rPr>
          <w:rFonts w:ascii="Times New Roman"/>
          <w:b w:val="false"/>
          <w:i w:val="false"/>
          <w:color w:val="000000"/>
          <w:sz w:val="28"/>
        </w:rPr>
        <w:t>
      2) умеет захватывать и удерживать два предмета двумя руками;</w:t>
      </w:r>
    </w:p>
    <w:bookmarkEnd w:id="1189"/>
    <w:bookmarkStart w:name="z1201" w:id="1190"/>
    <w:p>
      <w:pPr>
        <w:spacing w:after="0"/>
        <w:ind w:left="0"/>
        <w:jc w:val="both"/>
      </w:pPr>
      <w:r>
        <w:rPr>
          <w:rFonts w:ascii="Times New Roman"/>
          <w:b w:val="false"/>
          <w:i w:val="false"/>
          <w:color w:val="000000"/>
          <w:sz w:val="28"/>
        </w:rPr>
        <w:t>
      3) различает с помощью осязания геометрические фигуры (круг, квадрат, треугольник);</w:t>
      </w:r>
    </w:p>
    <w:bookmarkEnd w:id="1190"/>
    <w:bookmarkStart w:name="z1202" w:id="1191"/>
    <w:p>
      <w:pPr>
        <w:spacing w:after="0"/>
        <w:ind w:left="0"/>
        <w:jc w:val="both"/>
      </w:pPr>
      <w:r>
        <w:rPr>
          <w:rFonts w:ascii="Times New Roman"/>
          <w:b w:val="false"/>
          <w:i w:val="false"/>
          <w:color w:val="000000"/>
          <w:sz w:val="28"/>
        </w:rPr>
        <w:t>
      4) умеет использовать осязательные приемы сравнения предметов по величине, структуре поверхности;</w:t>
      </w:r>
    </w:p>
    <w:bookmarkEnd w:id="1191"/>
    <w:bookmarkStart w:name="z1203" w:id="1192"/>
    <w:p>
      <w:pPr>
        <w:spacing w:after="0"/>
        <w:ind w:left="0"/>
        <w:jc w:val="both"/>
      </w:pPr>
      <w:r>
        <w:rPr>
          <w:rFonts w:ascii="Times New Roman"/>
          <w:b w:val="false"/>
          <w:i w:val="false"/>
          <w:color w:val="000000"/>
          <w:sz w:val="28"/>
        </w:rPr>
        <w:t xml:space="preserve">
      5) дифференцирует осязательные ощущения на уровне узнавания; </w:t>
      </w:r>
    </w:p>
    <w:bookmarkEnd w:id="1192"/>
    <w:bookmarkStart w:name="z1204" w:id="1193"/>
    <w:p>
      <w:pPr>
        <w:spacing w:after="0"/>
        <w:ind w:left="0"/>
        <w:jc w:val="both"/>
      </w:pPr>
      <w:r>
        <w:rPr>
          <w:rFonts w:ascii="Times New Roman"/>
          <w:b w:val="false"/>
          <w:i w:val="false"/>
          <w:color w:val="000000"/>
          <w:sz w:val="28"/>
        </w:rPr>
        <w:t>
      6) находит рельефные изображения точек на изобразительной плоскости;</w:t>
      </w:r>
    </w:p>
    <w:bookmarkEnd w:id="1193"/>
    <w:bookmarkStart w:name="z1205" w:id="1194"/>
    <w:p>
      <w:pPr>
        <w:spacing w:after="0"/>
        <w:ind w:left="0"/>
        <w:jc w:val="both"/>
      </w:pPr>
      <w:r>
        <w:rPr>
          <w:rFonts w:ascii="Times New Roman"/>
          <w:b w:val="false"/>
          <w:i w:val="false"/>
          <w:color w:val="000000"/>
          <w:sz w:val="28"/>
        </w:rPr>
        <w:t xml:space="preserve">
      7) умеет держать грифель в руке; </w:t>
      </w:r>
    </w:p>
    <w:bookmarkEnd w:id="1194"/>
    <w:bookmarkStart w:name="z1206" w:id="1195"/>
    <w:p>
      <w:pPr>
        <w:spacing w:after="0"/>
        <w:ind w:left="0"/>
        <w:jc w:val="both"/>
      </w:pPr>
      <w:r>
        <w:rPr>
          <w:rFonts w:ascii="Times New Roman"/>
          <w:b w:val="false"/>
          <w:i w:val="false"/>
          <w:color w:val="000000"/>
          <w:sz w:val="28"/>
        </w:rPr>
        <w:t>
      8) накалывает точки совместно с тифлопедагогом.</w:t>
      </w:r>
    </w:p>
    <w:bookmarkEnd w:id="1195"/>
    <w:bookmarkStart w:name="z1207" w:id="1196"/>
    <w:p>
      <w:pPr>
        <w:spacing w:after="0"/>
        <w:ind w:left="0"/>
        <w:jc w:val="both"/>
      </w:pPr>
      <w:r>
        <w:rPr>
          <w:rFonts w:ascii="Times New Roman"/>
          <w:b w:val="false"/>
          <w:i w:val="false"/>
          <w:color w:val="000000"/>
          <w:sz w:val="28"/>
        </w:rPr>
        <w:t>
      104. Ориентировка в пространстве включает: ориентировку в схеме тела, ориентировку в одежде, ориентировку относительно себя, моделирование предметно-пространственных отношений, технику передвижения, ориентировку с помощью сохранных анализаторов, ориентировку в замкнутом и свободном пространствах, ориентировку на микроплоскости.</w:t>
      </w:r>
    </w:p>
    <w:bookmarkEnd w:id="1196"/>
    <w:bookmarkStart w:name="z1208" w:id="1197"/>
    <w:p>
      <w:pPr>
        <w:spacing w:after="0"/>
        <w:ind w:left="0"/>
        <w:jc w:val="both"/>
      </w:pPr>
      <w:r>
        <w:rPr>
          <w:rFonts w:ascii="Times New Roman"/>
          <w:b w:val="false"/>
          <w:i w:val="false"/>
          <w:color w:val="000000"/>
          <w:sz w:val="28"/>
        </w:rPr>
        <w:t>
      105. Ориентировка в схеме тела. Обучение умениям:</w:t>
      </w:r>
    </w:p>
    <w:bookmarkEnd w:id="1197"/>
    <w:bookmarkStart w:name="z1209" w:id="1198"/>
    <w:p>
      <w:pPr>
        <w:spacing w:after="0"/>
        <w:ind w:left="0"/>
        <w:jc w:val="both"/>
      </w:pPr>
      <w:r>
        <w:rPr>
          <w:rFonts w:ascii="Times New Roman"/>
          <w:b w:val="false"/>
          <w:i w:val="false"/>
          <w:color w:val="000000"/>
          <w:sz w:val="28"/>
        </w:rPr>
        <w:t>
      1) определять парные части своего тела, тела куклы;</w:t>
      </w:r>
    </w:p>
    <w:bookmarkEnd w:id="1198"/>
    <w:bookmarkStart w:name="z1210" w:id="1199"/>
    <w:p>
      <w:pPr>
        <w:spacing w:after="0"/>
        <w:ind w:left="0"/>
        <w:jc w:val="both"/>
      </w:pPr>
      <w:r>
        <w:rPr>
          <w:rFonts w:ascii="Times New Roman"/>
          <w:b w:val="false"/>
          <w:i w:val="false"/>
          <w:color w:val="000000"/>
          <w:sz w:val="28"/>
        </w:rPr>
        <w:t xml:space="preserve">
      2) ориентироваться в их пространственном расположении. </w:t>
      </w:r>
    </w:p>
    <w:bookmarkEnd w:id="1199"/>
    <w:bookmarkStart w:name="z1211" w:id="1200"/>
    <w:p>
      <w:pPr>
        <w:spacing w:after="0"/>
        <w:ind w:left="0"/>
        <w:jc w:val="both"/>
      </w:pPr>
      <w:r>
        <w:rPr>
          <w:rFonts w:ascii="Times New Roman"/>
          <w:b w:val="false"/>
          <w:i w:val="false"/>
          <w:color w:val="000000"/>
          <w:sz w:val="28"/>
        </w:rPr>
        <w:t>
      106. Ориентировка в одежде. Обучение умениям:</w:t>
      </w:r>
    </w:p>
    <w:bookmarkEnd w:id="1200"/>
    <w:bookmarkStart w:name="z1212" w:id="1201"/>
    <w:p>
      <w:pPr>
        <w:spacing w:after="0"/>
        <w:ind w:left="0"/>
        <w:jc w:val="both"/>
      </w:pPr>
      <w:r>
        <w:rPr>
          <w:rFonts w:ascii="Times New Roman"/>
          <w:b w:val="false"/>
          <w:i w:val="false"/>
          <w:color w:val="000000"/>
          <w:sz w:val="28"/>
        </w:rPr>
        <w:t>
      1) различать и называть детали одежды;</w:t>
      </w:r>
    </w:p>
    <w:bookmarkEnd w:id="1201"/>
    <w:bookmarkStart w:name="z1213" w:id="1202"/>
    <w:p>
      <w:pPr>
        <w:spacing w:after="0"/>
        <w:ind w:left="0"/>
        <w:jc w:val="both"/>
      </w:pPr>
      <w:r>
        <w:rPr>
          <w:rFonts w:ascii="Times New Roman"/>
          <w:b w:val="false"/>
          <w:i w:val="false"/>
          <w:color w:val="000000"/>
          <w:sz w:val="28"/>
        </w:rPr>
        <w:t>
      2) ориентироваться в пространственном расположении деталей своей одежды.</w:t>
      </w:r>
    </w:p>
    <w:bookmarkEnd w:id="1202"/>
    <w:bookmarkStart w:name="z1214" w:id="1203"/>
    <w:p>
      <w:pPr>
        <w:spacing w:after="0"/>
        <w:ind w:left="0"/>
        <w:jc w:val="both"/>
      </w:pPr>
      <w:r>
        <w:rPr>
          <w:rFonts w:ascii="Times New Roman"/>
          <w:b w:val="false"/>
          <w:i w:val="false"/>
          <w:color w:val="000000"/>
          <w:sz w:val="28"/>
        </w:rPr>
        <w:t>
      107. Ориентировка относительно себя. Обучение умениям:</w:t>
      </w:r>
    </w:p>
    <w:bookmarkEnd w:id="1203"/>
    <w:bookmarkStart w:name="z1215" w:id="1204"/>
    <w:p>
      <w:pPr>
        <w:spacing w:after="0"/>
        <w:ind w:left="0"/>
        <w:jc w:val="both"/>
      </w:pPr>
      <w:r>
        <w:rPr>
          <w:rFonts w:ascii="Times New Roman"/>
          <w:b w:val="false"/>
          <w:i w:val="false"/>
          <w:color w:val="000000"/>
          <w:sz w:val="28"/>
        </w:rPr>
        <w:t>
      1) определять и словесно обозначать парно-противоположные направления пространства (вперед-назад, вверх-вниз, направо-налево);</w:t>
      </w:r>
    </w:p>
    <w:bookmarkEnd w:id="1204"/>
    <w:bookmarkStart w:name="z1216" w:id="1205"/>
    <w:p>
      <w:pPr>
        <w:spacing w:after="0"/>
        <w:ind w:left="0"/>
        <w:jc w:val="both"/>
      </w:pPr>
      <w:r>
        <w:rPr>
          <w:rFonts w:ascii="Times New Roman"/>
          <w:b w:val="false"/>
          <w:i w:val="false"/>
          <w:color w:val="000000"/>
          <w:sz w:val="28"/>
        </w:rPr>
        <w:t>
      2) определять расположение предметов в ближайшем пространстве по отношению к себе.</w:t>
      </w:r>
    </w:p>
    <w:bookmarkEnd w:id="1205"/>
    <w:bookmarkStart w:name="z1217" w:id="1206"/>
    <w:p>
      <w:pPr>
        <w:spacing w:after="0"/>
        <w:ind w:left="0"/>
        <w:jc w:val="both"/>
      </w:pPr>
      <w:r>
        <w:rPr>
          <w:rFonts w:ascii="Times New Roman"/>
          <w:b w:val="false"/>
          <w:i w:val="false"/>
          <w:color w:val="000000"/>
          <w:sz w:val="28"/>
        </w:rPr>
        <w:t>
      108. Моделирование предметно-пространственных отношений. Совершенствование умений моделировать пространственные отношения из нескольких игрушек по образцу и инструкции.</w:t>
      </w:r>
    </w:p>
    <w:bookmarkEnd w:id="1206"/>
    <w:bookmarkStart w:name="z1218" w:id="1207"/>
    <w:p>
      <w:pPr>
        <w:spacing w:after="0"/>
        <w:ind w:left="0"/>
        <w:jc w:val="both"/>
      </w:pPr>
      <w:r>
        <w:rPr>
          <w:rFonts w:ascii="Times New Roman"/>
          <w:b w:val="false"/>
          <w:i w:val="false"/>
          <w:color w:val="000000"/>
          <w:sz w:val="28"/>
        </w:rPr>
        <w:t>
      109. Техника передвижения:</w:t>
      </w:r>
    </w:p>
    <w:bookmarkEnd w:id="1207"/>
    <w:bookmarkStart w:name="z1219" w:id="1208"/>
    <w:p>
      <w:pPr>
        <w:spacing w:after="0"/>
        <w:ind w:left="0"/>
        <w:jc w:val="both"/>
      </w:pPr>
      <w:r>
        <w:rPr>
          <w:rFonts w:ascii="Times New Roman"/>
          <w:b w:val="false"/>
          <w:i w:val="false"/>
          <w:color w:val="000000"/>
          <w:sz w:val="28"/>
        </w:rPr>
        <w:t>
      1) развитие навыков самостоятельного передвижения вдоль постоянного ориентира (перила лестницы, стена);</w:t>
      </w:r>
    </w:p>
    <w:bookmarkEnd w:id="1208"/>
    <w:bookmarkStart w:name="z1220" w:id="1209"/>
    <w:p>
      <w:pPr>
        <w:spacing w:after="0"/>
        <w:ind w:left="0"/>
        <w:jc w:val="both"/>
      </w:pPr>
      <w:r>
        <w:rPr>
          <w:rFonts w:ascii="Times New Roman"/>
          <w:b w:val="false"/>
          <w:i w:val="false"/>
          <w:color w:val="000000"/>
          <w:sz w:val="28"/>
        </w:rPr>
        <w:t>
      2) обучение незрячих детей передвижению в паре с зрячими сверстниками.</w:t>
      </w:r>
    </w:p>
    <w:bookmarkEnd w:id="1209"/>
    <w:bookmarkStart w:name="z1221" w:id="1210"/>
    <w:p>
      <w:pPr>
        <w:spacing w:after="0"/>
        <w:ind w:left="0"/>
        <w:jc w:val="both"/>
      </w:pPr>
      <w:r>
        <w:rPr>
          <w:rFonts w:ascii="Times New Roman"/>
          <w:b w:val="false"/>
          <w:i w:val="false"/>
          <w:color w:val="000000"/>
          <w:sz w:val="28"/>
        </w:rPr>
        <w:t>
      110. Ориентировка с помощью сохранных анализаторов.</w:t>
      </w:r>
    </w:p>
    <w:bookmarkEnd w:id="1210"/>
    <w:bookmarkStart w:name="z1222" w:id="1211"/>
    <w:p>
      <w:pPr>
        <w:spacing w:after="0"/>
        <w:ind w:left="0"/>
        <w:jc w:val="both"/>
      </w:pPr>
      <w:r>
        <w:rPr>
          <w:rFonts w:ascii="Times New Roman"/>
          <w:b w:val="false"/>
          <w:i w:val="false"/>
          <w:color w:val="000000"/>
          <w:sz w:val="28"/>
        </w:rPr>
        <w:t>
      111. Совершенствование умений:</w:t>
      </w:r>
    </w:p>
    <w:bookmarkEnd w:id="1211"/>
    <w:bookmarkStart w:name="z1223" w:id="1212"/>
    <w:p>
      <w:pPr>
        <w:spacing w:after="0"/>
        <w:ind w:left="0"/>
        <w:jc w:val="both"/>
      </w:pPr>
      <w:r>
        <w:rPr>
          <w:rFonts w:ascii="Times New Roman"/>
          <w:b w:val="false"/>
          <w:i w:val="false"/>
          <w:color w:val="000000"/>
          <w:sz w:val="28"/>
        </w:rPr>
        <w:t>
      1) использовать зрительные ориентиры в пространственной ориентировке;</w:t>
      </w:r>
    </w:p>
    <w:bookmarkEnd w:id="1212"/>
    <w:bookmarkStart w:name="z1224" w:id="1213"/>
    <w:p>
      <w:pPr>
        <w:spacing w:after="0"/>
        <w:ind w:left="0"/>
        <w:jc w:val="both"/>
      </w:pPr>
      <w:r>
        <w:rPr>
          <w:rFonts w:ascii="Times New Roman"/>
          <w:b w:val="false"/>
          <w:i w:val="false"/>
          <w:color w:val="000000"/>
          <w:sz w:val="28"/>
        </w:rPr>
        <w:t>
      2) локализовать направление неподвижного источника звука (с зрительным контролем и без него) и передвигаться в его направлении.</w:t>
      </w:r>
    </w:p>
    <w:bookmarkEnd w:id="1213"/>
    <w:bookmarkStart w:name="z1225" w:id="1214"/>
    <w:p>
      <w:pPr>
        <w:spacing w:after="0"/>
        <w:ind w:left="0"/>
        <w:jc w:val="both"/>
      </w:pPr>
      <w:r>
        <w:rPr>
          <w:rFonts w:ascii="Times New Roman"/>
          <w:b w:val="false"/>
          <w:i w:val="false"/>
          <w:color w:val="000000"/>
          <w:sz w:val="28"/>
        </w:rPr>
        <w:t>
      112. Обучение умениям:</w:t>
      </w:r>
    </w:p>
    <w:bookmarkEnd w:id="1214"/>
    <w:bookmarkStart w:name="z1226" w:id="1215"/>
    <w:p>
      <w:pPr>
        <w:spacing w:after="0"/>
        <w:ind w:left="0"/>
        <w:jc w:val="both"/>
      </w:pPr>
      <w:r>
        <w:rPr>
          <w:rFonts w:ascii="Times New Roman"/>
          <w:b w:val="false"/>
          <w:i w:val="false"/>
          <w:color w:val="000000"/>
          <w:sz w:val="28"/>
        </w:rPr>
        <w:t>
      1) узнавать предметы по звукам, сопровождающим действие с ними, локализовать направление источника звука;</w:t>
      </w:r>
    </w:p>
    <w:bookmarkEnd w:id="1215"/>
    <w:bookmarkStart w:name="z1227" w:id="1216"/>
    <w:p>
      <w:pPr>
        <w:spacing w:after="0"/>
        <w:ind w:left="0"/>
        <w:jc w:val="both"/>
      </w:pPr>
      <w:r>
        <w:rPr>
          <w:rFonts w:ascii="Times New Roman"/>
          <w:b w:val="false"/>
          <w:i w:val="false"/>
          <w:color w:val="000000"/>
          <w:sz w:val="28"/>
        </w:rPr>
        <w:t>
      2) различать подошвами ног твердое и мягкое (ковровое) покрытие пола в помещении, использовать осязательные ориентиры (характер напольного покрытия) в пространственной ориентировке.</w:t>
      </w:r>
    </w:p>
    <w:bookmarkEnd w:id="1216"/>
    <w:bookmarkStart w:name="z1228" w:id="1217"/>
    <w:p>
      <w:pPr>
        <w:spacing w:after="0"/>
        <w:ind w:left="0"/>
        <w:jc w:val="both"/>
      </w:pPr>
      <w:r>
        <w:rPr>
          <w:rFonts w:ascii="Times New Roman"/>
          <w:b w:val="false"/>
          <w:i w:val="false"/>
          <w:color w:val="000000"/>
          <w:sz w:val="28"/>
        </w:rPr>
        <w:t>
      113. Ориентировка в замкнутом и свободном пространствах.</w:t>
      </w:r>
    </w:p>
    <w:bookmarkEnd w:id="1217"/>
    <w:bookmarkStart w:name="z1229" w:id="1218"/>
    <w:p>
      <w:pPr>
        <w:spacing w:after="0"/>
        <w:ind w:left="0"/>
        <w:jc w:val="both"/>
      </w:pPr>
      <w:r>
        <w:rPr>
          <w:rFonts w:ascii="Times New Roman"/>
          <w:b w:val="false"/>
          <w:i w:val="false"/>
          <w:color w:val="000000"/>
          <w:sz w:val="28"/>
        </w:rPr>
        <w:t>
      114. Формирование знаний:</w:t>
      </w:r>
    </w:p>
    <w:bookmarkEnd w:id="1218"/>
    <w:bookmarkStart w:name="z1230" w:id="1219"/>
    <w:p>
      <w:pPr>
        <w:spacing w:after="0"/>
        <w:ind w:left="0"/>
        <w:jc w:val="both"/>
      </w:pPr>
      <w:r>
        <w:rPr>
          <w:rFonts w:ascii="Times New Roman"/>
          <w:b w:val="false"/>
          <w:i w:val="false"/>
          <w:color w:val="000000"/>
          <w:sz w:val="28"/>
        </w:rPr>
        <w:t>
      1) о пространственном расположении своей группы, музыкального и спортивного залов, кабинета окулиста в пространстве детского сада; участка для прогулки на территории детского сада;</w:t>
      </w:r>
    </w:p>
    <w:bookmarkEnd w:id="1219"/>
    <w:bookmarkStart w:name="z1231" w:id="1220"/>
    <w:p>
      <w:pPr>
        <w:spacing w:after="0"/>
        <w:ind w:left="0"/>
        <w:jc w:val="both"/>
      </w:pPr>
      <w:r>
        <w:rPr>
          <w:rFonts w:ascii="Times New Roman"/>
          <w:b w:val="false"/>
          <w:i w:val="false"/>
          <w:color w:val="000000"/>
          <w:sz w:val="28"/>
        </w:rPr>
        <w:t xml:space="preserve">
      2) о предметах, наполняющих пространство, и их пространственном расположении. </w:t>
      </w:r>
    </w:p>
    <w:bookmarkEnd w:id="1220"/>
    <w:bookmarkStart w:name="z1232" w:id="1221"/>
    <w:p>
      <w:pPr>
        <w:spacing w:after="0"/>
        <w:ind w:left="0"/>
        <w:jc w:val="both"/>
      </w:pPr>
      <w:r>
        <w:rPr>
          <w:rFonts w:ascii="Times New Roman"/>
          <w:b w:val="false"/>
          <w:i w:val="false"/>
          <w:color w:val="000000"/>
          <w:sz w:val="28"/>
        </w:rPr>
        <w:t>
      115. Обучение использованию этих предметов в качестве ориентиров в практической ориентировке.</w:t>
      </w:r>
    </w:p>
    <w:bookmarkEnd w:id="1221"/>
    <w:bookmarkStart w:name="z1233" w:id="1222"/>
    <w:p>
      <w:pPr>
        <w:spacing w:after="0"/>
        <w:ind w:left="0"/>
        <w:jc w:val="both"/>
      </w:pPr>
      <w:r>
        <w:rPr>
          <w:rFonts w:ascii="Times New Roman"/>
          <w:b w:val="false"/>
          <w:i w:val="false"/>
          <w:color w:val="000000"/>
          <w:sz w:val="28"/>
        </w:rPr>
        <w:t>
      116. Ориентировка на микроплоскости. Обучение умениям:</w:t>
      </w:r>
    </w:p>
    <w:bookmarkEnd w:id="1222"/>
    <w:bookmarkStart w:name="z1234" w:id="1223"/>
    <w:p>
      <w:pPr>
        <w:spacing w:after="0"/>
        <w:ind w:left="0"/>
        <w:jc w:val="both"/>
      </w:pPr>
      <w:r>
        <w:rPr>
          <w:rFonts w:ascii="Times New Roman"/>
          <w:b w:val="false"/>
          <w:i w:val="false"/>
          <w:color w:val="000000"/>
          <w:sz w:val="28"/>
        </w:rPr>
        <w:t>
      1) определять стороны и середину микроплоскости;</w:t>
      </w:r>
    </w:p>
    <w:bookmarkEnd w:id="1223"/>
    <w:bookmarkStart w:name="z1235" w:id="1224"/>
    <w:p>
      <w:pPr>
        <w:spacing w:after="0"/>
        <w:ind w:left="0"/>
        <w:jc w:val="both"/>
      </w:pPr>
      <w:r>
        <w:rPr>
          <w:rFonts w:ascii="Times New Roman"/>
          <w:b w:val="false"/>
          <w:i w:val="false"/>
          <w:color w:val="000000"/>
          <w:sz w:val="28"/>
        </w:rPr>
        <w:t>
      2) определять пространственное положение предмета на микроплоскости.</w:t>
      </w:r>
    </w:p>
    <w:bookmarkEnd w:id="1224"/>
    <w:bookmarkStart w:name="z1236" w:id="1225"/>
    <w:p>
      <w:pPr>
        <w:spacing w:after="0"/>
        <w:ind w:left="0"/>
        <w:jc w:val="both"/>
      </w:pPr>
      <w:r>
        <w:rPr>
          <w:rFonts w:ascii="Times New Roman"/>
          <w:b w:val="false"/>
          <w:i w:val="false"/>
          <w:color w:val="000000"/>
          <w:sz w:val="28"/>
        </w:rPr>
        <w:t>
      117. Ожидаемые результаты:</w:t>
      </w:r>
    </w:p>
    <w:bookmarkEnd w:id="1225"/>
    <w:bookmarkStart w:name="z1237" w:id="1226"/>
    <w:p>
      <w:pPr>
        <w:spacing w:after="0"/>
        <w:ind w:left="0"/>
        <w:jc w:val="both"/>
      </w:pPr>
      <w:r>
        <w:rPr>
          <w:rFonts w:ascii="Times New Roman"/>
          <w:b w:val="false"/>
          <w:i w:val="false"/>
          <w:color w:val="000000"/>
          <w:sz w:val="28"/>
        </w:rPr>
        <w:t>
      1) знает направления пространства по отношению к себе, определяет пространственное расположение предметов относительно себя;</w:t>
      </w:r>
    </w:p>
    <w:bookmarkEnd w:id="1226"/>
    <w:bookmarkStart w:name="z1238" w:id="1227"/>
    <w:p>
      <w:pPr>
        <w:spacing w:after="0"/>
        <w:ind w:left="0"/>
        <w:jc w:val="both"/>
      </w:pPr>
      <w:r>
        <w:rPr>
          <w:rFonts w:ascii="Times New Roman"/>
          <w:b w:val="false"/>
          <w:i w:val="false"/>
          <w:color w:val="000000"/>
          <w:sz w:val="28"/>
        </w:rPr>
        <w:t>
      2) умеет моделировать пространственные отношения из нескольких игрушек по образцу и инструкции;</w:t>
      </w:r>
    </w:p>
    <w:bookmarkEnd w:id="1227"/>
    <w:bookmarkStart w:name="z1239" w:id="1228"/>
    <w:p>
      <w:pPr>
        <w:spacing w:after="0"/>
        <w:ind w:left="0"/>
        <w:jc w:val="both"/>
      </w:pPr>
      <w:r>
        <w:rPr>
          <w:rFonts w:ascii="Times New Roman"/>
          <w:b w:val="false"/>
          <w:i w:val="false"/>
          <w:color w:val="000000"/>
          <w:sz w:val="28"/>
        </w:rPr>
        <w:t>
      3) знает пространственное расположение знакомых помещений детского сада;</w:t>
      </w:r>
    </w:p>
    <w:bookmarkEnd w:id="1228"/>
    <w:bookmarkStart w:name="z1240" w:id="1229"/>
    <w:p>
      <w:pPr>
        <w:spacing w:after="0"/>
        <w:ind w:left="0"/>
        <w:jc w:val="both"/>
      </w:pPr>
      <w:r>
        <w:rPr>
          <w:rFonts w:ascii="Times New Roman"/>
          <w:b w:val="false"/>
          <w:i w:val="false"/>
          <w:color w:val="000000"/>
          <w:sz w:val="28"/>
        </w:rPr>
        <w:t>
      4) умеет использовать зрительные, осязательные, звуковые ориентиры в пространственной ориентировке;</w:t>
      </w:r>
    </w:p>
    <w:bookmarkEnd w:id="1229"/>
    <w:bookmarkStart w:name="z1241" w:id="1230"/>
    <w:p>
      <w:pPr>
        <w:spacing w:after="0"/>
        <w:ind w:left="0"/>
        <w:jc w:val="both"/>
      </w:pPr>
      <w:r>
        <w:rPr>
          <w:rFonts w:ascii="Times New Roman"/>
          <w:b w:val="false"/>
          <w:i w:val="false"/>
          <w:color w:val="000000"/>
          <w:sz w:val="28"/>
        </w:rPr>
        <w:t>
      5) определяет стороны и середину микроплоскости.</w:t>
      </w:r>
    </w:p>
    <w:bookmarkEnd w:id="1230"/>
    <w:bookmarkStart w:name="z1242" w:id="1231"/>
    <w:p>
      <w:pPr>
        <w:spacing w:after="0"/>
        <w:ind w:left="0"/>
        <w:jc w:val="left"/>
      </w:pPr>
      <w:r>
        <w:rPr>
          <w:rFonts w:ascii="Times New Roman"/>
          <w:b/>
          <w:i w:val="false"/>
          <w:color w:val="000000"/>
        </w:rPr>
        <w:t xml:space="preserve"> Параграф 3. 2 полугодие</w:t>
      </w:r>
    </w:p>
    <w:bookmarkEnd w:id="1231"/>
    <w:bookmarkStart w:name="z1243" w:id="1232"/>
    <w:p>
      <w:pPr>
        <w:spacing w:after="0"/>
        <w:ind w:left="0"/>
        <w:jc w:val="both"/>
      </w:pPr>
      <w:r>
        <w:rPr>
          <w:rFonts w:ascii="Times New Roman"/>
          <w:b w:val="false"/>
          <w:i w:val="false"/>
          <w:color w:val="000000"/>
          <w:sz w:val="28"/>
        </w:rPr>
        <w:t>
      118.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w:t>
      </w:r>
    </w:p>
    <w:bookmarkEnd w:id="1232"/>
    <w:bookmarkStart w:name="z1244" w:id="1233"/>
    <w:p>
      <w:pPr>
        <w:spacing w:after="0"/>
        <w:ind w:left="0"/>
        <w:jc w:val="both"/>
      </w:pPr>
      <w:r>
        <w:rPr>
          <w:rFonts w:ascii="Times New Roman"/>
          <w:b w:val="false"/>
          <w:i w:val="false"/>
          <w:color w:val="000000"/>
          <w:sz w:val="28"/>
        </w:rPr>
        <w:t>
      119. Зрительно-поисковая деятельность. Развитие способности находить и удерживать зрительный стимул в поле зрения.</w:t>
      </w:r>
    </w:p>
    <w:bookmarkEnd w:id="1233"/>
    <w:bookmarkStart w:name="z1245" w:id="1234"/>
    <w:p>
      <w:pPr>
        <w:spacing w:after="0"/>
        <w:ind w:left="0"/>
        <w:jc w:val="both"/>
      </w:pPr>
      <w:r>
        <w:rPr>
          <w:rFonts w:ascii="Times New Roman"/>
          <w:b w:val="false"/>
          <w:i w:val="false"/>
          <w:color w:val="000000"/>
          <w:sz w:val="28"/>
        </w:rPr>
        <w:t>
      120. Сенсорные эталоны. Совершенствование умений:</w:t>
      </w:r>
    </w:p>
    <w:bookmarkEnd w:id="1234"/>
    <w:bookmarkStart w:name="z1246" w:id="1235"/>
    <w:p>
      <w:pPr>
        <w:spacing w:after="0"/>
        <w:ind w:left="0"/>
        <w:jc w:val="both"/>
      </w:pPr>
      <w:r>
        <w:rPr>
          <w:rFonts w:ascii="Times New Roman"/>
          <w:b w:val="false"/>
          <w:i w:val="false"/>
          <w:color w:val="000000"/>
          <w:sz w:val="28"/>
        </w:rPr>
        <w:t xml:space="preserve">
      1) узнавать геометрические фигуры (круг, квадрат, треугольник) в силуэтном и контурном изображении; </w:t>
      </w:r>
    </w:p>
    <w:bookmarkEnd w:id="1235"/>
    <w:bookmarkStart w:name="z1247" w:id="1236"/>
    <w:p>
      <w:pPr>
        <w:spacing w:after="0"/>
        <w:ind w:left="0"/>
        <w:jc w:val="both"/>
      </w:pPr>
      <w:r>
        <w:rPr>
          <w:rFonts w:ascii="Times New Roman"/>
          <w:b w:val="false"/>
          <w:i w:val="false"/>
          <w:color w:val="000000"/>
          <w:sz w:val="28"/>
        </w:rPr>
        <w:t>
      2) локализовать геометрические фигуры в силуэтном и контурном изображении и объемные тела (шар, куб) из множества других.</w:t>
      </w:r>
    </w:p>
    <w:bookmarkEnd w:id="1236"/>
    <w:bookmarkStart w:name="z1248" w:id="1237"/>
    <w:p>
      <w:pPr>
        <w:spacing w:after="0"/>
        <w:ind w:left="0"/>
        <w:jc w:val="both"/>
      </w:pPr>
      <w:r>
        <w:rPr>
          <w:rFonts w:ascii="Times New Roman"/>
          <w:b w:val="false"/>
          <w:i w:val="false"/>
          <w:color w:val="000000"/>
          <w:sz w:val="28"/>
        </w:rPr>
        <w:t>
      121. Обучение умениям:</w:t>
      </w:r>
    </w:p>
    <w:bookmarkEnd w:id="1237"/>
    <w:bookmarkStart w:name="z1249" w:id="1238"/>
    <w:p>
      <w:pPr>
        <w:spacing w:after="0"/>
        <w:ind w:left="0"/>
        <w:jc w:val="both"/>
      </w:pPr>
      <w:r>
        <w:rPr>
          <w:rFonts w:ascii="Times New Roman"/>
          <w:b w:val="false"/>
          <w:i w:val="false"/>
          <w:color w:val="000000"/>
          <w:sz w:val="28"/>
        </w:rPr>
        <w:t>
      1) соотносить эталонную форму (шар, куб, круг, квадрат, треугольник) с формой реальных предметов и плоскостных изображений простой конфигурации, определять основную форму предмета;</w:t>
      </w:r>
    </w:p>
    <w:bookmarkEnd w:id="1238"/>
    <w:bookmarkStart w:name="z1250" w:id="1239"/>
    <w:p>
      <w:pPr>
        <w:spacing w:after="0"/>
        <w:ind w:left="0"/>
        <w:jc w:val="both"/>
      </w:pPr>
      <w:r>
        <w:rPr>
          <w:rFonts w:ascii="Times New Roman"/>
          <w:b w:val="false"/>
          <w:i w:val="false"/>
          <w:color w:val="000000"/>
          <w:sz w:val="28"/>
        </w:rPr>
        <w:t>
      2) группировать предметы и их изображения по признаку формы;</w:t>
      </w:r>
    </w:p>
    <w:bookmarkEnd w:id="1239"/>
    <w:bookmarkStart w:name="z1251" w:id="1240"/>
    <w:p>
      <w:pPr>
        <w:spacing w:after="0"/>
        <w:ind w:left="0"/>
        <w:jc w:val="both"/>
      </w:pPr>
      <w:r>
        <w:rPr>
          <w:rFonts w:ascii="Times New Roman"/>
          <w:b w:val="false"/>
          <w:i w:val="false"/>
          <w:color w:val="000000"/>
          <w:sz w:val="28"/>
        </w:rPr>
        <w:t>
      3) сравнивать два контрастных и одинаковых предмета по длине, высоте;</w:t>
      </w:r>
    </w:p>
    <w:bookmarkEnd w:id="1240"/>
    <w:bookmarkStart w:name="z1252" w:id="1241"/>
    <w:p>
      <w:pPr>
        <w:spacing w:after="0"/>
        <w:ind w:left="0"/>
        <w:jc w:val="both"/>
      </w:pPr>
      <w:r>
        <w:rPr>
          <w:rFonts w:ascii="Times New Roman"/>
          <w:b w:val="false"/>
          <w:i w:val="false"/>
          <w:color w:val="000000"/>
          <w:sz w:val="28"/>
        </w:rPr>
        <w:t>
      4) группировать однородные предметы по длине, высоте;</w:t>
      </w:r>
    </w:p>
    <w:bookmarkEnd w:id="1241"/>
    <w:bookmarkStart w:name="z1253" w:id="1242"/>
    <w:p>
      <w:pPr>
        <w:spacing w:after="0"/>
        <w:ind w:left="0"/>
        <w:jc w:val="both"/>
      </w:pPr>
      <w:r>
        <w:rPr>
          <w:rFonts w:ascii="Times New Roman"/>
          <w:b w:val="false"/>
          <w:i w:val="false"/>
          <w:color w:val="000000"/>
          <w:sz w:val="28"/>
        </w:rPr>
        <w:t>
      5) дифференцировать цвета, близкие в цветовой гамме (красный-желтый-оранжевый);</w:t>
      </w:r>
    </w:p>
    <w:bookmarkEnd w:id="1242"/>
    <w:bookmarkStart w:name="z1254" w:id="1243"/>
    <w:p>
      <w:pPr>
        <w:spacing w:after="0"/>
        <w:ind w:left="0"/>
        <w:jc w:val="both"/>
      </w:pPr>
      <w:r>
        <w:rPr>
          <w:rFonts w:ascii="Times New Roman"/>
          <w:b w:val="false"/>
          <w:i w:val="false"/>
          <w:color w:val="000000"/>
          <w:sz w:val="28"/>
        </w:rPr>
        <w:t>
      6) локализовать цвета из близких в цветовой гамме (выбор из 2-3 цветов) с постепенным уменьшением размера локализуемых объектов и увеличением множества, из которого производится выбор;</w:t>
      </w:r>
    </w:p>
    <w:bookmarkEnd w:id="1243"/>
    <w:bookmarkStart w:name="z1255" w:id="1244"/>
    <w:p>
      <w:pPr>
        <w:spacing w:after="0"/>
        <w:ind w:left="0"/>
        <w:jc w:val="both"/>
      </w:pPr>
      <w:r>
        <w:rPr>
          <w:rFonts w:ascii="Times New Roman"/>
          <w:b w:val="false"/>
          <w:i w:val="false"/>
          <w:color w:val="000000"/>
          <w:sz w:val="28"/>
        </w:rPr>
        <w:t>
      7) использовать сенсорные эталоны при анализе свойств и качеств предметов окружающего мира.</w:t>
      </w:r>
    </w:p>
    <w:bookmarkEnd w:id="1244"/>
    <w:bookmarkStart w:name="z1256" w:id="1245"/>
    <w:p>
      <w:pPr>
        <w:spacing w:after="0"/>
        <w:ind w:left="0"/>
        <w:jc w:val="both"/>
      </w:pPr>
      <w:r>
        <w:rPr>
          <w:rFonts w:ascii="Times New Roman"/>
          <w:b w:val="false"/>
          <w:i w:val="false"/>
          <w:color w:val="000000"/>
          <w:sz w:val="28"/>
        </w:rPr>
        <w:t>
      122. Предметы и предметные изображения:</w:t>
      </w:r>
    </w:p>
    <w:bookmarkEnd w:id="1245"/>
    <w:bookmarkStart w:name="z1257" w:id="1246"/>
    <w:p>
      <w:pPr>
        <w:spacing w:after="0"/>
        <w:ind w:left="0"/>
        <w:jc w:val="both"/>
      </w:pPr>
      <w:r>
        <w:rPr>
          <w:rFonts w:ascii="Times New Roman"/>
          <w:b w:val="false"/>
          <w:i w:val="false"/>
          <w:color w:val="000000"/>
          <w:sz w:val="28"/>
        </w:rPr>
        <w:t>
      1) развитие умений узнавать предметы, предложенные для восприятия в разных модальностях (натуральный предмет, реальное, силуэтное, контурное изображение);</w:t>
      </w:r>
    </w:p>
    <w:bookmarkEnd w:id="1246"/>
    <w:bookmarkStart w:name="z1258" w:id="1247"/>
    <w:p>
      <w:pPr>
        <w:spacing w:after="0"/>
        <w:ind w:left="0"/>
        <w:jc w:val="both"/>
      </w:pPr>
      <w:r>
        <w:rPr>
          <w:rFonts w:ascii="Times New Roman"/>
          <w:b w:val="false"/>
          <w:i w:val="false"/>
          <w:color w:val="000000"/>
          <w:sz w:val="28"/>
        </w:rPr>
        <w:t>
      2) развитие умений сравнивать предметы по общим и отличительным признакам;</w:t>
      </w:r>
    </w:p>
    <w:bookmarkEnd w:id="1247"/>
    <w:bookmarkStart w:name="z1259" w:id="1248"/>
    <w:p>
      <w:pPr>
        <w:spacing w:after="0"/>
        <w:ind w:left="0"/>
        <w:jc w:val="both"/>
      </w:pPr>
      <w:r>
        <w:rPr>
          <w:rFonts w:ascii="Times New Roman"/>
          <w:b w:val="false"/>
          <w:i w:val="false"/>
          <w:color w:val="000000"/>
          <w:sz w:val="28"/>
        </w:rPr>
        <w:t>
      3) обучение умению узнавать предмет и его изображение в разных ракурсах (спереди, сзади);</w:t>
      </w:r>
    </w:p>
    <w:bookmarkEnd w:id="1248"/>
    <w:bookmarkStart w:name="z1260" w:id="1249"/>
    <w:p>
      <w:pPr>
        <w:spacing w:after="0"/>
        <w:ind w:left="0"/>
        <w:jc w:val="both"/>
      </w:pPr>
      <w:r>
        <w:rPr>
          <w:rFonts w:ascii="Times New Roman"/>
          <w:b w:val="false"/>
          <w:i w:val="false"/>
          <w:color w:val="000000"/>
          <w:sz w:val="28"/>
        </w:rPr>
        <w:t>
      4) формирование обобщающих понятий.</w:t>
      </w:r>
    </w:p>
    <w:bookmarkEnd w:id="1249"/>
    <w:bookmarkStart w:name="z1261" w:id="1250"/>
    <w:p>
      <w:pPr>
        <w:spacing w:after="0"/>
        <w:ind w:left="0"/>
        <w:jc w:val="both"/>
      </w:pPr>
      <w:r>
        <w:rPr>
          <w:rFonts w:ascii="Times New Roman"/>
          <w:b w:val="false"/>
          <w:i w:val="false"/>
          <w:color w:val="000000"/>
          <w:sz w:val="28"/>
        </w:rPr>
        <w:t>
      123. Восприятие пространства. Формирование способности зрительно определять расстояние от себя до 2-х предметов в ближайшем и большом пространствах с последующим уменьшением расстояния между ними.</w:t>
      </w:r>
    </w:p>
    <w:bookmarkEnd w:id="1250"/>
    <w:bookmarkStart w:name="z1262" w:id="1251"/>
    <w:p>
      <w:pPr>
        <w:spacing w:after="0"/>
        <w:ind w:left="0"/>
        <w:jc w:val="both"/>
      </w:pPr>
      <w:r>
        <w:rPr>
          <w:rFonts w:ascii="Times New Roman"/>
          <w:b w:val="false"/>
          <w:i w:val="false"/>
          <w:color w:val="000000"/>
          <w:sz w:val="28"/>
        </w:rPr>
        <w:t xml:space="preserve">
      124. Зрительно-моторные координации. Обучение умению обводить по контуру, трафарету, опорным точкам изображения геометрических фигур, предметов простой конфигурации. </w:t>
      </w:r>
    </w:p>
    <w:bookmarkEnd w:id="1251"/>
    <w:bookmarkStart w:name="z1263" w:id="1252"/>
    <w:p>
      <w:pPr>
        <w:spacing w:after="0"/>
        <w:ind w:left="0"/>
        <w:jc w:val="both"/>
      </w:pPr>
      <w:r>
        <w:rPr>
          <w:rFonts w:ascii="Times New Roman"/>
          <w:b w:val="false"/>
          <w:i w:val="false"/>
          <w:color w:val="000000"/>
          <w:sz w:val="28"/>
        </w:rPr>
        <w:t>
      125. Зрение в жизни человека:</w:t>
      </w:r>
    </w:p>
    <w:bookmarkEnd w:id="1252"/>
    <w:bookmarkStart w:name="z1264" w:id="1253"/>
    <w:p>
      <w:pPr>
        <w:spacing w:after="0"/>
        <w:ind w:left="0"/>
        <w:jc w:val="both"/>
      </w:pPr>
      <w:r>
        <w:rPr>
          <w:rFonts w:ascii="Times New Roman"/>
          <w:b w:val="false"/>
          <w:i w:val="false"/>
          <w:color w:val="000000"/>
          <w:sz w:val="28"/>
        </w:rPr>
        <w:t>
      1) ознакомление детей с назначением очков;</w:t>
      </w:r>
    </w:p>
    <w:bookmarkEnd w:id="1253"/>
    <w:bookmarkStart w:name="z1265" w:id="1254"/>
    <w:p>
      <w:pPr>
        <w:spacing w:after="0"/>
        <w:ind w:left="0"/>
        <w:jc w:val="both"/>
      </w:pPr>
      <w:r>
        <w:rPr>
          <w:rFonts w:ascii="Times New Roman"/>
          <w:b w:val="false"/>
          <w:i w:val="false"/>
          <w:color w:val="000000"/>
          <w:sz w:val="28"/>
        </w:rPr>
        <w:t>
      2) формирование адекватного отношения к необходимости их использования в повседневной жизни.</w:t>
      </w:r>
    </w:p>
    <w:bookmarkEnd w:id="1254"/>
    <w:bookmarkStart w:name="z1266" w:id="1255"/>
    <w:p>
      <w:pPr>
        <w:spacing w:after="0"/>
        <w:ind w:left="0"/>
        <w:jc w:val="both"/>
      </w:pPr>
      <w:r>
        <w:rPr>
          <w:rFonts w:ascii="Times New Roman"/>
          <w:b w:val="false"/>
          <w:i w:val="false"/>
          <w:color w:val="000000"/>
          <w:sz w:val="28"/>
        </w:rPr>
        <w:t>
      126. Ожидаемые результаты:</w:t>
      </w:r>
    </w:p>
    <w:bookmarkEnd w:id="1255"/>
    <w:bookmarkStart w:name="z1267" w:id="1256"/>
    <w:p>
      <w:pPr>
        <w:spacing w:after="0"/>
        <w:ind w:left="0"/>
        <w:jc w:val="both"/>
      </w:pPr>
      <w:r>
        <w:rPr>
          <w:rFonts w:ascii="Times New Roman"/>
          <w:b w:val="false"/>
          <w:i w:val="false"/>
          <w:color w:val="000000"/>
          <w:sz w:val="28"/>
        </w:rPr>
        <w:t>
      1) умеет локализовать геометрические фигуры в силуэтном и контурном изображении;</w:t>
      </w:r>
    </w:p>
    <w:bookmarkEnd w:id="1256"/>
    <w:bookmarkStart w:name="z1268" w:id="1257"/>
    <w:p>
      <w:pPr>
        <w:spacing w:after="0"/>
        <w:ind w:left="0"/>
        <w:jc w:val="both"/>
      </w:pPr>
      <w:r>
        <w:rPr>
          <w:rFonts w:ascii="Times New Roman"/>
          <w:b w:val="false"/>
          <w:i w:val="false"/>
          <w:color w:val="000000"/>
          <w:sz w:val="28"/>
        </w:rPr>
        <w:t>
      2) определяет форму предметов простой конфигурации;</w:t>
      </w:r>
    </w:p>
    <w:bookmarkEnd w:id="1257"/>
    <w:bookmarkStart w:name="z1269" w:id="1258"/>
    <w:p>
      <w:pPr>
        <w:spacing w:after="0"/>
        <w:ind w:left="0"/>
        <w:jc w:val="both"/>
      </w:pPr>
      <w:r>
        <w:rPr>
          <w:rFonts w:ascii="Times New Roman"/>
          <w:b w:val="false"/>
          <w:i w:val="false"/>
          <w:color w:val="000000"/>
          <w:sz w:val="28"/>
        </w:rPr>
        <w:t>
      3) дифференцирует цвета, близкие в цветовой гамме;</w:t>
      </w:r>
    </w:p>
    <w:bookmarkEnd w:id="1258"/>
    <w:bookmarkStart w:name="z1270" w:id="1259"/>
    <w:p>
      <w:pPr>
        <w:spacing w:after="0"/>
        <w:ind w:left="0"/>
        <w:jc w:val="both"/>
      </w:pPr>
      <w:r>
        <w:rPr>
          <w:rFonts w:ascii="Times New Roman"/>
          <w:b w:val="false"/>
          <w:i w:val="false"/>
          <w:color w:val="000000"/>
          <w:sz w:val="28"/>
        </w:rPr>
        <w:t>
      4) умеет сравнивать однородные предметы по длине, высоте;</w:t>
      </w:r>
    </w:p>
    <w:bookmarkEnd w:id="1259"/>
    <w:bookmarkStart w:name="z1271" w:id="1260"/>
    <w:p>
      <w:pPr>
        <w:spacing w:after="0"/>
        <w:ind w:left="0"/>
        <w:jc w:val="both"/>
      </w:pPr>
      <w:r>
        <w:rPr>
          <w:rFonts w:ascii="Times New Roman"/>
          <w:b w:val="false"/>
          <w:i w:val="false"/>
          <w:color w:val="000000"/>
          <w:sz w:val="28"/>
        </w:rPr>
        <w:t>
      5) умеет устанавливать простейшие отношения между предметами по сенсорным признакам;</w:t>
      </w:r>
    </w:p>
    <w:bookmarkEnd w:id="1260"/>
    <w:bookmarkStart w:name="z1272" w:id="1261"/>
    <w:p>
      <w:pPr>
        <w:spacing w:after="0"/>
        <w:ind w:left="0"/>
        <w:jc w:val="both"/>
      </w:pPr>
      <w:r>
        <w:rPr>
          <w:rFonts w:ascii="Times New Roman"/>
          <w:b w:val="false"/>
          <w:i w:val="false"/>
          <w:color w:val="000000"/>
          <w:sz w:val="28"/>
        </w:rPr>
        <w:t>
      6) умеет соотносить предмет простой конфигурации с его реальным, контурным, силуэтным изображением;</w:t>
      </w:r>
    </w:p>
    <w:bookmarkEnd w:id="1261"/>
    <w:bookmarkStart w:name="z1273" w:id="1262"/>
    <w:p>
      <w:pPr>
        <w:spacing w:after="0"/>
        <w:ind w:left="0"/>
        <w:jc w:val="both"/>
      </w:pPr>
      <w:r>
        <w:rPr>
          <w:rFonts w:ascii="Times New Roman"/>
          <w:b w:val="false"/>
          <w:i w:val="false"/>
          <w:color w:val="000000"/>
          <w:sz w:val="28"/>
        </w:rPr>
        <w:t>
      7) определяет с помощью зрения удаленность двух предметов от себя;</w:t>
      </w:r>
    </w:p>
    <w:bookmarkEnd w:id="1262"/>
    <w:bookmarkStart w:name="z1274" w:id="1263"/>
    <w:p>
      <w:pPr>
        <w:spacing w:after="0"/>
        <w:ind w:left="0"/>
        <w:jc w:val="both"/>
      </w:pPr>
      <w:r>
        <w:rPr>
          <w:rFonts w:ascii="Times New Roman"/>
          <w:b w:val="false"/>
          <w:i w:val="false"/>
          <w:color w:val="000000"/>
          <w:sz w:val="28"/>
        </w:rPr>
        <w:t>
      8) имеет навыки обведения несложных изображений по контуру, трафарету;</w:t>
      </w:r>
    </w:p>
    <w:bookmarkEnd w:id="1263"/>
    <w:bookmarkStart w:name="z1275" w:id="1264"/>
    <w:p>
      <w:pPr>
        <w:spacing w:after="0"/>
        <w:ind w:left="0"/>
        <w:jc w:val="both"/>
      </w:pPr>
      <w:r>
        <w:rPr>
          <w:rFonts w:ascii="Times New Roman"/>
          <w:b w:val="false"/>
          <w:i w:val="false"/>
          <w:color w:val="000000"/>
          <w:sz w:val="28"/>
        </w:rPr>
        <w:t>
      9) понимает необходимость ношения очков в повседневной жизни.</w:t>
      </w:r>
    </w:p>
    <w:bookmarkEnd w:id="1264"/>
    <w:bookmarkStart w:name="z1276" w:id="1265"/>
    <w:p>
      <w:pPr>
        <w:spacing w:after="0"/>
        <w:ind w:left="0"/>
        <w:jc w:val="both"/>
      </w:pPr>
      <w:r>
        <w:rPr>
          <w:rFonts w:ascii="Times New Roman"/>
          <w:b w:val="false"/>
          <w:i w:val="false"/>
          <w:color w:val="000000"/>
          <w:sz w:val="28"/>
        </w:rPr>
        <w:t>
      127.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bookmarkEnd w:id="1265"/>
    <w:bookmarkStart w:name="z1277" w:id="1266"/>
    <w:p>
      <w:pPr>
        <w:spacing w:after="0"/>
        <w:ind w:left="0"/>
        <w:jc w:val="both"/>
      </w:pPr>
      <w:r>
        <w:rPr>
          <w:rFonts w:ascii="Times New Roman"/>
          <w:b w:val="false"/>
          <w:i w:val="false"/>
          <w:color w:val="000000"/>
          <w:sz w:val="28"/>
        </w:rPr>
        <w:t>
      128. Готовность руки к осязательному обследованию объектов. Обучение детей:</w:t>
      </w:r>
    </w:p>
    <w:bookmarkEnd w:id="1266"/>
    <w:bookmarkStart w:name="z1278" w:id="1267"/>
    <w:p>
      <w:pPr>
        <w:spacing w:after="0"/>
        <w:ind w:left="0"/>
        <w:jc w:val="both"/>
      </w:pPr>
      <w:r>
        <w:rPr>
          <w:rFonts w:ascii="Times New Roman"/>
          <w:b w:val="false"/>
          <w:i w:val="false"/>
          <w:color w:val="000000"/>
          <w:sz w:val="28"/>
        </w:rPr>
        <w:t>
      1) самомассажу рук приемом "пиления" ладони и тыльной стороны руки ребром ладони другой руки;</w:t>
      </w:r>
    </w:p>
    <w:bookmarkEnd w:id="1267"/>
    <w:bookmarkStart w:name="z1279" w:id="1268"/>
    <w:p>
      <w:pPr>
        <w:spacing w:after="0"/>
        <w:ind w:left="0"/>
        <w:jc w:val="both"/>
      </w:pPr>
      <w:r>
        <w:rPr>
          <w:rFonts w:ascii="Times New Roman"/>
          <w:b w:val="false"/>
          <w:i w:val="false"/>
          <w:color w:val="000000"/>
          <w:sz w:val="28"/>
        </w:rPr>
        <w:t>
      2) массажу ладоней разными по упругости, фактуре поверхности мячами, валиками;</w:t>
      </w:r>
    </w:p>
    <w:bookmarkEnd w:id="1268"/>
    <w:bookmarkStart w:name="z1280" w:id="1269"/>
    <w:p>
      <w:pPr>
        <w:spacing w:after="0"/>
        <w:ind w:left="0"/>
        <w:jc w:val="both"/>
      </w:pPr>
      <w:r>
        <w:rPr>
          <w:rFonts w:ascii="Times New Roman"/>
          <w:b w:val="false"/>
          <w:i w:val="false"/>
          <w:color w:val="000000"/>
          <w:sz w:val="28"/>
        </w:rPr>
        <w:t>
      3) переплетению пальцев обеих рук с выпрямленными вверх пальцами;</w:t>
      </w:r>
    </w:p>
    <w:bookmarkEnd w:id="1269"/>
    <w:bookmarkStart w:name="z1281" w:id="1270"/>
    <w:p>
      <w:pPr>
        <w:spacing w:after="0"/>
        <w:ind w:left="0"/>
        <w:jc w:val="both"/>
      </w:pPr>
      <w:r>
        <w:rPr>
          <w:rFonts w:ascii="Times New Roman"/>
          <w:b w:val="false"/>
          <w:i w:val="false"/>
          <w:color w:val="000000"/>
          <w:sz w:val="28"/>
        </w:rPr>
        <w:t>
      4) удерживанию статической позы из 2-х, 3-х пальцев;</w:t>
      </w:r>
    </w:p>
    <w:bookmarkEnd w:id="1270"/>
    <w:bookmarkStart w:name="z1282" w:id="1271"/>
    <w:p>
      <w:pPr>
        <w:spacing w:after="0"/>
        <w:ind w:left="0"/>
        <w:jc w:val="both"/>
      </w:pPr>
      <w:r>
        <w:rPr>
          <w:rFonts w:ascii="Times New Roman"/>
          <w:b w:val="false"/>
          <w:i w:val="false"/>
          <w:color w:val="000000"/>
          <w:sz w:val="28"/>
        </w:rPr>
        <w:t>
      5) "ходьбе" по столу двумя пальцами (указательным и средним) в разных направлениях в медленном и быстром темпе;</w:t>
      </w:r>
    </w:p>
    <w:bookmarkEnd w:id="1271"/>
    <w:bookmarkStart w:name="z1283" w:id="1272"/>
    <w:p>
      <w:pPr>
        <w:spacing w:after="0"/>
        <w:ind w:left="0"/>
        <w:jc w:val="both"/>
      </w:pPr>
      <w:r>
        <w:rPr>
          <w:rFonts w:ascii="Times New Roman"/>
          <w:b w:val="false"/>
          <w:i w:val="false"/>
          <w:color w:val="000000"/>
          <w:sz w:val="28"/>
        </w:rPr>
        <w:t>
      6) выполнению ладонных и пальцевых захватов в процессе действий с предметами разной формы и размера</w:t>
      </w:r>
    </w:p>
    <w:bookmarkEnd w:id="1272"/>
    <w:bookmarkStart w:name="z1284" w:id="1273"/>
    <w:p>
      <w:pPr>
        <w:spacing w:after="0"/>
        <w:ind w:left="0"/>
        <w:jc w:val="both"/>
      </w:pPr>
      <w:r>
        <w:rPr>
          <w:rFonts w:ascii="Times New Roman"/>
          <w:b w:val="false"/>
          <w:i w:val="false"/>
          <w:color w:val="000000"/>
          <w:sz w:val="28"/>
        </w:rPr>
        <w:t xml:space="preserve">
      129. Способы осязательного обследования: </w:t>
      </w:r>
    </w:p>
    <w:bookmarkEnd w:id="1273"/>
    <w:bookmarkStart w:name="z1285" w:id="1274"/>
    <w:p>
      <w:pPr>
        <w:spacing w:after="0"/>
        <w:ind w:left="0"/>
        <w:jc w:val="both"/>
      </w:pPr>
      <w:r>
        <w:rPr>
          <w:rFonts w:ascii="Times New Roman"/>
          <w:b w:val="false"/>
          <w:i w:val="false"/>
          <w:color w:val="000000"/>
          <w:sz w:val="28"/>
        </w:rPr>
        <w:t>
      1) закрепление приемов осязательного обследования симметричных и асимметричных предметов;</w:t>
      </w:r>
    </w:p>
    <w:bookmarkEnd w:id="1274"/>
    <w:bookmarkStart w:name="z1286" w:id="1275"/>
    <w:p>
      <w:pPr>
        <w:spacing w:after="0"/>
        <w:ind w:left="0"/>
        <w:jc w:val="both"/>
      </w:pPr>
      <w:r>
        <w:rPr>
          <w:rFonts w:ascii="Times New Roman"/>
          <w:b w:val="false"/>
          <w:i w:val="false"/>
          <w:color w:val="000000"/>
          <w:sz w:val="28"/>
        </w:rPr>
        <w:t xml:space="preserve">
      2) закрепление знаний о геометрических фигурах (круг, квадрат, треугольник). </w:t>
      </w:r>
    </w:p>
    <w:bookmarkEnd w:id="1275"/>
    <w:bookmarkStart w:name="z1287" w:id="1276"/>
    <w:p>
      <w:pPr>
        <w:spacing w:after="0"/>
        <w:ind w:left="0"/>
        <w:jc w:val="both"/>
      </w:pPr>
      <w:r>
        <w:rPr>
          <w:rFonts w:ascii="Times New Roman"/>
          <w:b w:val="false"/>
          <w:i w:val="false"/>
          <w:color w:val="000000"/>
          <w:sz w:val="28"/>
        </w:rPr>
        <w:t xml:space="preserve">
      130. Обучение умениям: </w:t>
      </w:r>
    </w:p>
    <w:bookmarkEnd w:id="1276"/>
    <w:bookmarkStart w:name="z1288" w:id="1277"/>
    <w:p>
      <w:pPr>
        <w:spacing w:after="0"/>
        <w:ind w:left="0"/>
        <w:jc w:val="both"/>
      </w:pPr>
      <w:r>
        <w:rPr>
          <w:rFonts w:ascii="Times New Roman"/>
          <w:b w:val="false"/>
          <w:i w:val="false"/>
          <w:color w:val="000000"/>
          <w:sz w:val="28"/>
        </w:rPr>
        <w:t>
      1) выбирать предмет заданной величины по предъявленному образцу и инструкции (из 3-х);</w:t>
      </w:r>
    </w:p>
    <w:bookmarkEnd w:id="1277"/>
    <w:bookmarkStart w:name="z1289" w:id="1278"/>
    <w:p>
      <w:pPr>
        <w:spacing w:after="0"/>
        <w:ind w:left="0"/>
        <w:jc w:val="both"/>
      </w:pPr>
      <w:r>
        <w:rPr>
          <w:rFonts w:ascii="Times New Roman"/>
          <w:b w:val="false"/>
          <w:i w:val="false"/>
          <w:color w:val="000000"/>
          <w:sz w:val="28"/>
        </w:rPr>
        <w:t>
      2) выстраивать ряд из трех предметов в порядке убывания и возрастания размера (по общему объему);</w:t>
      </w:r>
    </w:p>
    <w:bookmarkEnd w:id="1278"/>
    <w:bookmarkStart w:name="z1290" w:id="1279"/>
    <w:p>
      <w:pPr>
        <w:spacing w:after="0"/>
        <w:ind w:left="0"/>
        <w:jc w:val="both"/>
      </w:pPr>
      <w:r>
        <w:rPr>
          <w:rFonts w:ascii="Times New Roman"/>
          <w:b w:val="false"/>
          <w:i w:val="false"/>
          <w:color w:val="000000"/>
          <w:sz w:val="28"/>
        </w:rPr>
        <w:t xml:space="preserve">
      3) различать материалы (бумага, дерево, стекло, пластмасса), определять поверхности предметов, выполненных из различных материалов; </w:t>
      </w:r>
    </w:p>
    <w:bookmarkEnd w:id="1279"/>
    <w:bookmarkStart w:name="z1291" w:id="1280"/>
    <w:p>
      <w:pPr>
        <w:spacing w:after="0"/>
        <w:ind w:left="0"/>
        <w:jc w:val="both"/>
      </w:pPr>
      <w:r>
        <w:rPr>
          <w:rFonts w:ascii="Times New Roman"/>
          <w:b w:val="false"/>
          <w:i w:val="false"/>
          <w:color w:val="000000"/>
          <w:sz w:val="28"/>
        </w:rPr>
        <w:t>
      4) группировать предметы по общему осязательному признаку.</w:t>
      </w:r>
    </w:p>
    <w:bookmarkEnd w:id="1280"/>
    <w:bookmarkStart w:name="z1292" w:id="1281"/>
    <w:p>
      <w:pPr>
        <w:spacing w:after="0"/>
        <w:ind w:left="0"/>
        <w:jc w:val="both"/>
      </w:pPr>
      <w:r>
        <w:rPr>
          <w:rFonts w:ascii="Times New Roman"/>
          <w:b w:val="false"/>
          <w:i w:val="false"/>
          <w:color w:val="000000"/>
          <w:sz w:val="28"/>
        </w:rPr>
        <w:t>
      131. Предметно-практическая деятельность. Закрепление умений:</w:t>
      </w:r>
    </w:p>
    <w:bookmarkEnd w:id="1281"/>
    <w:bookmarkStart w:name="z1293" w:id="1282"/>
    <w:p>
      <w:pPr>
        <w:spacing w:after="0"/>
        <w:ind w:left="0"/>
        <w:jc w:val="both"/>
      </w:pPr>
      <w:r>
        <w:rPr>
          <w:rFonts w:ascii="Times New Roman"/>
          <w:b w:val="false"/>
          <w:i w:val="false"/>
          <w:color w:val="000000"/>
          <w:sz w:val="28"/>
        </w:rPr>
        <w:t>
      1) сооружать из деталей строительного конструктора отдельные предметы мебели;</w:t>
      </w:r>
    </w:p>
    <w:bookmarkEnd w:id="1282"/>
    <w:bookmarkStart w:name="z1294" w:id="1283"/>
    <w:p>
      <w:pPr>
        <w:spacing w:after="0"/>
        <w:ind w:left="0"/>
        <w:jc w:val="both"/>
      </w:pPr>
      <w:r>
        <w:rPr>
          <w:rFonts w:ascii="Times New Roman"/>
          <w:b w:val="false"/>
          <w:i w:val="false"/>
          <w:color w:val="000000"/>
          <w:sz w:val="28"/>
        </w:rPr>
        <w:t>
      2) сгибать лист бумаги без совмещения углов и сторон.</w:t>
      </w:r>
    </w:p>
    <w:bookmarkEnd w:id="1283"/>
    <w:bookmarkStart w:name="z1295" w:id="1284"/>
    <w:p>
      <w:pPr>
        <w:spacing w:after="0"/>
        <w:ind w:left="0"/>
        <w:jc w:val="both"/>
      </w:pPr>
      <w:r>
        <w:rPr>
          <w:rFonts w:ascii="Times New Roman"/>
          <w:b w:val="false"/>
          <w:i w:val="false"/>
          <w:color w:val="000000"/>
          <w:sz w:val="28"/>
        </w:rPr>
        <w:t>
      132. Обучение умениям:</w:t>
      </w:r>
    </w:p>
    <w:bookmarkEnd w:id="1284"/>
    <w:bookmarkStart w:name="z1296" w:id="1285"/>
    <w:p>
      <w:pPr>
        <w:spacing w:after="0"/>
        <w:ind w:left="0"/>
        <w:jc w:val="both"/>
      </w:pPr>
      <w:r>
        <w:rPr>
          <w:rFonts w:ascii="Times New Roman"/>
          <w:b w:val="false"/>
          <w:i w:val="false"/>
          <w:color w:val="000000"/>
          <w:sz w:val="28"/>
        </w:rPr>
        <w:t>
      1) лепить предметы путем соединения концов палочки друг с другом, прижимания и сглаживания места соединения деталей (баранка);</w:t>
      </w:r>
    </w:p>
    <w:bookmarkEnd w:id="1285"/>
    <w:bookmarkStart w:name="z1297" w:id="1286"/>
    <w:p>
      <w:pPr>
        <w:spacing w:after="0"/>
        <w:ind w:left="0"/>
        <w:jc w:val="both"/>
      </w:pPr>
      <w:r>
        <w:rPr>
          <w:rFonts w:ascii="Times New Roman"/>
          <w:b w:val="false"/>
          <w:i w:val="false"/>
          <w:color w:val="000000"/>
          <w:sz w:val="28"/>
        </w:rPr>
        <w:t>
      2) заполнять изображение предмета простой формы пластилином от центра до линии его рельефного контура;</w:t>
      </w:r>
    </w:p>
    <w:bookmarkEnd w:id="1286"/>
    <w:bookmarkStart w:name="z1298" w:id="1287"/>
    <w:p>
      <w:pPr>
        <w:spacing w:after="0"/>
        <w:ind w:left="0"/>
        <w:jc w:val="both"/>
      </w:pPr>
      <w:r>
        <w:rPr>
          <w:rFonts w:ascii="Times New Roman"/>
          <w:b w:val="false"/>
          <w:i w:val="false"/>
          <w:color w:val="000000"/>
          <w:sz w:val="28"/>
        </w:rPr>
        <w:t>
      3) выкладывать горизонтальные и вертикальные линии (дорожка, столбик) из деталей кнопочной мозаики;</w:t>
      </w:r>
    </w:p>
    <w:bookmarkEnd w:id="1287"/>
    <w:bookmarkStart w:name="z1299" w:id="1288"/>
    <w:p>
      <w:pPr>
        <w:spacing w:after="0"/>
        <w:ind w:left="0"/>
        <w:jc w:val="both"/>
      </w:pPr>
      <w:r>
        <w:rPr>
          <w:rFonts w:ascii="Times New Roman"/>
          <w:b w:val="false"/>
          <w:i w:val="false"/>
          <w:color w:val="000000"/>
          <w:sz w:val="28"/>
        </w:rPr>
        <w:t>
      4) составлять геометрические фигуры из палочек на магнитной доске.</w:t>
      </w:r>
    </w:p>
    <w:bookmarkEnd w:id="1288"/>
    <w:bookmarkStart w:name="z1300" w:id="1289"/>
    <w:p>
      <w:pPr>
        <w:spacing w:after="0"/>
        <w:ind w:left="0"/>
        <w:jc w:val="both"/>
      </w:pPr>
      <w:r>
        <w:rPr>
          <w:rFonts w:ascii="Times New Roman"/>
          <w:b w:val="false"/>
          <w:i w:val="false"/>
          <w:color w:val="000000"/>
          <w:sz w:val="28"/>
        </w:rPr>
        <w:t>
      5) шнуровать заготовки сверху вниз без перекрещивания шнура (дождик);</w:t>
      </w:r>
    </w:p>
    <w:bookmarkEnd w:id="1289"/>
    <w:bookmarkStart w:name="z1301" w:id="1290"/>
    <w:p>
      <w:pPr>
        <w:spacing w:after="0"/>
        <w:ind w:left="0"/>
        <w:jc w:val="both"/>
      </w:pPr>
      <w:r>
        <w:rPr>
          <w:rFonts w:ascii="Times New Roman"/>
          <w:b w:val="false"/>
          <w:i w:val="false"/>
          <w:color w:val="000000"/>
          <w:sz w:val="28"/>
        </w:rPr>
        <w:t>
      6) обрывать лист бумаги по сгибу;</w:t>
      </w:r>
    </w:p>
    <w:bookmarkEnd w:id="1290"/>
    <w:bookmarkStart w:name="z1302" w:id="1291"/>
    <w:p>
      <w:pPr>
        <w:spacing w:after="0"/>
        <w:ind w:left="0"/>
        <w:jc w:val="both"/>
      </w:pPr>
      <w:r>
        <w:rPr>
          <w:rFonts w:ascii="Times New Roman"/>
          <w:b w:val="false"/>
          <w:i w:val="false"/>
          <w:color w:val="000000"/>
          <w:sz w:val="28"/>
        </w:rPr>
        <w:t>
      7) перелистывать страницы плоскопечатной книги приемом опускания каждого листа.</w:t>
      </w:r>
    </w:p>
    <w:bookmarkEnd w:id="1291"/>
    <w:bookmarkStart w:name="z1303" w:id="1292"/>
    <w:p>
      <w:pPr>
        <w:spacing w:after="0"/>
        <w:ind w:left="0"/>
        <w:jc w:val="both"/>
      </w:pPr>
      <w:r>
        <w:rPr>
          <w:rFonts w:ascii="Times New Roman"/>
          <w:b w:val="false"/>
          <w:i w:val="false"/>
          <w:color w:val="000000"/>
          <w:sz w:val="28"/>
        </w:rPr>
        <w:t>
      133. Тифлографика. Чтение рельефного изображения:</w:t>
      </w:r>
    </w:p>
    <w:bookmarkEnd w:id="1292"/>
    <w:bookmarkStart w:name="z1304" w:id="1293"/>
    <w:p>
      <w:pPr>
        <w:spacing w:after="0"/>
        <w:ind w:left="0"/>
        <w:jc w:val="both"/>
      </w:pPr>
      <w:r>
        <w:rPr>
          <w:rFonts w:ascii="Times New Roman"/>
          <w:b w:val="false"/>
          <w:i w:val="false"/>
          <w:color w:val="000000"/>
          <w:sz w:val="28"/>
        </w:rPr>
        <w:t>
      1) формирование понятия "линия";</w:t>
      </w:r>
    </w:p>
    <w:bookmarkEnd w:id="1293"/>
    <w:bookmarkStart w:name="z1305" w:id="1294"/>
    <w:p>
      <w:pPr>
        <w:spacing w:after="0"/>
        <w:ind w:left="0"/>
        <w:jc w:val="both"/>
      </w:pPr>
      <w:r>
        <w:rPr>
          <w:rFonts w:ascii="Times New Roman"/>
          <w:b w:val="false"/>
          <w:i w:val="false"/>
          <w:color w:val="000000"/>
          <w:sz w:val="28"/>
        </w:rPr>
        <w:t>
      2) ознакомление с видами рельефных рисунков (аппликационный, контурный);</w:t>
      </w:r>
    </w:p>
    <w:bookmarkEnd w:id="1294"/>
    <w:bookmarkStart w:name="z1306" w:id="1295"/>
    <w:p>
      <w:pPr>
        <w:spacing w:after="0"/>
        <w:ind w:left="0"/>
        <w:jc w:val="both"/>
      </w:pPr>
      <w:r>
        <w:rPr>
          <w:rFonts w:ascii="Times New Roman"/>
          <w:b w:val="false"/>
          <w:i w:val="false"/>
          <w:color w:val="000000"/>
          <w:sz w:val="28"/>
        </w:rPr>
        <w:t>
      3) ознакомление со способами изображения линий (точками, сплошной линией, пунктиром);</w:t>
      </w:r>
    </w:p>
    <w:bookmarkEnd w:id="1295"/>
    <w:bookmarkStart w:name="z1307" w:id="1296"/>
    <w:p>
      <w:pPr>
        <w:spacing w:after="0"/>
        <w:ind w:left="0"/>
        <w:jc w:val="both"/>
      </w:pPr>
      <w:r>
        <w:rPr>
          <w:rFonts w:ascii="Times New Roman"/>
          <w:b w:val="false"/>
          <w:i w:val="false"/>
          <w:color w:val="000000"/>
          <w:sz w:val="28"/>
        </w:rPr>
        <w:t>
      4) формирование понятий о вертикальных и горизонтальных линиях;</w:t>
      </w:r>
    </w:p>
    <w:bookmarkEnd w:id="1296"/>
    <w:bookmarkStart w:name="z1308" w:id="1297"/>
    <w:p>
      <w:pPr>
        <w:spacing w:after="0"/>
        <w:ind w:left="0"/>
        <w:jc w:val="both"/>
      </w:pPr>
      <w:r>
        <w:rPr>
          <w:rFonts w:ascii="Times New Roman"/>
          <w:b w:val="false"/>
          <w:i w:val="false"/>
          <w:color w:val="000000"/>
          <w:sz w:val="28"/>
        </w:rPr>
        <w:t>
      5) обучение чтению горизонтальных и вертикальных линий, выполненных разными способами на различных материалах (бумага, лавсановая пленка).</w:t>
      </w:r>
    </w:p>
    <w:bookmarkEnd w:id="1297"/>
    <w:bookmarkStart w:name="z1309" w:id="1298"/>
    <w:p>
      <w:pPr>
        <w:spacing w:after="0"/>
        <w:ind w:left="0"/>
        <w:jc w:val="both"/>
      </w:pPr>
      <w:r>
        <w:rPr>
          <w:rFonts w:ascii="Times New Roman"/>
          <w:b w:val="false"/>
          <w:i w:val="false"/>
          <w:color w:val="000000"/>
          <w:sz w:val="28"/>
        </w:rPr>
        <w:t>
      134. Рельефно-графическая деятельность:</w:t>
      </w:r>
    </w:p>
    <w:bookmarkEnd w:id="1298"/>
    <w:bookmarkStart w:name="z1310" w:id="1299"/>
    <w:p>
      <w:pPr>
        <w:spacing w:after="0"/>
        <w:ind w:left="0"/>
        <w:jc w:val="both"/>
      </w:pPr>
      <w:r>
        <w:rPr>
          <w:rFonts w:ascii="Times New Roman"/>
          <w:b w:val="false"/>
          <w:i w:val="false"/>
          <w:color w:val="000000"/>
          <w:sz w:val="28"/>
        </w:rPr>
        <w:t>
      1) развитие умения готовить прибор к работе;</w:t>
      </w:r>
    </w:p>
    <w:bookmarkEnd w:id="1299"/>
    <w:bookmarkStart w:name="z1311" w:id="1300"/>
    <w:p>
      <w:pPr>
        <w:spacing w:after="0"/>
        <w:ind w:left="0"/>
        <w:jc w:val="both"/>
      </w:pPr>
      <w:r>
        <w:rPr>
          <w:rFonts w:ascii="Times New Roman"/>
          <w:b w:val="false"/>
          <w:i w:val="false"/>
          <w:color w:val="000000"/>
          <w:sz w:val="28"/>
        </w:rPr>
        <w:t>
      2) обучение накалыванию точек во внутреннем трафарете геометрических фигур;</w:t>
      </w:r>
    </w:p>
    <w:bookmarkEnd w:id="1300"/>
    <w:bookmarkStart w:name="z1312" w:id="1301"/>
    <w:p>
      <w:pPr>
        <w:spacing w:after="0"/>
        <w:ind w:left="0"/>
        <w:jc w:val="both"/>
      </w:pPr>
      <w:r>
        <w:rPr>
          <w:rFonts w:ascii="Times New Roman"/>
          <w:b w:val="false"/>
          <w:i w:val="false"/>
          <w:color w:val="000000"/>
          <w:sz w:val="28"/>
        </w:rPr>
        <w:t>
      3) формирование навыков проведения горизонтальных и вертикальных линий по трафарету.</w:t>
      </w:r>
    </w:p>
    <w:bookmarkEnd w:id="1301"/>
    <w:bookmarkStart w:name="z1313" w:id="1302"/>
    <w:p>
      <w:pPr>
        <w:spacing w:after="0"/>
        <w:ind w:left="0"/>
        <w:jc w:val="both"/>
      </w:pPr>
      <w:r>
        <w:rPr>
          <w:rFonts w:ascii="Times New Roman"/>
          <w:b w:val="false"/>
          <w:i w:val="false"/>
          <w:color w:val="000000"/>
          <w:sz w:val="28"/>
        </w:rPr>
        <w:t>
      135. Ожидаемые результаты:</w:t>
      </w:r>
    </w:p>
    <w:bookmarkEnd w:id="1302"/>
    <w:bookmarkStart w:name="z1314" w:id="1303"/>
    <w:p>
      <w:pPr>
        <w:spacing w:after="0"/>
        <w:ind w:left="0"/>
        <w:jc w:val="both"/>
      </w:pPr>
      <w:r>
        <w:rPr>
          <w:rFonts w:ascii="Times New Roman"/>
          <w:b w:val="false"/>
          <w:i w:val="false"/>
          <w:color w:val="000000"/>
          <w:sz w:val="28"/>
        </w:rPr>
        <w:t xml:space="preserve">
      1) умеет выполнять движения кистями и пальцами рук по образцу и инструкции; </w:t>
      </w:r>
    </w:p>
    <w:bookmarkEnd w:id="1303"/>
    <w:bookmarkStart w:name="z1315" w:id="1304"/>
    <w:p>
      <w:pPr>
        <w:spacing w:after="0"/>
        <w:ind w:left="0"/>
        <w:jc w:val="both"/>
      </w:pPr>
      <w:r>
        <w:rPr>
          <w:rFonts w:ascii="Times New Roman"/>
          <w:b w:val="false"/>
          <w:i w:val="false"/>
          <w:color w:val="000000"/>
          <w:sz w:val="28"/>
        </w:rPr>
        <w:t>
      2) умеет использовать соответствующий захват предметов с учетом их формы, величины;</w:t>
      </w:r>
    </w:p>
    <w:bookmarkEnd w:id="1304"/>
    <w:bookmarkStart w:name="z1316" w:id="1305"/>
    <w:p>
      <w:pPr>
        <w:spacing w:after="0"/>
        <w:ind w:left="0"/>
        <w:jc w:val="both"/>
      </w:pPr>
      <w:r>
        <w:rPr>
          <w:rFonts w:ascii="Times New Roman"/>
          <w:b w:val="false"/>
          <w:i w:val="false"/>
          <w:color w:val="000000"/>
          <w:sz w:val="28"/>
        </w:rPr>
        <w:t>
      3) использует приемы осязательного обследования предметов по образцу;</w:t>
      </w:r>
    </w:p>
    <w:bookmarkEnd w:id="1305"/>
    <w:bookmarkStart w:name="z1317" w:id="1306"/>
    <w:p>
      <w:pPr>
        <w:spacing w:after="0"/>
        <w:ind w:left="0"/>
        <w:jc w:val="both"/>
      </w:pPr>
      <w:r>
        <w:rPr>
          <w:rFonts w:ascii="Times New Roman"/>
          <w:b w:val="false"/>
          <w:i w:val="false"/>
          <w:color w:val="000000"/>
          <w:sz w:val="28"/>
        </w:rPr>
        <w:t>
      4) устанавливает сходство и различие объектов по осязательному признаку;</w:t>
      </w:r>
    </w:p>
    <w:bookmarkEnd w:id="1306"/>
    <w:bookmarkStart w:name="z1318" w:id="1307"/>
    <w:p>
      <w:pPr>
        <w:spacing w:after="0"/>
        <w:ind w:left="0"/>
        <w:jc w:val="both"/>
      </w:pPr>
      <w:r>
        <w:rPr>
          <w:rFonts w:ascii="Times New Roman"/>
          <w:b w:val="false"/>
          <w:i w:val="false"/>
          <w:color w:val="000000"/>
          <w:sz w:val="28"/>
        </w:rPr>
        <w:t>
      5) умеет выстраивать ряд их трех объектов в порядке убывания и возрастания размера;</w:t>
      </w:r>
    </w:p>
    <w:bookmarkEnd w:id="1307"/>
    <w:bookmarkStart w:name="z1319" w:id="1308"/>
    <w:p>
      <w:pPr>
        <w:spacing w:after="0"/>
        <w:ind w:left="0"/>
        <w:jc w:val="both"/>
      </w:pPr>
      <w:r>
        <w:rPr>
          <w:rFonts w:ascii="Times New Roman"/>
          <w:b w:val="false"/>
          <w:i w:val="false"/>
          <w:color w:val="000000"/>
          <w:sz w:val="28"/>
        </w:rPr>
        <w:t>
      6) умеет выполнять разные виды предметно-практической деятельности по образцу и инструкции;</w:t>
      </w:r>
    </w:p>
    <w:bookmarkEnd w:id="1308"/>
    <w:bookmarkStart w:name="z1320" w:id="1309"/>
    <w:p>
      <w:pPr>
        <w:spacing w:after="0"/>
        <w:ind w:left="0"/>
        <w:jc w:val="both"/>
      </w:pPr>
      <w:r>
        <w:rPr>
          <w:rFonts w:ascii="Times New Roman"/>
          <w:b w:val="false"/>
          <w:i w:val="false"/>
          <w:color w:val="000000"/>
          <w:sz w:val="28"/>
        </w:rPr>
        <w:t>
      7) подготавливает прибор к работе с помощью тифлопедагога;</w:t>
      </w:r>
    </w:p>
    <w:bookmarkEnd w:id="1309"/>
    <w:bookmarkStart w:name="z1321" w:id="1310"/>
    <w:p>
      <w:pPr>
        <w:spacing w:after="0"/>
        <w:ind w:left="0"/>
        <w:jc w:val="both"/>
      </w:pPr>
      <w:r>
        <w:rPr>
          <w:rFonts w:ascii="Times New Roman"/>
          <w:b w:val="false"/>
          <w:i w:val="false"/>
          <w:color w:val="000000"/>
          <w:sz w:val="28"/>
        </w:rPr>
        <w:t>
      8) умеет накалывать точки в произвольном порядке;</w:t>
      </w:r>
    </w:p>
    <w:bookmarkEnd w:id="1310"/>
    <w:bookmarkStart w:name="z1322" w:id="1311"/>
    <w:p>
      <w:pPr>
        <w:spacing w:after="0"/>
        <w:ind w:left="0"/>
        <w:jc w:val="both"/>
      </w:pPr>
      <w:r>
        <w:rPr>
          <w:rFonts w:ascii="Times New Roman"/>
          <w:b w:val="false"/>
          <w:i w:val="false"/>
          <w:color w:val="000000"/>
          <w:sz w:val="28"/>
        </w:rPr>
        <w:t>
      9) дифференцирует вертикальные и горизонтальные линии, находит их изображения на различных материалах (бумаге, пленке).</w:t>
      </w:r>
    </w:p>
    <w:bookmarkEnd w:id="1311"/>
    <w:bookmarkStart w:name="z1323" w:id="1312"/>
    <w:p>
      <w:pPr>
        <w:spacing w:after="0"/>
        <w:ind w:left="0"/>
        <w:jc w:val="both"/>
      </w:pPr>
      <w:r>
        <w:rPr>
          <w:rFonts w:ascii="Times New Roman"/>
          <w:b w:val="false"/>
          <w:i w:val="false"/>
          <w:color w:val="000000"/>
          <w:sz w:val="28"/>
        </w:rPr>
        <w:t>
      136. Ориентировка в пространстве включает: ориентировку в схеме тела, ориентировку в одежде, ориентировку относительно себя, ориентировку в пространственных признаках предметов, моделирование предметно-пространственных отношений, технику передвижения,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w:t>
      </w:r>
    </w:p>
    <w:bookmarkEnd w:id="1312"/>
    <w:bookmarkStart w:name="z1324" w:id="1313"/>
    <w:p>
      <w:pPr>
        <w:spacing w:after="0"/>
        <w:ind w:left="0"/>
        <w:jc w:val="both"/>
      </w:pPr>
      <w:r>
        <w:rPr>
          <w:rFonts w:ascii="Times New Roman"/>
          <w:b w:val="false"/>
          <w:i w:val="false"/>
          <w:color w:val="000000"/>
          <w:sz w:val="28"/>
        </w:rPr>
        <w:t>
      137. Ориентировка в схеме тела. Совершенствование умений определять пространственное расположение парно-противоположных частей своего тела, частей тела куклы.</w:t>
      </w:r>
    </w:p>
    <w:bookmarkEnd w:id="1313"/>
    <w:bookmarkStart w:name="z1325" w:id="1314"/>
    <w:p>
      <w:pPr>
        <w:spacing w:after="0"/>
        <w:ind w:left="0"/>
        <w:jc w:val="both"/>
      </w:pPr>
      <w:r>
        <w:rPr>
          <w:rFonts w:ascii="Times New Roman"/>
          <w:b w:val="false"/>
          <w:i w:val="false"/>
          <w:color w:val="000000"/>
          <w:sz w:val="28"/>
        </w:rPr>
        <w:t>
      138. Ориентировка в одежде. Развитие умения ориентироваться в пространственном расположении деталей своей одежды.</w:t>
      </w:r>
    </w:p>
    <w:bookmarkEnd w:id="1314"/>
    <w:bookmarkStart w:name="z1326" w:id="1315"/>
    <w:p>
      <w:pPr>
        <w:spacing w:after="0"/>
        <w:ind w:left="0"/>
        <w:jc w:val="both"/>
      </w:pPr>
      <w:r>
        <w:rPr>
          <w:rFonts w:ascii="Times New Roman"/>
          <w:b w:val="false"/>
          <w:i w:val="false"/>
          <w:color w:val="000000"/>
          <w:sz w:val="28"/>
        </w:rPr>
        <w:t>
      139. Ориентировка относительно себя:</w:t>
      </w:r>
    </w:p>
    <w:bookmarkEnd w:id="1315"/>
    <w:bookmarkStart w:name="z1327" w:id="1316"/>
    <w:p>
      <w:pPr>
        <w:spacing w:after="0"/>
        <w:ind w:left="0"/>
        <w:jc w:val="both"/>
      </w:pPr>
      <w:r>
        <w:rPr>
          <w:rFonts w:ascii="Times New Roman"/>
          <w:b w:val="false"/>
          <w:i w:val="false"/>
          <w:color w:val="000000"/>
          <w:sz w:val="28"/>
        </w:rPr>
        <w:t>
      1) закрепление умений определять направления пространства и пространственное расположение предметов по отношению к себе;</w:t>
      </w:r>
    </w:p>
    <w:bookmarkEnd w:id="1316"/>
    <w:bookmarkStart w:name="z1328" w:id="1317"/>
    <w:p>
      <w:pPr>
        <w:spacing w:after="0"/>
        <w:ind w:left="0"/>
        <w:jc w:val="both"/>
      </w:pPr>
      <w:r>
        <w:rPr>
          <w:rFonts w:ascii="Times New Roman"/>
          <w:b w:val="false"/>
          <w:i w:val="false"/>
          <w:color w:val="000000"/>
          <w:sz w:val="28"/>
        </w:rPr>
        <w:t>
      2) формирование понятий "далеко-близко";</w:t>
      </w:r>
    </w:p>
    <w:bookmarkEnd w:id="1317"/>
    <w:bookmarkStart w:name="z1329" w:id="1318"/>
    <w:p>
      <w:pPr>
        <w:spacing w:after="0"/>
        <w:ind w:left="0"/>
        <w:jc w:val="both"/>
      </w:pPr>
      <w:r>
        <w:rPr>
          <w:rFonts w:ascii="Times New Roman"/>
          <w:b w:val="false"/>
          <w:i w:val="false"/>
          <w:color w:val="000000"/>
          <w:sz w:val="28"/>
        </w:rPr>
        <w:t>
      3) обучение умению определять зрительно-осязательным способом расстояние (ближе-дальше) от себя до 2-х разно удаленных предметов ближайшего пространства.</w:t>
      </w:r>
    </w:p>
    <w:bookmarkEnd w:id="1318"/>
    <w:bookmarkStart w:name="z1330" w:id="1319"/>
    <w:p>
      <w:pPr>
        <w:spacing w:after="0"/>
        <w:ind w:left="0"/>
        <w:jc w:val="both"/>
      </w:pPr>
      <w:r>
        <w:rPr>
          <w:rFonts w:ascii="Times New Roman"/>
          <w:b w:val="false"/>
          <w:i w:val="false"/>
          <w:color w:val="000000"/>
          <w:sz w:val="28"/>
        </w:rPr>
        <w:t xml:space="preserve">
      140. Ориентировка в пространственных признаках предметов. Обучение умению определять пространственные отношения между частями одного предмета. </w:t>
      </w:r>
    </w:p>
    <w:bookmarkEnd w:id="1319"/>
    <w:bookmarkStart w:name="z1331" w:id="1320"/>
    <w:p>
      <w:pPr>
        <w:spacing w:after="0"/>
        <w:ind w:left="0"/>
        <w:jc w:val="both"/>
      </w:pPr>
      <w:r>
        <w:rPr>
          <w:rFonts w:ascii="Times New Roman"/>
          <w:b w:val="false"/>
          <w:i w:val="false"/>
          <w:color w:val="000000"/>
          <w:sz w:val="28"/>
        </w:rPr>
        <w:t>
      141. Моделирование предметно-пространственных отношений. Обучение детей моделированию пространственных отношений по картинке-плану.</w:t>
      </w:r>
    </w:p>
    <w:bookmarkEnd w:id="1320"/>
    <w:bookmarkStart w:name="z1332" w:id="1321"/>
    <w:p>
      <w:pPr>
        <w:spacing w:after="0"/>
        <w:ind w:left="0"/>
        <w:jc w:val="both"/>
      </w:pPr>
      <w:r>
        <w:rPr>
          <w:rFonts w:ascii="Times New Roman"/>
          <w:b w:val="false"/>
          <w:i w:val="false"/>
          <w:color w:val="000000"/>
          <w:sz w:val="28"/>
        </w:rPr>
        <w:t>
      142. Техника передвижения. Развитие техники собственного передвижения с одновременным передвижением различных игрушек.</w:t>
      </w:r>
    </w:p>
    <w:bookmarkEnd w:id="1321"/>
    <w:bookmarkStart w:name="z1333" w:id="1322"/>
    <w:p>
      <w:pPr>
        <w:spacing w:after="0"/>
        <w:ind w:left="0"/>
        <w:jc w:val="both"/>
      </w:pPr>
      <w:r>
        <w:rPr>
          <w:rFonts w:ascii="Times New Roman"/>
          <w:b w:val="false"/>
          <w:i w:val="false"/>
          <w:color w:val="000000"/>
          <w:sz w:val="28"/>
        </w:rPr>
        <w:t>
      143. Ориентировка в процессе передвижения. Обучение умениям:</w:t>
      </w:r>
    </w:p>
    <w:bookmarkEnd w:id="1322"/>
    <w:bookmarkStart w:name="z1334" w:id="1323"/>
    <w:p>
      <w:pPr>
        <w:spacing w:after="0"/>
        <w:ind w:left="0"/>
        <w:jc w:val="both"/>
      </w:pPr>
      <w:r>
        <w:rPr>
          <w:rFonts w:ascii="Times New Roman"/>
          <w:b w:val="false"/>
          <w:i w:val="false"/>
          <w:color w:val="000000"/>
          <w:sz w:val="28"/>
        </w:rPr>
        <w:t>
      1) определять направление собственного передвижения;</w:t>
      </w:r>
    </w:p>
    <w:bookmarkEnd w:id="1323"/>
    <w:bookmarkStart w:name="z1335" w:id="1324"/>
    <w:p>
      <w:pPr>
        <w:spacing w:after="0"/>
        <w:ind w:left="0"/>
        <w:jc w:val="both"/>
      </w:pPr>
      <w:r>
        <w:rPr>
          <w:rFonts w:ascii="Times New Roman"/>
          <w:b w:val="false"/>
          <w:i w:val="false"/>
          <w:color w:val="000000"/>
          <w:sz w:val="28"/>
        </w:rPr>
        <w:t>
      2) передвигаться в заданном направлении, сохранять и изменять направление движения.</w:t>
      </w:r>
    </w:p>
    <w:bookmarkEnd w:id="1324"/>
    <w:bookmarkStart w:name="z1336" w:id="1325"/>
    <w:p>
      <w:pPr>
        <w:spacing w:after="0"/>
        <w:ind w:left="0"/>
        <w:jc w:val="both"/>
      </w:pPr>
      <w:r>
        <w:rPr>
          <w:rFonts w:ascii="Times New Roman"/>
          <w:b w:val="false"/>
          <w:i w:val="false"/>
          <w:color w:val="000000"/>
          <w:sz w:val="28"/>
        </w:rPr>
        <w:t>
      144. Ориентировка с помощью сохранных анализаторов. Обучение умениям:</w:t>
      </w:r>
    </w:p>
    <w:bookmarkEnd w:id="1325"/>
    <w:bookmarkStart w:name="z1337" w:id="1326"/>
    <w:p>
      <w:pPr>
        <w:spacing w:after="0"/>
        <w:ind w:left="0"/>
        <w:jc w:val="both"/>
      </w:pPr>
      <w:r>
        <w:rPr>
          <w:rFonts w:ascii="Times New Roman"/>
          <w:b w:val="false"/>
          <w:i w:val="false"/>
          <w:color w:val="000000"/>
          <w:sz w:val="28"/>
        </w:rPr>
        <w:t>
      1) локализовать направление перемещающегося источника звука (со зрительным контролем и без него), ориентироваться в процессе передвижения на звуковые сигналы;</w:t>
      </w:r>
    </w:p>
    <w:bookmarkEnd w:id="1326"/>
    <w:bookmarkStart w:name="z1338" w:id="1327"/>
    <w:p>
      <w:pPr>
        <w:spacing w:after="0"/>
        <w:ind w:left="0"/>
        <w:jc w:val="both"/>
      </w:pPr>
      <w:r>
        <w:rPr>
          <w:rFonts w:ascii="Times New Roman"/>
          <w:b w:val="false"/>
          <w:i w:val="false"/>
          <w:color w:val="000000"/>
          <w:sz w:val="28"/>
        </w:rPr>
        <w:t>
      2) различать подошвами ног покрытия на участке для прогулки (земля, трава), использовать осязательные ориентиры в пространственной ориентировке.</w:t>
      </w:r>
    </w:p>
    <w:bookmarkEnd w:id="1327"/>
    <w:bookmarkStart w:name="z1339" w:id="1328"/>
    <w:p>
      <w:pPr>
        <w:spacing w:after="0"/>
        <w:ind w:left="0"/>
        <w:jc w:val="both"/>
      </w:pPr>
      <w:r>
        <w:rPr>
          <w:rFonts w:ascii="Times New Roman"/>
          <w:b w:val="false"/>
          <w:i w:val="false"/>
          <w:color w:val="000000"/>
          <w:sz w:val="28"/>
        </w:rPr>
        <w:t>
      145. Ориентировка в замкнутом и свободном пространствах. Совершенствование навыков самостоятельного ориентирования в знакомых помещениях детского сада и на участке для прогулки.</w:t>
      </w:r>
    </w:p>
    <w:bookmarkEnd w:id="1328"/>
    <w:bookmarkStart w:name="z1340" w:id="1329"/>
    <w:p>
      <w:pPr>
        <w:spacing w:after="0"/>
        <w:ind w:left="0"/>
        <w:jc w:val="both"/>
      </w:pPr>
      <w:r>
        <w:rPr>
          <w:rFonts w:ascii="Times New Roman"/>
          <w:b w:val="false"/>
          <w:i w:val="false"/>
          <w:color w:val="000000"/>
          <w:sz w:val="28"/>
        </w:rPr>
        <w:t>
      146. Ориентировка на микроплоскости. Совершенствование умения ориентироваться на микроплоскости стола, листа бумаги, фланелеграфа.</w:t>
      </w:r>
    </w:p>
    <w:bookmarkEnd w:id="1329"/>
    <w:bookmarkStart w:name="z1341" w:id="1330"/>
    <w:p>
      <w:pPr>
        <w:spacing w:after="0"/>
        <w:ind w:left="0"/>
        <w:jc w:val="both"/>
      </w:pPr>
      <w:r>
        <w:rPr>
          <w:rFonts w:ascii="Times New Roman"/>
          <w:b w:val="false"/>
          <w:i w:val="false"/>
          <w:color w:val="000000"/>
          <w:sz w:val="28"/>
        </w:rPr>
        <w:t>
      147. Ожидаемые результаты:</w:t>
      </w:r>
    </w:p>
    <w:bookmarkEnd w:id="1330"/>
    <w:bookmarkStart w:name="z1342" w:id="1331"/>
    <w:p>
      <w:pPr>
        <w:spacing w:after="0"/>
        <w:ind w:left="0"/>
        <w:jc w:val="both"/>
      </w:pPr>
      <w:r>
        <w:rPr>
          <w:rFonts w:ascii="Times New Roman"/>
          <w:b w:val="false"/>
          <w:i w:val="false"/>
          <w:color w:val="000000"/>
          <w:sz w:val="28"/>
        </w:rPr>
        <w:t>
      1) ориентируется в пространственном расположении деталей своей одежды;</w:t>
      </w:r>
    </w:p>
    <w:bookmarkEnd w:id="1331"/>
    <w:bookmarkStart w:name="z1343" w:id="1332"/>
    <w:p>
      <w:pPr>
        <w:spacing w:after="0"/>
        <w:ind w:left="0"/>
        <w:jc w:val="both"/>
      </w:pPr>
      <w:r>
        <w:rPr>
          <w:rFonts w:ascii="Times New Roman"/>
          <w:b w:val="false"/>
          <w:i w:val="false"/>
          <w:color w:val="000000"/>
          <w:sz w:val="28"/>
        </w:rPr>
        <w:t>
      2) определяет зрительно-осязательным способом удаленность предметов относительно себя в ближайшем пространстве;</w:t>
      </w:r>
    </w:p>
    <w:bookmarkEnd w:id="1332"/>
    <w:bookmarkStart w:name="z1344" w:id="1333"/>
    <w:p>
      <w:pPr>
        <w:spacing w:after="0"/>
        <w:ind w:left="0"/>
        <w:jc w:val="both"/>
      </w:pPr>
      <w:r>
        <w:rPr>
          <w:rFonts w:ascii="Times New Roman"/>
          <w:b w:val="false"/>
          <w:i w:val="false"/>
          <w:color w:val="000000"/>
          <w:sz w:val="28"/>
        </w:rPr>
        <w:t>
      3) определяет пространственные отношения между частями одного предмета;</w:t>
      </w:r>
    </w:p>
    <w:bookmarkEnd w:id="1333"/>
    <w:bookmarkStart w:name="z1345" w:id="1334"/>
    <w:p>
      <w:pPr>
        <w:spacing w:after="0"/>
        <w:ind w:left="0"/>
        <w:jc w:val="both"/>
      </w:pPr>
      <w:r>
        <w:rPr>
          <w:rFonts w:ascii="Times New Roman"/>
          <w:b w:val="false"/>
          <w:i w:val="false"/>
          <w:color w:val="000000"/>
          <w:sz w:val="28"/>
        </w:rPr>
        <w:t>
      4) умеет моделировать пространственные отношения по картинке-плану;</w:t>
      </w:r>
    </w:p>
    <w:bookmarkEnd w:id="1334"/>
    <w:bookmarkStart w:name="z1346" w:id="1335"/>
    <w:p>
      <w:pPr>
        <w:spacing w:after="0"/>
        <w:ind w:left="0"/>
        <w:jc w:val="both"/>
      </w:pPr>
      <w:r>
        <w:rPr>
          <w:rFonts w:ascii="Times New Roman"/>
          <w:b w:val="false"/>
          <w:i w:val="false"/>
          <w:color w:val="000000"/>
          <w:sz w:val="28"/>
        </w:rPr>
        <w:t xml:space="preserve">
      5) имеет навыки самостоятельного ориентирования в знакомых помещениях детского сада и на участке для прогулки; </w:t>
      </w:r>
    </w:p>
    <w:bookmarkEnd w:id="1335"/>
    <w:bookmarkStart w:name="z1347" w:id="1336"/>
    <w:p>
      <w:pPr>
        <w:spacing w:after="0"/>
        <w:ind w:left="0"/>
        <w:jc w:val="both"/>
      </w:pPr>
      <w:r>
        <w:rPr>
          <w:rFonts w:ascii="Times New Roman"/>
          <w:b w:val="false"/>
          <w:i w:val="false"/>
          <w:color w:val="000000"/>
          <w:sz w:val="28"/>
        </w:rPr>
        <w:t>
      6) учитывает в процессе ориентировки информацию, получаемую с помощью сохранных анализаторов;</w:t>
      </w:r>
    </w:p>
    <w:bookmarkEnd w:id="1336"/>
    <w:bookmarkStart w:name="z1348" w:id="1337"/>
    <w:p>
      <w:pPr>
        <w:spacing w:after="0"/>
        <w:ind w:left="0"/>
        <w:jc w:val="both"/>
      </w:pPr>
      <w:r>
        <w:rPr>
          <w:rFonts w:ascii="Times New Roman"/>
          <w:b w:val="false"/>
          <w:i w:val="false"/>
          <w:color w:val="000000"/>
          <w:sz w:val="28"/>
        </w:rPr>
        <w:t>
      7) умеет находить и размещать предметы в заданных направлениях микроплоскости.</w:t>
      </w:r>
    </w:p>
    <w:bookmarkEnd w:id="1337"/>
    <w:bookmarkStart w:name="z1349" w:id="1338"/>
    <w:p>
      <w:pPr>
        <w:spacing w:after="0"/>
        <w:ind w:left="0"/>
        <w:jc w:val="left"/>
      </w:pPr>
      <w:r>
        <w:rPr>
          <w:rFonts w:ascii="Times New Roman"/>
          <w:b/>
          <w:i w:val="false"/>
          <w:color w:val="000000"/>
        </w:rPr>
        <w:t xml:space="preserve"> Параграф 4. Образовательная область "Социум"</w:t>
      </w:r>
    </w:p>
    <w:bookmarkEnd w:id="1338"/>
    <w:bookmarkStart w:name="z1350" w:id="1339"/>
    <w:p>
      <w:pPr>
        <w:spacing w:after="0"/>
        <w:ind w:left="0"/>
        <w:jc w:val="both"/>
      </w:pPr>
      <w:r>
        <w:rPr>
          <w:rFonts w:ascii="Times New Roman"/>
          <w:b w:val="false"/>
          <w:i w:val="false"/>
          <w:color w:val="000000"/>
          <w:sz w:val="28"/>
        </w:rPr>
        <w:t>
      148. Содержание образовательной области "Социум" реализуется в специальной коррекционной учебной деятельности – социально-бытовая ориентировка.</w:t>
      </w:r>
    </w:p>
    <w:bookmarkEnd w:id="1339"/>
    <w:bookmarkStart w:name="z1351" w:id="1340"/>
    <w:p>
      <w:pPr>
        <w:spacing w:after="0"/>
        <w:ind w:left="0"/>
        <w:jc w:val="both"/>
      </w:pPr>
      <w:r>
        <w:rPr>
          <w:rFonts w:ascii="Times New Roman"/>
          <w:b w:val="false"/>
          <w:i w:val="false"/>
          <w:color w:val="000000"/>
          <w:sz w:val="28"/>
        </w:rPr>
        <w:t>
      149. Целью является формирование социально-бытовых умений и навыков, необходимых в повседневной жизни.</w:t>
      </w:r>
    </w:p>
    <w:bookmarkEnd w:id="1340"/>
    <w:bookmarkStart w:name="z1352" w:id="1341"/>
    <w:p>
      <w:pPr>
        <w:spacing w:after="0"/>
        <w:ind w:left="0"/>
        <w:jc w:val="both"/>
      </w:pPr>
      <w:r>
        <w:rPr>
          <w:rFonts w:ascii="Times New Roman"/>
          <w:b w:val="false"/>
          <w:i w:val="false"/>
          <w:color w:val="000000"/>
          <w:sz w:val="28"/>
        </w:rPr>
        <w:t>
      150. Задачи:</w:t>
      </w:r>
    </w:p>
    <w:bookmarkEnd w:id="1341"/>
    <w:bookmarkStart w:name="z1353" w:id="1342"/>
    <w:p>
      <w:pPr>
        <w:spacing w:after="0"/>
        <w:ind w:left="0"/>
        <w:jc w:val="both"/>
      </w:pPr>
      <w:r>
        <w:rPr>
          <w:rFonts w:ascii="Times New Roman"/>
          <w:b w:val="false"/>
          <w:i w:val="false"/>
          <w:color w:val="000000"/>
          <w:sz w:val="28"/>
        </w:rPr>
        <w:t>
      1) формировать первоначальные представления о бытовой и социальной сферах жизни человека;</w:t>
      </w:r>
    </w:p>
    <w:bookmarkEnd w:id="1342"/>
    <w:bookmarkStart w:name="z1354" w:id="1343"/>
    <w:p>
      <w:pPr>
        <w:spacing w:after="0"/>
        <w:ind w:left="0"/>
        <w:jc w:val="both"/>
      </w:pPr>
      <w:r>
        <w:rPr>
          <w:rFonts w:ascii="Times New Roman"/>
          <w:b w:val="false"/>
          <w:i w:val="false"/>
          <w:color w:val="000000"/>
          <w:sz w:val="28"/>
        </w:rPr>
        <w:t>
      2) развивать и систематизировать представления о предметах окружающего мира;</w:t>
      </w:r>
    </w:p>
    <w:bookmarkEnd w:id="1343"/>
    <w:bookmarkStart w:name="z1355" w:id="1344"/>
    <w:p>
      <w:pPr>
        <w:spacing w:after="0"/>
        <w:ind w:left="0"/>
        <w:jc w:val="both"/>
      </w:pPr>
      <w:r>
        <w:rPr>
          <w:rFonts w:ascii="Times New Roman"/>
          <w:b w:val="false"/>
          <w:i w:val="false"/>
          <w:color w:val="000000"/>
          <w:sz w:val="28"/>
        </w:rPr>
        <w:t>
      3) формировать и развивать личностные представления детей о себе;</w:t>
      </w:r>
    </w:p>
    <w:bookmarkEnd w:id="1344"/>
    <w:bookmarkStart w:name="z1356" w:id="1345"/>
    <w:p>
      <w:pPr>
        <w:spacing w:after="0"/>
        <w:ind w:left="0"/>
        <w:jc w:val="both"/>
      </w:pPr>
      <w:r>
        <w:rPr>
          <w:rFonts w:ascii="Times New Roman"/>
          <w:b w:val="false"/>
          <w:i w:val="false"/>
          <w:color w:val="000000"/>
          <w:sz w:val="28"/>
        </w:rPr>
        <w:t>
      4) формировать навыки общения и взаимодействия с окружающими людьми.</w:t>
      </w:r>
    </w:p>
    <w:bookmarkEnd w:id="1345"/>
    <w:bookmarkStart w:name="z1357" w:id="1346"/>
    <w:p>
      <w:pPr>
        <w:spacing w:after="0"/>
        <w:ind w:left="0"/>
        <w:jc w:val="left"/>
      </w:pPr>
      <w:r>
        <w:rPr>
          <w:rFonts w:ascii="Times New Roman"/>
          <w:b/>
          <w:i w:val="false"/>
          <w:color w:val="000000"/>
        </w:rPr>
        <w:t xml:space="preserve"> Параграф 5. 1 полугодие</w:t>
      </w:r>
    </w:p>
    <w:bookmarkEnd w:id="1346"/>
    <w:bookmarkStart w:name="z1358" w:id="1347"/>
    <w:p>
      <w:pPr>
        <w:spacing w:after="0"/>
        <w:ind w:left="0"/>
        <w:jc w:val="both"/>
      </w:pPr>
      <w:r>
        <w:rPr>
          <w:rFonts w:ascii="Times New Roman"/>
          <w:b w:val="false"/>
          <w:i w:val="false"/>
          <w:color w:val="000000"/>
          <w:sz w:val="28"/>
        </w:rPr>
        <w:t>
      151.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p>
    <w:bookmarkEnd w:id="1347"/>
    <w:bookmarkStart w:name="z1359" w:id="1348"/>
    <w:p>
      <w:pPr>
        <w:spacing w:after="0"/>
        <w:ind w:left="0"/>
        <w:jc w:val="both"/>
      </w:pPr>
      <w:r>
        <w:rPr>
          <w:rFonts w:ascii="Times New Roman"/>
          <w:b w:val="false"/>
          <w:i w:val="false"/>
          <w:color w:val="000000"/>
          <w:sz w:val="28"/>
        </w:rPr>
        <w:t>
      152. Предметный мир. Развитие умений:</w:t>
      </w:r>
    </w:p>
    <w:bookmarkEnd w:id="1348"/>
    <w:bookmarkStart w:name="z1360" w:id="1349"/>
    <w:p>
      <w:pPr>
        <w:spacing w:after="0"/>
        <w:ind w:left="0"/>
        <w:jc w:val="both"/>
      </w:pPr>
      <w:r>
        <w:rPr>
          <w:rFonts w:ascii="Times New Roman"/>
          <w:b w:val="false"/>
          <w:i w:val="false"/>
          <w:color w:val="000000"/>
          <w:sz w:val="28"/>
        </w:rPr>
        <w:t xml:space="preserve">
      1) различать и называть предметы ближайшего окружения; </w:t>
      </w:r>
    </w:p>
    <w:bookmarkEnd w:id="1349"/>
    <w:bookmarkStart w:name="z1361" w:id="1350"/>
    <w:p>
      <w:pPr>
        <w:spacing w:after="0"/>
        <w:ind w:left="0"/>
        <w:jc w:val="both"/>
      </w:pPr>
      <w:r>
        <w:rPr>
          <w:rFonts w:ascii="Times New Roman"/>
          <w:b w:val="false"/>
          <w:i w:val="false"/>
          <w:color w:val="000000"/>
          <w:sz w:val="28"/>
        </w:rPr>
        <w:t>
      2) выделять их свойства на основе полисенсорного восприятия;</w:t>
      </w:r>
    </w:p>
    <w:bookmarkEnd w:id="1350"/>
    <w:bookmarkStart w:name="z1362" w:id="1351"/>
    <w:p>
      <w:pPr>
        <w:spacing w:after="0"/>
        <w:ind w:left="0"/>
        <w:jc w:val="both"/>
      </w:pPr>
      <w:r>
        <w:rPr>
          <w:rFonts w:ascii="Times New Roman"/>
          <w:b w:val="false"/>
          <w:i w:val="false"/>
          <w:color w:val="000000"/>
          <w:sz w:val="28"/>
        </w:rPr>
        <w:t>
      3) пользоваться ими по назначению;</w:t>
      </w:r>
    </w:p>
    <w:bookmarkEnd w:id="1351"/>
    <w:bookmarkStart w:name="z1363" w:id="1352"/>
    <w:p>
      <w:pPr>
        <w:spacing w:after="0"/>
        <w:ind w:left="0"/>
        <w:jc w:val="both"/>
      </w:pPr>
      <w:r>
        <w:rPr>
          <w:rFonts w:ascii="Times New Roman"/>
          <w:b w:val="false"/>
          <w:i w:val="false"/>
          <w:color w:val="000000"/>
          <w:sz w:val="28"/>
        </w:rPr>
        <w:t>
      4) использовать обобщающие понятия (игрушки, одежда, обувь, посуда).</w:t>
      </w:r>
    </w:p>
    <w:bookmarkEnd w:id="1352"/>
    <w:bookmarkStart w:name="z1364" w:id="1353"/>
    <w:p>
      <w:pPr>
        <w:spacing w:after="0"/>
        <w:ind w:left="0"/>
        <w:jc w:val="both"/>
      </w:pPr>
      <w:r>
        <w:rPr>
          <w:rFonts w:ascii="Times New Roman"/>
          <w:b w:val="false"/>
          <w:i w:val="false"/>
          <w:color w:val="000000"/>
          <w:sz w:val="28"/>
        </w:rPr>
        <w:t>
      153. Ребенок и окружающие люди:</w:t>
      </w:r>
    </w:p>
    <w:bookmarkEnd w:id="1353"/>
    <w:bookmarkStart w:name="z1365" w:id="1354"/>
    <w:p>
      <w:pPr>
        <w:spacing w:after="0"/>
        <w:ind w:left="0"/>
        <w:jc w:val="both"/>
      </w:pPr>
      <w:r>
        <w:rPr>
          <w:rFonts w:ascii="Times New Roman"/>
          <w:b w:val="false"/>
          <w:i w:val="false"/>
          <w:color w:val="000000"/>
          <w:sz w:val="28"/>
        </w:rPr>
        <w:t>
      1) закрепление умения называть свое имя, фамилию, возраст, пол;</w:t>
      </w:r>
    </w:p>
    <w:bookmarkEnd w:id="1354"/>
    <w:bookmarkStart w:name="z1366" w:id="1355"/>
    <w:p>
      <w:pPr>
        <w:spacing w:after="0"/>
        <w:ind w:left="0"/>
        <w:jc w:val="both"/>
      </w:pPr>
      <w:r>
        <w:rPr>
          <w:rFonts w:ascii="Times New Roman"/>
          <w:b w:val="false"/>
          <w:i w:val="false"/>
          <w:color w:val="000000"/>
          <w:sz w:val="28"/>
        </w:rPr>
        <w:t>
      2) формирование представлений о функциях основных частей и органов своего тела;</w:t>
      </w:r>
    </w:p>
    <w:bookmarkEnd w:id="1355"/>
    <w:bookmarkStart w:name="z1367" w:id="1356"/>
    <w:p>
      <w:pPr>
        <w:spacing w:after="0"/>
        <w:ind w:left="0"/>
        <w:jc w:val="both"/>
      </w:pPr>
      <w:r>
        <w:rPr>
          <w:rFonts w:ascii="Times New Roman"/>
          <w:b w:val="false"/>
          <w:i w:val="false"/>
          <w:color w:val="000000"/>
          <w:sz w:val="28"/>
        </w:rPr>
        <w:t>
      3) обучение умению называть членов своей семьи.</w:t>
      </w:r>
    </w:p>
    <w:bookmarkEnd w:id="1356"/>
    <w:bookmarkStart w:name="z1368" w:id="1357"/>
    <w:p>
      <w:pPr>
        <w:spacing w:after="0"/>
        <w:ind w:left="0"/>
        <w:jc w:val="both"/>
      </w:pPr>
      <w:r>
        <w:rPr>
          <w:rFonts w:ascii="Times New Roman"/>
          <w:b w:val="false"/>
          <w:i w:val="false"/>
          <w:color w:val="000000"/>
          <w:sz w:val="28"/>
        </w:rPr>
        <w:t>
      154. Личная гигиена. Формирование знаний:</w:t>
      </w:r>
    </w:p>
    <w:bookmarkEnd w:id="1357"/>
    <w:bookmarkStart w:name="z1369" w:id="1358"/>
    <w:p>
      <w:pPr>
        <w:spacing w:after="0"/>
        <w:ind w:left="0"/>
        <w:jc w:val="both"/>
      </w:pPr>
      <w:r>
        <w:rPr>
          <w:rFonts w:ascii="Times New Roman"/>
          <w:b w:val="false"/>
          <w:i w:val="false"/>
          <w:color w:val="000000"/>
          <w:sz w:val="28"/>
        </w:rPr>
        <w:t>
      1) о значении личной гигиены;</w:t>
      </w:r>
    </w:p>
    <w:bookmarkEnd w:id="1358"/>
    <w:bookmarkStart w:name="z1370" w:id="1359"/>
    <w:p>
      <w:pPr>
        <w:spacing w:after="0"/>
        <w:ind w:left="0"/>
        <w:jc w:val="both"/>
      </w:pPr>
      <w:r>
        <w:rPr>
          <w:rFonts w:ascii="Times New Roman"/>
          <w:b w:val="false"/>
          <w:i w:val="false"/>
          <w:color w:val="000000"/>
          <w:sz w:val="28"/>
        </w:rPr>
        <w:t>
      2) о предметах личной гигиены и их назначении;</w:t>
      </w:r>
    </w:p>
    <w:bookmarkEnd w:id="1359"/>
    <w:bookmarkStart w:name="z1371" w:id="1360"/>
    <w:p>
      <w:pPr>
        <w:spacing w:after="0"/>
        <w:ind w:left="0"/>
        <w:jc w:val="both"/>
      </w:pPr>
      <w:r>
        <w:rPr>
          <w:rFonts w:ascii="Times New Roman"/>
          <w:b w:val="false"/>
          <w:i w:val="false"/>
          <w:color w:val="000000"/>
          <w:sz w:val="28"/>
        </w:rPr>
        <w:t>
      3) о действиях, связанных с выполнением гигиенических процедур и поддержанием опрятности.</w:t>
      </w:r>
    </w:p>
    <w:bookmarkEnd w:id="1360"/>
    <w:bookmarkStart w:name="z1372" w:id="1361"/>
    <w:p>
      <w:pPr>
        <w:spacing w:after="0"/>
        <w:ind w:left="0"/>
        <w:jc w:val="both"/>
      </w:pPr>
      <w:r>
        <w:rPr>
          <w:rFonts w:ascii="Times New Roman"/>
          <w:b w:val="false"/>
          <w:i w:val="false"/>
          <w:color w:val="000000"/>
          <w:sz w:val="28"/>
        </w:rPr>
        <w:t>
      155. Правила поведения на улице. Ознакомление детей:</w:t>
      </w:r>
    </w:p>
    <w:bookmarkEnd w:id="1361"/>
    <w:bookmarkStart w:name="z1373" w:id="1362"/>
    <w:p>
      <w:pPr>
        <w:spacing w:after="0"/>
        <w:ind w:left="0"/>
        <w:jc w:val="both"/>
      </w:pPr>
      <w:r>
        <w:rPr>
          <w:rFonts w:ascii="Times New Roman"/>
          <w:b w:val="false"/>
          <w:i w:val="false"/>
          <w:color w:val="000000"/>
          <w:sz w:val="28"/>
        </w:rPr>
        <w:t>
      1) с понятиями "улица", "тротуар";</w:t>
      </w:r>
    </w:p>
    <w:bookmarkEnd w:id="1362"/>
    <w:bookmarkStart w:name="z1374" w:id="1363"/>
    <w:p>
      <w:pPr>
        <w:spacing w:after="0"/>
        <w:ind w:left="0"/>
        <w:jc w:val="both"/>
      </w:pPr>
      <w:r>
        <w:rPr>
          <w:rFonts w:ascii="Times New Roman"/>
          <w:b w:val="false"/>
          <w:i w:val="false"/>
          <w:color w:val="000000"/>
          <w:sz w:val="28"/>
        </w:rPr>
        <w:t>
      2) с правилами передвижения по тротуару.</w:t>
      </w:r>
    </w:p>
    <w:bookmarkEnd w:id="1363"/>
    <w:bookmarkStart w:name="z1375" w:id="1364"/>
    <w:p>
      <w:pPr>
        <w:spacing w:after="0"/>
        <w:ind w:left="0"/>
        <w:jc w:val="both"/>
      </w:pPr>
      <w:r>
        <w:rPr>
          <w:rFonts w:ascii="Times New Roman"/>
          <w:b w:val="false"/>
          <w:i w:val="false"/>
          <w:color w:val="000000"/>
          <w:sz w:val="28"/>
        </w:rPr>
        <w:t>
      156. Труд взрослых:</w:t>
      </w:r>
    </w:p>
    <w:bookmarkEnd w:id="1364"/>
    <w:bookmarkStart w:name="z1376" w:id="1365"/>
    <w:p>
      <w:pPr>
        <w:spacing w:after="0"/>
        <w:ind w:left="0"/>
        <w:jc w:val="both"/>
      </w:pPr>
      <w:r>
        <w:rPr>
          <w:rFonts w:ascii="Times New Roman"/>
          <w:b w:val="false"/>
          <w:i w:val="false"/>
          <w:color w:val="000000"/>
          <w:sz w:val="28"/>
        </w:rPr>
        <w:t xml:space="preserve">
      1) развитие представлений о труде взрослых в детском саду (воспитатель, помощник воспитателя, повар, дворник), его значении; </w:t>
      </w:r>
    </w:p>
    <w:bookmarkEnd w:id="1365"/>
    <w:bookmarkStart w:name="z1377" w:id="1366"/>
    <w:p>
      <w:pPr>
        <w:spacing w:after="0"/>
        <w:ind w:left="0"/>
        <w:jc w:val="both"/>
      </w:pPr>
      <w:r>
        <w:rPr>
          <w:rFonts w:ascii="Times New Roman"/>
          <w:b w:val="false"/>
          <w:i w:val="false"/>
          <w:color w:val="000000"/>
          <w:sz w:val="28"/>
        </w:rPr>
        <w:t>
      2) обучение умениям узнавать и называть предметы труда, трудовые действия; выделять порядок их выполнения.</w:t>
      </w:r>
    </w:p>
    <w:bookmarkEnd w:id="1366"/>
    <w:bookmarkStart w:name="z1378" w:id="1367"/>
    <w:p>
      <w:pPr>
        <w:spacing w:after="0"/>
        <w:ind w:left="0"/>
        <w:jc w:val="both"/>
      </w:pPr>
      <w:r>
        <w:rPr>
          <w:rFonts w:ascii="Times New Roman"/>
          <w:b w:val="false"/>
          <w:i w:val="false"/>
          <w:color w:val="000000"/>
          <w:sz w:val="28"/>
        </w:rPr>
        <w:t xml:space="preserve">
      157. Культура поведения и общения: </w:t>
      </w:r>
    </w:p>
    <w:bookmarkEnd w:id="1367"/>
    <w:bookmarkStart w:name="z1379" w:id="1368"/>
    <w:p>
      <w:pPr>
        <w:spacing w:after="0"/>
        <w:ind w:left="0"/>
        <w:jc w:val="both"/>
      </w:pPr>
      <w:r>
        <w:rPr>
          <w:rFonts w:ascii="Times New Roman"/>
          <w:b w:val="false"/>
          <w:i w:val="false"/>
          <w:color w:val="000000"/>
          <w:sz w:val="28"/>
        </w:rPr>
        <w:t>
      1) формирование и развитие представлений о вербальных формах выражения приветствия, прощания, просьбы, извинения, благодарности;</w:t>
      </w:r>
    </w:p>
    <w:bookmarkEnd w:id="1368"/>
    <w:bookmarkStart w:name="z1380" w:id="1369"/>
    <w:p>
      <w:pPr>
        <w:spacing w:after="0"/>
        <w:ind w:left="0"/>
        <w:jc w:val="both"/>
      </w:pPr>
      <w:r>
        <w:rPr>
          <w:rFonts w:ascii="Times New Roman"/>
          <w:b w:val="false"/>
          <w:i w:val="false"/>
          <w:color w:val="000000"/>
          <w:sz w:val="28"/>
        </w:rPr>
        <w:t>
      2) развитие мышечного аппарата, участвующего в воспроизведении мимических, жестовых и пантомимических движений;</w:t>
      </w:r>
    </w:p>
    <w:bookmarkEnd w:id="1369"/>
    <w:bookmarkStart w:name="z1381" w:id="1370"/>
    <w:p>
      <w:pPr>
        <w:spacing w:after="0"/>
        <w:ind w:left="0"/>
        <w:jc w:val="both"/>
      </w:pPr>
      <w:r>
        <w:rPr>
          <w:rFonts w:ascii="Times New Roman"/>
          <w:b w:val="false"/>
          <w:i w:val="false"/>
          <w:color w:val="000000"/>
          <w:sz w:val="28"/>
        </w:rPr>
        <w:t>
      3) развитие представлений об эмоциональных состояниях людей (радость, грусть, спокойное состояние) и способах их выражения через мимику, жесты, позы;</w:t>
      </w:r>
    </w:p>
    <w:bookmarkEnd w:id="1370"/>
    <w:bookmarkStart w:name="z1382" w:id="1371"/>
    <w:p>
      <w:pPr>
        <w:spacing w:after="0"/>
        <w:ind w:left="0"/>
        <w:jc w:val="both"/>
      </w:pPr>
      <w:r>
        <w:rPr>
          <w:rFonts w:ascii="Times New Roman"/>
          <w:b w:val="false"/>
          <w:i w:val="false"/>
          <w:color w:val="000000"/>
          <w:sz w:val="28"/>
        </w:rPr>
        <w:t>
      4) формирование умения узнавать статические (стоит, сидит, лежит) и динамические (идет, бежит, танцует, прыгает) позы человека в рисунке;</w:t>
      </w:r>
    </w:p>
    <w:bookmarkEnd w:id="1371"/>
    <w:bookmarkStart w:name="z1383" w:id="1372"/>
    <w:p>
      <w:pPr>
        <w:spacing w:after="0"/>
        <w:ind w:left="0"/>
        <w:jc w:val="both"/>
      </w:pPr>
      <w:r>
        <w:rPr>
          <w:rFonts w:ascii="Times New Roman"/>
          <w:b w:val="false"/>
          <w:i w:val="false"/>
          <w:color w:val="000000"/>
          <w:sz w:val="28"/>
        </w:rPr>
        <w:t>
      5) упражнение в выражении вербальных и невербальных средств общения.</w:t>
      </w:r>
    </w:p>
    <w:bookmarkEnd w:id="1372"/>
    <w:bookmarkStart w:name="z1384" w:id="1373"/>
    <w:p>
      <w:pPr>
        <w:spacing w:after="0"/>
        <w:ind w:left="0"/>
        <w:jc w:val="both"/>
      </w:pPr>
      <w:r>
        <w:rPr>
          <w:rFonts w:ascii="Times New Roman"/>
          <w:b w:val="false"/>
          <w:i w:val="false"/>
          <w:color w:val="000000"/>
          <w:sz w:val="28"/>
        </w:rPr>
        <w:t>
      158. Ожидаемые результаты:</w:t>
      </w:r>
    </w:p>
    <w:bookmarkEnd w:id="1373"/>
    <w:bookmarkStart w:name="z1385" w:id="1374"/>
    <w:p>
      <w:pPr>
        <w:spacing w:after="0"/>
        <w:ind w:left="0"/>
        <w:jc w:val="both"/>
      </w:pPr>
      <w:r>
        <w:rPr>
          <w:rFonts w:ascii="Times New Roman"/>
          <w:b w:val="false"/>
          <w:i w:val="false"/>
          <w:color w:val="000000"/>
          <w:sz w:val="28"/>
        </w:rPr>
        <w:t>
      1) умеет выделять признаки предметов на основе полисенсорного восприятия, понимает назначение предметов ближайшего окружения;</w:t>
      </w:r>
    </w:p>
    <w:bookmarkEnd w:id="1374"/>
    <w:bookmarkStart w:name="z1386" w:id="1375"/>
    <w:p>
      <w:pPr>
        <w:spacing w:after="0"/>
        <w:ind w:left="0"/>
        <w:jc w:val="both"/>
      </w:pPr>
      <w:r>
        <w:rPr>
          <w:rFonts w:ascii="Times New Roman"/>
          <w:b w:val="false"/>
          <w:i w:val="false"/>
          <w:color w:val="000000"/>
          <w:sz w:val="28"/>
        </w:rPr>
        <w:t>
      2) знает функции основных частей и органов своего тела;</w:t>
      </w:r>
    </w:p>
    <w:bookmarkEnd w:id="1375"/>
    <w:bookmarkStart w:name="z1387" w:id="1376"/>
    <w:p>
      <w:pPr>
        <w:spacing w:after="0"/>
        <w:ind w:left="0"/>
        <w:jc w:val="both"/>
      </w:pPr>
      <w:r>
        <w:rPr>
          <w:rFonts w:ascii="Times New Roman"/>
          <w:b w:val="false"/>
          <w:i w:val="false"/>
          <w:color w:val="000000"/>
          <w:sz w:val="28"/>
        </w:rPr>
        <w:t>
      3) понимает необходимость соблюдения личной гигиены;</w:t>
      </w:r>
    </w:p>
    <w:bookmarkEnd w:id="1376"/>
    <w:bookmarkStart w:name="z1388" w:id="1377"/>
    <w:p>
      <w:pPr>
        <w:spacing w:after="0"/>
        <w:ind w:left="0"/>
        <w:jc w:val="both"/>
      </w:pPr>
      <w:r>
        <w:rPr>
          <w:rFonts w:ascii="Times New Roman"/>
          <w:b w:val="false"/>
          <w:i w:val="false"/>
          <w:color w:val="000000"/>
          <w:sz w:val="28"/>
        </w:rPr>
        <w:t>
      4) знает правила передвижения по тротуару;</w:t>
      </w:r>
    </w:p>
    <w:bookmarkEnd w:id="1377"/>
    <w:bookmarkStart w:name="z1389" w:id="1378"/>
    <w:p>
      <w:pPr>
        <w:spacing w:after="0"/>
        <w:ind w:left="0"/>
        <w:jc w:val="both"/>
      </w:pPr>
      <w:r>
        <w:rPr>
          <w:rFonts w:ascii="Times New Roman"/>
          <w:b w:val="false"/>
          <w:i w:val="false"/>
          <w:color w:val="000000"/>
          <w:sz w:val="28"/>
        </w:rPr>
        <w:t>
      5) знает вербальные формы выражения приветствия, прощания, просьбы, извинения, благодарности;</w:t>
      </w:r>
    </w:p>
    <w:bookmarkEnd w:id="1378"/>
    <w:bookmarkStart w:name="z1390" w:id="1379"/>
    <w:p>
      <w:pPr>
        <w:spacing w:after="0"/>
        <w:ind w:left="0"/>
        <w:jc w:val="both"/>
      </w:pPr>
      <w:r>
        <w:rPr>
          <w:rFonts w:ascii="Times New Roman"/>
          <w:b w:val="false"/>
          <w:i w:val="false"/>
          <w:color w:val="000000"/>
          <w:sz w:val="28"/>
        </w:rPr>
        <w:t>
      6) понимает характерные особенности внешнего проявления основных эмоциональных состояний.</w:t>
      </w:r>
    </w:p>
    <w:bookmarkEnd w:id="1379"/>
    <w:bookmarkStart w:name="z1391" w:id="1380"/>
    <w:p>
      <w:pPr>
        <w:spacing w:after="0"/>
        <w:ind w:left="0"/>
        <w:jc w:val="left"/>
      </w:pPr>
      <w:r>
        <w:rPr>
          <w:rFonts w:ascii="Times New Roman"/>
          <w:b/>
          <w:i w:val="false"/>
          <w:color w:val="000000"/>
        </w:rPr>
        <w:t xml:space="preserve"> Параграф 6. 2 полугодие</w:t>
      </w:r>
    </w:p>
    <w:bookmarkEnd w:id="1380"/>
    <w:bookmarkStart w:name="z1392" w:id="1381"/>
    <w:p>
      <w:pPr>
        <w:spacing w:after="0"/>
        <w:ind w:left="0"/>
        <w:jc w:val="both"/>
      </w:pPr>
      <w:r>
        <w:rPr>
          <w:rFonts w:ascii="Times New Roman"/>
          <w:b w:val="false"/>
          <w:i w:val="false"/>
          <w:color w:val="000000"/>
          <w:sz w:val="28"/>
        </w:rPr>
        <w:t>
      159.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p>
    <w:bookmarkEnd w:id="1381"/>
    <w:bookmarkStart w:name="z1393" w:id="1382"/>
    <w:p>
      <w:pPr>
        <w:spacing w:after="0"/>
        <w:ind w:left="0"/>
        <w:jc w:val="both"/>
      </w:pPr>
      <w:r>
        <w:rPr>
          <w:rFonts w:ascii="Times New Roman"/>
          <w:b w:val="false"/>
          <w:i w:val="false"/>
          <w:color w:val="000000"/>
          <w:sz w:val="28"/>
        </w:rPr>
        <w:t>
      160. Предметный мир:</w:t>
      </w:r>
    </w:p>
    <w:bookmarkEnd w:id="1382"/>
    <w:bookmarkStart w:name="z1394" w:id="1383"/>
    <w:p>
      <w:pPr>
        <w:spacing w:after="0"/>
        <w:ind w:left="0"/>
        <w:jc w:val="both"/>
      </w:pPr>
      <w:r>
        <w:rPr>
          <w:rFonts w:ascii="Times New Roman"/>
          <w:b w:val="false"/>
          <w:i w:val="false"/>
          <w:color w:val="000000"/>
          <w:sz w:val="28"/>
        </w:rPr>
        <w:t>
      1) ознакомление с правилами хранения игрушек, книг, одежды, обуви;</w:t>
      </w:r>
    </w:p>
    <w:bookmarkEnd w:id="1383"/>
    <w:bookmarkStart w:name="z1395" w:id="1384"/>
    <w:p>
      <w:pPr>
        <w:spacing w:after="0"/>
        <w:ind w:left="0"/>
        <w:jc w:val="both"/>
      </w:pPr>
      <w:r>
        <w:rPr>
          <w:rFonts w:ascii="Times New Roman"/>
          <w:b w:val="false"/>
          <w:i w:val="false"/>
          <w:color w:val="000000"/>
          <w:sz w:val="28"/>
        </w:rPr>
        <w:t>
      2) формирование умения различать по характерным признакам свои вещи (одежду, обувь, игрушки), узнавать их среди других вещей;</w:t>
      </w:r>
    </w:p>
    <w:bookmarkEnd w:id="1384"/>
    <w:bookmarkStart w:name="z1396" w:id="1385"/>
    <w:p>
      <w:pPr>
        <w:spacing w:after="0"/>
        <w:ind w:left="0"/>
        <w:jc w:val="both"/>
      </w:pPr>
      <w:r>
        <w:rPr>
          <w:rFonts w:ascii="Times New Roman"/>
          <w:b w:val="false"/>
          <w:i w:val="false"/>
          <w:color w:val="000000"/>
          <w:sz w:val="28"/>
        </w:rPr>
        <w:t>
      3) закрепление обобщающих понятий;</w:t>
      </w:r>
    </w:p>
    <w:bookmarkEnd w:id="1385"/>
    <w:bookmarkStart w:name="z1397" w:id="1386"/>
    <w:p>
      <w:pPr>
        <w:spacing w:after="0"/>
        <w:ind w:left="0"/>
        <w:jc w:val="both"/>
      </w:pPr>
      <w:r>
        <w:rPr>
          <w:rFonts w:ascii="Times New Roman"/>
          <w:b w:val="false"/>
          <w:i w:val="false"/>
          <w:color w:val="000000"/>
          <w:sz w:val="28"/>
        </w:rPr>
        <w:t>
      4) упражнение в способах действий с предметами.</w:t>
      </w:r>
    </w:p>
    <w:bookmarkEnd w:id="1386"/>
    <w:bookmarkStart w:name="z1398" w:id="1387"/>
    <w:p>
      <w:pPr>
        <w:spacing w:after="0"/>
        <w:ind w:left="0"/>
        <w:jc w:val="both"/>
      </w:pPr>
      <w:r>
        <w:rPr>
          <w:rFonts w:ascii="Times New Roman"/>
          <w:b w:val="false"/>
          <w:i w:val="false"/>
          <w:color w:val="000000"/>
          <w:sz w:val="28"/>
        </w:rPr>
        <w:t>
      161. Ребенок и окружающие люди:</w:t>
      </w:r>
    </w:p>
    <w:bookmarkEnd w:id="1387"/>
    <w:bookmarkStart w:name="z1399" w:id="1388"/>
    <w:p>
      <w:pPr>
        <w:spacing w:after="0"/>
        <w:ind w:left="0"/>
        <w:jc w:val="both"/>
      </w:pPr>
      <w:r>
        <w:rPr>
          <w:rFonts w:ascii="Times New Roman"/>
          <w:b w:val="false"/>
          <w:i w:val="false"/>
          <w:color w:val="000000"/>
          <w:sz w:val="28"/>
        </w:rPr>
        <w:t>
      1) формирование представлений об особенностях своей внешности;</w:t>
      </w:r>
    </w:p>
    <w:bookmarkEnd w:id="1388"/>
    <w:bookmarkStart w:name="z1400" w:id="1389"/>
    <w:p>
      <w:pPr>
        <w:spacing w:after="0"/>
        <w:ind w:left="0"/>
        <w:jc w:val="both"/>
      </w:pPr>
      <w:r>
        <w:rPr>
          <w:rFonts w:ascii="Times New Roman"/>
          <w:b w:val="false"/>
          <w:i w:val="false"/>
          <w:color w:val="000000"/>
          <w:sz w:val="28"/>
        </w:rPr>
        <w:t>
      2) развитие умения называть членов своей семьи, понимать родственные взаимоотношения.</w:t>
      </w:r>
    </w:p>
    <w:bookmarkEnd w:id="1389"/>
    <w:bookmarkStart w:name="z1401" w:id="1390"/>
    <w:p>
      <w:pPr>
        <w:spacing w:after="0"/>
        <w:ind w:left="0"/>
        <w:jc w:val="both"/>
      </w:pPr>
      <w:r>
        <w:rPr>
          <w:rFonts w:ascii="Times New Roman"/>
          <w:b w:val="false"/>
          <w:i w:val="false"/>
          <w:color w:val="000000"/>
          <w:sz w:val="28"/>
        </w:rPr>
        <w:t>
      162. Личная гигиена. Формирование умений выделять последовательность действий при умывании, уходе за полостью рта, за внешним видом.</w:t>
      </w:r>
    </w:p>
    <w:bookmarkEnd w:id="1390"/>
    <w:bookmarkStart w:name="z1402" w:id="1391"/>
    <w:p>
      <w:pPr>
        <w:spacing w:after="0"/>
        <w:ind w:left="0"/>
        <w:jc w:val="both"/>
      </w:pPr>
      <w:r>
        <w:rPr>
          <w:rFonts w:ascii="Times New Roman"/>
          <w:b w:val="false"/>
          <w:i w:val="false"/>
          <w:color w:val="000000"/>
          <w:sz w:val="28"/>
        </w:rPr>
        <w:t>
      163. Правила поведения на улице. Ознакомление детей:</w:t>
      </w:r>
    </w:p>
    <w:bookmarkEnd w:id="1391"/>
    <w:bookmarkStart w:name="z1403" w:id="1392"/>
    <w:p>
      <w:pPr>
        <w:spacing w:after="0"/>
        <w:ind w:left="0"/>
        <w:jc w:val="both"/>
      </w:pPr>
      <w:r>
        <w:rPr>
          <w:rFonts w:ascii="Times New Roman"/>
          <w:b w:val="false"/>
          <w:i w:val="false"/>
          <w:color w:val="000000"/>
          <w:sz w:val="28"/>
        </w:rPr>
        <w:t>
      1) с понятием "проезжая часть";</w:t>
      </w:r>
    </w:p>
    <w:bookmarkEnd w:id="1392"/>
    <w:bookmarkStart w:name="z1404" w:id="1393"/>
    <w:p>
      <w:pPr>
        <w:spacing w:after="0"/>
        <w:ind w:left="0"/>
        <w:jc w:val="both"/>
      </w:pPr>
      <w:r>
        <w:rPr>
          <w:rFonts w:ascii="Times New Roman"/>
          <w:b w:val="false"/>
          <w:i w:val="false"/>
          <w:color w:val="000000"/>
          <w:sz w:val="28"/>
        </w:rPr>
        <w:t xml:space="preserve">
      3) с значением сигналов светофора в передвижении пешеходов и транспорта. </w:t>
      </w:r>
    </w:p>
    <w:bookmarkEnd w:id="1393"/>
    <w:bookmarkStart w:name="z1405" w:id="1394"/>
    <w:p>
      <w:pPr>
        <w:spacing w:after="0"/>
        <w:ind w:left="0"/>
        <w:jc w:val="both"/>
      </w:pPr>
      <w:r>
        <w:rPr>
          <w:rFonts w:ascii="Times New Roman"/>
          <w:b w:val="false"/>
          <w:i w:val="false"/>
          <w:color w:val="000000"/>
          <w:sz w:val="28"/>
        </w:rPr>
        <w:t>
      164. Труд взрослых:</w:t>
      </w:r>
    </w:p>
    <w:bookmarkEnd w:id="1394"/>
    <w:bookmarkStart w:name="z1406" w:id="1395"/>
    <w:p>
      <w:pPr>
        <w:spacing w:after="0"/>
        <w:ind w:left="0"/>
        <w:jc w:val="both"/>
      </w:pPr>
      <w:r>
        <w:rPr>
          <w:rFonts w:ascii="Times New Roman"/>
          <w:b w:val="false"/>
          <w:i w:val="false"/>
          <w:color w:val="000000"/>
          <w:sz w:val="28"/>
        </w:rPr>
        <w:t>
      1) формирование знаний о труде прачки и медсестры в детском саду, его значении;</w:t>
      </w:r>
    </w:p>
    <w:bookmarkEnd w:id="1395"/>
    <w:bookmarkStart w:name="z1407" w:id="1396"/>
    <w:p>
      <w:pPr>
        <w:spacing w:after="0"/>
        <w:ind w:left="0"/>
        <w:jc w:val="both"/>
      </w:pPr>
      <w:r>
        <w:rPr>
          <w:rFonts w:ascii="Times New Roman"/>
          <w:b w:val="false"/>
          <w:i w:val="false"/>
          <w:color w:val="000000"/>
          <w:sz w:val="28"/>
        </w:rPr>
        <w:t>
      2) обучение умениям узнавать и называть предметы труда, отдельные трудовые действия.</w:t>
      </w:r>
    </w:p>
    <w:bookmarkEnd w:id="1396"/>
    <w:bookmarkStart w:name="z1408" w:id="1397"/>
    <w:p>
      <w:pPr>
        <w:spacing w:after="0"/>
        <w:ind w:left="0"/>
        <w:jc w:val="both"/>
      </w:pPr>
      <w:r>
        <w:rPr>
          <w:rFonts w:ascii="Times New Roman"/>
          <w:b w:val="false"/>
          <w:i w:val="false"/>
          <w:color w:val="000000"/>
          <w:sz w:val="28"/>
        </w:rPr>
        <w:t>
      165. Культура поведения и общения:</w:t>
      </w:r>
    </w:p>
    <w:bookmarkEnd w:id="1397"/>
    <w:bookmarkStart w:name="z1409" w:id="1398"/>
    <w:p>
      <w:pPr>
        <w:spacing w:after="0"/>
        <w:ind w:left="0"/>
        <w:jc w:val="both"/>
      </w:pPr>
      <w:r>
        <w:rPr>
          <w:rFonts w:ascii="Times New Roman"/>
          <w:b w:val="false"/>
          <w:i w:val="false"/>
          <w:color w:val="000000"/>
          <w:sz w:val="28"/>
        </w:rPr>
        <w:t>
      1) расширение знаний о правилах культурно-бытового поведения в детском саду;</w:t>
      </w:r>
    </w:p>
    <w:bookmarkEnd w:id="1398"/>
    <w:bookmarkStart w:name="z1410" w:id="1399"/>
    <w:p>
      <w:pPr>
        <w:spacing w:after="0"/>
        <w:ind w:left="0"/>
        <w:jc w:val="both"/>
      </w:pPr>
      <w:r>
        <w:rPr>
          <w:rFonts w:ascii="Times New Roman"/>
          <w:b w:val="false"/>
          <w:i w:val="false"/>
          <w:color w:val="000000"/>
          <w:sz w:val="28"/>
        </w:rPr>
        <w:t>
      2) формирование алгоритма восприятия схемы лица;</w:t>
      </w:r>
    </w:p>
    <w:bookmarkEnd w:id="1399"/>
    <w:bookmarkStart w:name="z1411" w:id="1400"/>
    <w:p>
      <w:pPr>
        <w:spacing w:after="0"/>
        <w:ind w:left="0"/>
        <w:jc w:val="both"/>
      </w:pPr>
      <w:r>
        <w:rPr>
          <w:rFonts w:ascii="Times New Roman"/>
          <w:b w:val="false"/>
          <w:i w:val="false"/>
          <w:color w:val="000000"/>
          <w:sz w:val="28"/>
        </w:rPr>
        <w:t xml:space="preserve">
      3) развитие мышечного аппарата, участвующего в воспроизведении мимических, жестовых и пантомимических движений. </w:t>
      </w:r>
    </w:p>
    <w:bookmarkEnd w:id="1400"/>
    <w:bookmarkStart w:name="z1412" w:id="1401"/>
    <w:p>
      <w:pPr>
        <w:spacing w:after="0"/>
        <w:ind w:left="0"/>
        <w:jc w:val="both"/>
      </w:pPr>
      <w:r>
        <w:rPr>
          <w:rFonts w:ascii="Times New Roman"/>
          <w:b w:val="false"/>
          <w:i w:val="false"/>
          <w:color w:val="000000"/>
          <w:sz w:val="28"/>
        </w:rPr>
        <w:t>
      166. Обучение восприятию и воспроизведению:</w:t>
      </w:r>
    </w:p>
    <w:bookmarkEnd w:id="1401"/>
    <w:bookmarkStart w:name="z1413" w:id="1402"/>
    <w:p>
      <w:pPr>
        <w:spacing w:after="0"/>
        <w:ind w:left="0"/>
        <w:jc w:val="both"/>
      </w:pPr>
      <w:r>
        <w:rPr>
          <w:rFonts w:ascii="Times New Roman"/>
          <w:b w:val="false"/>
          <w:i w:val="false"/>
          <w:color w:val="000000"/>
          <w:sz w:val="28"/>
        </w:rPr>
        <w:t xml:space="preserve">
      1) мимики: страх; </w:t>
      </w:r>
    </w:p>
    <w:bookmarkEnd w:id="1402"/>
    <w:bookmarkStart w:name="z1414" w:id="1403"/>
    <w:p>
      <w:pPr>
        <w:spacing w:after="0"/>
        <w:ind w:left="0"/>
        <w:jc w:val="both"/>
      </w:pPr>
      <w:r>
        <w:rPr>
          <w:rFonts w:ascii="Times New Roman"/>
          <w:b w:val="false"/>
          <w:i w:val="false"/>
          <w:color w:val="000000"/>
          <w:sz w:val="28"/>
        </w:rPr>
        <w:t>
      2) жестов: это я, нельзя, большой, маленький;</w:t>
      </w:r>
    </w:p>
    <w:bookmarkEnd w:id="1403"/>
    <w:bookmarkStart w:name="z1415" w:id="1404"/>
    <w:p>
      <w:pPr>
        <w:spacing w:after="0"/>
        <w:ind w:left="0"/>
        <w:jc w:val="both"/>
      </w:pPr>
      <w:r>
        <w:rPr>
          <w:rFonts w:ascii="Times New Roman"/>
          <w:b w:val="false"/>
          <w:i w:val="false"/>
          <w:color w:val="000000"/>
          <w:sz w:val="28"/>
        </w:rPr>
        <w:t>
      3) пантомимических движений: мою лицо и руки, ем суп, баюкаю куклу, катаю машинку, листаю книгу, играю на дудочке;</w:t>
      </w:r>
    </w:p>
    <w:bookmarkEnd w:id="1404"/>
    <w:bookmarkStart w:name="z1416" w:id="1405"/>
    <w:p>
      <w:pPr>
        <w:spacing w:after="0"/>
        <w:ind w:left="0"/>
        <w:jc w:val="both"/>
      </w:pPr>
      <w:r>
        <w:rPr>
          <w:rFonts w:ascii="Times New Roman"/>
          <w:b w:val="false"/>
          <w:i w:val="false"/>
          <w:color w:val="000000"/>
          <w:sz w:val="28"/>
        </w:rPr>
        <w:t>
      4) умению понимать значение мимики, жеста, позы персонажа на объектной картинке.</w:t>
      </w:r>
    </w:p>
    <w:bookmarkEnd w:id="1405"/>
    <w:bookmarkStart w:name="z1417" w:id="1406"/>
    <w:p>
      <w:pPr>
        <w:spacing w:after="0"/>
        <w:ind w:left="0"/>
        <w:jc w:val="both"/>
      </w:pPr>
      <w:r>
        <w:rPr>
          <w:rFonts w:ascii="Times New Roman"/>
          <w:b w:val="false"/>
          <w:i w:val="false"/>
          <w:color w:val="000000"/>
          <w:sz w:val="28"/>
        </w:rPr>
        <w:t>
      167. Ожидаемые результаты:</w:t>
      </w:r>
    </w:p>
    <w:bookmarkEnd w:id="1406"/>
    <w:bookmarkStart w:name="z1418" w:id="1407"/>
    <w:p>
      <w:pPr>
        <w:spacing w:after="0"/>
        <w:ind w:left="0"/>
        <w:jc w:val="both"/>
      </w:pPr>
      <w:r>
        <w:rPr>
          <w:rFonts w:ascii="Times New Roman"/>
          <w:b w:val="false"/>
          <w:i w:val="false"/>
          <w:color w:val="000000"/>
          <w:sz w:val="28"/>
        </w:rPr>
        <w:t>
      1) узнает по характерным признакам свои вещи среди других вещей;</w:t>
      </w:r>
    </w:p>
    <w:bookmarkEnd w:id="1407"/>
    <w:bookmarkStart w:name="z1419" w:id="1408"/>
    <w:p>
      <w:pPr>
        <w:spacing w:after="0"/>
        <w:ind w:left="0"/>
        <w:jc w:val="both"/>
      </w:pPr>
      <w:r>
        <w:rPr>
          <w:rFonts w:ascii="Times New Roman"/>
          <w:b w:val="false"/>
          <w:i w:val="false"/>
          <w:color w:val="000000"/>
          <w:sz w:val="28"/>
        </w:rPr>
        <w:t>
      2) имеет представление о некоторых особенностях своей внешности;</w:t>
      </w:r>
    </w:p>
    <w:bookmarkEnd w:id="1408"/>
    <w:bookmarkStart w:name="z1420" w:id="1409"/>
    <w:p>
      <w:pPr>
        <w:spacing w:after="0"/>
        <w:ind w:left="0"/>
        <w:jc w:val="both"/>
      </w:pPr>
      <w:r>
        <w:rPr>
          <w:rFonts w:ascii="Times New Roman"/>
          <w:b w:val="false"/>
          <w:i w:val="false"/>
          <w:color w:val="000000"/>
          <w:sz w:val="28"/>
        </w:rPr>
        <w:t>
      3) знает последовательность действий при умывании, чистке зубов, уходе за внешним видом;</w:t>
      </w:r>
    </w:p>
    <w:bookmarkEnd w:id="1409"/>
    <w:bookmarkStart w:name="z1421" w:id="1410"/>
    <w:p>
      <w:pPr>
        <w:spacing w:after="0"/>
        <w:ind w:left="0"/>
        <w:jc w:val="both"/>
      </w:pPr>
      <w:r>
        <w:rPr>
          <w:rFonts w:ascii="Times New Roman"/>
          <w:b w:val="false"/>
          <w:i w:val="false"/>
          <w:color w:val="000000"/>
          <w:sz w:val="28"/>
        </w:rPr>
        <w:t>
      4) понимает значение сигналов светофора;</w:t>
      </w:r>
    </w:p>
    <w:bookmarkEnd w:id="1410"/>
    <w:bookmarkStart w:name="z1422" w:id="1411"/>
    <w:p>
      <w:pPr>
        <w:spacing w:after="0"/>
        <w:ind w:left="0"/>
        <w:jc w:val="both"/>
      </w:pPr>
      <w:r>
        <w:rPr>
          <w:rFonts w:ascii="Times New Roman"/>
          <w:b w:val="false"/>
          <w:i w:val="false"/>
          <w:color w:val="000000"/>
          <w:sz w:val="28"/>
        </w:rPr>
        <w:t>
      5) понимает содержание и значение основных трудовых действий взрослых в детском саду; знает и называет орудия труда;</w:t>
      </w:r>
    </w:p>
    <w:bookmarkEnd w:id="1411"/>
    <w:bookmarkStart w:name="z1423" w:id="1412"/>
    <w:p>
      <w:pPr>
        <w:spacing w:after="0"/>
        <w:ind w:left="0"/>
        <w:jc w:val="both"/>
      </w:pPr>
      <w:r>
        <w:rPr>
          <w:rFonts w:ascii="Times New Roman"/>
          <w:b w:val="false"/>
          <w:i w:val="false"/>
          <w:color w:val="000000"/>
          <w:sz w:val="28"/>
        </w:rPr>
        <w:t>
      6) знает основные правила культурно-бытового поведения;</w:t>
      </w:r>
    </w:p>
    <w:bookmarkEnd w:id="1412"/>
    <w:bookmarkStart w:name="z1424" w:id="1413"/>
    <w:p>
      <w:pPr>
        <w:spacing w:after="0"/>
        <w:ind w:left="0"/>
        <w:jc w:val="both"/>
      </w:pPr>
      <w:r>
        <w:rPr>
          <w:rFonts w:ascii="Times New Roman"/>
          <w:b w:val="false"/>
          <w:i w:val="false"/>
          <w:color w:val="000000"/>
          <w:sz w:val="28"/>
        </w:rPr>
        <w:t xml:space="preserve">
      7) понимает значение мимики, жеста, позы персонажа на объектной картинке; </w:t>
      </w:r>
    </w:p>
    <w:bookmarkEnd w:id="1413"/>
    <w:bookmarkStart w:name="z1425" w:id="1414"/>
    <w:p>
      <w:pPr>
        <w:spacing w:after="0"/>
        <w:ind w:left="0"/>
        <w:jc w:val="both"/>
      </w:pPr>
      <w:r>
        <w:rPr>
          <w:rFonts w:ascii="Times New Roman"/>
          <w:b w:val="false"/>
          <w:i w:val="false"/>
          <w:color w:val="000000"/>
          <w:sz w:val="28"/>
        </w:rPr>
        <w:t>
      8) умеет воспроизводить элементарные эмоции, жесты, позы.</w:t>
      </w:r>
    </w:p>
    <w:bookmarkEnd w:id="1414"/>
    <w:bookmarkStart w:name="z1426" w:id="1415"/>
    <w:p>
      <w:pPr>
        <w:spacing w:after="0"/>
        <w:ind w:left="0"/>
        <w:jc w:val="left"/>
      </w:pPr>
      <w:r>
        <w:rPr>
          <w:rFonts w:ascii="Times New Roman"/>
          <w:b/>
          <w:i w:val="false"/>
          <w:color w:val="000000"/>
        </w:rPr>
        <w:t xml:space="preserve"> Глава 4. Средняя группа (дети 4-5-и лет)</w:t>
      </w:r>
    </w:p>
    <w:bookmarkEnd w:id="1415"/>
    <w:bookmarkStart w:name="z1427" w:id="1416"/>
    <w:p>
      <w:pPr>
        <w:spacing w:after="0"/>
        <w:ind w:left="0"/>
        <w:jc w:val="left"/>
      </w:pPr>
      <w:r>
        <w:rPr>
          <w:rFonts w:ascii="Times New Roman"/>
          <w:b/>
          <w:i w:val="false"/>
          <w:color w:val="000000"/>
        </w:rPr>
        <w:t xml:space="preserve"> Параграф 1. Образовательная область "Познание"</w:t>
      </w:r>
    </w:p>
    <w:bookmarkEnd w:id="1416"/>
    <w:bookmarkStart w:name="z1428" w:id="1417"/>
    <w:p>
      <w:pPr>
        <w:spacing w:after="0"/>
        <w:ind w:left="0"/>
        <w:jc w:val="both"/>
      </w:pPr>
      <w:r>
        <w:rPr>
          <w:rFonts w:ascii="Times New Roman"/>
          <w:b w:val="false"/>
          <w:i w:val="false"/>
          <w:color w:val="000000"/>
          <w:sz w:val="28"/>
        </w:rPr>
        <w:t>
      168.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p>
    <w:bookmarkEnd w:id="1417"/>
    <w:bookmarkStart w:name="z1429" w:id="1418"/>
    <w:p>
      <w:pPr>
        <w:spacing w:after="0"/>
        <w:ind w:left="0"/>
        <w:jc w:val="both"/>
      </w:pPr>
      <w:r>
        <w:rPr>
          <w:rFonts w:ascii="Times New Roman"/>
          <w:b w:val="false"/>
          <w:i w:val="false"/>
          <w:color w:val="000000"/>
          <w:sz w:val="28"/>
        </w:rPr>
        <w:t>
      169. Целью является коррекция и развитие познавательных способностей детей на основе системного взаимодействия нарушенного зрения и сохранных анализаторов в единстве с развитием несенсорных психических функций.</w:t>
      </w:r>
    </w:p>
    <w:bookmarkEnd w:id="1418"/>
    <w:bookmarkStart w:name="z1430" w:id="1419"/>
    <w:p>
      <w:pPr>
        <w:spacing w:after="0"/>
        <w:ind w:left="0"/>
        <w:jc w:val="both"/>
      </w:pPr>
      <w:r>
        <w:rPr>
          <w:rFonts w:ascii="Times New Roman"/>
          <w:b w:val="false"/>
          <w:i w:val="false"/>
          <w:color w:val="000000"/>
          <w:sz w:val="28"/>
        </w:rPr>
        <w:t>
      170. Задачи:</w:t>
      </w:r>
    </w:p>
    <w:bookmarkEnd w:id="1419"/>
    <w:bookmarkStart w:name="z1431" w:id="1420"/>
    <w:p>
      <w:pPr>
        <w:spacing w:after="0"/>
        <w:ind w:left="0"/>
        <w:jc w:val="both"/>
      </w:pPr>
      <w:r>
        <w:rPr>
          <w:rFonts w:ascii="Times New Roman"/>
          <w:b w:val="false"/>
          <w:i w:val="false"/>
          <w:color w:val="000000"/>
          <w:sz w:val="28"/>
        </w:rPr>
        <w:t>
      1) обогащать познавательный опыт на основе формирования умений наблюдать, сравнивать, выделять существенные признаки предметов;</w:t>
      </w:r>
    </w:p>
    <w:bookmarkEnd w:id="1420"/>
    <w:bookmarkStart w:name="z1432" w:id="1421"/>
    <w:p>
      <w:pPr>
        <w:spacing w:after="0"/>
        <w:ind w:left="0"/>
        <w:jc w:val="both"/>
      </w:pPr>
      <w:r>
        <w:rPr>
          <w:rFonts w:ascii="Times New Roman"/>
          <w:b w:val="false"/>
          <w:i w:val="false"/>
          <w:color w:val="000000"/>
          <w:sz w:val="28"/>
        </w:rPr>
        <w:t xml:space="preserve">
      2) обучать приемам группировки, классификации и обобщения знаний о предметах с целью формирования понятий; </w:t>
      </w:r>
    </w:p>
    <w:bookmarkEnd w:id="1421"/>
    <w:bookmarkStart w:name="z1433" w:id="1422"/>
    <w:p>
      <w:pPr>
        <w:spacing w:after="0"/>
        <w:ind w:left="0"/>
        <w:jc w:val="both"/>
      </w:pPr>
      <w:r>
        <w:rPr>
          <w:rFonts w:ascii="Times New Roman"/>
          <w:b w:val="false"/>
          <w:i w:val="false"/>
          <w:color w:val="000000"/>
          <w:sz w:val="28"/>
        </w:rPr>
        <w:t>
      3) развивать предметно-практическую деятельность как основу формирования перцептивных действий;</w:t>
      </w:r>
    </w:p>
    <w:bookmarkEnd w:id="1422"/>
    <w:bookmarkStart w:name="z1434" w:id="1423"/>
    <w:p>
      <w:pPr>
        <w:spacing w:after="0"/>
        <w:ind w:left="0"/>
        <w:jc w:val="both"/>
      </w:pPr>
      <w:r>
        <w:rPr>
          <w:rFonts w:ascii="Times New Roman"/>
          <w:b w:val="false"/>
          <w:i w:val="false"/>
          <w:color w:val="000000"/>
          <w:sz w:val="28"/>
        </w:rPr>
        <w:t>
      4) развивать навыки пространственной ориентировки.</w:t>
      </w:r>
    </w:p>
    <w:bookmarkEnd w:id="1423"/>
    <w:bookmarkStart w:name="z1435" w:id="1424"/>
    <w:p>
      <w:pPr>
        <w:spacing w:after="0"/>
        <w:ind w:left="0"/>
        <w:jc w:val="left"/>
      </w:pPr>
      <w:r>
        <w:rPr>
          <w:rFonts w:ascii="Times New Roman"/>
          <w:b/>
          <w:i w:val="false"/>
          <w:color w:val="000000"/>
        </w:rPr>
        <w:t xml:space="preserve"> Параграф 2. 1 полугодие</w:t>
      </w:r>
    </w:p>
    <w:bookmarkEnd w:id="1424"/>
    <w:bookmarkStart w:name="z1436" w:id="1425"/>
    <w:p>
      <w:pPr>
        <w:spacing w:after="0"/>
        <w:ind w:left="0"/>
        <w:jc w:val="both"/>
      </w:pPr>
      <w:r>
        <w:rPr>
          <w:rFonts w:ascii="Times New Roman"/>
          <w:b w:val="false"/>
          <w:i w:val="false"/>
          <w:color w:val="000000"/>
          <w:sz w:val="28"/>
        </w:rPr>
        <w:t>
      171.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p>
    <w:bookmarkEnd w:id="1425"/>
    <w:bookmarkStart w:name="z1437" w:id="1426"/>
    <w:p>
      <w:pPr>
        <w:spacing w:after="0"/>
        <w:ind w:left="0"/>
        <w:jc w:val="both"/>
      </w:pPr>
      <w:r>
        <w:rPr>
          <w:rFonts w:ascii="Times New Roman"/>
          <w:b w:val="false"/>
          <w:i w:val="false"/>
          <w:color w:val="000000"/>
          <w:sz w:val="28"/>
        </w:rPr>
        <w:t>
      172. Зрительно-поисковая деятельность. Совершенствование умения осуществлять поиск зрительных стимулов в окружающем пространстве и удерживать их в поле зрения.</w:t>
      </w:r>
    </w:p>
    <w:bookmarkEnd w:id="1426"/>
    <w:bookmarkStart w:name="z1438" w:id="1427"/>
    <w:p>
      <w:pPr>
        <w:spacing w:after="0"/>
        <w:ind w:left="0"/>
        <w:jc w:val="both"/>
      </w:pPr>
      <w:r>
        <w:rPr>
          <w:rFonts w:ascii="Times New Roman"/>
          <w:b w:val="false"/>
          <w:i w:val="false"/>
          <w:color w:val="000000"/>
          <w:sz w:val="28"/>
        </w:rPr>
        <w:t>
      173. Сенсорные эталоны. Закрепление умений:</w:t>
      </w:r>
    </w:p>
    <w:bookmarkEnd w:id="1427"/>
    <w:bookmarkStart w:name="z1439" w:id="1428"/>
    <w:p>
      <w:pPr>
        <w:spacing w:after="0"/>
        <w:ind w:left="0"/>
        <w:jc w:val="both"/>
      </w:pPr>
      <w:r>
        <w:rPr>
          <w:rFonts w:ascii="Times New Roman"/>
          <w:b w:val="false"/>
          <w:i w:val="false"/>
          <w:color w:val="000000"/>
          <w:sz w:val="28"/>
        </w:rPr>
        <w:t>
      1) различать и называть плоскостные геометрические фигуры (круг, квадрат, треугольник) и объемные геометрические тела (куб, шар);</w:t>
      </w:r>
    </w:p>
    <w:bookmarkEnd w:id="1428"/>
    <w:bookmarkStart w:name="z1440" w:id="1429"/>
    <w:p>
      <w:pPr>
        <w:spacing w:after="0"/>
        <w:ind w:left="0"/>
        <w:jc w:val="both"/>
      </w:pPr>
      <w:r>
        <w:rPr>
          <w:rFonts w:ascii="Times New Roman"/>
          <w:b w:val="false"/>
          <w:i w:val="false"/>
          <w:color w:val="000000"/>
          <w:sz w:val="28"/>
        </w:rPr>
        <w:t>
      2) соотносить предметы по длине, высоте;</w:t>
      </w:r>
    </w:p>
    <w:bookmarkEnd w:id="1429"/>
    <w:bookmarkStart w:name="z1441" w:id="1430"/>
    <w:p>
      <w:pPr>
        <w:spacing w:after="0"/>
        <w:ind w:left="0"/>
        <w:jc w:val="both"/>
      </w:pPr>
      <w:r>
        <w:rPr>
          <w:rFonts w:ascii="Times New Roman"/>
          <w:b w:val="false"/>
          <w:i w:val="false"/>
          <w:color w:val="000000"/>
          <w:sz w:val="28"/>
        </w:rPr>
        <w:t>
      3) выделять основные цвета в окружающем пространстве с увеличением расстояния до предмета.</w:t>
      </w:r>
    </w:p>
    <w:bookmarkEnd w:id="1430"/>
    <w:bookmarkStart w:name="z1442" w:id="1431"/>
    <w:p>
      <w:pPr>
        <w:spacing w:after="0"/>
        <w:ind w:left="0"/>
        <w:jc w:val="both"/>
      </w:pPr>
      <w:r>
        <w:rPr>
          <w:rFonts w:ascii="Times New Roman"/>
          <w:b w:val="false"/>
          <w:i w:val="false"/>
          <w:color w:val="000000"/>
          <w:sz w:val="28"/>
        </w:rPr>
        <w:t>
      174. Ознакомление детей:</w:t>
      </w:r>
    </w:p>
    <w:bookmarkEnd w:id="1431"/>
    <w:bookmarkStart w:name="z1443" w:id="1432"/>
    <w:p>
      <w:pPr>
        <w:spacing w:after="0"/>
        <w:ind w:left="0"/>
        <w:jc w:val="both"/>
      </w:pPr>
      <w:r>
        <w:rPr>
          <w:rFonts w:ascii="Times New Roman"/>
          <w:b w:val="false"/>
          <w:i w:val="false"/>
          <w:color w:val="000000"/>
          <w:sz w:val="28"/>
        </w:rPr>
        <w:t>
      1) с цилиндром;</w:t>
      </w:r>
    </w:p>
    <w:bookmarkEnd w:id="1432"/>
    <w:bookmarkStart w:name="z1444" w:id="1433"/>
    <w:p>
      <w:pPr>
        <w:spacing w:after="0"/>
        <w:ind w:left="0"/>
        <w:jc w:val="both"/>
      </w:pPr>
      <w:r>
        <w:rPr>
          <w:rFonts w:ascii="Times New Roman"/>
          <w:b w:val="false"/>
          <w:i w:val="false"/>
          <w:color w:val="000000"/>
          <w:sz w:val="28"/>
        </w:rPr>
        <w:t>
      2) с понятием "оттенок цвета".</w:t>
      </w:r>
    </w:p>
    <w:bookmarkEnd w:id="1433"/>
    <w:bookmarkStart w:name="z1445" w:id="1434"/>
    <w:p>
      <w:pPr>
        <w:spacing w:after="0"/>
        <w:ind w:left="0"/>
        <w:jc w:val="both"/>
      </w:pPr>
      <w:r>
        <w:rPr>
          <w:rFonts w:ascii="Times New Roman"/>
          <w:b w:val="false"/>
          <w:i w:val="false"/>
          <w:color w:val="000000"/>
          <w:sz w:val="28"/>
        </w:rPr>
        <w:t>
      175. Обучение умениям:</w:t>
      </w:r>
    </w:p>
    <w:bookmarkEnd w:id="1434"/>
    <w:bookmarkStart w:name="z1446" w:id="1435"/>
    <w:p>
      <w:pPr>
        <w:spacing w:after="0"/>
        <w:ind w:left="0"/>
        <w:jc w:val="both"/>
      </w:pPr>
      <w:r>
        <w:rPr>
          <w:rFonts w:ascii="Times New Roman"/>
          <w:b w:val="false"/>
          <w:i w:val="false"/>
          <w:color w:val="000000"/>
          <w:sz w:val="28"/>
        </w:rPr>
        <w:t>
      1) воспринимать силуэтные и контурные изображения плоскостных геометрических фигур на прямом и обратном контрасте;</w:t>
      </w:r>
    </w:p>
    <w:bookmarkEnd w:id="1435"/>
    <w:bookmarkStart w:name="z1447" w:id="1436"/>
    <w:p>
      <w:pPr>
        <w:spacing w:after="0"/>
        <w:ind w:left="0"/>
        <w:jc w:val="both"/>
      </w:pPr>
      <w:r>
        <w:rPr>
          <w:rFonts w:ascii="Times New Roman"/>
          <w:b w:val="false"/>
          <w:i w:val="false"/>
          <w:color w:val="000000"/>
          <w:sz w:val="28"/>
        </w:rPr>
        <w:t>
      2) соотносить между собой геометрические фигуры и геометрические тела;</w:t>
      </w:r>
    </w:p>
    <w:bookmarkEnd w:id="1436"/>
    <w:bookmarkStart w:name="z1448" w:id="1437"/>
    <w:p>
      <w:pPr>
        <w:spacing w:after="0"/>
        <w:ind w:left="0"/>
        <w:jc w:val="both"/>
      </w:pPr>
      <w:r>
        <w:rPr>
          <w:rFonts w:ascii="Times New Roman"/>
          <w:b w:val="false"/>
          <w:i w:val="false"/>
          <w:color w:val="000000"/>
          <w:sz w:val="28"/>
        </w:rPr>
        <w:t>
      3) выстраивать ряд из трех предметов в порядке убывания и возрастания длины, высоты;</w:t>
      </w:r>
    </w:p>
    <w:bookmarkEnd w:id="1437"/>
    <w:bookmarkStart w:name="z1449" w:id="1438"/>
    <w:p>
      <w:pPr>
        <w:spacing w:after="0"/>
        <w:ind w:left="0"/>
        <w:jc w:val="both"/>
      </w:pPr>
      <w:r>
        <w:rPr>
          <w:rFonts w:ascii="Times New Roman"/>
          <w:b w:val="false"/>
          <w:i w:val="false"/>
          <w:color w:val="000000"/>
          <w:sz w:val="28"/>
        </w:rPr>
        <w:t>
      4) различать светлые и темные оттенки основных цветов;</w:t>
      </w:r>
    </w:p>
    <w:bookmarkEnd w:id="1438"/>
    <w:bookmarkStart w:name="z1450" w:id="1439"/>
    <w:p>
      <w:pPr>
        <w:spacing w:after="0"/>
        <w:ind w:left="0"/>
        <w:jc w:val="both"/>
      </w:pPr>
      <w:r>
        <w:rPr>
          <w:rFonts w:ascii="Times New Roman"/>
          <w:b w:val="false"/>
          <w:i w:val="false"/>
          <w:color w:val="000000"/>
          <w:sz w:val="28"/>
        </w:rPr>
        <w:t>
      5) соотносить основные цвета и их оттенки с цветом реальных предметов;</w:t>
      </w:r>
    </w:p>
    <w:bookmarkEnd w:id="1439"/>
    <w:bookmarkStart w:name="z1451" w:id="1440"/>
    <w:p>
      <w:pPr>
        <w:spacing w:after="0"/>
        <w:ind w:left="0"/>
        <w:jc w:val="both"/>
      </w:pPr>
      <w:r>
        <w:rPr>
          <w:rFonts w:ascii="Times New Roman"/>
          <w:b w:val="false"/>
          <w:i w:val="false"/>
          <w:color w:val="000000"/>
          <w:sz w:val="28"/>
        </w:rPr>
        <w:t>
      6) локализовать оттенки основных цветов (из 2-х оттенков) на прямом и обратном контрасте.</w:t>
      </w:r>
    </w:p>
    <w:bookmarkEnd w:id="1440"/>
    <w:bookmarkStart w:name="z1452" w:id="1441"/>
    <w:p>
      <w:pPr>
        <w:spacing w:after="0"/>
        <w:ind w:left="0"/>
        <w:jc w:val="both"/>
      </w:pPr>
      <w:r>
        <w:rPr>
          <w:rFonts w:ascii="Times New Roman"/>
          <w:b w:val="false"/>
          <w:i w:val="false"/>
          <w:color w:val="000000"/>
          <w:sz w:val="28"/>
        </w:rPr>
        <w:t>
      176. Предметы и предметные изображения. Закрепление умений:</w:t>
      </w:r>
    </w:p>
    <w:bookmarkEnd w:id="1441"/>
    <w:bookmarkStart w:name="z1453" w:id="1442"/>
    <w:p>
      <w:pPr>
        <w:spacing w:after="0"/>
        <w:ind w:left="0"/>
        <w:jc w:val="both"/>
      </w:pPr>
      <w:r>
        <w:rPr>
          <w:rFonts w:ascii="Times New Roman"/>
          <w:b w:val="false"/>
          <w:i w:val="false"/>
          <w:color w:val="000000"/>
          <w:sz w:val="28"/>
        </w:rPr>
        <w:t>
      1) рассматривать предметы и их изображения по плану;</w:t>
      </w:r>
    </w:p>
    <w:bookmarkEnd w:id="1442"/>
    <w:bookmarkStart w:name="z1454" w:id="1443"/>
    <w:p>
      <w:pPr>
        <w:spacing w:after="0"/>
        <w:ind w:left="0"/>
        <w:jc w:val="both"/>
      </w:pPr>
      <w:r>
        <w:rPr>
          <w:rFonts w:ascii="Times New Roman"/>
          <w:b w:val="false"/>
          <w:i w:val="false"/>
          <w:color w:val="000000"/>
          <w:sz w:val="28"/>
        </w:rPr>
        <w:t>
      2) узнавать предмет и его изображение в разных ракурсах (спереди, сзади, сбоку);</w:t>
      </w:r>
    </w:p>
    <w:bookmarkEnd w:id="1443"/>
    <w:bookmarkStart w:name="z1455" w:id="1444"/>
    <w:p>
      <w:pPr>
        <w:spacing w:after="0"/>
        <w:ind w:left="0"/>
        <w:jc w:val="both"/>
      </w:pPr>
      <w:r>
        <w:rPr>
          <w:rFonts w:ascii="Times New Roman"/>
          <w:b w:val="false"/>
          <w:i w:val="false"/>
          <w:color w:val="000000"/>
          <w:sz w:val="28"/>
        </w:rPr>
        <w:t>
      3) узнавать предметы в силуэтном и контурном изображении.</w:t>
      </w:r>
    </w:p>
    <w:bookmarkEnd w:id="1444"/>
    <w:bookmarkStart w:name="z1456" w:id="1445"/>
    <w:p>
      <w:pPr>
        <w:spacing w:after="0"/>
        <w:ind w:left="0"/>
        <w:jc w:val="both"/>
      </w:pPr>
      <w:r>
        <w:rPr>
          <w:rFonts w:ascii="Times New Roman"/>
          <w:b w:val="false"/>
          <w:i w:val="false"/>
          <w:color w:val="000000"/>
          <w:sz w:val="28"/>
        </w:rPr>
        <w:t>
      177. Обучение умениям:</w:t>
      </w:r>
    </w:p>
    <w:bookmarkEnd w:id="1445"/>
    <w:bookmarkStart w:name="z1457" w:id="1446"/>
    <w:p>
      <w:pPr>
        <w:spacing w:after="0"/>
        <w:ind w:left="0"/>
        <w:jc w:val="both"/>
      </w:pPr>
      <w:r>
        <w:rPr>
          <w:rFonts w:ascii="Times New Roman"/>
          <w:b w:val="false"/>
          <w:i w:val="false"/>
          <w:color w:val="000000"/>
          <w:sz w:val="28"/>
        </w:rPr>
        <w:t>
      1) совмещать контурное и силуэтное изображения предмета сложной конфигурации;</w:t>
      </w:r>
    </w:p>
    <w:bookmarkEnd w:id="1446"/>
    <w:bookmarkStart w:name="z1458" w:id="1447"/>
    <w:p>
      <w:pPr>
        <w:spacing w:after="0"/>
        <w:ind w:left="0"/>
        <w:jc w:val="both"/>
      </w:pPr>
      <w:r>
        <w:rPr>
          <w:rFonts w:ascii="Times New Roman"/>
          <w:b w:val="false"/>
          <w:i w:val="false"/>
          <w:color w:val="000000"/>
          <w:sz w:val="28"/>
        </w:rPr>
        <w:t>
      2) сравнивать предмет и его изображение по общим и отличительным признакам.</w:t>
      </w:r>
    </w:p>
    <w:bookmarkEnd w:id="1447"/>
    <w:bookmarkStart w:name="z1459" w:id="1448"/>
    <w:p>
      <w:pPr>
        <w:spacing w:after="0"/>
        <w:ind w:left="0"/>
        <w:jc w:val="both"/>
      </w:pPr>
      <w:r>
        <w:rPr>
          <w:rFonts w:ascii="Times New Roman"/>
          <w:b w:val="false"/>
          <w:i w:val="false"/>
          <w:color w:val="000000"/>
          <w:sz w:val="28"/>
        </w:rPr>
        <w:t>
      178. Сюжетные изображения. Обучение детей:</w:t>
      </w:r>
    </w:p>
    <w:bookmarkEnd w:id="1448"/>
    <w:bookmarkStart w:name="z1460" w:id="1449"/>
    <w:p>
      <w:pPr>
        <w:spacing w:after="0"/>
        <w:ind w:left="0"/>
        <w:jc w:val="both"/>
      </w:pPr>
      <w:r>
        <w:rPr>
          <w:rFonts w:ascii="Times New Roman"/>
          <w:b w:val="false"/>
          <w:i w:val="false"/>
          <w:color w:val="000000"/>
          <w:sz w:val="28"/>
        </w:rPr>
        <w:t>
      1) последовательному восприятию сюжетного изображения с одним композиционным планом;</w:t>
      </w:r>
    </w:p>
    <w:bookmarkEnd w:id="1449"/>
    <w:bookmarkStart w:name="z1461" w:id="1450"/>
    <w:p>
      <w:pPr>
        <w:spacing w:after="0"/>
        <w:ind w:left="0"/>
        <w:jc w:val="both"/>
      </w:pPr>
      <w:r>
        <w:rPr>
          <w:rFonts w:ascii="Times New Roman"/>
          <w:b w:val="false"/>
          <w:i w:val="false"/>
          <w:color w:val="000000"/>
          <w:sz w:val="28"/>
        </w:rPr>
        <w:t>
      2) умению выделять информативные признаки, раскрывающие сюжет;</w:t>
      </w:r>
    </w:p>
    <w:bookmarkEnd w:id="1450"/>
    <w:bookmarkStart w:name="z1462" w:id="1451"/>
    <w:p>
      <w:pPr>
        <w:spacing w:after="0"/>
        <w:ind w:left="0"/>
        <w:jc w:val="both"/>
      </w:pPr>
      <w:r>
        <w:rPr>
          <w:rFonts w:ascii="Times New Roman"/>
          <w:b w:val="false"/>
          <w:i w:val="false"/>
          <w:color w:val="000000"/>
          <w:sz w:val="28"/>
        </w:rPr>
        <w:t>
      3) умению устанавливать элементарные логические взаимосвязи.</w:t>
      </w:r>
    </w:p>
    <w:bookmarkEnd w:id="1451"/>
    <w:bookmarkStart w:name="z1463" w:id="1452"/>
    <w:p>
      <w:pPr>
        <w:spacing w:after="0"/>
        <w:ind w:left="0"/>
        <w:jc w:val="both"/>
      </w:pPr>
      <w:r>
        <w:rPr>
          <w:rFonts w:ascii="Times New Roman"/>
          <w:b w:val="false"/>
          <w:i w:val="false"/>
          <w:color w:val="000000"/>
          <w:sz w:val="28"/>
        </w:rPr>
        <w:t>
      179. Восприятие пространства:</w:t>
      </w:r>
    </w:p>
    <w:bookmarkEnd w:id="1452"/>
    <w:bookmarkStart w:name="z1464" w:id="1453"/>
    <w:p>
      <w:pPr>
        <w:spacing w:after="0"/>
        <w:ind w:left="0"/>
        <w:jc w:val="both"/>
      </w:pPr>
      <w:r>
        <w:rPr>
          <w:rFonts w:ascii="Times New Roman"/>
          <w:b w:val="false"/>
          <w:i w:val="false"/>
          <w:color w:val="000000"/>
          <w:sz w:val="28"/>
        </w:rPr>
        <w:t>
      1) совершенствование умения определять пространственные отношения в группе из трех-пяти предметов;</w:t>
      </w:r>
    </w:p>
    <w:bookmarkEnd w:id="1453"/>
    <w:bookmarkStart w:name="z1465" w:id="1454"/>
    <w:p>
      <w:pPr>
        <w:spacing w:after="0"/>
        <w:ind w:left="0"/>
        <w:jc w:val="both"/>
      </w:pPr>
      <w:r>
        <w:rPr>
          <w:rFonts w:ascii="Times New Roman"/>
          <w:b w:val="false"/>
          <w:i w:val="false"/>
          <w:color w:val="000000"/>
          <w:sz w:val="28"/>
        </w:rPr>
        <w:t>
      2) упражнение в зрительной дифференцировке расстояния от себя до двух-трех предметов в замкнутом и свободном пространствах (дальше-ближе, выше-ниже).</w:t>
      </w:r>
    </w:p>
    <w:bookmarkEnd w:id="1454"/>
    <w:bookmarkStart w:name="z1466" w:id="1455"/>
    <w:p>
      <w:pPr>
        <w:spacing w:after="0"/>
        <w:ind w:left="0"/>
        <w:jc w:val="both"/>
      </w:pPr>
      <w:r>
        <w:rPr>
          <w:rFonts w:ascii="Times New Roman"/>
          <w:b w:val="false"/>
          <w:i w:val="false"/>
          <w:color w:val="000000"/>
          <w:sz w:val="28"/>
        </w:rPr>
        <w:t>
      180. Зрительно-моторные координации. Обучение умениям:</w:t>
      </w:r>
    </w:p>
    <w:bookmarkEnd w:id="1455"/>
    <w:bookmarkStart w:name="z1467" w:id="1456"/>
    <w:p>
      <w:pPr>
        <w:spacing w:after="0"/>
        <w:ind w:left="0"/>
        <w:jc w:val="both"/>
      </w:pPr>
      <w:r>
        <w:rPr>
          <w:rFonts w:ascii="Times New Roman"/>
          <w:b w:val="false"/>
          <w:i w:val="false"/>
          <w:color w:val="000000"/>
          <w:sz w:val="28"/>
        </w:rPr>
        <w:t>
      1) прослеживать за линией в системе линий (2-3 линии разного цвета);</w:t>
      </w:r>
    </w:p>
    <w:bookmarkEnd w:id="1456"/>
    <w:bookmarkStart w:name="z1468" w:id="1457"/>
    <w:p>
      <w:pPr>
        <w:spacing w:after="0"/>
        <w:ind w:left="0"/>
        <w:jc w:val="both"/>
      </w:pPr>
      <w:r>
        <w:rPr>
          <w:rFonts w:ascii="Times New Roman"/>
          <w:b w:val="false"/>
          <w:i w:val="false"/>
          <w:color w:val="000000"/>
          <w:sz w:val="28"/>
        </w:rPr>
        <w:t>
      2) соединять точки прямой линией в разных направлениях;</w:t>
      </w:r>
    </w:p>
    <w:bookmarkEnd w:id="1457"/>
    <w:bookmarkStart w:name="z1469" w:id="1458"/>
    <w:p>
      <w:pPr>
        <w:spacing w:after="0"/>
        <w:ind w:left="0"/>
        <w:jc w:val="both"/>
      </w:pPr>
      <w:r>
        <w:rPr>
          <w:rFonts w:ascii="Times New Roman"/>
          <w:b w:val="false"/>
          <w:i w:val="false"/>
          <w:color w:val="000000"/>
          <w:sz w:val="28"/>
        </w:rPr>
        <w:t>
      3) обводить рисунок простой и сложной конфигурации по контуру, трафарету.</w:t>
      </w:r>
    </w:p>
    <w:bookmarkEnd w:id="1458"/>
    <w:bookmarkStart w:name="z1470" w:id="1459"/>
    <w:p>
      <w:pPr>
        <w:spacing w:after="0"/>
        <w:ind w:left="0"/>
        <w:jc w:val="both"/>
      </w:pPr>
      <w:r>
        <w:rPr>
          <w:rFonts w:ascii="Times New Roman"/>
          <w:b w:val="false"/>
          <w:i w:val="false"/>
          <w:color w:val="000000"/>
          <w:sz w:val="28"/>
        </w:rPr>
        <w:t>
      181. Зрение в жизни человека. Формирование представлений о зрительных возможностях детей.</w:t>
      </w:r>
    </w:p>
    <w:bookmarkEnd w:id="1459"/>
    <w:bookmarkStart w:name="z1471" w:id="1460"/>
    <w:p>
      <w:pPr>
        <w:spacing w:after="0"/>
        <w:ind w:left="0"/>
        <w:jc w:val="both"/>
      </w:pPr>
      <w:r>
        <w:rPr>
          <w:rFonts w:ascii="Times New Roman"/>
          <w:b w:val="false"/>
          <w:i w:val="false"/>
          <w:color w:val="000000"/>
          <w:sz w:val="28"/>
        </w:rPr>
        <w:t>
      182. Ожидаемые результаты:</w:t>
      </w:r>
    </w:p>
    <w:bookmarkEnd w:id="1460"/>
    <w:bookmarkStart w:name="z1472" w:id="1461"/>
    <w:p>
      <w:pPr>
        <w:spacing w:after="0"/>
        <w:ind w:left="0"/>
        <w:jc w:val="both"/>
      </w:pPr>
      <w:r>
        <w:rPr>
          <w:rFonts w:ascii="Times New Roman"/>
          <w:b w:val="false"/>
          <w:i w:val="false"/>
          <w:color w:val="000000"/>
          <w:sz w:val="28"/>
        </w:rPr>
        <w:t xml:space="preserve">
      1) умеет рассматривать объекты по последовательно предложенному плану; </w:t>
      </w:r>
    </w:p>
    <w:bookmarkEnd w:id="1461"/>
    <w:bookmarkStart w:name="z1473" w:id="1462"/>
    <w:p>
      <w:pPr>
        <w:spacing w:after="0"/>
        <w:ind w:left="0"/>
        <w:jc w:val="both"/>
      </w:pPr>
      <w:r>
        <w:rPr>
          <w:rFonts w:ascii="Times New Roman"/>
          <w:b w:val="false"/>
          <w:i w:val="false"/>
          <w:color w:val="000000"/>
          <w:sz w:val="28"/>
        </w:rPr>
        <w:t>
      2) понимает значение понятия "оттенок цвета";</w:t>
      </w:r>
    </w:p>
    <w:bookmarkEnd w:id="1462"/>
    <w:bookmarkStart w:name="z1474" w:id="1463"/>
    <w:p>
      <w:pPr>
        <w:spacing w:after="0"/>
        <w:ind w:left="0"/>
        <w:jc w:val="both"/>
      </w:pPr>
      <w:r>
        <w:rPr>
          <w:rFonts w:ascii="Times New Roman"/>
          <w:b w:val="false"/>
          <w:i w:val="false"/>
          <w:color w:val="000000"/>
          <w:sz w:val="28"/>
        </w:rPr>
        <w:t>
      3) пользуется сенсорными эталонами на уровне узнавания, называния, оперирования (соотнесения, локализации, группировки);</w:t>
      </w:r>
    </w:p>
    <w:bookmarkEnd w:id="1463"/>
    <w:bookmarkStart w:name="z1475" w:id="1464"/>
    <w:p>
      <w:pPr>
        <w:spacing w:after="0"/>
        <w:ind w:left="0"/>
        <w:jc w:val="both"/>
      </w:pPr>
      <w:r>
        <w:rPr>
          <w:rFonts w:ascii="Times New Roman"/>
          <w:b w:val="false"/>
          <w:i w:val="false"/>
          <w:color w:val="000000"/>
          <w:sz w:val="28"/>
        </w:rPr>
        <w:t>
      4) опознает объекты в разных ракурсах, в силуэтном и контурном изображении;</w:t>
      </w:r>
    </w:p>
    <w:bookmarkEnd w:id="1464"/>
    <w:bookmarkStart w:name="z1476" w:id="1465"/>
    <w:p>
      <w:pPr>
        <w:spacing w:after="0"/>
        <w:ind w:left="0"/>
        <w:jc w:val="both"/>
      </w:pPr>
      <w:r>
        <w:rPr>
          <w:rFonts w:ascii="Times New Roman"/>
          <w:b w:val="false"/>
          <w:i w:val="false"/>
          <w:color w:val="000000"/>
          <w:sz w:val="28"/>
        </w:rPr>
        <w:t>
      5) понимает сюжет, описывает его по вопросам тифлопедагога;</w:t>
      </w:r>
    </w:p>
    <w:bookmarkEnd w:id="1465"/>
    <w:bookmarkStart w:name="z1477" w:id="1466"/>
    <w:p>
      <w:pPr>
        <w:spacing w:after="0"/>
        <w:ind w:left="0"/>
        <w:jc w:val="both"/>
      </w:pPr>
      <w:r>
        <w:rPr>
          <w:rFonts w:ascii="Times New Roman"/>
          <w:b w:val="false"/>
          <w:i w:val="false"/>
          <w:color w:val="000000"/>
          <w:sz w:val="28"/>
        </w:rPr>
        <w:t>
      6) умеет обводить рисунок простой и сложной конфигурации по контуру, трафарету;</w:t>
      </w:r>
    </w:p>
    <w:bookmarkEnd w:id="1466"/>
    <w:bookmarkStart w:name="z1478" w:id="1467"/>
    <w:p>
      <w:pPr>
        <w:spacing w:after="0"/>
        <w:ind w:left="0"/>
        <w:jc w:val="both"/>
      </w:pPr>
      <w:r>
        <w:rPr>
          <w:rFonts w:ascii="Times New Roman"/>
          <w:b w:val="false"/>
          <w:i w:val="false"/>
          <w:color w:val="000000"/>
          <w:sz w:val="28"/>
        </w:rPr>
        <w:t>
      7) имеет представление о собственных зрительных возможностях.</w:t>
      </w:r>
    </w:p>
    <w:bookmarkEnd w:id="1467"/>
    <w:bookmarkStart w:name="z1479" w:id="1468"/>
    <w:p>
      <w:pPr>
        <w:spacing w:after="0"/>
        <w:ind w:left="0"/>
        <w:jc w:val="both"/>
      </w:pPr>
      <w:r>
        <w:rPr>
          <w:rFonts w:ascii="Times New Roman"/>
          <w:b w:val="false"/>
          <w:i w:val="false"/>
          <w:color w:val="000000"/>
          <w:sz w:val="28"/>
        </w:rPr>
        <w:t>
      183.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bookmarkEnd w:id="1468"/>
    <w:bookmarkStart w:name="z1480" w:id="1469"/>
    <w:p>
      <w:pPr>
        <w:spacing w:after="0"/>
        <w:ind w:left="0"/>
        <w:jc w:val="both"/>
      </w:pPr>
      <w:r>
        <w:rPr>
          <w:rFonts w:ascii="Times New Roman"/>
          <w:b w:val="false"/>
          <w:i w:val="false"/>
          <w:color w:val="000000"/>
          <w:sz w:val="28"/>
        </w:rPr>
        <w:t>
      184. Готовность руки к осязательному обследованию объектов.</w:t>
      </w:r>
    </w:p>
    <w:bookmarkEnd w:id="1469"/>
    <w:bookmarkStart w:name="z1481" w:id="1470"/>
    <w:p>
      <w:pPr>
        <w:spacing w:after="0"/>
        <w:ind w:left="0"/>
        <w:jc w:val="both"/>
      </w:pPr>
      <w:r>
        <w:rPr>
          <w:rFonts w:ascii="Times New Roman"/>
          <w:b w:val="false"/>
          <w:i w:val="false"/>
          <w:color w:val="000000"/>
          <w:sz w:val="28"/>
        </w:rPr>
        <w:t>
      185. Развитие представлений о строении и возможностях рук.</w:t>
      </w:r>
    </w:p>
    <w:bookmarkEnd w:id="1470"/>
    <w:bookmarkStart w:name="z1482" w:id="1471"/>
    <w:p>
      <w:pPr>
        <w:spacing w:after="0"/>
        <w:ind w:left="0"/>
        <w:jc w:val="both"/>
      </w:pPr>
      <w:r>
        <w:rPr>
          <w:rFonts w:ascii="Times New Roman"/>
          <w:b w:val="false"/>
          <w:i w:val="false"/>
          <w:color w:val="000000"/>
          <w:sz w:val="28"/>
        </w:rPr>
        <w:t>
      186. Обучение умениям:</w:t>
      </w:r>
    </w:p>
    <w:bookmarkEnd w:id="1471"/>
    <w:bookmarkStart w:name="z1483" w:id="1472"/>
    <w:p>
      <w:pPr>
        <w:spacing w:after="0"/>
        <w:ind w:left="0"/>
        <w:jc w:val="both"/>
      </w:pPr>
      <w:r>
        <w:rPr>
          <w:rFonts w:ascii="Times New Roman"/>
          <w:b w:val="false"/>
          <w:i w:val="false"/>
          <w:color w:val="000000"/>
          <w:sz w:val="28"/>
        </w:rPr>
        <w:t>
      1) выполнять самомассаж рук приемами растирания ладони одной руки от середины к краям большим пальцем другой руки, пощипывания тыльной стороны руки и ладони пальцами другой руки;</w:t>
      </w:r>
    </w:p>
    <w:bookmarkEnd w:id="1472"/>
    <w:bookmarkStart w:name="z1484" w:id="1473"/>
    <w:p>
      <w:pPr>
        <w:spacing w:after="0"/>
        <w:ind w:left="0"/>
        <w:jc w:val="both"/>
      </w:pPr>
      <w:r>
        <w:rPr>
          <w:rFonts w:ascii="Times New Roman"/>
          <w:b w:val="false"/>
          <w:i w:val="false"/>
          <w:color w:val="000000"/>
          <w:sz w:val="28"/>
        </w:rPr>
        <w:t>
      2) захватывать два небольших предмета одной рукой;</w:t>
      </w:r>
    </w:p>
    <w:bookmarkEnd w:id="1473"/>
    <w:bookmarkStart w:name="z1485" w:id="1474"/>
    <w:p>
      <w:pPr>
        <w:spacing w:after="0"/>
        <w:ind w:left="0"/>
        <w:jc w:val="both"/>
      </w:pPr>
      <w:r>
        <w:rPr>
          <w:rFonts w:ascii="Times New Roman"/>
          <w:b w:val="false"/>
          <w:i w:val="false"/>
          <w:color w:val="000000"/>
          <w:sz w:val="28"/>
        </w:rPr>
        <w:t>
      3) выполнять различные приемы сцеплений пальцев рук;</w:t>
      </w:r>
    </w:p>
    <w:bookmarkEnd w:id="1474"/>
    <w:bookmarkStart w:name="z1486" w:id="1475"/>
    <w:p>
      <w:pPr>
        <w:spacing w:after="0"/>
        <w:ind w:left="0"/>
        <w:jc w:val="both"/>
      </w:pPr>
      <w:r>
        <w:rPr>
          <w:rFonts w:ascii="Times New Roman"/>
          <w:b w:val="false"/>
          <w:i w:val="false"/>
          <w:color w:val="000000"/>
          <w:sz w:val="28"/>
        </w:rPr>
        <w:t>
      4) выполнять одновременное и поочередное прикосновение пальцев правой руки к одноименным пальцам левой руки.</w:t>
      </w:r>
    </w:p>
    <w:bookmarkEnd w:id="1475"/>
    <w:bookmarkStart w:name="z1487" w:id="1476"/>
    <w:p>
      <w:pPr>
        <w:spacing w:after="0"/>
        <w:ind w:left="0"/>
        <w:jc w:val="both"/>
      </w:pPr>
      <w:r>
        <w:rPr>
          <w:rFonts w:ascii="Times New Roman"/>
          <w:b w:val="false"/>
          <w:i w:val="false"/>
          <w:color w:val="000000"/>
          <w:sz w:val="28"/>
        </w:rPr>
        <w:t xml:space="preserve">
      187. Способы осязательного обследования. Закрепление способов взаимодействия обеих рук при осязательном обследовании объектов. </w:t>
      </w:r>
    </w:p>
    <w:bookmarkEnd w:id="1476"/>
    <w:bookmarkStart w:name="z1488" w:id="1477"/>
    <w:p>
      <w:pPr>
        <w:spacing w:after="0"/>
        <w:ind w:left="0"/>
        <w:jc w:val="both"/>
      </w:pPr>
      <w:r>
        <w:rPr>
          <w:rFonts w:ascii="Times New Roman"/>
          <w:b w:val="false"/>
          <w:i w:val="false"/>
          <w:color w:val="000000"/>
          <w:sz w:val="28"/>
        </w:rPr>
        <w:t>
      188. Формирование умений:</w:t>
      </w:r>
    </w:p>
    <w:bookmarkEnd w:id="1477"/>
    <w:bookmarkStart w:name="z1489" w:id="1478"/>
    <w:p>
      <w:pPr>
        <w:spacing w:after="0"/>
        <w:ind w:left="0"/>
        <w:jc w:val="both"/>
      </w:pPr>
      <w:r>
        <w:rPr>
          <w:rFonts w:ascii="Times New Roman"/>
          <w:b w:val="false"/>
          <w:i w:val="false"/>
          <w:color w:val="000000"/>
          <w:sz w:val="28"/>
        </w:rPr>
        <w:t>
      1) различать с помощью осязания и называть объемные формы (шар, куб, цилиндр) и плоскостные геометрические фигуры (круг, квадрат, треугольник);</w:t>
      </w:r>
    </w:p>
    <w:bookmarkEnd w:id="1478"/>
    <w:bookmarkStart w:name="z1490" w:id="1479"/>
    <w:p>
      <w:pPr>
        <w:spacing w:after="0"/>
        <w:ind w:left="0"/>
        <w:jc w:val="both"/>
      </w:pPr>
      <w:r>
        <w:rPr>
          <w:rFonts w:ascii="Times New Roman"/>
          <w:b w:val="false"/>
          <w:i w:val="false"/>
          <w:color w:val="000000"/>
          <w:sz w:val="28"/>
        </w:rPr>
        <w:t>
      2) определять форму предметов простой конфигурации;</w:t>
      </w:r>
    </w:p>
    <w:bookmarkEnd w:id="1479"/>
    <w:bookmarkStart w:name="z1491" w:id="1480"/>
    <w:p>
      <w:pPr>
        <w:spacing w:after="0"/>
        <w:ind w:left="0"/>
        <w:jc w:val="both"/>
      </w:pPr>
      <w:r>
        <w:rPr>
          <w:rFonts w:ascii="Times New Roman"/>
          <w:b w:val="false"/>
          <w:i w:val="false"/>
          <w:color w:val="000000"/>
          <w:sz w:val="28"/>
        </w:rPr>
        <w:t>
      3) сравнивать однородные предметы по длине, высоте;</w:t>
      </w:r>
    </w:p>
    <w:bookmarkEnd w:id="1480"/>
    <w:bookmarkStart w:name="z1492" w:id="1481"/>
    <w:p>
      <w:pPr>
        <w:spacing w:after="0"/>
        <w:ind w:left="0"/>
        <w:jc w:val="both"/>
      </w:pPr>
      <w:r>
        <w:rPr>
          <w:rFonts w:ascii="Times New Roman"/>
          <w:b w:val="false"/>
          <w:i w:val="false"/>
          <w:color w:val="000000"/>
          <w:sz w:val="28"/>
        </w:rPr>
        <w:t>
      4) различать разными частями тела противоположные и промежуточные осязательные характеристики поверхности (гладкий-шершавый-колючий; твердый - мягкий, пушистый; сухой-влажный-мокрый), температуры (холодный-теплый-горячий), веса (легкий-тяжелый) предметов.</w:t>
      </w:r>
    </w:p>
    <w:bookmarkEnd w:id="1481"/>
    <w:bookmarkStart w:name="z1493" w:id="1482"/>
    <w:p>
      <w:pPr>
        <w:spacing w:after="0"/>
        <w:ind w:left="0"/>
        <w:jc w:val="both"/>
      </w:pPr>
      <w:r>
        <w:rPr>
          <w:rFonts w:ascii="Times New Roman"/>
          <w:b w:val="false"/>
          <w:i w:val="false"/>
          <w:color w:val="000000"/>
          <w:sz w:val="28"/>
        </w:rPr>
        <w:t>
      189. Предметно-практическая деятельность. Обучение умениям:</w:t>
      </w:r>
    </w:p>
    <w:bookmarkEnd w:id="1482"/>
    <w:bookmarkStart w:name="z1494" w:id="1483"/>
    <w:p>
      <w:pPr>
        <w:spacing w:after="0"/>
        <w:ind w:left="0"/>
        <w:jc w:val="both"/>
      </w:pPr>
      <w:r>
        <w:rPr>
          <w:rFonts w:ascii="Times New Roman"/>
          <w:b w:val="false"/>
          <w:i w:val="false"/>
          <w:color w:val="000000"/>
          <w:sz w:val="28"/>
        </w:rPr>
        <w:t>
      1) сооружать конструкции одного и того же объекта в соответствии с заданными условиями (высокая и низкая башни, длинная и короткая дорожки);</w:t>
      </w:r>
    </w:p>
    <w:bookmarkEnd w:id="1483"/>
    <w:bookmarkStart w:name="z1495" w:id="1484"/>
    <w:p>
      <w:pPr>
        <w:spacing w:after="0"/>
        <w:ind w:left="0"/>
        <w:jc w:val="both"/>
      </w:pPr>
      <w:r>
        <w:rPr>
          <w:rFonts w:ascii="Times New Roman"/>
          <w:b w:val="false"/>
          <w:i w:val="false"/>
          <w:color w:val="000000"/>
          <w:sz w:val="28"/>
        </w:rPr>
        <w:t>
      2) скреплять детали конструктора разными способами;</w:t>
      </w:r>
    </w:p>
    <w:bookmarkEnd w:id="1484"/>
    <w:bookmarkStart w:name="z1496" w:id="1485"/>
    <w:p>
      <w:pPr>
        <w:spacing w:after="0"/>
        <w:ind w:left="0"/>
        <w:jc w:val="both"/>
      </w:pPr>
      <w:r>
        <w:rPr>
          <w:rFonts w:ascii="Times New Roman"/>
          <w:b w:val="false"/>
          <w:i w:val="false"/>
          <w:color w:val="000000"/>
          <w:sz w:val="28"/>
        </w:rPr>
        <w:t>
      3) лепить предметы простой формы с использованием приемов раскатывания, вдавливания, расплющивания, загибания краев расплющенной формы;</w:t>
      </w:r>
    </w:p>
    <w:bookmarkEnd w:id="1485"/>
    <w:bookmarkStart w:name="z1497" w:id="1486"/>
    <w:p>
      <w:pPr>
        <w:spacing w:after="0"/>
        <w:ind w:left="0"/>
        <w:jc w:val="both"/>
      </w:pPr>
      <w:r>
        <w:rPr>
          <w:rFonts w:ascii="Times New Roman"/>
          <w:b w:val="false"/>
          <w:i w:val="false"/>
          <w:color w:val="000000"/>
          <w:sz w:val="28"/>
        </w:rPr>
        <w:t>
      4) составлять на фланелеграфе аппликации предметов из нескольких готовых частей;</w:t>
      </w:r>
    </w:p>
    <w:bookmarkEnd w:id="1486"/>
    <w:bookmarkStart w:name="z1498" w:id="1487"/>
    <w:p>
      <w:pPr>
        <w:spacing w:after="0"/>
        <w:ind w:left="0"/>
        <w:jc w:val="both"/>
      </w:pPr>
      <w:r>
        <w:rPr>
          <w:rFonts w:ascii="Times New Roman"/>
          <w:b w:val="false"/>
          <w:i w:val="false"/>
          <w:color w:val="000000"/>
          <w:sz w:val="28"/>
        </w:rPr>
        <w:t>
      5) сгибать лист бумаги с совмещением углов и сторон.</w:t>
      </w:r>
    </w:p>
    <w:bookmarkEnd w:id="1487"/>
    <w:bookmarkStart w:name="z1499" w:id="1488"/>
    <w:p>
      <w:pPr>
        <w:spacing w:after="0"/>
        <w:ind w:left="0"/>
        <w:jc w:val="both"/>
      </w:pPr>
      <w:r>
        <w:rPr>
          <w:rFonts w:ascii="Times New Roman"/>
          <w:b w:val="false"/>
          <w:i w:val="false"/>
          <w:color w:val="000000"/>
          <w:sz w:val="28"/>
        </w:rPr>
        <w:t xml:space="preserve">
      190. Тифлографика включает обучение незрячих детей чтению рельефных рисунков и их изображению с помощью тифлографических приборов. </w:t>
      </w:r>
    </w:p>
    <w:bookmarkEnd w:id="1488"/>
    <w:bookmarkStart w:name="z1500" w:id="1489"/>
    <w:p>
      <w:pPr>
        <w:spacing w:after="0"/>
        <w:ind w:left="0"/>
        <w:jc w:val="both"/>
      </w:pPr>
      <w:r>
        <w:rPr>
          <w:rFonts w:ascii="Times New Roman"/>
          <w:b w:val="false"/>
          <w:i w:val="false"/>
          <w:color w:val="000000"/>
          <w:sz w:val="28"/>
        </w:rPr>
        <w:t>
      191. Чтение рельефного изображения:</w:t>
      </w:r>
    </w:p>
    <w:bookmarkEnd w:id="1489"/>
    <w:bookmarkStart w:name="z1501" w:id="1490"/>
    <w:p>
      <w:pPr>
        <w:spacing w:after="0"/>
        <w:ind w:left="0"/>
        <w:jc w:val="both"/>
      </w:pPr>
      <w:r>
        <w:rPr>
          <w:rFonts w:ascii="Times New Roman"/>
          <w:b w:val="false"/>
          <w:i w:val="false"/>
          <w:color w:val="000000"/>
          <w:sz w:val="28"/>
        </w:rPr>
        <w:t>
      1) формирование понятия "контур";</w:t>
      </w:r>
    </w:p>
    <w:bookmarkEnd w:id="1490"/>
    <w:bookmarkStart w:name="z1502" w:id="1491"/>
    <w:p>
      <w:pPr>
        <w:spacing w:after="0"/>
        <w:ind w:left="0"/>
        <w:jc w:val="both"/>
      </w:pPr>
      <w:r>
        <w:rPr>
          <w:rFonts w:ascii="Times New Roman"/>
          <w:b w:val="false"/>
          <w:i w:val="false"/>
          <w:color w:val="000000"/>
          <w:sz w:val="28"/>
        </w:rPr>
        <w:t>
      2) ознакомление со способами создания контура;</w:t>
      </w:r>
    </w:p>
    <w:bookmarkEnd w:id="1491"/>
    <w:bookmarkStart w:name="z1503" w:id="1492"/>
    <w:p>
      <w:pPr>
        <w:spacing w:after="0"/>
        <w:ind w:left="0"/>
        <w:jc w:val="both"/>
      </w:pPr>
      <w:r>
        <w:rPr>
          <w:rFonts w:ascii="Times New Roman"/>
          <w:b w:val="false"/>
          <w:i w:val="false"/>
          <w:color w:val="000000"/>
          <w:sz w:val="28"/>
        </w:rPr>
        <w:t>
      3) ознакомление с видами линий, разных по направлению (горизонтальные, вертикальные, наклонные), длине;</w:t>
      </w:r>
    </w:p>
    <w:bookmarkEnd w:id="1492"/>
    <w:bookmarkStart w:name="z1504" w:id="1493"/>
    <w:p>
      <w:pPr>
        <w:spacing w:after="0"/>
        <w:ind w:left="0"/>
        <w:jc w:val="both"/>
      </w:pPr>
      <w:r>
        <w:rPr>
          <w:rFonts w:ascii="Times New Roman"/>
          <w:b w:val="false"/>
          <w:i w:val="false"/>
          <w:color w:val="000000"/>
          <w:sz w:val="28"/>
        </w:rPr>
        <w:t>
      4) обучение чтению линий, расположенных в разных направлениях, выполненных разными способами на разных поверхностях;</w:t>
      </w:r>
    </w:p>
    <w:bookmarkEnd w:id="1493"/>
    <w:bookmarkStart w:name="z1505" w:id="1494"/>
    <w:p>
      <w:pPr>
        <w:spacing w:after="0"/>
        <w:ind w:left="0"/>
        <w:jc w:val="both"/>
      </w:pPr>
      <w:r>
        <w:rPr>
          <w:rFonts w:ascii="Times New Roman"/>
          <w:b w:val="false"/>
          <w:i w:val="false"/>
          <w:color w:val="000000"/>
          <w:sz w:val="28"/>
        </w:rPr>
        <w:t>
      5) обучение чтению рельефных изображений геометрических фигур (круг, квадрат, треугольник), выполненных разными способами на разных поверхностях.</w:t>
      </w:r>
    </w:p>
    <w:bookmarkEnd w:id="1494"/>
    <w:bookmarkStart w:name="z1506" w:id="1495"/>
    <w:p>
      <w:pPr>
        <w:spacing w:after="0"/>
        <w:ind w:left="0"/>
        <w:jc w:val="both"/>
      </w:pPr>
      <w:r>
        <w:rPr>
          <w:rFonts w:ascii="Times New Roman"/>
          <w:b w:val="false"/>
          <w:i w:val="false"/>
          <w:color w:val="000000"/>
          <w:sz w:val="28"/>
        </w:rPr>
        <w:t>
      192. Рельефно-графическая деятельность. Закрепление умений:</w:t>
      </w:r>
    </w:p>
    <w:bookmarkEnd w:id="1495"/>
    <w:bookmarkStart w:name="z1507" w:id="1496"/>
    <w:p>
      <w:pPr>
        <w:spacing w:after="0"/>
        <w:ind w:left="0"/>
        <w:jc w:val="both"/>
      </w:pPr>
      <w:r>
        <w:rPr>
          <w:rFonts w:ascii="Times New Roman"/>
          <w:b w:val="false"/>
          <w:i w:val="false"/>
          <w:color w:val="000000"/>
          <w:sz w:val="28"/>
        </w:rPr>
        <w:t>
      1) накалывать точки во внутреннем трафарете геометрических фигур;</w:t>
      </w:r>
    </w:p>
    <w:bookmarkEnd w:id="1496"/>
    <w:bookmarkStart w:name="z1508" w:id="1497"/>
    <w:p>
      <w:pPr>
        <w:spacing w:after="0"/>
        <w:ind w:left="0"/>
        <w:jc w:val="both"/>
      </w:pPr>
      <w:r>
        <w:rPr>
          <w:rFonts w:ascii="Times New Roman"/>
          <w:b w:val="false"/>
          <w:i w:val="false"/>
          <w:color w:val="000000"/>
          <w:sz w:val="28"/>
        </w:rPr>
        <w:t>
      2) проводить горизонтальные и вертикальные линии по трафарету.</w:t>
      </w:r>
    </w:p>
    <w:bookmarkEnd w:id="1497"/>
    <w:bookmarkStart w:name="z1509" w:id="1498"/>
    <w:p>
      <w:pPr>
        <w:spacing w:after="0"/>
        <w:ind w:left="0"/>
        <w:jc w:val="both"/>
      </w:pPr>
      <w:r>
        <w:rPr>
          <w:rFonts w:ascii="Times New Roman"/>
          <w:b w:val="false"/>
          <w:i w:val="false"/>
          <w:color w:val="000000"/>
          <w:sz w:val="28"/>
        </w:rPr>
        <w:t>
      193. Обучение умениям:</w:t>
      </w:r>
    </w:p>
    <w:bookmarkEnd w:id="1498"/>
    <w:bookmarkStart w:name="z1510" w:id="1499"/>
    <w:p>
      <w:pPr>
        <w:spacing w:after="0"/>
        <w:ind w:left="0"/>
        <w:jc w:val="both"/>
      </w:pPr>
      <w:r>
        <w:rPr>
          <w:rFonts w:ascii="Times New Roman"/>
          <w:b w:val="false"/>
          <w:i w:val="false"/>
          <w:color w:val="000000"/>
          <w:sz w:val="28"/>
        </w:rPr>
        <w:t>
      1) создавать контур фигур с помощью природного материала, палочек;</w:t>
      </w:r>
    </w:p>
    <w:bookmarkEnd w:id="1499"/>
    <w:bookmarkStart w:name="z1511" w:id="1500"/>
    <w:p>
      <w:pPr>
        <w:spacing w:after="0"/>
        <w:ind w:left="0"/>
        <w:jc w:val="both"/>
      </w:pPr>
      <w:r>
        <w:rPr>
          <w:rFonts w:ascii="Times New Roman"/>
          <w:b w:val="false"/>
          <w:i w:val="false"/>
          <w:color w:val="000000"/>
          <w:sz w:val="28"/>
        </w:rPr>
        <w:t>
      2) обкалывать грифелем контуры геометрических фигур по трафарету.</w:t>
      </w:r>
    </w:p>
    <w:bookmarkEnd w:id="1500"/>
    <w:bookmarkStart w:name="z1512" w:id="1501"/>
    <w:p>
      <w:pPr>
        <w:spacing w:after="0"/>
        <w:ind w:left="0"/>
        <w:jc w:val="both"/>
      </w:pPr>
      <w:r>
        <w:rPr>
          <w:rFonts w:ascii="Times New Roman"/>
          <w:b w:val="false"/>
          <w:i w:val="false"/>
          <w:color w:val="000000"/>
          <w:sz w:val="28"/>
        </w:rPr>
        <w:t>
      194. Ожидаемые результаты:</w:t>
      </w:r>
    </w:p>
    <w:bookmarkEnd w:id="1501"/>
    <w:bookmarkStart w:name="z1513" w:id="1502"/>
    <w:p>
      <w:pPr>
        <w:spacing w:after="0"/>
        <w:ind w:left="0"/>
        <w:jc w:val="both"/>
      </w:pPr>
      <w:r>
        <w:rPr>
          <w:rFonts w:ascii="Times New Roman"/>
          <w:b w:val="false"/>
          <w:i w:val="false"/>
          <w:color w:val="000000"/>
          <w:sz w:val="28"/>
        </w:rPr>
        <w:t xml:space="preserve">
      1) выполняет статические и динамические движения пальцами рук; </w:t>
      </w:r>
    </w:p>
    <w:bookmarkEnd w:id="1502"/>
    <w:bookmarkStart w:name="z1514" w:id="1503"/>
    <w:p>
      <w:pPr>
        <w:spacing w:after="0"/>
        <w:ind w:left="0"/>
        <w:jc w:val="both"/>
      </w:pPr>
      <w:r>
        <w:rPr>
          <w:rFonts w:ascii="Times New Roman"/>
          <w:b w:val="false"/>
          <w:i w:val="false"/>
          <w:color w:val="000000"/>
          <w:sz w:val="28"/>
        </w:rPr>
        <w:t>
      2) знает и умеет использовать осязательные способы выделения формы, величины, осязательных признаков предметов;</w:t>
      </w:r>
    </w:p>
    <w:bookmarkEnd w:id="1503"/>
    <w:bookmarkStart w:name="z1515" w:id="1504"/>
    <w:p>
      <w:pPr>
        <w:spacing w:after="0"/>
        <w:ind w:left="0"/>
        <w:jc w:val="both"/>
      </w:pPr>
      <w:r>
        <w:rPr>
          <w:rFonts w:ascii="Times New Roman"/>
          <w:b w:val="false"/>
          <w:i w:val="false"/>
          <w:color w:val="000000"/>
          <w:sz w:val="28"/>
        </w:rPr>
        <w:t xml:space="preserve">
      3) умеет сравнивать и группировать предметы по форме, величине, структуре поверхности; </w:t>
      </w:r>
    </w:p>
    <w:bookmarkEnd w:id="1504"/>
    <w:bookmarkStart w:name="z1516" w:id="1505"/>
    <w:p>
      <w:pPr>
        <w:spacing w:after="0"/>
        <w:ind w:left="0"/>
        <w:jc w:val="both"/>
      </w:pPr>
      <w:r>
        <w:rPr>
          <w:rFonts w:ascii="Times New Roman"/>
          <w:b w:val="false"/>
          <w:i w:val="false"/>
          <w:color w:val="000000"/>
          <w:sz w:val="28"/>
        </w:rPr>
        <w:t>
      4) выполняет осязательное обследование объектов по последовательно предложенной инструкции;</w:t>
      </w:r>
    </w:p>
    <w:bookmarkEnd w:id="1505"/>
    <w:bookmarkStart w:name="z1517" w:id="1506"/>
    <w:p>
      <w:pPr>
        <w:spacing w:after="0"/>
        <w:ind w:left="0"/>
        <w:jc w:val="both"/>
      </w:pPr>
      <w:r>
        <w:rPr>
          <w:rFonts w:ascii="Times New Roman"/>
          <w:b w:val="false"/>
          <w:i w:val="false"/>
          <w:color w:val="000000"/>
          <w:sz w:val="28"/>
        </w:rPr>
        <w:t>
      5) умеет использовать осязание в предметно-практической деятельности;</w:t>
      </w:r>
    </w:p>
    <w:bookmarkEnd w:id="1506"/>
    <w:bookmarkStart w:name="z1518" w:id="1507"/>
    <w:p>
      <w:pPr>
        <w:spacing w:after="0"/>
        <w:ind w:left="0"/>
        <w:jc w:val="both"/>
      </w:pPr>
      <w:r>
        <w:rPr>
          <w:rFonts w:ascii="Times New Roman"/>
          <w:b w:val="false"/>
          <w:i w:val="false"/>
          <w:color w:val="000000"/>
          <w:sz w:val="28"/>
        </w:rPr>
        <w:t>
      6) знает виды рельефных линий по направлению и способы их изображения;</w:t>
      </w:r>
    </w:p>
    <w:bookmarkEnd w:id="1507"/>
    <w:bookmarkStart w:name="z1519" w:id="1508"/>
    <w:p>
      <w:pPr>
        <w:spacing w:after="0"/>
        <w:ind w:left="0"/>
        <w:jc w:val="both"/>
      </w:pPr>
      <w:r>
        <w:rPr>
          <w:rFonts w:ascii="Times New Roman"/>
          <w:b w:val="false"/>
          <w:i w:val="false"/>
          <w:color w:val="000000"/>
          <w:sz w:val="28"/>
        </w:rPr>
        <w:t>
      7) читает разные по направлению линии, геометрические фигуры (квадрат, прямоугольник, треугольник), выполненные разным способом;</w:t>
      </w:r>
    </w:p>
    <w:bookmarkEnd w:id="1508"/>
    <w:bookmarkStart w:name="z1520" w:id="1509"/>
    <w:p>
      <w:pPr>
        <w:spacing w:after="0"/>
        <w:ind w:left="0"/>
        <w:jc w:val="both"/>
      </w:pPr>
      <w:r>
        <w:rPr>
          <w:rFonts w:ascii="Times New Roman"/>
          <w:b w:val="false"/>
          <w:i w:val="false"/>
          <w:color w:val="000000"/>
          <w:sz w:val="28"/>
        </w:rPr>
        <w:t>
      8) умеет создавать контур геометрических фигур из палочек, природного материала;</w:t>
      </w:r>
    </w:p>
    <w:bookmarkEnd w:id="1509"/>
    <w:bookmarkStart w:name="z1521" w:id="1510"/>
    <w:p>
      <w:pPr>
        <w:spacing w:after="0"/>
        <w:ind w:left="0"/>
        <w:jc w:val="both"/>
      </w:pPr>
      <w:r>
        <w:rPr>
          <w:rFonts w:ascii="Times New Roman"/>
          <w:b w:val="false"/>
          <w:i w:val="false"/>
          <w:color w:val="000000"/>
          <w:sz w:val="28"/>
        </w:rPr>
        <w:t>
      9) умеет проводить горизонтальные и вертикальные линии по трафарету;</w:t>
      </w:r>
    </w:p>
    <w:bookmarkEnd w:id="1510"/>
    <w:bookmarkStart w:name="z1522" w:id="1511"/>
    <w:p>
      <w:pPr>
        <w:spacing w:after="0"/>
        <w:ind w:left="0"/>
        <w:jc w:val="both"/>
      </w:pPr>
      <w:r>
        <w:rPr>
          <w:rFonts w:ascii="Times New Roman"/>
          <w:b w:val="false"/>
          <w:i w:val="false"/>
          <w:color w:val="000000"/>
          <w:sz w:val="28"/>
        </w:rPr>
        <w:t>
      10) обкалывает контуры фигур во внутреннем трафарете совместно с тифлопедагогом.</w:t>
      </w:r>
    </w:p>
    <w:bookmarkEnd w:id="1511"/>
    <w:bookmarkStart w:name="z1523" w:id="1512"/>
    <w:p>
      <w:pPr>
        <w:spacing w:after="0"/>
        <w:ind w:left="0"/>
        <w:jc w:val="both"/>
      </w:pPr>
      <w:r>
        <w:rPr>
          <w:rFonts w:ascii="Times New Roman"/>
          <w:b w:val="false"/>
          <w:i w:val="false"/>
          <w:color w:val="000000"/>
          <w:sz w:val="28"/>
        </w:rPr>
        <w:t>
      195. Ориентировка в пространстве включает: ориентировку в схеме тела, ориентировку относительно себя и относительно предмета, ориентировку в пространственных признаках предметов, моделирование предметно-пространственных отношений, технику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пространства.</w:t>
      </w:r>
    </w:p>
    <w:bookmarkEnd w:id="1512"/>
    <w:bookmarkStart w:name="z1524" w:id="1513"/>
    <w:p>
      <w:pPr>
        <w:spacing w:after="0"/>
        <w:ind w:left="0"/>
        <w:jc w:val="both"/>
      </w:pPr>
      <w:r>
        <w:rPr>
          <w:rFonts w:ascii="Times New Roman"/>
          <w:b w:val="false"/>
          <w:i w:val="false"/>
          <w:color w:val="000000"/>
          <w:sz w:val="28"/>
        </w:rPr>
        <w:t xml:space="preserve">
      196. Ориентировка в схеме тела. Обучение умению соотносить парно-противоположные направления собственного тела с направлениями стоящего впереди (перед ним) ребенка. </w:t>
      </w:r>
    </w:p>
    <w:bookmarkEnd w:id="1513"/>
    <w:bookmarkStart w:name="z1525" w:id="1514"/>
    <w:p>
      <w:pPr>
        <w:spacing w:after="0"/>
        <w:ind w:left="0"/>
        <w:jc w:val="both"/>
      </w:pPr>
      <w:r>
        <w:rPr>
          <w:rFonts w:ascii="Times New Roman"/>
          <w:b w:val="false"/>
          <w:i w:val="false"/>
          <w:color w:val="000000"/>
          <w:sz w:val="28"/>
        </w:rPr>
        <w:t>
      197. Ориентировка относительно себя и относительно предмета:</w:t>
      </w:r>
    </w:p>
    <w:bookmarkEnd w:id="1514"/>
    <w:bookmarkStart w:name="z1526" w:id="1515"/>
    <w:p>
      <w:pPr>
        <w:spacing w:after="0"/>
        <w:ind w:left="0"/>
        <w:jc w:val="both"/>
      </w:pPr>
      <w:r>
        <w:rPr>
          <w:rFonts w:ascii="Times New Roman"/>
          <w:b w:val="false"/>
          <w:i w:val="false"/>
          <w:color w:val="000000"/>
          <w:sz w:val="28"/>
        </w:rPr>
        <w:t>
      1) закрепление умений определять расположение предметов окружающего пространства по отношению к себе;</w:t>
      </w:r>
    </w:p>
    <w:bookmarkEnd w:id="1515"/>
    <w:bookmarkStart w:name="z1527" w:id="1516"/>
    <w:p>
      <w:pPr>
        <w:spacing w:after="0"/>
        <w:ind w:left="0"/>
        <w:jc w:val="both"/>
      </w:pPr>
      <w:r>
        <w:rPr>
          <w:rFonts w:ascii="Times New Roman"/>
          <w:b w:val="false"/>
          <w:i w:val="false"/>
          <w:color w:val="000000"/>
          <w:sz w:val="28"/>
        </w:rPr>
        <w:t>
      2) развитие способности определять расстояние (ближе – дальше) от себя до 2-х разно удаленных предметов окружающего пространства с последующим измерением расстояния шагами;</w:t>
      </w:r>
    </w:p>
    <w:bookmarkEnd w:id="1516"/>
    <w:bookmarkStart w:name="z1528" w:id="1517"/>
    <w:p>
      <w:pPr>
        <w:spacing w:after="0"/>
        <w:ind w:left="0"/>
        <w:jc w:val="both"/>
      </w:pPr>
      <w:r>
        <w:rPr>
          <w:rFonts w:ascii="Times New Roman"/>
          <w:b w:val="false"/>
          <w:i w:val="false"/>
          <w:color w:val="000000"/>
          <w:sz w:val="28"/>
        </w:rPr>
        <w:t>
      3) обучение умению определять пространственные отношения между предметами.</w:t>
      </w:r>
    </w:p>
    <w:bookmarkEnd w:id="1517"/>
    <w:bookmarkStart w:name="z1529" w:id="1518"/>
    <w:p>
      <w:pPr>
        <w:spacing w:after="0"/>
        <w:ind w:left="0"/>
        <w:jc w:val="both"/>
      </w:pPr>
      <w:r>
        <w:rPr>
          <w:rFonts w:ascii="Times New Roman"/>
          <w:b w:val="false"/>
          <w:i w:val="false"/>
          <w:color w:val="000000"/>
          <w:sz w:val="28"/>
        </w:rPr>
        <w:t>
      198. Ориентировка в пространственных признаках предметов. Обучение умению определять парно-противоположные стороны предметов (передняя – задняя, верхняя – нижняя, правая – левая).</w:t>
      </w:r>
    </w:p>
    <w:bookmarkEnd w:id="1518"/>
    <w:bookmarkStart w:name="z1530" w:id="1519"/>
    <w:p>
      <w:pPr>
        <w:spacing w:after="0"/>
        <w:ind w:left="0"/>
        <w:jc w:val="both"/>
      </w:pPr>
      <w:r>
        <w:rPr>
          <w:rFonts w:ascii="Times New Roman"/>
          <w:b w:val="false"/>
          <w:i w:val="false"/>
          <w:color w:val="000000"/>
          <w:sz w:val="28"/>
        </w:rPr>
        <w:t>
      199. Моделирование предметно-пространственных отношений. Обучение моделированию замкнутого пространства и пространственных отношений между предметами, в нем расположенными, с помощью кукольной мебели.</w:t>
      </w:r>
    </w:p>
    <w:bookmarkEnd w:id="1519"/>
    <w:bookmarkStart w:name="z1531" w:id="1520"/>
    <w:p>
      <w:pPr>
        <w:spacing w:after="0"/>
        <w:ind w:left="0"/>
        <w:jc w:val="both"/>
      </w:pPr>
      <w:r>
        <w:rPr>
          <w:rFonts w:ascii="Times New Roman"/>
          <w:b w:val="false"/>
          <w:i w:val="false"/>
          <w:color w:val="000000"/>
          <w:sz w:val="28"/>
        </w:rPr>
        <w:t>
      200. Техника передвижения. Обучение умению принимать правильную позу при обследовании предметов, находящихся выше и ниже роста ребенка, при обследовании больших предметов.</w:t>
      </w:r>
    </w:p>
    <w:bookmarkEnd w:id="1520"/>
    <w:bookmarkStart w:name="z1532" w:id="1521"/>
    <w:p>
      <w:pPr>
        <w:spacing w:after="0"/>
        <w:ind w:left="0"/>
        <w:jc w:val="both"/>
      </w:pPr>
      <w:r>
        <w:rPr>
          <w:rFonts w:ascii="Times New Roman"/>
          <w:b w:val="false"/>
          <w:i w:val="false"/>
          <w:color w:val="000000"/>
          <w:sz w:val="28"/>
        </w:rPr>
        <w:t>
      201. Ориентировка в процессе передвижения. Формирование умений:</w:t>
      </w:r>
    </w:p>
    <w:bookmarkEnd w:id="1521"/>
    <w:bookmarkStart w:name="z1533" w:id="1522"/>
    <w:p>
      <w:pPr>
        <w:spacing w:after="0"/>
        <w:ind w:left="0"/>
        <w:jc w:val="both"/>
      </w:pPr>
      <w:r>
        <w:rPr>
          <w:rFonts w:ascii="Times New Roman"/>
          <w:b w:val="false"/>
          <w:i w:val="false"/>
          <w:color w:val="000000"/>
          <w:sz w:val="28"/>
        </w:rPr>
        <w:t>
      1) определять направления в процессе собственного передвижения;</w:t>
      </w:r>
    </w:p>
    <w:bookmarkEnd w:id="1522"/>
    <w:bookmarkStart w:name="z1534" w:id="1523"/>
    <w:p>
      <w:pPr>
        <w:spacing w:after="0"/>
        <w:ind w:left="0"/>
        <w:jc w:val="both"/>
      </w:pPr>
      <w:r>
        <w:rPr>
          <w:rFonts w:ascii="Times New Roman"/>
          <w:b w:val="false"/>
          <w:i w:val="false"/>
          <w:color w:val="000000"/>
          <w:sz w:val="28"/>
        </w:rPr>
        <w:t>
      2) передвигаться с преодолением препятствий.</w:t>
      </w:r>
    </w:p>
    <w:bookmarkEnd w:id="1523"/>
    <w:bookmarkStart w:name="z1535" w:id="1524"/>
    <w:p>
      <w:pPr>
        <w:spacing w:after="0"/>
        <w:ind w:left="0"/>
        <w:jc w:val="both"/>
      </w:pPr>
      <w:r>
        <w:rPr>
          <w:rFonts w:ascii="Times New Roman"/>
          <w:b w:val="false"/>
          <w:i w:val="false"/>
          <w:color w:val="000000"/>
          <w:sz w:val="28"/>
        </w:rPr>
        <w:t>
      202. Ориентировка с помощью сохранных анализаторов.</w:t>
      </w:r>
    </w:p>
    <w:bookmarkEnd w:id="1524"/>
    <w:bookmarkStart w:name="z1536" w:id="1525"/>
    <w:p>
      <w:pPr>
        <w:spacing w:after="0"/>
        <w:ind w:left="0"/>
        <w:jc w:val="both"/>
      </w:pPr>
      <w:r>
        <w:rPr>
          <w:rFonts w:ascii="Times New Roman"/>
          <w:b w:val="false"/>
          <w:i w:val="false"/>
          <w:color w:val="000000"/>
          <w:sz w:val="28"/>
        </w:rPr>
        <w:t xml:space="preserve">
      203. Формирование представлений о значении зрения и сохранных анализаторов в пространственной ориентировке. </w:t>
      </w:r>
    </w:p>
    <w:bookmarkEnd w:id="1525"/>
    <w:bookmarkStart w:name="z1537" w:id="1526"/>
    <w:p>
      <w:pPr>
        <w:spacing w:after="0"/>
        <w:ind w:left="0"/>
        <w:jc w:val="both"/>
      </w:pPr>
      <w:r>
        <w:rPr>
          <w:rFonts w:ascii="Times New Roman"/>
          <w:b w:val="false"/>
          <w:i w:val="false"/>
          <w:color w:val="000000"/>
          <w:sz w:val="28"/>
        </w:rPr>
        <w:t>
      204. Совершенствование умений:</w:t>
      </w:r>
    </w:p>
    <w:bookmarkEnd w:id="1526"/>
    <w:bookmarkStart w:name="z1538" w:id="1527"/>
    <w:p>
      <w:pPr>
        <w:spacing w:after="0"/>
        <w:ind w:left="0"/>
        <w:jc w:val="both"/>
      </w:pPr>
      <w:r>
        <w:rPr>
          <w:rFonts w:ascii="Times New Roman"/>
          <w:b w:val="false"/>
          <w:i w:val="false"/>
          <w:color w:val="000000"/>
          <w:sz w:val="28"/>
        </w:rPr>
        <w:t>
      1) различать с помощью зрения окружающие предметы по признакам, представленным в различных вариантах (однородные предметы разного размера, формы и цвета);</w:t>
      </w:r>
    </w:p>
    <w:bookmarkEnd w:id="1527"/>
    <w:bookmarkStart w:name="z1539" w:id="1528"/>
    <w:p>
      <w:pPr>
        <w:spacing w:after="0"/>
        <w:ind w:left="0"/>
        <w:jc w:val="both"/>
      </w:pPr>
      <w:r>
        <w:rPr>
          <w:rFonts w:ascii="Times New Roman"/>
          <w:b w:val="false"/>
          <w:i w:val="false"/>
          <w:color w:val="000000"/>
          <w:sz w:val="28"/>
        </w:rPr>
        <w:t>
      2) различать звуки окружающего пространства (голоса, действия человека, звуки природы), локализовать неподвижный и перемещающийся источник звука в замкнутом и свободном пространствах;</w:t>
      </w:r>
    </w:p>
    <w:bookmarkEnd w:id="1528"/>
    <w:bookmarkStart w:name="z1540" w:id="1529"/>
    <w:p>
      <w:pPr>
        <w:spacing w:after="0"/>
        <w:ind w:left="0"/>
        <w:jc w:val="both"/>
      </w:pPr>
      <w:r>
        <w:rPr>
          <w:rFonts w:ascii="Times New Roman"/>
          <w:b w:val="false"/>
          <w:i w:val="false"/>
          <w:color w:val="000000"/>
          <w:sz w:val="28"/>
        </w:rPr>
        <w:t>
      3) использовать в процессе ориентировки информацию, получаемую с помощью сохранных анализаторов.</w:t>
      </w:r>
    </w:p>
    <w:bookmarkEnd w:id="1529"/>
    <w:bookmarkStart w:name="z1541" w:id="1530"/>
    <w:p>
      <w:pPr>
        <w:spacing w:after="0"/>
        <w:ind w:left="0"/>
        <w:jc w:val="both"/>
      </w:pPr>
      <w:r>
        <w:rPr>
          <w:rFonts w:ascii="Times New Roman"/>
          <w:b w:val="false"/>
          <w:i w:val="false"/>
          <w:color w:val="000000"/>
          <w:sz w:val="28"/>
        </w:rPr>
        <w:t>
      205. Формирование умений:</w:t>
      </w:r>
    </w:p>
    <w:bookmarkEnd w:id="1530"/>
    <w:bookmarkStart w:name="z1542" w:id="1531"/>
    <w:p>
      <w:pPr>
        <w:spacing w:after="0"/>
        <w:ind w:left="0"/>
        <w:jc w:val="both"/>
      </w:pPr>
      <w:r>
        <w:rPr>
          <w:rFonts w:ascii="Times New Roman"/>
          <w:b w:val="false"/>
          <w:i w:val="false"/>
          <w:color w:val="000000"/>
          <w:sz w:val="28"/>
        </w:rPr>
        <w:t xml:space="preserve">
      1) различать подошвами ног характер покрытия пола в помещении (ковер, линолеум, кафель), соотносить конкретные признаки с помещениями; </w:t>
      </w:r>
    </w:p>
    <w:bookmarkEnd w:id="1531"/>
    <w:bookmarkStart w:name="z1543" w:id="1532"/>
    <w:p>
      <w:pPr>
        <w:spacing w:after="0"/>
        <w:ind w:left="0"/>
        <w:jc w:val="both"/>
      </w:pPr>
      <w:r>
        <w:rPr>
          <w:rFonts w:ascii="Times New Roman"/>
          <w:b w:val="false"/>
          <w:i w:val="false"/>
          <w:color w:val="000000"/>
          <w:sz w:val="28"/>
        </w:rPr>
        <w:t>
      2) различать подошвами ног покрытия на участке для прогулки (асфальт, песок, трава, земля, снег);</w:t>
      </w:r>
    </w:p>
    <w:bookmarkEnd w:id="1532"/>
    <w:bookmarkStart w:name="z1544" w:id="1533"/>
    <w:p>
      <w:pPr>
        <w:spacing w:after="0"/>
        <w:ind w:left="0"/>
        <w:jc w:val="both"/>
      </w:pPr>
      <w:r>
        <w:rPr>
          <w:rFonts w:ascii="Times New Roman"/>
          <w:b w:val="false"/>
          <w:i w:val="false"/>
          <w:color w:val="000000"/>
          <w:sz w:val="28"/>
        </w:rPr>
        <w:t>
      3) определять с помощью обоняния запахи, встречающиеся в быту.</w:t>
      </w:r>
    </w:p>
    <w:bookmarkEnd w:id="1533"/>
    <w:bookmarkStart w:name="z1545" w:id="1534"/>
    <w:p>
      <w:pPr>
        <w:spacing w:after="0"/>
        <w:ind w:left="0"/>
        <w:jc w:val="both"/>
      </w:pPr>
      <w:r>
        <w:rPr>
          <w:rFonts w:ascii="Times New Roman"/>
          <w:b w:val="false"/>
          <w:i w:val="false"/>
          <w:color w:val="000000"/>
          <w:sz w:val="28"/>
        </w:rPr>
        <w:t>
      206. Ориентировка в замкнутом и свободном пространствах:</w:t>
      </w:r>
    </w:p>
    <w:bookmarkEnd w:id="1534"/>
    <w:bookmarkStart w:name="z1546" w:id="1535"/>
    <w:p>
      <w:pPr>
        <w:spacing w:after="0"/>
        <w:ind w:left="0"/>
        <w:jc w:val="both"/>
      </w:pPr>
      <w:r>
        <w:rPr>
          <w:rFonts w:ascii="Times New Roman"/>
          <w:b w:val="false"/>
          <w:i w:val="false"/>
          <w:color w:val="000000"/>
          <w:sz w:val="28"/>
        </w:rPr>
        <w:t>
      1) развитие пространственных представлений детей на основе практической ориентировки в помещениях детского сада и на участке;</w:t>
      </w:r>
    </w:p>
    <w:bookmarkEnd w:id="1535"/>
    <w:bookmarkStart w:name="z1547" w:id="1536"/>
    <w:p>
      <w:pPr>
        <w:spacing w:after="0"/>
        <w:ind w:left="0"/>
        <w:jc w:val="both"/>
      </w:pPr>
      <w:r>
        <w:rPr>
          <w:rFonts w:ascii="Times New Roman"/>
          <w:b w:val="false"/>
          <w:i w:val="false"/>
          <w:color w:val="000000"/>
          <w:sz w:val="28"/>
        </w:rPr>
        <w:t>
      2) обучение умению рассказывать о пути передвижения.</w:t>
      </w:r>
    </w:p>
    <w:bookmarkEnd w:id="1536"/>
    <w:bookmarkStart w:name="z1548" w:id="1537"/>
    <w:p>
      <w:pPr>
        <w:spacing w:after="0"/>
        <w:ind w:left="0"/>
        <w:jc w:val="both"/>
      </w:pPr>
      <w:r>
        <w:rPr>
          <w:rFonts w:ascii="Times New Roman"/>
          <w:b w:val="false"/>
          <w:i w:val="false"/>
          <w:color w:val="000000"/>
          <w:sz w:val="28"/>
        </w:rPr>
        <w:t>
      207. Ориентировка на микроплоскости:</w:t>
      </w:r>
    </w:p>
    <w:bookmarkEnd w:id="1537"/>
    <w:bookmarkStart w:name="z1549" w:id="1538"/>
    <w:p>
      <w:pPr>
        <w:spacing w:after="0"/>
        <w:ind w:left="0"/>
        <w:jc w:val="both"/>
      </w:pPr>
      <w:r>
        <w:rPr>
          <w:rFonts w:ascii="Times New Roman"/>
          <w:b w:val="false"/>
          <w:i w:val="false"/>
          <w:color w:val="000000"/>
          <w:sz w:val="28"/>
        </w:rPr>
        <w:t>
      1) развитие умений определять направления микропроскости (стороны, середина, углы) и пространственное положение предмета на микроплоскости;</w:t>
      </w:r>
    </w:p>
    <w:bookmarkEnd w:id="1538"/>
    <w:bookmarkStart w:name="z1550" w:id="1539"/>
    <w:p>
      <w:pPr>
        <w:spacing w:after="0"/>
        <w:ind w:left="0"/>
        <w:jc w:val="both"/>
      </w:pPr>
      <w:r>
        <w:rPr>
          <w:rFonts w:ascii="Times New Roman"/>
          <w:b w:val="false"/>
          <w:i w:val="false"/>
          <w:color w:val="000000"/>
          <w:sz w:val="28"/>
        </w:rPr>
        <w:t>
      2) обучение умению размещать предметы в названных направлениях микроплоскости.</w:t>
      </w:r>
    </w:p>
    <w:bookmarkEnd w:id="1539"/>
    <w:bookmarkStart w:name="z1551" w:id="1540"/>
    <w:p>
      <w:pPr>
        <w:spacing w:after="0"/>
        <w:ind w:left="0"/>
        <w:jc w:val="both"/>
      </w:pPr>
      <w:r>
        <w:rPr>
          <w:rFonts w:ascii="Times New Roman"/>
          <w:b w:val="false"/>
          <w:i w:val="false"/>
          <w:color w:val="000000"/>
          <w:sz w:val="28"/>
        </w:rPr>
        <w:t>
      208. Ориентировка по схемам пространства:</w:t>
      </w:r>
    </w:p>
    <w:bookmarkEnd w:id="1540"/>
    <w:bookmarkStart w:name="z1552" w:id="1541"/>
    <w:p>
      <w:pPr>
        <w:spacing w:after="0"/>
        <w:ind w:left="0"/>
        <w:jc w:val="both"/>
      </w:pPr>
      <w:r>
        <w:rPr>
          <w:rFonts w:ascii="Times New Roman"/>
          <w:b w:val="false"/>
          <w:i w:val="false"/>
          <w:color w:val="000000"/>
          <w:sz w:val="28"/>
        </w:rPr>
        <w:t>
      1) формирование представлений о простейшем схематичном, условном обозначении предметов;</w:t>
      </w:r>
    </w:p>
    <w:bookmarkEnd w:id="1541"/>
    <w:bookmarkStart w:name="z1553" w:id="1542"/>
    <w:p>
      <w:pPr>
        <w:spacing w:after="0"/>
        <w:ind w:left="0"/>
        <w:jc w:val="both"/>
      </w:pPr>
      <w:r>
        <w:rPr>
          <w:rFonts w:ascii="Times New Roman"/>
          <w:b w:val="false"/>
          <w:i w:val="false"/>
          <w:color w:val="000000"/>
          <w:sz w:val="28"/>
        </w:rPr>
        <w:t>
      2) обучение умению соотносить предметы с их условными обозначениями;</w:t>
      </w:r>
    </w:p>
    <w:bookmarkEnd w:id="1542"/>
    <w:bookmarkStart w:name="z1554" w:id="1543"/>
    <w:p>
      <w:pPr>
        <w:spacing w:after="0"/>
        <w:ind w:left="0"/>
        <w:jc w:val="both"/>
      </w:pPr>
      <w:r>
        <w:rPr>
          <w:rFonts w:ascii="Times New Roman"/>
          <w:b w:val="false"/>
          <w:i w:val="false"/>
          <w:color w:val="000000"/>
          <w:sz w:val="28"/>
        </w:rPr>
        <w:t>
      3) формирование представлений о простейшей схеме пространства (стол, скамейка – вид сверху).</w:t>
      </w:r>
    </w:p>
    <w:bookmarkEnd w:id="1543"/>
    <w:bookmarkStart w:name="z1555" w:id="1544"/>
    <w:p>
      <w:pPr>
        <w:spacing w:after="0"/>
        <w:ind w:left="0"/>
        <w:jc w:val="both"/>
      </w:pPr>
      <w:r>
        <w:rPr>
          <w:rFonts w:ascii="Times New Roman"/>
          <w:b w:val="false"/>
          <w:i w:val="false"/>
          <w:color w:val="000000"/>
          <w:sz w:val="28"/>
        </w:rPr>
        <w:t>
      209. Ожидаемые результаты:</w:t>
      </w:r>
    </w:p>
    <w:bookmarkEnd w:id="1544"/>
    <w:bookmarkStart w:name="z1556" w:id="1545"/>
    <w:p>
      <w:pPr>
        <w:spacing w:after="0"/>
        <w:ind w:left="0"/>
        <w:jc w:val="both"/>
      </w:pPr>
      <w:r>
        <w:rPr>
          <w:rFonts w:ascii="Times New Roman"/>
          <w:b w:val="false"/>
          <w:i w:val="false"/>
          <w:color w:val="000000"/>
          <w:sz w:val="28"/>
        </w:rPr>
        <w:t>
      1) определяет пространственные отношения между предметами;</w:t>
      </w:r>
    </w:p>
    <w:bookmarkEnd w:id="1545"/>
    <w:bookmarkStart w:name="z1557" w:id="1546"/>
    <w:p>
      <w:pPr>
        <w:spacing w:after="0"/>
        <w:ind w:left="0"/>
        <w:jc w:val="both"/>
      </w:pPr>
      <w:r>
        <w:rPr>
          <w:rFonts w:ascii="Times New Roman"/>
          <w:b w:val="false"/>
          <w:i w:val="false"/>
          <w:color w:val="000000"/>
          <w:sz w:val="28"/>
        </w:rPr>
        <w:t>
      2) имеет навыки моделирования замкнутого пространства и пространственных отношений между предметами, в нем расположенными, с помощью предметов кукольной мебели;</w:t>
      </w:r>
    </w:p>
    <w:bookmarkEnd w:id="1546"/>
    <w:bookmarkStart w:name="z1558" w:id="1547"/>
    <w:p>
      <w:pPr>
        <w:spacing w:after="0"/>
        <w:ind w:left="0"/>
        <w:jc w:val="both"/>
      </w:pPr>
      <w:r>
        <w:rPr>
          <w:rFonts w:ascii="Times New Roman"/>
          <w:b w:val="false"/>
          <w:i w:val="false"/>
          <w:color w:val="000000"/>
          <w:sz w:val="28"/>
        </w:rPr>
        <w:t>
      3) понимает и использует пространственные термины;</w:t>
      </w:r>
    </w:p>
    <w:bookmarkEnd w:id="1547"/>
    <w:bookmarkStart w:name="z1559" w:id="1548"/>
    <w:p>
      <w:pPr>
        <w:spacing w:after="0"/>
        <w:ind w:left="0"/>
        <w:jc w:val="both"/>
      </w:pPr>
      <w:r>
        <w:rPr>
          <w:rFonts w:ascii="Times New Roman"/>
          <w:b w:val="false"/>
          <w:i w:val="false"/>
          <w:color w:val="000000"/>
          <w:sz w:val="28"/>
        </w:rPr>
        <w:t>
      4) различает с помощью сохранных анализаторов признаки окружающих предметов, использует их в качестве ориентиров;</w:t>
      </w:r>
    </w:p>
    <w:bookmarkEnd w:id="1548"/>
    <w:bookmarkStart w:name="z1560" w:id="1549"/>
    <w:p>
      <w:pPr>
        <w:spacing w:after="0"/>
        <w:ind w:left="0"/>
        <w:jc w:val="both"/>
      </w:pPr>
      <w:r>
        <w:rPr>
          <w:rFonts w:ascii="Times New Roman"/>
          <w:b w:val="false"/>
          <w:i w:val="false"/>
          <w:color w:val="000000"/>
          <w:sz w:val="28"/>
        </w:rPr>
        <w:t>
      5) рассказывает о пути передвижения по вопросам тифлопедагога;</w:t>
      </w:r>
    </w:p>
    <w:bookmarkEnd w:id="1549"/>
    <w:bookmarkStart w:name="z1561" w:id="1550"/>
    <w:p>
      <w:pPr>
        <w:spacing w:after="0"/>
        <w:ind w:left="0"/>
        <w:jc w:val="both"/>
      </w:pPr>
      <w:r>
        <w:rPr>
          <w:rFonts w:ascii="Times New Roman"/>
          <w:b w:val="false"/>
          <w:i w:val="false"/>
          <w:color w:val="000000"/>
          <w:sz w:val="28"/>
        </w:rPr>
        <w:t>
      6) определяет направления микропроскости и пространственное положение предмета на микроплоскости;</w:t>
      </w:r>
    </w:p>
    <w:bookmarkEnd w:id="1550"/>
    <w:bookmarkStart w:name="z1562" w:id="1551"/>
    <w:p>
      <w:pPr>
        <w:spacing w:after="0"/>
        <w:ind w:left="0"/>
        <w:jc w:val="both"/>
      </w:pPr>
      <w:r>
        <w:rPr>
          <w:rFonts w:ascii="Times New Roman"/>
          <w:b w:val="false"/>
          <w:i w:val="false"/>
          <w:color w:val="000000"/>
          <w:sz w:val="28"/>
        </w:rPr>
        <w:t>
      7) умеет соотносить предметы с их условными обозначениями.</w:t>
      </w:r>
    </w:p>
    <w:bookmarkEnd w:id="1551"/>
    <w:bookmarkStart w:name="z1563" w:id="1552"/>
    <w:p>
      <w:pPr>
        <w:spacing w:after="0"/>
        <w:ind w:left="0"/>
        <w:jc w:val="left"/>
      </w:pPr>
      <w:r>
        <w:rPr>
          <w:rFonts w:ascii="Times New Roman"/>
          <w:b/>
          <w:i w:val="false"/>
          <w:color w:val="000000"/>
        </w:rPr>
        <w:t xml:space="preserve"> Параграф 3. 2 полугодие</w:t>
      </w:r>
    </w:p>
    <w:bookmarkEnd w:id="1552"/>
    <w:bookmarkStart w:name="z1564" w:id="1553"/>
    <w:p>
      <w:pPr>
        <w:spacing w:after="0"/>
        <w:ind w:left="0"/>
        <w:jc w:val="both"/>
      </w:pPr>
      <w:r>
        <w:rPr>
          <w:rFonts w:ascii="Times New Roman"/>
          <w:b w:val="false"/>
          <w:i w:val="false"/>
          <w:color w:val="000000"/>
          <w:sz w:val="28"/>
        </w:rPr>
        <w:t>
      210.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p>
    <w:bookmarkEnd w:id="1553"/>
    <w:bookmarkStart w:name="z1565" w:id="1554"/>
    <w:p>
      <w:pPr>
        <w:spacing w:after="0"/>
        <w:ind w:left="0"/>
        <w:jc w:val="both"/>
      </w:pPr>
      <w:r>
        <w:rPr>
          <w:rFonts w:ascii="Times New Roman"/>
          <w:b w:val="false"/>
          <w:i w:val="false"/>
          <w:color w:val="000000"/>
          <w:sz w:val="28"/>
        </w:rPr>
        <w:t xml:space="preserve">
      211. Зрительно-поисковая деятельность. Формирование умения находить и удерживать в поле зрения движущийся зрительный стимул. </w:t>
      </w:r>
    </w:p>
    <w:bookmarkEnd w:id="1554"/>
    <w:bookmarkStart w:name="z1566" w:id="1555"/>
    <w:p>
      <w:pPr>
        <w:spacing w:after="0"/>
        <w:ind w:left="0"/>
        <w:jc w:val="both"/>
      </w:pPr>
      <w:r>
        <w:rPr>
          <w:rFonts w:ascii="Times New Roman"/>
          <w:b w:val="false"/>
          <w:i w:val="false"/>
          <w:color w:val="000000"/>
          <w:sz w:val="28"/>
        </w:rPr>
        <w:t>
      212. Сенсорные эталоны. Обучение детей:</w:t>
      </w:r>
    </w:p>
    <w:bookmarkEnd w:id="1555"/>
    <w:bookmarkStart w:name="z1567" w:id="1556"/>
    <w:p>
      <w:pPr>
        <w:spacing w:after="0"/>
        <w:ind w:left="0"/>
        <w:jc w:val="both"/>
      </w:pPr>
      <w:r>
        <w:rPr>
          <w:rFonts w:ascii="Times New Roman"/>
          <w:b w:val="false"/>
          <w:i w:val="false"/>
          <w:color w:val="000000"/>
          <w:sz w:val="28"/>
        </w:rPr>
        <w:t xml:space="preserve">
      1) умению опознавать контурные изображения плоскостных геометрических фигур (круг, квадрат, треугольник) в усложненных условиях (перекрытие контура); </w:t>
      </w:r>
    </w:p>
    <w:bookmarkEnd w:id="1556"/>
    <w:bookmarkStart w:name="z1568" w:id="1557"/>
    <w:p>
      <w:pPr>
        <w:spacing w:after="0"/>
        <w:ind w:left="0"/>
        <w:jc w:val="both"/>
      </w:pPr>
      <w:r>
        <w:rPr>
          <w:rFonts w:ascii="Times New Roman"/>
          <w:b w:val="false"/>
          <w:i w:val="false"/>
          <w:color w:val="000000"/>
          <w:sz w:val="28"/>
        </w:rPr>
        <w:t>
      2) умению локализовать заданные геометрические фигуры и тела в разном пространственном положении;</w:t>
      </w:r>
    </w:p>
    <w:bookmarkEnd w:id="1557"/>
    <w:bookmarkStart w:name="z1569" w:id="1558"/>
    <w:p>
      <w:pPr>
        <w:spacing w:after="0"/>
        <w:ind w:left="0"/>
        <w:jc w:val="both"/>
      </w:pPr>
      <w:r>
        <w:rPr>
          <w:rFonts w:ascii="Times New Roman"/>
          <w:b w:val="false"/>
          <w:i w:val="false"/>
          <w:color w:val="000000"/>
          <w:sz w:val="28"/>
        </w:rPr>
        <w:t>
      3) умению сравнивать и группировать однородные предметы по ширине, толщине;</w:t>
      </w:r>
    </w:p>
    <w:bookmarkEnd w:id="1558"/>
    <w:bookmarkStart w:name="z1570" w:id="1559"/>
    <w:p>
      <w:pPr>
        <w:spacing w:after="0"/>
        <w:ind w:left="0"/>
        <w:jc w:val="both"/>
      </w:pPr>
      <w:r>
        <w:rPr>
          <w:rFonts w:ascii="Times New Roman"/>
          <w:b w:val="false"/>
          <w:i w:val="false"/>
          <w:color w:val="000000"/>
          <w:sz w:val="28"/>
        </w:rPr>
        <w:t>
      4) различать 3 оттенка основных цветов;</w:t>
      </w:r>
    </w:p>
    <w:bookmarkEnd w:id="1559"/>
    <w:bookmarkStart w:name="z1571" w:id="1560"/>
    <w:p>
      <w:pPr>
        <w:spacing w:after="0"/>
        <w:ind w:left="0"/>
        <w:jc w:val="both"/>
      </w:pPr>
      <w:r>
        <w:rPr>
          <w:rFonts w:ascii="Times New Roman"/>
          <w:b w:val="false"/>
          <w:i w:val="false"/>
          <w:color w:val="000000"/>
          <w:sz w:val="28"/>
        </w:rPr>
        <w:t>
      5) группировать предметы по оттенкам основных цветов;</w:t>
      </w:r>
    </w:p>
    <w:bookmarkEnd w:id="1560"/>
    <w:bookmarkStart w:name="z1572" w:id="1561"/>
    <w:p>
      <w:pPr>
        <w:spacing w:after="0"/>
        <w:ind w:left="0"/>
        <w:jc w:val="both"/>
      </w:pPr>
      <w:r>
        <w:rPr>
          <w:rFonts w:ascii="Times New Roman"/>
          <w:b w:val="false"/>
          <w:i w:val="false"/>
          <w:color w:val="000000"/>
          <w:sz w:val="28"/>
        </w:rPr>
        <w:t>
      6) различать и называть ахроматические (черный, белый), коричневый, оранжевый цвета;</w:t>
      </w:r>
    </w:p>
    <w:bookmarkEnd w:id="1561"/>
    <w:bookmarkStart w:name="z1573" w:id="1562"/>
    <w:p>
      <w:pPr>
        <w:spacing w:after="0"/>
        <w:ind w:left="0"/>
        <w:jc w:val="both"/>
      </w:pPr>
      <w:r>
        <w:rPr>
          <w:rFonts w:ascii="Times New Roman"/>
          <w:b w:val="false"/>
          <w:i w:val="false"/>
          <w:color w:val="000000"/>
          <w:sz w:val="28"/>
        </w:rPr>
        <w:t>
      7) дифференцировать коричневый - красный, коричневый-оранжевый, коричневый - черный цвета;</w:t>
      </w:r>
    </w:p>
    <w:bookmarkEnd w:id="1562"/>
    <w:bookmarkStart w:name="z1574" w:id="1563"/>
    <w:p>
      <w:pPr>
        <w:spacing w:after="0"/>
        <w:ind w:left="0"/>
        <w:jc w:val="both"/>
      </w:pPr>
      <w:r>
        <w:rPr>
          <w:rFonts w:ascii="Times New Roman"/>
          <w:b w:val="false"/>
          <w:i w:val="false"/>
          <w:color w:val="000000"/>
          <w:sz w:val="28"/>
        </w:rPr>
        <w:t>
      8) локализовать коричневый цвет из 2-3 цветов;</w:t>
      </w:r>
    </w:p>
    <w:bookmarkEnd w:id="1563"/>
    <w:bookmarkStart w:name="z1575" w:id="1564"/>
    <w:p>
      <w:pPr>
        <w:spacing w:after="0"/>
        <w:ind w:left="0"/>
        <w:jc w:val="both"/>
      </w:pPr>
      <w:r>
        <w:rPr>
          <w:rFonts w:ascii="Times New Roman"/>
          <w:b w:val="false"/>
          <w:i w:val="false"/>
          <w:color w:val="000000"/>
          <w:sz w:val="28"/>
        </w:rPr>
        <w:t>
      9) соотносить эталоны коричневого и оранжевого цветов с цветом предметов замкнутого и свободного пространств.</w:t>
      </w:r>
    </w:p>
    <w:bookmarkEnd w:id="1564"/>
    <w:bookmarkStart w:name="z1576" w:id="1565"/>
    <w:p>
      <w:pPr>
        <w:spacing w:after="0"/>
        <w:ind w:left="0"/>
        <w:jc w:val="both"/>
      </w:pPr>
      <w:r>
        <w:rPr>
          <w:rFonts w:ascii="Times New Roman"/>
          <w:b w:val="false"/>
          <w:i w:val="false"/>
          <w:color w:val="000000"/>
          <w:sz w:val="28"/>
        </w:rPr>
        <w:t>
      213. Предметы и предметные изображения. Обучение умениям:</w:t>
      </w:r>
    </w:p>
    <w:bookmarkEnd w:id="1565"/>
    <w:bookmarkStart w:name="z1577" w:id="1566"/>
    <w:p>
      <w:pPr>
        <w:spacing w:after="0"/>
        <w:ind w:left="0"/>
        <w:jc w:val="both"/>
      </w:pPr>
      <w:r>
        <w:rPr>
          <w:rFonts w:ascii="Times New Roman"/>
          <w:b w:val="false"/>
          <w:i w:val="false"/>
          <w:color w:val="000000"/>
          <w:sz w:val="28"/>
        </w:rPr>
        <w:t>
      1) узнавать изображения предметов в усложненных условиях (перекрытие контура, отсутствие цветности);</w:t>
      </w:r>
    </w:p>
    <w:bookmarkEnd w:id="1566"/>
    <w:bookmarkStart w:name="z1578" w:id="1567"/>
    <w:p>
      <w:pPr>
        <w:spacing w:after="0"/>
        <w:ind w:left="0"/>
        <w:jc w:val="both"/>
      </w:pPr>
      <w:r>
        <w:rPr>
          <w:rFonts w:ascii="Times New Roman"/>
          <w:b w:val="false"/>
          <w:i w:val="false"/>
          <w:color w:val="000000"/>
          <w:sz w:val="28"/>
        </w:rPr>
        <w:t>
      2) различать и узнавать движущиеся предметы;</w:t>
      </w:r>
    </w:p>
    <w:bookmarkEnd w:id="1567"/>
    <w:bookmarkStart w:name="z1579" w:id="1568"/>
    <w:p>
      <w:pPr>
        <w:spacing w:after="0"/>
        <w:ind w:left="0"/>
        <w:jc w:val="both"/>
      </w:pPr>
      <w:r>
        <w:rPr>
          <w:rFonts w:ascii="Times New Roman"/>
          <w:b w:val="false"/>
          <w:i w:val="false"/>
          <w:color w:val="000000"/>
          <w:sz w:val="28"/>
        </w:rPr>
        <w:t>
      3) обобщать и классифицировать предметы по заданным признакам.</w:t>
      </w:r>
    </w:p>
    <w:bookmarkEnd w:id="1568"/>
    <w:bookmarkStart w:name="z1580" w:id="1569"/>
    <w:p>
      <w:pPr>
        <w:spacing w:after="0"/>
        <w:ind w:left="0"/>
        <w:jc w:val="both"/>
      </w:pPr>
      <w:r>
        <w:rPr>
          <w:rFonts w:ascii="Times New Roman"/>
          <w:b w:val="false"/>
          <w:i w:val="false"/>
          <w:color w:val="000000"/>
          <w:sz w:val="28"/>
        </w:rPr>
        <w:t>
      214. Сюжетные изображения:</w:t>
      </w:r>
    </w:p>
    <w:bookmarkEnd w:id="1569"/>
    <w:bookmarkStart w:name="z1581" w:id="1570"/>
    <w:p>
      <w:pPr>
        <w:spacing w:after="0"/>
        <w:ind w:left="0"/>
        <w:jc w:val="both"/>
      </w:pPr>
      <w:r>
        <w:rPr>
          <w:rFonts w:ascii="Times New Roman"/>
          <w:b w:val="false"/>
          <w:i w:val="false"/>
          <w:color w:val="000000"/>
          <w:sz w:val="28"/>
        </w:rPr>
        <w:t>
      1) закрепление умения последовательно воспринимать сюжетное изображение с одним композиционным планом;</w:t>
      </w:r>
    </w:p>
    <w:bookmarkEnd w:id="1570"/>
    <w:bookmarkStart w:name="z1582" w:id="1571"/>
    <w:p>
      <w:pPr>
        <w:spacing w:after="0"/>
        <w:ind w:left="0"/>
        <w:jc w:val="both"/>
      </w:pPr>
      <w:r>
        <w:rPr>
          <w:rFonts w:ascii="Times New Roman"/>
          <w:b w:val="false"/>
          <w:i w:val="false"/>
          <w:color w:val="000000"/>
          <w:sz w:val="28"/>
        </w:rPr>
        <w:t>
      2) развитие умения устанавливать причинно-следственные связи и отношения на основе выделения информативных признаков;</w:t>
      </w:r>
    </w:p>
    <w:bookmarkEnd w:id="1571"/>
    <w:bookmarkStart w:name="z1583" w:id="1572"/>
    <w:p>
      <w:pPr>
        <w:spacing w:after="0"/>
        <w:ind w:left="0"/>
        <w:jc w:val="both"/>
      </w:pPr>
      <w:r>
        <w:rPr>
          <w:rFonts w:ascii="Times New Roman"/>
          <w:b w:val="false"/>
          <w:i w:val="false"/>
          <w:color w:val="000000"/>
          <w:sz w:val="28"/>
        </w:rPr>
        <w:t>
      3) обучение умению сравнивать две сюжетные картины по содержанию.</w:t>
      </w:r>
    </w:p>
    <w:bookmarkEnd w:id="1572"/>
    <w:bookmarkStart w:name="z1584" w:id="1573"/>
    <w:p>
      <w:pPr>
        <w:spacing w:after="0"/>
        <w:ind w:left="0"/>
        <w:jc w:val="both"/>
      </w:pPr>
      <w:r>
        <w:rPr>
          <w:rFonts w:ascii="Times New Roman"/>
          <w:b w:val="false"/>
          <w:i w:val="false"/>
          <w:color w:val="000000"/>
          <w:sz w:val="28"/>
        </w:rPr>
        <w:t>
      215. Восприятие пространства. Упражнение в определении удаленности, взаимного расположения объектов в замкнутом и свободном пространствах.</w:t>
      </w:r>
    </w:p>
    <w:bookmarkEnd w:id="1573"/>
    <w:bookmarkStart w:name="z1585" w:id="1574"/>
    <w:p>
      <w:pPr>
        <w:spacing w:after="0"/>
        <w:ind w:left="0"/>
        <w:jc w:val="both"/>
      </w:pPr>
      <w:r>
        <w:rPr>
          <w:rFonts w:ascii="Times New Roman"/>
          <w:b w:val="false"/>
          <w:i w:val="false"/>
          <w:color w:val="000000"/>
          <w:sz w:val="28"/>
        </w:rPr>
        <w:t>
      216. Зрительно-моторные координации:</w:t>
      </w:r>
    </w:p>
    <w:bookmarkEnd w:id="1574"/>
    <w:bookmarkStart w:name="z1586" w:id="1575"/>
    <w:p>
      <w:pPr>
        <w:spacing w:after="0"/>
        <w:ind w:left="0"/>
        <w:jc w:val="both"/>
      </w:pPr>
      <w:r>
        <w:rPr>
          <w:rFonts w:ascii="Times New Roman"/>
          <w:b w:val="false"/>
          <w:i w:val="false"/>
          <w:color w:val="000000"/>
          <w:sz w:val="28"/>
        </w:rPr>
        <w:t>
      1) развитие умения прослеживать за линией в системе линий (2-4 линии разного и одинакового цвета);</w:t>
      </w:r>
    </w:p>
    <w:bookmarkEnd w:id="1575"/>
    <w:bookmarkStart w:name="z1587" w:id="1576"/>
    <w:p>
      <w:pPr>
        <w:spacing w:after="0"/>
        <w:ind w:left="0"/>
        <w:jc w:val="both"/>
      </w:pPr>
      <w:r>
        <w:rPr>
          <w:rFonts w:ascii="Times New Roman"/>
          <w:b w:val="false"/>
          <w:i w:val="false"/>
          <w:color w:val="000000"/>
          <w:sz w:val="28"/>
        </w:rPr>
        <w:t>
      2) обучение умению выполнять штриховку изображений предметов простой конфигурации.</w:t>
      </w:r>
    </w:p>
    <w:bookmarkEnd w:id="1576"/>
    <w:bookmarkStart w:name="z1588" w:id="1577"/>
    <w:p>
      <w:pPr>
        <w:spacing w:after="0"/>
        <w:ind w:left="0"/>
        <w:jc w:val="both"/>
      </w:pPr>
      <w:r>
        <w:rPr>
          <w:rFonts w:ascii="Times New Roman"/>
          <w:b w:val="false"/>
          <w:i w:val="false"/>
          <w:color w:val="000000"/>
          <w:sz w:val="28"/>
        </w:rPr>
        <w:t xml:space="preserve">
      217. Зрение в жизни человека. Формирование знаний о правилах охраны зрения. </w:t>
      </w:r>
    </w:p>
    <w:bookmarkEnd w:id="1577"/>
    <w:bookmarkStart w:name="z1589" w:id="1578"/>
    <w:p>
      <w:pPr>
        <w:spacing w:after="0"/>
        <w:ind w:left="0"/>
        <w:jc w:val="both"/>
      </w:pPr>
      <w:r>
        <w:rPr>
          <w:rFonts w:ascii="Times New Roman"/>
          <w:b w:val="false"/>
          <w:i w:val="false"/>
          <w:color w:val="000000"/>
          <w:sz w:val="28"/>
        </w:rPr>
        <w:t>
      218. Ожидаемые результаты:</w:t>
      </w:r>
    </w:p>
    <w:bookmarkEnd w:id="1578"/>
    <w:bookmarkStart w:name="z1590" w:id="1579"/>
    <w:p>
      <w:pPr>
        <w:spacing w:after="0"/>
        <w:ind w:left="0"/>
        <w:jc w:val="both"/>
      </w:pPr>
      <w:r>
        <w:rPr>
          <w:rFonts w:ascii="Times New Roman"/>
          <w:b w:val="false"/>
          <w:i w:val="false"/>
          <w:color w:val="000000"/>
          <w:sz w:val="28"/>
        </w:rPr>
        <w:t>
      1) различает и называет ахроматические (черный, белый) и хроматические (красный, желтый, синий, зеленый, оранжевый, коричневый) цвета, оттенки основных цветов; форму геометрических фигур и объемных тел;</w:t>
      </w:r>
    </w:p>
    <w:bookmarkEnd w:id="1579"/>
    <w:bookmarkStart w:name="z1591" w:id="1580"/>
    <w:p>
      <w:pPr>
        <w:spacing w:after="0"/>
        <w:ind w:left="0"/>
        <w:jc w:val="both"/>
      </w:pPr>
      <w:r>
        <w:rPr>
          <w:rFonts w:ascii="Times New Roman"/>
          <w:b w:val="false"/>
          <w:i w:val="false"/>
          <w:color w:val="000000"/>
          <w:sz w:val="28"/>
        </w:rPr>
        <w:t>
      2) имеет представления о понятиях "ширина", "толщина";</w:t>
      </w:r>
    </w:p>
    <w:bookmarkEnd w:id="1580"/>
    <w:bookmarkStart w:name="z1592" w:id="1581"/>
    <w:p>
      <w:pPr>
        <w:spacing w:after="0"/>
        <w:ind w:left="0"/>
        <w:jc w:val="both"/>
      </w:pPr>
      <w:r>
        <w:rPr>
          <w:rFonts w:ascii="Times New Roman"/>
          <w:b w:val="false"/>
          <w:i w:val="false"/>
          <w:color w:val="000000"/>
          <w:sz w:val="28"/>
        </w:rPr>
        <w:t>
      3) умеет устанавливать зависимости объектов в процессе соотнесения, сравнения, локализации, группировки по заданному сенсорному признаку;</w:t>
      </w:r>
    </w:p>
    <w:bookmarkEnd w:id="1581"/>
    <w:bookmarkStart w:name="z1593" w:id="1582"/>
    <w:p>
      <w:pPr>
        <w:spacing w:after="0"/>
        <w:ind w:left="0"/>
        <w:jc w:val="both"/>
      </w:pPr>
      <w:r>
        <w:rPr>
          <w:rFonts w:ascii="Times New Roman"/>
          <w:b w:val="false"/>
          <w:i w:val="false"/>
          <w:color w:val="000000"/>
          <w:sz w:val="28"/>
        </w:rPr>
        <w:t>
      4) опознает изображения объектов в усложненных условиях (перекрытие контура, отсутствие цветности);</w:t>
      </w:r>
    </w:p>
    <w:bookmarkEnd w:id="1582"/>
    <w:bookmarkStart w:name="z1594" w:id="1583"/>
    <w:p>
      <w:pPr>
        <w:spacing w:after="0"/>
        <w:ind w:left="0"/>
        <w:jc w:val="both"/>
      </w:pPr>
      <w:r>
        <w:rPr>
          <w:rFonts w:ascii="Times New Roman"/>
          <w:b w:val="false"/>
          <w:i w:val="false"/>
          <w:color w:val="000000"/>
          <w:sz w:val="28"/>
        </w:rPr>
        <w:t>
      5) относит предмет к определенной группе, использует обобщающие понятия;</w:t>
      </w:r>
    </w:p>
    <w:bookmarkEnd w:id="1583"/>
    <w:bookmarkStart w:name="z1595" w:id="1584"/>
    <w:p>
      <w:pPr>
        <w:spacing w:after="0"/>
        <w:ind w:left="0"/>
        <w:jc w:val="both"/>
      </w:pPr>
      <w:r>
        <w:rPr>
          <w:rFonts w:ascii="Times New Roman"/>
          <w:b w:val="false"/>
          <w:i w:val="false"/>
          <w:color w:val="000000"/>
          <w:sz w:val="28"/>
        </w:rPr>
        <w:t>
      6) устанавливает логические взаимосвязи в сюжетной картине на основе выделения информативных признаков;</w:t>
      </w:r>
    </w:p>
    <w:bookmarkEnd w:id="1584"/>
    <w:bookmarkStart w:name="z1596" w:id="1585"/>
    <w:p>
      <w:pPr>
        <w:spacing w:after="0"/>
        <w:ind w:left="0"/>
        <w:jc w:val="both"/>
      </w:pPr>
      <w:r>
        <w:rPr>
          <w:rFonts w:ascii="Times New Roman"/>
          <w:b w:val="false"/>
          <w:i w:val="false"/>
          <w:color w:val="000000"/>
          <w:sz w:val="28"/>
        </w:rPr>
        <w:t>
      7) определяет удаленность, взаимное расположение объектов в пространстве;</w:t>
      </w:r>
    </w:p>
    <w:bookmarkEnd w:id="1585"/>
    <w:bookmarkStart w:name="z1597" w:id="1586"/>
    <w:p>
      <w:pPr>
        <w:spacing w:after="0"/>
        <w:ind w:left="0"/>
        <w:jc w:val="both"/>
      </w:pPr>
      <w:r>
        <w:rPr>
          <w:rFonts w:ascii="Times New Roman"/>
          <w:b w:val="false"/>
          <w:i w:val="false"/>
          <w:color w:val="000000"/>
          <w:sz w:val="28"/>
        </w:rPr>
        <w:t>
      8) имеет навыки штриховки, прослеживания за линией в системе линий;</w:t>
      </w:r>
    </w:p>
    <w:bookmarkEnd w:id="1586"/>
    <w:bookmarkStart w:name="z1598" w:id="1587"/>
    <w:p>
      <w:pPr>
        <w:spacing w:after="0"/>
        <w:ind w:left="0"/>
        <w:jc w:val="both"/>
      </w:pPr>
      <w:r>
        <w:rPr>
          <w:rFonts w:ascii="Times New Roman"/>
          <w:b w:val="false"/>
          <w:i w:val="false"/>
          <w:color w:val="000000"/>
          <w:sz w:val="28"/>
        </w:rPr>
        <w:t>
      9) знает элементарные правила охраны зрения.</w:t>
      </w:r>
    </w:p>
    <w:bookmarkEnd w:id="1587"/>
    <w:bookmarkStart w:name="z1599" w:id="1588"/>
    <w:p>
      <w:pPr>
        <w:spacing w:after="0"/>
        <w:ind w:left="0"/>
        <w:jc w:val="both"/>
      </w:pPr>
      <w:r>
        <w:rPr>
          <w:rFonts w:ascii="Times New Roman"/>
          <w:b w:val="false"/>
          <w:i w:val="false"/>
          <w:color w:val="000000"/>
          <w:sz w:val="28"/>
        </w:rPr>
        <w:t>
      219.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bookmarkEnd w:id="1588"/>
    <w:bookmarkStart w:name="z1600" w:id="1589"/>
    <w:p>
      <w:pPr>
        <w:spacing w:after="0"/>
        <w:ind w:left="0"/>
        <w:jc w:val="both"/>
      </w:pPr>
      <w:r>
        <w:rPr>
          <w:rFonts w:ascii="Times New Roman"/>
          <w:b w:val="false"/>
          <w:i w:val="false"/>
          <w:color w:val="000000"/>
          <w:sz w:val="28"/>
        </w:rPr>
        <w:t>
      220. Готовность руки к осязательному обследованию объектов. Обучение умениям:</w:t>
      </w:r>
    </w:p>
    <w:bookmarkEnd w:id="1589"/>
    <w:bookmarkStart w:name="z1601" w:id="1590"/>
    <w:p>
      <w:pPr>
        <w:spacing w:after="0"/>
        <w:ind w:left="0"/>
        <w:jc w:val="both"/>
      </w:pPr>
      <w:r>
        <w:rPr>
          <w:rFonts w:ascii="Times New Roman"/>
          <w:b w:val="false"/>
          <w:i w:val="false"/>
          <w:color w:val="000000"/>
          <w:sz w:val="28"/>
        </w:rPr>
        <w:t>
      1) выполнять самомассаж рук приемом растирания подушечек пальцев в направлении от кончиков к ладони;</w:t>
      </w:r>
    </w:p>
    <w:bookmarkEnd w:id="1590"/>
    <w:bookmarkStart w:name="z1602" w:id="1591"/>
    <w:p>
      <w:pPr>
        <w:spacing w:after="0"/>
        <w:ind w:left="0"/>
        <w:jc w:val="both"/>
      </w:pPr>
      <w:r>
        <w:rPr>
          <w:rFonts w:ascii="Times New Roman"/>
          <w:b w:val="false"/>
          <w:i w:val="false"/>
          <w:color w:val="000000"/>
          <w:sz w:val="28"/>
        </w:rPr>
        <w:t>
      2) переплетать пальцы обеих рук в положении ладоней, прижатых друг к другу тыльной стороной;</w:t>
      </w:r>
    </w:p>
    <w:bookmarkEnd w:id="1591"/>
    <w:bookmarkStart w:name="z1603" w:id="1592"/>
    <w:p>
      <w:pPr>
        <w:spacing w:after="0"/>
        <w:ind w:left="0"/>
        <w:jc w:val="both"/>
      </w:pPr>
      <w:r>
        <w:rPr>
          <w:rFonts w:ascii="Times New Roman"/>
          <w:b w:val="false"/>
          <w:i w:val="false"/>
          <w:color w:val="000000"/>
          <w:sz w:val="28"/>
        </w:rPr>
        <w:t>
      3) выполнять поочередное единичное соприкосновение подушечек пальцев с большим пальцем, поочередное присоединение пальцев к большому пальцу;</w:t>
      </w:r>
    </w:p>
    <w:bookmarkEnd w:id="1592"/>
    <w:bookmarkStart w:name="z1604" w:id="1593"/>
    <w:p>
      <w:pPr>
        <w:spacing w:after="0"/>
        <w:ind w:left="0"/>
        <w:jc w:val="both"/>
      </w:pPr>
      <w:r>
        <w:rPr>
          <w:rFonts w:ascii="Times New Roman"/>
          <w:b w:val="false"/>
          <w:i w:val="false"/>
          <w:color w:val="000000"/>
          <w:sz w:val="28"/>
        </w:rPr>
        <w:t>
      4) выполнять переходы из одной статической позы в другую.</w:t>
      </w:r>
    </w:p>
    <w:bookmarkEnd w:id="1593"/>
    <w:bookmarkStart w:name="z1605" w:id="1594"/>
    <w:p>
      <w:pPr>
        <w:spacing w:after="0"/>
        <w:ind w:left="0"/>
        <w:jc w:val="both"/>
      </w:pPr>
      <w:r>
        <w:rPr>
          <w:rFonts w:ascii="Times New Roman"/>
          <w:b w:val="false"/>
          <w:i w:val="false"/>
          <w:color w:val="000000"/>
          <w:sz w:val="28"/>
        </w:rPr>
        <w:t>
      221. Способы осязательного обследования. Развитие умений:</w:t>
      </w:r>
    </w:p>
    <w:bookmarkEnd w:id="1594"/>
    <w:bookmarkStart w:name="z1606" w:id="1595"/>
    <w:p>
      <w:pPr>
        <w:spacing w:after="0"/>
        <w:ind w:left="0"/>
        <w:jc w:val="both"/>
      </w:pPr>
      <w:r>
        <w:rPr>
          <w:rFonts w:ascii="Times New Roman"/>
          <w:b w:val="false"/>
          <w:i w:val="false"/>
          <w:color w:val="000000"/>
          <w:sz w:val="28"/>
        </w:rPr>
        <w:t>
      1) различать материалы (бумага, дерево, стекло, пластмасса, металл, ткань), определять поверхности предметов, выполненных из различных материалов;</w:t>
      </w:r>
    </w:p>
    <w:bookmarkEnd w:id="1595"/>
    <w:bookmarkStart w:name="z1607" w:id="1596"/>
    <w:p>
      <w:pPr>
        <w:spacing w:after="0"/>
        <w:ind w:left="0"/>
        <w:jc w:val="both"/>
      </w:pPr>
      <w:r>
        <w:rPr>
          <w:rFonts w:ascii="Times New Roman"/>
          <w:b w:val="false"/>
          <w:i w:val="false"/>
          <w:color w:val="000000"/>
          <w:sz w:val="28"/>
        </w:rPr>
        <w:t>
      2) группировать предметы по признаку формы, заданного параметра величины, осязательного признака поверхности.</w:t>
      </w:r>
    </w:p>
    <w:bookmarkEnd w:id="1596"/>
    <w:bookmarkStart w:name="z1608" w:id="1597"/>
    <w:p>
      <w:pPr>
        <w:spacing w:after="0"/>
        <w:ind w:left="0"/>
        <w:jc w:val="both"/>
      </w:pPr>
      <w:r>
        <w:rPr>
          <w:rFonts w:ascii="Times New Roman"/>
          <w:b w:val="false"/>
          <w:i w:val="false"/>
          <w:color w:val="000000"/>
          <w:sz w:val="28"/>
        </w:rPr>
        <w:t>
      222. Обучение умениям:</w:t>
      </w:r>
    </w:p>
    <w:bookmarkEnd w:id="1597"/>
    <w:bookmarkStart w:name="z1609" w:id="1598"/>
    <w:p>
      <w:pPr>
        <w:spacing w:after="0"/>
        <w:ind w:left="0"/>
        <w:jc w:val="both"/>
      </w:pPr>
      <w:r>
        <w:rPr>
          <w:rFonts w:ascii="Times New Roman"/>
          <w:b w:val="false"/>
          <w:i w:val="false"/>
          <w:color w:val="000000"/>
          <w:sz w:val="28"/>
        </w:rPr>
        <w:t>
      1) определять форму деталей предмета, конфигурация которого включает две простые формы;</w:t>
      </w:r>
    </w:p>
    <w:bookmarkEnd w:id="1598"/>
    <w:bookmarkStart w:name="z1610" w:id="1599"/>
    <w:p>
      <w:pPr>
        <w:spacing w:after="0"/>
        <w:ind w:left="0"/>
        <w:jc w:val="both"/>
      </w:pPr>
      <w:r>
        <w:rPr>
          <w:rFonts w:ascii="Times New Roman"/>
          <w:b w:val="false"/>
          <w:i w:val="false"/>
          <w:color w:val="000000"/>
          <w:sz w:val="28"/>
        </w:rPr>
        <w:t>
      2) выстраивать ряд из трех предметов в порядке убывания и возрастания длины, высоты;</w:t>
      </w:r>
    </w:p>
    <w:bookmarkEnd w:id="1599"/>
    <w:bookmarkStart w:name="z1611" w:id="1600"/>
    <w:p>
      <w:pPr>
        <w:spacing w:after="0"/>
        <w:ind w:left="0"/>
        <w:jc w:val="both"/>
      </w:pPr>
      <w:r>
        <w:rPr>
          <w:rFonts w:ascii="Times New Roman"/>
          <w:b w:val="false"/>
          <w:i w:val="false"/>
          <w:color w:val="000000"/>
          <w:sz w:val="28"/>
        </w:rPr>
        <w:t>
      3) использовать осязание в процессе ориентировки в реальной обстановке (фактура стен, характер напольного покрытия).</w:t>
      </w:r>
    </w:p>
    <w:bookmarkEnd w:id="1600"/>
    <w:bookmarkStart w:name="z1612" w:id="1601"/>
    <w:p>
      <w:pPr>
        <w:spacing w:after="0"/>
        <w:ind w:left="0"/>
        <w:jc w:val="both"/>
      </w:pPr>
      <w:r>
        <w:rPr>
          <w:rFonts w:ascii="Times New Roman"/>
          <w:b w:val="false"/>
          <w:i w:val="false"/>
          <w:color w:val="000000"/>
          <w:sz w:val="28"/>
        </w:rPr>
        <w:t>
      223. Предметно-практическая деятельность. Совершенствование умений:</w:t>
      </w:r>
    </w:p>
    <w:bookmarkEnd w:id="1601"/>
    <w:bookmarkStart w:name="z1613" w:id="1602"/>
    <w:p>
      <w:pPr>
        <w:spacing w:after="0"/>
        <w:ind w:left="0"/>
        <w:jc w:val="both"/>
      </w:pPr>
      <w:r>
        <w:rPr>
          <w:rFonts w:ascii="Times New Roman"/>
          <w:b w:val="false"/>
          <w:i w:val="false"/>
          <w:color w:val="000000"/>
          <w:sz w:val="28"/>
        </w:rPr>
        <w:t>
      1) соединять и скреплять детали конструктора разными способами;</w:t>
      </w:r>
    </w:p>
    <w:bookmarkEnd w:id="1602"/>
    <w:bookmarkStart w:name="z1614" w:id="1603"/>
    <w:p>
      <w:pPr>
        <w:spacing w:after="0"/>
        <w:ind w:left="0"/>
        <w:jc w:val="both"/>
      </w:pPr>
      <w:r>
        <w:rPr>
          <w:rFonts w:ascii="Times New Roman"/>
          <w:b w:val="false"/>
          <w:i w:val="false"/>
          <w:color w:val="000000"/>
          <w:sz w:val="28"/>
        </w:rPr>
        <w:t>
      2) выкладывать фишками линии в разных направлениях;</w:t>
      </w:r>
    </w:p>
    <w:bookmarkEnd w:id="1603"/>
    <w:bookmarkStart w:name="z1615" w:id="1604"/>
    <w:p>
      <w:pPr>
        <w:spacing w:after="0"/>
        <w:ind w:left="0"/>
        <w:jc w:val="both"/>
      </w:pPr>
      <w:r>
        <w:rPr>
          <w:rFonts w:ascii="Times New Roman"/>
          <w:b w:val="false"/>
          <w:i w:val="false"/>
          <w:color w:val="000000"/>
          <w:sz w:val="28"/>
        </w:rPr>
        <w:t>
      3) составлять геометрические фигуры из палочек на магнитной доске;</w:t>
      </w:r>
    </w:p>
    <w:bookmarkEnd w:id="1604"/>
    <w:bookmarkStart w:name="z1616" w:id="1605"/>
    <w:p>
      <w:pPr>
        <w:spacing w:after="0"/>
        <w:ind w:left="0"/>
        <w:jc w:val="both"/>
      </w:pPr>
      <w:r>
        <w:rPr>
          <w:rFonts w:ascii="Times New Roman"/>
          <w:b w:val="false"/>
          <w:i w:val="false"/>
          <w:color w:val="000000"/>
          <w:sz w:val="28"/>
        </w:rPr>
        <w:t>
      4) выполнять шнуровку сверху вниз без перекрещивания шнура с постепенным увеличением числа отверстий;</w:t>
      </w:r>
    </w:p>
    <w:bookmarkEnd w:id="1605"/>
    <w:bookmarkStart w:name="z1617" w:id="1606"/>
    <w:p>
      <w:pPr>
        <w:spacing w:after="0"/>
        <w:ind w:left="0"/>
        <w:jc w:val="both"/>
      </w:pPr>
      <w:r>
        <w:rPr>
          <w:rFonts w:ascii="Times New Roman"/>
          <w:b w:val="false"/>
          <w:i w:val="false"/>
          <w:color w:val="000000"/>
          <w:sz w:val="28"/>
        </w:rPr>
        <w:t>
      5) перелистывать страницы плоскопечатной книги разной толщины и из разного материала приемом опускания каждого листа от начала до конца и в обратном порядке.</w:t>
      </w:r>
    </w:p>
    <w:bookmarkEnd w:id="1606"/>
    <w:bookmarkStart w:name="z1618" w:id="1607"/>
    <w:p>
      <w:pPr>
        <w:spacing w:after="0"/>
        <w:ind w:left="0"/>
        <w:jc w:val="both"/>
      </w:pPr>
      <w:r>
        <w:rPr>
          <w:rFonts w:ascii="Times New Roman"/>
          <w:b w:val="false"/>
          <w:i w:val="false"/>
          <w:color w:val="000000"/>
          <w:sz w:val="28"/>
        </w:rPr>
        <w:t>
      224. Обучение детей:</w:t>
      </w:r>
    </w:p>
    <w:bookmarkEnd w:id="1607"/>
    <w:bookmarkStart w:name="z1619" w:id="1608"/>
    <w:p>
      <w:pPr>
        <w:spacing w:after="0"/>
        <w:ind w:left="0"/>
        <w:jc w:val="both"/>
      </w:pPr>
      <w:r>
        <w:rPr>
          <w:rFonts w:ascii="Times New Roman"/>
          <w:b w:val="false"/>
          <w:i w:val="false"/>
          <w:color w:val="000000"/>
          <w:sz w:val="28"/>
        </w:rPr>
        <w:t>
      1) лепке предметов, состоящих из 2-х частей;</w:t>
      </w:r>
    </w:p>
    <w:bookmarkEnd w:id="1608"/>
    <w:bookmarkStart w:name="z1620" w:id="1609"/>
    <w:p>
      <w:pPr>
        <w:spacing w:after="0"/>
        <w:ind w:left="0"/>
        <w:jc w:val="both"/>
      </w:pPr>
      <w:r>
        <w:rPr>
          <w:rFonts w:ascii="Times New Roman"/>
          <w:b w:val="false"/>
          <w:i w:val="false"/>
          <w:color w:val="000000"/>
          <w:sz w:val="28"/>
        </w:rPr>
        <w:t>
      2) умению подбирать детали-заготовки из пластилина для наложения их на рельефный рисунок простой формы, размазывать пластилин в пределах контуров рельефа;</w:t>
      </w:r>
    </w:p>
    <w:bookmarkEnd w:id="1609"/>
    <w:bookmarkStart w:name="z1621" w:id="1610"/>
    <w:p>
      <w:pPr>
        <w:spacing w:after="0"/>
        <w:ind w:left="0"/>
        <w:jc w:val="both"/>
      </w:pPr>
      <w:r>
        <w:rPr>
          <w:rFonts w:ascii="Times New Roman"/>
          <w:b w:val="false"/>
          <w:i w:val="false"/>
          <w:color w:val="000000"/>
          <w:sz w:val="28"/>
        </w:rPr>
        <w:t>
      3) умению выполнять простые поделки из бумаги приемом сгибания и заглаживания линии сгиба (альбом, открытка).</w:t>
      </w:r>
    </w:p>
    <w:bookmarkEnd w:id="1610"/>
    <w:bookmarkStart w:name="z1622" w:id="1611"/>
    <w:p>
      <w:pPr>
        <w:spacing w:after="0"/>
        <w:ind w:left="0"/>
        <w:jc w:val="both"/>
      </w:pPr>
      <w:r>
        <w:rPr>
          <w:rFonts w:ascii="Times New Roman"/>
          <w:b w:val="false"/>
          <w:i w:val="false"/>
          <w:color w:val="000000"/>
          <w:sz w:val="28"/>
        </w:rPr>
        <w:t xml:space="preserve">
      225. Тифлографика включает обучение незрячих детей чтению рельефных рисунков и их изображению с помощью тифлографических приборов. </w:t>
      </w:r>
    </w:p>
    <w:bookmarkEnd w:id="1611"/>
    <w:bookmarkStart w:name="z1623" w:id="1612"/>
    <w:p>
      <w:pPr>
        <w:spacing w:after="0"/>
        <w:ind w:left="0"/>
        <w:jc w:val="both"/>
      </w:pPr>
      <w:r>
        <w:rPr>
          <w:rFonts w:ascii="Times New Roman"/>
          <w:b w:val="false"/>
          <w:i w:val="false"/>
          <w:color w:val="000000"/>
          <w:sz w:val="28"/>
        </w:rPr>
        <w:t>
      226. Чтение рельефного изображения:</w:t>
      </w:r>
    </w:p>
    <w:bookmarkEnd w:id="1612"/>
    <w:bookmarkStart w:name="z1624" w:id="1613"/>
    <w:p>
      <w:pPr>
        <w:spacing w:after="0"/>
        <w:ind w:left="0"/>
        <w:jc w:val="both"/>
      </w:pPr>
      <w:r>
        <w:rPr>
          <w:rFonts w:ascii="Times New Roman"/>
          <w:b w:val="false"/>
          <w:i w:val="false"/>
          <w:color w:val="000000"/>
          <w:sz w:val="28"/>
        </w:rPr>
        <w:t>
      1) совершенствование умения читать рельефные изображения геометрических фигур (круг, квадрат, треугольник), выполненные разными способами на разных поверхностях;</w:t>
      </w:r>
    </w:p>
    <w:bookmarkEnd w:id="1613"/>
    <w:bookmarkStart w:name="z1625" w:id="1614"/>
    <w:p>
      <w:pPr>
        <w:spacing w:after="0"/>
        <w:ind w:left="0"/>
        <w:jc w:val="both"/>
      </w:pPr>
      <w:r>
        <w:rPr>
          <w:rFonts w:ascii="Times New Roman"/>
          <w:b w:val="false"/>
          <w:i w:val="false"/>
          <w:color w:val="000000"/>
          <w:sz w:val="28"/>
        </w:rPr>
        <w:t>
      2) ознакомление с видами линий по форме (прямые, волнообразные, ломаные);</w:t>
      </w:r>
    </w:p>
    <w:bookmarkEnd w:id="1614"/>
    <w:bookmarkStart w:name="z1626" w:id="1615"/>
    <w:p>
      <w:pPr>
        <w:spacing w:after="0"/>
        <w:ind w:left="0"/>
        <w:jc w:val="both"/>
      </w:pPr>
      <w:r>
        <w:rPr>
          <w:rFonts w:ascii="Times New Roman"/>
          <w:b w:val="false"/>
          <w:i w:val="false"/>
          <w:color w:val="000000"/>
          <w:sz w:val="28"/>
        </w:rPr>
        <w:t>
      3) обучение чтению линий разных видов, выполненных разными способами на разных поверхностях; простых рисунков из линий; рисунков предметов, имеющих геометрическую форму;</w:t>
      </w:r>
    </w:p>
    <w:bookmarkEnd w:id="1615"/>
    <w:bookmarkStart w:name="z1627" w:id="1616"/>
    <w:p>
      <w:pPr>
        <w:spacing w:after="0"/>
        <w:ind w:left="0"/>
        <w:jc w:val="both"/>
      </w:pPr>
      <w:r>
        <w:rPr>
          <w:rFonts w:ascii="Times New Roman"/>
          <w:b w:val="false"/>
          <w:i w:val="false"/>
          <w:color w:val="000000"/>
          <w:sz w:val="28"/>
        </w:rPr>
        <w:t>
      4) обучение умению соотносить простейшие рельефные изображения с реальными объектами (моделями).</w:t>
      </w:r>
    </w:p>
    <w:bookmarkEnd w:id="1616"/>
    <w:bookmarkStart w:name="z1628" w:id="1617"/>
    <w:p>
      <w:pPr>
        <w:spacing w:after="0"/>
        <w:ind w:left="0"/>
        <w:jc w:val="both"/>
      </w:pPr>
      <w:r>
        <w:rPr>
          <w:rFonts w:ascii="Times New Roman"/>
          <w:b w:val="false"/>
          <w:i w:val="false"/>
          <w:color w:val="000000"/>
          <w:sz w:val="28"/>
        </w:rPr>
        <w:t>
      227. Рельефно-графическая деятельность:</w:t>
      </w:r>
    </w:p>
    <w:bookmarkEnd w:id="1617"/>
    <w:bookmarkStart w:name="z1629" w:id="1618"/>
    <w:p>
      <w:pPr>
        <w:spacing w:after="0"/>
        <w:ind w:left="0"/>
        <w:jc w:val="both"/>
      </w:pPr>
      <w:r>
        <w:rPr>
          <w:rFonts w:ascii="Times New Roman"/>
          <w:b w:val="false"/>
          <w:i w:val="false"/>
          <w:color w:val="000000"/>
          <w:sz w:val="28"/>
        </w:rPr>
        <w:t>
      1) закрепление умения обкалывать грифелем контуры геометрических фигур по трафарету;</w:t>
      </w:r>
    </w:p>
    <w:bookmarkEnd w:id="1618"/>
    <w:bookmarkStart w:name="z1630" w:id="1619"/>
    <w:p>
      <w:pPr>
        <w:spacing w:after="0"/>
        <w:ind w:left="0"/>
        <w:jc w:val="both"/>
      </w:pPr>
      <w:r>
        <w:rPr>
          <w:rFonts w:ascii="Times New Roman"/>
          <w:b w:val="false"/>
          <w:i w:val="false"/>
          <w:color w:val="000000"/>
          <w:sz w:val="28"/>
        </w:rPr>
        <w:t>
      2) обучение умению проводить линии разных видов по трафарету, опорным точкам;</w:t>
      </w:r>
    </w:p>
    <w:bookmarkEnd w:id="1619"/>
    <w:bookmarkStart w:name="z1631" w:id="1620"/>
    <w:p>
      <w:pPr>
        <w:spacing w:after="0"/>
        <w:ind w:left="0"/>
        <w:jc w:val="both"/>
      </w:pPr>
      <w:r>
        <w:rPr>
          <w:rFonts w:ascii="Times New Roman"/>
          <w:b w:val="false"/>
          <w:i w:val="false"/>
          <w:color w:val="000000"/>
          <w:sz w:val="28"/>
        </w:rPr>
        <w:t>
      3) обучение умению обводить геометрические фигуры по трафаретам (ручкой на пленке).</w:t>
      </w:r>
    </w:p>
    <w:bookmarkEnd w:id="1620"/>
    <w:bookmarkStart w:name="z1632" w:id="1621"/>
    <w:p>
      <w:pPr>
        <w:spacing w:after="0"/>
        <w:ind w:left="0"/>
        <w:jc w:val="both"/>
      </w:pPr>
      <w:r>
        <w:rPr>
          <w:rFonts w:ascii="Times New Roman"/>
          <w:b w:val="false"/>
          <w:i w:val="false"/>
          <w:color w:val="000000"/>
          <w:sz w:val="28"/>
        </w:rPr>
        <w:t>
      228. Ожидаемые результаты:</w:t>
      </w:r>
    </w:p>
    <w:bookmarkEnd w:id="1621"/>
    <w:bookmarkStart w:name="z1633" w:id="1622"/>
    <w:p>
      <w:pPr>
        <w:spacing w:after="0"/>
        <w:ind w:left="0"/>
        <w:jc w:val="both"/>
      </w:pPr>
      <w:r>
        <w:rPr>
          <w:rFonts w:ascii="Times New Roman"/>
          <w:b w:val="false"/>
          <w:i w:val="false"/>
          <w:color w:val="000000"/>
          <w:sz w:val="28"/>
        </w:rPr>
        <w:t>
      1) умеет выполнять различные движения кистями и пальцами рук;</w:t>
      </w:r>
    </w:p>
    <w:bookmarkEnd w:id="1622"/>
    <w:bookmarkStart w:name="z1634" w:id="1623"/>
    <w:p>
      <w:pPr>
        <w:spacing w:after="0"/>
        <w:ind w:left="0"/>
        <w:jc w:val="both"/>
      </w:pPr>
      <w:r>
        <w:rPr>
          <w:rFonts w:ascii="Times New Roman"/>
          <w:b w:val="false"/>
          <w:i w:val="false"/>
          <w:color w:val="000000"/>
          <w:sz w:val="28"/>
        </w:rPr>
        <w:t>
      2) умеет выполнять самомассаж рук приемами поглаживания, похлопывая, растирания, пощипывания;</w:t>
      </w:r>
    </w:p>
    <w:bookmarkEnd w:id="1623"/>
    <w:bookmarkStart w:name="z1635" w:id="1624"/>
    <w:p>
      <w:pPr>
        <w:spacing w:after="0"/>
        <w:ind w:left="0"/>
        <w:jc w:val="both"/>
      </w:pPr>
      <w:r>
        <w:rPr>
          <w:rFonts w:ascii="Times New Roman"/>
          <w:b w:val="false"/>
          <w:i w:val="false"/>
          <w:color w:val="000000"/>
          <w:sz w:val="28"/>
        </w:rPr>
        <w:t>
      3) пользуется осязательными сенсорными эталонами на уровне узнавания, называния, оперирования;</w:t>
      </w:r>
    </w:p>
    <w:bookmarkEnd w:id="1624"/>
    <w:bookmarkStart w:name="z1636" w:id="1625"/>
    <w:p>
      <w:pPr>
        <w:spacing w:after="0"/>
        <w:ind w:left="0"/>
        <w:jc w:val="both"/>
      </w:pPr>
      <w:r>
        <w:rPr>
          <w:rFonts w:ascii="Times New Roman"/>
          <w:b w:val="false"/>
          <w:i w:val="false"/>
          <w:color w:val="000000"/>
          <w:sz w:val="28"/>
        </w:rPr>
        <w:t>
      4) анализирует форму предмета, состоящего из 2-х простых форм;</w:t>
      </w:r>
    </w:p>
    <w:bookmarkEnd w:id="1625"/>
    <w:bookmarkStart w:name="z1637" w:id="1626"/>
    <w:p>
      <w:pPr>
        <w:spacing w:after="0"/>
        <w:ind w:left="0"/>
        <w:jc w:val="both"/>
      </w:pPr>
      <w:r>
        <w:rPr>
          <w:rFonts w:ascii="Times New Roman"/>
          <w:b w:val="false"/>
          <w:i w:val="false"/>
          <w:color w:val="000000"/>
          <w:sz w:val="28"/>
        </w:rPr>
        <w:t>
      5) умеет выстраивать ряд из трех предметов в порядке убывания и возрастания общего объема, длины, высоты по образцу и инструкции;</w:t>
      </w:r>
    </w:p>
    <w:bookmarkEnd w:id="1626"/>
    <w:bookmarkStart w:name="z1638" w:id="1627"/>
    <w:p>
      <w:pPr>
        <w:spacing w:after="0"/>
        <w:ind w:left="0"/>
        <w:jc w:val="both"/>
      </w:pPr>
      <w:r>
        <w:rPr>
          <w:rFonts w:ascii="Times New Roman"/>
          <w:b w:val="false"/>
          <w:i w:val="false"/>
          <w:color w:val="000000"/>
          <w:sz w:val="28"/>
        </w:rPr>
        <w:t>
      6) имеет навыки использования осязательных ощущений в предметно-практической деятельности;</w:t>
      </w:r>
    </w:p>
    <w:bookmarkEnd w:id="1627"/>
    <w:bookmarkStart w:name="z1639" w:id="1628"/>
    <w:p>
      <w:pPr>
        <w:spacing w:after="0"/>
        <w:ind w:left="0"/>
        <w:jc w:val="both"/>
      </w:pPr>
      <w:r>
        <w:rPr>
          <w:rFonts w:ascii="Times New Roman"/>
          <w:b w:val="false"/>
          <w:i w:val="false"/>
          <w:color w:val="000000"/>
          <w:sz w:val="28"/>
        </w:rPr>
        <w:t>
      7) знает виды рельефных линий по форме;</w:t>
      </w:r>
    </w:p>
    <w:bookmarkEnd w:id="1628"/>
    <w:bookmarkStart w:name="z1640" w:id="1629"/>
    <w:p>
      <w:pPr>
        <w:spacing w:after="0"/>
        <w:ind w:left="0"/>
        <w:jc w:val="both"/>
      </w:pPr>
      <w:r>
        <w:rPr>
          <w:rFonts w:ascii="Times New Roman"/>
          <w:b w:val="false"/>
          <w:i w:val="false"/>
          <w:color w:val="000000"/>
          <w:sz w:val="28"/>
        </w:rPr>
        <w:t>
      8) имеет навык осязательного прослеживания за линией от заданной точки;</w:t>
      </w:r>
    </w:p>
    <w:bookmarkEnd w:id="1629"/>
    <w:bookmarkStart w:name="z1641" w:id="1630"/>
    <w:p>
      <w:pPr>
        <w:spacing w:after="0"/>
        <w:ind w:left="0"/>
        <w:jc w:val="both"/>
      </w:pPr>
      <w:r>
        <w:rPr>
          <w:rFonts w:ascii="Times New Roman"/>
          <w:b w:val="false"/>
          <w:i w:val="false"/>
          <w:color w:val="000000"/>
          <w:sz w:val="28"/>
        </w:rPr>
        <w:t>
      9) соотносит простейшие рельефные изображения с реальными объектами;</w:t>
      </w:r>
    </w:p>
    <w:bookmarkEnd w:id="1630"/>
    <w:bookmarkStart w:name="z1642" w:id="1631"/>
    <w:p>
      <w:pPr>
        <w:spacing w:after="0"/>
        <w:ind w:left="0"/>
        <w:jc w:val="both"/>
      </w:pPr>
      <w:r>
        <w:rPr>
          <w:rFonts w:ascii="Times New Roman"/>
          <w:b w:val="false"/>
          <w:i w:val="false"/>
          <w:color w:val="000000"/>
          <w:sz w:val="28"/>
        </w:rPr>
        <w:t>
      10) имеет навык проведения рельефных линий разных видов по трафарету;</w:t>
      </w:r>
    </w:p>
    <w:bookmarkEnd w:id="1631"/>
    <w:bookmarkStart w:name="z1643" w:id="1632"/>
    <w:p>
      <w:pPr>
        <w:spacing w:after="0"/>
        <w:ind w:left="0"/>
        <w:jc w:val="both"/>
      </w:pPr>
      <w:r>
        <w:rPr>
          <w:rFonts w:ascii="Times New Roman"/>
          <w:b w:val="false"/>
          <w:i w:val="false"/>
          <w:color w:val="000000"/>
          <w:sz w:val="28"/>
        </w:rPr>
        <w:t>
      11) обводит ручкой контуры фигур во внутреннем трафарете совместно с тифлопедагогом.</w:t>
      </w:r>
    </w:p>
    <w:bookmarkEnd w:id="1632"/>
    <w:bookmarkStart w:name="z1644" w:id="1633"/>
    <w:p>
      <w:pPr>
        <w:spacing w:after="0"/>
        <w:ind w:left="0"/>
        <w:jc w:val="both"/>
      </w:pPr>
      <w:r>
        <w:rPr>
          <w:rFonts w:ascii="Times New Roman"/>
          <w:b w:val="false"/>
          <w:i w:val="false"/>
          <w:color w:val="000000"/>
          <w:sz w:val="28"/>
        </w:rPr>
        <w:t>
      229. Ориентировка в пространстве включает: ориентировку в схеме тела, ориентировку относительно себя и относительно предмета, моделирование предметно-пространственных отношений, технику передвижения,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пространства.</w:t>
      </w:r>
    </w:p>
    <w:bookmarkEnd w:id="1633"/>
    <w:bookmarkStart w:name="z1645" w:id="1634"/>
    <w:p>
      <w:pPr>
        <w:spacing w:after="0"/>
        <w:ind w:left="0"/>
        <w:jc w:val="both"/>
      </w:pPr>
      <w:r>
        <w:rPr>
          <w:rFonts w:ascii="Times New Roman"/>
          <w:b w:val="false"/>
          <w:i w:val="false"/>
          <w:color w:val="000000"/>
          <w:sz w:val="28"/>
        </w:rPr>
        <w:t>
      230. Ориентировка в схеме тела. Развитие умений соотносить пространственные направления собственного тела и тела стоящего впереди ребенка.</w:t>
      </w:r>
    </w:p>
    <w:bookmarkEnd w:id="1634"/>
    <w:bookmarkStart w:name="z1646" w:id="1635"/>
    <w:p>
      <w:pPr>
        <w:spacing w:after="0"/>
        <w:ind w:left="0"/>
        <w:jc w:val="both"/>
      </w:pPr>
      <w:r>
        <w:rPr>
          <w:rFonts w:ascii="Times New Roman"/>
          <w:b w:val="false"/>
          <w:i w:val="false"/>
          <w:color w:val="000000"/>
          <w:sz w:val="28"/>
        </w:rPr>
        <w:t>
      231. Ориентировка относительно себя и относительно предмета:</w:t>
      </w:r>
    </w:p>
    <w:bookmarkEnd w:id="1635"/>
    <w:bookmarkStart w:name="z1647" w:id="1636"/>
    <w:p>
      <w:pPr>
        <w:spacing w:after="0"/>
        <w:ind w:left="0"/>
        <w:jc w:val="both"/>
      </w:pPr>
      <w:r>
        <w:rPr>
          <w:rFonts w:ascii="Times New Roman"/>
          <w:b w:val="false"/>
          <w:i w:val="false"/>
          <w:color w:val="000000"/>
          <w:sz w:val="28"/>
        </w:rPr>
        <w:t>
      1) совершенствование умений выполнять практические действия, связанные с ориентировкой в пространстве относительно себя и предмета, по образцу и инструкции;</w:t>
      </w:r>
    </w:p>
    <w:bookmarkEnd w:id="1636"/>
    <w:bookmarkStart w:name="z1648" w:id="1637"/>
    <w:p>
      <w:pPr>
        <w:spacing w:after="0"/>
        <w:ind w:left="0"/>
        <w:jc w:val="both"/>
      </w:pPr>
      <w:r>
        <w:rPr>
          <w:rFonts w:ascii="Times New Roman"/>
          <w:b w:val="false"/>
          <w:i w:val="false"/>
          <w:color w:val="000000"/>
          <w:sz w:val="28"/>
        </w:rPr>
        <w:t>
      2) развитие зрительной дифференцировки расстояния (ближе-дальше) от себя до 3-х предметов, расположенных в одном пространственном направлении;</w:t>
      </w:r>
    </w:p>
    <w:bookmarkEnd w:id="1637"/>
    <w:bookmarkStart w:name="z1649" w:id="1638"/>
    <w:p>
      <w:pPr>
        <w:spacing w:after="0"/>
        <w:ind w:left="0"/>
        <w:jc w:val="both"/>
      </w:pPr>
      <w:r>
        <w:rPr>
          <w:rFonts w:ascii="Times New Roman"/>
          <w:b w:val="false"/>
          <w:i w:val="false"/>
          <w:color w:val="000000"/>
          <w:sz w:val="28"/>
        </w:rPr>
        <w:t>
      3) формирование умения определять направление движущихся предметов относительно себя с помощью зрения и слуха.</w:t>
      </w:r>
    </w:p>
    <w:bookmarkEnd w:id="1638"/>
    <w:bookmarkStart w:name="z1650" w:id="1639"/>
    <w:p>
      <w:pPr>
        <w:spacing w:after="0"/>
        <w:ind w:left="0"/>
        <w:jc w:val="both"/>
      </w:pPr>
      <w:r>
        <w:rPr>
          <w:rFonts w:ascii="Times New Roman"/>
          <w:b w:val="false"/>
          <w:i w:val="false"/>
          <w:color w:val="000000"/>
          <w:sz w:val="28"/>
        </w:rPr>
        <w:t>
      232. Моделирование предметно-пространственных отношений. Обучение моделированию замкнутого пространства и пространственных отношений между предметами с помощью деталей строительного конструктора.</w:t>
      </w:r>
    </w:p>
    <w:bookmarkEnd w:id="1639"/>
    <w:bookmarkStart w:name="z1651" w:id="1640"/>
    <w:p>
      <w:pPr>
        <w:spacing w:after="0"/>
        <w:ind w:left="0"/>
        <w:jc w:val="both"/>
      </w:pPr>
      <w:r>
        <w:rPr>
          <w:rFonts w:ascii="Times New Roman"/>
          <w:b w:val="false"/>
          <w:i w:val="false"/>
          <w:color w:val="000000"/>
          <w:sz w:val="28"/>
        </w:rPr>
        <w:t>
      233. Техника передвижения. Обучение сохранению правильной позы при обнаружении и преодолении препятствий.</w:t>
      </w:r>
    </w:p>
    <w:bookmarkEnd w:id="1640"/>
    <w:bookmarkStart w:name="z1652" w:id="1641"/>
    <w:p>
      <w:pPr>
        <w:spacing w:after="0"/>
        <w:ind w:left="0"/>
        <w:jc w:val="both"/>
      </w:pPr>
      <w:r>
        <w:rPr>
          <w:rFonts w:ascii="Times New Roman"/>
          <w:b w:val="false"/>
          <w:i w:val="false"/>
          <w:color w:val="000000"/>
          <w:sz w:val="28"/>
        </w:rPr>
        <w:t>
      234. Ориентировка в процессе передвижения. Формирование навыков передвижения в различных направлениях в заданном темпе (быстро, медленно).</w:t>
      </w:r>
    </w:p>
    <w:bookmarkEnd w:id="1641"/>
    <w:bookmarkStart w:name="z1653" w:id="1642"/>
    <w:p>
      <w:pPr>
        <w:spacing w:after="0"/>
        <w:ind w:left="0"/>
        <w:jc w:val="both"/>
      </w:pPr>
      <w:r>
        <w:rPr>
          <w:rFonts w:ascii="Times New Roman"/>
          <w:b w:val="false"/>
          <w:i w:val="false"/>
          <w:color w:val="000000"/>
          <w:sz w:val="28"/>
        </w:rPr>
        <w:t>
      235. Ориентировка с помощью сохранных анализаторов.</w:t>
      </w:r>
    </w:p>
    <w:bookmarkEnd w:id="1642"/>
    <w:bookmarkStart w:name="z1654" w:id="1643"/>
    <w:p>
      <w:pPr>
        <w:spacing w:after="0"/>
        <w:ind w:left="0"/>
        <w:jc w:val="both"/>
      </w:pPr>
      <w:r>
        <w:rPr>
          <w:rFonts w:ascii="Times New Roman"/>
          <w:b w:val="false"/>
          <w:i w:val="false"/>
          <w:color w:val="000000"/>
          <w:sz w:val="28"/>
        </w:rPr>
        <w:t>
      236. Совершенствование умений:</w:t>
      </w:r>
    </w:p>
    <w:bookmarkEnd w:id="1643"/>
    <w:bookmarkStart w:name="z1655" w:id="1644"/>
    <w:p>
      <w:pPr>
        <w:spacing w:after="0"/>
        <w:ind w:left="0"/>
        <w:jc w:val="both"/>
      </w:pPr>
      <w:r>
        <w:rPr>
          <w:rFonts w:ascii="Times New Roman"/>
          <w:b w:val="false"/>
          <w:i w:val="false"/>
          <w:color w:val="000000"/>
          <w:sz w:val="28"/>
        </w:rPr>
        <w:t>
      1) узнавать различные поверхности с помощью осязания (ладонью, пальцами руки, подошвами ног);</w:t>
      </w:r>
    </w:p>
    <w:bookmarkEnd w:id="1644"/>
    <w:bookmarkStart w:name="z1656" w:id="1645"/>
    <w:p>
      <w:pPr>
        <w:spacing w:after="0"/>
        <w:ind w:left="0"/>
        <w:jc w:val="both"/>
      </w:pPr>
      <w:r>
        <w:rPr>
          <w:rFonts w:ascii="Times New Roman"/>
          <w:b w:val="false"/>
          <w:i w:val="false"/>
          <w:color w:val="000000"/>
          <w:sz w:val="28"/>
        </w:rPr>
        <w:t>
      2) различать звуки окружающего пространства.</w:t>
      </w:r>
    </w:p>
    <w:bookmarkEnd w:id="1645"/>
    <w:bookmarkStart w:name="z1657" w:id="1646"/>
    <w:p>
      <w:pPr>
        <w:spacing w:after="0"/>
        <w:ind w:left="0"/>
        <w:jc w:val="both"/>
      </w:pPr>
      <w:r>
        <w:rPr>
          <w:rFonts w:ascii="Times New Roman"/>
          <w:b w:val="false"/>
          <w:i w:val="false"/>
          <w:color w:val="000000"/>
          <w:sz w:val="28"/>
        </w:rPr>
        <w:t>
      237. Формирование умений:</w:t>
      </w:r>
    </w:p>
    <w:bookmarkEnd w:id="1646"/>
    <w:bookmarkStart w:name="z1658" w:id="1647"/>
    <w:p>
      <w:pPr>
        <w:spacing w:after="0"/>
        <w:ind w:left="0"/>
        <w:jc w:val="both"/>
      </w:pPr>
      <w:r>
        <w:rPr>
          <w:rFonts w:ascii="Times New Roman"/>
          <w:b w:val="false"/>
          <w:i w:val="false"/>
          <w:color w:val="000000"/>
          <w:sz w:val="28"/>
        </w:rPr>
        <w:t>
      1) соотносить бытовые запахи с их источником;</w:t>
      </w:r>
    </w:p>
    <w:bookmarkEnd w:id="1647"/>
    <w:bookmarkStart w:name="z1659" w:id="1648"/>
    <w:p>
      <w:pPr>
        <w:spacing w:after="0"/>
        <w:ind w:left="0"/>
        <w:jc w:val="both"/>
      </w:pPr>
      <w:r>
        <w:rPr>
          <w:rFonts w:ascii="Times New Roman"/>
          <w:b w:val="false"/>
          <w:i w:val="false"/>
          <w:color w:val="000000"/>
          <w:sz w:val="28"/>
        </w:rPr>
        <w:t>
      2) локализовать направление источника запаха в пространстве;</w:t>
      </w:r>
    </w:p>
    <w:bookmarkEnd w:id="1648"/>
    <w:bookmarkStart w:name="z1660" w:id="1649"/>
    <w:p>
      <w:pPr>
        <w:spacing w:after="0"/>
        <w:ind w:left="0"/>
        <w:jc w:val="both"/>
      </w:pPr>
      <w:r>
        <w:rPr>
          <w:rFonts w:ascii="Times New Roman"/>
          <w:b w:val="false"/>
          <w:i w:val="false"/>
          <w:color w:val="000000"/>
          <w:sz w:val="28"/>
        </w:rPr>
        <w:t>
      3) использовать различные ориентиры (зрительные, звуковые, осязательные, обонятельные) в практической ориентировке.</w:t>
      </w:r>
    </w:p>
    <w:bookmarkEnd w:id="1649"/>
    <w:bookmarkStart w:name="z1661" w:id="1650"/>
    <w:p>
      <w:pPr>
        <w:spacing w:after="0"/>
        <w:ind w:left="0"/>
        <w:jc w:val="both"/>
      </w:pPr>
      <w:r>
        <w:rPr>
          <w:rFonts w:ascii="Times New Roman"/>
          <w:b w:val="false"/>
          <w:i w:val="false"/>
          <w:color w:val="000000"/>
          <w:sz w:val="28"/>
        </w:rPr>
        <w:t>
      238. Ориентировка в замкнутом и свободном пространствах:</w:t>
      </w:r>
    </w:p>
    <w:bookmarkEnd w:id="1650"/>
    <w:bookmarkStart w:name="z1662" w:id="1651"/>
    <w:p>
      <w:pPr>
        <w:spacing w:after="0"/>
        <w:ind w:left="0"/>
        <w:jc w:val="both"/>
      </w:pPr>
      <w:r>
        <w:rPr>
          <w:rFonts w:ascii="Times New Roman"/>
          <w:b w:val="false"/>
          <w:i w:val="false"/>
          <w:color w:val="000000"/>
          <w:sz w:val="28"/>
        </w:rPr>
        <w:t>
      1) совершенствование навыков ориентировки на основе полисенсорного восприятия (расположение разных помещений детского сада и предметов, наполняющих пространство помещений; коридоров, лестниц, выходов; участков для прогулки, спортивного участка);</w:t>
      </w:r>
    </w:p>
    <w:bookmarkEnd w:id="1651"/>
    <w:bookmarkStart w:name="z1663" w:id="1652"/>
    <w:p>
      <w:pPr>
        <w:spacing w:after="0"/>
        <w:ind w:left="0"/>
        <w:jc w:val="both"/>
      </w:pPr>
      <w:r>
        <w:rPr>
          <w:rFonts w:ascii="Times New Roman"/>
          <w:b w:val="false"/>
          <w:i w:val="false"/>
          <w:color w:val="000000"/>
          <w:sz w:val="28"/>
        </w:rPr>
        <w:t>
      2) развитие умения рассказывать о пути передвижения.</w:t>
      </w:r>
    </w:p>
    <w:bookmarkEnd w:id="1652"/>
    <w:bookmarkStart w:name="z1664" w:id="1653"/>
    <w:p>
      <w:pPr>
        <w:spacing w:after="0"/>
        <w:ind w:left="0"/>
        <w:jc w:val="both"/>
      </w:pPr>
      <w:r>
        <w:rPr>
          <w:rFonts w:ascii="Times New Roman"/>
          <w:b w:val="false"/>
          <w:i w:val="false"/>
          <w:color w:val="000000"/>
          <w:sz w:val="28"/>
        </w:rPr>
        <w:t>
      239. Ориентировка на микроплоскости. Обучение умению размещать предметы в названных направлениях микроплоскости и в определенном положении по отношению друг к другу (рядом, под, над, между, сбоку).</w:t>
      </w:r>
    </w:p>
    <w:bookmarkEnd w:id="1653"/>
    <w:bookmarkStart w:name="z1665" w:id="1654"/>
    <w:p>
      <w:pPr>
        <w:spacing w:after="0"/>
        <w:ind w:left="0"/>
        <w:jc w:val="both"/>
      </w:pPr>
      <w:r>
        <w:rPr>
          <w:rFonts w:ascii="Times New Roman"/>
          <w:b w:val="false"/>
          <w:i w:val="false"/>
          <w:color w:val="000000"/>
          <w:sz w:val="28"/>
        </w:rPr>
        <w:t>
      240. Ориентировка по схемам пространства:</w:t>
      </w:r>
    </w:p>
    <w:bookmarkEnd w:id="1654"/>
    <w:bookmarkStart w:name="z1666" w:id="1655"/>
    <w:p>
      <w:pPr>
        <w:spacing w:after="0"/>
        <w:ind w:left="0"/>
        <w:jc w:val="both"/>
      </w:pPr>
      <w:r>
        <w:rPr>
          <w:rFonts w:ascii="Times New Roman"/>
          <w:b w:val="false"/>
          <w:i w:val="false"/>
          <w:color w:val="000000"/>
          <w:sz w:val="28"/>
        </w:rPr>
        <w:t>
      1) развитие представлений о простейшей схеме пространства (вид сверху и сбоку);</w:t>
      </w:r>
    </w:p>
    <w:bookmarkEnd w:id="1655"/>
    <w:bookmarkStart w:name="z1667" w:id="1656"/>
    <w:p>
      <w:pPr>
        <w:spacing w:after="0"/>
        <w:ind w:left="0"/>
        <w:jc w:val="both"/>
      </w:pPr>
      <w:r>
        <w:rPr>
          <w:rFonts w:ascii="Times New Roman"/>
          <w:b w:val="false"/>
          <w:i w:val="false"/>
          <w:color w:val="000000"/>
          <w:sz w:val="28"/>
        </w:rPr>
        <w:t>
      2) обучение умению размещать предметы в реальном пространстве по отметке, указанной на схеме.</w:t>
      </w:r>
    </w:p>
    <w:bookmarkEnd w:id="1656"/>
    <w:bookmarkStart w:name="z1668" w:id="1657"/>
    <w:p>
      <w:pPr>
        <w:spacing w:after="0"/>
        <w:ind w:left="0"/>
        <w:jc w:val="both"/>
      </w:pPr>
      <w:r>
        <w:rPr>
          <w:rFonts w:ascii="Times New Roman"/>
          <w:b w:val="false"/>
          <w:i w:val="false"/>
          <w:color w:val="000000"/>
          <w:sz w:val="28"/>
        </w:rPr>
        <w:t>
      241. Ожидаемые результаты:</w:t>
      </w:r>
    </w:p>
    <w:bookmarkEnd w:id="1657"/>
    <w:bookmarkStart w:name="z1669" w:id="1658"/>
    <w:p>
      <w:pPr>
        <w:spacing w:after="0"/>
        <w:ind w:left="0"/>
        <w:jc w:val="both"/>
      </w:pPr>
      <w:r>
        <w:rPr>
          <w:rFonts w:ascii="Times New Roman"/>
          <w:b w:val="false"/>
          <w:i w:val="false"/>
          <w:color w:val="000000"/>
          <w:sz w:val="28"/>
        </w:rPr>
        <w:t>
      1) умеет соотносить парно-противоположные направления собственного тела с направлениями тела стоящего впереди (перед ним) ребенка;</w:t>
      </w:r>
    </w:p>
    <w:bookmarkEnd w:id="1658"/>
    <w:bookmarkStart w:name="z1670" w:id="1659"/>
    <w:p>
      <w:pPr>
        <w:spacing w:after="0"/>
        <w:ind w:left="0"/>
        <w:jc w:val="both"/>
      </w:pPr>
      <w:r>
        <w:rPr>
          <w:rFonts w:ascii="Times New Roman"/>
          <w:b w:val="false"/>
          <w:i w:val="false"/>
          <w:color w:val="000000"/>
          <w:sz w:val="28"/>
        </w:rPr>
        <w:t>
      2) выполняет практические действия, связанные с ориентировкой в пространстве относительно себя и предмета;</w:t>
      </w:r>
    </w:p>
    <w:bookmarkEnd w:id="1659"/>
    <w:bookmarkStart w:name="z1671" w:id="1660"/>
    <w:p>
      <w:pPr>
        <w:spacing w:after="0"/>
        <w:ind w:left="0"/>
        <w:jc w:val="both"/>
      </w:pPr>
      <w:r>
        <w:rPr>
          <w:rFonts w:ascii="Times New Roman"/>
          <w:b w:val="false"/>
          <w:i w:val="false"/>
          <w:color w:val="000000"/>
          <w:sz w:val="28"/>
        </w:rPr>
        <w:t>
      3) имеет навыки моделирования замкнутого пространства и пространственных отношений между предметами с помощью предметов-заместителей;</w:t>
      </w:r>
    </w:p>
    <w:bookmarkEnd w:id="1660"/>
    <w:bookmarkStart w:name="z1672" w:id="1661"/>
    <w:p>
      <w:pPr>
        <w:spacing w:after="0"/>
        <w:ind w:left="0"/>
        <w:jc w:val="both"/>
      </w:pPr>
      <w:r>
        <w:rPr>
          <w:rFonts w:ascii="Times New Roman"/>
          <w:b w:val="false"/>
          <w:i w:val="false"/>
          <w:color w:val="000000"/>
          <w:sz w:val="28"/>
        </w:rPr>
        <w:t>
      4) имеет навыки ориентировки с использованием различных ориентиров;</w:t>
      </w:r>
    </w:p>
    <w:bookmarkEnd w:id="1661"/>
    <w:bookmarkStart w:name="z1673" w:id="1662"/>
    <w:p>
      <w:pPr>
        <w:spacing w:after="0"/>
        <w:ind w:left="0"/>
        <w:jc w:val="both"/>
      </w:pPr>
      <w:r>
        <w:rPr>
          <w:rFonts w:ascii="Times New Roman"/>
          <w:b w:val="false"/>
          <w:i w:val="false"/>
          <w:color w:val="000000"/>
          <w:sz w:val="28"/>
        </w:rPr>
        <w:t>
      5) знает расположение разных помещений детского сада и участков для прогулки, предметов, наполняющих знакомое пространство;</w:t>
      </w:r>
    </w:p>
    <w:bookmarkEnd w:id="1662"/>
    <w:bookmarkStart w:name="z1674" w:id="1663"/>
    <w:p>
      <w:pPr>
        <w:spacing w:after="0"/>
        <w:ind w:left="0"/>
        <w:jc w:val="both"/>
      </w:pPr>
      <w:r>
        <w:rPr>
          <w:rFonts w:ascii="Times New Roman"/>
          <w:b w:val="false"/>
          <w:i w:val="false"/>
          <w:color w:val="000000"/>
          <w:sz w:val="28"/>
        </w:rPr>
        <w:t>
      6) имеет навыки размещения предметов в названных направлениях микроплоскости и в определенном положении по отношению друг к другу;</w:t>
      </w:r>
    </w:p>
    <w:bookmarkEnd w:id="1663"/>
    <w:bookmarkStart w:name="z1675" w:id="1664"/>
    <w:p>
      <w:pPr>
        <w:spacing w:after="0"/>
        <w:ind w:left="0"/>
        <w:jc w:val="both"/>
      </w:pPr>
      <w:r>
        <w:rPr>
          <w:rFonts w:ascii="Times New Roman"/>
          <w:b w:val="false"/>
          <w:i w:val="false"/>
          <w:color w:val="000000"/>
          <w:sz w:val="28"/>
        </w:rPr>
        <w:t>
      7) имеет представления о простейшей схеме пространства;</w:t>
      </w:r>
    </w:p>
    <w:bookmarkEnd w:id="1664"/>
    <w:bookmarkStart w:name="z1676" w:id="1665"/>
    <w:p>
      <w:pPr>
        <w:spacing w:after="0"/>
        <w:ind w:left="0"/>
        <w:jc w:val="both"/>
      </w:pPr>
      <w:r>
        <w:rPr>
          <w:rFonts w:ascii="Times New Roman"/>
          <w:b w:val="false"/>
          <w:i w:val="false"/>
          <w:color w:val="000000"/>
          <w:sz w:val="28"/>
        </w:rPr>
        <w:t>
      8) умеет размещать предметы в реальном пространстве по отметке, указанной на схеме.</w:t>
      </w:r>
    </w:p>
    <w:bookmarkEnd w:id="1665"/>
    <w:bookmarkStart w:name="z1677" w:id="1666"/>
    <w:p>
      <w:pPr>
        <w:spacing w:after="0"/>
        <w:ind w:left="0"/>
        <w:jc w:val="left"/>
      </w:pPr>
      <w:r>
        <w:rPr>
          <w:rFonts w:ascii="Times New Roman"/>
          <w:b/>
          <w:i w:val="false"/>
          <w:color w:val="000000"/>
        </w:rPr>
        <w:t xml:space="preserve"> Параграф 4. Образовательная область "Социум"</w:t>
      </w:r>
    </w:p>
    <w:bookmarkEnd w:id="1666"/>
    <w:bookmarkStart w:name="z1678" w:id="1667"/>
    <w:p>
      <w:pPr>
        <w:spacing w:after="0"/>
        <w:ind w:left="0"/>
        <w:jc w:val="both"/>
      </w:pPr>
      <w:r>
        <w:rPr>
          <w:rFonts w:ascii="Times New Roman"/>
          <w:b w:val="false"/>
          <w:i w:val="false"/>
          <w:color w:val="000000"/>
          <w:sz w:val="28"/>
        </w:rPr>
        <w:t>
      242. Содержание образовательной области "Социум" реализуется в специальной коррекционной учебной деятельности – социально-бытовая ориентировка.</w:t>
      </w:r>
    </w:p>
    <w:bookmarkEnd w:id="1667"/>
    <w:bookmarkStart w:name="z1679" w:id="1668"/>
    <w:p>
      <w:pPr>
        <w:spacing w:after="0"/>
        <w:ind w:left="0"/>
        <w:jc w:val="both"/>
      </w:pPr>
      <w:r>
        <w:rPr>
          <w:rFonts w:ascii="Times New Roman"/>
          <w:b w:val="false"/>
          <w:i w:val="false"/>
          <w:color w:val="000000"/>
          <w:sz w:val="28"/>
        </w:rPr>
        <w:t>
      243. Целью является формирование умений и навыков, обеспечивающих самостоятельность детей в ближайшем бытовом и социальном окружении.</w:t>
      </w:r>
    </w:p>
    <w:bookmarkEnd w:id="1668"/>
    <w:bookmarkStart w:name="z1680" w:id="1669"/>
    <w:p>
      <w:pPr>
        <w:spacing w:after="0"/>
        <w:ind w:left="0"/>
        <w:jc w:val="both"/>
      </w:pPr>
      <w:r>
        <w:rPr>
          <w:rFonts w:ascii="Times New Roman"/>
          <w:b w:val="false"/>
          <w:i w:val="false"/>
          <w:color w:val="000000"/>
          <w:sz w:val="28"/>
        </w:rPr>
        <w:t>
      244. Задачи:</w:t>
      </w:r>
    </w:p>
    <w:bookmarkEnd w:id="1669"/>
    <w:bookmarkStart w:name="z1681" w:id="1670"/>
    <w:p>
      <w:pPr>
        <w:spacing w:after="0"/>
        <w:ind w:left="0"/>
        <w:jc w:val="both"/>
      </w:pPr>
      <w:r>
        <w:rPr>
          <w:rFonts w:ascii="Times New Roman"/>
          <w:b w:val="false"/>
          <w:i w:val="false"/>
          <w:color w:val="000000"/>
          <w:sz w:val="28"/>
        </w:rPr>
        <w:t xml:space="preserve">
      1) обучать самостоятельности в бытовой деятельности; </w:t>
      </w:r>
    </w:p>
    <w:bookmarkEnd w:id="1670"/>
    <w:bookmarkStart w:name="z1682" w:id="1671"/>
    <w:p>
      <w:pPr>
        <w:spacing w:after="0"/>
        <w:ind w:left="0"/>
        <w:jc w:val="both"/>
      </w:pPr>
      <w:r>
        <w:rPr>
          <w:rFonts w:ascii="Times New Roman"/>
          <w:b w:val="false"/>
          <w:i w:val="false"/>
          <w:color w:val="000000"/>
          <w:sz w:val="28"/>
        </w:rPr>
        <w:t>
      2) развивать представления о труде взрослых и его значении;</w:t>
      </w:r>
    </w:p>
    <w:bookmarkEnd w:id="1671"/>
    <w:bookmarkStart w:name="z1683" w:id="1672"/>
    <w:p>
      <w:pPr>
        <w:spacing w:after="0"/>
        <w:ind w:left="0"/>
        <w:jc w:val="both"/>
      </w:pPr>
      <w:r>
        <w:rPr>
          <w:rFonts w:ascii="Times New Roman"/>
          <w:b w:val="false"/>
          <w:i w:val="false"/>
          <w:color w:val="000000"/>
          <w:sz w:val="28"/>
        </w:rPr>
        <w:t>
      3) развивать представления о правилах установления взаимоотношений со сверстниками и взрослыми в ближайшем социальном окружении;</w:t>
      </w:r>
    </w:p>
    <w:bookmarkEnd w:id="1672"/>
    <w:bookmarkStart w:name="z1684" w:id="1673"/>
    <w:p>
      <w:pPr>
        <w:spacing w:after="0"/>
        <w:ind w:left="0"/>
        <w:jc w:val="both"/>
      </w:pPr>
      <w:r>
        <w:rPr>
          <w:rFonts w:ascii="Times New Roman"/>
          <w:b w:val="false"/>
          <w:i w:val="false"/>
          <w:color w:val="000000"/>
          <w:sz w:val="28"/>
        </w:rPr>
        <w:t>
      4) совершенствовать вербальные и невербальные способы коммуникативной деятельности.</w:t>
      </w:r>
    </w:p>
    <w:bookmarkEnd w:id="1673"/>
    <w:bookmarkStart w:name="z1685" w:id="1674"/>
    <w:p>
      <w:pPr>
        <w:spacing w:after="0"/>
        <w:ind w:left="0"/>
        <w:jc w:val="left"/>
      </w:pPr>
      <w:r>
        <w:rPr>
          <w:rFonts w:ascii="Times New Roman"/>
          <w:b/>
          <w:i w:val="false"/>
          <w:color w:val="000000"/>
        </w:rPr>
        <w:t xml:space="preserve"> Параграф 5. 1 полугодие</w:t>
      </w:r>
    </w:p>
    <w:bookmarkEnd w:id="1674"/>
    <w:bookmarkStart w:name="z1686" w:id="1675"/>
    <w:p>
      <w:pPr>
        <w:spacing w:after="0"/>
        <w:ind w:left="0"/>
        <w:jc w:val="both"/>
      </w:pPr>
      <w:r>
        <w:rPr>
          <w:rFonts w:ascii="Times New Roman"/>
          <w:b w:val="false"/>
          <w:i w:val="false"/>
          <w:color w:val="000000"/>
          <w:sz w:val="28"/>
        </w:rPr>
        <w:t>
      245.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взрослых, культура поведения и общения.</w:t>
      </w:r>
    </w:p>
    <w:bookmarkEnd w:id="1675"/>
    <w:bookmarkStart w:name="z1687" w:id="1676"/>
    <w:p>
      <w:pPr>
        <w:spacing w:after="0"/>
        <w:ind w:left="0"/>
        <w:jc w:val="both"/>
      </w:pPr>
      <w:r>
        <w:rPr>
          <w:rFonts w:ascii="Times New Roman"/>
          <w:b w:val="false"/>
          <w:i w:val="false"/>
          <w:color w:val="000000"/>
          <w:sz w:val="28"/>
        </w:rPr>
        <w:t>
      246. Предметный мир:</w:t>
      </w:r>
    </w:p>
    <w:bookmarkEnd w:id="1676"/>
    <w:bookmarkStart w:name="z1688" w:id="1677"/>
    <w:p>
      <w:pPr>
        <w:spacing w:after="0"/>
        <w:ind w:left="0"/>
        <w:jc w:val="both"/>
      </w:pPr>
      <w:r>
        <w:rPr>
          <w:rFonts w:ascii="Times New Roman"/>
          <w:b w:val="false"/>
          <w:i w:val="false"/>
          <w:color w:val="000000"/>
          <w:sz w:val="28"/>
        </w:rPr>
        <w:t xml:space="preserve">
      1) упражнение в выделении свойств и признаков предметов с помощью зрения и сохранных анализаторов; </w:t>
      </w:r>
    </w:p>
    <w:bookmarkEnd w:id="1677"/>
    <w:bookmarkStart w:name="z1689" w:id="1678"/>
    <w:p>
      <w:pPr>
        <w:spacing w:after="0"/>
        <w:ind w:left="0"/>
        <w:jc w:val="both"/>
      </w:pPr>
      <w:r>
        <w:rPr>
          <w:rFonts w:ascii="Times New Roman"/>
          <w:b w:val="false"/>
          <w:i w:val="false"/>
          <w:color w:val="000000"/>
          <w:sz w:val="28"/>
        </w:rPr>
        <w:t>
      2) расширение круга обобщающих понятий.</w:t>
      </w:r>
    </w:p>
    <w:bookmarkEnd w:id="1678"/>
    <w:bookmarkStart w:name="z1690" w:id="1679"/>
    <w:p>
      <w:pPr>
        <w:spacing w:after="0"/>
        <w:ind w:left="0"/>
        <w:jc w:val="both"/>
      </w:pPr>
      <w:r>
        <w:rPr>
          <w:rFonts w:ascii="Times New Roman"/>
          <w:b w:val="false"/>
          <w:i w:val="false"/>
          <w:color w:val="000000"/>
          <w:sz w:val="28"/>
        </w:rPr>
        <w:t>
      247. Обучение умениям:</w:t>
      </w:r>
    </w:p>
    <w:bookmarkEnd w:id="1679"/>
    <w:bookmarkStart w:name="z1691" w:id="1680"/>
    <w:p>
      <w:pPr>
        <w:spacing w:after="0"/>
        <w:ind w:left="0"/>
        <w:jc w:val="both"/>
      </w:pPr>
      <w:r>
        <w:rPr>
          <w:rFonts w:ascii="Times New Roman"/>
          <w:b w:val="false"/>
          <w:i w:val="false"/>
          <w:color w:val="000000"/>
          <w:sz w:val="28"/>
        </w:rPr>
        <w:t>
      1) различать и называть детали предметов;</w:t>
      </w:r>
    </w:p>
    <w:bookmarkEnd w:id="1680"/>
    <w:bookmarkStart w:name="z1692" w:id="1681"/>
    <w:p>
      <w:pPr>
        <w:spacing w:after="0"/>
        <w:ind w:left="0"/>
        <w:jc w:val="both"/>
      </w:pPr>
      <w:r>
        <w:rPr>
          <w:rFonts w:ascii="Times New Roman"/>
          <w:b w:val="false"/>
          <w:i w:val="false"/>
          <w:color w:val="000000"/>
          <w:sz w:val="28"/>
        </w:rPr>
        <w:t>
      2) сравнивать предметы близких видов (кофта-свитер, бокал-стакан);</w:t>
      </w:r>
    </w:p>
    <w:bookmarkEnd w:id="1681"/>
    <w:bookmarkStart w:name="z1693" w:id="1682"/>
    <w:p>
      <w:pPr>
        <w:spacing w:after="0"/>
        <w:ind w:left="0"/>
        <w:jc w:val="both"/>
      </w:pPr>
      <w:r>
        <w:rPr>
          <w:rFonts w:ascii="Times New Roman"/>
          <w:b w:val="false"/>
          <w:i w:val="false"/>
          <w:color w:val="000000"/>
          <w:sz w:val="28"/>
        </w:rPr>
        <w:t>
      3) группировать предметы по форме, цвету, материалу, назначению.</w:t>
      </w:r>
    </w:p>
    <w:bookmarkEnd w:id="1682"/>
    <w:bookmarkStart w:name="z1694" w:id="1683"/>
    <w:p>
      <w:pPr>
        <w:spacing w:after="0"/>
        <w:ind w:left="0"/>
        <w:jc w:val="both"/>
      </w:pPr>
      <w:r>
        <w:rPr>
          <w:rFonts w:ascii="Times New Roman"/>
          <w:b w:val="false"/>
          <w:i w:val="false"/>
          <w:color w:val="000000"/>
          <w:sz w:val="28"/>
        </w:rPr>
        <w:t>
      248. Ребенок и окружающие люди. Развитие представлений:</w:t>
      </w:r>
    </w:p>
    <w:bookmarkEnd w:id="1683"/>
    <w:bookmarkStart w:name="z1695" w:id="1684"/>
    <w:p>
      <w:pPr>
        <w:spacing w:after="0"/>
        <w:ind w:left="0"/>
        <w:jc w:val="both"/>
      </w:pPr>
      <w:r>
        <w:rPr>
          <w:rFonts w:ascii="Times New Roman"/>
          <w:b w:val="false"/>
          <w:i w:val="false"/>
          <w:color w:val="000000"/>
          <w:sz w:val="28"/>
        </w:rPr>
        <w:t>
      1) о функциях основных частей и органов своего тела;</w:t>
      </w:r>
    </w:p>
    <w:bookmarkEnd w:id="1684"/>
    <w:bookmarkStart w:name="z1696" w:id="1685"/>
    <w:p>
      <w:pPr>
        <w:spacing w:after="0"/>
        <w:ind w:left="0"/>
        <w:jc w:val="both"/>
      </w:pPr>
      <w:r>
        <w:rPr>
          <w:rFonts w:ascii="Times New Roman"/>
          <w:b w:val="false"/>
          <w:i w:val="false"/>
          <w:color w:val="000000"/>
          <w:sz w:val="28"/>
        </w:rPr>
        <w:t xml:space="preserve">
      2) об индивидуальных особенностях своей внешности. </w:t>
      </w:r>
    </w:p>
    <w:bookmarkEnd w:id="1685"/>
    <w:bookmarkStart w:name="z1697" w:id="1686"/>
    <w:p>
      <w:pPr>
        <w:spacing w:after="0"/>
        <w:ind w:left="0"/>
        <w:jc w:val="both"/>
      </w:pPr>
      <w:r>
        <w:rPr>
          <w:rFonts w:ascii="Times New Roman"/>
          <w:b w:val="false"/>
          <w:i w:val="false"/>
          <w:color w:val="000000"/>
          <w:sz w:val="28"/>
        </w:rPr>
        <w:t>
      249. Формирование представлений:</w:t>
      </w:r>
    </w:p>
    <w:bookmarkEnd w:id="1686"/>
    <w:bookmarkStart w:name="z1698" w:id="1687"/>
    <w:p>
      <w:pPr>
        <w:spacing w:after="0"/>
        <w:ind w:left="0"/>
        <w:jc w:val="both"/>
      </w:pPr>
      <w:r>
        <w:rPr>
          <w:rFonts w:ascii="Times New Roman"/>
          <w:b w:val="false"/>
          <w:i w:val="false"/>
          <w:color w:val="000000"/>
          <w:sz w:val="28"/>
        </w:rPr>
        <w:t>
      1) о различии людей по возрасту;</w:t>
      </w:r>
    </w:p>
    <w:bookmarkEnd w:id="1687"/>
    <w:bookmarkStart w:name="z1699" w:id="1688"/>
    <w:p>
      <w:pPr>
        <w:spacing w:after="0"/>
        <w:ind w:left="0"/>
        <w:jc w:val="both"/>
      </w:pPr>
      <w:r>
        <w:rPr>
          <w:rFonts w:ascii="Times New Roman"/>
          <w:b w:val="false"/>
          <w:i w:val="false"/>
          <w:color w:val="000000"/>
          <w:sz w:val="28"/>
        </w:rPr>
        <w:t>
      2) о характерных особенностях внешности, одежды, поведения детей разного возраста.</w:t>
      </w:r>
    </w:p>
    <w:bookmarkEnd w:id="1688"/>
    <w:bookmarkStart w:name="z1700" w:id="1689"/>
    <w:p>
      <w:pPr>
        <w:spacing w:after="0"/>
        <w:ind w:left="0"/>
        <w:jc w:val="both"/>
      </w:pPr>
      <w:r>
        <w:rPr>
          <w:rFonts w:ascii="Times New Roman"/>
          <w:b w:val="false"/>
          <w:i w:val="false"/>
          <w:color w:val="000000"/>
          <w:sz w:val="28"/>
        </w:rPr>
        <w:t>
      250. Личная гигиена. Формирование представлений:</w:t>
      </w:r>
    </w:p>
    <w:bookmarkEnd w:id="1689"/>
    <w:bookmarkStart w:name="z1701" w:id="1690"/>
    <w:p>
      <w:pPr>
        <w:spacing w:after="0"/>
        <w:ind w:left="0"/>
        <w:jc w:val="both"/>
      </w:pPr>
      <w:r>
        <w:rPr>
          <w:rFonts w:ascii="Times New Roman"/>
          <w:b w:val="false"/>
          <w:i w:val="false"/>
          <w:color w:val="000000"/>
          <w:sz w:val="28"/>
        </w:rPr>
        <w:t>
      1) о взаимосвязи между соблюдением правил гигиены и состоянием своего организма;</w:t>
      </w:r>
    </w:p>
    <w:bookmarkEnd w:id="1690"/>
    <w:bookmarkStart w:name="z1702" w:id="1691"/>
    <w:p>
      <w:pPr>
        <w:spacing w:after="0"/>
        <w:ind w:left="0"/>
        <w:jc w:val="both"/>
      </w:pPr>
      <w:r>
        <w:rPr>
          <w:rFonts w:ascii="Times New Roman"/>
          <w:b w:val="false"/>
          <w:i w:val="false"/>
          <w:color w:val="000000"/>
          <w:sz w:val="28"/>
        </w:rPr>
        <w:t>
      2) о полезных и вредных привычках.</w:t>
      </w:r>
    </w:p>
    <w:bookmarkEnd w:id="1691"/>
    <w:bookmarkStart w:name="z1703" w:id="1692"/>
    <w:p>
      <w:pPr>
        <w:spacing w:after="0"/>
        <w:ind w:left="0"/>
        <w:jc w:val="both"/>
      </w:pPr>
      <w:r>
        <w:rPr>
          <w:rFonts w:ascii="Times New Roman"/>
          <w:b w:val="false"/>
          <w:i w:val="false"/>
          <w:color w:val="000000"/>
          <w:sz w:val="28"/>
        </w:rPr>
        <w:t>
      251. Правила поведения на улице:</w:t>
      </w:r>
    </w:p>
    <w:bookmarkEnd w:id="1692"/>
    <w:bookmarkStart w:name="z1704" w:id="1693"/>
    <w:p>
      <w:pPr>
        <w:spacing w:after="0"/>
        <w:ind w:left="0"/>
        <w:jc w:val="both"/>
      </w:pPr>
      <w:r>
        <w:rPr>
          <w:rFonts w:ascii="Times New Roman"/>
          <w:b w:val="false"/>
          <w:i w:val="false"/>
          <w:color w:val="000000"/>
          <w:sz w:val="28"/>
        </w:rPr>
        <w:t>
      1) закрепление понятия "проезжая часть";</w:t>
      </w:r>
    </w:p>
    <w:bookmarkEnd w:id="1693"/>
    <w:bookmarkStart w:name="z1705" w:id="1694"/>
    <w:p>
      <w:pPr>
        <w:spacing w:after="0"/>
        <w:ind w:left="0"/>
        <w:jc w:val="both"/>
      </w:pPr>
      <w:r>
        <w:rPr>
          <w:rFonts w:ascii="Times New Roman"/>
          <w:b w:val="false"/>
          <w:i w:val="false"/>
          <w:color w:val="000000"/>
          <w:sz w:val="28"/>
        </w:rPr>
        <w:t xml:space="preserve">
      2) ознакомление с правилами перехода улицы. </w:t>
      </w:r>
    </w:p>
    <w:bookmarkEnd w:id="1694"/>
    <w:bookmarkStart w:name="z1706" w:id="1695"/>
    <w:p>
      <w:pPr>
        <w:spacing w:after="0"/>
        <w:ind w:left="0"/>
        <w:jc w:val="both"/>
      </w:pPr>
      <w:r>
        <w:rPr>
          <w:rFonts w:ascii="Times New Roman"/>
          <w:b w:val="false"/>
          <w:i w:val="false"/>
          <w:color w:val="000000"/>
          <w:sz w:val="28"/>
        </w:rPr>
        <w:t>
      252. Общественно-бытовые учреждения. Ознакомление детей:</w:t>
      </w:r>
    </w:p>
    <w:bookmarkEnd w:id="1695"/>
    <w:bookmarkStart w:name="z1707" w:id="1696"/>
    <w:p>
      <w:pPr>
        <w:spacing w:after="0"/>
        <w:ind w:left="0"/>
        <w:jc w:val="both"/>
      </w:pPr>
      <w:r>
        <w:rPr>
          <w:rFonts w:ascii="Times New Roman"/>
          <w:b w:val="false"/>
          <w:i w:val="false"/>
          <w:color w:val="000000"/>
          <w:sz w:val="28"/>
        </w:rPr>
        <w:t>
      1) со сферой социально-бытовой деятельности человека (магазин, поликлиника);</w:t>
      </w:r>
    </w:p>
    <w:bookmarkEnd w:id="1696"/>
    <w:bookmarkStart w:name="z1708" w:id="1697"/>
    <w:p>
      <w:pPr>
        <w:spacing w:after="0"/>
        <w:ind w:left="0"/>
        <w:jc w:val="both"/>
      </w:pPr>
      <w:r>
        <w:rPr>
          <w:rFonts w:ascii="Times New Roman"/>
          <w:b w:val="false"/>
          <w:i w:val="false"/>
          <w:color w:val="000000"/>
          <w:sz w:val="28"/>
        </w:rPr>
        <w:t>
      2) с правилами поведения в магазине, поликлинике;</w:t>
      </w:r>
    </w:p>
    <w:bookmarkEnd w:id="1697"/>
    <w:bookmarkStart w:name="z1709" w:id="1698"/>
    <w:p>
      <w:pPr>
        <w:spacing w:after="0"/>
        <w:ind w:left="0"/>
        <w:jc w:val="both"/>
      </w:pPr>
      <w:r>
        <w:rPr>
          <w:rFonts w:ascii="Times New Roman"/>
          <w:b w:val="false"/>
          <w:i w:val="false"/>
          <w:color w:val="000000"/>
          <w:sz w:val="28"/>
        </w:rPr>
        <w:t>
      3) формами обращения к сотрудникам учреждений с вопросами, просьбами, выражением.</w:t>
      </w:r>
    </w:p>
    <w:bookmarkEnd w:id="1698"/>
    <w:bookmarkStart w:name="z1710" w:id="1699"/>
    <w:p>
      <w:pPr>
        <w:spacing w:after="0"/>
        <w:ind w:left="0"/>
        <w:jc w:val="both"/>
      </w:pPr>
      <w:r>
        <w:rPr>
          <w:rFonts w:ascii="Times New Roman"/>
          <w:b w:val="false"/>
          <w:i w:val="false"/>
          <w:color w:val="000000"/>
          <w:sz w:val="28"/>
        </w:rPr>
        <w:t>
      253. Труд взрослых. Формирование знаний о профессиях продавца, врача, содержании и значении результатов труда.</w:t>
      </w:r>
    </w:p>
    <w:bookmarkEnd w:id="1699"/>
    <w:bookmarkStart w:name="z1711" w:id="1700"/>
    <w:p>
      <w:pPr>
        <w:spacing w:after="0"/>
        <w:ind w:left="0"/>
        <w:jc w:val="both"/>
      </w:pPr>
      <w:r>
        <w:rPr>
          <w:rFonts w:ascii="Times New Roman"/>
          <w:b w:val="false"/>
          <w:i w:val="false"/>
          <w:color w:val="000000"/>
          <w:sz w:val="28"/>
        </w:rPr>
        <w:t>
      254. Культура поведения и общения:</w:t>
      </w:r>
    </w:p>
    <w:bookmarkEnd w:id="1700"/>
    <w:bookmarkStart w:name="z1712" w:id="1701"/>
    <w:p>
      <w:pPr>
        <w:spacing w:after="0"/>
        <w:ind w:left="0"/>
        <w:jc w:val="both"/>
      </w:pPr>
      <w:r>
        <w:rPr>
          <w:rFonts w:ascii="Times New Roman"/>
          <w:b w:val="false"/>
          <w:i w:val="false"/>
          <w:color w:val="000000"/>
          <w:sz w:val="28"/>
        </w:rPr>
        <w:t>
      1) обучение детей умениям вступать во взаимодействие с сверстниками и взрослыми в различных социально-бытовых ситуациях;</w:t>
      </w:r>
    </w:p>
    <w:bookmarkEnd w:id="1701"/>
    <w:bookmarkStart w:name="z1713" w:id="1702"/>
    <w:p>
      <w:pPr>
        <w:spacing w:after="0"/>
        <w:ind w:left="0"/>
        <w:jc w:val="both"/>
      </w:pPr>
      <w:r>
        <w:rPr>
          <w:rFonts w:ascii="Times New Roman"/>
          <w:b w:val="false"/>
          <w:i w:val="false"/>
          <w:color w:val="000000"/>
          <w:sz w:val="28"/>
        </w:rPr>
        <w:t>
      2) формирование алгоритма восприятия схемы лица и тела человека;</w:t>
      </w:r>
    </w:p>
    <w:bookmarkEnd w:id="1702"/>
    <w:bookmarkStart w:name="z1714" w:id="1703"/>
    <w:p>
      <w:pPr>
        <w:spacing w:after="0"/>
        <w:ind w:left="0"/>
        <w:jc w:val="both"/>
      </w:pPr>
      <w:r>
        <w:rPr>
          <w:rFonts w:ascii="Times New Roman"/>
          <w:b w:val="false"/>
          <w:i w:val="false"/>
          <w:color w:val="000000"/>
          <w:sz w:val="28"/>
        </w:rPr>
        <w:t>
      3) закреплений представлений об эмоциональных состояниях людей (радость, грусть, спокойное состояние, страх) и способах их выражения через мимику, жесты, позы;</w:t>
      </w:r>
    </w:p>
    <w:bookmarkEnd w:id="1703"/>
    <w:bookmarkStart w:name="z1715" w:id="1704"/>
    <w:p>
      <w:pPr>
        <w:spacing w:after="0"/>
        <w:ind w:left="0"/>
        <w:jc w:val="both"/>
      </w:pPr>
      <w:r>
        <w:rPr>
          <w:rFonts w:ascii="Times New Roman"/>
          <w:b w:val="false"/>
          <w:i w:val="false"/>
          <w:color w:val="000000"/>
          <w:sz w:val="28"/>
        </w:rPr>
        <w:t>
      4) обучение умению устанавливать связь между эмоциональным состоянием человека и причиной, вызвавшей это состояние.</w:t>
      </w:r>
    </w:p>
    <w:bookmarkEnd w:id="1704"/>
    <w:bookmarkStart w:name="z1716" w:id="1705"/>
    <w:p>
      <w:pPr>
        <w:spacing w:after="0"/>
        <w:ind w:left="0"/>
        <w:jc w:val="both"/>
      </w:pPr>
      <w:r>
        <w:rPr>
          <w:rFonts w:ascii="Times New Roman"/>
          <w:b w:val="false"/>
          <w:i w:val="false"/>
          <w:color w:val="000000"/>
          <w:sz w:val="28"/>
        </w:rPr>
        <w:t>
      255. Обучение восприятию и воспроизведению:</w:t>
      </w:r>
    </w:p>
    <w:bookmarkEnd w:id="1705"/>
    <w:bookmarkStart w:name="z1717" w:id="1706"/>
    <w:p>
      <w:pPr>
        <w:spacing w:after="0"/>
        <w:ind w:left="0"/>
        <w:jc w:val="both"/>
      </w:pPr>
      <w:r>
        <w:rPr>
          <w:rFonts w:ascii="Times New Roman"/>
          <w:b w:val="false"/>
          <w:i w:val="false"/>
          <w:color w:val="000000"/>
          <w:sz w:val="28"/>
        </w:rPr>
        <w:t>
      1) мимики: удивление;</w:t>
      </w:r>
    </w:p>
    <w:bookmarkEnd w:id="1706"/>
    <w:bookmarkStart w:name="z1718" w:id="1707"/>
    <w:p>
      <w:pPr>
        <w:spacing w:after="0"/>
        <w:ind w:left="0"/>
        <w:jc w:val="both"/>
      </w:pPr>
      <w:r>
        <w:rPr>
          <w:rFonts w:ascii="Times New Roman"/>
          <w:b w:val="false"/>
          <w:i w:val="false"/>
          <w:color w:val="000000"/>
          <w:sz w:val="28"/>
        </w:rPr>
        <w:t>
      2) жестов (возьми, больше нет, не знаю, не дам, это мое, низкий, высокий, длинный, короткий);</w:t>
      </w:r>
    </w:p>
    <w:bookmarkEnd w:id="1707"/>
    <w:bookmarkStart w:name="z1719" w:id="1708"/>
    <w:p>
      <w:pPr>
        <w:spacing w:after="0"/>
        <w:ind w:left="0"/>
        <w:jc w:val="both"/>
      </w:pPr>
      <w:r>
        <w:rPr>
          <w:rFonts w:ascii="Times New Roman"/>
          <w:b w:val="false"/>
          <w:i w:val="false"/>
          <w:color w:val="000000"/>
          <w:sz w:val="28"/>
        </w:rPr>
        <w:t>
      3) пантомимических движений (болит живот, хочу спать, подметаю, вытираю пыль).</w:t>
      </w:r>
    </w:p>
    <w:bookmarkEnd w:id="1708"/>
    <w:bookmarkStart w:name="z1720" w:id="1709"/>
    <w:p>
      <w:pPr>
        <w:spacing w:after="0"/>
        <w:ind w:left="0"/>
        <w:jc w:val="both"/>
      </w:pPr>
      <w:r>
        <w:rPr>
          <w:rFonts w:ascii="Times New Roman"/>
          <w:b w:val="false"/>
          <w:i w:val="false"/>
          <w:color w:val="000000"/>
          <w:sz w:val="28"/>
        </w:rPr>
        <w:t>
      256. Ожидаемые результаты:</w:t>
      </w:r>
    </w:p>
    <w:bookmarkEnd w:id="1709"/>
    <w:bookmarkStart w:name="z1721" w:id="1710"/>
    <w:p>
      <w:pPr>
        <w:spacing w:after="0"/>
        <w:ind w:left="0"/>
        <w:jc w:val="both"/>
      </w:pPr>
      <w:r>
        <w:rPr>
          <w:rFonts w:ascii="Times New Roman"/>
          <w:b w:val="false"/>
          <w:i w:val="false"/>
          <w:color w:val="000000"/>
          <w:sz w:val="28"/>
        </w:rPr>
        <w:t>
      1) различает и называет предметы близких видов;</w:t>
      </w:r>
    </w:p>
    <w:bookmarkEnd w:id="1710"/>
    <w:bookmarkStart w:name="z1722" w:id="1711"/>
    <w:p>
      <w:pPr>
        <w:spacing w:after="0"/>
        <w:ind w:left="0"/>
        <w:jc w:val="both"/>
      </w:pPr>
      <w:r>
        <w:rPr>
          <w:rFonts w:ascii="Times New Roman"/>
          <w:b w:val="false"/>
          <w:i w:val="false"/>
          <w:color w:val="000000"/>
          <w:sz w:val="28"/>
        </w:rPr>
        <w:t>
      2) умеет группировать предметы по форме, цвету, материалу, назначению;</w:t>
      </w:r>
    </w:p>
    <w:bookmarkEnd w:id="1711"/>
    <w:bookmarkStart w:name="z1723" w:id="1712"/>
    <w:p>
      <w:pPr>
        <w:spacing w:after="0"/>
        <w:ind w:left="0"/>
        <w:jc w:val="both"/>
      </w:pPr>
      <w:r>
        <w:rPr>
          <w:rFonts w:ascii="Times New Roman"/>
          <w:b w:val="false"/>
          <w:i w:val="false"/>
          <w:color w:val="000000"/>
          <w:sz w:val="28"/>
        </w:rPr>
        <w:t>
      3) понимает различие людей по возрасту;</w:t>
      </w:r>
    </w:p>
    <w:bookmarkEnd w:id="1712"/>
    <w:bookmarkStart w:name="z1724" w:id="1713"/>
    <w:p>
      <w:pPr>
        <w:spacing w:after="0"/>
        <w:ind w:left="0"/>
        <w:jc w:val="both"/>
      </w:pPr>
      <w:r>
        <w:rPr>
          <w:rFonts w:ascii="Times New Roman"/>
          <w:b w:val="false"/>
          <w:i w:val="false"/>
          <w:color w:val="000000"/>
          <w:sz w:val="28"/>
        </w:rPr>
        <w:t>
      4) имеет представления о полезных и вредных привычках;</w:t>
      </w:r>
    </w:p>
    <w:bookmarkEnd w:id="1713"/>
    <w:bookmarkStart w:name="z1725" w:id="1714"/>
    <w:p>
      <w:pPr>
        <w:spacing w:after="0"/>
        <w:ind w:left="0"/>
        <w:jc w:val="both"/>
      </w:pPr>
      <w:r>
        <w:rPr>
          <w:rFonts w:ascii="Times New Roman"/>
          <w:b w:val="false"/>
          <w:i w:val="false"/>
          <w:color w:val="000000"/>
          <w:sz w:val="28"/>
        </w:rPr>
        <w:t>
      5) имеет представления о направленности и содержании труда продавца, врача;</w:t>
      </w:r>
    </w:p>
    <w:bookmarkEnd w:id="1714"/>
    <w:bookmarkStart w:name="z1726" w:id="1715"/>
    <w:p>
      <w:pPr>
        <w:spacing w:after="0"/>
        <w:ind w:left="0"/>
        <w:jc w:val="both"/>
      </w:pPr>
      <w:r>
        <w:rPr>
          <w:rFonts w:ascii="Times New Roman"/>
          <w:b w:val="false"/>
          <w:i w:val="false"/>
          <w:color w:val="000000"/>
          <w:sz w:val="28"/>
        </w:rPr>
        <w:t>
      6) знает формы культурного взаимодействия с окружающими;</w:t>
      </w:r>
    </w:p>
    <w:bookmarkEnd w:id="1715"/>
    <w:bookmarkStart w:name="z1727" w:id="1716"/>
    <w:p>
      <w:pPr>
        <w:spacing w:after="0"/>
        <w:ind w:left="0"/>
        <w:jc w:val="both"/>
      </w:pPr>
      <w:r>
        <w:rPr>
          <w:rFonts w:ascii="Times New Roman"/>
          <w:b w:val="false"/>
          <w:i w:val="false"/>
          <w:color w:val="000000"/>
          <w:sz w:val="28"/>
        </w:rPr>
        <w:t>
      7) ориентируется в схеме лица и тела человека;</w:t>
      </w:r>
    </w:p>
    <w:bookmarkEnd w:id="1716"/>
    <w:bookmarkStart w:name="z1728" w:id="1717"/>
    <w:p>
      <w:pPr>
        <w:spacing w:after="0"/>
        <w:ind w:left="0"/>
        <w:jc w:val="both"/>
      </w:pPr>
      <w:r>
        <w:rPr>
          <w:rFonts w:ascii="Times New Roman"/>
          <w:b w:val="false"/>
          <w:i w:val="false"/>
          <w:color w:val="000000"/>
          <w:sz w:val="28"/>
        </w:rPr>
        <w:t>
      8) знает и воспроизводит способы выражения эмоциональных состояний человека через мимику, жесты, позы;</w:t>
      </w:r>
    </w:p>
    <w:bookmarkEnd w:id="1717"/>
    <w:bookmarkStart w:name="z1729" w:id="1718"/>
    <w:p>
      <w:pPr>
        <w:spacing w:after="0"/>
        <w:ind w:left="0"/>
        <w:jc w:val="both"/>
      </w:pPr>
      <w:r>
        <w:rPr>
          <w:rFonts w:ascii="Times New Roman"/>
          <w:b w:val="false"/>
          <w:i w:val="false"/>
          <w:color w:val="000000"/>
          <w:sz w:val="28"/>
        </w:rPr>
        <w:t>
      9) понимает взаимосвязь между эмоциональным состоянием человека и причиной, вызвавшей это состояние.</w:t>
      </w:r>
    </w:p>
    <w:bookmarkEnd w:id="1718"/>
    <w:bookmarkStart w:name="z1730" w:id="1719"/>
    <w:p>
      <w:pPr>
        <w:spacing w:after="0"/>
        <w:ind w:left="0"/>
        <w:jc w:val="left"/>
      </w:pPr>
      <w:r>
        <w:rPr>
          <w:rFonts w:ascii="Times New Roman"/>
          <w:b/>
          <w:i w:val="false"/>
          <w:color w:val="000000"/>
        </w:rPr>
        <w:t xml:space="preserve"> Параграф 6. 2 полугодие</w:t>
      </w:r>
    </w:p>
    <w:bookmarkEnd w:id="1719"/>
    <w:bookmarkStart w:name="z1731" w:id="1720"/>
    <w:p>
      <w:pPr>
        <w:spacing w:after="0"/>
        <w:ind w:left="0"/>
        <w:jc w:val="both"/>
      </w:pPr>
      <w:r>
        <w:rPr>
          <w:rFonts w:ascii="Times New Roman"/>
          <w:b w:val="false"/>
          <w:i w:val="false"/>
          <w:color w:val="000000"/>
          <w:sz w:val="28"/>
        </w:rPr>
        <w:t>
      260.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взрослых, культура поведения и общения.</w:t>
      </w:r>
    </w:p>
    <w:bookmarkEnd w:id="1720"/>
    <w:bookmarkStart w:name="z1732" w:id="1721"/>
    <w:p>
      <w:pPr>
        <w:spacing w:after="0"/>
        <w:ind w:left="0"/>
        <w:jc w:val="both"/>
      </w:pPr>
      <w:r>
        <w:rPr>
          <w:rFonts w:ascii="Times New Roman"/>
          <w:b w:val="false"/>
          <w:i w:val="false"/>
          <w:color w:val="000000"/>
          <w:sz w:val="28"/>
        </w:rPr>
        <w:t>
      261. Предметный мир:</w:t>
      </w:r>
    </w:p>
    <w:bookmarkEnd w:id="1721"/>
    <w:bookmarkStart w:name="z1733" w:id="1722"/>
    <w:p>
      <w:pPr>
        <w:spacing w:after="0"/>
        <w:ind w:left="0"/>
        <w:jc w:val="both"/>
      </w:pPr>
      <w:r>
        <w:rPr>
          <w:rFonts w:ascii="Times New Roman"/>
          <w:b w:val="false"/>
          <w:i w:val="false"/>
          <w:color w:val="000000"/>
          <w:sz w:val="28"/>
        </w:rPr>
        <w:t>
      1) формирование представлений о взаимосвязи между назначением предмета и его строением, материалом, из которого он изготовлен;</w:t>
      </w:r>
    </w:p>
    <w:bookmarkEnd w:id="1722"/>
    <w:bookmarkStart w:name="z1734" w:id="1723"/>
    <w:p>
      <w:pPr>
        <w:spacing w:after="0"/>
        <w:ind w:left="0"/>
        <w:jc w:val="both"/>
      </w:pPr>
      <w:r>
        <w:rPr>
          <w:rFonts w:ascii="Times New Roman"/>
          <w:b w:val="false"/>
          <w:i w:val="false"/>
          <w:color w:val="000000"/>
          <w:sz w:val="28"/>
        </w:rPr>
        <w:t xml:space="preserve">
      2) обучение умению выбирать предметы для осуществления деятельности с ними в соответствии с их качествами, свойствами, назначением. </w:t>
      </w:r>
    </w:p>
    <w:bookmarkEnd w:id="1723"/>
    <w:bookmarkStart w:name="z1735" w:id="1724"/>
    <w:p>
      <w:pPr>
        <w:spacing w:after="0"/>
        <w:ind w:left="0"/>
        <w:jc w:val="both"/>
      </w:pPr>
      <w:r>
        <w:rPr>
          <w:rFonts w:ascii="Times New Roman"/>
          <w:b w:val="false"/>
          <w:i w:val="false"/>
          <w:color w:val="000000"/>
          <w:sz w:val="28"/>
        </w:rPr>
        <w:t>
      262. Ребенок и окружающие люди. Развитие представлений:</w:t>
      </w:r>
    </w:p>
    <w:bookmarkEnd w:id="1724"/>
    <w:bookmarkStart w:name="z1736" w:id="1725"/>
    <w:p>
      <w:pPr>
        <w:spacing w:after="0"/>
        <w:ind w:left="0"/>
        <w:jc w:val="both"/>
      </w:pPr>
      <w:r>
        <w:rPr>
          <w:rFonts w:ascii="Times New Roman"/>
          <w:b w:val="false"/>
          <w:i w:val="false"/>
          <w:color w:val="000000"/>
          <w:sz w:val="28"/>
        </w:rPr>
        <w:t>
      1) о себе (имя, фамилия, пол, возраст, домашний адрес, индивидуальные особенности внешности);</w:t>
      </w:r>
    </w:p>
    <w:bookmarkEnd w:id="1725"/>
    <w:bookmarkStart w:name="z1737" w:id="1726"/>
    <w:p>
      <w:pPr>
        <w:spacing w:after="0"/>
        <w:ind w:left="0"/>
        <w:jc w:val="both"/>
      </w:pPr>
      <w:r>
        <w:rPr>
          <w:rFonts w:ascii="Times New Roman"/>
          <w:b w:val="false"/>
          <w:i w:val="false"/>
          <w:color w:val="000000"/>
          <w:sz w:val="28"/>
        </w:rPr>
        <w:t>
      2) о своей семье (состав семьи, имена членов семьи, родственные отношения);</w:t>
      </w:r>
    </w:p>
    <w:bookmarkEnd w:id="1726"/>
    <w:bookmarkStart w:name="z1738" w:id="1727"/>
    <w:p>
      <w:pPr>
        <w:spacing w:after="0"/>
        <w:ind w:left="0"/>
        <w:jc w:val="both"/>
      </w:pPr>
      <w:r>
        <w:rPr>
          <w:rFonts w:ascii="Times New Roman"/>
          <w:b w:val="false"/>
          <w:i w:val="false"/>
          <w:color w:val="000000"/>
          <w:sz w:val="28"/>
        </w:rPr>
        <w:t>
      3) об индивидуальных сенсорных возможностях детей.</w:t>
      </w:r>
    </w:p>
    <w:bookmarkEnd w:id="1727"/>
    <w:bookmarkStart w:name="z1739" w:id="1728"/>
    <w:p>
      <w:pPr>
        <w:spacing w:after="0"/>
        <w:ind w:left="0"/>
        <w:jc w:val="both"/>
      </w:pPr>
      <w:r>
        <w:rPr>
          <w:rFonts w:ascii="Times New Roman"/>
          <w:b w:val="false"/>
          <w:i w:val="false"/>
          <w:color w:val="000000"/>
          <w:sz w:val="28"/>
        </w:rPr>
        <w:t>
      263. Личная гигиена. Ознакомление:</w:t>
      </w:r>
    </w:p>
    <w:bookmarkEnd w:id="1728"/>
    <w:bookmarkStart w:name="z1740" w:id="1729"/>
    <w:p>
      <w:pPr>
        <w:spacing w:after="0"/>
        <w:ind w:left="0"/>
        <w:jc w:val="both"/>
      </w:pPr>
      <w:r>
        <w:rPr>
          <w:rFonts w:ascii="Times New Roman"/>
          <w:b w:val="false"/>
          <w:i w:val="false"/>
          <w:color w:val="000000"/>
          <w:sz w:val="28"/>
        </w:rPr>
        <w:t>
      1) с правилами гигиены глаз;</w:t>
      </w:r>
    </w:p>
    <w:bookmarkEnd w:id="1729"/>
    <w:bookmarkStart w:name="z1741" w:id="1730"/>
    <w:p>
      <w:pPr>
        <w:spacing w:after="0"/>
        <w:ind w:left="0"/>
        <w:jc w:val="both"/>
      </w:pPr>
      <w:r>
        <w:rPr>
          <w:rFonts w:ascii="Times New Roman"/>
          <w:b w:val="false"/>
          <w:i w:val="false"/>
          <w:color w:val="000000"/>
          <w:sz w:val="28"/>
        </w:rPr>
        <w:t xml:space="preserve">
      2) с приемами самоконтроля за своим внешним видом. </w:t>
      </w:r>
    </w:p>
    <w:bookmarkEnd w:id="1730"/>
    <w:bookmarkStart w:name="z1742" w:id="1731"/>
    <w:p>
      <w:pPr>
        <w:spacing w:after="0"/>
        <w:ind w:left="0"/>
        <w:jc w:val="both"/>
      </w:pPr>
      <w:r>
        <w:rPr>
          <w:rFonts w:ascii="Times New Roman"/>
          <w:b w:val="false"/>
          <w:i w:val="false"/>
          <w:color w:val="000000"/>
          <w:sz w:val="28"/>
        </w:rPr>
        <w:t>
      264. Правила поведения на улице:</w:t>
      </w:r>
    </w:p>
    <w:bookmarkEnd w:id="1731"/>
    <w:bookmarkStart w:name="z1743" w:id="1732"/>
    <w:p>
      <w:pPr>
        <w:spacing w:after="0"/>
        <w:ind w:left="0"/>
        <w:jc w:val="both"/>
      </w:pPr>
      <w:r>
        <w:rPr>
          <w:rFonts w:ascii="Times New Roman"/>
          <w:b w:val="false"/>
          <w:i w:val="false"/>
          <w:color w:val="000000"/>
          <w:sz w:val="28"/>
        </w:rPr>
        <w:t>
      1) закрепление правил перехода улицы;</w:t>
      </w:r>
    </w:p>
    <w:bookmarkEnd w:id="1732"/>
    <w:bookmarkStart w:name="z1744" w:id="1733"/>
    <w:p>
      <w:pPr>
        <w:spacing w:after="0"/>
        <w:ind w:left="0"/>
        <w:jc w:val="both"/>
      </w:pPr>
      <w:r>
        <w:rPr>
          <w:rFonts w:ascii="Times New Roman"/>
          <w:b w:val="false"/>
          <w:i w:val="false"/>
          <w:color w:val="000000"/>
          <w:sz w:val="28"/>
        </w:rPr>
        <w:t>
      2) ознакомление с правилами поведения на остановке пассажирского транспорта.</w:t>
      </w:r>
    </w:p>
    <w:bookmarkEnd w:id="1733"/>
    <w:bookmarkStart w:name="z1745" w:id="1734"/>
    <w:p>
      <w:pPr>
        <w:spacing w:after="0"/>
        <w:ind w:left="0"/>
        <w:jc w:val="both"/>
      </w:pPr>
      <w:r>
        <w:rPr>
          <w:rFonts w:ascii="Times New Roman"/>
          <w:b w:val="false"/>
          <w:i w:val="false"/>
          <w:color w:val="000000"/>
          <w:sz w:val="28"/>
        </w:rPr>
        <w:t>
      265. Общественно-бытовые учреждения:</w:t>
      </w:r>
    </w:p>
    <w:bookmarkEnd w:id="1734"/>
    <w:bookmarkStart w:name="z1746" w:id="1735"/>
    <w:p>
      <w:pPr>
        <w:spacing w:after="0"/>
        <w:ind w:left="0"/>
        <w:jc w:val="both"/>
      </w:pPr>
      <w:r>
        <w:rPr>
          <w:rFonts w:ascii="Times New Roman"/>
          <w:b w:val="false"/>
          <w:i w:val="false"/>
          <w:color w:val="000000"/>
          <w:sz w:val="28"/>
        </w:rPr>
        <w:t>
      1) развитие представлений о разнообразии видов магазинов;</w:t>
      </w:r>
    </w:p>
    <w:bookmarkEnd w:id="1735"/>
    <w:bookmarkStart w:name="z1747" w:id="1736"/>
    <w:p>
      <w:pPr>
        <w:spacing w:after="0"/>
        <w:ind w:left="0"/>
        <w:jc w:val="both"/>
      </w:pPr>
      <w:r>
        <w:rPr>
          <w:rFonts w:ascii="Times New Roman"/>
          <w:b w:val="false"/>
          <w:i w:val="false"/>
          <w:color w:val="000000"/>
          <w:sz w:val="28"/>
        </w:rPr>
        <w:t>
      2) формирование представлений о парикмахерской (роль в жизни людей, сотрудники, оборудование).</w:t>
      </w:r>
    </w:p>
    <w:bookmarkEnd w:id="1736"/>
    <w:bookmarkStart w:name="z1748" w:id="1737"/>
    <w:p>
      <w:pPr>
        <w:spacing w:after="0"/>
        <w:ind w:left="0"/>
        <w:jc w:val="both"/>
      </w:pPr>
      <w:r>
        <w:rPr>
          <w:rFonts w:ascii="Times New Roman"/>
          <w:b w:val="false"/>
          <w:i w:val="false"/>
          <w:color w:val="000000"/>
          <w:sz w:val="28"/>
        </w:rPr>
        <w:t>
      266. Труд взрослых. Формирование знаний о профессии парикмахера, содержании и значении результатов труда.</w:t>
      </w:r>
    </w:p>
    <w:bookmarkEnd w:id="1737"/>
    <w:bookmarkStart w:name="z1749" w:id="1738"/>
    <w:p>
      <w:pPr>
        <w:spacing w:after="0"/>
        <w:ind w:left="0"/>
        <w:jc w:val="both"/>
      </w:pPr>
      <w:r>
        <w:rPr>
          <w:rFonts w:ascii="Times New Roman"/>
          <w:b w:val="false"/>
          <w:i w:val="false"/>
          <w:color w:val="000000"/>
          <w:sz w:val="28"/>
        </w:rPr>
        <w:t>
      267. Культура поведения и общения:</w:t>
      </w:r>
    </w:p>
    <w:bookmarkEnd w:id="1738"/>
    <w:bookmarkStart w:name="z1750" w:id="1739"/>
    <w:p>
      <w:pPr>
        <w:spacing w:after="0"/>
        <w:ind w:left="0"/>
        <w:jc w:val="both"/>
      </w:pPr>
      <w:r>
        <w:rPr>
          <w:rFonts w:ascii="Times New Roman"/>
          <w:b w:val="false"/>
          <w:i w:val="false"/>
          <w:color w:val="000000"/>
          <w:sz w:val="28"/>
        </w:rPr>
        <w:t>
      1) ознакомление с правилами поведения в общественных местах;</w:t>
      </w:r>
    </w:p>
    <w:bookmarkEnd w:id="1739"/>
    <w:bookmarkStart w:name="z1751" w:id="1740"/>
    <w:p>
      <w:pPr>
        <w:spacing w:after="0"/>
        <w:ind w:left="0"/>
        <w:jc w:val="both"/>
      </w:pPr>
      <w:r>
        <w:rPr>
          <w:rFonts w:ascii="Times New Roman"/>
          <w:b w:val="false"/>
          <w:i w:val="false"/>
          <w:color w:val="000000"/>
          <w:sz w:val="28"/>
        </w:rPr>
        <w:t>
      2) обучение умению выражать собственное отношение детей к конкретным действиям и поступкам;</w:t>
      </w:r>
    </w:p>
    <w:bookmarkEnd w:id="1740"/>
    <w:bookmarkStart w:name="z1752" w:id="1741"/>
    <w:p>
      <w:pPr>
        <w:spacing w:after="0"/>
        <w:ind w:left="0"/>
        <w:jc w:val="both"/>
      </w:pPr>
      <w:r>
        <w:rPr>
          <w:rFonts w:ascii="Times New Roman"/>
          <w:b w:val="false"/>
          <w:i w:val="false"/>
          <w:color w:val="000000"/>
          <w:sz w:val="28"/>
        </w:rPr>
        <w:t>
      3) закрепление алгоритма восприятия схемы лица и тела человека.</w:t>
      </w:r>
    </w:p>
    <w:bookmarkEnd w:id="1741"/>
    <w:bookmarkStart w:name="z1753" w:id="1742"/>
    <w:p>
      <w:pPr>
        <w:spacing w:after="0"/>
        <w:ind w:left="0"/>
        <w:jc w:val="both"/>
      </w:pPr>
      <w:r>
        <w:rPr>
          <w:rFonts w:ascii="Times New Roman"/>
          <w:b w:val="false"/>
          <w:i w:val="false"/>
          <w:color w:val="000000"/>
          <w:sz w:val="28"/>
        </w:rPr>
        <w:t>
      268. Обучение восприятию и воспроизведению:</w:t>
      </w:r>
    </w:p>
    <w:bookmarkEnd w:id="1742"/>
    <w:bookmarkStart w:name="z1754" w:id="1743"/>
    <w:p>
      <w:pPr>
        <w:spacing w:after="0"/>
        <w:ind w:left="0"/>
        <w:jc w:val="both"/>
      </w:pPr>
      <w:r>
        <w:rPr>
          <w:rFonts w:ascii="Times New Roman"/>
          <w:b w:val="false"/>
          <w:i w:val="false"/>
          <w:color w:val="000000"/>
          <w:sz w:val="28"/>
        </w:rPr>
        <w:t xml:space="preserve">
      1) мимики: злость; </w:t>
      </w:r>
    </w:p>
    <w:bookmarkEnd w:id="1743"/>
    <w:bookmarkStart w:name="z1755" w:id="1744"/>
    <w:p>
      <w:pPr>
        <w:spacing w:after="0"/>
        <w:ind w:left="0"/>
        <w:jc w:val="both"/>
      </w:pPr>
      <w:r>
        <w:rPr>
          <w:rFonts w:ascii="Times New Roman"/>
          <w:b w:val="false"/>
          <w:i w:val="false"/>
          <w:color w:val="000000"/>
          <w:sz w:val="28"/>
        </w:rPr>
        <w:t>
      2) жестов: иди ко мне, бранить кого-то, стучать в дверь, немножко;</w:t>
      </w:r>
    </w:p>
    <w:bookmarkEnd w:id="1744"/>
    <w:bookmarkStart w:name="z1756" w:id="1745"/>
    <w:p>
      <w:pPr>
        <w:spacing w:after="0"/>
        <w:ind w:left="0"/>
        <w:jc w:val="both"/>
      </w:pPr>
      <w:r>
        <w:rPr>
          <w:rFonts w:ascii="Times New Roman"/>
          <w:b w:val="false"/>
          <w:i w:val="false"/>
          <w:color w:val="000000"/>
          <w:sz w:val="28"/>
        </w:rPr>
        <w:t>
      3) пантомимических движений: чищу зубы, мою посуду, устал, холодно;</w:t>
      </w:r>
    </w:p>
    <w:bookmarkEnd w:id="1745"/>
    <w:bookmarkStart w:name="z1757" w:id="1746"/>
    <w:p>
      <w:pPr>
        <w:spacing w:after="0"/>
        <w:ind w:left="0"/>
        <w:jc w:val="both"/>
      </w:pPr>
      <w:r>
        <w:rPr>
          <w:rFonts w:ascii="Times New Roman"/>
          <w:b w:val="false"/>
          <w:i w:val="false"/>
          <w:color w:val="000000"/>
          <w:sz w:val="28"/>
        </w:rPr>
        <w:t>
      4) умению определять значение мимики, жеста, позы персонажей в сюжетном изображении.</w:t>
      </w:r>
    </w:p>
    <w:bookmarkEnd w:id="1746"/>
    <w:bookmarkStart w:name="z1758" w:id="1747"/>
    <w:p>
      <w:pPr>
        <w:spacing w:after="0"/>
        <w:ind w:left="0"/>
        <w:jc w:val="both"/>
      </w:pPr>
      <w:r>
        <w:rPr>
          <w:rFonts w:ascii="Times New Roman"/>
          <w:b w:val="false"/>
          <w:i w:val="false"/>
          <w:color w:val="000000"/>
          <w:sz w:val="28"/>
        </w:rPr>
        <w:t>
      269. Ожидаемые результаты:</w:t>
      </w:r>
    </w:p>
    <w:bookmarkEnd w:id="1747"/>
    <w:bookmarkStart w:name="z1759" w:id="1748"/>
    <w:p>
      <w:pPr>
        <w:spacing w:after="0"/>
        <w:ind w:left="0"/>
        <w:jc w:val="both"/>
      </w:pPr>
      <w:r>
        <w:rPr>
          <w:rFonts w:ascii="Times New Roman"/>
          <w:b w:val="false"/>
          <w:i w:val="false"/>
          <w:color w:val="000000"/>
          <w:sz w:val="28"/>
        </w:rPr>
        <w:t>
      1) понимает взаимосвязь между назначением предмета и его строением, материалом, из которого он изготовлен;</w:t>
      </w:r>
    </w:p>
    <w:bookmarkEnd w:id="1748"/>
    <w:bookmarkStart w:name="z1760" w:id="1749"/>
    <w:p>
      <w:pPr>
        <w:spacing w:after="0"/>
        <w:ind w:left="0"/>
        <w:jc w:val="both"/>
      </w:pPr>
      <w:r>
        <w:rPr>
          <w:rFonts w:ascii="Times New Roman"/>
          <w:b w:val="false"/>
          <w:i w:val="false"/>
          <w:color w:val="000000"/>
          <w:sz w:val="28"/>
        </w:rPr>
        <w:t>
      2) знает состав своей семьи, понимает родственные отношения в семье;</w:t>
      </w:r>
    </w:p>
    <w:bookmarkEnd w:id="1749"/>
    <w:bookmarkStart w:name="z1761" w:id="1750"/>
    <w:p>
      <w:pPr>
        <w:spacing w:after="0"/>
        <w:ind w:left="0"/>
        <w:jc w:val="both"/>
      </w:pPr>
      <w:r>
        <w:rPr>
          <w:rFonts w:ascii="Times New Roman"/>
          <w:b w:val="false"/>
          <w:i w:val="false"/>
          <w:color w:val="000000"/>
          <w:sz w:val="28"/>
        </w:rPr>
        <w:t>
      3) знает способы осуществления гигиены глаз;</w:t>
      </w:r>
    </w:p>
    <w:bookmarkEnd w:id="1750"/>
    <w:bookmarkStart w:name="z1762" w:id="1751"/>
    <w:p>
      <w:pPr>
        <w:spacing w:after="0"/>
        <w:ind w:left="0"/>
        <w:jc w:val="both"/>
      </w:pPr>
      <w:r>
        <w:rPr>
          <w:rFonts w:ascii="Times New Roman"/>
          <w:b w:val="false"/>
          <w:i w:val="false"/>
          <w:color w:val="000000"/>
          <w:sz w:val="28"/>
        </w:rPr>
        <w:t>
      4) знает правила перехода улицы;</w:t>
      </w:r>
    </w:p>
    <w:bookmarkEnd w:id="1751"/>
    <w:bookmarkStart w:name="z1763" w:id="1752"/>
    <w:p>
      <w:pPr>
        <w:spacing w:after="0"/>
        <w:ind w:left="0"/>
        <w:jc w:val="both"/>
      </w:pPr>
      <w:r>
        <w:rPr>
          <w:rFonts w:ascii="Times New Roman"/>
          <w:b w:val="false"/>
          <w:i w:val="false"/>
          <w:color w:val="000000"/>
          <w:sz w:val="28"/>
        </w:rPr>
        <w:t>
      5) имеет представления о некоторых общественно-бытовых учреждениях (магазин, поликлиника, парикмахерская);</w:t>
      </w:r>
    </w:p>
    <w:bookmarkEnd w:id="1752"/>
    <w:bookmarkStart w:name="z1764" w:id="1753"/>
    <w:p>
      <w:pPr>
        <w:spacing w:after="0"/>
        <w:ind w:left="0"/>
        <w:jc w:val="both"/>
      </w:pPr>
      <w:r>
        <w:rPr>
          <w:rFonts w:ascii="Times New Roman"/>
          <w:b w:val="false"/>
          <w:i w:val="false"/>
          <w:color w:val="000000"/>
          <w:sz w:val="28"/>
        </w:rPr>
        <w:t>
      6) имеет представления о правилах поведения в общественных местах;</w:t>
      </w:r>
    </w:p>
    <w:bookmarkEnd w:id="1753"/>
    <w:bookmarkStart w:name="z1765" w:id="1754"/>
    <w:p>
      <w:pPr>
        <w:spacing w:after="0"/>
        <w:ind w:left="0"/>
        <w:jc w:val="both"/>
      </w:pPr>
      <w:r>
        <w:rPr>
          <w:rFonts w:ascii="Times New Roman"/>
          <w:b w:val="false"/>
          <w:i w:val="false"/>
          <w:color w:val="000000"/>
          <w:sz w:val="28"/>
        </w:rPr>
        <w:t>
      7) узнает по позе совершаемое действие;</w:t>
      </w:r>
    </w:p>
    <w:bookmarkEnd w:id="1754"/>
    <w:bookmarkStart w:name="z1766" w:id="1755"/>
    <w:p>
      <w:pPr>
        <w:spacing w:after="0"/>
        <w:ind w:left="0"/>
        <w:jc w:val="both"/>
      </w:pPr>
      <w:r>
        <w:rPr>
          <w:rFonts w:ascii="Times New Roman"/>
          <w:b w:val="false"/>
          <w:i w:val="false"/>
          <w:color w:val="000000"/>
          <w:sz w:val="28"/>
        </w:rPr>
        <w:t>
      8) понимает проявления эмоционального состояния персонажей в сюжетном изображении.</w:t>
      </w:r>
    </w:p>
    <w:bookmarkEnd w:id="1755"/>
    <w:bookmarkStart w:name="z1767" w:id="1756"/>
    <w:p>
      <w:pPr>
        <w:spacing w:after="0"/>
        <w:ind w:left="0"/>
        <w:jc w:val="left"/>
      </w:pPr>
      <w:r>
        <w:rPr>
          <w:rFonts w:ascii="Times New Roman"/>
          <w:b/>
          <w:i w:val="false"/>
          <w:color w:val="000000"/>
        </w:rPr>
        <w:t xml:space="preserve"> Глава 5. Старшая группа (от 5 до 6 лет)</w:t>
      </w:r>
    </w:p>
    <w:bookmarkEnd w:id="1756"/>
    <w:bookmarkStart w:name="z1768" w:id="1757"/>
    <w:p>
      <w:pPr>
        <w:spacing w:after="0"/>
        <w:ind w:left="0"/>
        <w:jc w:val="left"/>
      </w:pPr>
      <w:r>
        <w:rPr>
          <w:rFonts w:ascii="Times New Roman"/>
          <w:b/>
          <w:i w:val="false"/>
          <w:color w:val="000000"/>
        </w:rPr>
        <w:t xml:space="preserve"> Параграф 1. Образовательная область "Познание"</w:t>
      </w:r>
    </w:p>
    <w:bookmarkEnd w:id="1757"/>
    <w:bookmarkStart w:name="z1769" w:id="1758"/>
    <w:p>
      <w:pPr>
        <w:spacing w:after="0"/>
        <w:ind w:left="0"/>
        <w:jc w:val="both"/>
      </w:pPr>
      <w:r>
        <w:rPr>
          <w:rFonts w:ascii="Times New Roman"/>
          <w:b w:val="false"/>
          <w:i w:val="false"/>
          <w:color w:val="000000"/>
          <w:sz w:val="28"/>
        </w:rPr>
        <w:t>
      270.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p>
    <w:bookmarkEnd w:id="1758"/>
    <w:bookmarkStart w:name="z1770" w:id="1759"/>
    <w:p>
      <w:pPr>
        <w:spacing w:after="0"/>
        <w:ind w:left="0"/>
        <w:jc w:val="both"/>
      </w:pPr>
      <w:r>
        <w:rPr>
          <w:rFonts w:ascii="Times New Roman"/>
          <w:b w:val="false"/>
          <w:i w:val="false"/>
          <w:color w:val="000000"/>
          <w:sz w:val="28"/>
        </w:rPr>
        <w:t>
      271. Целью является развитие коррекционно-компенсаторных способов восприятия на полисенсорной основе, создание условий для применения их детьми в самостоятельной познавательной деятельности.</w:t>
      </w:r>
    </w:p>
    <w:bookmarkEnd w:id="1759"/>
    <w:bookmarkStart w:name="z1771" w:id="1760"/>
    <w:p>
      <w:pPr>
        <w:spacing w:after="0"/>
        <w:ind w:left="0"/>
        <w:jc w:val="both"/>
      </w:pPr>
      <w:r>
        <w:rPr>
          <w:rFonts w:ascii="Times New Roman"/>
          <w:b w:val="false"/>
          <w:i w:val="false"/>
          <w:color w:val="000000"/>
          <w:sz w:val="28"/>
        </w:rPr>
        <w:t>
      272. Задачи:</w:t>
      </w:r>
    </w:p>
    <w:bookmarkEnd w:id="1760"/>
    <w:bookmarkStart w:name="z1772" w:id="1761"/>
    <w:p>
      <w:pPr>
        <w:spacing w:after="0"/>
        <w:ind w:left="0"/>
        <w:jc w:val="both"/>
      </w:pPr>
      <w:r>
        <w:rPr>
          <w:rFonts w:ascii="Times New Roman"/>
          <w:b w:val="false"/>
          <w:i w:val="false"/>
          <w:color w:val="000000"/>
          <w:sz w:val="28"/>
        </w:rPr>
        <w:t>
      1) формировать исследовательский подход к объектам окружающего мира;</w:t>
      </w:r>
    </w:p>
    <w:bookmarkEnd w:id="1761"/>
    <w:bookmarkStart w:name="z1773" w:id="1762"/>
    <w:p>
      <w:pPr>
        <w:spacing w:after="0"/>
        <w:ind w:left="0"/>
        <w:jc w:val="both"/>
      </w:pPr>
      <w:r>
        <w:rPr>
          <w:rFonts w:ascii="Times New Roman"/>
          <w:b w:val="false"/>
          <w:i w:val="false"/>
          <w:color w:val="000000"/>
          <w:sz w:val="28"/>
        </w:rPr>
        <w:t>
      2) развивать представления об объектах окружающего пространства через целенаправленное полисенсорное восприятие на основе алгоритмизации;</w:t>
      </w:r>
    </w:p>
    <w:bookmarkEnd w:id="1762"/>
    <w:bookmarkStart w:name="z1774" w:id="1763"/>
    <w:p>
      <w:pPr>
        <w:spacing w:after="0"/>
        <w:ind w:left="0"/>
        <w:jc w:val="both"/>
      </w:pPr>
      <w:r>
        <w:rPr>
          <w:rFonts w:ascii="Times New Roman"/>
          <w:b w:val="false"/>
          <w:i w:val="false"/>
          <w:color w:val="000000"/>
          <w:sz w:val="28"/>
        </w:rPr>
        <w:t>
      3) обучать использованию полученной полисенсорной информациио пространстве и расположенных в нем объектах в практической деятельности;</w:t>
      </w:r>
    </w:p>
    <w:bookmarkEnd w:id="1763"/>
    <w:bookmarkStart w:name="z1775" w:id="1764"/>
    <w:p>
      <w:pPr>
        <w:spacing w:after="0"/>
        <w:ind w:left="0"/>
        <w:jc w:val="both"/>
      </w:pPr>
      <w:r>
        <w:rPr>
          <w:rFonts w:ascii="Times New Roman"/>
          <w:b w:val="false"/>
          <w:i w:val="false"/>
          <w:color w:val="000000"/>
          <w:sz w:val="28"/>
        </w:rPr>
        <w:t>
      4) развивать мыслительные операции (анализа, синтеза, сравнения, обобщения, классификации).</w:t>
      </w:r>
    </w:p>
    <w:bookmarkEnd w:id="1764"/>
    <w:bookmarkStart w:name="z1776" w:id="1765"/>
    <w:p>
      <w:pPr>
        <w:spacing w:after="0"/>
        <w:ind w:left="0"/>
        <w:jc w:val="left"/>
      </w:pPr>
      <w:r>
        <w:rPr>
          <w:rFonts w:ascii="Times New Roman"/>
          <w:b/>
          <w:i w:val="false"/>
          <w:color w:val="000000"/>
        </w:rPr>
        <w:t xml:space="preserve"> Параграф 2. 1 полугодие</w:t>
      </w:r>
    </w:p>
    <w:bookmarkEnd w:id="1765"/>
    <w:bookmarkStart w:name="z1777" w:id="1766"/>
    <w:p>
      <w:pPr>
        <w:spacing w:after="0"/>
        <w:ind w:left="0"/>
        <w:jc w:val="both"/>
      </w:pPr>
      <w:r>
        <w:rPr>
          <w:rFonts w:ascii="Times New Roman"/>
          <w:b w:val="false"/>
          <w:i w:val="false"/>
          <w:color w:val="000000"/>
          <w:sz w:val="28"/>
        </w:rPr>
        <w:t>
      273.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p>
    <w:bookmarkEnd w:id="1766"/>
    <w:bookmarkStart w:name="z1778" w:id="1767"/>
    <w:p>
      <w:pPr>
        <w:spacing w:after="0"/>
        <w:ind w:left="0"/>
        <w:jc w:val="both"/>
      </w:pPr>
      <w:r>
        <w:rPr>
          <w:rFonts w:ascii="Times New Roman"/>
          <w:b w:val="false"/>
          <w:i w:val="false"/>
          <w:color w:val="000000"/>
          <w:sz w:val="28"/>
        </w:rPr>
        <w:t>
      274. Зрительно-поисковая деятельность. Развитие умений осуществлять поиск и удерживать в поле зрения движущийся зрительный стимул.</w:t>
      </w:r>
    </w:p>
    <w:bookmarkEnd w:id="1767"/>
    <w:bookmarkStart w:name="z1779" w:id="1768"/>
    <w:p>
      <w:pPr>
        <w:spacing w:after="0"/>
        <w:ind w:left="0"/>
        <w:jc w:val="both"/>
      </w:pPr>
      <w:r>
        <w:rPr>
          <w:rFonts w:ascii="Times New Roman"/>
          <w:b w:val="false"/>
          <w:i w:val="false"/>
          <w:color w:val="000000"/>
          <w:sz w:val="28"/>
        </w:rPr>
        <w:t>
      275. Сенсорные эталоны. Совершенствование умений:</w:t>
      </w:r>
    </w:p>
    <w:bookmarkEnd w:id="1768"/>
    <w:bookmarkStart w:name="z1780" w:id="1769"/>
    <w:p>
      <w:pPr>
        <w:spacing w:after="0"/>
        <w:ind w:left="0"/>
        <w:jc w:val="both"/>
      </w:pPr>
      <w:r>
        <w:rPr>
          <w:rFonts w:ascii="Times New Roman"/>
          <w:b w:val="false"/>
          <w:i w:val="false"/>
          <w:color w:val="000000"/>
          <w:sz w:val="28"/>
        </w:rPr>
        <w:t>
      1) сравнивать предметы по длине, высоте, ширине, толщине с постепенным уменьшением разницы по величине;</w:t>
      </w:r>
    </w:p>
    <w:bookmarkEnd w:id="1769"/>
    <w:bookmarkStart w:name="z1781" w:id="1770"/>
    <w:p>
      <w:pPr>
        <w:spacing w:after="0"/>
        <w:ind w:left="0"/>
        <w:jc w:val="both"/>
      </w:pPr>
      <w:r>
        <w:rPr>
          <w:rFonts w:ascii="Times New Roman"/>
          <w:b w:val="false"/>
          <w:i w:val="false"/>
          <w:color w:val="000000"/>
          <w:sz w:val="28"/>
        </w:rPr>
        <w:t>
      2) локализовать предметы по заданному параметру величины из множества одинаково расположенных предметов;</w:t>
      </w:r>
    </w:p>
    <w:bookmarkEnd w:id="1770"/>
    <w:bookmarkStart w:name="z1782" w:id="1771"/>
    <w:p>
      <w:pPr>
        <w:spacing w:after="0"/>
        <w:ind w:left="0"/>
        <w:jc w:val="both"/>
      </w:pPr>
      <w:r>
        <w:rPr>
          <w:rFonts w:ascii="Times New Roman"/>
          <w:b w:val="false"/>
          <w:i w:val="false"/>
          <w:color w:val="000000"/>
          <w:sz w:val="28"/>
        </w:rPr>
        <w:t>
      3) выбирать одинаковые по заданному параметру величины предметы из множества;</w:t>
      </w:r>
    </w:p>
    <w:bookmarkEnd w:id="1771"/>
    <w:bookmarkStart w:name="z1783" w:id="1772"/>
    <w:p>
      <w:pPr>
        <w:spacing w:after="0"/>
        <w:ind w:left="0"/>
        <w:jc w:val="both"/>
      </w:pPr>
      <w:r>
        <w:rPr>
          <w:rFonts w:ascii="Times New Roman"/>
          <w:b w:val="false"/>
          <w:i w:val="false"/>
          <w:color w:val="000000"/>
          <w:sz w:val="28"/>
        </w:rPr>
        <w:t>
      4) выстраивать ряд из трех-пяти предметов в порядке убывания и возрастания длины, высоты, ширины, толщины;</w:t>
      </w:r>
    </w:p>
    <w:bookmarkEnd w:id="1772"/>
    <w:bookmarkStart w:name="z1784" w:id="1773"/>
    <w:p>
      <w:pPr>
        <w:spacing w:after="0"/>
        <w:ind w:left="0"/>
        <w:jc w:val="both"/>
      </w:pPr>
      <w:r>
        <w:rPr>
          <w:rFonts w:ascii="Times New Roman"/>
          <w:b w:val="false"/>
          <w:i w:val="false"/>
          <w:color w:val="000000"/>
          <w:sz w:val="28"/>
        </w:rPr>
        <w:t>
      5) различать 3 оттенка основных цветов при увеличении поля восприятия и расстояния между цветными объектами.</w:t>
      </w:r>
    </w:p>
    <w:bookmarkEnd w:id="1773"/>
    <w:bookmarkStart w:name="z1785" w:id="1774"/>
    <w:p>
      <w:pPr>
        <w:spacing w:after="0"/>
        <w:ind w:left="0"/>
        <w:jc w:val="both"/>
      </w:pPr>
      <w:r>
        <w:rPr>
          <w:rFonts w:ascii="Times New Roman"/>
          <w:b w:val="false"/>
          <w:i w:val="false"/>
          <w:color w:val="000000"/>
          <w:sz w:val="28"/>
        </w:rPr>
        <w:t>
      276. Ознакомление с прямоугольником на основе сравнения его с квадратом, с овалом на основе сравнения его с кругом. Упражнение в умении различать и называть геометрические фигуры (круг, квадрат, треугольник, прямоугольник, овал) и объемные тела (шар, куб, цилиндр).</w:t>
      </w:r>
    </w:p>
    <w:bookmarkEnd w:id="1774"/>
    <w:bookmarkStart w:name="z1786" w:id="1775"/>
    <w:p>
      <w:pPr>
        <w:spacing w:after="0"/>
        <w:ind w:left="0"/>
        <w:jc w:val="both"/>
      </w:pPr>
      <w:r>
        <w:rPr>
          <w:rFonts w:ascii="Times New Roman"/>
          <w:b w:val="false"/>
          <w:i w:val="false"/>
          <w:color w:val="000000"/>
          <w:sz w:val="28"/>
        </w:rPr>
        <w:t>
      277. Обучение умениям:</w:t>
      </w:r>
    </w:p>
    <w:bookmarkEnd w:id="1775"/>
    <w:bookmarkStart w:name="z1787" w:id="1776"/>
    <w:p>
      <w:pPr>
        <w:spacing w:after="0"/>
        <w:ind w:left="0"/>
        <w:jc w:val="both"/>
      </w:pPr>
      <w:r>
        <w:rPr>
          <w:rFonts w:ascii="Times New Roman"/>
          <w:b w:val="false"/>
          <w:i w:val="false"/>
          <w:color w:val="000000"/>
          <w:sz w:val="28"/>
        </w:rPr>
        <w:t>
      1) локализовать прямоугольник в силуэтном и контурном изображении из множества квадратов;</w:t>
      </w:r>
    </w:p>
    <w:bookmarkEnd w:id="1776"/>
    <w:bookmarkStart w:name="z1788" w:id="1777"/>
    <w:p>
      <w:pPr>
        <w:spacing w:after="0"/>
        <w:ind w:left="0"/>
        <w:jc w:val="both"/>
      </w:pPr>
      <w:r>
        <w:rPr>
          <w:rFonts w:ascii="Times New Roman"/>
          <w:b w:val="false"/>
          <w:i w:val="false"/>
          <w:color w:val="000000"/>
          <w:sz w:val="28"/>
        </w:rPr>
        <w:t>
      2) локализовать овал в силуэтном и контурном изображении из множества кругов;</w:t>
      </w:r>
    </w:p>
    <w:bookmarkEnd w:id="1777"/>
    <w:bookmarkStart w:name="z1789" w:id="1778"/>
    <w:p>
      <w:pPr>
        <w:spacing w:after="0"/>
        <w:ind w:left="0"/>
        <w:jc w:val="both"/>
      </w:pPr>
      <w:r>
        <w:rPr>
          <w:rFonts w:ascii="Times New Roman"/>
          <w:b w:val="false"/>
          <w:i w:val="false"/>
          <w:color w:val="000000"/>
          <w:sz w:val="28"/>
        </w:rPr>
        <w:t>
      3) сравнивать 2 однородных объекта большого пространства по заданному параметру величины с постепенным увеличением расстояния до предметов;</w:t>
      </w:r>
    </w:p>
    <w:bookmarkEnd w:id="1778"/>
    <w:bookmarkStart w:name="z1790" w:id="1779"/>
    <w:p>
      <w:pPr>
        <w:spacing w:after="0"/>
        <w:ind w:left="0"/>
        <w:jc w:val="both"/>
      </w:pPr>
      <w:r>
        <w:rPr>
          <w:rFonts w:ascii="Times New Roman"/>
          <w:b w:val="false"/>
          <w:i w:val="false"/>
          <w:color w:val="000000"/>
          <w:sz w:val="28"/>
        </w:rPr>
        <w:t>
      4) различать и называть серый, голубой, фиолетовый цвета;</w:t>
      </w:r>
    </w:p>
    <w:bookmarkEnd w:id="1779"/>
    <w:bookmarkStart w:name="z1791" w:id="1780"/>
    <w:p>
      <w:pPr>
        <w:spacing w:after="0"/>
        <w:ind w:left="0"/>
        <w:jc w:val="both"/>
      </w:pPr>
      <w:r>
        <w:rPr>
          <w:rFonts w:ascii="Times New Roman"/>
          <w:b w:val="false"/>
          <w:i w:val="false"/>
          <w:color w:val="000000"/>
          <w:sz w:val="28"/>
        </w:rPr>
        <w:t>
      5) дифференцировать голубой-синий, голубой-белый, голубой-серый, фиолетовый-черный, фиолетовый-синий цвета;</w:t>
      </w:r>
    </w:p>
    <w:bookmarkEnd w:id="1780"/>
    <w:bookmarkStart w:name="z1792" w:id="1781"/>
    <w:p>
      <w:pPr>
        <w:spacing w:after="0"/>
        <w:ind w:left="0"/>
        <w:jc w:val="both"/>
      </w:pPr>
      <w:r>
        <w:rPr>
          <w:rFonts w:ascii="Times New Roman"/>
          <w:b w:val="false"/>
          <w:i w:val="false"/>
          <w:color w:val="000000"/>
          <w:sz w:val="28"/>
        </w:rPr>
        <w:t>
      6) локализовать голубой цвет из сине-фиолетовых и серо-белых; серый из бело-голубых, фиолетовый из красно-синих и черно-синих;</w:t>
      </w:r>
    </w:p>
    <w:bookmarkEnd w:id="1781"/>
    <w:bookmarkStart w:name="z1793" w:id="1782"/>
    <w:p>
      <w:pPr>
        <w:spacing w:after="0"/>
        <w:ind w:left="0"/>
        <w:jc w:val="both"/>
      </w:pPr>
      <w:r>
        <w:rPr>
          <w:rFonts w:ascii="Times New Roman"/>
          <w:b w:val="false"/>
          <w:i w:val="false"/>
          <w:color w:val="000000"/>
          <w:sz w:val="28"/>
        </w:rPr>
        <w:t>
      7) соотносить эталоны серого, голубого, фиолетового цветов с цветом окружающих предметов;</w:t>
      </w:r>
    </w:p>
    <w:bookmarkEnd w:id="1782"/>
    <w:bookmarkStart w:name="z1794" w:id="1783"/>
    <w:p>
      <w:pPr>
        <w:spacing w:after="0"/>
        <w:ind w:left="0"/>
        <w:jc w:val="both"/>
      </w:pPr>
      <w:r>
        <w:rPr>
          <w:rFonts w:ascii="Times New Roman"/>
          <w:b w:val="false"/>
          <w:i w:val="false"/>
          <w:color w:val="000000"/>
          <w:sz w:val="28"/>
        </w:rPr>
        <w:t>
      8) выстраивать цветовой ряд в порядке убывания и возрастания насыщенности цвета (3 градации основных цветов);</w:t>
      </w:r>
    </w:p>
    <w:bookmarkEnd w:id="1783"/>
    <w:bookmarkStart w:name="z1795" w:id="1784"/>
    <w:p>
      <w:pPr>
        <w:spacing w:after="0"/>
        <w:ind w:left="0"/>
        <w:jc w:val="both"/>
      </w:pPr>
      <w:r>
        <w:rPr>
          <w:rFonts w:ascii="Times New Roman"/>
          <w:b w:val="false"/>
          <w:i w:val="false"/>
          <w:color w:val="000000"/>
          <w:sz w:val="28"/>
        </w:rPr>
        <w:t>
      9) различать светлые и темные оттенки коричневого, фиолетового, оранжевого, голубого, серого цветов;</w:t>
      </w:r>
    </w:p>
    <w:bookmarkEnd w:id="1784"/>
    <w:bookmarkStart w:name="z1796" w:id="1785"/>
    <w:p>
      <w:pPr>
        <w:spacing w:after="0"/>
        <w:ind w:left="0"/>
        <w:jc w:val="both"/>
      </w:pPr>
      <w:r>
        <w:rPr>
          <w:rFonts w:ascii="Times New Roman"/>
          <w:b w:val="false"/>
          <w:i w:val="false"/>
          <w:color w:val="000000"/>
          <w:sz w:val="28"/>
        </w:rPr>
        <w:t>
      10) локализовать оттенки коричневого, фиолетового, оранжевого, голубого, серого цветов (из 2-х оттенков).</w:t>
      </w:r>
    </w:p>
    <w:bookmarkEnd w:id="1785"/>
    <w:bookmarkStart w:name="z1797" w:id="1786"/>
    <w:p>
      <w:pPr>
        <w:spacing w:after="0"/>
        <w:ind w:left="0"/>
        <w:jc w:val="both"/>
      </w:pPr>
      <w:r>
        <w:rPr>
          <w:rFonts w:ascii="Times New Roman"/>
          <w:b w:val="false"/>
          <w:i w:val="false"/>
          <w:color w:val="000000"/>
          <w:sz w:val="28"/>
        </w:rPr>
        <w:t>
      278. Предметы и предметные изображения. Обучение умениям:</w:t>
      </w:r>
    </w:p>
    <w:bookmarkEnd w:id="1786"/>
    <w:bookmarkStart w:name="z1798" w:id="1787"/>
    <w:p>
      <w:pPr>
        <w:spacing w:after="0"/>
        <w:ind w:left="0"/>
        <w:jc w:val="both"/>
      </w:pPr>
      <w:r>
        <w:rPr>
          <w:rFonts w:ascii="Times New Roman"/>
          <w:b w:val="false"/>
          <w:i w:val="false"/>
          <w:color w:val="000000"/>
          <w:sz w:val="28"/>
        </w:rPr>
        <w:t>
      1) рассматривать и описывать объект восприятия по плану-алгоритму;</w:t>
      </w:r>
    </w:p>
    <w:bookmarkEnd w:id="1787"/>
    <w:bookmarkStart w:name="z1799" w:id="1788"/>
    <w:p>
      <w:pPr>
        <w:spacing w:after="0"/>
        <w:ind w:left="0"/>
        <w:jc w:val="both"/>
      </w:pPr>
      <w:r>
        <w:rPr>
          <w:rFonts w:ascii="Times New Roman"/>
          <w:b w:val="false"/>
          <w:i w:val="false"/>
          <w:color w:val="000000"/>
          <w:sz w:val="28"/>
        </w:rPr>
        <w:t>
      2) соотносить реальное, силуэтное и контурное изображения предметов сложной конфигурации;</w:t>
      </w:r>
    </w:p>
    <w:bookmarkEnd w:id="1788"/>
    <w:bookmarkStart w:name="z1800" w:id="1789"/>
    <w:p>
      <w:pPr>
        <w:spacing w:after="0"/>
        <w:ind w:left="0"/>
        <w:jc w:val="both"/>
      </w:pPr>
      <w:r>
        <w:rPr>
          <w:rFonts w:ascii="Times New Roman"/>
          <w:b w:val="false"/>
          <w:i w:val="false"/>
          <w:color w:val="000000"/>
          <w:sz w:val="28"/>
        </w:rPr>
        <w:t>
      3) узнавать предмет в разных ракурсах (спереди, сзади, сбоку, сверху, снизу);</w:t>
      </w:r>
    </w:p>
    <w:bookmarkEnd w:id="1789"/>
    <w:bookmarkStart w:name="z1801" w:id="1790"/>
    <w:p>
      <w:pPr>
        <w:spacing w:after="0"/>
        <w:ind w:left="0"/>
        <w:jc w:val="both"/>
      </w:pPr>
      <w:r>
        <w:rPr>
          <w:rFonts w:ascii="Times New Roman"/>
          <w:b w:val="false"/>
          <w:i w:val="false"/>
          <w:color w:val="000000"/>
          <w:sz w:val="28"/>
        </w:rPr>
        <w:t>
      4) узнавать движущиеся объекты;</w:t>
      </w:r>
    </w:p>
    <w:bookmarkEnd w:id="1790"/>
    <w:bookmarkStart w:name="z1802" w:id="1791"/>
    <w:p>
      <w:pPr>
        <w:spacing w:after="0"/>
        <w:ind w:left="0"/>
        <w:jc w:val="both"/>
      </w:pPr>
      <w:r>
        <w:rPr>
          <w:rFonts w:ascii="Times New Roman"/>
          <w:b w:val="false"/>
          <w:i w:val="false"/>
          <w:color w:val="000000"/>
          <w:sz w:val="28"/>
        </w:rPr>
        <w:t>
      5) сравнивать предмет сложной конфигурации и его изображение.</w:t>
      </w:r>
    </w:p>
    <w:bookmarkEnd w:id="1791"/>
    <w:bookmarkStart w:name="z1803" w:id="1792"/>
    <w:p>
      <w:pPr>
        <w:spacing w:after="0"/>
        <w:ind w:left="0"/>
        <w:jc w:val="both"/>
      </w:pPr>
      <w:r>
        <w:rPr>
          <w:rFonts w:ascii="Times New Roman"/>
          <w:b w:val="false"/>
          <w:i w:val="false"/>
          <w:color w:val="000000"/>
          <w:sz w:val="28"/>
        </w:rPr>
        <w:t>
      279. Сюжетные изображения:</w:t>
      </w:r>
    </w:p>
    <w:bookmarkEnd w:id="1792"/>
    <w:bookmarkStart w:name="z1804" w:id="1793"/>
    <w:p>
      <w:pPr>
        <w:spacing w:after="0"/>
        <w:ind w:left="0"/>
        <w:jc w:val="both"/>
      </w:pPr>
      <w:r>
        <w:rPr>
          <w:rFonts w:ascii="Times New Roman"/>
          <w:b w:val="false"/>
          <w:i w:val="false"/>
          <w:color w:val="000000"/>
          <w:sz w:val="28"/>
        </w:rPr>
        <w:t>
      1) формирование навыков последовательного восприятия сюжетного изображения с двумя композиционными планами;</w:t>
      </w:r>
    </w:p>
    <w:bookmarkEnd w:id="1793"/>
    <w:bookmarkStart w:name="z1805" w:id="1794"/>
    <w:p>
      <w:pPr>
        <w:spacing w:after="0"/>
        <w:ind w:left="0"/>
        <w:jc w:val="both"/>
      </w:pPr>
      <w:r>
        <w:rPr>
          <w:rFonts w:ascii="Times New Roman"/>
          <w:b w:val="false"/>
          <w:i w:val="false"/>
          <w:color w:val="000000"/>
          <w:sz w:val="28"/>
        </w:rPr>
        <w:t>
      2) развитие знаний об информативных признаках, раскрывающих сюжет.</w:t>
      </w:r>
    </w:p>
    <w:bookmarkEnd w:id="1794"/>
    <w:bookmarkStart w:name="z1806" w:id="1795"/>
    <w:p>
      <w:pPr>
        <w:spacing w:after="0"/>
        <w:ind w:left="0"/>
        <w:jc w:val="both"/>
      </w:pPr>
      <w:r>
        <w:rPr>
          <w:rFonts w:ascii="Times New Roman"/>
          <w:b w:val="false"/>
          <w:i w:val="false"/>
          <w:color w:val="000000"/>
          <w:sz w:val="28"/>
        </w:rPr>
        <w:t>
      280. Восприятие пространства:</w:t>
      </w:r>
    </w:p>
    <w:bookmarkEnd w:id="1795"/>
    <w:bookmarkStart w:name="z1807" w:id="1796"/>
    <w:p>
      <w:pPr>
        <w:spacing w:after="0"/>
        <w:ind w:left="0"/>
        <w:jc w:val="both"/>
      </w:pPr>
      <w:r>
        <w:rPr>
          <w:rFonts w:ascii="Times New Roman"/>
          <w:b w:val="false"/>
          <w:i w:val="false"/>
          <w:color w:val="000000"/>
          <w:sz w:val="28"/>
        </w:rPr>
        <w:t>
      1) формирование знаний об изобразительных признаках глубины пространства (изменение размеров предметов, расположенных в удалении; перекрытие одного объекта другим);</w:t>
      </w:r>
    </w:p>
    <w:bookmarkEnd w:id="1796"/>
    <w:bookmarkStart w:name="z1808" w:id="1797"/>
    <w:p>
      <w:pPr>
        <w:spacing w:after="0"/>
        <w:ind w:left="0"/>
        <w:jc w:val="both"/>
      </w:pPr>
      <w:r>
        <w:rPr>
          <w:rFonts w:ascii="Times New Roman"/>
          <w:b w:val="false"/>
          <w:i w:val="false"/>
          <w:color w:val="000000"/>
          <w:sz w:val="28"/>
        </w:rPr>
        <w:t>
      2) упражнение в зрительной дифференцировке расстояний от себя до трех-пяти предметов, расположенных в одном направлении.</w:t>
      </w:r>
    </w:p>
    <w:bookmarkEnd w:id="1797"/>
    <w:bookmarkStart w:name="z1809" w:id="1798"/>
    <w:p>
      <w:pPr>
        <w:spacing w:after="0"/>
        <w:ind w:left="0"/>
        <w:jc w:val="both"/>
      </w:pPr>
      <w:r>
        <w:rPr>
          <w:rFonts w:ascii="Times New Roman"/>
          <w:b w:val="false"/>
          <w:i w:val="false"/>
          <w:color w:val="000000"/>
          <w:sz w:val="28"/>
        </w:rPr>
        <w:t>
      281. Зрительно-моторные координации:</w:t>
      </w:r>
    </w:p>
    <w:bookmarkEnd w:id="1798"/>
    <w:bookmarkStart w:name="z1810" w:id="1799"/>
    <w:p>
      <w:pPr>
        <w:spacing w:after="0"/>
        <w:ind w:left="0"/>
        <w:jc w:val="both"/>
      </w:pPr>
      <w:r>
        <w:rPr>
          <w:rFonts w:ascii="Times New Roman"/>
          <w:b w:val="false"/>
          <w:i w:val="false"/>
          <w:color w:val="000000"/>
          <w:sz w:val="28"/>
        </w:rPr>
        <w:t>
      1) совершенствование навыков штриховки, обведения изображений по контуру;</w:t>
      </w:r>
    </w:p>
    <w:bookmarkEnd w:id="1799"/>
    <w:bookmarkStart w:name="z1811" w:id="1800"/>
    <w:p>
      <w:pPr>
        <w:spacing w:after="0"/>
        <w:ind w:left="0"/>
        <w:jc w:val="both"/>
      </w:pPr>
      <w:r>
        <w:rPr>
          <w:rFonts w:ascii="Times New Roman"/>
          <w:b w:val="false"/>
          <w:i w:val="false"/>
          <w:color w:val="000000"/>
          <w:sz w:val="28"/>
        </w:rPr>
        <w:t>
      2) обучение выполнению графических заданий по образцу.</w:t>
      </w:r>
    </w:p>
    <w:bookmarkEnd w:id="1800"/>
    <w:bookmarkStart w:name="z1812" w:id="1801"/>
    <w:p>
      <w:pPr>
        <w:spacing w:after="0"/>
        <w:ind w:left="0"/>
        <w:jc w:val="both"/>
      </w:pPr>
      <w:r>
        <w:rPr>
          <w:rFonts w:ascii="Times New Roman"/>
          <w:b w:val="false"/>
          <w:i w:val="false"/>
          <w:color w:val="000000"/>
          <w:sz w:val="28"/>
        </w:rPr>
        <w:t>
      282. Зрение в жизни человека. Развитие представлений о зрительных возможностях детей, знаний о правилах охраны зрения.</w:t>
      </w:r>
    </w:p>
    <w:bookmarkEnd w:id="1801"/>
    <w:bookmarkStart w:name="z1813" w:id="1802"/>
    <w:p>
      <w:pPr>
        <w:spacing w:after="0"/>
        <w:ind w:left="0"/>
        <w:jc w:val="both"/>
      </w:pPr>
      <w:r>
        <w:rPr>
          <w:rFonts w:ascii="Times New Roman"/>
          <w:b w:val="false"/>
          <w:i w:val="false"/>
          <w:color w:val="000000"/>
          <w:sz w:val="28"/>
        </w:rPr>
        <w:t>
      283. Ожидаемые результаты:</w:t>
      </w:r>
    </w:p>
    <w:bookmarkEnd w:id="1802"/>
    <w:bookmarkStart w:name="z1814" w:id="1803"/>
    <w:p>
      <w:pPr>
        <w:spacing w:after="0"/>
        <w:ind w:left="0"/>
        <w:jc w:val="both"/>
      </w:pPr>
      <w:r>
        <w:rPr>
          <w:rFonts w:ascii="Times New Roman"/>
          <w:b w:val="false"/>
          <w:i w:val="false"/>
          <w:color w:val="000000"/>
          <w:sz w:val="28"/>
        </w:rPr>
        <w:t>
      1) знает геометрические фигуры и объемные тела, цвета и их оттенки, величины;</w:t>
      </w:r>
    </w:p>
    <w:bookmarkEnd w:id="1803"/>
    <w:bookmarkStart w:name="z1815" w:id="1804"/>
    <w:p>
      <w:pPr>
        <w:spacing w:after="0"/>
        <w:ind w:left="0"/>
        <w:jc w:val="both"/>
      </w:pPr>
      <w:r>
        <w:rPr>
          <w:rFonts w:ascii="Times New Roman"/>
          <w:b w:val="false"/>
          <w:i w:val="false"/>
          <w:color w:val="000000"/>
          <w:sz w:val="28"/>
        </w:rPr>
        <w:t>
      2) дифференцирует однотипные признаки;</w:t>
      </w:r>
    </w:p>
    <w:bookmarkEnd w:id="1804"/>
    <w:bookmarkStart w:name="z1816" w:id="1805"/>
    <w:p>
      <w:pPr>
        <w:spacing w:after="0"/>
        <w:ind w:left="0"/>
        <w:jc w:val="both"/>
      </w:pPr>
      <w:r>
        <w:rPr>
          <w:rFonts w:ascii="Times New Roman"/>
          <w:b w:val="false"/>
          <w:i w:val="false"/>
          <w:color w:val="000000"/>
          <w:sz w:val="28"/>
        </w:rPr>
        <w:t>
      3) анализирует форму, цвет, величину реальных предметов;</w:t>
      </w:r>
    </w:p>
    <w:bookmarkEnd w:id="1805"/>
    <w:bookmarkStart w:name="z1817" w:id="1806"/>
    <w:p>
      <w:pPr>
        <w:spacing w:after="0"/>
        <w:ind w:left="0"/>
        <w:jc w:val="both"/>
      </w:pPr>
      <w:r>
        <w:rPr>
          <w:rFonts w:ascii="Times New Roman"/>
          <w:b w:val="false"/>
          <w:i w:val="false"/>
          <w:color w:val="000000"/>
          <w:sz w:val="28"/>
        </w:rPr>
        <w:t xml:space="preserve">
      4) оперирует сенсорными эталонами (соотносит, локализует, систематизирует); </w:t>
      </w:r>
    </w:p>
    <w:bookmarkEnd w:id="1806"/>
    <w:bookmarkStart w:name="z1818" w:id="1807"/>
    <w:p>
      <w:pPr>
        <w:spacing w:after="0"/>
        <w:ind w:left="0"/>
        <w:jc w:val="both"/>
      </w:pPr>
      <w:r>
        <w:rPr>
          <w:rFonts w:ascii="Times New Roman"/>
          <w:b w:val="false"/>
          <w:i w:val="false"/>
          <w:color w:val="000000"/>
          <w:sz w:val="28"/>
        </w:rPr>
        <w:t>
      5) рассматривает и описывает объект с опорой на схему-алгоритм;</w:t>
      </w:r>
    </w:p>
    <w:bookmarkEnd w:id="1807"/>
    <w:bookmarkStart w:name="z1819" w:id="1808"/>
    <w:p>
      <w:pPr>
        <w:spacing w:after="0"/>
        <w:ind w:left="0"/>
        <w:jc w:val="both"/>
      </w:pPr>
      <w:r>
        <w:rPr>
          <w:rFonts w:ascii="Times New Roman"/>
          <w:b w:val="false"/>
          <w:i w:val="false"/>
          <w:color w:val="000000"/>
          <w:sz w:val="28"/>
        </w:rPr>
        <w:t>
      6) узнает предметы в разных ракурсах;</w:t>
      </w:r>
    </w:p>
    <w:bookmarkEnd w:id="1808"/>
    <w:bookmarkStart w:name="z1820" w:id="1809"/>
    <w:p>
      <w:pPr>
        <w:spacing w:after="0"/>
        <w:ind w:left="0"/>
        <w:jc w:val="both"/>
      </w:pPr>
      <w:r>
        <w:rPr>
          <w:rFonts w:ascii="Times New Roman"/>
          <w:b w:val="false"/>
          <w:i w:val="false"/>
          <w:color w:val="000000"/>
          <w:sz w:val="28"/>
        </w:rPr>
        <w:t>
      7) понимает сюжет, устанавливает информативные признаки;</w:t>
      </w:r>
    </w:p>
    <w:bookmarkEnd w:id="1809"/>
    <w:bookmarkStart w:name="z1821" w:id="1810"/>
    <w:p>
      <w:pPr>
        <w:spacing w:after="0"/>
        <w:ind w:left="0"/>
        <w:jc w:val="both"/>
      </w:pPr>
      <w:r>
        <w:rPr>
          <w:rFonts w:ascii="Times New Roman"/>
          <w:b w:val="false"/>
          <w:i w:val="false"/>
          <w:color w:val="000000"/>
          <w:sz w:val="28"/>
        </w:rPr>
        <w:t>
      8) имеет представления о некоторых изобразительных признаках глубины пространства;</w:t>
      </w:r>
    </w:p>
    <w:bookmarkEnd w:id="1810"/>
    <w:bookmarkStart w:name="z1822" w:id="1811"/>
    <w:p>
      <w:pPr>
        <w:spacing w:after="0"/>
        <w:ind w:left="0"/>
        <w:jc w:val="both"/>
      </w:pPr>
      <w:r>
        <w:rPr>
          <w:rFonts w:ascii="Times New Roman"/>
          <w:b w:val="false"/>
          <w:i w:val="false"/>
          <w:color w:val="000000"/>
          <w:sz w:val="28"/>
        </w:rPr>
        <w:t>
      9) выполняет графические задания по образцу.</w:t>
      </w:r>
    </w:p>
    <w:bookmarkEnd w:id="1811"/>
    <w:bookmarkStart w:name="z1823" w:id="1812"/>
    <w:p>
      <w:pPr>
        <w:spacing w:after="0"/>
        <w:ind w:left="0"/>
        <w:jc w:val="both"/>
      </w:pPr>
      <w:r>
        <w:rPr>
          <w:rFonts w:ascii="Times New Roman"/>
          <w:b w:val="false"/>
          <w:i w:val="false"/>
          <w:color w:val="000000"/>
          <w:sz w:val="28"/>
        </w:rPr>
        <w:t>
      284.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bookmarkEnd w:id="1812"/>
    <w:bookmarkStart w:name="z1824" w:id="1813"/>
    <w:p>
      <w:pPr>
        <w:spacing w:after="0"/>
        <w:ind w:left="0"/>
        <w:jc w:val="both"/>
      </w:pPr>
      <w:r>
        <w:rPr>
          <w:rFonts w:ascii="Times New Roman"/>
          <w:b w:val="false"/>
          <w:i w:val="false"/>
          <w:color w:val="000000"/>
          <w:sz w:val="28"/>
        </w:rPr>
        <w:t>
      285. Готовность руки к осязательному обследованию объектов. Обучение умениям:</w:t>
      </w:r>
    </w:p>
    <w:bookmarkEnd w:id="1813"/>
    <w:bookmarkStart w:name="z1825" w:id="1814"/>
    <w:p>
      <w:pPr>
        <w:spacing w:after="0"/>
        <w:ind w:left="0"/>
        <w:jc w:val="both"/>
      </w:pPr>
      <w:r>
        <w:rPr>
          <w:rFonts w:ascii="Times New Roman"/>
          <w:b w:val="false"/>
          <w:i w:val="false"/>
          <w:color w:val="000000"/>
          <w:sz w:val="28"/>
        </w:rPr>
        <w:t>
      1) выполнять самомассаж рук приемами спиралевидного растирания ладоней и пальцев;</w:t>
      </w:r>
    </w:p>
    <w:bookmarkEnd w:id="1814"/>
    <w:bookmarkStart w:name="z1826" w:id="1815"/>
    <w:p>
      <w:pPr>
        <w:spacing w:after="0"/>
        <w:ind w:left="0"/>
        <w:jc w:val="both"/>
      </w:pPr>
      <w:r>
        <w:rPr>
          <w:rFonts w:ascii="Times New Roman"/>
          <w:b w:val="false"/>
          <w:i w:val="false"/>
          <w:color w:val="000000"/>
          <w:sz w:val="28"/>
        </w:rPr>
        <w:t>
      2) выполнять одновременные разнотипные движения пальцами обеих рук;</w:t>
      </w:r>
    </w:p>
    <w:bookmarkEnd w:id="1815"/>
    <w:bookmarkStart w:name="z1827" w:id="1816"/>
    <w:p>
      <w:pPr>
        <w:spacing w:after="0"/>
        <w:ind w:left="0"/>
        <w:jc w:val="both"/>
      </w:pPr>
      <w:r>
        <w:rPr>
          <w:rFonts w:ascii="Times New Roman"/>
          <w:b w:val="false"/>
          <w:i w:val="false"/>
          <w:color w:val="000000"/>
          <w:sz w:val="28"/>
        </w:rPr>
        <w:t>
      3) выполнять волнообразные движения кистями рук в разных направлениях.</w:t>
      </w:r>
    </w:p>
    <w:bookmarkEnd w:id="1816"/>
    <w:bookmarkStart w:name="z1828" w:id="1817"/>
    <w:p>
      <w:pPr>
        <w:spacing w:after="0"/>
        <w:ind w:left="0"/>
        <w:jc w:val="both"/>
      </w:pPr>
      <w:r>
        <w:rPr>
          <w:rFonts w:ascii="Times New Roman"/>
          <w:b w:val="false"/>
          <w:i w:val="false"/>
          <w:color w:val="000000"/>
          <w:sz w:val="28"/>
        </w:rPr>
        <w:t xml:space="preserve">
      286. Способы осязательного обследования. </w:t>
      </w:r>
    </w:p>
    <w:bookmarkEnd w:id="1817"/>
    <w:bookmarkStart w:name="z1829" w:id="1818"/>
    <w:p>
      <w:pPr>
        <w:spacing w:after="0"/>
        <w:ind w:left="0"/>
        <w:jc w:val="both"/>
      </w:pPr>
      <w:r>
        <w:rPr>
          <w:rFonts w:ascii="Times New Roman"/>
          <w:b w:val="false"/>
          <w:i w:val="false"/>
          <w:color w:val="000000"/>
          <w:sz w:val="28"/>
        </w:rPr>
        <w:t xml:space="preserve">
      287. Ознакомление с овалом, прямоугольником. </w:t>
      </w:r>
    </w:p>
    <w:bookmarkEnd w:id="1818"/>
    <w:bookmarkStart w:name="z1830" w:id="1819"/>
    <w:p>
      <w:pPr>
        <w:spacing w:after="0"/>
        <w:ind w:left="0"/>
        <w:jc w:val="both"/>
      </w:pPr>
      <w:r>
        <w:rPr>
          <w:rFonts w:ascii="Times New Roman"/>
          <w:b w:val="false"/>
          <w:i w:val="false"/>
          <w:color w:val="000000"/>
          <w:sz w:val="28"/>
        </w:rPr>
        <w:t>
      288. Совершенствование умений:</w:t>
      </w:r>
    </w:p>
    <w:bookmarkEnd w:id="1819"/>
    <w:bookmarkStart w:name="z1831" w:id="1820"/>
    <w:p>
      <w:pPr>
        <w:spacing w:after="0"/>
        <w:ind w:left="0"/>
        <w:jc w:val="both"/>
      </w:pPr>
      <w:r>
        <w:rPr>
          <w:rFonts w:ascii="Times New Roman"/>
          <w:b w:val="false"/>
          <w:i w:val="false"/>
          <w:color w:val="000000"/>
          <w:sz w:val="28"/>
        </w:rPr>
        <w:t>
      1) различать осязательным способом и называть геометрические фигуры (круг, квадрат, треугольник, овал, прямоугольник) и объемные тела (шар, куб, цилиндр);</w:t>
      </w:r>
    </w:p>
    <w:bookmarkEnd w:id="1820"/>
    <w:bookmarkStart w:name="z1832" w:id="1821"/>
    <w:p>
      <w:pPr>
        <w:spacing w:after="0"/>
        <w:ind w:left="0"/>
        <w:jc w:val="both"/>
      </w:pPr>
      <w:r>
        <w:rPr>
          <w:rFonts w:ascii="Times New Roman"/>
          <w:b w:val="false"/>
          <w:i w:val="false"/>
          <w:color w:val="000000"/>
          <w:sz w:val="28"/>
        </w:rPr>
        <w:t>
      2) определять форму деталей предмета, конфигурация которого включает несколько простых форм;</w:t>
      </w:r>
    </w:p>
    <w:bookmarkEnd w:id="1821"/>
    <w:bookmarkStart w:name="z1833" w:id="1822"/>
    <w:p>
      <w:pPr>
        <w:spacing w:after="0"/>
        <w:ind w:left="0"/>
        <w:jc w:val="both"/>
      </w:pPr>
      <w:r>
        <w:rPr>
          <w:rFonts w:ascii="Times New Roman"/>
          <w:b w:val="false"/>
          <w:i w:val="false"/>
          <w:color w:val="000000"/>
          <w:sz w:val="28"/>
        </w:rPr>
        <w:t>
      3) выделять осязательные признаки и свойства предметов приемами поглаживания, потирания, постукивания, сжимания, разминания, взвешивания руками;</w:t>
      </w:r>
    </w:p>
    <w:bookmarkEnd w:id="1822"/>
    <w:bookmarkStart w:name="z1834" w:id="1823"/>
    <w:p>
      <w:pPr>
        <w:spacing w:after="0"/>
        <w:ind w:left="0"/>
        <w:jc w:val="both"/>
      </w:pPr>
      <w:r>
        <w:rPr>
          <w:rFonts w:ascii="Times New Roman"/>
          <w:b w:val="false"/>
          <w:i w:val="false"/>
          <w:color w:val="000000"/>
          <w:sz w:val="28"/>
        </w:rPr>
        <w:t>
      4) различать разными частями тела противоположные и промежуточные осязательные характеристики поверхности, температуры, веса предметов;</w:t>
      </w:r>
    </w:p>
    <w:bookmarkEnd w:id="1823"/>
    <w:bookmarkStart w:name="z1835" w:id="1824"/>
    <w:p>
      <w:pPr>
        <w:spacing w:after="0"/>
        <w:ind w:left="0"/>
        <w:jc w:val="both"/>
      </w:pPr>
      <w:r>
        <w:rPr>
          <w:rFonts w:ascii="Times New Roman"/>
          <w:b w:val="false"/>
          <w:i w:val="false"/>
          <w:color w:val="000000"/>
          <w:sz w:val="28"/>
        </w:rPr>
        <w:t>
      5) группировать предметы по осязательному признаку поверхности, температуры, веса предметов.</w:t>
      </w:r>
    </w:p>
    <w:bookmarkEnd w:id="1824"/>
    <w:bookmarkStart w:name="z1836" w:id="1825"/>
    <w:p>
      <w:pPr>
        <w:spacing w:after="0"/>
        <w:ind w:left="0"/>
        <w:jc w:val="both"/>
      </w:pPr>
      <w:r>
        <w:rPr>
          <w:rFonts w:ascii="Times New Roman"/>
          <w:b w:val="false"/>
          <w:i w:val="false"/>
          <w:color w:val="000000"/>
          <w:sz w:val="28"/>
        </w:rPr>
        <w:t>
      289. Обучение умениям:</w:t>
      </w:r>
    </w:p>
    <w:bookmarkEnd w:id="1825"/>
    <w:bookmarkStart w:name="z1837" w:id="1826"/>
    <w:p>
      <w:pPr>
        <w:spacing w:after="0"/>
        <w:ind w:left="0"/>
        <w:jc w:val="both"/>
      </w:pPr>
      <w:r>
        <w:rPr>
          <w:rFonts w:ascii="Times New Roman"/>
          <w:b w:val="false"/>
          <w:i w:val="false"/>
          <w:color w:val="000000"/>
          <w:sz w:val="28"/>
        </w:rPr>
        <w:t>
      1) выполнять осязательное обследование предметов по алгоритму;</w:t>
      </w:r>
    </w:p>
    <w:bookmarkEnd w:id="1826"/>
    <w:bookmarkStart w:name="z1838" w:id="1827"/>
    <w:p>
      <w:pPr>
        <w:spacing w:after="0"/>
        <w:ind w:left="0"/>
        <w:jc w:val="both"/>
      </w:pPr>
      <w:r>
        <w:rPr>
          <w:rFonts w:ascii="Times New Roman"/>
          <w:b w:val="false"/>
          <w:i w:val="false"/>
          <w:color w:val="000000"/>
          <w:sz w:val="28"/>
        </w:rPr>
        <w:t>
      1) сравнивать однородные предметы по ширине, толщине;</w:t>
      </w:r>
    </w:p>
    <w:bookmarkEnd w:id="1827"/>
    <w:bookmarkStart w:name="z1839" w:id="1828"/>
    <w:p>
      <w:pPr>
        <w:spacing w:after="0"/>
        <w:ind w:left="0"/>
        <w:jc w:val="both"/>
      </w:pPr>
      <w:r>
        <w:rPr>
          <w:rFonts w:ascii="Times New Roman"/>
          <w:b w:val="false"/>
          <w:i w:val="false"/>
          <w:color w:val="000000"/>
          <w:sz w:val="28"/>
        </w:rPr>
        <w:t>
      2) выстраивать ряд из трех предметов в порядке убывания и возрастания ширины, толщины.</w:t>
      </w:r>
    </w:p>
    <w:bookmarkEnd w:id="1828"/>
    <w:bookmarkStart w:name="z1840" w:id="1829"/>
    <w:p>
      <w:pPr>
        <w:spacing w:after="0"/>
        <w:ind w:left="0"/>
        <w:jc w:val="both"/>
      </w:pPr>
      <w:r>
        <w:rPr>
          <w:rFonts w:ascii="Times New Roman"/>
          <w:b w:val="false"/>
          <w:i w:val="false"/>
          <w:color w:val="000000"/>
          <w:sz w:val="28"/>
        </w:rPr>
        <w:t>
      290. Предметно-практическая деятельность. Обучение умениям:</w:t>
      </w:r>
    </w:p>
    <w:bookmarkEnd w:id="1829"/>
    <w:bookmarkStart w:name="z1841" w:id="1830"/>
    <w:p>
      <w:pPr>
        <w:spacing w:after="0"/>
        <w:ind w:left="0"/>
        <w:jc w:val="both"/>
      </w:pPr>
      <w:r>
        <w:rPr>
          <w:rFonts w:ascii="Times New Roman"/>
          <w:b w:val="false"/>
          <w:i w:val="false"/>
          <w:color w:val="000000"/>
          <w:sz w:val="28"/>
        </w:rPr>
        <w:t>
      1) собирать отдельные предметы из деталей конструктора в соответствии с заданными условиями;</w:t>
      </w:r>
    </w:p>
    <w:bookmarkEnd w:id="1830"/>
    <w:bookmarkStart w:name="z1842" w:id="1831"/>
    <w:p>
      <w:pPr>
        <w:spacing w:after="0"/>
        <w:ind w:left="0"/>
        <w:jc w:val="both"/>
      </w:pPr>
      <w:r>
        <w:rPr>
          <w:rFonts w:ascii="Times New Roman"/>
          <w:b w:val="false"/>
          <w:i w:val="false"/>
          <w:color w:val="000000"/>
          <w:sz w:val="28"/>
        </w:rPr>
        <w:t>
      2) подбирать детали-заготовки из пластилина для наложения их на рельефный рисунок сложной формы, размазывать пластилин в пределах контуров рельефа;</w:t>
      </w:r>
    </w:p>
    <w:bookmarkEnd w:id="1831"/>
    <w:bookmarkStart w:name="z1843" w:id="1832"/>
    <w:p>
      <w:pPr>
        <w:spacing w:after="0"/>
        <w:ind w:left="0"/>
        <w:jc w:val="both"/>
      </w:pPr>
      <w:r>
        <w:rPr>
          <w:rFonts w:ascii="Times New Roman"/>
          <w:b w:val="false"/>
          <w:i w:val="false"/>
          <w:color w:val="000000"/>
          <w:sz w:val="28"/>
        </w:rPr>
        <w:t>
      3) составлять на фланелеграфе простейшие орнаменты из геометрических фигур;</w:t>
      </w:r>
    </w:p>
    <w:bookmarkEnd w:id="1832"/>
    <w:bookmarkStart w:name="z1844" w:id="1833"/>
    <w:p>
      <w:pPr>
        <w:spacing w:after="0"/>
        <w:ind w:left="0"/>
        <w:jc w:val="both"/>
      </w:pPr>
      <w:r>
        <w:rPr>
          <w:rFonts w:ascii="Times New Roman"/>
          <w:b w:val="false"/>
          <w:i w:val="false"/>
          <w:color w:val="000000"/>
          <w:sz w:val="28"/>
        </w:rPr>
        <w:t>
      4) составлять простейшие орнаменты из палочек на магнитной доске;</w:t>
      </w:r>
    </w:p>
    <w:bookmarkEnd w:id="1833"/>
    <w:bookmarkStart w:name="z1845" w:id="1834"/>
    <w:p>
      <w:pPr>
        <w:spacing w:after="0"/>
        <w:ind w:left="0"/>
        <w:jc w:val="both"/>
      </w:pPr>
      <w:r>
        <w:rPr>
          <w:rFonts w:ascii="Times New Roman"/>
          <w:b w:val="false"/>
          <w:i w:val="false"/>
          <w:color w:val="000000"/>
          <w:sz w:val="28"/>
        </w:rPr>
        <w:t>
      5) складывать бумагу пополам и по диагонали с совмещением сторон и углов;</w:t>
      </w:r>
    </w:p>
    <w:bookmarkEnd w:id="1834"/>
    <w:bookmarkStart w:name="z1846" w:id="1835"/>
    <w:p>
      <w:pPr>
        <w:spacing w:after="0"/>
        <w:ind w:left="0"/>
        <w:jc w:val="both"/>
      </w:pPr>
      <w:r>
        <w:rPr>
          <w:rFonts w:ascii="Times New Roman"/>
          <w:b w:val="false"/>
          <w:i w:val="false"/>
          <w:color w:val="000000"/>
          <w:sz w:val="28"/>
        </w:rPr>
        <w:t>
      6) связывать и развязывать узлы;</w:t>
      </w:r>
    </w:p>
    <w:bookmarkEnd w:id="1835"/>
    <w:bookmarkStart w:name="z1847" w:id="1836"/>
    <w:p>
      <w:pPr>
        <w:spacing w:after="0"/>
        <w:ind w:left="0"/>
        <w:jc w:val="both"/>
      </w:pPr>
      <w:r>
        <w:rPr>
          <w:rFonts w:ascii="Times New Roman"/>
          <w:b w:val="false"/>
          <w:i w:val="false"/>
          <w:color w:val="000000"/>
          <w:sz w:val="28"/>
        </w:rPr>
        <w:t>
      7) выполнять действия с разными видами застежек.</w:t>
      </w:r>
    </w:p>
    <w:bookmarkEnd w:id="1836"/>
    <w:bookmarkStart w:name="z1848" w:id="1837"/>
    <w:p>
      <w:pPr>
        <w:spacing w:after="0"/>
        <w:ind w:left="0"/>
        <w:jc w:val="both"/>
      </w:pPr>
      <w:r>
        <w:rPr>
          <w:rFonts w:ascii="Times New Roman"/>
          <w:b w:val="false"/>
          <w:i w:val="false"/>
          <w:color w:val="000000"/>
          <w:sz w:val="28"/>
        </w:rPr>
        <w:t>
      291. Тифлографика. Чтение рельефного изображения. Совершенствование умений читать:</w:t>
      </w:r>
    </w:p>
    <w:bookmarkEnd w:id="1837"/>
    <w:bookmarkStart w:name="z1849" w:id="1838"/>
    <w:p>
      <w:pPr>
        <w:spacing w:after="0"/>
        <w:ind w:left="0"/>
        <w:jc w:val="both"/>
      </w:pPr>
      <w:r>
        <w:rPr>
          <w:rFonts w:ascii="Times New Roman"/>
          <w:b w:val="false"/>
          <w:i w:val="false"/>
          <w:color w:val="000000"/>
          <w:sz w:val="28"/>
        </w:rPr>
        <w:t>
      1) рельефные линии разные по форме, длине, ширине, выполненные разными способами на разных поверхностях;</w:t>
      </w:r>
    </w:p>
    <w:bookmarkEnd w:id="1838"/>
    <w:bookmarkStart w:name="z1850" w:id="1839"/>
    <w:p>
      <w:pPr>
        <w:spacing w:after="0"/>
        <w:ind w:left="0"/>
        <w:jc w:val="both"/>
      </w:pPr>
      <w:r>
        <w:rPr>
          <w:rFonts w:ascii="Times New Roman"/>
          <w:b w:val="false"/>
          <w:i w:val="false"/>
          <w:color w:val="000000"/>
          <w:sz w:val="28"/>
        </w:rPr>
        <w:t>
      2) рисунки из линий;</w:t>
      </w:r>
    </w:p>
    <w:bookmarkEnd w:id="1839"/>
    <w:bookmarkStart w:name="z1851" w:id="1840"/>
    <w:p>
      <w:pPr>
        <w:spacing w:after="0"/>
        <w:ind w:left="0"/>
        <w:jc w:val="both"/>
      </w:pPr>
      <w:r>
        <w:rPr>
          <w:rFonts w:ascii="Times New Roman"/>
          <w:b w:val="false"/>
          <w:i w:val="false"/>
          <w:color w:val="000000"/>
          <w:sz w:val="28"/>
        </w:rPr>
        <w:t>
      3) рельефные изображения геометрических фигур (круг, овал, треугольник, квадрат, прямоугольник) разного размера и в разных пространственных положениях;</w:t>
      </w:r>
    </w:p>
    <w:bookmarkEnd w:id="1840"/>
    <w:bookmarkStart w:name="z1852" w:id="1841"/>
    <w:p>
      <w:pPr>
        <w:spacing w:after="0"/>
        <w:ind w:left="0"/>
        <w:jc w:val="both"/>
      </w:pPr>
      <w:r>
        <w:rPr>
          <w:rFonts w:ascii="Times New Roman"/>
          <w:b w:val="false"/>
          <w:i w:val="false"/>
          <w:color w:val="000000"/>
          <w:sz w:val="28"/>
        </w:rPr>
        <w:t>
      4) рисунки предметов, имеющих геометрическую форму;</w:t>
      </w:r>
    </w:p>
    <w:bookmarkEnd w:id="1841"/>
    <w:bookmarkStart w:name="z1853" w:id="1842"/>
    <w:p>
      <w:pPr>
        <w:spacing w:after="0"/>
        <w:ind w:left="0"/>
        <w:jc w:val="both"/>
      </w:pPr>
      <w:r>
        <w:rPr>
          <w:rFonts w:ascii="Times New Roman"/>
          <w:b w:val="false"/>
          <w:i w:val="false"/>
          <w:color w:val="000000"/>
          <w:sz w:val="28"/>
        </w:rPr>
        <w:t>
      5) комбинации из двух, трех точек, расположенных в одной плоскости на расстоянии в 1 мм.</w:t>
      </w:r>
    </w:p>
    <w:bookmarkEnd w:id="1842"/>
    <w:bookmarkStart w:name="z1854" w:id="1843"/>
    <w:p>
      <w:pPr>
        <w:spacing w:after="0"/>
        <w:ind w:left="0"/>
        <w:jc w:val="both"/>
      </w:pPr>
      <w:r>
        <w:rPr>
          <w:rFonts w:ascii="Times New Roman"/>
          <w:b w:val="false"/>
          <w:i w:val="false"/>
          <w:color w:val="000000"/>
          <w:sz w:val="28"/>
        </w:rPr>
        <w:t>
      292. Рельефно-графическая деятельность. Закрепление умений:</w:t>
      </w:r>
    </w:p>
    <w:bookmarkEnd w:id="1843"/>
    <w:bookmarkStart w:name="z1855" w:id="1844"/>
    <w:p>
      <w:pPr>
        <w:spacing w:after="0"/>
        <w:ind w:left="0"/>
        <w:jc w:val="both"/>
      </w:pPr>
      <w:r>
        <w:rPr>
          <w:rFonts w:ascii="Times New Roman"/>
          <w:b w:val="false"/>
          <w:i w:val="false"/>
          <w:color w:val="000000"/>
          <w:sz w:val="28"/>
        </w:rPr>
        <w:t xml:space="preserve">
      1) готовить прибор к работе; </w:t>
      </w:r>
    </w:p>
    <w:bookmarkEnd w:id="1844"/>
    <w:bookmarkStart w:name="z1856" w:id="1845"/>
    <w:p>
      <w:pPr>
        <w:spacing w:after="0"/>
        <w:ind w:left="0"/>
        <w:jc w:val="both"/>
      </w:pPr>
      <w:r>
        <w:rPr>
          <w:rFonts w:ascii="Times New Roman"/>
          <w:b w:val="false"/>
          <w:i w:val="false"/>
          <w:color w:val="000000"/>
          <w:sz w:val="28"/>
        </w:rPr>
        <w:t>
      2) проводить линии разных видов по трафарету, опорным точкам;</w:t>
      </w:r>
    </w:p>
    <w:bookmarkEnd w:id="1845"/>
    <w:bookmarkStart w:name="z1857" w:id="1846"/>
    <w:p>
      <w:pPr>
        <w:spacing w:after="0"/>
        <w:ind w:left="0"/>
        <w:jc w:val="both"/>
      </w:pPr>
      <w:r>
        <w:rPr>
          <w:rFonts w:ascii="Times New Roman"/>
          <w:b w:val="false"/>
          <w:i w:val="false"/>
          <w:color w:val="000000"/>
          <w:sz w:val="28"/>
        </w:rPr>
        <w:t>
      3) обкалывать грифелем и обводить ручкой контуры геометрических фигур по трафарету;</w:t>
      </w:r>
    </w:p>
    <w:bookmarkEnd w:id="1846"/>
    <w:bookmarkStart w:name="z1858" w:id="1847"/>
    <w:p>
      <w:pPr>
        <w:spacing w:after="0"/>
        <w:ind w:left="0"/>
        <w:jc w:val="both"/>
      </w:pPr>
      <w:r>
        <w:rPr>
          <w:rFonts w:ascii="Times New Roman"/>
          <w:b w:val="false"/>
          <w:i w:val="false"/>
          <w:color w:val="000000"/>
          <w:sz w:val="28"/>
        </w:rPr>
        <w:t>
      4) создавать контур плоских предметов из природного материала, палочек.</w:t>
      </w:r>
    </w:p>
    <w:bookmarkEnd w:id="1847"/>
    <w:bookmarkStart w:name="z1859" w:id="1848"/>
    <w:p>
      <w:pPr>
        <w:spacing w:after="0"/>
        <w:ind w:left="0"/>
        <w:jc w:val="both"/>
      </w:pPr>
      <w:r>
        <w:rPr>
          <w:rFonts w:ascii="Times New Roman"/>
          <w:b w:val="false"/>
          <w:i w:val="false"/>
          <w:color w:val="000000"/>
          <w:sz w:val="28"/>
        </w:rPr>
        <w:t>
      293. Обучение умениям:</w:t>
      </w:r>
    </w:p>
    <w:bookmarkEnd w:id="1848"/>
    <w:bookmarkStart w:name="z1860" w:id="1849"/>
    <w:p>
      <w:pPr>
        <w:spacing w:after="0"/>
        <w:ind w:left="0"/>
        <w:jc w:val="both"/>
      </w:pPr>
      <w:r>
        <w:rPr>
          <w:rFonts w:ascii="Times New Roman"/>
          <w:b w:val="false"/>
          <w:i w:val="false"/>
          <w:color w:val="000000"/>
          <w:sz w:val="28"/>
        </w:rPr>
        <w:t>
      1) дорисовывать предметы с использованием опорной аппликации;</w:t>
      </w:r>
    </w:p>
    <w:bookmarkEnd w:id="1849"/>
    <w:bookmarkStart w:name="z1861" w:id="1850"/>
    <w:p>
      <w:pPr>
        <w:spacing w:after="0"/>
        <w:ind w:left="0"/>
        <w:jc w:val="both"/>
      </w:pPr>
      <w:r>
        <w:rPr>
          <w:rFonts w:ascii="Times New Roman"/>
          <w:b w:val="false"/>
          <w:i w:val="false"/>
          <w:color w:val="000000"/>
          <w:sz w:val="28"/>
        </w:rPr>
        <w:t>
      2) рисовать геометрические фигуры угольной формы по опорным точкам.</w:t>
      </w:r>
    </w:p>
    <w:bookmarkEnd w:id="1850"/>
    <w:bookmarkStart w:name="z1862" w:id="1851"/>
    <w:p>
      <w:pPr>
        <w:spacing w:after="0"/>
        <w:ind w:left="0"/>
        <w:jc w:val="both"/>
      </w:pPr>
      <w:r>
        <w:rPr>
          <w:rFonts w:ascii="Times New Roman"/>
          <w:b w:val="false"/>
          <w:i w:val="false"/>
          <w:color w:val="000000"/>
          <w:sz w:val="28"/>
        </w:rPr>
        <w:t>
      294. Ожидаемые результаты:</w:t>
      </w:r>
    </w:p>
    <w:bookmarkEnd w:id="1851"/>
    <w:bookmarkStart w:name="z1863" w:id="1852"/>
    <w:p>
      <w:pPr>
        <w:spacing w:after="0"/>
        <w:ind w:left="0"/>
        <w:jc w:val="both"/>
      </w:pPr>
      <w:r>
        <w:rPr>
          <w:rFonts w:ascii="Times New Roman"/>
          <w:b w:val="false"/>
          <w:i w:val="false"/>
          <w:color w:val="000000"/>
          <w:sz w:val="28"/>
        </w:rPr>
        <w:t>
      1) имеет навыки осязательного обследования объектов, основанные на алгоритме последовательных действий;</w:t>
      </w:r>
    </w:p>
    <w:bookmarkEnd w:id="1852"/>
    <w:bookmarkStart w:name="z1864" w:id="1853"/>
    <w:p>
      <w:pPr>
        <w:spacing w:after="0"/>
        <w:ind w:left="0"/>
        <w:jc w:val="both"/>
      </w:pPr>
      <w:r>
        <w:rPr>
          <w:rFonts w:ascii="Times New Roman"/>
          <w:b w:val="false"/>
          <w:i w:val="false"/>
          <w:color w:val="000000"/>
          <w:sz w:val="28"/>
        </w:rPr>
        <w:t>
      2) определяет форму, величину, характеристики поверхности предметов с помощью осязания;</w:t>
      </w:r>
    </w:p>
    <w:bookmarkEnd w:id="1853"/>
    <w:bookmarkStart w:name="z1865" w:id="1854"/>
    <w:p>
      <w:pPr>
        <w:spacing w:after="0"/>
        <w:ind w:left="0"/>
        <w:jc w:val="both"/>
      </w:pPr>
      <w:r>
        <w:rPr>
          <w:rFonts w:ascii="Times New Roman"/>
          <w:b w:val="false"/>
          <w:i w:val="false"/>
          <w:color w:val="000000"/>
          <w:sz w:val="28"/>
        </w:rPr>
        <w:t>
      3) умет соотносить, сравнивать, группировать предметы по форме, величине, свойствам поверхности;</w:t>
      </w:r>
    </w:p>
    <w:bookmarkEnd w:id="1854"/>
    <w:bookmarkStart w:name="z1866" w:id="1855"/>
    <w:p>
      <w:pPr>
        <w:spacing w:after="0"/>
        <w:ind w:left="0"/>
        <w:jc w:val="both"/>
      </w:pPr>
      <w:r>
        <w:rPr>
          <w:rFonts w:ascii="Times New Roman"/>
          <w:b w:val="false"/>
          <w:i w:val="false"/>
          <w:color w:val="000000"/>
          <w:sz w:val="28"/>
        </w:rPr>
        <w:t>
      4) использует осязательную информацию в различных видах деятельности;</w:t>
      </w:r>
    </w:p>
    <w:bookmarkEnd w:id="1855"/>
    <w:bookmarkStart w:name="z1867" w:id="1856"/>
    <w:p>
      <w:pPr>
        <w:spacing w:after="0"/>
        <w:ind w:left="0"/>
        <w:jc w:val="both"/>
      </w:pPr>
      <w:r>
        <w:rPr>
          <w:rFonts w:ascii="Times New Roman"/>
          <w:b w:val="false"/>
          <w:i w:val="false"/>
          <w:color w:val="000000"/>
          <w:sz w:val="28"/>
        </w:rPr>
        <w:t>
      5) обследует рельефный рисунок с выделением ведущей и контролирующей руки по инструкции;</w:t>
      </w:r>
    </w:p>
    <w:bookmarkEnd w:id="1856"/>
    <w:bookmarkStart w:name="z1868" w:id="1857"/>
    <w:p>
      <w:pPr>
        <w:spacing w:after="0"/>
        <w:ind w:left="0"/>
        <w:jc w:val="both"/>
      </w:pPr>
      <w:r>
        <w:rPr>
          <w:rFonts w:ascii="Times New Roman"/>
          <w:b w:val="false"/>
          <w:i w:val="false"/>
          <w:color w:val="000000"/>
          <w:sz w:val="28"/>
        </w:rPr>
        <w:t>
      6) читает рельефные линии, дифференцирует их по форме, длине, ширине, способу выполнения; читает несложные рисунки из линий;</w:t>
      </w:r>
    </w:p>
    <w:bookmarkEnd w:id="1857"/>
    <w:bookmarkStart w:name="z1869" w:id="1858"/>
    <w:p>
      <w:pPr>
        <w:spacing w:after="0"/>
        <w:ind w:left="0"/>
        <w:jc w:val="both"/>
      </w:pPr>
      <w:r>
        <w:rPr>
          <w:rFonts w:ascii="Times New Roman"/>
          <w:b w:val="false"/>
          <w:i w:val="false"/>
          <w:color w:val="000000"/>
          <w:sz w:val="28"/>
        </w:rPr>
        <w:t>
      7) читает геометрические фигуры, разные по способу выполнения, размеру и в разных пространственных положениях;</w:t>
      </w:r>
    </w:p>
    <w:bookmarkEnd w:id="1858"/>
    <w:bookmarkStart w:name="z1870" w:id="1859"/>
    <w:p>
      <w:pPr>
        <w:spacing w:after="0"/>
        <w:ind w:left="0"/>
        <w:jc w:val="both"/>
      </w:pPr>
      <w:r>
        <w:rPr>
          <w:rFonts w:ascii="Times New Roman"/>
          <w:b w:val="false"/>
          <w:i w:val="false"/>
          <w:color w:val="000000"/>
          <w:sz w:val="28"/>
        </w:rPr>
        <w:t>
      8) умеет создавать контур плоских предметов из палочек, природного материала;</w:t>
      </w:r>
    </w:p>
    <w:bookmarkEnd w:id="1859"/>
    <w:bookmarkStart w:name="z1871" w:id="1860"/>
    <w:p>
      <w:pPr>
        <w:spacing w:after="0"/>
        <w:ind w:left="0"/>
        <w:jc w:val="both"/>
      </w:pPr>
      <w:r>
        <w:rPr>
          <w:rFonts w:ascii="Times New Roman"/>
          <w:b w:val="false"/>
          <w:i w:val="false"/>
          <w:color w:val="000000"/>
          <w:sz w:val="28"/>
        </w:rPr>
        <w:t>
      9) умеет рисовать линии разных видов, геометрические фигуры по трафарету, опорным точкам;</w:t>
      </w:r>
    </w:p>
    <w:bookmarkEnd w:id="1860"/>
    <w:bookmarkStart w:name="z1872" w:id="1861"/>
    <w:p>
      <w:pPr>
        <w:spacing w:after="0"/>
        <w:ind w:left="0"/>
        <w:jc w:val="both"/>
      </w:pPr>
      <w:r>
        <w:rPr>
          <w:rFonts w:ascii="Times New Roman"/>
          <w:b w:val="false"/>
          <w:i w:val="false"/>
          <w:color w:val="000000"/>
          <w:sz w:val="28"/>
        </w:rPr>
        <w:t>
      10) дорисовывает предмет по опорной аппликации с помощью тифлопедагога.</w:t>
      </w:r>
    </w:p>
    <w:bookmarkEnd w:id="1861"/>
    <w:bookmarkStart w:name="z1873" w:id="1862"/>
    <w:p>
      <w:pPr>
        <w:spacing w:after="0"/>
        <w:ind w:left="0"/>
        <w:jc w:val="both"/>
      </w:pPr>
      <w:r>
        <w:rPr>
          <w:rFonts w:ascii="Times New Roman"/>
          <w:b w:val="false"/>
          <w:i w:val="false"/>
          <w:color w:val="000000"/>
          <w:sz w:val="28"/>
        </w:rPr>
        <w:t>
      295. Ориентировка в пространстве включает: ориентировку в схеме тела, ориентировку относительно себя и относительно предмета, моделирование предметно-пространственных отношений,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и планам пространства.</w:t>
      </w:r>
    </w:p>
    <w:bookmarkEnd w:id="1862"/>
    <w:bookmarkStart w:name="z1874" w:id="1863"/>
    <w:p>
      <w:pPr>
        <w:spacing w:after="0"/>
        <w:ind w:left="0"/>
        <w:jc w:val="both"/>
      </w:pPr>
      <w:r>
        <w:rPr>
          <w:rFonts w:ascii="Times New Roman"/>
          <w:b w:val="false"/>
          <w:i w:val="false"/>
          <w:color w:val="000000"/>
          <w:sz w:val="28"/>
        </w:rPr>
        <w:t>
      296. Ориентировка в схеме тела. Формирование умения определять парно-противоположные стороны тела стоящего напротив человека, соотносить их со сторонами своего тела.</w:t>
      </w:r>
    </w:p>
    <w:bookmarkEnd w:id="1863"/>
    <w:bookmarkStart w:name="z1875" w:id="1864"/>
    <w:p>
      <w:pPr>
        <w:spacing w:after="0"/>
        <w:ind w:left="0"/>
        <w:jc w:val="both"/>
      </w:pPr>
      <w:r>
        <w:rPr>
          <w:rFonts w:ascii="Times New Roman"/>
          <w:b w:val="false"/>
          <w:i w:val="false"/>
          <w:color w:val="000000"/>
          <w:sz w:val="28"/>
        </w:rPr>
        <w:t>
      297. Ориентировка относительно себя и относительно предмета:</w:t>
      </w:r>
    </w:p>
    <w:bookmarkEnd w:id="1864"/>
    <w:bookmarkStart w:name="z1876" w:id="1865"/>
    <w:p>
      <w:pPr>
        <w:spacing w:after="0"/>
        <w:ind w:left="0"/>
        <w:jc w:val="both"/>
      </w:pPr>
      <w:r>
        <w:rPr>
          <w:rFonts w:ascii="Times New Roman"/>
          <w:b w:val="false"/>
          <w:i w:val="false"/>
          <w:color w:val="000000"/>
          <w:sz w:val="28"/>
        </w:rPr>
        <w:t>
      1) формирование навыков ориентировки в направлениях пространства относительно себя при смене позиции;</w:t>
      </w:r>
    </w:p>
    <w:bookmarkEnd w:id="1865"/>
    <w:bookmarkStart w:name="z1877" w:id="1866"/>
    <w:p>
      <w:pPr>
        <w:spacing w:after="0"/>
        <w:ind w:left="0"/>
        <w:jc w:val="both"/>
      </w:pPr>
      <w:r>
        <w:rPr>
          <w:rFonts w:ascii="Times New Roman"/>
          <w:b w:val="false"/>
          <w:i w:val="false"/>
          <w:color w:val="000000"/>
          <w:sz w:val="28"/>
        </w:rPr>
        <w:t>
      2) развитие умения определять пространственное положение каждого предмета в группе предметов;</w:t>
      </w:r>
    </w:p>
    <w:bookmarkEnd w:id="1866"/>
    <w:bookmarkStart w:name="z1878" w:id="1867"/>
    <w:p>
      <w:pPr>
        <w:spacing w:after="0"/>
        <w:ind w:left="0"/>
        <w:jc w:val="both"/>
      </w:pPr>
      <w:r>
        <w:rPr>
          <w:rFonts w:ascii="Times New Roman"/>
          <w:b w:val="false"/>
          <w:i w:val="false"/>
          <w:color w:val="000000"/>
          <w:sz w:val="28"/>
        </w:rPr>
        <w:t>
      3) обучение умению определять с помощью зрения расстояния (ближе-дальше) от себя до 2-х предметов, расположенных в разных направлениях пространства.</w:t>
      </w:r>
    </w:p>
    <w:bookmarkEnd w:id="1867"/>
    <w:bookmarkStart w:name="z1879" w:id="1868"/>
    <w:p>
      <w:pPr>
        <w:spacing w:after="0"/>
        <w:ind w:left="0"/>
        <w:jc w:val="both"/>
      </w:pPr>
      <w:r>
        <w:rPr>
          <w:rFonts w:ascii="Times New Roman"/>
          <w:b w:val="false"/>
          <w:i w:val="false"/>
          <w:color w:val="000000"/>
          <w:sz w:val="28"/>
        </w:rPr>
        <w:t>
      298. Моделирование предметно-пространственных отношений. Обучение моделированию участков свободного пространства и пространственных отношений между предметами с помощью предметов-заместителей.</w:t>
      </w:r>
    </w:p>
    <w:bookmarkEnd w:id="1868"/>
    <w:bookmarkStart w:name="z1880" w:id="1869"/>
    <w:p>
      <w:pPr>
        <w:spacing w:after="0"/>
        <w:ind w:left="0"/>
        <w:jc w:val="both"/>
      </w:pPr>
      <w:r>
        <w:rPr>
          <w:rFonts w:ascii="Times New Roman"/>
          <w:b w:val="false"/>
          <w:i w:val="false"/>
          <w:color w:val="000000"/>
          <w:sz w:val="28"/>
        </w:rPr>
        <w:t>
      299. Ориентировка в процессе передвижения. Развитие навыков передвижения в пространстве от любого исходного ориентира с сохранением и изменением направления движения.</w:t>
      </w:r>
    </w:p>
    <w:bookmarkEnd w:id="1869"/>
    <w:bookmarkStart w:name="z1881" w:id="1870"/>
    <w:p>
      <w:pPr>
        <w:spacing w:after="0"/>
        <w:ind w:left="0"/>
        <w:jc w:val="both"/>
      </w:pPr>
      <w:r>
        <w:rPr>
          <w:rFonts w:ascii="Times New Roman"/>
          <w:b w:val="false"/>
          <w:i w:val="false"/>
          <w:color w:val="000000"/>
          <w:sz w:val="28"/>
        </w:rPr>
        <w:t>
      300. Ориентировка с помощью сохранных анализаторов:</w:t>
      </w:r>
    </w:p>
    <w:bookmarkEnd w:id="1870"/>
    <w:bookmarkStart w:name="z1882" w:id="1871"/>
    <w:p>
      <w:pPr>
        <w:spacing w:after="0"/>
        <w:ind w:left="0"/>
        <w:jc w:val="both"/>
      </w:pPr>
      <w:r>
        <w:rPr>
          <w:rFonts w:ascii="Times New Roman"/>
          <w:b w:val="false"/>
          <w:i w:val="false"/>
          <w:color w:val="000000"/>
          <w:sz w:val="28"/>
        </w:rPr>
        <w:t>
      1) ознакомление с видами запахов, встречающихся в окружающем пространстве (пища, бытовые запахи, запахи природы);</w:t>
      </w:r>
    </w:p>
    <w:bookmarkEnd w:id="1871"/>
    <w:bookmarkStart w:name="z1883" w:id="1872"/>
    <w:p>
      <w:pPr>
        <w:spacing w:after="0"/>
        <w:ind w:left="0"/>
        <w:jc w:val="both"/>
      </w:pPr>
      <w:r>
        <w:rPr>
          <w:rFonts w:ascii="Times New Roman"/>
          <w:b w:val="false"/>
          <w:i w:val="false"/>
          <w:color w:val="000000"/>
          <w:sz w:val="28"/>
        </w:rPr>
        <w:t>
      2) совершенствование умений соотносить запах с источником, локализовать направление источника запаха в пространстве;</w:t>
      </w:r>
    </w:p>
    <w:bookmarkEnd w:id="1872"/>
    <w:bookmarkStart w:name="z1884" w:id="1873"/>
    <w:p>
      <w:pPr>
        <w:spacing w:after="0"/>
        <w:ind w:left="0"/>
        <w:jc w:val="both"/>
      </w:pPr>
      <w:r>
        <w:rPr>
          <w:rFonts w:ascii="Times New Roman"/>
          <w:b w:val="false"/>
          <w:i w:val="false"/>
          <w:color w:val="000000"/>
          <w:sz w:val="28"/>
        </w:rPr>
        <w:t>
      3) упражнение в умении различать с помощью осязания ладонью, пальцами рук свойства поверхности различных предметов, подошвами босых и обутых ног - характер покрытия пола в помещении или покрытия грунта на участке;</w:t>
      </w:r>
    </w:p>
    <w:bookmarkEnd w:id="1873"/>
    <w:bookmarkStart w:name="z1885" w:id="1874"/>
    <w:p>
      <w:pPr>
        <w:spacing w:after="0"/>
        <w:ind w:left="0"/>
        <w:jc w:val="both"/>
      </w:pPr>
      <w:r>
        <w:rPr>
          <w:rFonts w:ascii="Times New Roman"/>
          <w:b w:val="false"/>
          <w:i w:val="false"/>
          <w:color w:val="000000"/>
          <w:sz w:val="28"/>
        </w:rPr>
        <w:t xml:space="preserve">
      4) обучение умению оценивать удаленность звучащего предмета. </w:t>
      </w:r>
    </w:p>
    <w:bookmarkEnd w:id="1874"/>
    <w:bookmarkStart w:name="z1886" w:id="1875"/>
    <w:p>
      <w:pPr>
        <w:spacing w:after="0"/>
        <w:ind w:left="0"/>
        <w:jc w:val="both"/>
      </w:pPr>
      <w:r>
        <w:rPr>
          <w:rFonts w:ascii="Times New Roman"/>
          <w:b w:val="false"/>
          <w:i w:val="false"/>
          <w:color w:val="000000"/>
          <w:sz w:val="28"/>
        </w:rPr>
        <w:t>
      301. Ориентировка в замкнутом и свободном пространствах:</w:t>
      </w:r>
    </w:p>
    <w:bookmarkEnd w:id="1875"/>
    <w:bookmarkStart w:name="z1887" w:id="1876"/>
    <w:p>
      <w:pPr>
        <w:spacing w:after="0"/>
        <w:ind w:left="0"/>
        <w:jc w:val="both"/>
      </w:pPr>
      <w:r>
        <w:rPr>
          <w:rFonts w:ascii="Times New Roman"/>
          <w:b w:val="false"/>
          <w:i w:val="false"/>
          <w:color w:val="000000"/>
          <w:sz w:val="28"/>
        </w:rPr>
        <w:t>
      1) формирование обобщенного представления о пространстве детского сада;</w:t>
      </w:r>
    </w:p>
    <w:bookmarkEnd w:id="1876"/>
    <w:bookmarkStart w:name="z1888" w:id="1877"/>
    <w:p>
      <w:pPr>
        <w:spacing w:after="0"/>
        <w:ind w:left="0"/>
        <w:jc w:val="both"/>
      </w:pPr>
      <w:r>
        <w:rPr>
          <w:rFonts w:ascii="Times New Roman"/>
          <w:b w:val="false"/>
          <w:i w:val="false"/>
          <w:color w:val="000000"/>
          <w:sz w:val="28"/>
        </w:rPr>
        <w:t>
      2) совершенствование навыков ориентировки от разных исходных точек в здании детского сада.</w:t>
      </w:r>
    </w:p>
    <w:bookmarkEnd w:id="1877"/>
    <w:bookmarkStart w:name="z1889" w:id="1878"/>
    <w:p>
      <w:pPr>
        <w:spacing w:after="0"/>
        <w:ind w:left="0"/>
        <w:jc w:val="both"/>
      </w:pPr>
      <w:r>
        <w:rPr>
          <w:rFonts w:ascii="Times New Roman"/>
          <w:b w:val="false"/>
          <w:i w:val="false"/>
          <w:color w:val="000000"/>
          <w:sz w:val="28"/>
        </w:rPr>
        <w:t>
      302. Ориентировка на микроплоскости:</w:t>
      </w:r>
    </w:p>
    <w:bookmarkEnd w:id="1878"/>
    <w:bookmarkStart w:name="z1890" w:id="1879"/>
    <w:p>
      <w:pPr>
        <w:spacing w:after="0"/>
        <w:ind w:left="0"/>
        <w:jc w:val="both"/>
      </w:pPr>
      <w:r>
        <w:rPr>
          <w:rFonts w:ascii="Times New Roman"/>
          <w:b w:val="false"/>
          <w:i w:val="false"/>
          <w:color w:val="000000"/>
          <w:sz w:val="28"/>
        </w:rPr>
        <w:t>
      1) закрепление пространственных понятий: правый-левый, верхний-нижний угол, середина справа-слева, середина вверху-внизу, центр;</w:t>
      </w:r>
    </w:p>
    <w:bookmarkEnd w:id="1879"/>
    <w:bookmarkStart w:name="z1891" w:id="1880"/>
    <w:p>
      <w:pPr>
        <w:spacing w:after="0"/>
        <w:ind w:left="0"/>
        <w:jc w:val="both"/>
      </w:pPr>
      <w:r>
        <w:rPr>
          <w:rFonts w:ascii="Times New Roman"/>
          <w:b w:val="false"/>
          <w:i w:val="false"/>
          <w:color w:val="000000"/>
          <w:sz w:val="28"/>
        </w:rPr>
        <w:t>
      2) развитие умения определять пространственное положение объекта на микроплоскости относительно других объектов (под, над, перед, за, слева от, сверху от, снизу от, справа от, между, сбоку).</w:t>
      </w:r>
    </w:p>
    <w:bookmarkEnd w:id="1880"/>
    <w:bookmarkStart w:name="z1892" w:id="1881"/>
    <w:p>
      <w:pPr>
        <w:spacing w:after="0"/>
        <w:ind w:left="0"/>
        <w:jc w:val="both"/>
      </w:pPr>
      <w:r>
        <w:rPr>
          <w:rFonts w:ascii="Times New Roman"/>
          <w:b w:val="false"/>
          <w:i w:val="false"/>
          <w:color w:val="000000"/>
          <w:sz w:val="28"/>
        </w:rPr>
        <w:t xml:space="preserve">
      303. Ориентировка с помощью схем и планов пространства. Обучение умениям: </w:t>
      </w:r>
    </w:p>
    <w:bookmarkEnd w:id="1881"/>
    <w:bookmarkStart w:name="z1893" w:id="1882"/>
    <w:p>
      <w:pPr>
        <w:spacing w:after="0"/>
        <w:ind w:left="0"/>
        <w:jc w:val="both"/>
      </w:pPr>
      <w:r>
        <w:rPr>
          <w:rFonts w:ascii="Times New Roman"/>
          <w:b w:val="false"/>
          <w:i w:val="false"/>
          <w:color w:val="000000"/>
          <w:sz w:val="28"/>
        </w:rPr>
        <w:t>
      1) отличать схему пространства от плана пространства;</w:t>
      </w:r>
    </w:p>
    <w:bookmarkEnd w:id="1882"/>
    <w:bookmarkStart w:name="z1894" w:id="1883"/>
    <w:p>
      <w:pPr>
        <w:spacing w:after="0"/>
        <w:ind w:left="0"/>
        <w:jc w:val="both"/>
      </w:pPr>
      <w:r>
        <w:rPr>
          <w:rFonts w:ascii="Times New Roman"/>
          <w:b w:val="false"/>
          <w:i w:val="false"/>
          <w:color w:val="000000"/>
          <w:sz w:val="28"/>
        </w:rPr>
        <w:t>
      2) составлять схемы и планы микропространства;</w:t>
      </w:r>
    </w:p>
    <w:bookmarkEnd w:id="1883"/>
    <w:bookmarkStart w:name="z1895" w:id="1884"/>
    <w:p>
      <w:pPr>
        <w:spacing w:after="0"/>
        <w:ind w:left="0"/>
        <w:jc w:val="both"/>
      </w:pPr>
      <w:r>
        <w:rPr>
          <w:rFonts w:ascii="Times New Roman"/>
          <w:b w:val="false"/>
          <w:i w:val="false"/>
          <w:color w:val="000000"/>
          <w:sz w:val="28"/>
        </w:rPr>
        <w:t>
      3) находить и размещать предметы в реальном микропространстве, ориентируясь по плану.</w:t>
      </w:r>
    </w:p>
    <w:bookmarkEnd w:id="1884"/>
    <w:bookmarkStart w:name="z1896" w:id="1885"/>
    <w:p>
      <w:pPr>
        <w:spacing w:after="0"/>
        <w:ind w:left="0"/>
        <w:jc w:val="both"/>
      </w:pPr>
      <w:r>
        <w:rPr>
          <w:rFonts w:ascii="Times New Roman"/>
          <w:b w:val="false"/>
          <w:i w:val="false"/>
          <w:color w:val="000000"/>
          <w:sz w:val="28"/>
        </w:rPr>
        <w:t>
      304. Ожидаемые результаты:</w:t>
      </w:r>
    </w:p>
    <w:bookmarkEnd w:id="1885"/>
    <w:bookmarkStart w:name="z1897" w:id="1886"/>
    <w:p>
      <w:pPr>
        <w:spacing w:after="0"/>
        <w:ind w:left="0"/>
        <w:jc w:val="both"/>
      </w:pPr>
      <w:r>
        <w:rPr>
          <w:rFonts w:ascii="Times New Roman"/>
          <w:b w:val="false"/>
          <w:i w:val="false"/>
          <w:color w:val="000000"/>
          <w:sz w:val="28"/>
        </w:rPr>
        <w:t>
      1) имеет навыки ориентировки в направлениях пространства относительно себя при смене позиции;</w:t>
      </w:r>
    </w:p>
    <w:bookmarkEnd w:id="1886"/>
    <w:bookmarkStart w:name="z1898" w:id="1887"/>
    <w:p>
      <w:pPr>
        <w:spacing w:after="0"/>
        <w:ind w:left="0"/>
        <w:jc w:val="both"/>
      </w:pPr>
      <w:r>
        <w:rPr>
          <w:rFonts w:ascii="Times New Roman"/>
          <w:b w:val="false"/>
          <w:i w:val="false"/>
          <w:color w:val="000000"/>
          <w:sz w:val="28"/>
        </w:rPr>
        <w:t>
      2) умеет определять пространственное положение предмета в группе предметов;</w:t>
      </w:r>
    </w:p>
    <w:bookmarkEnd w:id="1887"/>
    <w:bookmarkStart w:name="z1899" w:id="1888"/>
    <w:p>
      <w:pPr>
        <w:spacing w:after="0"/>
        <w:ind w:left="0"/>
        <w:jc w:val="both"/>
      </w:pPr>
      <w:r>
        <w:rPr>
          <w:rFonts w:ascii="Times New Roman"/>
          <w:b w:val="false"/>
          <w:i w:val="false"/>
          <w:color w:val="000000"/>
          <w:sz w:val="28"/>
        </w:rPr>
        <w:t>
      3) имеет навыки моделирования участков свободного пространства с помощью предметов-заместителей;</w:t>
      </w:r>
    </w:p>
    <w:bookmarkEnd w:id="1888"/>
    <w:bookmarkStart w:name="z1900" w:id="1889"/>
    <w:p>
      <w:pPr>
        <w:spacing w:after="0"/>
        <w:ind w:left="0"/>
        <w:jc w:val="both"/>
      </w:pPr>
      <w:r>
        <w:rPr>
          <w:rFonts w:ascii="Times New Roman"/>
          <w:b w:val="false"/>
          <w:i w:val="false"/>
          <w:color w:val="000000"/>
          <w:sz w:val="28"/>
        </w:rPr>
        <w:t>
      4) имеет навыки передвижения в пространстве от любого исходного ориентира;</w:t>
      </w:r>
    </w:p>
    <w:bookmarkEnd w:id="1889"/>
    <w:bookmarkStart w:name="z1901" w:id="1890"/>
    <w:p>
      <w:pPr>
        <w:spacing w:after="0"/>
        <w:ind w:left="0"/>
        <w:jc w:val="both"/>
      </w:pPr>
      <w:r>
        <w:rPr>
          <w:rFonts w:ascii="Times New Roman"/>
          <w:b w:val="false"/>
          <w:i w:val="false"/>
          <w:color w:val="000000"/>
          <w:sz w:val="28"/>
        </w:rPr>
        <w:t>
      5) умеет с помощью сохранных анализаторов выделять в окружающем пространстве предметы, являющиеся ориентирами;</w:t>
      </w:r>
    </w:p>
    <w:bookmarkEnd w:id="1890"/>
    <w:bookmarkStart w:name="z1902" w:id="1891"/>
    <w:p>
      <w:pPr>
        <w:spacing w:after="0"/>
        <w:ind w:left="0"/>
        <w:jc w:val="both"/>
      </w:pPr>
      <w:r>
        <w:rPr>
          <w:rFonts w:ascii="Times New Roman"/>
          <w:b w:val="false"/>
          <w:i w:val="false"/>
          <w:color w:val="000000"/>
          <w:sz w:val="28"/>
        </w:rPr>
        <w:t>
      6) имеет обобщенное представление о пространстве детского сада;</w:t>
      </w:r>
    </w:p>
    <w:bookmarkEnd w:id="1891"/>
    <w:bookmarkStart w:name="z1903" w:id="1892"/>
    <w:p>
      <w:pPr>
        <w:spacing w:after="0"/>
        <w:ind w:left="0"/>
        <w:jc w:val="both"/>
      </w:pPr>
      <w:r>
        <w:rPr>
          <w:rFonts w:ascii="Times New Roman"/>
          <w:b w:val="false"/>
          <w:i w:val="false"/>
          <w:color w:val="000000"/>
          <w:sz w:val="28"/>
        </w:rPr>
        <w:t>
      7) умеет определять пространственное положение объекта на микроплоскости относительно других объектов;</w:t>
      </w:r>
    </w:p>
    <w:bookmarkEnd w:id="1892"/>
    <w:bookmarkStart w:name="z1904" w:id="1893"/>
    <w:p>
      <w:pPr>
        <w:spacing w:after="0"/>
        <w:ind w:left="0"/>
        <w:jc w:val="both"/>
      </w:pPr>
      <w:r>
        <w:rPr>
          <w:rFonts w:ascii="Times New Roman"/>
          <w:b w:val="false"/>
          <w:i w:val="false"/>
          <w:color w:val="000000"/>
          <w:sz w:val="28"/>
        </w:rPr>
        <w:t>
      8) имеет представление об отличии схемы от плана пространства.</w:t>
      </w:r>
    </w:p>
    <w:bookmarkEnd w:id="1893"/>
    <w:bookmarkStart w:name="z1905" w:id="1894"/>
    <w:p>
      <w:pPr>
        <w:spacing w:after="0"/>
        <w:ind w:left="0"/>
        <w:jc w:val="left"/>
      </w:pPr>
      <w:r>
        <w:rPr>
          <w:rFonts w:ascii="Times New Roman"/>
          <w:b/>
          <w:i w:val="false"/>
          <w:color w:val="000000"/>
        </w:rPr>
        <w:t xml:space="preserve"> Параграф 3. 2 полугодие</w:t>
      </w:r>
    </w:p>
    <w:bookmarkEnd w:id="1894"/>
    <w:bookmarkStart w:name="z1906" w:id="1895"/>
    <w:p>
      <w:pPr>
        <w:spacing w:after="0"/>
        <w:ind w:left="0"/>
        <w:jc w:val="both"/>
      </w:pPr>
      <w:r>
        <w:rPr>
          <w:rFonts w:ascii="Times New Roman"/>
          <w:b w:val="false"/>
          <w:i w:val="false"/>
          <w:color w:val="000000"/>
          <w:sz w:val="28"/>
        </w:rPr>
        <w:t>
      305.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p>
    <w:bookmarkEnd w:id="1895"/>
    <w:bookmarkStart w:name="z1907" w:id="1896"/>
    <w:p>
      <w:pPr>
        <w:spacing w:after="0"/>
        <w:ind w:left="0"/>
        <w:jc w:val="both"/>
      </w:pPr>
      <w:r>
        <w:rPr>
          <w:rFonts w:ascii="Times New Roman"/>
          <w:b w:val="false"/>
          <w:i w:val="false"/>
          <w:color w:val="000000"/>
          <w:sz w:val="28"/>
        </w:rPr>
        <w:t>
      306. Зрительно-поисковая деятельность. Развитие навыков нахождения объектов разного цвета, формы, размера в поле восприятия и узнавания.</w:t>
      </w:r>
    </w:p>
    <w:bookmarkEnd w:id="1896"/>
    <w:bookmarkStart w:name="z1908" w:id="1897"/>
    <w:p>
      <w:pPr>
        <w:spacing w:after="0"/>
        <w:ind w:left="0"/>
        <w:jc w:val="both"/>
      </w:pPr>
      <w:r>
        <w:rPr>
          <w:rFonts w:ascii="Times New Roman"/>
          <w:b w:val="false"/>
          <w:i w:val="false"/>
          <w:color w:val="000000"/>
          <w:sz w:val="28"/>
        </w:rPr>
        <w:t>
      307. Сенсорные эталоны. Совершенствование умений:</w:t>
      </w:r>
    </w:p>
    <w:bookmarkEnd w:id="1897"/>
    <w:bookmarkStart w:name="z1909" w:id="1898"/>
    <w:p>
      <w:pPr>
        <w:spacing w:after="0"/>
        <w:ind w:left="0"/>
        <w:jc w:val="both"/>
      </w:pPr>
      <w:r>
        <w:rPr>
          <w:rFonts w:ascii="Times New Roman"/>
          <w:b w:val="false"/>
          <w:i w:val="false"/>
          <w:color w:val="000000"/>
          <w:sz w:val="28"/>
        </w:rPr>
        <w:t xml:space="preserve">
      1) опознавать контурные изображения плоскостных геометрических фигур в усложненных условиях (перекрытие контура, неполное изображение); </w:t>
      </w:r>
    </w:p>
    <w:bookmarkEnd w:id="1898"/>
    <w:bookmarkStart w:name="z1910" w:id="1899"/>
    <w:p>
      <w:pPr>
        <w:spacing w:after="0"/>
        <w:ind w:left="0"/>
        <w:jc w:val="both"/>
      </w:pPr>
      <w:r>
        <w:rPr>
          <w:rFonts w:ascii="Times New Roman"/>
          <w:b w:val="false"/>
          <w:i w:val="false"/>
          <w:color w:val="000000"/>
          <w:sz w:val="28"/>
        </w:rPr>
        <w:t>
      2) локализовать заданные геометрические фигуры (круг, квадрат, треугольник, прямоугольник, овал) и тела (шар, куб, цилиндр) в разном пространственном положении из множества других;</w:t>
      </w:r>
    </w:p>
    <w:bookmarkEnd w:id="1899"/>
    <w:bookmarkStart w:name="z1911" w:id="1900"/>
    <w:p>
      <w:pPr>
        <w:spacing w:after="0"/>
        <w:ind w:left="0"/>
        <w:jc w:val="both"/>
      </w:pPr>
      <w:r>
        <w:rPr>
          <w:rFonts w:ascii="Times New Roman"/>
          <w:b w:val="false"/>
          <w:i w:val="false"/>
          <w:color w:val="000000"/>
          <w:sz w:val="28"/>
        </w:rPr>
        <w:t>
      3) группировать предметы и их изображения по признаку формы.</w:t>
      </w:r>
    </w:p>
    <w:bookmarkEnd w:id="1900"/>
    <w:bookmarkStart w:name="z1912" w:id="1901"/>
    <w:p>
      <w:pPr>
        <w:spacing w:after="0"/>
        <w:ind w:left="0"/>
        <w:jc w:val="both"/>
      </w:pPr>
      <w:r>
        <w:rPr>
          <w:rFonts w:ascii="Times New Roman"/>
          <w:b w:val="false"/>
          <w:i w:val="false"/>
          <w:color w:val="000000"/>
          <w:sz w:val="28"/>
        </w:rPr>
        <w:t>
      308. Обучение детей:</w:t>
      </w:r>
    </w:p>
    <w:bookmarkEnd w:id="1901"/>
    <w:bookmarkStart w:name="z1913" w:id="1902"/>
    <w:p>
      <w:pPr>
        <w:spacing w:after="0"/>
        <w:ind w:left="0"/>
        <w:jc w:val="both"/>
      </w:pPr>
      <w:r>
        <w:rPr>
          <w:rFonts w:ascii="Times New Roman"/>
          <w:b w:val="false"/>
          <w:i w:val="false"/>
          <w:color w:val="000000"/>
          <w:sz w:val="28"/>
        </w:rPr>
        <w:t>
      1) умению анализировать сложную геометрическую форму, выделять в ее конфигурации простые составные части;</w:t>
      </w:r>
    </w:p>
    <w:bookmarkEnd w:id="1902"/>
    <w:bookmarkStart w:name="z1914" w:id="1903"/>
    <w:p>
      <w:pPr>
        <w:spacing w:after="0"/>
        <w:ind w:left="0"/>
        <w:jc w:val="both"/>
      </w:pPr>
      <w:r>
        <w:rPr>
          <w:rFonts w:ascii="Times New Roman"/>
          <w:b w:val="false"/>
          <w:i w:val="false"/>
          <w:color w:val="000000"/>
          <w:sz w:val="28"/>
        </w:rPr>
        <w:t>
      2) умению сравнивать величину частей целого объекта;</w:t>
      </w:r>
    </w:p>
    <w:bookmarkEnd w:id="1903"/>
    <w:bookmarkStart w:name="z1915" w:id="1904"/>
    <w:p>
      <w:pPr>
        <w:spacing w:after="0"/>
        <w:ind w:left="0"/>
        <w:jc w:val="both"/>
      </w:pPr>
      <w:r>
        <w:rPr>
          <w:rFonts w:ascii="Times New Roman"/>
          <w:b w:val="false"/>
          <w:i w:val="false"/>
          <w:color w:val="000000"/>
          <w:sz w:val="28"/>
        </w:rPr>
        <w:t>
      3) умению сравнивать размеры движущихся объектов;</w:t>
      </w:r>
    </w:p>
    <w:bookmarkEnd w:id="1904"/>
    <w:bookmarkStart w:name="z1916" w:id="1905"/>
    <w:p>
      <w:pPr>
        <w:spacing w:after="0"/>
        <w:ind w:left="0"/>
        <w:jc w:val="both"/>
      </w:pPr>
      <w:r>
        <w:rPr>
          <w:rFonts w:ascii="Times New Roman"/>
          <w:b w:val="false"/>
          <w:i w:val="false"/>
          <w:color w:val="000000"/>
          <w:sz w:val="28"/>
        </w:rPr>
        <w:t>
      4) умению выстраивать ряд из пяти и более предметов в порядке убывания и возрастания заданного параметра величины с постепенным уменьшением различий по величине;</w:t>
      </w:r>
    </w:p>
    <w:bookmarkEnd w:id="1905"/>
    <w:bookmarkStart w:name="z1917" w:id="1906"/>
    <w:p>
      <w:pPr>
        <w:spacing w:after="0"/>
        <w:ind w:left="0"/>
        <w:jc w:val="both"/>
      </w:pPr>
      <w:r>
        <w:rPr>
          <w:rFonts w:ascii="Times New Roman"/>
          <w:b w:val="false"/>
          <w:i w:val="false"/>
          <w:color w:val="000000"/>
          <w:sz w:val="28"/>
        </w:rPr>
        <w:t>
      5) способности различать 5 оттенков основных цветов и 3 оттенка коричневого, фиолетового, оранжевого, голубого, серого цветов;</w:t>
      </w:r>
    </w:p>
    <w:bookmarkEnd w:id="1906"/>
    <w:bookmarkStart w:name="z1918" w:id="1907"/>
    <w:p>
      <w:pPr>
        <w:spacing w:after="0"/>
        <w:ind w:left="0"/>
        <w:jc w:val="both"/>
      </w:pPr>
      <w:r>
        <w:rPr>
          <w:rFonts w:ascii="Times New Roman"/>
          <w:b w:val="false"/>
          <w:i w:val="false"/>
          <w:color w:val="000000"/>
          <w:sz w:val="28"/>
        </w:rPr>
        <w:t>
      6) умению локализовать темные оттенки основных цветов из темных, светлые из светлых;</w:t>
      </w:r>
    </w:p>
    <w:bookmarkEnd w:id="1907"/>
    <w:bookmarkStart w:name="z1919" w:id="1908"/>
    <w:p>
      <w:pPr>
        <w:spacing w:after="0"/>
        <w:ind w:left="0"/>
        <w:jc w:val="both"/>
      </w:pPr>
      <w:r>
        <w:rPr>
          <w:rFonts w:ascii="Times New Roman"/>
          <w:b w:val="false"/>
          <w:i w:val="false"/>
          <w:color w:val="000000"/>
          <w:sz w:val="28"/>
        </w:rPr>
        <w:t>
      7) умению локализовать оттенки коричневого, фиолетового, оранжевого, голубого, серого цветов (из 3-х оттенков);</w:t>
      </w:r>
    </w:p>
    <w:bookmarkEnd w:id="1908"/>
    <w:bookmarkStart w:name="z1920" w:id="1909"/>
    <w:p>
      <w:pPr>
        <w:spacing w:after="0"/>
        <w:ind w:left="0"/>
        <w:jc w:val="both"/>
      </w:pPr>
      <w:r>
        <w:rPr>
          <w:rFonts w:ascii="Times New Roman"/>
          <w:b w:val="false"/>
          <w:i w:val="false"/>
          <w:color w:val="000000"/>
          <w:sz w:val="28"/>
        </w:rPr>
        <w:t>
      8) умению выстраивать цветовой ряд в порядке убывания и возрастания насыщенности цвета (5 градаций основных цветов и 3 градации коричневого, фиолетового, оранжевого, голубого, серого цветов);</w:t>
      </w:r>
    </w:p>
    <w:bookmarkEnd w:id="1909"/>
    <w:bookmarkStart w:name="z1921" w:id="1910"/>
    <w:p>
      <w:pPr>
        <w:spacing w:after="0"/>
        <w:ind w:left="0"/>
        <w:jc w:val="both"/>
      </w:pPr>
      <w:r>
        <w:rPr>
          <w:rFonts w:ascii="Times New Roman"/>
          <w:b w:val="false"/>
          <w:i w:val="false"/>
          <w:color w:val="000000"/>
          <w:sz w:val="28"/>
        </w:rPr>
        <w:t>
      9) знанию последовательность и цветов радуги.</w:t>
      </w:r>
    </w:p>
    <w:bookmarkEnd w:id="1910"/>
    <w:bookmarkStart w:name="z1922" w:id="1911"/>
    <w:p>
      <w:pPr>
        <w:spacing w:after="0"/>
        <w:ind w:left="0"/>
        <w:jc w:val="both"/>
      </w:pPr>
      <w:r>
        <w:rPr>
          <w:rFonts w:ascii="Times New Roman"/>
          <w:b w:val="false"/>
          <w:i w:val="false"/>
          <w:color w:val="000000"/>
          <w:sz w:val="28"/>
        </w:rPr>
        <w:t>
      309. Предметы и предметные изображения. Совершенствование навыков:</w:t>
      </w:r>
    </w:p>
    <w:bookmarkEnd w:id="1911"/>
    <w:bookmarkStart w:name="z1923" w:id="1912"/>
    <w:p>
      <w:pPr>
        <w:spacing w:after="0"/>
        <w:ind w:left="0"/>
        <w:jc w:val="both"/>
      </w:pPr>
      <w:r>
        <w:rPr>
          <w:rFonts w:ascii="Times New Roman"/>
          <w:b w:val="false"/>
          <w:i w:val="false"/>
          <w:color w:val="000000"/>
          <w:sz w:val="28"/>
        </w:rPr>
        <w:t>
      1) рассматривания и описывания объекта восприятия по плану-алгоритму;</w:t>
      </w:r>
    </w:p>
    <w:bookmarkEnd w:id="1912"/>
    <w:bookmarkStart w:name="z1924" w:id="1913"/>
    <w:p>
      <w:pPr>
        <w:spacing w:after="0"/>
        <w:ind w:left="0"/>
        <w:jc w:val="both"/>
      </w:pPr>
      <w:r>
        <w:rPr>
          <w:rFonts w:ascii="Times New Roman"/>
          <w:b w:val="false"/>
          <w:i w:val="false"/>
          <w:color w:val="000000"/>
          <w:sz w:val="28"/>
        </w:rPr>
        <w:t>
      2) обобщения и классификации предметов по заданному признаку.</w:t>
      </w:r>
    </w:p>
    <w:bookmarkEnd w:id="1913"/>
    <w:bookmarkStart w:name="z1925" w:id="1914"/>
    <w:p>
      <w:pPr>
        <w:spacing w:after="0"/>
        <w:ind w:left="0"/>
        <w:jc w:val="both"/>
      </w:pPr>
      <w:r>
        <w:rPr>
          <w:rFonts w:ascii="Times New Roman"/>
          <w:b w:val="false"/>
          <w:i w:val="false"/>
          <w:color w:val="000000"/>
          <w:sz w:val="28"/>
        </w:rPr>
        <w:t>
      310. Обучение умениям:</w:t>
      </w:r>
    </w:p>
    <w:bookmarkEnd w:id="1914"/>
    <w:bookmarkStart w:name="z1926" w:id="1915"/>
    <w:p>
      <w:pPr>
        <w:spacing w:after="0"/>
        <w:ind w:left="0"/>
        <w:jc w:val="both"/>
      </w:pPr>
      <w:r>
        <w:rPr>
          <w:rFonts w:ascii="Times New Roman"/>
          <w:b w:val="false"/>
          <w:i w:val="false"/>
          <w:color w:val="000000"/>
          <w:sz w:val="28"/>
        </w:rPr>
        <w:t>
      1) узнавать предмет в усложненных условиях (неполное, "зашумленное" изображения);</w:t>
      </w:r>
    </w:p>
    <w:bookmarkEnd w:id="1915"/>
    <w:bookmarkStart w:name="z1927" w:id="1916"/>
    <w:p>
      <w:pPr>
        <w:spacing w:after="0"/>
        <w:ind w:left="0"/>
        <w:jc w:val="both"/>
      </w:pPr>
      <w:r>
        <w:rPr>
          <w:rFonts w:ascii="Times New Roman"/>
          <w:b w:val="false"/>
          <w:i w:val="false"/>
          <w:color w:val="000000"/>
          <w:sz w:val="28"/>
        </w:rPr>
        <w:t>
      2) составлять целое изображение из частей.</w:t>
      </w:r>
    </w:p>
    <w:bookmarkEnd w:id="1916"/>
    <w:bookmarkStart w:name="z1928" w:id="1917"/>
    <w:p>
      <w:pPr>
        <w:spacing w:after="0"/>
        <w:ind w:left="0"/>
        <w:jc w:val="both"/>
      </w:pPr>
      <w:r>
        <w:rPr>
          <w:rFonts w:ascii="Times New Roman"/>
          <w:b w:val="false"/>
          <w:i w:val="false"/>
          <w:color w:val="000000"/>
          <w:sz w:val="28"/>
        </w:rPr>
        <w:t>
      311. Сюжетные изображения:</w:t>
      </w:r>
    </w:p>
    <w:bookmarkEnd w:id="1917"/>
    <w:bookmarkStart w:name="z1929" w:id="1918"/>
    <w:p>
      <w:pPr>
        <w:spacing w:after="0"/>
        <w:ind w:left="0"/>
        <w:jc w:val="both"/>
      </w:pPr>
      <w:r>
        <w:rPr>
          <w:rFonts w:ascii="Times New Roman"/>
          <w:b w:val="false"/>
          <w:i w:val="false"/>
          <w:color w:val="000000"/>
          <w:sz w:val="28"/>
        </w:rPr>
        <w:t>
      1) закрепление навыков последовательного восприятия сюжетного изображения с двумя композиционными планами, выделения информативных признаков;</w:t>
      </w:r>
    </w:p>
    <w:bookmarkEnd w:id="1918"/>
    <w:bookmarkStart w:name="z1930" w:id="1919"/>
    <w:p>
      <w:pPr>
        <w:spacing w:after="0"/>
        <w:ind w:left="0"/>
        <w:jc w:val="both"/>
      </w:pPr>
      <w:r>
        <w:rPr>
          <w:rFonts w:ascii="Times New Roman"/>
          <w:b w:val="false"/>
          <w:i w:val="false"/>
          <w:color w:val="000000"/>
          <w:sz w:val="28"/>
        </w:rPr>
        <w:t>
      2) обучение умению устанавливать последовательность событий, изображенных в 2-х сюжетных картинах.</w:t>
      </w:r>
    </w:p>
    <w:bookmarkEnd w:id="1919"/>
    <w:bookmarkStart w:name="z1931" w:id="1920"/>
    <w:p>
      <w:pPr>
        <w:spacing w:after="0"/>
        <w:ind w:left="0"/>
        <w:jc w:val="both"/>
      </w:pPr>
      <w:r>
        <w:rPr>
          <w:rFonts w:ascii="Times New Roman"/>
          <w:b w:val="false"/>
          <w:i w:val="false"/>
          <w:color w:val="000000"/>
          <w:sz w:val="28"/>
        </w:rPr>
        <w:t>
      312. Восприятие пространства. Закрепление знаний об изобразительных признаках глубины пространства.</w:t>
      </w:r>
    </w:p>
    <w:bookmarkEnd w:id="1920"/>
    <w:bookmarkStart w:name="z1932" w:id="1921"/>
    <w:p>
      <w:pPr>
        <w:spacing w:after="0"/>
        <w:ind w:left="0"/>
        <w:jc w:val="both"/>
      </w:pPr>
      <w:r>
        <w:rPr>
          <w:rFonts w:ascii="Times New Roman"/>
          <w:b w:val="false"/>
          <w:i w:val="false"/>
          <w:color w:val="000000"/>
          <w:sz w:val="28"/>
        </w:rPr>
        <w:t>
      313. Зрительно-моторные координации. Развитие умений выполнять графические задания по образцу и зрительной памяти.</w:t>
      </w:r>
    </w:p>
    <w:bookmarkEnd w:id="1921"/>
    <w:bookmarkStart w:name="z1933" w:id="1922"/>
    <w:p>
      <w:pPr>
        <w:spacing w:after="0"/>
        <w:ind w:left="0"/>
        <w:jc w:val="both"/>
      </w:pPr>
      <w:r>
        <w:rPr>
          <w:rFonts w:ascii="Times New Roman"/>
          <w:b w:val="false"/>
          <w:i w:val="false"/>
          <w:color w:val="000000"/>
          <w:sz w:val="28"/>
        </w:rPr>
        <w:t xml:space="preserve">
      314. Зрение в жизни человека. Развитие знаний о средствах оптической коррекции и их роли в повышении зрительных возможностей детей. </w:t>
      </w:r>
    </w:p>
    <w:bookmarkEnd w:id="1922"/>
    <w:bookmarkStart w:name="z1934" w:id="1923"/>
    <w:p>
      <w:pPr>
        <w:spacing w:after="0"/>
        <w:ind w:left="0"/>
        <w:jc w:val="both"/>
      </w:pPr>
      <w:r>
        <w:rPr>
          <w:rFonts w:ascii="Times New Roman"/>
          <w:b w:val="false"/>
          <w:i w:val="false"/>
          <w:color w:val="000000"/>
          <w:sz w:val="28"/>
        </w:rPr>
        <w:t>
      315. Ожидаемые результаты:</w:t>
      </w:r>
    </w:p>
    <w:bookmarkEnd w:id="1923"/>
    <w:bookmarkStart w:name="z1935" w:id="1924"/>
    <w:p>
      <w:pPr>
        <w:spacing w:after="0"/>
        <w:ind w:left="0"/>
        <w:jc w:val="both"/>
      </w:pPr>
      <w:r>
        <w:rPr>
          <w:rFonts w:ascii="Times New Roman"/>
          <w:b w:val="false"/>
          <w:i w:val="false"/>
          <w:color w:val="000000"/>
          <w:sz w:val="28"/>
        </w:rPr>
        <w:t xml:space="preserve">
      1) использует сенсорные эталоны для анализа, синтеза и систематизации признаков объектов; </w:t>
      </w:r>
    </w:p>
    <w:bookmarkEnd w:id="1924"/>
    <w:bookmarkStart w:name="z1936" w:id="1925"/>
    <w:p>
      <w:pPr>
        <w:spacing w:after="0"/>
        <w:ind w:left="0"/>
        <w:jc w:val="both"/>
      </w:pPr>
      <w:r>
        <w:rPr>
          <w:rFonts w:ascii="Times New Roman"/>
          <w:b w:val="false"/>
          <w:i w:val="false"/>
          <w:color w:val="000000"/>
          <w:sz w:val="28"/>
        </w:rPr>
        <w:t>
      2) умеет выстраивать цветовой ряд в порядке изменения насыщенности цвета;</w:t>
      </w:r>
    </w:p>
    <w:bookmarkEnd w:id="1925"/>
    <w:bookmarkStart w:name="z1937" w:id="1926"/>
    <w:p>
      <w:pPr>
        <w:spacing w:after="0"/>
        <w:ind w:left="0"/>
        <w:jc w:val="both"/>
      </w:pPr>
      <w:r>
        <w:rPr>
          <w:rFonts w:ascii="Times New Roman"/>
          <w:b w:val="false"/>
          <w:i w:val="false"/>
          <w:color w:val="000000"/>
          <w:sz w:val="28"/>
        </w:rPr>
        <w:t>
      3) производит поиск заданного сенсорного эталона в условиях вариативности других признаков;</w:t>
      </w:r>
    </w:p>
    <w:bookmarkEnd w:id="1926"/>
    <w:bookmarkStart w:name="z1938" w:id="1927"/>
    <w:p>
      <w:pPr>
        <w:spacing w:after="0"/>
        <w:ind w:left="0"/>
        <w:jc w:val="both"/>
      </w:pPr>
      <w:r>
        <w:rPr>
          <w:rFonts w:ascii="Times New Roman"/>
          <w:b w:val="false"/>
          <w:i w:val="false"/>
          <w:color w:val="000000"/>
          <w:sz w:val="28"/>
        </w:rPr>
        <w:t>
      4) придерживается плана при рассматривании объектов восприятия;</w:t>
      </w:r>
    </w:p>
    <w:bookmarkEnd w:id="1927"/>
    <w:bookmarkStart w:name="z1939" w:id="1928"/>
    <w:p>
      <w:pPr>
        <w:spacing w:after="0"/>
        <w:ind w:left="0"/>
        <w:jc w:val="both"/>
      </w:pPr>
      <w:r>
        <w:rPr>
          <w:rFonts w:ascii="Times New Roman"/>
          <w:b w:val="false"/>
          <w:i w:val="false"/>
          <w:color w:val="000000"/>
          <w:sz w:val="28"/>
        </w:rPr>
        <w:t>
      5) узнает предмет в усложненных условиях;</w:t>
      </w:r>
    </w:p>
    <w:bookmarkEnd w:id="1928"/>
    <w:bookmarkStart w:name="z1940" w:id="1929"/>
    <w:p>
      <w:pPr>
        <w:spacing w:after="0"/>
        <w:ind w:left="0"/>
        <w:jc w:val="both"/>
      </w:pPr>
      <w:r>
        <w:rPr>
          <w:rFonts w:ascii="Times New Roman"/>
          <w:b w:val="false"/>
          <w:i w:val="false"/>
          <w:color w:val="000000"/>
          <w:sz w:val="28"/>
        </w:rPr>
        <w:t>
      6) понимает признаки глубины пространства и удаленности в реальной обстановке и на картине;</w:t>
      </w:r>
    </w:p>
    <w:bookmarkEnd w:id="1929"/>
    <w:bookmarkStart w:name="z1941" w:id="1930"/>
    <w:p>
      <w:pPr>
        <w:spacing w:after="0"/>
        <w:ind w:left="0"/>
        <w:jc w:val="both"/>
      </w:pPr>
      <w:r>
        <w:rPr>
          <w:rFonts w:ascii="Times New Roman"/>
          <w:b w:val="false"/>
          <w:i w:val="false"/>
          <w:color w:val="000000"/>
          <w:sz w:val="28"/>
        </w:rPr>
        <w:t>
      7) воспроизводит графический образец по памяти;</w:t>
      </w:r>
    </w:p>
    <w:bookmarkEnd w:id="1930"/>
    <w:bookmarkStart w:name="z1942" w:id="1931"/>
    <w:p>
      <w:pPr>
        <w:spacing w:after="0"/>
        <w:ind w:left="0"/>
        <w:jc w:val="both"/>
      </w:pPr>
      <w:r>
        <w:rPr>
          <w:rFonts w:ascii="Times New Roman"/>
          <w:b w:val="false"/>
          <w:i w:val="false"/>
          <w:color w:val="000000"/>
          <w:sz w:val="28"/>
        </w:rPr>
        <w:t>
      8) имеет представления о средствах оптической коррекции.</w:t>
      </w:r>
    </w:p>
    <w:bookmarkEnd w:id="1931"/>
    <w:bookmarkStart w:name="z1943" w:id="1932"/>
    <w:p>
      <w:pPr>
        <w:spacing w:after="0"/>
        <w:ind w:left="0"/>
        <w:jc w:val="both"/>
      </w:pPr>
      <w:r>
        <w:rPr>
          <w:rFonts w:ascii="Times New Roman"/>
          <w:b w:val="false"/>
          <w:i w:val="false"/>
          <w:color w:val="000000"/>
          <w:sz w:val="28"/>
        </w:rPr>
        <w:t>
      316.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bookmarkEnd w:id="1932"/>
    <w:bookmarkStart w:name="z1944" w:id="1933"/>
    <w:p>
      <w:pPr>
        <w:spacing w:after="0"/>
        <w:ind w:left="0"/>
        <w:jc w:val="both"/>
      </w:pPr>
      <w:r>
        <w:rPr>
          <w:rFonts w:ascii="Times New Roman"/>
          <w:b w:val="false"/>
          <w:i w:val="false"/>
          <w:color w:val="000000"/>
          <w:sz w:val="28"/>
        </w:rPr>
        <w:t>
      317. Готовность руки к осязательному обследованию объектов. Совершенствование умений:</w:t>
      </w:r>
    </w:p>
    <w:bookmarkEnd w:id="1933"/>
    <w:bookmarkStart w:name="z1945" w:id="1934"/>
    <w:p>
      <w:pPr>
        <w:spacing w:after="0"/>
        <w:ind w:left="0"/>
        <w:jc w:val="both"/>
      </w:pPr>
      <w:r>
        <w:rPr>
          <w:rFonts w:ascii="Times New Roman"/>
          <w:b w:val="false"/>
          <w:i w:val="false"/>
          <w:color w:val="000000"/>
          <w:sz w:val="28"/>
        </w:rPr>
        <w:t>
      1) выполнять самомассаж рук с использованием разнообразных приемов;</w:t>
      </w:r>
    </w:p>
    <w:bookmarkEnd w:id="1934"/>
    <w:bookmarkStart w:name="z1946" w:id="1935"/>
    <w:p>
      <w:pPr>
        <w:spacing w:after="0"/>
        <w:ind w:left="0"/>
        <w:jc w:val="both"/>
      </w:pPr>
      <w:r>
        <w:rPr>
          <w:rFonts w:ascii="Times New Roman"/>
          <w:b w:val="false"/>
          <w:i w:val="false"/>
          <w:color w:val="000000"/>
          <w:sz w:val="28"/>
        </w:rPr>
        <w:t>
      2) выполнять статические и динамические движения кистями и пальцами рук;</w:t>
      </w:r>
    </w:p>
    <w:bookmarkEnd w:id="1935"/>
    <w:bookmarkStart w:name="z1947" w:id="1936"/>
    <w:p>
      <w:pPr>
        <w:spacing w:after="0"/>
        <w:ind w:left="0"/>
        <w:jc w:val="both"/>
      </w:pPr>
      <w:r>
        <w:rPr>
          <w:rFonts w:ascii="Times New Roman"/>
          <w:b w:val="false"/>
          <w:i w:val="false"/>
          <w:color w:val="000000"/>
          <w:sz w:val="28"/>
        </w:rPr>
        <w:t>
      3) выполнять переходы из одной статической позы в другую.</w:t>
      </w:r>
    </w:p>
    <w:bookmarkEnd w:id="1936"/>
    <w:bookmarkStart w:name="z1948" w:id="1937"/>
    <w:p>
      <w:pPr>
        <w:spacing w:after="0"/>
        <w:ind w:left="0"/>
        <w:jc w:val="both"/>
      </w:pPr>
      <w:r>
        <w:rPr>
          <w:rFonts w:ascii="Times New Roman"/>
          <w:b w:val="false"/>
          <w:i w:val="false"/>
          <w:color w:val="000000"/>
          <w:sz w:val="28"/>
        </w:rPr>
        <w:t>
      318. Способы осязательного обследования:</w:t>
      </w:r>
    </w:p>
    <w:bookmarkEnd w:id="1937"/>
    <w:bookmarkStart w:name="z1949" w:id="1938"/>
    <w:p>
      <w:pPr>
        <w:spacing w:after="0"/>
        <w:ind w:left="0"/>
        <w:jc w:val="both"/>
      </w:pPr>
      <w:r>
        <w:rPr>
          <w:rFonts w:ascii="Times New Roman"/>
          <w:b w:val="false"/>
          <w:i w:val="false"/>
          <w:color w:val="000000"/>
          <w:sz w:val="28"/>
        </w:rPr>
        <w:t>
      1) закрепление способов осязательного обследования по алгоритму;</w:t>
      </w:r>
    </w:p>
    <w:bookmarkEnd w:id="1938"/>
    <w:bookmarkStart w:name="z1950" w:id="1939"/>
    <w:p>
      <w:pPr>
        <w:spacing w:after="0"/>
        <w:ind w:left="0"/>
        <w:jc w:val="both"/>
      </w:pPr>
      <w:r>
        <w:rPr>
          <w:rFonts w:ascii="Times New Roman"/>
          <w:b w:val="false"/>
          <w:i w:val="false"/>
          <w:color w:val="000000"/>
          <w:sz w:val="28"/>
        </w:rPr>
        <w:t>
      2) упражнение в умении различать осязательным способом геометрические фигуры (круг, квадрат, треугольник, овал, прямоугольник) и объемные тела (шар, куб, цилиндр), правильно называть их;</w:t>
      </w:r>
    </w:p>
    <w:bookmarkEnd w:id="1939"/>
    <w:bookmarkStart w:name="z1951" w:id="1940"/>
    <w:p>
      <w:pPr>
        <w:spacing w:after="0"/>
        <w:ind w:left="0"/>
        <w:jc w:val="both"/>
      </w:pPr>
      <w:r>
        <w:rPr>
          <w:rFonts w:ascii="Times New Roman"/>
          <w:b w:val="false"/>
          <w:i w:val="false"/>
          <w:color w:val="000000"/>
          <w:sz w:val="28"/>
        </w:rPr>
        <w:t>
      3) совершенствование умения группировать предметы по признаку формы, по заданному параметру величины;</w:t>
      </w:r>
    </w:p>
    <w:bookmarkEnd w:id="1940"/>
    <w:bookmarkStart w:name="z1952" w:id="1941"/>
    <w:p>
      <w:pPr>
        <w:spacing w:after="0"/>
        <w:ind w:left="0"/>
        <w:jc w:val="both"/>
      </w:pPr>
      <w:r>
        <w:rPr>
          <w:rFonts w:ascii="Times New Roman"/>
          <w:b w:val="false"/>
          <w:i w:val="false"/>
          <w:color w:val="000000"/>
          <w:sz w:val="28"/>
        </w:rPr>
        <w:t>
      4) закрепление осязательных приемов сопоставления однородных и разнородных предметов по длине, высоте, ширине, толщине;</w:t>
      </w:r>
    </w:p>
    <w:bookmarkEnd w:id="1941"/>
    <w:bookmarkStart w:name="z1953" w:id="1942"/>
    <w:p>
      <w:pPr>
        <w:spacing w:after="0"/>
        <w:ind w:left="0"/>
        <w:jc w:val="both"/>
      </w:pPr>
      <w:r>
        <w:rPr>
          <w:rFonts w:ascii="Times New Roman"/>
          <w:b w:val="false"/>
          <w:i w:val="false"/>
          <w:color w:val="000000"/>
          <w:sz w:val="28"/>
        </w:rPr>
        <w:t>
      5) развитие умения соотносить размер частей целого предмета;</w:t>
      </w:r>
    </w:p>
    <w:bookmarkEnd w:id="1942"/>
    <w:bookmarkStart w:name="z1954" w:id="1943"/>
    <w:p>
      <w:pPr>
        <w:spacing w:after="0"/>
        <w:ind w:left="0"/>
        <w:jc w:val="both"/>
      </w:pPr>
      <w:r>
        <w:rPr>
          <w:rFonts w:ascii="Times New Roman"/>
          <w:b w:val="false"/>
          <w:i w:val="false"/>
          <w:color w:val="000000"/>
          <w:sz w:val="28"/>
        </w:rPr>
        <w:t>
      6) развитие умения выстраивать ряд из 3-5 предметов в порядке убывания и возрастания общего объҰма, длины, высоты, ширины, толщины;</w:t>
      </w:r>
    </w:p>
    <w:bookmarkEnd w:id="1943"/>
    <w:bookmarkStart w:name="z1955" w:id="1944"/>
    <w:p>
      <w:pPr>
        <w:spacing w:after="0"/>
        <w:ind w:left="0"/>
        <w:jc w:val="both"/>
      </w:pPr>
      <w:r>
        <w:rPr>
          <w:rFonts w:ascii="Times New Roman"/>
          <w:b w:val="false"/>
          <w:i w:val="false"/>
          <w:color w:val="000000"/>
          <w:sz w:val="28"/>
        </w:rPr>
        <w:t>
      7) упражнение в умении различать материалы (дерево, стекло, пластмасса, металл, резина, различные виды бумаги, ткани); определять поверхности бытовых предметов, выполненных из различных материалов.</w:t>
      </w:r>
    </w:p>
    <w:bookmarkEnd w:id="1944"/>
    <w:bookmarkStart w:name="z1956" w:id="1945"/>
    <w:p>
      <w:pPr>
        <w:spacing w:after="0"/>
        <w:ind w:left="0"/>
        <w:jc w:val="both"/>
      </w:pPr>
      <w:r>
        <w:rPr>
          <w:rFonts w:ascii="Times New Roman"/>
          <w:b w:val="false"/>
          <w:i w:val="false"/>
          <w:color w:val="000000"/>
          <w:sz w:val="28"/>
        </w:rPr>
        <w:t xml:space="preserve">
      319. Предметно-практическая деятельность: </w:t>
      </w:r>
    </w:p>
    <w:bookmarkEnd w:id="1945"/>
    <w:bookmarkStart w:name="z1957" w:id="1946"/>
    <w:p>
      <w:pPr>
        <w:spacing w:after="0"/>
        <w:ind w:left="0"/>
        <w:jc w:val="both"/>
      </w:pPr>
      <w:r>
        <w:rPr>
          <w:rFonts w:ascii="Times New Roman"/>
          <w:b w:val="false"/>
          <w:i w:val="false"/>
          <w:color w:val="000000"/>
          <w:sz w:val="28"/>
        </w:rPr>
        <w:t>
      1) упражнение в сооружении построек с размещением деталей в ряд, по кругу, четырехугольнику, в высоту, длину, ширину;</w:t>
      </w:r>
    </w:p>
    <w:bookmarkEnd w:id="1946"/>
    <w:bookmarkStart w:name="z1958" w:id="1947"/>
    <w:p>
      <w:pPr>
        <w:spacing w:after="0"/>
        <w:ind w:left="0"/>
        <w:jc w:val="both"/>
      </w:pPr>
      <w:r>
        <w:rPr>
          <w:rFonts w:ascii="Times New Roman"/>
          <w:b w:val="false"/>
          <w:i w:val="false"/>
          <w:color w:val="000000"/>
          <w:sz w:val="28"/>
        </w:rPr>
        <w:t>
      2) совершенствование умения лепить предметы, состоящие из нескольких частей;</w:t>
      </w:r>
    </w:p>
    <w:bookmarkEnd w:id="1947"/>
    <w:bookmarkStart w:name="z1959" w:id="1948"/>
    <w:p>
      <w:pPr>
        <w:spacing w:after="0"/>
        <w:ind w:left="0"/>
        <w:jc w:val="both"/>
      </w:pPr>
      <w:r>
        <w:rPr>
          <w:rFonts w:ascii="Times New Roman"/>
          <w:b w:val="false"/>
          <w:i w:val="false"/>
          <w:color w:val="000000"/>
          <w:sz w:val="28"/>
        </w:rPr>
        <w:t>
      3) развитие умений подбирать детали-заготовки из пластилина для наложения их на рельефный рисунок сложной формы, размазывать пластилин в пределах контуров рельефа;</w:t>
      </w:r>
    </w:p>
    <w:bookmarkEnd w:id="1948"/>
    <w:bookmarkStart w:name="z1960" w:id="1949"/>
    <w:p>
      <w:pPr>
        <w:spacing w:after="0"/>
        <w:ind w:left="0"/>
        <w:jc w:val="both"/>
      </w:pPr>
      <w:r>
        <w:rPr>
          <w:rFonts w:ascii="Times New Roman"/>
          <w:b w:val="false"/>
          <w:i w:val="false"/>
          <w:color w:val="000000"/>
          <w:sz w:val="28"/>
        </w:rPr>
        <w:t>
      4) упражнение в составлении простейших орнаментов из деталей мозаики, из палочек, геометрических фигур;</w:t>
      </w:r>
    </w:p>
    <w:bookmarkEnd w:id="1949"/>
    <w:bookmarkStart w:name="z1961" w:id="1950"/>
    <w:p>
      <w:pPr>
        <w:spacing w:after="0"/>
        <w:ind w:left="0"/>
        <w:jc w:val="both"/>
      </w:pPr>
      <w:r>
        <w:rPr>
          <w:rFonts w:ascii="Times New Roman"/>
          <w:b w:val="false"/>
          <w:i w:val="false"/>
          <w:color w:val="000000"/>
          <w:sz w:val="28"/>
        </w:rPr>
        <w:t>
      5) закрепление способов работы с бумагой (сминание, разглаживание, складывание, обрывание, разрезание);</w:t>
      </w:r>
    </w:p>
    <w:bookmarkEnd w:id="1950"/>
    <w:bookmarkStart w:name="z1962" w:id="1951"/>
    <w:p>
      <w:pPr>
        <w:spacing w:after="0"/>
        <w:ind w:left="0"/>
        <w:jc w:val="both"/>
      </w:pPr>
      <w:r>
        <w:rPr>
          <w:rFonts w:ascii="Times New Roman"/>
          <w:b w:val="false"/>
          <w:i w:val="false"/>
          <w:color w:val="000000"/>
          <w:sz w:val="28"/>
        </w:rPr>
        <w:t>
      6) обучение шнуровке с перекрещиванием шнура и постепенным увеличением числа отверстий;</w:t>
      </w:r>
    </w:p>
    <w:bookmarkEnd w:id="1951"/>
    <w:bookmarkStart w:name="z1963" w:id="1952"/>
    <w:p>
      <w:pPr>
        <w:spacing w:after="0"/>
        <w:ind w:left="0"/>
        <w:jc w:val="both"/>
      </w:pPr>
      <w:r>
        <w:rPr>
          <w:rFonts w:ascii="Times New Roman"/>
          <w:b w:val="false"/>
          <w:i w:val="false"/>
          <w:color w:val="000000"/>
          <w:sz w:val="28"/>
        </w:rPr>
        <w:t>
      7) обучение умению перелистывать страницы книги с рельефно-точечным шрифтом от начала до конца и в обратном порядке.</w:t>
      </w:r>
    </w:p>
    <w:bookmarkEnd w:id="1952"/>
    <w:bookmarkStart w:name="z1964" w:id="1953"/>
    <w:p>
      <w:pPr>
        <w:spacing w:after="0"/>
        <w:ind w:left="0"/>
        <w:jc w:val="both"/>
      </w:pPr>
      <w:r>
        <w:rPr>
          <w:rFonts w:ascii="Times New Roman"/>
          <w:b w:val="false"/>
          <w:i w:val="false"/>
          <w:color w:val="000000"/>
          <w:sz w:val="28"/>
        </w:rPr>
        <w:t>
      320. Тифлографика включает обучение незрячих детей чтению рельефных рисунков и их изображению с помощью тифлографических приборов.</w:t>
      </w:r>
    </w:p>
    <w:bookmarkEnd w:id="1953"/>
    <w:bookmarkStart w:name="z1965" w:id="1954"/>
    <w:p>
      <w:pPr>
        <w:spacing w:after="0"/>
        <w:ind w:left="0"/>
        <w:jc w:val="both"/>
      </w:pPr>
      <w:r>
        <w:rPr>
          <w:rFonts w:ascii="Times New Roman"/>
          <w:b w:val="false"/>
          <w:i w:val="false"/>
          <w:color w:val="000000"/>
          <w:sz w:val="28"/>
        </w:rPr>
        <w:t>
      321. Чтение рельефного изображения:</w:t>
      </w:r>
    </w:p>
    <w:bookmarkEnd w:id="1954"/>
    <w:bookmarkStart w:name="z1966" w:id="1955"/>
    <w:p>
      <w:pPr>
        <w:spacing w:after="0"/>
        <w:ind w:left="0"/>
        <w:jc w:val="both"/>
      </w:pPr>
      <w:r>
        <w:rPr>
          <w:rFonts w:ascii="Times New Roman"/>
          <w:b w:val="false"/>
          <w:i w:val="false"/>
          <w:color w:val="000000"/>
          <w:sz w:val="28"/>
        </w:rPr>
        <w:t>
      1) совершенствование умения читать рисунки предметов, имеющих геометрическую форму;</w:t>
      </w:r>
    </w:p>
    <w:bookmarkEnd w:id="1955"/>
    <w:bookmarkStart w:name="z1967" w:id="1956"/>
    <w:p>
      <w:pPr>
        <w:spacing w:after="0"/>
        <w:ind w:left="0"/>
        <w:jc w:val="both"/>
      </w:pPr>
      <w:r>
        <w:rPr>
          <w:rFonts w:ascii="Times New Roman"/>
          <w:b w:val="false"/>
          <w:i w:val="false"/>
          <w:color w:val="000000"/>
          <w:sz w:val="28"/>
        </w:rPr>
        <w:t>
      2) обучение чтению орнаментов, выполненных на основе точек и линий;</w:t>
      </w:r>
    </w:p>
    <w:bookmarkEnd w:id="1956"/>
    <w:bookmarkStart w:name="z1968" w:id="1957"/>
    <w:p>
      <w:pPr>
        <w:spacing w:after="0"/>
        <w:ind w:left="0"/>
        <w:jc w:val="both"/>
      </w:pPr>
      <w:r>
        <w:rPr>
          <w:rFonts w:ascii="Times New Roman"/>
          <w:b w:val="false"/>
          <w:i w:val="false"/>
          <w:color w:val="000000"/>
          <w:sz w:val="28"/>
        </w:rPr>
        <w:t>
      3) обучение чтению изображений предметов (аппликационных, контурных), включающих в себя различные комбинации из двух-трех геометрических фигур (домик, елка);</w:t>
      </w:r>
    </w:p>
    <w:bookmarkEnd w:id="1957"/>
    <w:bookmarkStart w:name="z1969" w:id="1958"/>
    <w:p>
      <w:pPr>
        <w:spacing w:after="0"/>
        <w:ind w:left="0"/>
        <w:jc w:val="both"/>
      </w:pPr>
      <w:r>
        <w:rPr>
          <w:rFonts w:ascii="Times New Roman"/>
          <w:b w:val="false"/>
          <w:i w:val="false"/>
          <w:color w:val="000000"/>
          <w:sz w:val="28"/>
        </w:rPr>
        <w:t>
      4) обучение умению соотносить рельефное изображение и его части с реальным объектом (моделью) и его частями.</w:t>
      </w:r>
    </w:p>
    <w:bookmarkEnd w:id="1958"/>
    <w:bookmarkStart w:name="z1970" w:id="1959"/>
    <w:p>
      <w:pPr>
        <w:spacing w:after="0"/>
        <w:ind w:left="0"/>
        <w:jc w:val="both"/>
      </w:pPr>
      <w:r>
        <w:rPr>
          <w:rFonts w:ascii="Times New Roman"/>
          <w:b w:val="false"/>
          <w:i w:val="false"/>
          <w:color w:val="000000"/>
          <w:sz w:val="28"/>
        </w:rPr>
        <w:t>
      322. Рельефно-графическая деятельность. Обучение умениям:</w:t>
      </w:r>
    </w:p>
    <w:bookmarkEnd w:id="1959"/>
    <w:bookmarkStart w:name="z1971" w:id="1960"/>
    <w:p>
      <w:pPr>
        <w:spacing w:after="0"/>
        <w:ind w:left="0"/>
        <w:jc w:val="both"/>
      </w:pPr>
      <w:r>
        <w:rPr>
          <w:rFonts w:ascii="Times New Roman"/>
          <w:b w:val="false"/>
          <w:i w:val="false"/>
          <w:color w:val="000000"/>
          <w:sz w:val="28"/>
        </w:rPr>
        <w:t>
      1) рисовать простейшие орнаменты из точек и линий;</w:t>
      </w:r>
    </w:p>
    <w:bookmarkEnd w:id="1960"/>
    <w:bookmarkStart w:name="z1972" w:id="1961"/>
    <w:p>
      <w:pPr>
        <w:spacing w:after="0"/>
        <w:ind w:left="0"/>
        <w:jc w:val="both"/>
      </w:pPr>
      <w:r>
        <w:rPr>
          <w:rFonts w:ascii="Times New Roman"/>
          <w:b w:val="false"/>
          <w:i w:val="false"/>
          <w:color w:val="000000"/>
          <w:sz w:val="28"/>
        </w:rPr>
        <w:t>
      2) рисовать предметы геометрической формы в трафарете по алгоритму.</w:t>
      </w:r>
    </w:p>
    <w:bookmarkEnd w:id="1961"/>
    <w:bookmarkStart w:name="z1973" w:id="1962"/>
    <w:p>
      <w:pPr>
        <w:spacing w:after="0"/>
        <w:ind w:left="0"/>
        <w:jc w:val="both"/>
      </w:pPr>
      <w:r>
        <w:rPr>
          <w:rFonts w:ascii="Times New Roman"/>
          <w:b w:val="false"/>
          <w:i w:val="false"/>
          <w:color w:val="000000"/>
          <w:sz w:val="28"/>
        </w:rPr>
        <w:t>
      323. Ожидаемые результаты:</w:t>
      </w:r>
    </w:p>
    <w:bookmarkEnd w:id="1962"/>
    <w:bookmarkStart w:name="z1974" w:id="1963"/>
    <w:p>
      <w:pPr>
        <w:spacing w:after="0"/>
        <w:ind w:left="0"/>
        <w:jc w:val="both"/>
      </w:pPr>
      <w:r>
        <w:rPr>
          <w:rFonts w:ascii="Times New Roman"/>
          <w:b w:val="false"/>
          <w:i w:val="false"/>
          <w:color w:val="000000"/>
          <w:sz w:val="28"/>
        </w:rPr>
        <w:t>
      1) имеет навыки координированных движений кистями и пальцами рук;</w:t>
      </w:r>
    </w:p>
    <w:bookmarkEnd w:id="1963"/>
    <w:bookmarkStart w:name="z1975" w:id="1964"/>
    <w:p>
      <w:pPr>
        <w:spacing w:after="0"/>
        <w:ind w:left="0"/>
        <w:jc w:val="both"/>
      </w:pPr>
      <w:r>
        <w:rPr>
          <w:rFonts w:ascii="Times New Roman"/>
          <w:b w:val="false"/>
          <w:i w:val="false"/>
          <w:color w:val="000000"/>
          <w:sz w:val="28"/>
        </w:rPr>
        <w:t>
      2) выполняет осязательное обследование объектов на уровне самостоятельной деятельности, словесно поясняет действия;</w:t>
      </w:r>
    </w:p>
    <w:bookmarkEnd w:id="1964"/>
    <w:bookmarkStart w:name="z1976" w:id="1965"/>
    <w:p>
      <w:pPr>
        <w:spacing w:after="0"/>
        <w:ind w:left="0"/>
        <w:jc w:val="both"/>
      </w:pPr>
      <w:r>
        <w:rPr>
          <w:rFonts w:ascii="Times New Roman"/>
          <w:b w:val="false"/>
          <w:i w:val="false"/>
          <w:color w:val="000000"/>
          <w:sz w:val="28"/>
        </w:rPr>
        <w:t>
      3) анализирует осязательные признаки предметов в соответствии с эталонами формы, размера, структуры поверхности;</w:t>
      </w:r>
    </w:p>
    <w:bookmarkEnd w:id="1965"/>
    <w:bookmarkStart w:name="z1977" w:id="1966"/>
    <w:p>
      <w:pPr>
        <w:spacing w:after="0"/>
        <w:ind w:left="0"/>
        <w:jc w:val="both"/>
      </w:pPr>
      <w:r>
        <w:rPr>
          <w:rFonts w:ascii="Times New Roman"/>
          <w:b w:val="false"/>
          <w:i w:val="false"/>
          <w:color w:val="000000"/>
          <w:sz w:val="28"/>
        </w:rPr>
        <w:t>
      4) умеет устанавливать зависимости объектов в процессе соотнесения, сравнения, группировки по заданному признаку формы, величины, характеристик поверхности;</w:t>
      </w:r>
    </w:p>
    <w:bookmarkEnd w:id="1966"/>
    <w:bookmarkStart w:name="z1978" w:id="1967"/>
    <w:p>
      <w:pPr>
        <w:spacing w:after="0"/>
        <w:ind w:left="0"/>
        <w:jc w:val="both"/>
      </w:pPr>
      <w:r>
        <w:rPr>
          <w:rFonts w:ascii="Times New Roman"/>
          <w:b w:val="false"/>
          <w:i w:val="false"/>
          <w:color w:val="000000"/>
          <w:sz w:val="28"/>
        </w:rPr>
        <w:t>
      5) владеет навыками восприятия контура предмета от заданной точки с выделением ведущей и контролирующей руки;</w:t>
      </w:r>
    </w:p>
    <w:bookmarkEnd w:id="1967"/>
    <w:bookmarkStart w:name="z1979" w:id="1968"/>
    <w:p>
      <w:pPr>
        <w:spacing w:after="0"/>
        <w:ind w:left="0"/>
        <w:jc w:val="both"/>
      </w:pPr>
      <w:r>
        <w:rPr>
          <w:rFonts w:ascii="Times New Roman"/>
          <w:b w:val="false"/>
          <w:i w:val="false"/>
          <w:color w:val="000000"/>
          <w:sz w:val="28"/>
        </w:rPr>
        <w:t>
      6) узнает изображения предметов, включающих в себя комбинации из двух-трех геометрических фигур;</w:t>
      </w:r>
    </w:p>
    <w:bookmarkEnd w:id="1968"/>
    <w:bookmarkStart w:name="z1980" w:id="1969"/>
    <w:p>
      <w:pPr>
        <w:spacing w:after="0"/>
        <w:ind w:left="0"/>
        <w:jc w:val="both"/>
      </w:pPr>
      <w:r>
        <w:rPr>
          <w:rFonts w:ascii="Times New Roman"/>
          <w:b w:val="false"/>
          <w:i w:val="false"/>
          <w:color w:val="000000"/>
          <w:sz w:val="28"/>
        </w:rPr>
        <w:t>
      7) умеет рисовать орнамент из точек и линий по образцу;</w:t>
      </w:r>
    </w:p>
    <w:bookmarkEnd w:id="1969"/>
    <w:bookmarkStart w:name="z1981" w:id="1970"/>
    <w:p>
      <w:pPr>
        <w:spacing w:after="0"/>
        <w:ind w:left="0"/>
        <w:jc w:val="both"/>
      </w:pPr>
      <w:r>
        <w:rPr>
          <w:rFonts w:ascii="Times New Roman"/>
          <w:b w:val="false"/>
          <w:i w:val="false"/>
          <w:color w:val="000000"/>
          <w:sz w:val="28"/>
        </w:rPr>
        <w:t>
      8) умеет рисовать предметы плоской геометрической формы в трафарете, придерживаясь алгоритма.</w:t>
      </w:r>
    </w:p>
    <w:bookmarkEnd w:id="1970"/>
    <w:bookmarkStart w:name="z1982" w:id="1971"/>
    <w:p>
      <w:pPr>
        <w:spacing w:after="0"/>
        <w:ind w:left="0"/>
        <w:jc w:val="both"/>
      </w:pPr>
      <w:r>
        <w:rPr>
          <w:rFonts w:ascii="Times New Roman"/>
          <w:b w:val="false"/>
          <w:i w:val="false"/>
          <w:color w:val="000000"/>
          <w:sz w:val="28"/>
        </w:rPr>
        <w:t>
      324. Ориентировка в пространстве включает: ориентировку в схеме тела, ориентировку относительно себя и относительно предмета, моделирование предметно-пространственных отношений,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и планам пространства.</w:t>
      </w:r>
    </w:p>
    <w:bookmarkEnd w:id="1971"/>
    <w:bookmarkStart w:name="z1983" w:id="1972"/>
    <w:p>
      <w:pPr>
        <w:spacing w:after="0"/>
        <w:ind w:left="0"/>
        <w:jc w:val="both"/>
      </w:pPr>
      <w:r>
        <w:rPr>
          <w:rFonts w:ascii="Times New Roman"/>
          <w:b w:val="false"/>
          <w:i w:val="false"/>
          <w:color w:val="000000"/>
          <w:sz w:val="28"/>
        </w:rPr>
        <w:t>
      325. Ориентировка в схеме тела. Закрепление умения соотносить пространственные направления собственного тела с направлениями стоящего впереди и напротив человека.</w:t>
      </w:r>
    </w:p>
    <w:bookmarkEnd w:id="1972"/>
    <w:bookmarkStart w:name="z1984" w:id="1973"/>
    <w:p>
      <w:pPr>
        <w:spacing w:after="0"/>
        <w:ind w:left="0"/>
        <w:jc w:val="both"/>
      </w:pPr>
      <w:r>
        <w:rPr>
          <w:rFonts w:ascii="Times New Roman"/>
          <w:b w:val="false"/>
          <w:i w:val="false"/>
          <w:color w:val="000000"/>
          <w:sz w:val="28"/>
        </w:rPr>
        <w:t>
      326. Ориентировка относительно себя и относительно предмета:</w:t>
      </w:r>
    </w:p>
    <w:bookmarkEnd w:id="1973"/>
    <w:bookmarkStart w:name="z1985" w:id="1974"/>
    <w:p>
      <w:pPr>
        <w:spacing w:after="0"/>
        <w:ind w:left="0"/>
        <w:jc w:val="both"/>
      </w:pPr>
      <w:r>
        <w:rPr>
          <w:rFonts w:ascii="Times New Roman"/>
          <w:b w:val="false"/>
          <w:i w:val="false"/>
          <w:color w:val="000000"/>
          <w:sz w:val="28"/>
        </w:rPr>
        <w:t>
      1) закрепление умения определять пространственные отношения между собой и окружающими предметами при смене позиции;</w:t>
      </w:r>
    </w:p>
    <w:bookmarkEnd w:id="1974"/>
    <w:bookmarkStart w:name="z1986" w:id="1975"/>
    <w:p>
      <w:pPr>
        <w:spacing w:after="0"/>
        <w:ind w:left="0"/>
        <w:jc w:val="both"/>
      </w:pPr>
      <w:r>
        <w:rPr>
          <w:rFonts w:ascii="Times New Roman"/>
          <w:b w:val="false"/>
          <w:i w:val="false"/>
          <w:color w:val="000000"/>
          <w:sz w:val="28"/>
        </w:rPr>
        <w:t>
      2) развитие умения определять пространственное положение предмета в группе предметов при смене их расположения;</w:t>
      </w:r>
    </w:p>
    <w:bookmarkEnd w:id="1975"/>
    <w:bookmarkStart w:name="z1987" w:id="1976"/>
    <w:p>
      <w:pPr>
        <w:spacing w:after="0"/>
        <w:ind w:left="0"/>
        <w:jc w:val="both"/>
      </w:pPr>
      <w:r>
        <w:rPr>
          <w:rFonts w:ascii="Times New Roman"/>
          <w:b w:val="false"/>
          <w:i w:val="false"/>
          <w:color w:val="000000"/>
          <w:sz w:val="28"/>
        </w:rPr>
        <w:t>
      3) обучение умению определять с помощью зрения уменьшение и увеличение расстояния от себя до предметов в микро и макро пространствах.</w:t>
      </w:r>
    </w:p>
    <w:bookmarkEnd w:id="1976"/>
    <w:bookmarkStart w:name="z1988" w:id="1977"/>
    <w:p>
      <w:pPr>
        <w:spacing w:after="0"/>
        <w:ind w:left="0"/>
        <w:jc w:val="both"/>
      </w:pPr>
      <w:r>
        <w:rPr>
          <w:rFonts w:ascii="Times New Roman"/>
          <w:b w:val="false"/>
          <w:i w:val="false"/>
          <w:color w:val="000000"/>
          <w:sz w:val="28"/>
        </w:rPr>
        <w:t>
      327. Моделирование предметно-пространственных отношений. Совершенствование навыков моделирования замкнутого и участков свободного пространств с помощью предметов-заместителей.</w:t>
      </w:r>
    </w:p>
    <w:bookmarkEnd w:id="1977"/>
    <w:bookmarkStart w:name="z1989" w:id="1978"/>
    <w:p>
      <w:pPr>
        <w:spacing w:after="0"/>
        <w:ind w:left="0"/>
        <w:jc w:val="both"/>
      </w:pPr>
      <w:r>
        <w:rPr>
          <w:rFonts w:ascii="Times New Roman"/>
          <w:b w:val="false"/>
          <w:i w:val="false"/>
          <w:color w:val="000000"/>
          <w:sz w:val="28"/>
        </w:rPr>
        <w:t>
      328. Ориентировка в процессе передвижения. Развитие умения определять направление в процессе собственного передвижения, передвижения других людей и различных объектов.</w:t>
      </w:r>
    </w:p>
    <w:bookmarkEnd w:id="1978"/>
    <w:bookmarkStart w:name="z1990" w:id="1979"/>
    <w:p>
      <w:pPr>
        <w:spacing w:after="0"/>
        <w:ind w:left="0"/>
        <w:jc w:val="both"/>
      </w:pPr>
      <w:r>
        <w:rPr>
          <w:rFonts w:ascii="Times New Roman"/>
          <w:b w:val="false"/>
          <w:i w:val="false"/>
          <w:color w:val="000000"/>
          <w:sz w:val="28"/>
        </w:rPr>
        <w:t>
      329. Ориентировка с помощью сохранных анализаторов:</w:t>
      </w:r>
    </w:p>
    <w:bookmarkEnd w:id="1979"/>
    <w:bookmarkStart w:name="z1991" w:id="1980"/>
    <w:p>
      <w:pPr>
        <w:spacing w:after="0"/>
        <w:ind w:left="0"/>
        <w:jc w:val="both"/>
      </w:pPr>
      <w:r>
        <w:rPr>
          <w:rFonts w:ascii="Times New Roman"/>
          <w:b w:val="false"/>
          <w:i w:val="false"/>
          <w:color w:val="000000"/>
          <w:sz w:val="28"/>
        </w:rPr>
        <w:t>
      1) развитие умений узнавать звуки окружающего свободного пространства, локализовать их направление, оценивать удаленность источника звука в свободном пространстве;</w:t>
      </w:r>
    </w:p>
    <w:bookmarkEnd w:id="1980"/>
    <w:bookmarkStart w:name="z1992" w:id="1981"/>
    <w:p>
      <w:pPr>
        <w:spacing w:after="0"/>
        <w:ind w:left="0"/>
        <w:jc w:val="both"/>
      </w:pPr>
      <w:r>
        <w:rPr>
          <w:rFonts w:ascii="Times New Roman"/>
          <w:b w:val="false"/>
          <w:i w:val="false"/>
          <w:color w:val="000000"/>
          <w:sz w:val="28"/>
        </w:rPr>
        <w:t>
      2) формирование представлений о специфике запахов в помещениях детского сада (кухня, кабинет врача);</w:t>
      </w:r>
    </w:p>
    <w:bookmarkEnd w:id="1981"/>
    <w:bookmarkStart w:name="z1993" w:id="1982"/>
    <w:p>
      <w:pPr>
        <w:spacing w:after="0"/>
        <w:ind w:left="0"/>
        <w:jc w:val="both"/>
      </w:pPr>
      <w:r>
        <w:rPr>
          <w:rFonts w:ascii="Times New Roman"/>
          <w:b w:val="false"/>
          <w:i w:val="false"/>
          <w:color w:val="000000"/>
          <w:sz w:val="28"/>
        </w:rPr>
        <w:t>
      3) обучение умению узнавать помещения по характерным запахам и звукам, покрытию пола.</w:t>
      </w:r>
    </w:p>
    <w:bookmarkEnd w:id="1982"/>
    <w:bookmarkStart w:name="z1994" w:id="1983"/>
    <w:p>
      <w:pPr>
        <w:spacing w:after="0"/>
        <w:ind w:left="0"/>
        <w:jc w:val="both"/>
      </w:pPr>
      <w:r>
        <w:rPr>
          <w:rFonts w:ascii="Times New Roman"/>
          <w:b w:val="false"/>
          <w:i w:val="false"/>
          <w:color w:val="000000"/>
          <w:sz w:val="28"/>
        </w:rPr>
        <w:t>
      330. Ориентировка в замкнутом и свободном пространствах:</w:t>
      </w:r>
    </w:p>
    <w:bookmarkEnd w:id="1983"/>
    <w:bookmarkStart w:name="z1995" w:id="1984"/>
    <w:p>
      <w:pPr>
        <w:spacing w:after="0"/>
        <w:ind w:left="0"/>
        <w:jc w:val="both"/>
      </w:pPr>
      <w:r>
        <w:rPr>
          <w:rFonts w:ascii="Times New Roman"/>
          <w:b w:val="false"/>
          <w:i w:val="false"/>
          <w:color w:val="000000"/>
          <w:sz w:val="28"/>
        </w:rPr>
        <w:t>
      1) формирование обобщенного представления о территории детского сада;</w:t>
      </w:r>
    </w:p>
    <w:bookmarkEnd w:id="1984"/>
    <w:bookmarkStart w:name="z1996" w:id="1985"/>
    <w:p>
      <w:pPr>
        <w:spacing w:after="0"/>
        <w:ind w:left="0"/>
        <w:jc w:val="both"/>
      </w:pPr>
      <w:r>
        <w:rPr>
          <w:rFonts w:ascii="Times New Roman"/>
          <w:b w:val="false"/>
          <w:i w:val="false"/>
          <w:color w:val="000000"/>
          <w:sz w:val="28"/>
        </w:rPr>
        <w:t>
      2) совершенствование навыков ориентировки от разных исходных точек на территории детского сада.</w:t>
      </w:r>
    </w:p>
    <w:bookmarkEnd w:id="1985"/>
    <w:bookmarkStart w:name="z1997" w:id="1986"/>
    <w:p>
      <w:pPr>
        <w:spacing w:after="0"/>
        <w:ind w:left="0"/>
        <w:jc w:val="both"/>
      </w:pPr>
      <w:r>
        <w:rPr>
          <w:rFonts w:ascii="Times New Roman"/>
          <w:b w:val="false"/>
          <w:i w:val="false"/>
          <w:color w:val="000000"/>
          <w:sz w:val="28"/>
        </w:rPr>
        <w:t xml:space="preserve">
      331. Ориентировка на микроплоскости. Обучение умению определять пространственное положение объекта на микроплоскости относительно других объектов в ситуации смены точки отсчета. </w:t>
      </w:r>
    </w:p>
    <w:bookmarkEnd w:id="1986"/>
    <w:bookmarkStart w:name="z1998" w:id="1987"/>
    <w:p>
      <w:pPr>
        <w:spacing w:after="0"/>
        <w:ind w:left="0"/>
        <w:jc w:val="both"/>
      </w:pPr>
      <w:r>
        <w:rPr>
          <w:rFonts w:ascii="Times New Roman"/>
          <w:b w:val="false"/>
          <w:i w:val="false"/>
          <w:color w:val="000000"/>
          <w:sz w:val="28"/>
        </w:rPr>
        <w:t>
      332. Ориентировка с помощью схем и планов пространства. Обучение умениям:</w:t>
      </w:r>
    </w:p>
    <w:bookmarkEnd w:id="1987"/>
    <w:bookmarkStart w:name="z1999" w:id="1988"/>
    <w:p>
      <w:pPr>
        <w:spacing w:after="0"/>
        <w:ind w:left="0"/>
        <w:jc w:val="both"/>
      </w:pPr>
      <w:r>
        <w:rPr>
          <w:rFonts w:ascii="Times New Roman"/>
          <w:b w:val="false"/>
          <w:i w:val="false"/>
          <w:color w:val="000000"/>
          <w:sz w:val="28"/>
        </w:rPr>
        <w:t>
      1) составлять схемы и планы замкнутого пространства;</w:t>
      </w:r>
    </w:p>
    <w:bookmarkEnd w:id="1988"/>
    <w:bookmarkStart w:name="z2000" w:id="1989"/>
    <w:p>
      <w:pPr>
        <w:spacing w:after="0"/>
        <w:ind w:left="0"/>
        <w:jc w:val="both"/>
      </w:pPr>
      <w:r>
        <w:rPr>
          <w:rFonts w:ascii="Times New Roman"/>
          <w:b w:val="false"/>
          <w:i w:val="false"/>
          <w:color w:val="000000"/>
          <w:sz w:val="28"/>
        </w:rPr>
        <w:t>
      2) находить и размещать предметы в реальном замкнутом пространстве, ориентируясь по плану.</w:t>
      </w:r>
    </w:p>
    <w:bookmarkEnd w:id="1989"/>
    <w:bookmarkStart w:name="z2001" w:id="1990"/>
    <w:p>
      <w:pPr>
        <w:spacing w:after="0"/>
        <w:ind w:left="0"/>
        <w:jc w:val="both"/>
      </w:pPr>
      <w:r>
        <w:rPr>
          <w:rFonts w:ascii="Times New Roman"/>
          <w:b w:val="false"/>
          <w:i w:val="false"/>
          <w:color w:val="000000"/>
          <w:sz w:val="28"/>
        </w:rPr>
        <w:t>
      333. Ожидаемые результаты:</w:t>
      </w:r>
    </w:p>
    <w:bookmarkEnd w:id="1990"/>
    <w:bookmarkStart w:name="z2002" w:id="1991"/>
    <w:p>
      <w:pPr>
        <w:spacing w:after="0"/>
        <w:ind w:left="0"/>
        <w:jc w:val="both"/>
      </w:pPr>
      <w:r>
        <w:rPr>
          <w:rFonts w:ascii="Times New Roman"/>
          <w:b w:val="false"/>
          <w:i w:val="false"/>
          <w:color w:val="000000"/>
          <w:sz w:val="28"/>
        </w:rPr>
        <w:t>
      1) умеет соотносить пространственные направления собственного тела с направлениями стоящего впереди и напротив человека;</w:t>
      </w:r>
    </w:p>
    <w:bookmarkEnd w:id="1991"/>
    <w:bookmarkStart w:name="z2003" w:id="1992"/>
    <w:p>
      <w:pPr>
        <w:spacing w:after="0"/>
        <w:ind w:left="0"/>
        <w:jc w:val="both"/>
      </w:pPr>
      <w:r>
        <w:rPr>
          <w:rFonts w:ascii="Times New Roman"/>
          <w:b w:val="false"/>
          <w:i w:val="false"/>
          <w:color w:val="000000"/>
          <w:sz w:val="28"/>
        </w:rPr>
        <w:t>
      2) определяет пространственные отношения между собой и окружающими предметами при смене позиции;</w:t>
      </w:r>
    </w:p>
    <w:bookmarkEnd w:id="1992"/>
    <w:bookmarkStart w:name="z2004" w:id="1993"/>
    <w:p>
      <w:pPr>
        <w:spacing w:after="0"/>
        <w:ind w:left="0"/>
        <w:jc w:val="both"/>
      </w:pPr>
      <w:r>
        <w:rPr>
          <w:rFonts w:ascii="Times New Roman"/>
          <w:b w:val="false"/>
          <w:i w:val="false"/>
          <w:color w:val="000000"/>
          <w:sz w:val="28"/>
        </w:rPr>
        <w:t>
      3) умеет определять с помощью зрения уменьшение и увеличение расстояния от себя до предметов;</w:t>
      </w:r>
    </w:p>
    <w:bookmarkEnd w:id="1993"/>
    <w:bookmarkStart w:name="z2005" w:id="1994"/>
    <w:p>
      <w:pPr>
        <w:spacing w:after="0"/>
        <w:ind w:left="0"/>
        <w:jc w:val="both"/>
      </w:pPr>
      <w:r>
        <w:rPr>
          <w:rFonts w:ascii="Times New Roman"/>
          <w:b w:val="false"/>
          <w:i w:val="false"/>
          <w:color w:val="000000"/>
          <w:sz w:val="28"/>
        </w:rPr>
        <w:t>
      4) имеет навыки моделирования пространства с помощью предметов-заместителей;</w:t>
      </w:r>
    </w:p>
    <w:bookmarkEnd w:id="1994"/>
    <w:bookmarkStart w:name="z2006" w:id="1995"/>
    <w:p>
      <w:pPr>
        <w:spacing w:after="0"/>
        <w:ind w:left="0"/>
        <w:jc w:val="both"/>
      </w:pPr>
      <w:r>
        <w:rPr>
          <w:rFonts w:ascii="Times New Roman"/>
          <w:b w:val="false"/>
          <w:i w:val="false"/>
          <w:color w:val="000000"/>
          <w:sz w:val="28"/>
        </w:rPr>
        <w:t>
      5) имеет представления о специфике звуков, запахов, характере напольного покрытия в разных помещениях детского сада;</w:t>
      </w:r>
    </w:p>
    <w:bookmarkEnd w:id="1995"/>
    <w:bookmarkStart w:name="z2007" w:id="1996"/>
    <w:p>
      <w:pPr>
        <w:spacing w:after="0"/>
        <w:ind w:left="0"/>
        <w:jc w:val="both"/>
      </w:pPr>
      <w:r>
        <w:rPr>
          <w:rFonts w:ascii="Times New Roman"/>
          <w:b w:val="false"/>
          <w:i w:val="false"/>
          <w:color w:val="000000"/>
          <w:sz w:val="28"/>
        </w:rPr>
        <w:t>
      6) имеет навыки самостоятельного ориентирования в основных помещениях и на территории детского сада;</w:t>
      </w:r>
    </w:p>
    <w:bookmarkEnd w:id="1996"/>
    <w:bookmarkStart w:name="z2008" w:id="1997"/>
    <w:p>
      <w:pPr>
        <w:spacing w:after="0"/>
        <w:ind w:left="0"/>
        <w:jc w:val="both"/>
      </w:pPr>
      <w:r>
        <w:rPr>
          <w:rFonts w:ascii="Times New Roman"/>
          <w:b w:val="false"/>
          <w:i w:val="false"/>
          <w:color w:val="000000"/>
          <w:sz w:val="28"/>
        </w:rPr>
        <w:t>
      7) умеет определять пространственное положение объекта на микроплоскости относительно других объектов в ситуации смены точки отсчета;</w:t>
      </w:r>
    </w:p>
    <w:bookmarkEnd w:id="1997"/>
    <w:bookmarkStart w:name="z2009" w:id="1998"/>
    <w:p>
      <w:pPr>
        <w:spacing w:after="0"/>
        <w:ind w:left="0"/>
        <w:jc w:val="both"/>
      </w:pPr>
      <w:r>
        <w:rPr>
          <w:rFonts w:ascii="Times New Roman"/>
          <w:b w:val="false"/>
          <w:i w:val="false"/>
          <w:color w:val="000000"/>
          <w:sz w:val="28"/>
        </w:rPr>
        <w:t>
      8) умеет составлять несложные схемы и планы замкнутого пространства, ориентироваться по планам пространства.</w:t>
      </w:r>
    </w:p>
    <w:bookmarkEnd w:id="1998"/>
    <w:bookmarkStart w:name="z2010" w:id="1999"/>
    <w:p>
      <w:pPr>
        <w:spacing w:after="0"/>
        <w:ind w:left="0"/>
        <w:jc w:val="left"/>
      </w:pPr>
      <w:r>
        <w:rPr>
          <w:rFonts w:ascii="Times New Roman"/>
          <w:b/>
          <w:i w:val="false"/>
          <w:color w:val="000000"/>
        </w:rPr>
        <w:t xml:space="preserve"> Параграф 4. Образовательная область "Социум"</w:t>
      </w:r>
    </w:p>
    <w:bookmarkEnd w:id="1999"/>
    <w:bookmarkStart w:name="z2011" w:id="2000"/>
    <w:p>
      <w:pPr>
        <w:spacing w:after="0"/>
        <w:ind w:left="0"/>
        <w:jc w:val="both"/>
      </w:pPr>
      <w:r>
        <w:rPr>
          <w:rFonts w:ascii="Times New Roman"/>
          <w:b w:val="false"/>
          <w:i w:val="false"/>
          <w:color w:val="000000"/>
          <w:sz w:val="28"/>
        </w:rPr>
        <w:t>
      334. Содержание образовательной области "Социум" реализуется в специальной коррекционной учебной деятельности – социально-бытовая ориентировка.</w:t>
      </w:r>
    </w:p>
    <w:bookmarkEnd w:id="2000"/>
    <w:bookmarkStart w:name="z2012" w:id="2001"/>
    <w:p>
      <w:pPr>
        <w:spacing w:after="0"/>
        <w:ind w:left="0"/>
        <w:jc w:val="both"/>
      </w:pPr>
      <w:r>
        <w:rPr>
          <w:rFonts w:ascii="Times New Roman"/>
          <w:b w:val="false"/>
          <w:i w:val="false"/>
          <w:color w:val="000000"/>
          <w:sz w:val="28"/>
        </w:rPr>
        <w:t>
      335. Целью является формирование у детей умений и навыков, связанных с организацией собственного поведения и общения с окружающими людьми в различных социально-бытовых ситуациях.</w:t>
      </w:r>
    </w:p>
    <w:bookmarkEnd w:id="2001"/>
    <w:bookmarkStart w:name="z2013" w:id="2002"/>
    <w:p>
      <w:pPr>
        <w:spacing w:after="0"/>
        <w:ind w:left="0"/>
        <w:jc w:val="both"/>
      </w:pPr>
      <w:r>
        <w:rPr>
          <w:rFonts w:ascii="Times New Roman"/>
          <w:b w:val="false"/>
          <w:i w:val="false"/>
          <w:color w:val="000000"/>
          <w:sz w:val="28"/>
        </w:rPr>
        <w:t>
      336. Задачи:</w:t>
      </w:r>
    </w:p>
    <w:bookmarkEnd w:id="2002"/>
    <w:bookmarkStart w:name="z2014" w:id="2003"/>
    <w:p>
      <w:pPr>
        <w:spacing w:after="0"/>
        <w:ind w:left="0"/>
        <w:jc w:val="both"/>
      </w:pPr>
      <w:r>
        <w:rPr>
          <w:rFonts w:ascii="Times New Roman"/>
          <w:b w:val="false"/>
          <w:i w:val="false"/>
          <w:color w:val="000000"/>
          <w:sz w:val="28"/>
        </w:rPr>
        <w:t>
      1) развивать представления о сфере социально-бытовой деятельности человека;</w:t>
      </w:r>
    </w:p>
    <w:bookmarkEnd w:id="2003"/>
    <w:bookmarkStart w:name="z2015" w:id="2004"/>
    <w:p>
      <w:pPr>
        <w:spacing w:after="0"/>
        <w:ind w:left="0"/>
        <w:jc w:val="both"/>
      </w:pPr>
      <w:r>
        <w:rPr>
          <w:rFonts w:ascii="Times New Roman"/>
          <w:b w:val="false"/>
          <w:i w:val="false"/>
          <w:color w:val="000000"/>
          <w:sz w:val="28"/>
        </w:rPr>
        <w:t>
      2) формировать социальные ориентации детей в области правил и норм бытового и социального поведения.</w:t>
      </w:r>
    </w:p>
    <w:bookmarkEnd w:id="2004"/>
    <w:bookmarkStart w:name="z2016" w:id="2005"/>
    <w:p>
      <w:pPr>
        <w:spacing w:after="0"/>
        <w:ind w:left="0"/>
        <w:jc w:val="left"/>
      </w:pPr>
      <w:r>
        <w:rPr>
          <w:rFonts w:ascii="Times New Roman"/>
          <w:b/>
          <w:i w:val="false"/>
          <w:color w:val="000000"/>
        </w:rPr>
        <w:t xml:space="preserve"> Параграф 5. 1 полугодие</w:t>
      </w:r>
    </w:p>
    <w:bookmarkEnd w:id="2005"/>
    <w:bookmarkStart w:name="z2017" w:id="2006"/>
    <w:p>
      <w:pPr>
        <w:spacing w:after="0"/>
        <w:ind w:left="0"/>
        <w:jc w:val="both"/>
      </w:pPr>
      <w:r>
        <w:rPr>
          <w:rFonts w:ascii="Times New Roman"/>
          <w:b w:val="false"/>
          <w:i w:val="false"/>
          <w:color w:val="000000"/>
          <w:sz w:val="28"/>
        </w:rPr>
        <w:t>
      337.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взрослых, культура поведения и общения.</w:t>
      </w:r>
    </w:p>
    <w:bookmarkEnd w:id="2006"/>
    <w:bookmarkStart w:name="z2018" w:id="2007"/>
    <w:p>
      <w:pPr>
        <w:spacing w:after="0"/>
        <w:ind w:left="0"/>
        <w:jc w:val="both"/>
      </w:pPr>
      <w:r>
        <w:rPr>
          <w:rFonts w:ascii="Times New Roman"/>
          <w:b w:val="false"/>
          <w:i w:val="false"/>
          <w:color w:val="000000"/>
          <w:sz w:val="28"/>
        </w:rPr>
        <w:t>
      338. Предметный мир. Совершенствование умений:</w:t>
      </w:r>
    </w:p>
    <w:bookmarkEnd w:id="2007"/>
    <w:bookmarkStart w:name="z2019" w:id="2008"/>
    <w:p>
      <w:pPr>
        <w:spacing w:after="0"/>
        <w:ind w:left="0"/>
        <w:jc w:val="both"/>
      </w:pPr>
      <w:r>
        <w:rPr>
          <w:rFonts w:ascii="Times New Roman"/>
          <w:b w:val="false"/>
          <w:i w:val="false"/>
          <w:color w:val="000000"/>
          <w:sz w:val="28"/>
        </w:rPr>
        <w:t>
      1) сравнивать предметы одного вида по признакам сходства и различия;</w:t>
      </w:r>
    </w:p>
    <w:bookmarkEnd w:id="2008"/>
    <w:bookmarkStart w:name="z2020" w:id="2009"/>
    <w:p>
      <w:pPr>
        <w:spacing w:after="0"/>
        <w:ind w:left="0"/>
        <w:jc w:val="both"/>
      </w:pPr>
      <w:r>
        <w:rPr>
          <w:rFonts w:ascii="Times New Roman"/>
          <w:b w:val="false"/>
          <w:i w:val="false"/>
          <w:color w:val="000000"/>
          <w:sz w:val="28"/>
        </w:rPr>
        <w:t>
      2) группировать предметы по форме, цвету, материалу, функциональному назначению;</w:t>
      </w:r>
    </w:p>
    <w:bookmarkEnd w:id="2009"/>
    <w:bookmarkStart w:name="z2021" w:id="2010"/>
    <w:p>
      <w:pPr>
        <w:spacing w:after="0"/>
        <w:ind w:left="0"/>
        <w:jc w:val="both"/>
      </w:pPr>
      <w:r>
        <w:rPr>
          <w:rFonts w:ascii="Times New Roman"/>
          <w:b w:val="false"/>
          <w:i w:val="false"/>
          <w:color w:val="000000"/>
          <w:sz w:val="28"/>
        </w:rPr>
        <w:t xml:space="preserve">
      3) устанавливать связь между назначением предмета и его строением, материалом, из которого он изготовлен. </w:t>
      </w:r>
    </w:p>
    <w:bookmarkEnd w:id="2010"/>
    <w:bookmarkStart w:name="z2022" w:id="2011"/>
    <w:p>
      <w:pPr>
        <w:spacing w:after="0"/>
        <w:ind w:left="0"/>
        <w:jc w:val="both"/>
      </w:pPr>
      <w:r>
        <w:rPr>
          <w:rFonts w:ascii="Times New Roman"/>
          <w:b w:val="false"/>
          <w:i w:val="false"/>
          <w:color w:val="000000"/>
          <w:sz w:val="28"/>
        </w:rPr>
        <w:t>
      339. Ребенок и окружающие люди:</w:t>
      </w:r>
    </w:p>
    <w:bookmarkEnd w:id="2011"/>
    <w:bookmarkStart w:name="z2023" w:id="2012"/>
    <w:p>
      <w:pPr>
        <w:spacing w:after="0"/>
        <w:ind w:left="0"/>
        <w:jc w:val="both"/>
      </w:pPr>
      <w:r>
        <w:rPr>
          <w:rFonts w:ascii="Times New Roman"/>
          <w:b w:val="false"/>
          <w:i w:val="false"/>
          <w:color w:val="000000"/>
          <w:sz w:val="28"/>
        </w:rPr>
        <w:t>
      1) совершенствование представлений об индивидуальных особенностях внешности человека;</w:t>
      </w:r>
    </w:p>
    <w:bookmarkEnd w:id="2012"/>
    <w:bookmarkStart w:name="z2024" w:id="2013"/>
    <w:p>
      <w:pPr>
        <w:spacing w:after="0"/>
        <w:ind w:left="0"/>
        <w:jc w:val="both"/>
      </w:pPr>
      <w:r>
        <w:rPr>
          <w:rFonts w:ascii="Times New Roman"/>
          <w:b w:val="false"/>
          <w:i w:val="false"/>
          <w:color w:val="000000"/>
          <w:sz w:val="28"/>
        </w:rPr>
        <w:t xml:space="preserve">
      2) формирование личностных представлений о чертах своего характера, интересах. </w:t>
      </w:r>
    </w:p>
    <w:bookmarkEnd w:id="2013"/>
    <w:bookmarkStart w:name="z2025" w:id="2014"/>
    <w:p>
      <w:pPr>
        <w:spacing w:after="0"/>
        <w:ind w:left="0"/>
        <w:jc w:val="both"/>
      </w:pPr>
      <w:r>
        <w:rPr>
          <w:rFonts w:ascii="Times New Roman"/>
          <w:b w:val="false"/>
          <w:i w:val="false"/>
          <w:color w:val="000000"/>
          <w:sz w:val="28"/>
        </w:rPr>
        <w:t>
      340. Личная гигиена. Развитие представлений:</w:t>
      </w:r>
    </w:p>
    <w:bookmarkEnd w:id="2014"/>
    <w:bookmarkStart w:name="z2026" w:id="2015"/>
    <w:p>
      <w:pPr>
        <w:spacing w:after="0"/>
        <w:ind w:left="0"/>
        <w:jc w:val="both"/>
      </w:pPr>
      <w:r>
        <w:rPr>
          <w:rFonts w:ascii="Times New Roman"/>
          <w:b w:val="false"/>
          <w:i w:val="false"/>
          <w:color w:val="000000"/>
          <w:sz w:val="28"/>
        </w:rPr>
        <w:t>
      1) о правилах гигиены глаз;</w:t>
      </w:r>
    </w:p>
    <w:bookmarkEnd w:id="2015"/>
    <w:bookmarkStart w:name="z2027" w:id="2016"/>
    <w:p>
      <w:pPr>
        <w:spacing w:after="0"/>
        <w:ind w:left="0"/>
        <w:jc w:val="both"/>
      </w:pPr>
      <w:r>
        <w:rPr>
          <w:rFonts w:ascii="Times New Roman"/>
          <w:b w:val="false"/>
          <w:i w:val="false"/>
          <w:color w:val="000000"/>
          <w:sz w:val="28"/>
        </w:rPr>
        <w:t>
      2) о полезных и вредных для глаз привычках.</w:t>
      </w:r>
    </w:p>
    <w:bookmarkEnd w:id="2016"/>
    <w:bookmarkStart w:name="z2028" w:id="2017"/>
    <w:p>
      <w:pPr>
        <w:spacing w:after="0"/>
        <w:ind w:left="0"/>
        <w:jc w:val="both"/>
      </w:pPr>
      <w:r>
        <w:rPr>
          <w:rFonts w:ascii="Times New Roman"/>
          <w:b w:val="false"/>
          <w:i w:val="false"/>
          <w:color w:val="000000"/>
          <w:sz w:val="28"/>
        </w:rPr>
        <w:t>
      341. Правила поведения на улице:</w:t>
      </w:r>
    </w:p>
    <w:bookmarkEnd w:id="2017"/>
    <w:bookmarkStart w:name="z2029" w:id="2018"/>
    <w:p>
      <w:pPr>
        <w:spacing w:after="0"/>
        <w:ind w:left="0"/>
        <w:jc w:val="both"/>
      </w:pPr>
      <w:r>
        <w:rPr>
          <w:rFonts w:ascii="Times New Roman"/>
          <w:b w:val="false"/>
          <w:i w:val="false"/>
          <w:color w:val="000000"/>
          <w:sz w:val="28"/>
        </w:rPr>
        <w:t>
      1) упражнение в различении транспортных средств с опорой на зрение и сохранные анализаторы;</w:t>
      </w:r>
    </w:p>
    <w:bookmarkEnd w:id="2018"/>
    <w:bookmarkStart w:name="z2030" w:id="2019"/>
    <w:p>
      <w:pPr>
        <w:spacing w:after="0"/>
        <w:ind w:left="0"/>
        <w:jc w:val="both"/>
      </w:pPr>
      <w:r>
        <w:rPr>
          <w:rFonts w:ascii="Times New Roman"/>
          <w:b w:val="false"/>
          <w:i w:val="false"/>
          <w:color w:val="000000"/>
          <w:sz w:val="28"/>
        </w:rPr>
        <w:t>
      2) формирование представлений о порядке движения пассажирского транспорта (маршруты, остановки);</w:t>
      </w:r>
    </w:p>
    <w:bookmarkEnd w:id="2019"/>
    <w:bookmarkStart w:name="z2031" w:id="2020"/>
    <w:p>
      <w:pPr>
        <w:spacing w:after="0"/>
        <w:ind w:left="0"/>
        <w:jc w:val="both"/>
      </w:pPr>
      <w:r>
        <w:rPr>
          <w:rFonts w:ascii="Times New Roman"/>
          <w:b w:val="false"/>
          <w:i w:val="false"/>
          <w:color w:val="000000"/>
          <w:sz w:val="28"/>
        </w:rPr>
        <w:t>
      3) обучение умениям различать по звуковой характеристике остановку пассажирского транспорта, открывание и закрывание дверей;</w:t>
      </w:r>
    </w:p>
    <w:bookmarkEnd w:id="2020"/>
    <w:bookmarkStart w:name="z2032" w:id="2021"/>
    <w:p>
      <w:pPr>
        <w:spacing w:after="0"/>
        <w:ind w:left="0"/>
        <w:jc w:val="both"/>
      </w:pPr>
      <w:r>
        <w:rPr>
          <w:rFonts w:ascii="Times New Roman"/>
          <w:b w:val="false"/>
          <w:i w:val="false"/>
          <w:color w:val="000000"/>
          <w:sz w:val="28"/>
        </w:rPr>
        <w:t>
      4) закрепление правил поведения на остановке пассажирского транспорта.</w:t>
      </w:r>
    </w:p>
    <w:bookmarkEnd w:id="2021"/>
    <w:bookmarkStart w:name="z2033" w:id="2022"/>
    <w:p>
      <w:pPr>
        <w:spacing w:after="0"/>
        <w:ind w:left="0"/>
        <w:jc w:val="both"/>
      </w:pPr>
      <w:r>
        <w:rPr>
          <w:rFonts w:ascii="Times New Roman"/>
          <w:b w:val="false"/>
          <w:i w:val="false"/>
          <w:color w:val="000000"/>
          <w:sz w:val="28"/>
        </w:rPr>
        <w:t>
      342. Общественно-бытовые учреждения. Формирование представлений:</w:t>
      </w:r>
    </w:p>
    <w:bookmarkEnd w:id="2022"/>
    <w:bookmarkStart w:name="z2034" w:id="2023"/>
    <w:p>
      <w:pPr>
        <w:spacing w:after="0"/>
        <w:ind w:left="0"/>
        <w:jc w:val="both"/>
      </w:pPr>
      <w:r>
        <w:rPr>
          <w:rFonts w:ascii="Times New Roman"/>
          <w:b w:val="false"/>
          <w:i w:val="false"/>
          <w:color w:val="000000"/>
          <w:sz w:val="28"/>
        </w:rPr>
        <w:t>
      1) об аптеке, кинотеатре (назначение, устройство, сотрудники);</w:t>
      </w:r>
    </w:p>
    <w:bookmarkEnd w:id="2023"/>
    <w:bookmarkStart w:name="z2035" w:id="2024"/>
    <w:p>
      <w:pPr>
        <w:spacing w:after="0"/>
        <w:ind w:left="0"/>
        <w:jc w:val="both"/>
      </w:pPr>
      <w:r>
        <w:rPr>
          <w:rFonts w:ascii="Times New Roman"/>
          <w:b w:val="false"/>
          <w:i w:val="false"/>
          <w:color w:val="000000"/>
          <w:sz w:val="28"/>
        </w:rPr>
        <w:t>
      2) о правилах поведения в аптеке, кинотеатре.</w:t>
      </w:r>
    </w:p>
    <w:bookmarkEnd w:id="2024"/>
    <w:bookmarkStart w:name="z2036" w:id="2025"/>
    <w:p>
      <w:pPr>
        <w:spacing w:after="0"/>
        <w:ind w:left="0"/>
        <w:jc w:val="both"/>
      </w:pPr>
      <w:r>
        <w:rPr>
          <w:rFonts w:ascii="Times New Roman"/>
          <w:b w:val="false"/>
          <w:i w:val="false"/>
          <w:color w:val="000000"/>
          <w:sz w:val="28"/>
        </w:rPr>
        <w:t>
      343. Труд взрослых. Формирование представлений о профессии водителя автобуса, содержании и значении результатов труда.</w:t>
      </w:r>
    </w:p>
    <w:bookmarkEnd w:id="2025"/>
    <w:bookmarkStart w:name="z2037" w:id="2026"/>
    <w:p>
      <w:pPr>
        <w:spacing w:after="0"/>
        <w:ind w:left="0"/>
        <w:jc w:val="both"/>
      </w:pPr>
      <w:r>
        <w:rPr>
          <w:rFonts w:ascii="Times New Roman"/>
          <w:b w:val="false"/>
          <w:i w:val="false"/>
          <w:color w:val="000000"/>
          <w:sz w:val="28"/>
        </w:rPr>
        <w:t xml:space="preserve">
      344. Культура поведения и общения. Формирование представлений о способах разрешения конфликтных ситуаций. </w:t>
      </w:r>
    </w:p>
    <w:bookmarkEnd w:id="2026"/>
    <w:bookmarkStart w:name="z2038" w:id="2027"/>
    <w:p>
      <w:pPr>
        <w:spacing w:after="0"/>
        <w:ind w:left="0"/>
        <w:jc w:val="both"/>
      </w:pPr>
      <w:r>
        <w:rPr>
          <w:rFonts w:ascii="Times New Roman"/>
          <w:b w:val="false"/>
          <w:i w:val="false"/>
          <w:color w:val="000000"/>
          <w:sz w:val="28"/>
        </w:rPr>
        <w:t>
      345. Обучение восприятию и воспроизведению:</w:t>
      </w:r>
    </w:p>
    <w:bookmarkEnd w:id="2027"/>
    <w:bookmarkStart w:name="z2039" w:id="2028"/>
    <w:p>
      <w:pPr>
        <w:spacing w:after="0"/>
        <w:ind w:left="0"/>
        <w:jc w:val="both"/>
      </w:pPr>
      <w:r>
        <w:rPr>
          <w:rFonts w:ascii="Times New Roman"/>
          <w:b w:val="false"/>
          <w:i w:val="false"/>
          <w:color w:val="000000"/>
          <w:sz w:val="28"/>
        </w:rPr>
        <w:t xml:space="preserve">
      1) мимики: обида, вина; </w:t>
      </w:r>
    </w:p>
    <w:bookmarkEnd w:id="2028"/>
    <w:bookmarkStart w:name="z2040" w:id="2029"/>
    <w:p>
      <w:pPr>
        <w:spacing w:after="0"/>
        <w:ind w:left="0"/>
        <w:jc w:val="both"/>
      </w:pPr>
      <w:r>
        <w:rPr>
          <w:rFonts w:ascii="Times New Roman"/>
          <w:b w:val="false"/>
          <w:i w:val="false"/>
          <w:color w:val="000000"/>
          <w:sz w:val="28"/>
        </w:rPr>
        <w:t>
      2) жестов: давай помиримся, не покажу, отдай;</w:t>
      </w:r>
    </w:p>
    <w:bookmarkEnd w:id="2029"/>
    <w:bookmarkStart w:name="z2041" w:id="2030"/>
    <w:p>
      <w:pPr>
        <w:spacing w:after="0"/>
        <w:ind w:left="0"/>
        <w:jc w:val="both"/>
      </w:pPr>
      <w:r>
        <w:rPr>
          <w:rFonts w:ascii="Times New Roman"/>
          <w:b w:val="false"/>
          <w:i w:val="false"/>
          <w:color w:val="000000"/>
          <w:sz w:val="28"/>
        </w:rPr>
        <w:t>
      3) пантомимических движений: поливаю цветы, копаю яму, играю в мяч;</w:t>
      </w:r>
    </w:p>
    <w:bookmarkEnd w:id="2030"/>
    <w:bookmarkStart w:name="z2042" w:id="2031"/>
    <w:p>
      <w:pPr>
        <w:spacing w:after="0"/>
        <w:ind w:left="0"/>
        <w:jc w:val="both"/>
      </w:pPr>
      <w:r>
        <w:rPr>
          <w:rFonts w:ascii="Times New Roman"/>
          <w:b w:val="false"/>
          <w:i w:val="false"/>
          <w:color w:val="000000"/>
          <w:sz w:val="28"/>
        </w:rPr>
        <w:t>
      4) умениям определять эмоциональные состояния по графическим изображениям, соотносить графическое и реальное изображение эмоции.</w:t>
      </w:r>
    </w:p>
    <w:bookmarkEnd w:id="2031"/>
    <w:bookmarkStart w:name="z2043" w:id="2032"/>
    <w:p>
      <w:pPr>
        <w:spacing w:after="0"/>
        <w:ind w:left="0"/>
        <w:jc w:val="both"/>
      </w:pPr>
      <w:r>
        <w:rPr>
          <w:rFonts w:ascii="Times New Roman"/>
          <w:b w:val="false"/>
          <w:i w:val="false"/>
          <w:color w:val="000000"/>
          <w:sz w:val="28"/>
        </w:rPr>
        <w:t>
      346. Ожидаемые результаты:</w:t>
      </w:r>
    </w:p>
    <w:bookmarkEnd w:id="2032"/>
    <w:bookmarkStart w:name="z2044" w:id="2033"/>
    <w:p>
      <w:pPr>
        <w:spacing w:after="0"/>
        <w:ind w:left="0"/>
        <w:jc w:val="both"/>
      </w:pPr>
      <w:r>
        <w:rPr>
          <w:rFonts w:ascii="Times New Roman"/>
          <w:b w:val="false"/>
          <w:i w:val="false"/>
          <w:color w:val="000000"/>
          <w:sz w:val="28"/>
        </w:rPr>
        <w:t>
      1) ориентируется в многообразии предметов одного вида, классифицирует их по назначению;</w:t>
      </w:r>
    </w:p>
    <w:bookmarkEnd w:id="2033"/>
    <w:bookmarkStart w:name="z2045" w:id="2034"/>
    <w:p>
      <w:pPr>
        <w:spacing w:after="0"/>
        <w:ind w:left="0"/>
        <w:jc w:val="both"/>
      </w:pPr>
      <w:r>
        <w:rPr>
          <w:rFonts w:ascii="Times New Roman"/>
          <w:b w:val="false"/>
          <w:i w:val="false"/>
          <w:color w:val="000000"/>
          <w:sz w:val="28"/>
        </w:rPr>
        <w:t>
      2) сравнивает особенности своей внешности и внешности других детей;</w:t>
      </w:r>
    </w:p>
    <w:bookmarkEnd w:id="2034"/>
    <w:bookmarkStart w:name="z2046" w:id="2035"/>
    <w:p>
      <w:pPr>
        <w:spacing w:after="0"/>
        <w:ind w:left="0"/>
        <w:jc w:val="both"/>
      </w:pPr>
      <w:r>
        <w:rPr>
          <w:rFonts w:ascii="Times New Roman"/>
          <w:b w:val="false"/>
          <w:i w:val="false"/>
          <w:color w:val="000000"/>
          <w:sz w:val="28"/>
        </w:rPr>
        <w:t>
      3) знает правила поведения на остановке пассажирского транспорта, в общественных местах;</w:t>
      </w:r>
    </w:p>
    <w:bookmarkEnd w:id="2035"/>
    <w:bookmarkStart w:name="z2047" w:id="2036"/>
    <w:p>
      <w:pPr>
        <w:spacing w:after="0"/>
        <w:ind w:left="0"/>
        <w:jc w:val="both"/>
      </w:pPr>
      <w:r>
        <w:rPr>
          <w:rFonts w:ascii="Times New Roman"/>
          <w:b w:val="false"/>
          <w:i w:val="false"/>
          <w:color w:val="000000"/>
          <w:sz w:val="28"/>
        </w:rPr>
        <w:t>
      4) имеет представления о профессии водителя автобуса, направленности и содержании его труда;</w:t>
      </w:r>
    </w:p>
    <w:bookmarkEnd w:id="2036"/>
    <w:bookmarkStart w:name="z2048" w:id="2037"/>
    <w:p>
      <w:pPr>
        <w:spacing w:after="0"/>
        <w:ind w:left="0"/>
        <w:jc w:val="both"/>
      </w:pPr>
      <w:r>
        <w:rPr>
          <w:rFonts w:ascii="Times New Roman"/>
          <w:b w:val="false"/>
          <w:i w:val="false"/>
          <w:color w:val="000000"/>
          <w:sz w:val="28"/>
        </w:rPr>
        <w:t>
      5) знает способы разрешения конфликтных ситуаций;</w:t>
      </w:r>
    </w:p>
    <w:bookmarkEnd w:id="2037"/>
    <w:bookmarkStart w:name="z2049" w:id="2038"/>
    <w:p>
      <w:pPr>
        <w:spacing w:after="0"/>
        <w:ind w:left="0"/>
        <w:jc w:val="both"/>
      </w:pPr>
      <w:r>
        <w:rPr>
          <w:rFonts w:ascii="Times New Roman"/>
          <w:b w:val="false"/>
          <w:i w:val="false"/>
          <w:color w:val="000000"/>
          <w:sz w:val="28"/>
        </w:rPr>
        <w:t>
      6) умеет определять эмоциональные состояния по графическим изображениям, соотносит их с реальными изображениями эмоций.</w:t>
      </w:r>
    </w:p>
    <w:bookmarkEnd w:id="2038"/>
    <w:bookmarkStart w:name="z2050" w:id="2039"/>
    <w:p>
      <w:pPr>
        <w:spacing w:after="0"/>
        <w:ind w:left="0"/>
        <w:jc w:val="left"/>
      </w:pPr>
      <w:r>
        <w:rPr>
          <w:rFonts w:ascii="Times New Roman"/>
          <w:b/>
          <w:i w:val="false"/>
          <w:color w:val="000000"/>
        </w:rPr>
        <w:t xml:space="preserve"> Параграф 6. 2 полугодие</w:t>
      </w:r>
    </w:p>
    <w:bookmarkEnd w:id="2039"/>
    <w:bookmarkStart w:name="z2051" w:id="2040"/>
    <w:p>
      <w:pPr>
        <w:spacing w:after="0"/>
        <w:ind w:left="0"/>
        <w:jc w:val="both"/>
      </w:pPr>
      <w:r>
        <w:rPr>
          <w:rFonts w:ascii="Times New Roman"/>
          <w:b w:val="false"/>
          <w:i w:val="false"/>
          <w:color w:val="000000"/>
          <w:sz w:val="28"/>
        </w:rPr>
        <w:t>
      347.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взрослых, культура поведения и общения.</w:t>
      </w:r>
    </w:p>
    <w:bookmarkEnd w:id="2040"/>
    <w:bookmarkStart w:name="z2052" w:id="2041"/>
    <w:p>
      <w:pPr>
        <w:spacing w:after="0"/>
        <w:ind w:left="0"/>
        <w:jc w:val="both"/>
      </w:pPr>
      <w:r>
        <w:rPr>
          <w:rFonts w:ascii="Times New Roman"/>
          <w:b w:val="false"/>
          <w:i w:val="false"/>
          <w:color w:val="000000"/>
          <w:sz w:val="28"/>
        </w:rPr>
        <w:t>
      348. Предметный мир. Формирование представлений:</w:t>
      </w:r>
    </w:p>
    <w:bookmarkEnd w:id="2041"/>
    <w:bookmarkStart w:name="z2053" w:id="2042"/>
    <w:p>
      <w:pPr>
        <w:spacing w:after="0"/>
        <w:ind w:left="0"/>
        <w:jc w:val="both"/>
      </w:pPr>
      <w:r>
        <w:rPr>
          <w:rFonts w:ascii="Times New Roman"/>
          <w:b w:val="false"/>
          <w:i w:val="false"/>
          <w:color w:val="000000"/>
          <w:sz w:val="28"/>
        </w:rPr>
        <w:t>
      1) о предметах, облегчающих труд человека в быту;</w:t>
      </w:r>
    </w:p>
    <w:bookmarkEnd w:id="2042"/>
    <w:bookmarkStart w:name="z2054" w:id="2043"/>
    <w:p>
      <w:pPr>
        <w:spacing w:after="0"/>
        <w:ind w:left="0"/>
        <w:jc w:val="both"/>
      </w:pPr>
      <w:r>
        <w:rPr>
          <w:rFonts w:ascii="Times New Roman"/>
          <w:b w:val="false"/>
          <w:i w:val="false"/>
          <w:color w:val="000000"/>
          <w:sz w:val="28"/>
        </w:rPr>
        <w:t>
      2) об опасных для человека бытовых предметах, правилах обращения с ними.</w:t>
      </w:r>
    </w:p>
    <w:bookmarkEnd w:id="2043"/>
    <w:bookmarkStart w:name="z2055" w:id="2044"/>
    <w:p>
      <w:pPr>
        <w:spacing w:after="0"/>
        <w:ind w:left="0"/>
        <w:jc w:val="both"/>
      </w:pPr>
      <w:r>
        <w:rPr>
          <w:rFonts w:ascii="Times New Roman"/>
          <w:b w:val="false"/>
          <w:i w:val="false"/>
          <w:color w:val="000000"/>
          <w:sz w:val="28"/>
        </w:rPr>
        <w:t>
      349. Ребенок и окружающие люди:</w:t>
      </w:r>
    </w:p>
    <w:bookmarkEnd w:id="2044"/>
    <w:bookmarkStart w:name="z2056" w:id="2045"/>
    <w:p>
      <w:pPr>
        <w:spacing w:after="0"/>
        <w:ind w:left="0"/>
        <w:jc w:val="both"/>
      </w:pPr>
      <w:r>
        <w:rPr>
          <w:rFonts w:ascii="Times New Roman"/>
          <w:b w:val="false"/>
          <w:i w:val="false"/>
          <w:color w:val="000000"/>
          <w:sz w:val="28"/>
        </w:rPr>
        <w:t>
      1) развитие представлений о составе своей семьи, родственных отношениях, распределении семейных обязанностей;</w:t>
      </w:r>
    </w:p>
    <w:bookmarkEnd w:id="2045"/>
    <w:bookmarkStart w:name="z2057" w:id="2046"/>
    <w:p>
      <w:pPr>
        <w:spacing w:after="0"/>
        <w:ind w:left="0"/>
        <w:jc w:val="both"/>
      </w:pPr>
      <w:r>
        <w:rPr>
          <w:rFonts w:ascii="Times New Roman"/>
          <w:b w:val="false"/>
          <w:i w:val="false"/>
          <w:color w:val="000000"/>
          <w:sz w:val="28"/>
        </w:rPr>
        <w:t>
      2) обучение умению различать проявления возрастных и половых особенностей во внешнем облике людей, особенностях их поведения.</w:t>
      </w:r>
    </w:p>
    <w:bookmarkEnd w:id="2046"/>
    <w:bookmarkStart w:name="z2058" w:id="2047"/>
    <w:p>
      <w:pPr>
        <w:spacing w:after="0"/>
        <w:ind w:left="0"/>
        <w:jc w:val="both"/>
      </w:pPr>
      <w:r>
        <w:rPr>
          <w:rFonts w:ascii="Times New Roman"/>
          <w:b w:val="false"/>
          <w:i w:val="false"/>
          <w:color w:val="000000"/>
          <w:sz w:val="28"/>
        </w:rPr>
        <w:t>
      350. Личная гигиена:</w:t>
      </w:r>
    </w:p>
    <w:bookmarkEnd w:id="2047"/>
    <w:bookmarkStart w:name="z2059" w:id="2048"/>
    <w:p>
      <w:pPr>
        <w:spacing w:after="0"/>
        <w:ind w:left="0"/>
        <w:jc w:val="both"/>
      </w:pPr>
      <w:r>
        <w:rPr>
          <w:rFonts w:ascii="Times New Roman"/>
          <w:b w:val="false"/>
          <w:i w:val="false"/>
          <w:color w:val="000000"/>
          <w:sz w:val="28"/>
        </w:rPr>
        <w:t>
      1) закрепление правил личной гигиены и опрятности;</w:t>
      </w:r>
    </w:p>
    <w:bookmarkEnd w:id="2048"/>
    <w:bookmarkStart w:name="z2060" w:id="2049"/>
    <w:p>
      <w:pPr>
        <w:spacing w:after="0"/>
        <w:ind w:left="0"/>
        <w:jc w:val="both"/>
      </w:pPr>
      <w:r>
        <w:rPr>
          <w:rFonts w:ascii="Times New Roman"/>
          <w:b w:val="false"/>
          <w:i w:val="false"/>
          <w:color w:val="000000"/>
          <w:sz w:val="28"/>
        </w:rPr>
        <w:t xml:space="preserve">
      2) обучение приемам самоконтроля при выполнении правил личной гигиены. </w:t>
      </w:r>
    </w:p>
    <w:bookmarkEnd w:id="2049"/>
    <w:bookmarkStart w:name="z2061" w:id="2050"/>
    <w:p>
      <w:pPr>
        <w:spacing w:after="0"/>
        <w:ind w:left="0"/>
        <w:jc w:val="both"/>
      </w:pPr>
      <w:r>
        <w:rPr>
          <w:rFonts w:ascii="Times New Roman"/>
          <w:b w:val="false"/>
          <w:i w:val="false"/>
          <w:color w:val="000000"/>
          <w:sz w:val="28"/>
        </w:rPr>
        <w:t xml:space="preserve">
      351. Правила поведения на улице. Совершенствование умений различать по звуковой характеристике остановку пассажирского транспорта, открывание и закрывание дверей. </w:t>
      </w:r>
    </w:p>
    <w:bookmarkEnd w:id="2050"/>
    <w:bookmarkStart w:name="z2062" w:id="2051"/>
    <w:p>
      <w:pPr>
        <w:spacing w:after="0"/>
        <w:ind w:left="0"/>
        <w:jc w:val="both"/>
      </w:pPr>
      <w:r>
        <w:rPr>
          <w:rFonts w:ascii="Times New Roman"/>
          <w:b w:val="false"/>
          <w:i w:val="false"/>
          <w:color w:val="000000"/>
          <w:sz w:val="28"/>
        </w:rPr>
        <w:t>
      352. Общественно-бытовые учреждения. Формирование представлений:</w:t>
      </w:r>
    </w:p>
    <w:bookmarkEnd w:id="2051"/>
    <w:bookmarkStart w:name="z2063" w:id="2052"/>
    <w:p>
      <w:pPr>
        <w:spacing w:after="0"/>
        <w:ind w:left="0"/>
        <w:jc w:val="both"/>
      </w:pPr>
      <w:r>
        <w:rPr>
          <w:rFonts w:ascii="Times New Roman"/>
          <w:b w:val="false"/>
          <w:i w:val="false"/>
          <w:color w:val="000000"/>
          <w:sz w:val="28"/>
        </w:rPr>
        <w:t>
      1) о библиотеке, почте (назначение, устройство, сотрудники);</w:t>
      </w:r>
    </w:p>
    <w:bookmarkEnd w:id="2052"/>
    <w:bookmarkStart w:name="z2064" w:id="2053"/>
    <w:p>
      <w:pPr>
        <w:spacing w:after="0"/>
        <w:ind w:left="0"/>
        <w:jc w:val="both"/>
      </w:pPr>
      <w:r>
        <w:rPr>
          <w:rFonts w:ascii="Times New Roman"/>
          <w:b w:val="false"/>
          <w:i w:val="false"/>
          <w:color w:val="000000"/>
          <w:sz w:val="28"/>
        </w:rPr>
        <w:t>
      2) о правилах поведения в библиотеке, на почте.</w:t>
      </w:r>
    </w:p>
    <w:bookmarkEnd w:id="2053"/>
    <w:bookmarkStart w:name="z2065" w:id="2054"/>
    <w:p>
      <w:pPr>
        <w:spacing w:after="0"/>
        <w:ind w:left="0"/>
        <w:jc w:val="both"/>
      </w:pPr>
      <w:r>
        <w:rPr>
          <w:rFonts w:ascii="Times New Roman"/>
          <w:b w:val="false"/>
          <w:i w:val="false"/>
          <w:color w:val="000000"/>
          <w:sz w:val="28"/>
        </w:rPr>
        <w:t>
      353. Труд взрослых:</w:t>
      </w:r>
    </w:p>
    <w:bookmarkEnd w:id="2054"/>
    <w:bookmarkStart w:name="z2066" w:id="2055"/>
    <w:p>
      <w:pPr>
        <w:spacing w:after="0"/>
        <w:ind w:left="0"/>
        <w:jc w:val="both"/>
      </w:pPr>
      <w:r>
        <w:rPr>
          <w:rFonts w:ascii="Times New Roman"/>
          <w:b w:val="false"/>
          <w:i w:val="false"/>
          <w:color w:val="000000"/>
          <w:sz w:val="28"/>
        </w:rPr>
        <w:t>
      1) формирование представлений о домашней хозяйственной деятельности взрослых (виды труда, предметы труда, трудовые действия, результаты труда);</w:t>
      </w:r>
    </w:p>
    <w:bookmarkEnd w:id="2055"/>
    <w:bookmarkStart w:name="z2067" w:id="2056"/>
    <w:p>
      <w:pPr>
        <w:spacing w:after="0"/>
        <w:ind w:left="0"/>
        <w:jc w:val="both"/>
      </w:pPr>
      <w:r>
        <w:rPr>
          <w:rFonts w:ascii="Times New Roman"/>
          <w:b w:val="false"/>
          <w:i w:val="false"/>
          <w:color w:val="000000"/>
          <w:sz w:val="28"/>
        </w:rPr>
        <w:t>
      2) упражнение в имитации трудовых действий.</w:t>
      </w:r>
    </w:p>
    <w:bookmarkEnd w:id="2056"/>
    <w:bookmarkStart w:name="z2068" w:id="2057"/>
    <w:p>
      <w:pPr>
        <w:spacing w:after="0"/>
        <w:ind w:left="0"/>
        <w:jc w:val="both"/>
      </w:pPr>
      <w:r>
        <w:rPr>
          <w:rFonts w:ascii="Times New Roman"/>
          <w:b w:val="false"/>
          <w:i w:val="false"/>
          <w:color w:val="000000"/>
          <w:sz w:val="28"/>
        </w:rPr>
        <w:t>
      354. Культура поведения и общения:</w:t>
      </w:r>
    </w:p>
    <w:bookmarkEnd w:id="2057"/>
    <w:bookmarkStart w:name="z2069" w:id="2058"/>
    <w:p>
      <w:pPr>
        <w:spacing w:after="0"/>
        <w:ind w:left="0"/>
        <w:jc w:val="both"/>
      </w:pPr>
      <w:r>
        <w:rPr>
          <w:rFonts w:ascii="Times New Roman"/>
          <w:b w:val="false"/>
          <w:i w:val="false"/>
          <w:color w:val="000000"/>
          <w:sz w:val="28"/>
        </w:rPr>
        <w:t>
      1) развитие представлений о правилах поведения и общения в различных жизненных ситуациях (просьба, ссора, спор, вручение подарков, разговор по телефону);</w:t>
      </w:r>
    </w:p>
    <w:bookmarkEnd w:id="2058"/>
    <w:bookmarkStart w:name="z2070" w:id="2059"/>
    <w:p>
      <w:pPr>
        <w:spacing w:after="0"/>
        <w:ind w:left="0"/>
        <w:jc w:val="both"/>
      </w:pPr>
      <w:r>
        <w:rPr>
          <w:rFonts w:ascii="Times New Roman"/>
          <w:b w:val="false"/>
          <w:i w:val="false"/>
          <w:color w:val="000000"/>
          <w:sz w:val="28"/>
        </w:rPr>
        <w:t>
      2) формирование представлений об эмоциональных состояниях людей (интерес, стыд) и способах их выражения через мимику, жесты, позы;</w:t>
      </w:r>
    </w:p>
    <w:bookmarkEnd w:id="2059"/>
    <w:bookmarkStart w:name="z2071" w:id="2060"/>
    <w:p>
      <w:pPr>
        <w:spacing w:after="0"/>
        <w:ind w:left="0"/>
        <w:jc w:val="both"/>
      </w:pPr>
      <w:r>
        <w:rPr>
          <w:rFonts w:ascii="Times New Roman"/>
          <w:b w:val="false"/>
          <w:i w:val="false"/>
          <w:color w:val="000000"/>
          <w:sz w:val="28"/>
        </w:rPr>
        <w:t>
      3) обучение умению узнавать эмоцию по отдельным опознавательным признакам;</w:t>
      </w:r>
    </w:p>
    <w:bookmarkEnd w:id="2060"/>
    <w:bookmarkStart w:name="z2072" w:id="2061"/>
    <w:p>
      <w:pPr>
        <w:spacing w:after="0"/>
        <w:ind w:left="0"/>
        <w:jc w:val="both"/>
      </w:pPr>
      <w:r>
        <w:rPr>
          <w:rFonts w:ascii="Times New Roman"/>
          <w:b w:val="false"/>
          <w:i w:val="false"/>
          <w:color w:val="000000"/>
          <w:sz w:val="28"/>
        </w:rPr>
        <w:t>
      4) развитие навыков мимических и пантомимических движений.</w:t>
      </w:r>
    </w:p>
    <w:bookmarkEnd w:id="2061"/>
    <w:bookmarkStart w:name="z2073" w:id="2062"/>
    <w:p>
      <w:pPr>
        <w:spacing w:after="0"/>
        <w:ind w:left="0"/>
        <w:jc w:val="both"/>
      </w:pPr>
      <w:r>
        <w:rPr>
          <w:rFonts w:ascii="Times New Roman"/>
          <w:b w:val="false"/>
          <w:i w:val="false"/>
          <w:color w:val="000000"/>
          <w:sz w:val="28"/>
        </w:rPr>
        <w:t>
      355. Ожидаемые результаты:</w:t>
      </w:r>
    </w:p>
    <w:bookmarkEnd w:id="2062"/>
    <w:bookmarkStart w:name="z2074" w:id="2063"/>
    <w:p>
      <w:pPr>
        <w:spacing w:after="0"/>
        <w:ind w:left="0"/>
        <w:jc w:val="both"/>
      </w:pPr>
      <w:r>
        <w:rPr>
          <w:rFonts w:ascii="Times New Roman"/>
          <w:b w:val="false"/>
          <w:i w:val="false"/>
          <w:color w:val="000000"/>
          <w:sz w:val="28"/>
        </w:rPr>
        <w:t>
      1) знает назначение предметов бытовой техники;</w:t>
      </w:r>
    </w:p>
    <w:bookmarkEnd w:id="2063"/>
    <w:bookmarkStart w:name="z2075" w:id="2064"/>
    <w:p>
      <w:pPr>
        <w:spacing w:after="0"/>
        <w:ind w:left="0"/>
        <w:jc w:val="both"/>
      </w:pPr>
      <w:r>
        <w:rPr>
          <w:rFonts w:ascii="Times New Roman"/>
          <w:b w:val="false"/>
          <w:i w:val="false"/>
          <w:color w:val="000000"/>
          <w:sz w:val="28"/>
        </w:rPr>
        <w:t>
      2) знает приемы самоконтроля при выполнении правил личной гигиены;</w:t>
      </w:r>
    </w:p>
    <w:bookmarkEnd w:id="2064"/>
    <w:bookmarkStart w:name="z2076" w:id="2065"/>
    <w:p>
      <w:pPr>
        <w:spacing w:after="0"/>
        <w:ind w:left="0"/>
        <w:jc w:val="both"/>
      </w:pPr>
      <w:r>
        <w:rPr>
          <w:rFonts w:ascii="Times New Roman"/>
          <w:b w:val="false"/>
          <w:i w:val="false"/>
          <w:color w:val="000000"/>
          <w:sz w:val="28"/>
        </w:rPr>
        <w:t>
      3) различает по звуковой характеристике остановку пассажирского транспорта, открывание и закрывание дверей;</w:t>
      </w:r>
    </w:p>
    <w:bookmarkEnd w:id="2065"/>
    <w:bookmarkStart w:name="z2077" w:id="2066"/>
    <w:p>
      <w:pPr>
        <w:spacing w:after="0"/>
        <w:ind w:left="0"/>
        <w:jc w:val="both"/>
      </w:pPr>
      <w:r>
        <w:rPr>
          <w:rFonts w:ascii="Times New Roman"/>
          <w:b w:val="false"/>
          <w:i w:val="false"/>
          <w:color w:val="000000"/>
          <w:sz w:val="28"/>
        </w:rPr>
        <w:t>
      4) имеет представления о некоторых видах общественно-бытовых учреждений, понимает их назначение;</w:t>
      </w:r>
    </w:p>
    <w:bookmarkEnd w:id="2066"/>
    <w:bookmarkStart w:name="z2078" w:id="2067"/>
    <w:p>
      <w:pPr>
        <w:spacing w:after="0"/>
        <w:ind w:left="0"/>
        <w:jc w:val="both"/>
      </w:pPr>
      <w:r>
        <w:rPr>
          <w:rFonts w:ascii="Times New Roman"/>
          <w:b w:val="false"/>
          <w:i w:val="false"/>
          <w:color w:val="000000"/>
          <w:sz w:val="28"/>
        </w:rPr>
        <w:t>
      5) знает некоторые виды и содержание домашнего труда;</w:t>
      </w:r>
    </w:p>
    <w:bookmarkEnd w:id="2067"/>
    <w:bookmarkStart w:name="z2079" w:id="2068"/>
    <w:p>
      <w:pPr>
        <w:spacing w:after="0"/>
        <w:ind w:left="0"/>
        <w:jc w:val="both"/>
      </w:pPr>
      <w:r>
        <w:rPr>
          <w:rFonts w:ascii="Times New Roman"/>
          <w:b w:val="false"/>
          <w:i w:val="false"/>
          <w:color w:val="000000"/>
          <w:sz w:val="28"/>
        </w:rPr>
        <w:t>
      6) способен выбрать правильный вариант поведения в конкретной ситуации;</w:t>
      </w:r>
    </w:p>
    <w:bookmarkEnd w:id="2068"/>
    <w:bookmarkStart w:name="z2080" w:id="2069"/>
    <w:p>
      <w:pPr>
        <w:spacing w:after="0"/>
        <w:ind w:left="0"/>
        <w:jc w:val="both"/>
      </w:pPr>
      <w:r>
        <w:rPr>
          <w:rFonts w:ascii="Times New Roman"/>
          <w:b w:val="false"/>
          <w:i w:val="false"/>
          <w:color w:val="000000"/>
          <w:sz w:val="28"/>
        </w:rPr>
        <w:t>
      7) знает опознавательные признаки эмоций;</w:t>
      </w:r>
    </w:p>
    <w:bookmarkEnd w:id="2069"/>
    <w:bookmarkStart w:name="z2081" w:id="2070"/>
    <w:p>
      <w:pPr>
        <w:spacing w:after="0"/>
        <w:ind w:left="0"/>
        <w:jc w:val="both"/>
      </w:pPr>
      <w:r>
        <w:rPr>
          <w:rFonts w:ascii="Times New Roman"/>
          <w:b w:val="false"/>
          <w:i w:val="false"/>
          <w:color w:val="000000"/>
          <w:sz w:val="28"/>
        </w:rPr>
        <w:t>
      8) владеет навыками мимических и пантомимических движений.</w:t>
      </w:r>
    </w:p>
    <w:bookmarkEnd w:id="2070"/>
    <w:bookmarkStart w:name="z2082" w:id="2071"/>
    <w:p>
      <w:pPr>
        <w:spacing w:after="0"/>
        <w:ind w:left="0"/>
        <w:jc w:val="left"/>
      </w:pPr>
      <w:r>
        <w:rPr>
          <w:rFonts w:ascii="Times New Roman"/>
          <w:b/>
          <w:i w:val="false"/>
          <w:color w:val="000000"/>
        </w:rPr>
        <w:t xml:space="preserve"> Глава 6. Класс предшкольной подготовки (дети 6-7-и лет)</w:t>
      </w:r>
    </w:p>
    <w:bookmarkEnd w:id="2071"/>
    <w:bookmarkStart w:name="z2083" w:id="2072"/>
    <w:p>
      <w:pPr>
        <w:spacing w:after="0"/>
        <w:ind w:left="0"/>
        <w:jc w:val="left"/>
      </w:pPr>
      <w:r>
        <w:rPr>
          <w:rFonts w:ascii="Times New Roman"/>
          <w:b/>
          <w:i w:val="false"/>
          <w:color w:val="000000"/>
        </w:rPr>
        <w:t xml:space="preserve"> Параграф 1. Образовательная область "Познание"</w:t>
      </w:r>
    </w:p>
    <w:bookmarkEnd w:id="2072"/>
    <w:bookmarkStart w:name="z2084" w:id="2073"/>
    <w:p>
      <w:pPr>
        <w:spacing w:after="0"/>
        <w:ind w:left="0"/>
        <w:jc w:val="both"/>
      </w:pPr>
      <w:r>
        <w:rPr>
          <w:rFonts w:ascii="Times New Roman"/>
          <w:b w:val="false"/>
          <w:i w:val="false"/>
          <w:color w:val="000000"/>
          <w:sz w:val="28"/>
        </w:rPr>
        <w:t>
      356.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p>
    <w:bookmarkEnd w:id="2073"/>
    <w:bookmarkStart w:name="z2085" w:id="2074"/>
    <w:p>
      <w:pPr>
        <w:spacing w:after="0"/>
        <w:ind w:left="0"/>
        <w:jc w:val="both"/>
      </w:pPr>
      <w:r>
        <w:rPr>
          <w:rFonts w:ascii="Times New Roman"/>
          <w:b w:val="false"/>
          <w:i w:val="false"/>
          <w:color w:val="000000"/>
          <w:sz w:val="28"/>
        </w:rPr>
        <w:t>
      357. Цель: обеспечение единства развития сенсорных, перцептивных, психических и моторных компонентов познавательной деятельности; создание условий для самостоятельного решения детьми возникающих познавательных потребностей.</w:t>
      </w:r>
    </w:p>
    <w:bookmarkEnd w:id="2074"/>
    <w:bookmarkStart w:name="z2086" w:id="2075"/>
    <w:p>
      <w:pPr>
        <w:spacing w:after="0"/>
        <w:ind w:left="0"/>
        <w:jc w:val="left"/>
      </w:pPr>
      <w:r>
        <w:rPr>
          <w:rFonts w:ascii="Times New Roman"/>
          <w:b/>
          <w:i w:val="false"/>
          <w:color w:val="000000"/>
        </w:rPr>
        <w:t xml:space="preserve"> Параграф 2. Зрительное восприятие</w:t>
      </w:r>
    </w:p>
    <w:bookmarkEnd w:id="2075"/>
    <w:bookmarkStart w:name="z2087" w:id="2076"/>
    <w:p>
      <w:pPr>
        <w:spacing w:after="0"/>
        <w:ind w:left="0"/>
        <w:jc w:val="both"/>
      </w:pPr>
      <w:r>
        <w:rPr>
          <w:rFonts w:ascii="Times New Roman"/>
          <w:b w:val="false"/>
          <w:i w:val="false"/>
          <w:color w:val="000000"/>
          <w:sz w:val="28"/>
        </w:rPr>
        <w:t>
      358. Целью является формирование умений и навыков, позволяющих детям максимально использовать свои зрительные возможности в жизнедеятельности.</w:t>
      </w:r>
    </w:p>
    <w:bookmarkEnd w:id="2076"/>
    <w:bookmarkStart w:name="z2088" w:id="2077"/>
    <w:p>
      <w:pPr>
        <w:spacing w:after="0"/>
        <w:ind w:left="0"/>
        <w:jc w:val="both"/>
      </w:pPr>
      <w:r>
        <w:rPr>
          <w:rFonts w:ascii="Times New Roman"/>
          <w:b w:val="false"/>
          <w:i w:val="false"/>
          <w:color w:val="000000"/>
          <w:sz w:val="28"/>
        </w:rPr>
        <w:t>
      359. Задачи:</w:t>
      </w:r>
    </w:p>
    <w:bookmarkEnd w:id="2077"/>
    <w:bookmarkStart w:name="z2089" w:id="2078"/>
    <w:p>
      <w:pPr>
        <w:spacing w:after="0"/>
        <w:ind w:left="0"/>
        <w:jc w:val="both"/>
      </w:pPr>
      <w:r>
        <w:rPr>
          <w:rFonts w:ascii="Times New Roman"/>
          <w:b w:val="false"/>
          <w:i w:val="false"/>
          <w:color w:val="000000"/>
          <w:sz w:val="28"/>
        </w:rPr>
        <w:t>
      1) развивать ориентировочно-поисковую, информационно-познавательную, регулирующую и контролирующую функции зрительной деятельности;</w:t>
      </w:r>
    </w:p>
    <w:bookmarkEnd w:id="2078"/>
    <w:bookmarkStart w:name="z2090" w:id="2079"/>
    <w:p>
      <w:pPr>
        <w:spacing w:after="0"/>
        <w:ind w:left="0"/>
        <w:jc w:val="both"/>
      </w:pPr>
      <w:r>
        <w:rPr>
          <w:rFonts w:ascii="Times New Roman"/>
          <w:b w:val="false"/>
          <w:i w:val="false"/>
          <w:color w:val="000000"/>
          <w:sz w:val="28"/>
        </w:rPr>
        <w:t>
      2) развивать систему исследовательских действий с объектами окружающего мира на основе зрительной информации;</w:t>
      </w:r>
    </w:p>
    <w:bookmarkEnd w:id="2079"/>
    <w:bookmarkStart w:name="z2091" w:id="2080"/>
    <w:p>
      <w:pPr>
        <w:spacing w:after="0"/>
        <w:ind w:left="0"/>
        <w:jc w:val="both"/>
      </w:pPr>
      <w:r>
        <w:rPr>
          <w:rFonts w:ascii="Times New Roman"/>
          <w:b w:val="false"/>
          <w:i w:val="false"/>
          <w:color w:val="000000"/>
          <w:sz w:val="28"/>
        </w:rPr>
        <w:t>
      3) совершенствовать умения применять освоенные способы зрительного восприятия в познавательной и практической деятельности.</w:t>
      </w:r>
    </w:p>
    <w:bookmarkEnd w:id="2080"/>
    <w:bookmarkStart w:name="z2092" w:id="2081"/>
    <w:p>
      <w:pPr>
        <w:spacing w:after="0"/>
        <w:ind w:left="0"/>
        <w:jc w:val="both"/>
      </w:pPr>
      <w:r>
        <w:rPr>
          <w:rFonts w:ascii="Times New Roman"/>
          <w:b w:val="false"/>
          <w:i w:val="false"/>
          <w:color w:val="000000"/>
          <w:sz w:val="28"/>
        </w:rPr>
        <w:t>
      360. Содержание коррекционных занятий "Зрительное восприятие" организовано по разделам обучения, которые состоят из подразделов и содержат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коррекционного воздействия.</w:t>
      </w:r>
    </w:p>
    <w:bookmarkEnd w:id="2081"/>
    <w:bookmarkStart w:name="z2093" w:id="2082"/>
    <w:p>
      <w:pPr>
        <w:spacing w:after="0"/>
        <w:ind w:left="0"/>
        <w:jc w:val="both"/>
      </w:pPr>
      <w:r>
        <w:rPr>
          <w:rFonts w:ascii="Times New Roman"/>
          <w:b w:val="false"/>
          <w:i w:val="false"/>
          <w:color w:val="000000"/>
          <w:sz w:val="28"/>
        </w:rPr>
        <w:t>
      361. Содержание учебной программы включает следующие разделы:</w:t>
      </w:r>
    </w:p>
    <w:bookmarkEnd w:id="2082"/>
    <w:bookmarkStart w:name="z2094" w:id="2083"/>
    <w:p>
      <w:pPr>
        <w:spacing w:after="0"/>
        <w:ind w:left="0"/>
        <w:jc w:val="both"/>
      </w:pPr>
      <w:r>
        <w:rPr>
          <w:rFonts w:ascii="Times New Roman"/>
          <w:b w:val="false"/>
          <w:i w:val="false"/>
          <w:color w:val="000000"/>
          <w:sz w:val="28"/>
        </w:rPr>
        <w:t>
      1) сенсорные эталоны;</w:t>
      </w:r>
    </w:p>
    <w:bookmarkEnd w:id="2083"/>
    <w:bookmarkStart w:name="z2095" w:id="2084"/>
    <w:p>
      <w:pPr>
        <w:spacing w:after="0"/>
        <w:ind w:left="0"/>
        <w:jc w:val="both"/>
      </w:pPr>
      <w:r>
        <w:rPr>
          <w:rFonts w:ascii="Times New Roman"/>
          <w:b w:val="false"/>
          <w:i w:val="false"/>
          <w:color w:val="000000"/>
          <w:sz w:val="28"/>
        </w:rPr>
        <w:t>
      2) предметные представления;</w:t>
      </w:r>
    </w:p>
    <w:bookmarkEnd w:id="2084"/>
    <w:bookmarkStart w:name="z2096" w:id="2085"/>
    <w:p>
      <w:pPr>
        <w:spacing w:after="0"/>
        <w:ind w:left="0"/>
        <w:jc w:val="both"/>
      </w:pPr>
      <w:r>
        <w:rPr>
          <w:rFonts w:ascii="Times New Roman"/>
          <w:b w:val="false"/>
          <w:i w:val="false"/>
          <w:color w:val="000000"/>
          <w:sz w:val="28"/>
        </w:rPr>
        <w:t>
      3) сюжетные изображения;</w:t>
      </w:r>
    </w:p>
    <w:bookmarkEnd w:id="2085"/>
    <w:bookmarkStart w:name="z2097" w:id="2086"/>
    <w:p>
      <w:pPr>
        <w:spacing w:after="0"/>
        <w:ind w:left="0"/>
        <w:jc w:val="both"/>
      </w:pPr>
      <w:r>
        <w:rPr>
          <w:rFonts w:ascii="Times New Roman"/>
          <w:b w:val="false"/>
          <w:i w:val="false"/>
          <w:color w:val="000000"/>
          <w:sz w:val="28"/>
        </w:rPr>
        <w:t>
      4) восприятие пространства;</w:t>
      </w:r>
    </w:p>
    <w:bookmarkEnd w:id="2086"/>
    <w:bookmarkStart w:name="z2098" w:id="2087"/>
    <w:p>
      <w:pPr>
        <w:spacing w:after="0"/>
        <w:ind w:left="0"/>
        <w:jc w:val="both"/>
      </w:pPr>
      <w:r>
        <w:rPr>
          <w:rFonts w:ascii="Times New Roman"/>
          <w:b w:val="false"/>
          <w:i w:val="false"/>
          <w:color w:val="000000"/>
          <w:sz w:val="28"/>
        </w:rPr>
        <w:t>
      5) зрительно-моторные координации;</w:t>
      </w:r>
    </w:p>
    <w:bookmarkEnd w:id="2087"/>
    <w:bookmarkStart w:name="z2099" w:id="2088"/>
    <w:p>
      <w:pPr>
        <w:spacing w:after="0"/>
        <w:ind w:left="0"/>
        <w:jc w:val="both"/>
      </w:pPr>
      <w:r>
        <w:rPr>
          <w:rFonts w:ascii="Times New Roman"/>
          <w:b w:val="false"/>
          <w:i w:val="false"/>
          <w:color w:val="000000"/>
          <w:sz w:val="28"/>
        </w:rPr>
        <w:t>
      6) зрение в жизни человека.</w:t>
      </w:r>
    </w:p>
    <w:bookmarkEnd w:id="2088"/>
    <w:bookmarkStart w:name="z2100" w:id="2089"/>
    <w:p>
      <w:pPr>
        <w:spacing w:after="0"/>
        <w:ind w:left="0"/>
        <w:jc w:val="both"/>
      </w:pPr>
      <w:r>
        <w:rPr>
          <w:rFonts w:ascii="Times New Roman"/>
          <w:b w:val="false"/>
          <w:i w:val="false"/>
          <w:color w:val="000000"/>
          <w:sz w:val="28"/>
        </w:rPr>
        <w:t>
      362. Раздел "Сенсорные эталоны" включает следующие подразделы:</w:t>
      </w:r>
    </w:p>
    <w:bookmarkEnd w:id="2089"/>
    <w:bookmarkStart w:name="z2101" w:id="2090"/>
    <w:p>
      <w:pPr>
        <w:spacing w:after="0"/>
        <w:ind w:left="0"/>
        <w:jc w:val="both"/>
      </w:pPr>
      <w:r>
        <w:rPr>
          <w:rFonts w:ascii="Times New Roman"/>
          <w:b w:val="false"/>
          <w:i w:val="false"/>
          <w:color w:val="000000"/>
          <w:sz w:val="28"/>
        </w:rPr>
        <w:t>
      1) форма;</w:t>
      </w:r>
    </w:p>
    <w:bookmarkEnd w:id="2090"/>
    <w:bookmarkStart w:name="z2102" w:id="2091"/>
    <w:p>
      <w:pPr>
        <w:spacing w:after="0"/>
        <w:ind w:left="0"/>
        <w:jc w:val="both"/>
      </w:pPr>
      <w:r>
        <w:rPr>
          <w:rFonts w:ascii="Times New Roman"/>
          <w:b w:val="false"/>
          <w:i w:val="false"/>
          <w:color w:val="000000"/>
          <w:sz w:val="28"/>
        </w:rPr>
        <w:t>
      2) величина;</w:t>
      </w:r>
    </w:p>
    <w:bookmarkEnd w:id="2091"/>
    <w:bookmarkStart w:name="z2103" w:id="2092"/>
    <w:p>
      <w:pPr>
        <w:spacing w:after="0"/>
        <w:ind w:left="0"/>
        <w:jc w:val="both"/>
      </w:pPr>
      <w:r>
        <w:rPr>
          <w:rFonts w:ascii="Times New Roman"/>
          <w:b w:val="false"/>
          <w:i w:val="false"/>
          <w:color w:val="000000"/>
          <w:sz w:val="28"/>
        </w:rPr>
        <w:t>
      3) цвет.</w:t>
      </w:r>
    </w:p>
    <w:bookmarkEnd w:id="2092"/>
    <w:bookmarkStart w:name="z2104" w:id="2093"/>
    <w:p>
      <w:pPr>
        <w:spacing w:after="0"/>
        <w:ind w:left="0"/>
        <w:jc w:val="both"/>
      </w:pPr>
      <w:r>
        <w:rPr>
          <w:rFonts w:ascii="Times New Roman"/>
          <w:b w:val="false"/>
          <w:i w:val="false"/>
          <w:color w:val="000000"/>
          <w:sz w:val="28"/>
        </w:rPr>
        <w:t>
      363. Раздел "Предметные представления" включает следующие подразделы:</w:t>
      </w:r>
    </w:p>
    <w:bookmarkEnd w:id="2093"/>
    <w:bookmarkStart w:name="z2105" w:id="2094"/>
    <w:p>
      <w:pPr>
        <w:spacing w:after="0"/>
        <w:ind w:left="0"/>
        <w:jc w:val="both"/>
      </w:pPr>
      <w:r>
        <w:rPr>
          <w:rFonts w:ascii="Times New Roman"/>
          <w:b w:val="false"/>
          <w:i w:val="false"/>
          <w:color w:val="000000"/>
          <w:sz w:val="28"/>
        </w:rPr>
        <w:t>
      1) предметы;</w:t>
      </w:r>
    </w:p>
    <w:bookmarkEnd w:id="2094"/>
    <w:bookmarkStart w:name="z2106" w:id="2095"/>
    <w:p>
      <w:pPr>
        <w:spacing w:after="0"/>
        <w:ind w:left="0"/>
        <w:jc w:val="both"/>
      </w:pPr>
      <w:r>
        <w:rPr>
          <w:rFonts w:ascii="Times New Roman"/>
          <w:b w:val="false"/>
          <w:i w:val="false"/>
          <w:color w:val="000000"/>
          <w:sz w:val="28"/>
        </w:rPr>
        <w:t>
      2) предметные изображения.</w:t>
      </w:r>
    </w:p>
    <w:bookmarkEnd w:id="2095"/>
    <w:bookmarkStart w:name="z2107" w:id="2096"/>
    <w:p>
      <w:pPr>
        <w:spacing w:after="0"/>
        <w:ind w:left="0"/>
        <w:jc w:val="both"/>
      </w:pPr>
      <w:r>
        <w:rPr>
          <w:rFonts w:ascii="Times New Roman"/>
          <w:b w:val="false"/>
          <w:i w:val="false"/>
          <w:color w:val="000000"/>
          <w:sz w:val="28"/>
        </w:rPr>
        <w:t>
      364. Раздел "Сюжетные изображения" включает следующие подразделы:</w:t>
      </w:r>
    </w:p>
    <w:bookmarkEnd w:id="2096"/>
    <w:bookmarkStart w:name="z2108" w:id="2097"/>
    <w:p>
      <w:pPr>
        <w:spacing w:after="0"/>
        <w:ind w:left="0"/>
        <w:jc w:val="both"/>
      </w:pPr>
      <w:r>
        <w:rPr>
          <w:rFonts w:ascii="Times New Roman"/>
          <w:b w:val="false"/>
          <w:i w:val="false"/>
          <w:color w:val="000000"/>
          <w:sz w:val="28"/>
        </w:rPr>
        <w:t>
      1) сюжетная картина;</w:t>
      </w:r>
    </w:p>
    <w:bookmarkEnd w:id="2097"/>
    <w:bookmarkStart w:name="z2109" w:id="2098"/>
    <w:p>
      <w:pPr>
        <w:spacing w:after="0"/>
        <w:ind w:left="0"/>
        <w:jc w:val="both"/>
      </w:pPr>
      <w:r>
        <w:rPr>
          <w:rFonts w:ascii="Times New Roman"/>
          <w:b w:val="false"/>
          <w:i w:val="false"/>
          <w:color w:val="000000"/>
          <w:sz w:val="28"/>
        </w:rPr>
        <w:t>
      2) серия сюжетных картин.</w:t>
      </w:r>
    </w:p>
    <w:bookmarkEnd w:id="2098"/>
    <w:bookmarkStart w:name="z2110" w:id="2099"/>
    <w:p>
      <w:pPr>
        <w:spacing w:after="0"/>
        <w:ind w:left="0"/>
        <w:jc w:val="both"/>
      </w:pPr>
      <w:r>
        <w:rPr>
          <w:rFonts w:ascii="Times New Roman"/>
          <w:b w:val="false"/>
          <w:i w:val="false"/>
          <w:color w:val="000000"/>
          <w:sz w:val="28"/>
        </w:rPr>
        <w:t>
      365. Раздел "Восприятие пространства" включает следующие подразделы:</w:t>
      </w:r>
    </w:p>
    <w:bookmarkEnd w:id="2099"/>
    <w:bookmarkStart w:name="z2111" w:id="2100"/>
    <w:p>
      <w:pPr>
        <w:spacing w:after="0"/>
        <w:ind w:left="0"/>
        <w:jc w:val="both"/>
      </w:pPr>
      <w:r>
        <w:rPr>
          <w:rFonts w:ascii="Times New Roman"/>
          <w:b w:val="false"/>
          <w:i w:val="false"/>
          <w:color w:val="000000"/>
          <w:sz w:val="28"/>
        </w:rPr>
        <w:t>
      1) пространственные отношения между предметами;</w:t>
      </w:r>
    </w:p>
    <w:bookmarkEnd w:id="2100"/>
    <w:bookmarkStart w:name="z2112" w:id="2101"/>
    <w:p>
      <w:pPr>
        <w:spacing w:after="0"/>
        <w:ind w:left="0"/>
        <w:jc w:val="both"/>
      </w:pPr>
      <w:r>
        <w:rPr>
          <w:rFonts w:ascii="Times New Roman"/>
          <w:b w:val="false"/>
          <w:i w:val="false"/>
          <w:color w:val="000000"/>
          <w:sz w:val="28"/>
        </w:rPr>
        <w:t>
      2) глубина пространства.</w:t>
      </w:r>
    </w:p>
    <w:bookmarkEnd w:id="2101"/>
    <w:bookmarkStart w:name="z2113" w:id="2102"/>
    <w:p>
      <w:pPr>
        <w:spacing w:after="0"/>
        <w:ind w:left="0"/>
        <w:jc w:val="both"/>
      </w:pPr>
      <w:r>
        <w:rPr>
          <w:rFonts w:ascii="Times New Roman"/>
          <w:b w:val="false"/>
          <w:i w:val="false"/>
          <w:color w:val="000000"/>
          <w:sz w:val="28"/>
        </w:rPr>
        <w:t>
      366. Раздел "Зрительно-моторные координации" включает следующие подразделы:</w:t>
      </w:r>
    </w:p>
    <w:bookmarkEnd w:id="2102"/>
    <w:bookmarkStart w:name="z2114" w:id="2103"/>
    <w:p>
      <w:pPr>
        <w:spacing w:after="0"/>
        <w:ind w:left="0"/>
        <w:jc w:val="both"/>
      </w:pPr>
      <w:r>
        <w:rPr>
          <w:rFonts w:ascii="Times New Roman"/>
          <w:b w:val="false"/>
          <w:i w:val="false"/>
          <w:color w:val="000000"/>
          <w:sz w:val="28"/>
        </w:rPr>
        <w:t>
      1) прослеживание за линией;</w:t>
      </w:r>
    </w:p>
    <w:bookmarkEnd w:id="2103"/>
    <w:bookmarkStart w:name="z2115" w:id="2104"/>
    <w:p>
      <w:pPr>
        <w:spacing w:after="0"/>
        <w:ind w:left="0"/>
        <w:jc w:val="both"/>
      </w:pPr>
      <w:r>
        <w:rPr>
          <w:rFonts w:ascii="Times New Roman"/>
          <w:b w:val="false"/>
          <w:i w:val="false"/>
          <w:color w:val="000000"/>
          <w:sz w:val="28"/>
        </w:rPr>
        <w:t>
      2) графическая деятельность.</w:t>
      </w:r>
    </w:p>
    <w:bookmarkEnd w:id="2104"/>
    <w:bookmarkStart w:name="z2116" w:id="2105"/>
    <w:p>
      <w:pPr>
        <w:spacing w:after="0"/>
        <w:ind w:left="0"/>
        <w:jc w:val="both"/>
      </w:pPr>
      <w:r>
        <w:rPr>
          <w:rFonts w:ascii="Times New Roman"/>
          <w:b w:val="false"/>
          <w:i w:val="false"/>
          <w:color w:val="000000"/>
          <w:sz w:val="28"/>
        </w:rPr>
        <w:t>
      367. Раздел "Зрение в жизни человека" включает следующие подразделы:</w:t>
      </w:r>
    </w:p>
    <w:bookmarkEnd w:id="2105"/>
    <w:bookmarkStart w:name="z2117" w:id="2106"/>
    <w:p>
      <w:pPr>
        <w:spacing w:after="0"/>
        <w:ind w:left="0"/>
        <w:jc w:val="both"/>
      </w:pPr>
      <w:r>
        <w:rPr>
          <w:rFonts w:ascii="Times New Roman"/>
          <w:b w:val="false"/>
          <w:i w:val="false"/>
          <w:color w:val="000000"/>
          <w:sz w:val="28"/>
        </w:rPr>
        <w:t>
      1) охрана зрения;</w:t>
      </w:r>
    </w:p>
    <w:bookmarkEnd w:id="2106"/>
    <w:bookmarkStart w:name="z2118" w:id="2107"/>
    <w:p>
      <w:pPr>
        <w:spacing w:after="0"/>
        <w:ind w:left="0"/>
        <w:jc w:val="both"/>
      </w:pPr>
      <w:r>
        <w:rPr>
          <w:rFonts w:ascii="Times New Roman"/>
          <w:b w:val="false"/>
          <w:i w:val="false"/>
          <w:color w:val="000000"/>
          <w:sz w:val="28"/>
        </w:rPr>
        <w:t>
      2) уход за средствами коррекции.</w:t>
      </w:r>
    </w:p>
    <w:bookmarkEnd w:id="2107"/>
    <w:bookmarkStart w:name="z2119" w:id="2108"/>
    <w:p>
      <w:pPr>
        <w:spacing w:after="0"/>
        <w:ind w:left="0"/>
        <w:jc w:val="both"/>
      </w:pPr>
      <w:r>
        <w:rPr>
          <w:rFonts w:ascii="Times New Roman"/>
          <w:b w:val="false"/>
          <w:i w:val="false"/>
          <w:color w:val="000000"/>
          <w:sz w:val="28"/>
        </w:rPr>
        <w:t>
      368. Система целей обучения. Раздел "Сенсорные эталоны" предусматривает следующие ожидаемые результаты:</w:t>
      </w:r>
    </w:p>
    <w:bookmarkEnd w:id="2108"/>
    <w:bookmarkStart w:name="z2120" w:id="2109"/>
    <w:p>
      <w:pPr>
        <w:spacing w:after="0"/>
        <w:ind w:left="0"/>
        <w:jc w:val="both"/>
      </w:pPr>
      <w:r>
        <w:rPr>
          <w:rFonts w:ascii="Times New Roman"/>
          <w:b w:val="false"/>
          <w:i w:val="false"/>
          <w:color w:val="000000"/>
          <w:sz w:val="28"/>
        </w:rPr>
        <w:t>
      1) форма: различает и называет геометрические фигуры и тела, локализует их из множества; узнает геометрические фигуры в условиях искажения признаков; умеет анализировать и воспроизводить сложную геометрическую форму;</w:t>
      </w:r>
    </w:p>
    <w:bookmarkEnd w:id="2109"/>
    <w:bookmarkStart w:name="z2121" w:id="2110"/>
    <w:p>
      <w:pPr>
        <w:spacing w:after="0"/>
        <w:ind w:left="0"/>
        <w:jc w:val="both"/>
      </w:pPr>
      <w:r>
        <w:rPr>
          <w:rFonts w:ascii="Times New Roman"/>
          <w:b w:val="false"/>
          <w:i w:val="false"/>
          <w:color w:val="000000"/>
          <w:sz w:val="28"/>
        </w:rPr>
        <w:t>
      2) величина: знает и умеет применять способы соотнесения предметов по величине; умеет устанавливать зависимости объектов малого и большого пространств в процессе соотнесения, сравнения, локализации, систематизации по величине;</w:t>
      </w:r>
    </w:p>
    <w:bookmarkEnd w:id="2110"/>
    <w:bookmarkStart w:name="z2122" w:id="2111"/>
    <w:p>
      <w:pPr>
        <w:spacing w:after="0"/>
        <w:ind w:left="0"/>
        <w:jc w:val="both"/>
      </w:pPr>
      <w:r>
        <w:rPr>
          <w:rFonts w:ascii="Times New Roman"/>
          <w:b w:val="false"/>
          <w:i w:val="false"/>
          <w:color w:val="000000"/>
          <w:sz w:val="28"/>
        </w:rPr>
        <w:t>
      3) цвет: знает цвета, их оттенки; определяет цвет неподвижных и движущихся предметов окружающего пространства; умеет систематизировать цветовой ряд в определенной цветовой последовательности; знает, как получать составные цвета путем смешивания основных цветов; имеет представления о холодных и теплых цветах.</w:t>
      </w:r>
    </w:p>
    <w:bookmarkEnd w:id="2111"/>
    <w:bookmarkStart w:name="z2123" w:id="2112"/>
    <w:p>
      <w:pPr>
        <w:spacing w:after="0"/>
        <w:ind w:left="0"/>
        <w:jc w:val="both"/>
      </w:pPr>
      <w:r>
        <w:rPr>
          <w:rFonts w:ascii="Times New Roman"/>
          <w:b w:val="false"/>
          <w:i w:val="false"/>
          <w:color w:val="000000"/>
          <w:sz w:val="28"/>
        </w:rPr>
        <w:t>
      таблица 1</w:t>
      </w:r>
    </w:p>
    <w:bookmarkEnd w:id="2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4"/>
        <w:gridCol w:w="10336"/>
      </w:tblGrid>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Форма</w:t>
            </w: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различать и называть геометрические фигуры (круг, овал, квадрат, прямоугольник, треугольник) и объемные тела (шар, куб, цилиндр)</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опознавать силуэтные и контурные изображения геометрических фигур в усложненных условиях (перекрытие контура, неполное, "зашумленное" изображение)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локализовать геометрические фигуры и тела разного цвета, размера, в разном пространственном положении из множества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анализировать форму предметов и их частей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анализировать сложную геометрическую форму, составлять сложную форму из простых форм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группировать геометрические фигуры и тела по двум свойствам</w:t>
            </w:r>
          </w:p>
        </w:tc>
      </w:tr>
      <w:tr>
        <w:trPr>
          <w:trHeight w:val="30" w:hRule="atLeast"/>
        </w:trPr>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Величина</w:t>
            </w: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соотносить предметы по длине, высоте, толщине, ширине разными способами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сравнивать однородные и разнородные объекты большого пространства по заданному параметру величины с постепенным увеличением расстояния до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сравнивать величину движущихся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локализовать предметы по заданному параметру величины из множества одинаково и разно расположенных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выстраивать ряд в порядке возрастания и убывания величины предметов</w:t>
            </w:r>
          </w:p>
        </w:tc>
      </w:tr>
      <w:tr>
        <w:trPr>
          <w:trHeight w:val="30" w:hRule="atLeast"/>
        </w:trPr>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Цвет</w:t>
            </w: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различать и называть цвета спектра, коричневый, серый, черный, белый цвета, оттенки цветов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различать цвет предметов, находящихся на расстоянии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 различать цвет движущихся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локализовать оттенки цвета из нескольких оттенков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знать последовательность цветов радуги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0.1.3.6 выстраивать цветовой ряд по образцу, по инструкции, по убывающей и возрастающей насыщенности цвета одного тона </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 получать составные цвета путем смешивания основных цветов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 знать теплые и холодные цвета спектра</w:t>
            </w:r>
          </w:p>
        </w:tc>
      </w:tr>
    </w:tbl>
    <w:bookmarkStart w:name="z2124" w:id="2113"/>
    <w:p>
      <w:pPr>
        <w:spacing w:after="0"/>
        <w:ind w:left="0"/>
        <w:jc w:val="both"/>
      </w:pPr>
      <w:r>
        <w:rPr>
          <w:rFonts w:ascii="Times New Roman"/>
          <w:b w:val="false"/>
          <w:i w:val="false"/>
          <w:color w:val="000000"/>
          <w:sz w:val="28"/>
        </w:rPr>
        <w:t>
      369. Раздел "Предметные представления" предусматривает следующие ожидаемые результаты:</w:t>
      </w:r>
    </w:p>
    <w:bookmarkEnd w:id="2113"/>
    <w:bookmarkStart w:name="z2125" w:id="2114"/>
    <w:p>
      <w:pPr>
        <w:spacing w:after="0"/>
        <w:ind w:left="0"/>
        <w:jc w:val="both"/>
      </w:pPr>
      <w:r>
        <w:rPr>
          <w:rFonts w:ascii="Times New Roman"/>
          <w:b w:val="false"/>
          <w:i w:val="false"/>
          <w:color w:val="000000"/>
          <w:sz w:val="28"/>
        </w:rPr>
        <w:t>
      1) предметы: самостоятельно придерживается плана-алгоритма при обследовании предметов; описывает предметы и находит их по описанию; владеет навыками сравнения, обобщения, классификации предметов, использует обобщающие понятия;</w:t>
      </w:r>
    </w:p>
    <w:bookmarkEnd w:id="2114"/>
    <w:bookmarkStart w:name="z2126" w:id="2115"/>
    <w:p>
      <w:pPr>
        <w:spacing w:after="0"/>
        <w:ind w:left="0"/>
        <w:jc w:val="both"/>
      </w:pPr>
      <w:r>
        <w:rPr>
          <w:rFonts w:ascii="Times New Roman"/>
          <w:b w:val="false"/>
          <w:i w:val="false"/>
          <w:color w:val="000000"/>
          <w:sz w:val="28"/>
        </w:rPr>
        <w:t>
      2) предметные изображения: самостоятельно придерживается плана-алгоритма при рассматривании изображений; узнает предмет в усложненных условиях, в разных ракурсах, выделяет признаки опознания; анализирует изображение предмета сложной конфигурации, составляет целое из частей предметного изображения; соотносит предмет и его изображение, выделяет признаки сходства и различия.</w:t>
      </w:r>
    </w:p>
    <w:bookmarkEnd w:id="2115"/>
    <w:bookmarkStart w:name="z2127" w:id="2116"/>
    <w:p>
      <w:pPr>
        <w:spacing w:after="0"/>
        <w:ind w:left="0"/>
        <w:jc w:val="both"/>
      </w:pPr>
      <w:r>
        <w:rPr>
          <w:rFonts w:ascii="Times New Roman"/>
          <w:b w:val="false"/>
          <w:i w:val="false"/>
          <w:color w:val="000000"/>
          <w:sz w:val="28"/>
        </w:rPr>
        <w:t>
      таблица 2</w:t>
      </w:r>
    </w:p>
    <w:bookmarkEnd w:id="2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2"/>
        <w:gridCol w:w="9958"/>
      </w:tblGrid>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Предметы</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обследовать и описывать предмет (модель) по плану-алгоритму</w:t>
            </w:r>
          </w:p>
        </w:tc>
      </w:tr>
      <w:tr>
        <w:trPr>
          <w:trHeight w:val="30" w:hRule="atLeast"/>
        </w:trPr>
        <w:tc>
          <w:tcPr>
            <w:tcW w:w="0" w:type="auto"/>
            <w:vMerge/>
            <w:tcBorders>
              <w:top w:val="nil"/>
              <w:left w:val="single" w:color="cfcfcf" w:sz="5"/>
              <w:bottom w:val="single" w:color="cfcfcf" w:sz="5"/>
              <w:right w:val="single" w:color="cfcfcf" w:sz="5"/>
            </w:tcBorders>
          </w:tcP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узнавать предметы в режиме движения и при разной удаленности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сравнивать предметы по признакам сходства и различия</w:t>
            </w:r>
          </w:p>
        </w:tc>
      </w:tr>
      <w:tr>
        <w:trPr>
          <w:trHeight w:val="30" w:hRule="atLeast"/>
        </w:trPr>
        <w:tc>
          <w:tcPr>
            <w:tcW w:w="0" w:type="auto"/>
            <w:vMerge/>
            <w:tcBorders>
              <w:top w:val="nil"/>
              <w:left w:val="single" w:color="cfcfcf" w:sz="5"/>
              <w:bottom w:val="single" w:color="cfcfcf" w:sz="5"/>
              <w:right w:val="single" w:color="cfcfcf" w:sz="5"/>
            </w:tcBorders>
          </w:tcP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обобщать и классифицировать предметы по заданному признаку</w:t>
            </w:r>
          </w:p>
        </w:tc>
      </w:tr>
      <w:tr>
        <w:trPr>
          <w:trHeight w:val="30" w:hRule="atLeast"/>
        </w:trPr>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Предметные изображения</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рассматривать и описывать изображение предмета по плану-алгоритму</w:t>
            </w:r>
          </w:p>
        </w:tc>
      </w:tr>
      <w:tr>
        <w:trPr>
          <w:trHeight w:val="30" w:hRule="atLeast"/>
        </w:trPr>
        <w:tc>
          <w:tcPr>
            <w:tcW w:w="0" w:type="auto"/>
            <w:vMerge/>
            <w:tcBorders>
              <w:top w:val="nil"/>
              <w:left w:val="single" w:color="cfcfcf" w:sz="5"/>
              <w:bottom w:val="single" w:color="cfcfcf" w:sz="5"/>
              <w:right w:val="single" w:color="cfcfcf" w:sz="5"/>
            </w:tcBorders>
          </w:tcP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узнавать предмет в усложненных условиях (перекрытие контура, неполное, "зашумленное", схематичное изображение), в разных ракурсах</w:t>
            </w:r>
          </w:p>
        </w:tc>
      </w:tr>
      <w:tr>
        <w:trPr>
          <w:trHeight w:val="30" w:hRule="atLeast"/>
        </w:trPr>
        <w:tc>
          <w:tcPr>
            <w:tcW w:w="0" w:type="auto"/>
            <w:vMerge/>
            <w:tcBorders>
              <w:top w:val="nil"/>
              <w:left w:val="single" w:color="cfcfcf" w:sz="5"/>
              <w:bottom w:val="single" w:color="cfcfcf" w:sz="5"/>
              <w:right w:val="single" w:color="cfcfcf" w:sz="5"/>
            </w:tcBorders>
          </w:tcP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опознавать предмет по его части, составлять целое из частей предметного изображения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0.2.2.4 соотносить реальное, силуэтное и контурное изображения предметов </w:t>
            </w:r>
          </w:p>
        </w:tc>
      </w:tr>
      <w:tr>
        <w:trPr>
          <w:trHeight w:val="30" w:hRule="atLeast"/>
        </w:trPr>
        <w:tc>
          <w:tcPr>
            <w:tcW w:w="0" w:type="auto"/>
            <w:vMerge/>
            <w:tcBorders>
              <w:top w:val="nil"/>
              <w:left w:val="single" w:color="cfcfcf" w:sz="5"/>
              <w:bottom w:val="single" w:color="cfcfcf" w:sz="5"/>
              <w:right w:val="single" w:color="cfcfcf" w:sz="5"/>
            </w:tcBorders>
          </w:tcP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 сравнивать реальные предметы и их изображения по признакам сходства и различия</w:t>
            </w:r>
          </w:p>
        </w:tc>
      </w:tr>
    </w:tbl>
    <w:bookmarkStart w:name="z2128" w:id="2117"/>
    <w:p>
      <w:pPr>
        <w:spacing w:after="0"/>
        <w:ind w:left="0"/>
        <w:jc w:val="both"/>
      </w:pPr>
      <w:r>
        <w:rPr>
          <w:rFonts w:ascii="Times New Roman"/>
          <w:b w:val="false"/>
          <w:i w:val="false"/>
          <w:color w:val="000000"/>
          <w:sz w:val="28"/>
        </w:rPr>
        <w:t>
      370. Раздел "Сюжетные изображения" предусматривает следующие ожидаемые результаты:</w:t>
      </w:r>
    </w:p>
    <w:bookmarkEnd w:id="2117"/>
    <w:bookmarkStart w:name="z2129" w:id="2118"/>
    <w:p>
      <w:pPr>
        <w:spacing w:after="0"/>
        <w:ind w:left="0"/>
        <w:jc w:val="both"/>
      </w:pPr>
      <w:r>
        <w:rPr>
          <w:rFonts w:ascii="Times New Roman"/>
          <w:b w:val="false"/>
          <w:i w:val="false"/>
          <w:color w:val="000000"/>
          <w:sz w:val="28"/>
        </w:rPr>
        <w:t>
      1) сюжетная картина: рассматривает картину, самостоятельно придерживаясь плана; устанавливает причинно-следственные взаимосвязи на основе выделения и осмысления информативных признаков;</w:t>
      </w:r>
    </w:p>
    <w:bookmarkEnd w:id="2118"/>
    <w:bookmarkStart w:name="z2130" w:id="2119"/>
    <w:p>
      <w:pPr>
        <w:spacing w:after="0"/>
        <w:ind w:left="0"/>
        <w:jc w:val="both"/>
      </w:pPr>
      <w:r>
        <w:rPr>
          <w:rFonts w:ascii="Times New Roman"/>
          <w:b w:val="false"/>
          <w:i w:val="false"/>
          <w:color w:val="000000"/>
          <w:sz w:val="28"/>
        </w:rPr>
        <w:t>
      2) серия сюжетных картин: устанавливает последовательность событий в серии сюжетных картин, обосновывает собственные суждения.</w:t>
      </w:r>
    </w:p>
    <w:bookmarkEnd w:id="2119"/>
    <w:bookmarkStart w:name="z2131" w:id="2120"/>
    <w:p>
      <w:pPr>
        <w:spacing w:after="0"/>
        <w:ind w:left="0"/>
        <w:jc w:val="both"/>
      </w:pPr>
      <w:r>
        <w:rPr>
          <w:rFonts w:ascii="Times New Roman"/>
          <w:b w:val="false"/>
          <w:i w:val="false"/>
          <w:color w:val="000000"/>
          <w:sz w:val="28"/>
        </w:rPr>
        <w:t>
      таблица 3</w:t>
      </w:r>
    </w:p>
    <w:bookmarkEnd w:id="2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2"/>
        <w:gridCol w:w="9908"/>
      </w:tblGrid>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Сюжетная картина</w:t>
            </w:r>
          </w:p>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рассматривать сюжетную картину с двумя, тремя композиционными планами по плану-алгоритму</w:t>
            </w:r>
          </w:p>
        </w:tc>
      </w:tr>
      <w:tr>
        <w:trPr>
          <w:trHeight w:val="30" w:hRule="atLeast"/>
        </w:trPr>
        <w:tc>
          <w:tcPr>
            <w:tcW w:w="0" w:type="auto"/>
            <w:vMerge/>
            <w:tcBorders>
              <w:top w:val="nil"/>
              <w:left w:val="single" w:color="cfcfcf" w:sz="5"/>
              <w:bottom w:val="single" w:color="cfcfcf" w:sz="5"/>
              <w:right w:val="single" w:color="cfcfcf" w:sz="5"/>
            </w:tcBorders>
          </w:tcPr>
          <w:p/>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выделять и понимать информативные признаки, раскрывающие сюжет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устанавливать причинно-следственные взаимосвязи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устанавливать разницу в содержании картин, изображающих одно время и место действия, но отличающиеся характером событий; одни и те же события в разные временные отрезки</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Серия сюжетных картин </w:t>
            </w:r>
          </w:p>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устанавливать последовательность событий в серии сюжетных картин</w:t>
            </w:r>
          </w:p>
        </w:tc>
      </w:tr>
    </w:tbl>
    <w:bookmarkStart w:name="z2132" w:id="2121"/>
    <w:p>
      <w:pPr>
        <w:spacing w:after="0"/>
        <w:ind w:left="0"/>
        <w:jc w:val="both"/>
      </w:pPr>
      <w:r>
        <w:rPr>
          <w:rFonts w:ascii="Times New Roman"/>
          <w:b w:val="false"/>
          <w:i w:val="false"/>
          <w:color w:val="000000"/>
          <w:sz w:val="28"/>
        </w:rPr>
        <w:t>
      371. Раздел "Восприятие пространства" предусматривает следующие ожидаемые результаты:</w:t>
      </w:r>
    </w:p>
    <w:bookmarkEnd w:id="2121"/>
    <w:bookmarkStart w:name="z2133" w:id="2122"/>
    <w:p>
      <w:pPr>
        <w:spacing w:after="0"/>
        <w:ind w:left="0"/>
        <w:jc w:val="both"/>
      </w:pPr>
      <w:r>
        <w:rPr>
          <w:rFonts w:ascii="Times New Roman"/>
          <w:b w:val="false"/>
          <w:i w:val="false"/>
          <w:color w:val="000000"/>
          <w:sz w:val="28"/>
        </w:rPr>
        <w:t>
      1) пространственные отношения: определяет и отражает в речи пространственные отношения между предметами;</w:t>
      </w:r>
    </w:p>
    <w:bookmarkEnd w:id="2122"/>
    <w:bookmarkStart w:name="z2134" w:id="2123"/>
    <w:p>
      <w:pPr>
        <w:spacing w:after="0"/>
        <w:ind w:left="0"/>
        <w:jc w:val="both"/>
      </w:pPr>
      <w:r>
        <w:rPr>
          <w:rFonts w:ascii="Times New Roman"/>
          <w:b w:val="false"/>
          <w:i w:val="false"/>
          <w:color w:val="000000"/>
          <w:sz w:val="28"/>
        </w:rPr>
        <w:t>
      2) глубина пространства: понимает изобразительные признаки глубины пространства; определяет удаленность предметов в реальном пространстве и в рисунке.</w:t>
      </w:r>
    </w:p>
    <w:bookmarkEnd w:id="2123"/>
    <w:bookmarkStart w:name="z2135" w:id="2124"/>
    <w:p>
      <w:pPr>
        <w:spacing w:after="0"/>
        <w:ind w:left="0"/>
        <w:jc w:val="both"/>
      </w:pPr>
      <w:r>
        <w:rPr>
          <w:rFonts w:ascii="Times New Roman"/>
          <w:b w:val="false"/>
          <w:i w:val="false"/>
          <w:color w:val="000000"/>
          <w:sz w:val="28"/>
        </w:rPr>
        <w:t>
      таблица 4</w:t>
      </w:r>
    </w:p>
    <w:bookmarkEnd w:id="2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1"/>
        <w:gridCol w:w="9479"/>
      </w:tblGrid>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Пространственные отношения между предметами</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определять пространственные отношения между предметами в микро и макро пространствах</w:t>
            </w:r>
          </w:p>
        </w:tc>
      </w:tr>
      <w:tr>
        <w:trPr>
          <w:trHeight w:val="30" w:hRule="atLeast"/>
        </w:trPr>
        <w:tc>
          <w:tcPr>
            <w:tcW w:w="0" w:type="auto"/>
            <w:vMerge/>
            <w:tcBorders>
              <w:top w:val="nil"/>
              <w:left w:val="single" w:color="cfcfcf" w:sz="5"/>
              <w:bottom w:val="single" w:color="cfcfcf" w:sz="5"/>
              <w:right w:val="single" w:color="cfcfcf" w:sz="5"/>
            </w:tcBorders>
          </w:tcP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сравнивать пространственное положение предметов в двух группах</w:t>
            </w:r>
          </w:p>
        </w:tc>
      </w:tr>
      <w:tr>
        <w:trPr>
          <w:trHeight w:val="30" w:hRule="atLeast"/>
        </w:trPr>
        <w:tc>
          <w:tcPr>
            <w:tcW w:w="2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Глубина пространства</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дифференцировать расстояния (ближе-дальше) от себя до предметов, расположенных в одном и в разных направлениях микро и макро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 определять удаленность двух объектов относительно третьего объекта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0.4.2.3 понимать изобразительные признаки глубины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0.4.2.4 отражать изобразительными средствами глубину пространства на фланелеграфе</w:t>
            </w:r>
          </w:p>
        </w:tc>
      </w:tr>
    </w:tbl>
    <w:bookmarkStart w:name="z2136" w:id="2125"/>
    <w:p>
      <w:pPr>
        <w:spacing w:after="0"/>
        <w:ind w:left="0"/>
        <w:jc w:val="both"/>
      </w:pPr>
      <w:r>
        <w:rPr>
          <w:rFonts w:ascii="Times New Roman"/>
          <w:b w:val="false"/>
          <w:i w:val="false"/>
          <w:color w:val="000000"/>
          <w:sz w:val="28"/>
        </w:rPr>
        <w:t>
      372. Раздел "Зрительно-моторные координации" предусматривает следующие ожидаемые результаты:</w:t>
      </w:r>
    </w:p>
    <w:bookmarkEnd w:id="2125"/>
    <w:bookmarkStart w:name="z2137" w:id="2126"/>
    <w:p>
      <w:pPr>
        <w:spacing w:after="0"/>
        <w:ind w:left="0"/>
        <w:jc w:val="both"/>
      </w:pPr>
      <w:r>
        <w:rPr>
          <w:rFonts w:ascii="Times New Roman"/>
          <w:b w:val="false"/>
          <w:i w:val="false"/>
          <w:color w:val="000000"/>
          <w:sz w:val="28"/>
        </w:rPr>
        <w:t>
      1) прослеживание за линией: удерживает в поле зрения зрительный стимул; имеет навыки прослеживания линий рукой и глазами;</w:t>
      </w:r>
    </w:p>
    <w:bookmarkEnd w:id="2126"/>
    <w:bookmarkStart w:name="z2138" w:id="2127"/>
    <w:p>
      <w:pPr>
        <w:spacing w:after="0"/>
        <w:ind w:left="0"/>
        <w:jc w:val="both"/>
      </w:pPr>
      <w:r>
        <w:rPr>
          <w:rFonts w:ascii="Times New Roman"/>
          <w:b w:val="false"/>
          <w:i w:val="false"/>
          <w:color w:val="000000"/>
          <w:sz w:val="28"/>
        </w:rPr>
        <w:t>
      2) графические задания: анализирует рабочее поле, выделяет графические элементы; выполняет графические задания по образцу и инструкции.</w:t>
      </w:r>
    </w:p>
    <w:bookmarkEnd w:id="2127"/>
    <w:bookmarkStart w:name="z2139" w:id="2128"/>
    <w:p>
      <w:pPr>
        <w:spacing w:after="0"/>
        <w:ind w:left="0"/>
        <w:jc w:val="both"/>
      </w:pPr>
      <w:r>
        <w:rPr>
          <w:rFonts w:ascii="Times New Roman"/>
          <w:b w:val="false"/>
          <w:i w:val="false"/>
          <w:color w:val="000000"/>
          <w:sz w:val="28"/>
        </w:rPr>
        <w:t>
      таблица 5</w:t>
      </w:r>
    </w:p>
    <w:bookmarkEnd w:id="2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9"/>
        <w:gridCol w:w="9211"/>
      </w:tblGrid>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Прослеживание за линией</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прослеживать указкой линии разных видов и в разных направлениях под контролем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 прослеживать указкой за линией в системе линий под контролем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 выделять контур предметов из фона и прослеживать его указкой под контролем зрения</w:t>
            </w:r>
          </w:p>
        </w:tc>
      </w:tr>
      <w:tr>
        <w:trPr>
          <w:trHeight w:val="30" w:hRule="atLeast"/>
        </w:trPr>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Графическая деятельность</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 проводить линии разных видов в разных направлениях от заданного начала к заданному концу, между границами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 копировать графический образец</w:t>
            </w:r>
          </w:p>
        </w:tc>
      </w:tr>
      <w:tr>
        <w:trPr>
          <w:trHeight w:val="30" w:hRule="atLeast"/>
        </w:trPr>
        <w:tc>
          <w:tcPr>
            <w:tcW w:w="0" w:type="auto"/>
            <w:vMerge/>
            <w:tcBorders>
              <w:top w:val="nil"/>
              <w:left w:val="single" w:color="cfcfcf" w:sz="5"/>
              <w:bottom w:val="single" w:color="cfcfcf" w:sz="5"/>
              <w:right w:val="single" w:color="cfcfcf" w:sz="5"/>
            </w:tcBorders>
          </w:tcP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 выполнять простые графические диктанты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 находить в графическом рисунке закономерность и продолжать его по аналогии</w:t>
            </w:r>
          </w:p>
        </w:tc>
      </w:tr>
    </w:tbl>
    <w:bookmarkStart w:name="z2140" w:id="2129"/>
    <w:p>
      <w:pPr>
        <w:spacing w:after="0"/>
        <w:ind w:left="0"/>
        <w:jc w:val="both"/>
      </w:pPr>
      <w:r>
        <w:rPr>
          <w:rFonts w:ascii="Times New Roman"/>
          <w:b w:val="false"/>
          <w:i w:val="false"/>
          <w:color w:val="000000"/>
          <w:sz w:val="28"/>
        </w:rPr>
        <w:t>
      373. Раздел "Зрение в жизни человека" предусматривает следующие ожидаемые результаты:</w:t>
      </w:r>
    </w:p>
    <w:bookmarkEnd w:id="2129"/>
    <w:bookmarkStart w:name="z2141" w:id="2130"/>
    <w:p>
      <w:pPr>
        <w:spacing w:after="0"/>
        <w:ind w:left="0"/>
        <w:jc w:val="both"/>
      </w:pPr>
      <w:r>
        <w:rPr>
          <w:rFonts w:ascii="Times New Roman"/>
          <w:b w:val="false"/>
          <w:i w:val="false"/>
          <w:color w:val="000000"/>
          <w:sz w:val="28"/>
        </w:rPr>
        <w:t>
      1) охрана зрения: знает основные правила гигиены и охраны зрения; умеет выполнять упражнения по снятию зрительного утомления;</w:t>
      </w:r>
    </w:p>
    <w:bookmarkEnd w:id="2130"/>
    <w:bookmarkStart w:name="z2142" w:id="2131"/>
    <w:p>
      <w:pPr>
        <w:spacing w:after="0"/>
        <w:ind w:left="0"/>
        <w:jc w:val="both"/>
      </w:pPr>
      <w:r>
        <w:rPr>
          <w:rFonts w:ascii="Times New Roman"/>
          <w:b w:val="false"/>
          <w:i w:val="false"/>
          <w:color w:val="000000"/>
          <w:sz w:val="28"/>
        </w:rPr>
        <w:t>
      2) уход за средствами коррекции: знает и выполняет гигиенические требования к уходу за очками.</w:t>
      </w:r>
    </w:p>
    <w:bookmarkEnd w:id="2131"/>
    <w:bookmarkStart w:name="z2143" w:id="2132"/>
    <w:p>
      <w:pPr>
        <w:spacing w:after="0"/>
        <w:ind w:left="0"/>
        <w:jc w:val="both"/>
      </w:pPr>
      <w:r>
        <w:rPr>
          <w:rFonts w:ascii="Times New Roman"/>
          <w:b w:val="false"/>
          <w:i w:val="false"/>
          <w:color w:val="000000"/>
          <w:sz w:val="28"/>
        </w:rPr>
        <w:t>
      таблица 6</w:t>
      </w:r>
    </w:p>
    <w:bookmarkEnd w:id="2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1"/>
        <w:gridCol w:w="8889"/>
      </w:tblGrid>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Охрана зрения</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 понимать роль зрения в жизнедеятельности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 знать собственные зрительные возможности и противопоказания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 знать правила гигиены глаз</w:t>
            </w:r>
          </w:p>
        </w:tc>
      </w:tr>
      <w:tr>
        <w:trPr>
          <w:trHeight w:val="30" w:hRule="atLeast"/>
        </w:trPr>
        <w:tc>
          <w:tcPr>
            <w:tcW w:w="0" w:type="auto"/>
            <w:vMerge/>
            <w:tcBorders>
              <w:top w:val="nil"/>
              <w:left w:val="single" w:color="cfcfcf" w:sz="5"/>
              <w:bottom w:val="single" w:color="cfcfcf" w:sz="5"/>
              <w:right w:val="single" w:color="cfcfcf" w:sz="5"/>
            </w:tcBorders>
          </w:tcP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0.6.1.4 знать средства оптической коррекции, понимать их роль в повышении зрительных возможностей </w:t>
            </w:r>
          </w:p>
        </w:tc>
      </w:tr>
      <w:tr>
        <w:trPr>
          <w:trHeight w:val="30" w:hRule="atLeast"/>
        </w:trPr>
        <w:tc>
          <w:tcPr>
            <w:tcW w:w="0" w:type="auto"/>
            <w:vMerge/>
            <w:tcBorders>
              <w:top w:val="nil"/>
              <w:left w:val="single" w:color="cfcfcf" w:sz="5"/>
              <w:bottom w:val="single" w:color="cfcfcf" w:sz="5"/>
              <w:right w:val="single" w:color="cfcfcf" w:sz="5"/>
            </w:tcBorders>
          </w:tcP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 знать признаки утомления глаз и средства его предупреждения, выполнять упражнения по снятию зрительного утомления</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Уход за средствами коррекции</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0.6.2.1 знать правила ухода за очками </w:t>
            </w:r>
          </w:p>
        </w:tc>
      </w:tr>
    </w:tbl>
    <w:bookmarkStart w:name="z2144" w:id="2133"/>
    <w:p>
      <w:pPr>
        <w:spacing w:after="0"/>
        <w:ind w:left="0"/>
        <w:jc w:val="left"/>
      </w:pPr>
      <w:r>
        <w:rPr>
          <w:rFonts w:ascii="Times New Roman"/>
          <w:b/>
          <w:i w:val="false"/>
          <w:color w:val="000000"/>
        </w:rPr>
        <w:t xml:space="preserve"> Параграф 3. Осязание и тонкая моторика</w:t>
      </w:r>
    </w:p>
    <w:bookmarkEnd w:id="2133"/>
    <w:bookmarkStart w:name="z2145" w:id="2134"/>
    <w:p>
      <w:pPr>
        <w:spacing w:after="0"/>
        <w:ind w:left="0"/>
        <w:jc w:val="both"/>
      </w:pPr>
      <w:r>
        <w:rPr>
          <w:rFonts w:ascii="Times New Roman"/>
          <w:b w:val="false"/>
          <w:i w:val="false"/>
          <w:color w:val="000000"/>
          <w:sz w:val="28"/>
        </w:rPr>
        <w:t>
      374. Целью является формирование представлений об объектах окружающего мира и компенсаторных способов оперирования ими на основе тактильно-двигательного восприятия.</w:t>
      </w:r>
    </w:p>
    <w:bookmarkEnd w:id="2134"/>
    <w:bookmarkStart w:name="z2146" w:id="2135"/>
    <w:p>
      <w:pPr>
        <w:spacing w:after="0"/>
        <w:ind w:left="0"/>
        <w:jc w:val="both"/>
      </w:pPr>
      <w:r>
        <w:rPr>
          <w:rFonts w:ascii="Times New Roman"/>
          <w:b w:val="false"/>
          <w:i w:val="false"/>
          <w:color w:val="000000"/>
          <w:sz w:val="28"/>
        </w:rPr>
        <w:t>
      375. Задачи:</w:t>
      </w:r>
    </w:p>
    <w:bookmarkEnd w:id="2135"/>
    <w:bookmarkStart w:name="z2147" w:id="2136"/>
    <w:p>
      <w:pPr>
        <w:spacing w:after="0"/>
        <w:ind w:left="0"/>
        <w:jc w:val="both"/>
      </w:pPr>
      <w:r>
        <w:rPr>
          <w:rFonts w:ascii="Times New Roman"/>
          <w:b w:val="false"/>
          <w:i w:val="false"/>
          <w:color w:val="000000"/>
          <w:sz w:val="28"/>
        </w:rPr>
        <w:t>
      1) формировать навыки целенаправленного осязательного восприятия;</w:t>
      </w:r>
    </w:p>
    <w:bookmarkEnd w:id="2136"/>
    <w:bookmarkStart w:name="z2148" w:id="2137"/>
    <w:p>
      <w:pPr>
        <w:spacing w:after="0"/>
        <w:ind w:left="0"/>
        <w:jc w:val="both"/>
      </w:pPr>
      <w:r>
        <w:rPr>
          <w:rFonts w:ascii="Times New Roman"/>
          <w:b w:val="false"/>
          <w:i w:val="false"/>
          <w:color w:val="000000"/>
          <w:sz w:val="28"/>
        </w:rPr>
        <w:t>
      2) развивать мыслительные операции анализа, синтеза, обобщения, сравнения, классификации в процессе опознания и действий с предметами;</w:t>
      </w:r>
    </w:p>
    <w:bookmarkEnd w:id="2137"/>
    <w:bookmarkStart w:name="z2149" w:id="2138"/>
    <w:p>
      <w:pPr>
        <w:spacing w:after="0"/>
        <w:ind w:left="0"/>
        <w:jc w:val="both"/>
      </w:pPr>
      <w:r>
        <w:rPr>
          <w:rFonts w:ascii="Times New Roman"/>
          <w:b w:val="false"/>
          <w:i w:val="false"/>
          <w:color w:val="000000"/>
          <w:sz w:val="28"/>
        </w:rPr>
        <w:t>
      3) обучать умению оперировать знаниями, умениями и навыками осязательного восприятия в практической деятельности.</w:t>
      </w:r>
    </w:p>
    <w:bookmarkEnd w:id="2138"/>
    <w:bookmarkStart w:name="z2150" w:id="2139"/>
    <w:p>
      <w:pPr>
        <w:spacing w:after="0"/>
        <w:ind w:left="0"/>
        <w:jc w:val="both"/>
      </w:pPr>
      <w:r>
        <w:rPr>
          <w:rFonts w:ascii="Times New Roman"/>
          <w:b w:val="false"/>
          <w:i w:val="false"/>
          <w:color w:val="000000"/>
          <w:sz w:val="28"/>
        </w:rPr>
        <w:t>
      376. Содержание коррекционных занятий "Осязание и тонкая моторика" организовано по разделам обучения, которые состоят из подразделов и содержат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коррекционного воздействия.</w:t>
      </w:r>
    </w:p>
    <w:bookmarkEnd w:id="2139"/>
    <w:bookmarkStart w:name="z2151" w:id="2140"/>
    <w:p>
      <w:pPr>
        <w:spacing w:after="0"/>
        <w:ind w:left="0"/>
        <w:jc w:val="both"/>
      </w:pPr>
      <w:r>
        <w:rPr>
          <w:rFonts w:ascii="Times New Roman"/>
          <w:b w:val="false"/>
          <w:i w:val="false"/>
          <w:color w:val="000000"/>
          <w:sz w:val="28"/>
        </w:rPr>
        <w:t>
      377. Содержание учебной программы включает следующие разделы:</w:t>
      </w:r>
    </w:p>
    <w:bookmarkEnd w:id="2140"/>
    <w:bookmarkStart w:name="z2152" w:id="2141"/>
    <w:p>
      <w:pPr>
        <w:spacing w:after="0"/>
        <w:ind w:left="0"/>
        <w:jc w:val="both"/>
      </w:pPr>
      <w:r>
        <w:rPr>
          <w:rFonts w:ascii="Times New Roman"/>
          <w:b w:val="false"/>
          <w:i w:val="false"/>
          <w:color w:val="000000"/>
          <w:sz w:val="28"/>
        </w:rPr>
        <w:t>
      1) развитие готовности руки к осязательному обследованию объектов;</w:t>
      </w:r>
    </w:p>
    <w:bookmarkEnd w:id="2141"/>
    <w:bookmarkStart w:name="z2153" w:id="2142"/>
    <w:p>
      <w:pPr>
        <w:spacing w:after="0"/>
        <w:ind w:left="0"/>
        <w:jc w:val="both"/>
      </w:pPr>
      <w:r>
        <w:rPr>
          <w:rFonts w:ascii="Times New Roman"/>
          <w:b w:val="false"/>
          <w:i w:val="false"/>
          <w:color w:val="000000"/>
          <w:sz w:val="28"/>
        </w:rPr>
        <w:t>
      2) способы осязательного обследования;</w:t>
      </w:r>
    </w:p>
    <w:bookmarkEnd w:id="2142"/>
    <w:bookmarkStart w:name="z2154" w:id="2143"/>
    <w:p>
      <w:pPr>
        <w:spacing w:after="0"/>
        <w:ind w:left="0"/>
        <w:jc w:val="both"/>
      </w:pPr>
      <w:r>
        <w:rPr>
          <w:rFonts w:ascii="Times New Roman"/>
          <w:b w:val="false"/>
          <w:i w:val="false"/>
          <w:color w:val="000000"/>
          <w:sz w:val="28"/>
        </w:rPr>
        <w:t>
      3) предметно-практическая деятельность;</w:t>
      </w:r>
    </w:p>
    <w:bookmarkEnd w:id="2143"/>
    <w:bookmarkStart w:name="z2155" w:id="2144"/>
    <w:p>
      <w:pPr>
        <w:spacing w:after="0"/>
        <w:ind w:left="0"/>
        <w:jc w:val="both"/>
      </w:pPr>
      <w:r>
        <w:rPr>
          <w:rFonts w:ascii="Times New Roman"/>
          <w:b w:val="false"/>
          <w:i w:val="false"/>
          <w:color w:val="000000"/>
          <w:sz w:val="28"/>
        </w:rPr>
        <w:t>
      4) тифлографика.</w:t>
      </w:r>
    </w:p>
    <w:bookmarkEnd w:id="2144"/>
    <w:bookmarkStart w:name="z2156" w:id="2145"/>
    <w:p>
      <w:pPr>
        <w:spacing w:after="0"/>
        <w:ind w:left="0"/>
        <w:jc w:val="both"/>
      </w:pPr>
      <w:r>
        <w:rPr>
          <w:rFonts w:ascii="Times New Roman"/>
          <w:b w:val="false"/>
          <w:i w:val="false"/>
          <w:color w:val="000000"/>
          <w:sz w:val="28"/>
        </w:rPr>
        <w:t>
      378. Раздел "Развитие готовности руки к осязательному обследованию объектов" включает следующие подразделы:</w:t>
      </w:r>
    </w:p>
    <w:bookmarkEnd w:id="2145"/>
    <w:bookmarkStart w:name="z2157" w:id="2146"/>
    <w:p>
      <w:pPr>
        <w:spacing w:after="0"/>
        <w:ind w:left="0"/>
        <w:jc w:val="both"/>
      </w:pPr>
      <w:r>
        <w:rPr>
          <w:rFonts w:ascii="Times New Roman"/>
          <w:b w:val="false"/>
          <w:i w:val="false"/>
          <w:color w:val="000000"/>
          <w:sz w:val="28"/>
        </w:rPr>
        <w:t>
      1) приемы массажа рук;</w:t>
      </w:r>
    </w:p>
    <w:bookmarkEnd w:id="2146"/>
    <w:bookmarkStart w:name="z2158" w:id="2147"/>
    <w:p>
      <w:pPr>
        <w:spacing w:after="0"/>
        <w:ind w:left="0"/>
        <w:jc w:val="both"/>
      </w:pPr>
      <w:r>
        <w:rPr>
          <w:rFonts w:ascii="Times New Roman"/>
          <w:b w:val="false"/>
          <w:i w:val="false"/>
          <w:color w:val="000000"/>
          <w:sz w:val="28"/>
        </w:rPr>
        <w:t>
      2) нормализация мышечного тонуса;</w:t>
      </w:r>
    </w:p>
    <w:bookmarkEnd w:id="2147"/>
    <w:bookmarkStart w:name="z2159" w:id="2148"/>
    <w:p>
      <w:pPr>
        <w:spacing w:after="0"/>
        <w:ind w:left="0"/>
        <w:jc w:val="both"/>
      </w:pPr>
      <w:r>
        <w:rPr>
          <w:rFonts w:ascii="Times New Roman"/>
          <w:b w:val="false"/>
          <w:i w:val="false"/>
          <w:color w:val="000000"/>
          <w:sz w:val="28"/>
        </w:rPr>
        <w:t>
      3) движения кистями рук;</w:t>
      </w:r>
    </w:p>
    <w:bookmarkEnd w:id="2148"/>
    <w:bookmarkStart w:name="z2160" w:id="2149"/>
    <w:p>
      <w:pPr>
        <w:spacing w:after="0"/>
        <w:ind w:left="0"/>
        <w:jc w:val="both"/>
      </w:pPr>
      <w:r>
        <w:rPr>
          <w:rFonts w:ascii="Times New Roman"/>
          <w:b w:val="false"/>
          <w:i w:val="false"/>
          <w:color w:val="000000"/>
          <w:sz w:val="28"/>
        </w:rPr>
        <w:t>
      4) способы захвата предмета;</w:t>
      </w:r>
    </w:p>
    <w:bookmarkEnd w:id="2149"/>
    <w:bookmarkStart w:name="z2161" w:id="2150"/>
    <w:p>
      <w:pPr>
        <w:spacing w:after="0"/>
        <w:ind w:left="0"/>
        <w:jc w:val="both"/>
      </w:pPr>
      <w:r>
        <w:rPr>
          <w:rFonts w:ascii="Times New Roman"/>
          <w:b w:val="false"/>
          <w:i w:val="false"/>
          <w:color w:val="000000"/>
          <w:sz w:val="28"/>
        </w:rPr>
        <w:t>
      5) статистическая координация движений пальцев и кистей рук;</w:t>
      </w:r>
    </w:p>
    <w:bookmarkEnd w:id="2150"/>
    <w:bookmarkStart w:name="z2162" w:id="2151"/>
    <w:p>
      <w:pPr>
        <w:spacing w:after="0"/>
        <w:ind w:left="0"/>
        <w:jc w:val="both"/>
      </w:pPr>
      <w:r>
        <w:rPr>
          <w:rFonts w:ascii="Times New Roman"/>
          <w:b w:val="false"/>
          <w:i w:val="false"/>
          <w:color w:val="000000"/>
          <w:sz w:val="28"/>
        </w:rPr>
        <w:t>
      6) динамическая координация движений пальцев рук;</w:t>
      </w:r>
    </w:p>
    <w:bookmarkEnd w:id="2151"/>
    <w:bookmarkStart w:name="z2163" w:id="2152"/>
    <w:p>
      <w:pPr>
        <w:spacing w:after="0"/>
        <w:ind w:left="0"/>
        <w:jc w:val="both"/>
      </w:pPr>
      <w:r>
        <w:rPr>
          <w:rFonts w:ascii="Times New Roman"/>
          <w:b w:val="false"/>
          <w:i w:val="false"/>
          <w:color w:val="000000"/>
          <w:sz w:val="28"/>
        </w:rPr>
        <w:t>
      7) переключаемость движений рук.</w:t>
      </w:r>
    </w:p>
    <w:bookmarkEnd w:id="2152"/>
    <w:bookmarkStart w:name="z2164" w:id="2153"/>
    <w:p>
      <w:pPr>
        <w:spacing w:after="0"/>
        <w:ind w:left="0"/>
        <w:jc w:val="both"/>
      </w:pPr>
      <w:r>
        <w:rPr>
          <w:rFonts w:ascii="Times New Roman"/>
          <w:b w:val="false"/>
          <w:i w:val="false"/>
          <w:color w:val="000000"/>
          <w:sz w:val="28"/>
        </w:rPr>
        <w:t>
      379. Раздел "Способы осязательного обследования" включает следующие подразделы:</w:t>
      </w:r>
    </w:p>
    <w:bookmarkEnd w:id="2153"/>
    <w:bookmarkStart w:name="z2165" w:id="2154"/>
    <w:p>
      <w:pPr>
        <w:spacing w:after="0"/>
        <w:ind w:left="0"/>
        <w:jc w:val="both"/>
      </w:pPr>
      <w:r>
        <w:rPr>
          <w:rFonts w:ascii="Times New Roman"/>
          <w:b w:val="false"/>
          <w:i w:val="false"/>
          <w:color w:val="000000"/>
          <w:sz w:val="28"/>
        </w:rPr>
        <w:t>
      1) приемы обследования предметов;</w:t>
      </w:r>
    </w:p>
    <w:bookmarkEnd w:id="2154"/>
    <w:bookmarkStart w:name="z2166" w:id="2155"/>
    <w:p>
      <w:pPr>
        <w:spacing w:after="0"/>
        <w:ind w:left="0"/>
        <w:jc w:val="both"/>
      </w:pPr>
      <w:r>
        <w:rPr>
          <w:rFonts w:ascii="Times New Roman"/>
          <w:b w:val="false"/>
          <w:i w:val="false"/>
          <w:color w:val="000000"/>
          <w:sz w:val="28"/>
        </w:rPr>
        <w:t>
      2) сенсорные эталоны формы;</w:t>
      </w:r>
    </w:p>
    <w:bookmarkEnd w:id="2155"/>
    <w:bookmarkStart w:name="z2167" w:id="2156"/>
    <w:p>
      <w:pPr>
        <w:spacing w:after="0"/>
        <w:ind w:left="0"/>
        <w:jc w:val="both"/>
      </w:pPr>
      <w:r>
        <w:rPr>
          <w:rFonts w:ascii="Times New Roman"/>
          <w:b w:val="false"/>
          <w:i w:val="false"/>
          <w:color w:val="000000"/>
          <w:sz w:val="28"/>
        </w:rPr>
        <w:t>
      3) сенсорные эталоны величины;</w:t>
      </w:r>
    </w:p>
    <w:bookmarkEnd w:id="2156"/>
    <w:bookmarkStart w:name="z2168" w:id="2157"/>
    <w:p>
      <w:pPr>
        <w:spacing w:after="0"/>
        <w:ind w:left="0"/>
        <w:jc w:val="both"/>
      </w:pPr>
      <w:r>
        <w:rPr>
          <w:rFonts w:ascii="Times New Roman"/>
          <w:b w:val="false"/>
          <w:i w:val="false"/>
          <w:color w:val="000000"/>
          <w:sz w:val="28"/>
        </w:rPr>
        <w:t>
      4) осязательные признаки и свойства предметов.</w:t>
      </w:r>
    </w:p>
    <w:bookmarkEnd w:id="2157"/>
    <w:bookmarkStart w:name="z2169" w:id="2158"/>
    <w:p>
      <w:pPr>
        <w:spacing w:after="0"/>
        <w:ind w:left="0"/>
        <w:jc w:val="both"/>
      </w:pPr>
      <w:r>
        <w:rPr>
          <w:rFonts w:ascii="Times New Roman"/>
          <w:b w:val="false"/>
          <w:i w:val="false"/>
          <w:color w:val="000000"/>
          <w:sz w:val="28"/>
        </w:rPr>
        <w:t>
      380. Раздел "Предметно-практическая деятельность" включает следующие подразделы:</w:t>
      </w:r>
    </w:p>
    <w:bookmarkEnd w:id="2158"/>
    <w:bookmarkStart w:name="z2170" w:id="2159"/>
    <w:p>
      <w:pPr>
        <w:spacing w:after="0"/>
        <w:ind w:left="0"/>
        <w:jc w:val="both"/>
      </w:pPr>
      <w:r>
        <w:rPr>
          <w:rFonts w:ascii="Times New Roman"/>
          <w:b w:val="false"/>
          <w:i w:val="false"/>
          <w:color w:val="000000"/>
          <w:sz w:val="28"/>
        </w:rPr>
        <w:t>
      1) конструирование;</w:t>
      </w:r>
    </w:p>
    <w:bookmarkEnd w:id="2159"/>
    <w:bookmarkStart w:name="z2171" w:id="2160"/>
    <w:p>
      <w:pPr>
        <w:spacing w:after="0"/>
        <w:ind w:left="0"/>
        <w:jc w:val="both"/>
      </w:pPr>
      <w:r>
        <w:rPr>
          <w:rFonts w:ascii="Times New Roman"/>
          <w:b w:val="false"/>
          <w:i w:val="false"/>
          <w:color w:val="000000"/>
          <w:sz w:val="28"/>
        </w:rPr>
        <w:t>
      2) лепка;</w:t>
      </w:r>
    </w:p>
    <w:bookmarkEnd w:id="2160"/>
    <w:bookmarkStart w:name="z2172" w:id="2161"/>
    <w:p>
      <w:pPr>
        <w:spacing w:after="0"/>
        <w:ind w:left="0"/>
        <w:jc w:val="both"/>
      </w:pPr>
      <w:r>
        <w:rPr>
          <w:rFonts w:ascii="Times New Roman"/>
          <w:b w:val="false"/>
          <w:i w:val="false"/>
          <w:color w:val="000000"/>
          <w:sz w:val="28"/>
        </w:rPr>
        <w:t>
      3) аппликационная лепка;</w:t>
      </w:r>
    </w:p>
    <w:bookmarkEnd w:id="2161"/>
    <w:bookmarkStart w:name="z2173" w:id="2162"/>
    <w:p>
      <w:pPr>
        <w:spacing w:after="0"/>
        <w:ind w:left="0"/>
        <w:jc w:val="both"/>
      </w:pPr>
      <w:r>
        <w:rPr>
          <w:rFonts w:ascii="Times New Roman"/>
          <w:b w:val="false"/>
          <w:i w:val="false"/>
          <w:color w:val="000000"/>
          <w:sz w:val="28"/>
        </w:rPr>
        <w:t>
      4) аппликация;</w:t>
      </w:r>
    </w:p>
    <w:bookmarkEnd w:id="2162"/>
    <w:bookmarkStart w:name="z2174" w:id="2163"/>
    <w:p>
      <w:pPr>
        <w:spacing w:after="0"/>
        <w:ind w:left="0"/>
        <w:jc w:val="both"/>
      </w:pPr>
      <w:r>
        <w:rPr>
          <w:rFonts w:ascii="Times New Roman"/>
          <w:b w:val="false"/>
          <w:i w:val="false"/>
          <w:color w:val="000000"/>
          <w:sz w:val="28"/>
        </w:rPr>
        <w:t>
      5) работа с мозаикой;</w:t>
      </w:r>
    </w:p>
    <w:bookmarkEnd w:id="2163"/>
    <w:bookmarkStart w:name="z2175" w:id="2164"/>
    <w:p>
      <w:pPr>
        <w:spacing w:after="0"/>
        <w:ind w:left="0"/>
        <w:jc w:val="both"/>
      </w:pPr>
      <w:r>
        <w:rPr>
          <w:rFonts w:ascii="Times New Roman"/>
          <w:b w:val="false"/>
          <w:i w:val="false"/>
          <w:color w:val="000000"/>
          <w:sz w:val="28"/>
        </w:rPr>
        <w:t>
      6) работа с палочками;</w:t>
      </w:r>
    </w:p>
    <w:bookmarkEnd w:id="2164"/>
    <w:bookmarkStart w:name="z2176" w:id="2165"/>
    <w:p>
      <w:pPr>
        <w:spacing w:after="0"/>
        <w:ind w:left="0"/>
        <w:jc w:val="both"/>
      </w:pPr>
      <w:r>
        <w:rPr>
          <w:rFonts w:ascii="Times New Roman"/>
          <w:b w:val="false"/>
          <w:i w:val="false"/>
          <w:color w:val="000000"/>
          <w:sz w:val="28"/>
        </w:rPr>
        <w:t>
      7) работа с застежками;</w:t>
      </w:r>
    </w:p>
    <w:bookmarkEnd w:id="2165"/>
    <w:bookmarkStart w:name="z2177" w:id="2166"/>
    <w:p>
      <w:pPr>
        <w:spacing w:after="0"/>
        <w:ind w:left="0"/>
        <w:jc w:val="both"/>
      </w:pPr>
      <w:r>
        <w:rPr>
          <w:rFonts w:ascii="Times New Roman"/>
          <w:b w:val="false"/>
          <w:i w:val="false"/>
          <w:color w:val="000000"/>
          <w:sz w:val="28"/>
        </w:rPr>
        <w:t>
      8) работа с нитями, шнурами;</w:t>
      </w:r>
    </w:p>
    <w:bookmarkEnd w:id="2166"/>
    <w:bookmarkStart w:name="z2178" w:id="2167"/>
    <w:p>
      <w:pPr>
        <w:spacing w:after="0"/>
        <w:ind w:left="0"/>
        <w:jc w:val="both"/>
      </w:pPr>
      <w:r>
        <w:rPr>
          <w:rFonts w:ascii="Times New Roman"/>
          <w:b w:val="false"/>
          <w:i w:val="false"/>
          <w:color w:val="000000"/>
          <w:sz w:val="28"/>
        </w:rPr>
        <w:t>
      9) работа с бумагой;</w:t>
      </w:r>
    </w:p>
    <w:bookmarkEnd w:id="2167"/>
    <w:bookmarkStart w:name="z2179" w:id="2168"/>
    <w:p>
      <w:pPr>
        <w:spacing w:after="0"/>
        <w:ind w:left="0"/>
        <w:jc w:val="both"/>
      </w:pPr>
      <w:r>
        <w:rPr>
          <w:rFonts w:ascii="Times New Roman"/>
          <w:b w:val="false"/>
          <w:i w:val="false"/>
          <w:color w:val="000000"/>
          <w:sz w:val="28"/>
        </w:rPr>
        <w:t>
      10) работа с книгой.</w:t>
      </w:r>
    </w:p>
    <w:bookmarkEnd w:id="2168"/>
    <w:bookmarkStart w:name="z2180" w:id="2169"/>
    <w:p>
      <w:pPr>
        <w:spacing w:after="0"/>
        <w:ind w:left="0"/>
        <w:jc w:val="both"/>
      </w:pPr>
      <w:r>
        <w:rPr>
          <w:rFonts w:ascii="Times New Roman"/>
          <w:b w:val="false"/>
          <w:i w:val="false"/>
          <w:color w:val="000000"/>
          <w:sz w:val="28"/>
        </w:rPr>
        <w:t>
      381. Раздел "Тифлографика" включает следующие подразделы:</w:t>
      </w:r>
    </w:p>
    <w:bookmarkEnd w:id="2169"/>
    <w:bookmarkStart w:name="z2181" w:id="2170"/>
    <w:p>
      <w:pPr>
        <w:spacing w:after="0"/>
        <w:ind w:left="0"/>
        <w:jc w:val="both"/>
      </w:pPr>
      <w:r>
        <w:rPr>
          <w:rFonts w:ascii="Times New Roman"/>
          <w:b w:val="false"/>
          <w:i w:val="false"/>
          <w:color w:val="000000"/>
          <w:sz w:val="28"/>
        </w:rPr>
        <w:t>
      1) чтение рельефных изображений;</w:t>
      </w:r>
    </w:p>
    <w:bookmarkEnd w:id="2170"/>
    <w:bookmarkStart w:name="z2182" w:id="2171"/>
    <w:p>
      <w:pPr>
        <w:spacing w:after="0"/>
        <w:ind w:left="0"/>
        <w:jc w:val="both"/>
      </w:pPr>
      <w:r>
        <w:rPr>
          <w:rFonts w:ascii="Times New Roman"/>
          <w:b w:val="false"/>
          <w:i w:val="false"/>
          <w:color w:val="000000"/>
          <w:sz w:val="28"/>
        </w:rPr>
        <w:t>
      2) рельефно-графическая деятельность.</w:t>
      </w:r>
    </w:p>
    <w:bookmarkEnd w:id="2171"/>
    <w:bookmarkStart w:name="z2183" w:id="2172"/>
    <w:p>
      <w:pPr>
        <w:spacing w:after="0"/>
        <w:ind w:left="0"/>
        <w:jc w:val="both"/>
      </w:pPr>
      <w:r>
        <w:rPr>
          <w:rFonts w:ascii="Times New Roman"/>
          <w:b w:val="false"/>
          <w:i w:val="false"/>
          <w:color w:val="000000"/>
          <w:sz w:val="28"/>
        </w:rPr>
        <w:t>
      382. Система целей обучения.</w:t>
      </w:r>
    </w:p>
    <w:bookmarkEnd w:id="2172"/>
    <w:bookmarkStart w:name="z2184" w:id="2173"/>
    <w:p>
      <w:pPr>
        <w:spacing w:after="0"/>
        <w:ind w:left="0"/>
        <w:jc w:val="both"/>
      </w:pPr>
      <w:r>
        <w:rPr>
          <w:rFonts w:ascii="Times New Roman"/>
          <w:b w:val="false"/>
          <w:i w:val="false"/>
          <w:color w:val="000000"/>
          <w:sz w:val="28"/>
        </w:rPr>
        <w:t>
      383. Раздел "Развитие готовности руки к осязательному обследованию объектов" предусматривает следующие ожидаемые результаты:</w:t>
      </w:r>
    </w:p>
    <w:bookmarkEnd w:id="2173"/>
    <w:bookmarkStart w:name="z2185" w:id="2174"/>
    <w:p>
      <w:pPr>
        <w:spacing w:after="0"/>
        <w:ind w:left="0"/>
        <w:jc w:val="both"/>
      </w:pPr>
      <w:r>
        <w:rPr>
          <w:rFonts w:ascii="Times New Roman"/>
          <w:b w:val="false"/>
          <w:i w:val="false"/>
          <w:color w:val="000000"/>
          <w:sz w:val="28"/>
        </w:rPr>
        <w:t>
      1) приемы массажа рук: выполняет массаж пальцев и кистей рук с помощью разнообразных приемов, использования мячей, валиков;</w:t>
      </w:r>
    </w:p>
    <w:bookmarkEnd w:id="2174"/>
    <w:bookmarkStart w:name="z2186" w:id="2175"/>
    <w:p>
      <w:pPr>
        <w:spacing w:after="0"/>
        <w:ind w:left="0"/>
        <w:jc w:val="both"/>
      </w:pPr>
      <w:r>
        <w:rPr>
          <w:rFonts w:ascii="Times New Roman"/>
          <w:b w:val="false"/>
          <w:i w:val="false"/>
          <w:color w:val="000000"/>
          <w:sz w:val="28"/>
        </w:rPr>
        <w:t>
      2) нормализация мышечного тонуса: умеет чередовать напряжение с расслаблением при сжимании руками упругих предметов;</w:t>
      </w:r>
    </w:p>
    <w:bookmarkEnd w:id="2175"/>
    <w:bookmarkStart w:name="z2187" w:id="2176"/>
    <w:p>
      <w:pPr>
        <w:spacing w:after="0"/>
        <w:ind w:left="0"/>
        <w:jc w:val="both"/>
      </w:pPr>
      <w:r>
        <w:rPr>
          <w:rFonts w:ascii="Times New Roman"/>
          <w:b w:val="false"/>
          <w:i w:val="false"/>
          <w:color w:val="000000"/>
          <w:sz w:val="28"/>
        </w:rPr>
        <w:t>
      3) движения кистями рук: выполняет движения кистями рук в различных направлениях и имитационные движения с предметами по образцу и инструкции;</w:t>
      </w:r>
    </w:p>
    <w:bookmarkEnd w:id="2176"/>
    <w:bookmarkStart w:name="z2188" w:id="2177"/>
    <w:p>
      <w:pPr>
        <w:spacing w:after="0"/>
        <w:ind w:left="0"/>
        <w:jc w:val="both"/>
      </w:pPr>
      <w:r>
        <w:rPr>
          <w:rFonts w:ascii="Times New Roman"/>
          <w:b w:val="false"/>
          <w:i w:val="false"/>
          <w:color w:val="000000"/>
          <w:sz w:val="28"/>
        </w:rPr>
        <w:t xml:space="preserve">
      4) способы захвата предмета: использует рациональные способы ладонных и пальцевых захватов в процессе действий с предметами разной формы и размера; </w:t>
      </w:r>
    </w:p>
    <w:bookmarkEnd w:id="2177"/>
    <w:bookmarkStart w:name="z2189" w:id="2178"/>
    <w:p>
      <w:pPr>
        <w:spacing w:after="0"/>
        <w:ind w:left="0"/>
        <w:jc w:val="both"/>
      </w:pPr>
      <w:r>
        <w:rPr>
          <w:rFonts w:ascii="Times New Roman"/>
          <w:b w:val="false"/>
          <w:i w:val="false"/>
          <w:color w:val="000000"/>
          <w:sz w:val="28"/>
        </w:rPr>
        <w:t>
      5) статистическая координация движений пальцев и кистей рук: удерживает статические пробы, выполняет различные виды сцеплений и переплетений пальцев рук, составляет фигуры из пальцев и кистей рук;</w:t>
      </w:r>
    </w:p>
    <w:bookmarkEnd w:id="2178"/>
    <w:bookmarkStart w:name="z2190" w:id="2179"/>
    <w:p>
      <w:pPr>
        <w:spacing w:after="0"/>
        <w:ind w:left="0"/>
        <w:jc w:val="both"/>
      </w:pPr>
      <w:r>
        <w:rPr>
          <w:rFonts w:ascii="Times New Roman"/>
          <w:b w:val="false"/>
          <w:i w:val="false"/>
          <w:color w:val="000000"/>
          <w:sz w:val="28"/>
        </w:rPr>
        <w:t>
      6) динамическая координация движений пальцев рук: имеет навыки координированных движений пальцев правой и левой рук с одновременным разграничением их функций;</w:t>
      </w:r>
    </w:p>
    <w:bookmarkEnd w:id="2179"/>
    <w:bookmarkStart w:name="z2191" w:id="2180"/>
    <w:p>
      <w:pPr>
        <w:spacing w:after="0"/>
        <w:ind w:left="0"/>
        <w:jc w:val="both"/>
      </w:pPr>
      <w:r>
        <w:rPr>
          <w:rFonts w:ascii="Times New Roman"/>
          <w:b w:val="false"/>
          <w:i w:val="false"/>
          <w:color w:val="000000"/>
          <w:sz w:val="28"/>
        </w:rPr>
        <w:t>
      7) переключаемость движений рук: выполняет переходы из одной статической позы в другую.</w:t>
      </w:r>
    </w:p>
    <w:bookmarkEnd w:id="2180"/>
    <w:bookmarkStart w:name="z2192" w:id="2181"/>
    <w:p>
      <w:pPr>
        <w:spacing w:after="0"/>
        <w:ind w:left="0"/>
        <w:jc w:val="both"/>
      </w:pPr>
      <w:r>
        <w:rPr>
          <w:rFonts w:ascii="Times New Roman"/>
          <w:b w:val="false"/>
          <w:i w:val="false"/>
          <w:color w:val="000000"/>
          <w:sz w:val="28"/>
        </w:rPr>
        <w:t>
      таблица 7</w:t>
      </w:r>
    </w:p>
    <w:bookmarkEnd w:id="2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4"/>
        <w:gridCol w:w="8806"/>
      </w:tblGrid>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Приемы массажа рук</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2182"/>
          <w:p>
            <w:pPr>
              <w:spacing w:after="20"/>
              <w:ind w:left="20"/>
              <w:jc w:val="both"/>
            </w:pPr>
            <w:r>
              <w:rPr>
                <w:rFonts w:ascii="Times New Roman"/>
                <w:b w:val="false"/>
                <w:i w:val="false"/>
                <w:color w:val="000000"/>
                <w:sz w:val="20"/>
              </w:rPr>
              <w:t>
0.1.1.1 выполнять массаж рук приемами поглаживания, разминания, растирания, постукивания, похлопывания, пощипывания;</w:t>
            </w:r>
            <w:r>
              <w:br/>
            </w:r>
            <w:r>
              <w:rPr>
                <w:rFonts w:ascii="Times New Roman"/>
                <w:b w:val="false"/>
                <w:i w:val="false"/>
                <w:color w:val="000000"/>
                <w:sz w:val="20"/>
              </w:rPr>
              <w:t>
0.1.1.2 выполнять массаж ладоней с помощью разных по упругости, фактуре поверхности мячей, валиков</w:t>
            </w:r>
          </w:p>
          <w:bookmarkEnd w:id="2182"/>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Нормализация мышечного тонуса</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выполнять упражнения с предметами из упругих материалов (сдавливание двумя руками, сжатие одной рукой), чередуя напряжение с расслаблением</w:t>
            </w:r>
          </w:p>
        </w:tc>
      </w:tr>
      <w:tr>
        <w:trPr>
          <w:trHeight w:val="30" w:hRule="atLeast"/>
        </w:trPr>
        <w:tc>
          <w:tcPr>
            <w:tcW w:w="3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Движения кистями рук</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выполнять движения кистями рук в различных направлениях (вертикальные, горизонтальные, круговые, волнообразные, со сменой направления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выполнять кистями рук имитационные движения с предметами</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Способы захвата предмета</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0.1.4.1 использовать комбинации различных видов ладонных, пальцевых захватов в процессе действий с предметами разной формы и размера </w:t>
            </w:r>
          </w:p>
        </w:tc>
      </w:tr>
      <w:tr>
        <w:trPr>
          <w:trHeight w:val="30" w:hRule="atLeast"/>
        </w:trPr>
        <w:tc>
          <w:tcPr>
            <w:tcW w:w="3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Статистическая координация движений пальцев и кистей рук</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 выполнять различные виды сцеплений и переплетений пальцев рук</w:t>
            </w:r>
          </w:p>
        </w:tc>
      </w:tr>
      <w:tr>
        <w:trPr>
          <w:trHeight w:val="30" w:hRule="atLeast"/>
        </w:trPr>
        <w:tc>
          <w:tcPr>
            <w:tcW w:w="0" w:type="auto"/>
            <w:vMerge/>
            <w:tcBorders>
              <w:top w:val="nil"/>
              <w:left w:val="single" w:color="cfcfcf" w:sz="5"/>
              <w:bottom w:val="single" w:color="cfcfcf" w:sz="5"/>
              <w:right w:val="single" w:color="cfcfcf" w:sz="5"/>
            </w:tcBorders>
          </w:tcP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 составлять из пальцев и кистей рук фигуры, изображающие животных, птиц, предметы мебели</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Динамическая координация движений пальцев рук</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2183"/>
          <w:p>
            <w:pPr>
              <w:spacing w:after="20"/>
              <w:ind w:left="20"/>
              <w:jc w:val="both"/>
            </w:pPr>
            <w:r>
              <w:rPr>
                <w:rFonts w:ascii="Times New Roman"/>
                <w:b w:val="false"/>
                <w:i w:val="false"/>
                <w:color w:val="000000"/>
                <w:sz w:val="20"/>
              </w:rPr>
              <w:t>
0.1.6.1 выполнять движения кистями и пальцами рук на сжатие, растяжение, расслабление;</w:t>
            </w:r>
            <w:r>
              <w:br/>
            </w:r>
            <w:r>
              <w:rPr>
                <w:rFonts w:ascii="Times New Roman"/>
                <w:b w:val="false"/>
                <w:i w:val="false"/>
                <w:color w:val="000000"/>
                <w:sz w:val="20"/>
              </w:rPr>
              <w:t>
0.1.6.2 выполнять одновременные однотипные и разнотипные движения пальцами обеих рук</w:t>
            </w:r>
          </w:p>
          <w:bookmarkEnd w:id="2183"/>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Переключаемость движений рук</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0.1.7.1выполнять переходы из одной статической позы в другую</w:t>
            </w:r>
          </w:p>
        </w:tc>
      </w:tr>
    </w:tbl>
    <w:bookmarkStart w:name="z2195" w:id="2184"/>
    <w:p>
      <w:pPr>
        <w:spacing w:after="0"/>
        <w:ind w:left="0"/>
        <w:jc w:val="both"/>
      </w:pPr>
      <w:r>
        <w:rPr>
          <w:rFonts w:ascii="Times New Roman"/>
          <w:b w:val="false"/>
          <w:i w:val="false"/>
          <w:color w:val="000000"/>
          <w:sz w:val="28"/>
        </w:rPr>
        <w:t>
      384. Раздел "Способы осязательного обследования" предусматривает следующие ожидаемые результаты:</w:t>
      </w:r>
    </w:p>
    <w:bookmarkEnd w:id="2184"/>
    <w:bookmarkStart w:name="z2196" w:id="2185"/>
    <w:p>
      <w:pPr>
        <w:spacing w:after="0"/>
        <w:ind w:left="0"/>
        <w:jc w:val="both"/>
      </w:pPr>
      <w:r>
        <w:rPr>
          <w:rFonts w:ascii="Times New Roman"/>
          <w:b w:val="false"/>
          <w:i w:val="false"/>
          <w:color w:val="000000"/>
          <w:sz w:val="28"/>
        </w:rPr>
        <w:t>
      1) приемы обследования предметов: владеет алгоритмом осязательного обследования предметов, знает приемы опосредованного обследования больших объектов; выбирает способы обследования в зависимости от особенностей воспринимаемого объекта;</w:t>
      </w:r>
    </w:p>
    <w:bookmarkEnd w:id="2185"/>
    <w:bookmarkStart w:name="z2197" w:id="2186"/>
    <w:p>
      <w:pPr>
        <w:spacing w:after="0"/>
        <w:ind w:left="0"/>
        <w:jc w:val="both"/>
      </w:pPr>
      <w:r>
        <w:rPr>
          <w:rFonts w:ascii="Times New Roman"/>
          <w:b w:val="false"/>
          <w:i w:val="false"/>
          <w:color w:val="000000"/>
          <w:sz w:val="28"/>
        </w:rPr>
        <w:t>
      2) сенсорные эталоны формы: различает осязательным способом и называет объемные и плоскостные геометрические формы, дифференцирует сходные формы; определяет основную форму и форму деталей реальных предметов; объединяет предметы по признаку формы;</w:t>
      </w:r>
    </w:p>
    <w:bookmarkEnd w:id="2186"/>
    <w:bookmarkStart w:name="z2198" w:id="2187"/>
    <w:p>
      <w:pPr>
        <w:spacing w:after="0"/>
        <w:ind w:left="0"/>
        <w:jc w:val="both"/>
      </w:pPr>
      <w:r>
        <w:rPr>
          <w:rFonts w:ascii="Times New Roman"/>
          <w:b w:val="false"/>
          <w:i w:val="false"/>
          <w:color w:val="000000"/>
          <w:sz w:val="28"/>
        </w:rPr>
        <w:t>
      3) сенсорные эталоны величины: знает и использует осязательные приемы сопоставления предметов по высоте, длине, ширине, толщине; объединяет предметы по заданному параметру величины; систематизирует ряд в порядке убывания и возрастания заданного параметра величины;</w:t>
      </w:r>
    </w:p>
    <w:bookmarkEnd w:id="2187"/>
    <w:bookmarkStart w:name="z2199" w:id="2188"/>
    <w:p>
      <w:pPr>
        <w:spacing w:after="0"/>
        <w:ind w:left="0"/>
        <w:jc w:val="both"/>
      </w:pPr>
      <w:r>
        <w:rPr>
          <w:rFonts w:ascii="Times New Roman"/>
          <w:b w:val="false"/>
          <w:i w:val="false"/>
          <w:color w:val="000000"/>
          <w:sz w:val="28"/>
        </w:rPr>
        <w:t>
      4) осязательные признаки и свойства предметов: знает и использует приемы выделения осязательных свойств предметов; различает осязательные характеристики поверхности, температуры, гибкости, веса предметов; устанавливает отношения между предметами в процессе соотнесения, сравнения, группировки по заданному осязательному признаку.</w:t>
      </w:r>
    </w:p>
    <w:bookmarkEnd w:id="2188"/>
    <w:bookmarkStart w:name="z2200" w:id="2189"/>
    <w:p>
      <w:pPr>
        <w:spacing w:after="0"/>
        <w:ind w:left="0"/>
        <w:jc w:val="both"/>
      </w:pPr>
      <w:r>
        <w:rPr>
          <w:rFonts w:ascii="Times New Roman"/>
          <w:b w:val="false"/>
          <w:i w:val="false"/>
          <w:color w:val="000000"/>
          <w:sz w:val="28"/>
        </w:rPr>
        <w:t>
      таблица 8</w:t>
      </w:r>
    </w:p>
    <w:bookmarkEnd w:id="2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4"/>
        <w:gridCol w:w="9636"/>
      </w:tblGrid>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Приемы обследования предметов</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выполнять осязательное обследование предметов в три этапа: ориентировочный, аналитический, синтетический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уметь выбирать способы обследования в зависимости от особенностей воспринимаемого объекта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знать приемы опосредованного обследования больших предметов</w:t>
            </w:r>
          </w:p>
        </w:tc>
      </w:tr>
      <w:tr>
        <w:trPr>
          <w:trHeight w:val="30" w:hRule="atLeast"/>
        </w:trPr>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Сенсорные эталоны формы</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знать осязательные способы выделения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различать и называть объемные (шар, куб, цилиндр, конус) и плоскостные (круг, овал, треугольник, квадрат, прямоугольник) геометрические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дифференцировать сходные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группировать предметы по признаку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 выделять основную форму и форму деталей реальных предметов</w:t>
            </w:r>
          </w:p>
        </w:tc>
      </w:tr>
      <w:tr>
        <w:trPr>
          <w:trHeight w:val="30" w:hRule="atLeast"/>
        </w:trPr>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Сенсорные эталоны величины</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знать осязательные приемы сравнения предметов по длине, высоте, ширине, толщине (наложение, приложение, использование условных 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 сопоставлять величину предметов и частей целого предмета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 группировать предметы по заданному параметру величины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 размещать предметы в порядке убывания и возрастания заданного параметра величины</w:t>
            </w:r>
          </w:p>
        </w:tc>
      </w:tr>
      <w:tr>
        <w:trPr>
          <w:trHeight w:val="30" w:hRule="atLeast"/>
        </w:trPr>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Осязательные признаки и свойства предметов</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0.2.4.1 знать осязательные приемы обследования структуры поверхности, температуры, гибкости, веса предметов </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 различать осязательные характеристики поверхности, температуры, гибкости, веса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 различать материалы (дерево, кожа, стекло, пластмасса, металл, резина, различные виды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0.2.4.4 сравнивать предметы по осязательным признакам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0.2.4.5 объединять предметы в группы с учетом одного или нескольких осязательных признаков</w:t>
            </w:r>
          </w:p>
        </w:tc>
      </w:tr>
    </w:tbl>
    <w:bookmarkStart w:name="z2201" w:id="2190"/>
    <w:p>
      <w:pPr>
        <w:spacing w:after="0"/>
        <w:ind w:left="0"/>
        <w:jc w:val="both"/>
      </w:pPr>
      <w:r>
        <w:rPr>
          <w:rFonts w:ascii="Times New Roman"/>
          <w:b w:val="false"/>
          <w:i w:val="false"/>
          <w:color w:val="000000"/>
          <w:sz w:val="28"/>
        </w:rPr>
        <w:t>
      385. Раздел "Предметно-практическая деятельность" предусматривает следующие ожидаемые результаты:</w:t>
      </w:r>
    </w:p>
    <w:bookmarkEnd w:id="2190"/>
    <w:bookmarkStart w:name="z2202" w:id="2191"/>
    <w:p>
      <w:pPr>
        <w:spacing w:after="0"/>
        <w:ind w:left="0"/>
        <w:jc w:val="both"/>
      </w:pPr>
      <w:r>
        <w:rPr>
          <w:rFonts w:ascii="Times New Roman"/>
          <w:b w:val="false"/>
          <w:i w:val="false"/>
          <w:color w:val="000000"/>
          <w:sz w:val="28"/>
        </w:rPr>
        <w:t xml:space="preserve">
      1) конструирование: умеет конструировать предметы, используя разные способы скрепления деталей конструктора; находит решения для выполнения конструктивной задачи в соответствии с заданным условием; </w:t>
      </w:r>
    </w:p>
    <w:bookmarkEnd w:id="2191"/>
    <w:bookmarkStart w:name="z2203" w:id="2192"/>
    <w:p>
      <w:pPr>
        <w:spacing w:after="0"/>
        <w:ind w:left="0"/>
        <w:jc w:val="both"/>
      </w:pPr>
      <w:r>
        <w:rPr>
          <w:rFonts w:ascii="Times New Roman"/>
          <w:b w:val="false"/>
          <w:i w:val="false"/>
          <w:color w:val="000000"/>
          <w:sz w:val="28"/>
        </w:rPr>
        <w:t>
      2) лепка: умеет лепить предметы с применением различных способов и приемов;</w:t>
      </w:r>
    </w:p>
    <w:bookmarkEnd w:id="2192"/>
    <w:bookmarkStart w:name="z2204" w:id="2193"/>
    <w:p>
      <w:pPr>
        <w:spacing w:after="0"/>
        <w:ind w:left="0"/>
        <w:jc w:val="both"/>
      </w:pPr>
      <w:r>
        <w:rPr>
          <w:rFonts w:ascii="Times New Roman"/>
          <w:b w:val="false"/>
          <w:i w:val="false"/>
          <w:color w:val="000000"/>
          <w:sz w:val="28"/>
        </w:rPr>
        <w:t>
      3) аппликационная лепка: владеет навыками лепки деталей, соответствующих форме частей рельефного рисунка, умеет заполнять заготовками рельеф;</w:t>
      </w:r>
    </w:p>
    <w:bookmarkEnd w:id="2193"/>
    <w:bookmarkStart w:name="z2205" w:id="2194"/>
    <w:p>
      <w:pPr>
        <w:spacing w:after="0"/>
        <w:ind w:left="0"/>
        <w:jc w:val="both"/>
      </w:pPr>
      <w:r>
        <w:rPr>
          <w:rFonts w:ascii="Times New Roman"/>
          <w:b w:val="false"/>
          <w:i w:val="false"/>
          <w:color w:val="000000"/>
          <w:sz w:val="28"/>
        </w:rPr>
        <w:t>
      4) аппликация: умеет составлять аппликации предметов из нескольких частей по образцу и по представлению;</w:t>
      </w:r>
    </w:p>
    <w:bookmarkEnd w:id="2194"/>
    <w:bookmarkStart w:name="z2206" w:id="2195"/>
    <w:p>
      <w:pPr>
        <w:spacing w:after="0"/>
        <w:ind w:left="0"/>
        <w:jc w:val="both"/>
      </w:pPr>
      <w:r>
        <w:rPr>
          <w:rFonts w:ascii="Times New Roman"/>
          <w:b w:val="false"/>
          <w:i w:val="false"/>
          <w:color w:val="000000"/>
          <w:sz w:val="28"/>
        </w:rPr>
        <w:t>
      5) работа с мозаикой: умеет выкладывать по образцу простые орнаменты и предметы;</w:t>
      </w:r>
    </w:p>
    <w:bookmarkEnd w:id="2195"/>
    <w:bookmarkStart w:name="z2207" w:id="2196"/>
    <w:p>
      <w:pPr>
        <w:spacing w:after="0"/>
        <w:ind w:left="0"/>
        <w:jc w:val="both"/>
      </w:pPr>
      <w:r>
        <w:rPr>
          <w:rFonts w:ascii="Times New Roman"/>
          <w:b w:val="false"/>
          <w:i w:val="false"/>
          <w:color w:val="000000"/>
          <w:sz w:val="28"/>
        </w:rPr>
        <w:t>
      6) работа с палочками: составляет из палочек контуры геометрических фигур, предметов, простые орнаменты;</w:t>
      </w:r>
    </w:p>
    <w:bookmarkEnd w:id="2196"/>
    <w:bookmarkStart w:name="z2208" w:id="2197"/>
    <w:p>
      <w:pPr>
        <w:spacing w:after="0"/>
        <w:ind w:left="0"/>
        <w:jc w:val="both"/>
      </w:pPr>
      <w:r>
        <w:rPr>
          <w:rFonts w:ascii="Times New Roman"/>
          <w:b w:val="false"/>
          <w:i w:val="false"/>
          <w:color w:val="000000"/>
          <w:sz w:val="28"/>
        </w:rPr>
        <w:t>
      7) работа с застежками: знает виды застежек, имеет навыки действий с разными видами застежек;</w:t>
      </w:r>
    </w:p>
    <w:bookmarkEnd w:id="2197"/>
    <w:bookmarkStart w:name="z2209" w:id="2198"/>
    <w:p>
      <w:pPr>
        <w:spacing w:after="0"/>
        <w:ind w:left="0"/>
        <w:jc w:val="both"/>
      </w:pPr>
      <w:r>
        <w:rPr>
          <w:rFonts w:ascii="Times New Roman"/>
          <w:b w:val="false"/>
          <w:i w:val="false"/>
          <w:color w:val="000000"/>
          <w:sz w:val="28"/>
        </w:rPr>
        <w:t>
      8) работа с нитями, шнурами: имеет навыки шнуровки, плетения из нитей;</w:t>
      </w:r>
    </w:p>
    <w:bookmarkEnd w:id="2198"/>
    <w:bookmarkStart w:name="z2210" w:id="2199"/>
    <w:p>
      <w:pPr>
        <w:spacing w:after="0"/>
        <w:ind w:left="0"/>
        <w:jc w:val="both"/>
      </w:pPr>
      <w:r>
        <w:rPr>
          <w:rFonts w:ascii="Times New Roman"/>
          <w:b w:val="false"/>
          <w:i w:val="false"/>
          <w:color w:val="000000"/>
          <w:sz w:val="28"/>
        </w:rPr>
        <w:t>
      9) работа с бумагой: знает некоторые виды и свойства бумаги; знает приемы работы с бумагой, применяет их при создании поделок;</w:t>
      </w:r>
    </w:p>
    <w:bookmarkEnd w:id="2199"/>
    <w:bookmarkStart w:name="z2211" w:id="2200"/>
    <w:p>
      <w:pPr>
        <w:spacing w:after="0"/>
        <w:ind w:left="0"/>
        <w:jc w:val="both"/>
      </w:pPr>
      <w:r>
        <w:rPr>
          <w:rFonts w:ascii="Times New Roman"/>
          <w:b w:val="false"/>
          <w:i w:val="false"/>
          <w:color w:val="000000"/>
          <w:sz w:val="28"/>
        </w:rPr>
        <w:t>
      10) работа с книгой: имеет навыки перелистывания страниц книги с рельефно-точечным шрифтом, находит начало и конец текста на странице.</w:t>
      </w:r>
    </w:p>
    <w:bookmarkEnd w:id="2200"/>
    <w:bookmarkStart w:name="z2212" w:id="2201"/>
    <w:p>
      <w:pPr>
        <w:spacing w:after="0"/>
        <w:ind w:left="0"/>
        <w:jc w:val="both"/>
      </w:pPr>
      <w:r>
        <w:rPr>
          <w:rFonts w:ascii="Times New Roman"/>
          <w:b w:val="false"/>
          <w:i w:val="false"/>
          <w:color w:val="000000"/>
          <w:sz w:val="28"/>
        </w:rPr>
        <w:t>
      таблица 9</w:t>
      </w:r>
    </w:p>
    <w:bookmarkEnd w:id="2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9"/>
        <w:gridCol w:w="8921"/>
      </w:tblGrid>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Конструирование</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знать способы скрепления деталей конструктора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выполнять сборку и разборку отдельных предметов, используя способы скрепления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создавать постройки с учетом пространственных характеристик объектов (высота, ширина, длина)</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Лепка</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лепить предметы пластическим, конструктивным и комбинированным способами с использованием разных приемов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Аппликационная лепка</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0.3.3.1лепить детали-заготовки определенной формы, накладывать их на соответствующие части рельефного рисунка, заполнять ими рельеф</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Аппликация</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0.3.4.1 составлять аппликации предметов из нескольких частей на основе геометрических фигур</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Работа с мозаикой</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0.3.5.1 выкладывать по образцу орнаменты, отдельные предметы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Работа с палочками</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0.3.6.1составлять из палочек геометрические фигуры, предметы, орнаменты </w:t>
            </w:r>
          </w:p>
        </w:tc>
      </w:tr>
      <w:tr>
        <w:trPr>
          <w:trHeight w:val="30" w:hRule="atLeast"/>
        </w:trPr>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Работа с застежками</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 знать виды застежек (пуговицы, кнопки, крючки, пряжки, молнии, липучки)</w:t>
            </w:r>
          </w:p>
        </w:tc>
      </w:tr>
      <w:tr>
        <w:trPr>
          <w:trHeight w:val="30" w:hRule="atLeast"/>
        </w:trPr>
        <w:tc>
          <w:tcPr>
            <w:tcW w:w="0" w:type="auto"/>
            <w:vMerge/>
            <w:tcBorders>
              <w:top w:val="nil"/>
              <w:left w:val="single" w:color="cfcfcf" w:sz="5"/>
              <w:bottom w:val="single" w:color="cfcfcf" w:sz="5"/>
              <w:right w:val="single" w:color="cfcfcf" w:sz="5"/>
            </w:tcBorders>
          </w:tcP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 выполнять действия застегивания и расстегивания со всеми видами застежек</w:t>
            </w:r>
          </w:p>
        </w:tc>
      </w:tr>
      <w:tr>
        <w:trPr>
          <w:trHeight w:val="30" w:hRule="atLeast"/>
        </w:trPr>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Работа с нитями, шнурами</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0.3.8.1нанизывать предметы на шнур</w:t>
            </w:r>
          </w:p>
        </w:tc>
      </w:tr>
      <w:tr>
        <w:trPr>
          <w:trHeight w:val="30" w:hRule="atLeast"/>
        </w:trPr>
        <w:tc>
          <w:tcPr>
            <w:tcW w:w="0" w:type="auto"/>
            <w:vMerge/>
            <w:tcBorders>
              <w:top w:val="nil"/>
              <w:left w:val="single" w:color="cfcfcf" w:sz="5"/>
              <w:bottom w:val="single" w:color="cfcfcf" w:sz="5"/>
              <w:right w:val="single" w:color="cfcfcf" w:sz="5"/>
            </w:tcBorders>
          </w:tcP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 связывать и развязывать узлы</w:t>
            </w:r>
          </w:p>
        </w:tc>
      </w:tr>
      <w:tr>
        <w:trPr>
          <w:trHeight w:val="30" w:hRule="atLeast"/>
        </w:trPr>
        <w:tc>
          <w:tcPr>
            <w:tcW w:w="0" w:type="auto"/>
            <w:vMerge/>
            <w:tcBorders>
              <w:top w:val="nil"/>
              <w:left w:val="single" w:color="cfcfcf" w:sz="5"/>
              <w:bottom w:val="single" w:color="cfcfcf" w:sz="5"/>
              <w:right w:val="single" w:color="cfcfcf" w:sz="5"/>
            </w:tcBorders>
          </w:tcP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0.3.8.3 выполнять различные виды плетений, шнуровок</w:t>
            </w:r>
          </w:p>
        </w:tc>
      </w:tr>
      <w:tr>
        <w:trPr>
          <w:trHeight w:val="30" w:hRule="atLeast"/>
        </w:trPr>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Работа с бумагой</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0.3.9.1 знать разные виды и свойства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0.3.9.2 сгибать лист бумаги по различным направлениям, обрывать бумагу по линии сгиба, по контуру рельефных рисунков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 создавать простые поделки приемом сгибания и заглаживания линии сгиба с закладыванием элементов поделки в пазы</w:t>
            </w:r>
          </w:p>
        </w:tc>
      </w:tr>
      <w:tr>
        <w:trPr>
          <w:trHeight w:val="30" w:hRule="atLeast"/>
        </w:trPr>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Работа с книгой</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 перелистывать страницы книги с рельефно-точечным шрифтом от начала до конца и в обратном порядке</w:t>
            </w:r>
          </w:p>
        </w:tc>
      </w:tr>
      <w:tr>
        <w:trPr>
          <w:trHeight w:val="30" w:hRule="atLeast"/>
        </w:trPr>
        <w:tc>
          <w:tcPr>
            <w:tcW w:w="0" w:type="auto"/>
            <w:vMerge/>
            <w:tcBorders>
              <w:top w:val="nil"/>
              <w:left w:val="single" w:color="cfcfcf" w:sz="5"/>
              <w:bottom w:val="single" w:color="cfcfcf" w:sz="5"/>
              <w:right w:val="single" w:color="cfcfcf" w:sz="5"/>
            </w:tcBorders>
          </w:tcP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 находить на странице начало и конец текста</w:t>
            </w:r>
          </w:p>
        </w:tc>
      </w:tr>
    </w:tbl>
    <w:bookmarkStart w:name="z2213" w:id="2202"/>
    <w:p>
      <w:pPr>
        <w:spacing w:after="0"/>
        <w:ind w:left="0"/>
        <w:jc w:val="both"/>
      </w:pPr>
      <w:r>
        <w:rPr>
          <w:rFonts w:ascii="Times New Roman"/>
          <w:b w:val="false"/>
          <w:i w:val="false"/>
          <w:color w:val="000000"/>
          <w:sz w:val="28"/>
        </w:rPr>
        <w:t>
      386. Раздел "Тифлографика" предусматривает следующие ожидаемые результаты:</w:t>
      </w:r>
    </w:p>
    <w:bookmarkEnd w:id="2202"/>
    <w:bookmarkStart w:name="z2214" w:id="2203"/>
    <w:p>
      <w:pPr>
        <w:spacing w:after="0"/>
        <w:ind w:left="0"/>
        <w:jc w:val="both"/>
      </w:pPr>
      <w:r>
        <w:rPr>
          <w:rFonts w:ascii="Times New Roman"/>
          <w:b w:val="false"/>
          <w:i w:val="false"/>
          <w:color w:val="000000"/>
          <w:sz w:val="28"/>
        </w:rPr>
        <w:t>
      1) чтение рельефных изображений: имеет представление о рельефном рисунке, знает виды рисунков и способы изображения рельефа; владеет алгоритмом осязательного обследования рельефного рисунка; различает рельефные точки, разные по диаметру и в разных комбинациях; имеет представление о линии и ее свойствах; читает разные виды линий и несложные рисунки на основе линий; понимает взаимосвязь формы и контура; узнает изображения геометрических фигур, определяет способ их выполнения; узнает рельефные изображения предметов, имеющих геометрическую форму и состоящих из нескольких геометрических фигур; соотносит рельефное изображение с реальным объектом; узнает изображение предмета из нескольких изображений;</w:t>
      </w:r>
    </w:p>
    <w:bookmarkEnd w:id="2203"/>
    <w:bookmarkStart w:name="z2215" w:id="2204"/>
    <w:p>
      <w:pPr>
        <w:spacing w:after="0"/>
        <w:ind w:left="0"/>
        <w:jc w:val="both"/>
      </w:pPr>
      <w:r>
        <w:rPr>
          <w:rFonts w:ascii="Times New Roman"/>
          <w:b w:val="false"/>
          <w:i w:val="false"/>
          <w:color w:val="000000"/>
          <w:sz w:val="28"/>
        </w:rPr>
        <w:t>
      2) рельефно-графическая деятельность: имеет навыки подготовки прибора к работе; знает приемы работы с инструментами, умеет правильно держать грифель и ручку; имеет навык создания контура; умеет накалывать точками рамочки, рисовать линии разных видов; рисует по алгоритму геометрические фигуры с использование трафаретов и по опорным точкам; умеет рисовать орнамент из геометрических фигур в полосе по опорной аппликации с помощью трафаретов; дорисовывает предметы сложной формы по опорной аппликации, используя трафареты.</w:t>
      </w:r>
    </w:p>
    <w:bookmarkEnd w:id="2204"/>
    <w:bookmarkStart w:name="z2216" w:id="2205"/>
    <w:p>
      <w:pPr>
        <w:spacing w:after="0"/>
        <w:ind w:left="0"/>
        <w:jc w:val="both"/>
      </w:pPr>
      <w:r>
        <w:rPr>
          <w:rFonts w:ascii="Times New Roman"/>
          <w:b w:val="false"/>
          <w:i w:val="false"/>
          <w:color w:val="000000"/>
          <w:sz w:val="28"/>
        </w:rPr>
        <w:t>
      таблица 10</w:t>
      </w:r>
    </w:p>
    <w:bookmarkEnd w:id="2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9439"/>
      </w:tblGrid>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Чтение рельефных изображений</w:t>
            </w: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иметь представление о рельефном рисунке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знать виды рельефных рисунков (контурный, аппликационный, барельефный)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 знать приемы чтения рельефных изображений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 знать способы изображения рельефа (точками, сплошными линиями, пунктиром)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 читать точки разного диаметра; различные комбинации из нескольких точек, расположенных раздельно на расстоянии в 1 мм</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 классифицировать рельефные линии по форме, направлению, длине, ширине, читать их на разных поверхностях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 читать рельефные изображения геометрических фигур разного размера и в разных пространственных положениях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0.4.1.8 читать рисунки из различных линий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0.4.1.9 читать орнаменты в полосе, выполненные на основе геометрических фигур</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 читать рисунки предметов простой формы и включающие сочетание геометрических фигур</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0.4.1.11 соотносить рельефное изображение предмета и его частей с реальным предметом (моделью) и его частями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0.4.1.12 узнавать изображение предмета из множества изображений</w:t>
            </w:r>
          </w:p>
        </w:tc>
      </w:tr>
      <w:tr>
        <w:trPr>
          <w:trHeight w:val="30" w:hRule="atLeast"/>
        </w:trPr>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Рельефно-графическая деятельность</w:t>
            </w: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готовить прибор для рельефного рисования к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 знать приемы работы с инструментами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0.4.2.3 знать способы создания контура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0.4.2.4 накалывать точками рамочки на бумаге</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0.4.2.5 проводить линии разных видов по трафарету, по опорным точкам, самостоятельно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0.4.2.6 выполнять простые рисунки из различных линий путем обводки по трафарету, дорисовки недостающих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0.4.2.7 рисовать геометрические фигуры по трафаретам, по опорным точкам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0.4.2.8 рисовать в полосе орнамент из геометрических фигур с использованием трафаретов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0.4.2.9 рисовать предметы простой геометрической формы в трафарете по алгоритму</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0.4.2.10 дорисовывать предметы сложной формы по опорной аппликации</w:t>
            </w:r>
          </w:p>
        </w:tc>
      </w:tr>
    </w:tbl>
    <w:bookmarkStart w:name="z2217" w:id="2206"/>
    <w:p>
      <w:pPr>
        <w:spacing w:after="0"/>
        <w:ind w:left="0"/>
        <w:jc w:val="left"/>
      </w:pPr>
      <w:r>
        <w:rPr>
          <w:rFonts w:ascii="Times New Roman"/>
          <w:b/>
          <w:i w:val="false"/>
          <w:color w:val="000000"/>
        </w:rPr>
        <w:t xml:space="preserve"> Параграф 4. Ориентировка в пространстве</w:t>
      </w:r>
    </w:p>
    <w:bookmarkEnd w:id="2206"/>
    <w:bookmarkStart w:name="z2218" w:id="2207"/>
    <w:p>
      <w:pPr>
        <w:spacing w:after="0"/>
        <w:ind w:left="0"/>
        <w:jc w:val="both"/>
      </w:pPr>
      <w:r>
        <w:rPr>
          <w:rFonts w:ascii="Times New Roman"/>
          <w:b w:val="false"/>
          <w:i w:val="false"/>
          <w:color w:val="000000"/>
          <w:sz w:val="28"/>
        </w:rPr>
        <w:t>
      387. Целью является формирование навыков, позволяющих детям свободно и самостоятельно ориентироваться в пространстве.</w:t>
      </w:r>
    </w:p>
    <w:bookmarkEnd w:id="2207"/>
    <w:bookmarkStart w:name="z2219" w:id="2208"/>
    <w:p>
      <w:pPr>
        <w:spacing w:after="0"/>
        <w:ind w:left="0"/>
        <w:jc w:val="both"/>
      </w:pPr>
      <w:r>
        <w:rPr>
          <w:rFonts w:ascii="Times New Roman"/>
          <w:b w:val="false"/>
          <w:i w:val="false"/>
          <w:color w:val="000000"/>
          <w:sz w:val="28"/>
        </w:rPr>
        <w:t>
      388. Задачи:</w:t>
      </w:r>
    </w:p>
    <w:bookmarkEnd w:id="2208"/>
    <w:bookmarkStart w:name="z2220" w:id="2209"/>
    <w:p>
      <w:pPr>
        <w:spacing w:after="0"/>
        <w:ind w:left="0"/>
        <w:jc w:val="both"/>
      </w:pPr>
      <w:r>
        <w:rPr>
          <w:rFonts w:ascii="Times New Roman"/>
          <w:b w:val="false"/>
          <w:i w:val="false"/>
          <w:color w:val="000000"/>
          <w:sz w:val="28"/>
        </w:rPr>
        <w:t>
      1) обучать комплексному использованию нарушенного зрения и сохранных анализаторов при освоении пространства;</w:t>
      </w:r>
    </w:p>
    <w:bookmarkEnd w:id="2209"/>
    <w:bookmarkStart w:name="z2221" w:id="2210"/>
    <w:p>
      <w:pPr>
        <w:spacing w:after="0"/>
        <w:ind w:left="0"/>
        <w:jc w:val="both"/>
      </w:pPr>
      <w:r>
        <w:rPr>
          <w:rFonts w:ascii="Times New Roman"/>
          <w:b w:val="false"/>
          <w:i w:val="false"/>
          <w:color w:val="000000"/>
          <w:sz w:val="28"/>
        </w:rPr>
        <w:t>
      2) обучать умению оперировать знаниями, умениями и навыками пространственной ориентировки в практической деятельности.</w:t>
      </w:r>
    </w:p>
    <w:bookmarkEnd w:id="2210"/>
    <w:bookmarkStart w:name="z2222" w:id="2211"/>
    <w:p>
      <w:pPr>
        <w:spacing w:after="0"/>
        <w:ind w:left="0"/>
        <w:jc w:val="both"/>
      </w:pPr>
      <w:r>
        <w:rPr>
          <w:rFonts w:ascii="Times New Roman"/>
          <w:b w:val="false"/>
          <w:i w:val="false"/>
          <w:color w:val="000000"/>
          <w:sz w:val="28"/>
        </w:rPr>
        <w:t>
      389. Содержание коррекционных занятий "Ориентировка в пространстве" организовано по разделам обучения, которые состоят из подразделов и содержат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коррекционного воздействия.</w:t>
      </w:r>
    </w:p>
    <w:bookmarkEnd w:id="2211"/>
    <w:bookmarkStart w:name="z2223" w:id="2212"/>
    <w:p>
      <w:pPr>
        <w:spacing w:after="0"/>
        <w:ind w:left="0"/>
        <w:jc w:val="both"/>
      </w:pPr>
      <w:r>
        <w:rPr>
          <w:rFonts w:ascii="Times New Roman"/>
          <w:b w:val="false"/>
          <w:i w:val="false"/>
          <w:color w:val="000000"/>
          <w:sz w:val="28"/>
        </w:rPr>
        <w:t>
      390. Содержание учебной программы включает следующие разделы:</w:t>
      </w:r>
    </w:p>
    <w:bookmarkEnd w:id="2212"/>
    <w:bookmarkStart w:name="z2224" w:id="2213"/>
    <w:p>
      <w:pPr>
        <w:spacing w:after="0"/>
        <w:ind w:left="0"/>
        <w:jc w:val="both"/>
      </w:pPr>
      <w:r>
        <w:rPr>
          <w:rFonts w:ascii="Times New Roman"/>
          <w:b w:val="false"/>
          <w:i w:val="false"/>
          <w:color w:val="000000"/>
          <w:sz w:val="28"/>
        </w:rPr>
        <w:t>
      1) ориентировка в схеме тела;</w:t>
      </w:r>
    </w:p>
    <w:bookmarkEnd w:id="2213"/>
    <w:bookmarkStart w:name="z2225" w:id="2214"/>
    <w:p>
      <w:pPr>
        <w:spacing w:after="0"/>
        <w:ind w:left="0"/>
        <w:jc w:val="both"/>
      </w:pPr>
      <w:r>
        <w:rPr>
          <w:rFonts w:ascii="Times New Roman"/>
          <w:b w:val="false"/>
          <w:i w:val="false"/>
          <w:color w:val="000000"/>
          <w:sz w:val="28"/>
        </w:rPr>
        <w:t>
      2) ориентировка относительно себя и относительно предмета;</w:t>
      </w:r>
    </w:p>
    <w:bookmarkEnd w:id="2214"/>
    <w:bookmarkStart w:name="z2226" w:id="2215"/>
    <w:p>
      <w:pPr>
        <w:spacing w:after="0"/>
        <w:ind w:left="0"/>
        <w:jc w:val="both"/>
      </w:pPr>
      <w:r>
        <w:rPr>
          <w:rFonts w:ascii="Times New Roman"/>
          <w:b w:val="false"/>
          <w:i w:val="false"/>
          <w:color w:val="000000"/>
          <w:sz w:val="28"/>
        </w:rPr>
        <w:t>
      3) ориентировка в процессе передвижения;</w:t>
      </w:r>
    </w:p>
    <w:bookmarkEnd w:id="2215"/>
    <w:bookmarkStart w:name="z2227" w:id="2216"/>
    <w:p>
      <w:pPr>
        <w:spacing w:after="0"/>
        <w:ind w:left="0"/>
        <w:jc w:val="both"/>
      </w:pPr>
      <w:r>
        <w:rPr>
          <w:rFonts w:ascii="Times New Roman"/>
          <w:b w:val="false"/>
          <w:i w:val="false"/>
          <w:color w:val="000000"/>
          <w:sz w:val="28"/>
        </w:rPr>
        <w:t>
      4) ориентировка с помощью сохранных анализаторов;</w:t>
      </w:r>
    </w:p>
    <w:bookmarkEnd w:id="2216"/>
    <w:bookmarkStart w:name="z2228" w:id="2217"/>
    <w:p>
      <w:pPr>
        <w:spacing w:after="0"/>
        <w:ind w:left="0"/>
        <w:jc w:val="both"/>
      </w:pPr>
      <w:r>
        <w:rPr>
          <w:rFonts w:ascii="Times New Roman"/>
          <w:b w:val="false"/>
          <w:i w:val="false"/>
          <w:color w:val="000000"/>
          <w:sz w:val="28"/>
        </w:rPr>
        <w:t>
      5) ориентировка в замкнутом и свободном пространствах;</w:t>
      </w:r>
    </w:p>
    <w:bookmarkEnd w:id="2217"/>
    <w:bookmarkStart w:name="z2229" w:id="2218"/>
    <w:p>
      <w:pPr>
        <w:spacing w:after="0"/>
        <w:ind w:left="0"/>
        <w:jc w:val="both"/>
      </w:pPr>
      <w:r>
        <w:rPr>
          <w:rFonts w:ascii="Times New Roman"/>
          <w:b w:val="false"/>
          <w:i w:val="false"/>
          <w:color w:val="000000"/>
          <w:sz w:val="28"/>
        </w:rPr>
        <w:t>
      6) ориентировка на микроплоскости;</w:t>
      </w:r>
    </w:p>
    <w:bookmarkEnd w:id="2218"/>
    <w:bookmarkStart w:name="z2230" w:id="2219"/>
    <w:p>
      <w:pPr>
        <w:spacing w:after="0"/>
        <w:ind w:left="0"/>
        <w:jc w:val="both"/>
      </w:pPr>
      <w:r>
        <w:rPr>
          <w:rFonts w:ascii="Times New Roman"/>
          <w:b w:val="false"/>
          <w:i w:val="false"/>
          <w:color w:val="000000"/>
          <w:sz w:val="28"/>
        </w:rPr>
        <w:t>
      7) моделирование пространственных отношений;</w:t>
      </w:r>
    </w:p>
    <w:bookmarkEnd w:id="2219"/>
    <w:bookmarkStart w:name="z2231" w:id="2220"/>
    <w:p>
      <w:pPr>
        <w:spacing w:after="0"/>
        <w:ind w:left="0"/>
        <w:jc w:val="both"/>
      </w:pPr>
      <w:r>
        <w:rPr>
          <w:rFonts w:ascii="Times New Roman"/>
          <w:b w:val="false"/>
          <w:i w:val="false"/>
          <w:color w:val="000000"/>
          <w:sz w:val="28"/>
        </w:rPr>
        <w:t>
      8) ориентировка по схемам и планам пространства.</w:t>
      </w:r>
    </w:p>
    <w:bookmarkEnd w:id="2220"/>
    <w:bookmarkStart w:name="z2232" w:id="2221"/>
    <w:p>
      <w:pPr>
        <w:spacing w:after="0"/>
        <w:ind w:left="0"/>
        <w:jc w:val="both"/>
      </w:pPr>
      <w:r>
        <w:rPr>
          <w:rFonts w:ascii="Times New Roman"/>
          <w:b w:val="false"/>
          <w:i w:val="false"/>
          <w:color w:val="000000"/>
          <w:sz w:val="28"/>
        </w:rPr>
        <w:t>
      391. Раздел "Ориентировка в схеме тела" включает следующие подразделы:</w:t>
      </w:r>
    </w:p>
    <w:bookmarkEnd w:id="2221"/>
    <w:bookmarkStart w:name="z2233" w:id="2222"/>
    <w:p>
      <w:pPr>
        <w:spacing w:after="0"/>
        <w:ind w:left="0"/>
        <w:jc w:val="both"/>
      </w:pPr>
      <w:r>
        <w:rPr>
          <w:rFonts w:ascii="Times New Roman"/>
          <w:b w:val="false"/>
          <w:i w:val="false"/>
          <w:color w:val="000000"/>
          <w:sz w:val="28"/>
        </w:rPr>
        <w:t>
      1) стороны собственного тела;</w:t>
      </w:r>
    </w:p>
    <w:bookmarkEnd w:id="2222"/>
    <w:bookmarkStart w:name="z2234" w:id="2223"/>
    <w:p>
      <w:pPr>
        <w:spacing w:after="0"/>
        <w:ind w:left="0"/>
        <w:jc w:val="both"/>
      </w:pPr>
      <w:r>
        <w:rPr>
          <w:rFonts w:ascii="Times New Roman"/>
          <w:b w:val="false"/>
          <w:i w:val="false"/>
          <w:color w:val="000000"/>
          <w:sz w:val="28"/>
        </w:rPr>
        <w:t>
      2) стороны тела стоящего впереди и напротив человека.</w:t>
      </w:r>
    </w:p>
    <w:bookmarkEnd w:id="2223"/>
    <w:bookmarkStart w:name="z2235" w:id="2224"/>
    <w:p>
      <w:pPr>
        <w:spacing w:after="0"/>
        <w:ind w:left="0"/>
        <w:jc w:val="both"/>
      </w:pPr>
      <w:r>
        <w:rPr>
          <w:rFonts w:ascii="Times New Roman"/>
          <w:b w:val="false"/>
          <w:i w:val="false"/>
          <w:color w:val="000000"/>
          <w:sz w:val="28"/>
        </w:rPr>
        <w:t>
      392. Раздел "Ориентировка относительно себя и относительно предмета" включает следующие подразделы:</w:t>
      </w:r>
    </w:p>
    <w:bookmarkEnd w:id="2224"/>
    <w:bookmarkStart w:name="z2236" w:id="2225"/>
    <w:p>
      <w:pPr>
        <w:spacing w:after="0"/>
        <w:ind w:left="0"/>
        <w:jc w:val="both"/>
      </w:pPr>
      <w:r>
        <w:rPr>
          <w:rFonts w:ascii="Times New Roman"/>
          <w:b w:val="false"/>
          <w:i w:val="false"/>
          <w:color w:val="000000"/>
          <w:sz w:val="28"/>
        </w:rPr>
        <w:t>
      1) направления пространства относительно себя;</w:t>
      </w:r>
    </w:p>
    <w:bookmarkEnd w:id="2225"/>
    <w:bookmarkStart w:name="z2237" w:id="2226"/>
    <w:p>
      <w:pPr>
        <w:spacing w:after="0"/>
        <w:ind w:left="0"/>
        <w:jc w:val="both"/>
      </w:pPr>
      <w:r>
        <w:rPr>
          <w:rFonts w:ascii="Times New Roman"/>
          <w:b w:val="false"/>
          <w:i w:val="false"/>
          <w:color w:val="000000"/>
          <w:sz w:val="28"/>
        </w:rPr>
        <w:t>
      2) пространственные отношения между собой и предметами;</w:t>
      </w:r>
    </w:p>
    <w:bookmarkEnd w:id="2226"/>
    <w:bookmarkStart w:name="z2238" w:id="2227"/>
    <w:p>
      <w:pPr>
        <w:spacing w:after="0"/>
        <w:ind w:left="0"/>
        <w:jc w:val="both"/>
      </w:pPr>
      <w:r>
        <w:rPr>
          <w:rFonts w:ascii="Times New Roman"/>
          <w:b w:val="false"/>
          <w:i w:val="false"/>
          <w:color w:val="000000"/>
          <w:sz w:val="28"/>
        </w:rPr>
        <w:t>
      3) пространственные отношения между предметами.</w:t>
      </w:r>
    </w:p>
    <w:bookmarkEnd w:id="2227"/>
    <w:bookmarkStart w:name="z2239" w:id="2228"/>
    <w:p>
      <w:pPr>
        <w:spacing w:after="0"/>
        <w:ind w:left="0"/>
        <w:jc w:val="both"/>
      </w:pPr>
      <w:r>
        <w:rPr>
          <w:rFonts w:ascii="Times New Roman"/>
          <w:b w:val="false"/>
          <w:i w:val="false"/>
          <w:color w:val="000000"/>
          <w:sz w:val="28"/>
        </w:rPr>
        <w:t>
      393. Раздел "Ориентировка в процессе передвижения" включает следующие подразделы:</w:t>
      </w:r>
    </w:p>
    <w:bookmarkEnd w:id="2228"/>
    <w:bookmarkStart w:name="z2240" w:id="2229"/>
    <w:p>
      <w:pPr>
        <w:spacing w:after="0"/>
        <w:ind w:left="0"/>
        <w:jc w:val="both"/>
      </w:pPr>
      <w:r>
        <w:rPr>
          <w:rFonts w:ascii="Times New Roman"/>
          <w:b w:val="false"/>
          <w:i w:val="false"/>
          <w:color w:val="000000"/>
          <w:sz w:val="28"/>
        </w:rPr>
        <w:t>
      1) передвижение в заданном направлении;</w:t>
      </w:r>
    </w:p>
    <w:bookmarkEnd w:id="2229"/>
    <w:bookmarkStart w:name="z2241" w:id="2230"/>
    <w:p>
      <w:pPr>
        <w:spacing w:after="0"/>
        <w:ind w:left="0"/>
        <w:jc w:val="both"/>
      </w:pPr>
      <w:r>
        <w:rPr>
          <w:rFonts w:ascii="Times New Roman"/>
          <w:b w:val="false"/>
          <w:i w:val="false"/>
          <w:color w:val="000000"/>
          <w:sz w:val="28"/>
        </w:rPr>
        <w:t>
      2) передвижение с использованием ориентиров.</w:t>
      </w:r>
    </w:p>
    <w:bookmarkEnd w:id="2230"/>
    <w:bookmarkStart w:name="z2242" w:id="2231"/>
    <w:p>
      <w:pPr>
        <w:spacing w:after="0"/>
        <w:ind w:left="0"/>
        <w:jc w:val="both"/>
      </w:pPr>
      <w:r>
        <w:rPr>
          <w:rFonts w:ascii="Times New Roman"/>
          <w:b w:val="false"/>
          <w:i w:val="false"/>
          <w:color w:val="000000"/>
          <w:sz w:val="28"/>
        </w:rPr>
        <w:t>
      394. Раздел "Ориентировка с помощью сохранных анализаторов" включает следующие подразделы:</w:t>
      </w:r>
    </w:p>
    <w:bookmarkEnd w:id="2231"/>
    <w:bookmarkStart w:name="z2243" w:id="2232"/>
    <w:p>
      <w:pPr>
        <w:spacing w:after="0"/>
        <w:ind w:left="0"/>
        <w:jc w:val="both"/>
      </w:pPr>
      <w:r>
        <w:rPr>
          <w:rFonts w:ascii="Times New Roman"/>
          <w:b w:val="false"/>
          <w:i w:val="false"/>
          <w:color w:val="000000"/>
          <w:sz w:val="28"/>
        </w:rPr>
        <w:t>
      1) ориентировка с помощью зрения;</w:t>
      </w:r>
    </w:p>
    <w:bookmarkEnd w:id="2232"/>
    <w:bookmarkStart w:name="z2244" w:id="2233"/>
    <w:p>
      <w:pPr>
        <w:spacing w:after="0"/>
        <w:ind w:left="0"/>
        <w:jc w:val="both"/>
      </w:pPr>
      <w:r>
        <w:rPr>
          <w:rFonts w:ascii="Times New Roman"/>
          <w:b w:val="false"/>
          <w:i w:val="false"/>
          <w:color w:val="000000"/>
          <w:sz w:val="28"/>
        </w:rPr>
        <w:t>
      2) ориентировка с помощью осязания;</w:t>
      </w:r>
    </w:p>
    <w:bookmarkEnd w:id="2233"/>
    <w:bookmarkStart w:name="z2245" w:id="2234"/>
    <w:p>
      <w:pPr>
        <w:spacing w:after="0"/>
        <w:ind w:left="0"/>
        <w:jc w:val="both"/>
      </w:pPr>
      <w:r>
        <w:rPr>
          <w:rFonts w:ascii="Times New Roman"/>
          <w:b w:val="false"/>
          <w:i w:val="false"/>
          <w:color w:val="000000"/>
          <w:sz w:val="28"/>
        </w:rPr>
        <w:t>
      3) ориентировка с помощью слуха;</w:t>
      </w:r>
    </w:p>
    <w:bookmarkEnd w:id="2234"/>
    <w:bookmarkStart w:name="z2246" w:id="2235"/>
    <w:p>
      <w:pPr>
        <w:spacing w:after="0"/>
        <w:ind w:left="0"/>
        <w:jc w:val="both"/>
      </w:pPr>
      <w:r>
        <w:rPr>
          <w:rFonts w:ascii="Times New Roman"/>
          <w:b w:val="false"/>
          <w:i w:val="false"/>
          <w:color w:val="000000"/>
          <w:sz w:val="28"/>
        </w:rPr>
        <w:t>
      4) ориентировка с помощью обоняния;</w:t>
      </w:r>
    </w:p>
    <w:bookmarkEnd w:id="2235"/>
    <w:bookmarkStart w:name="z2247" w:id="2236"/>
    <w:p>
      <w:pPr>
        <w:spacing w:after="0"/>
        <w:ind w:left="0"/>
        <w:jc w:val="both"/>
      </w:pPr>
      <w:r>
        <w:rPr>
          <w:rFonts w:ascii="Times New Roman"/>
          <w:b w:val="false"/>
          <w:i w:val="false"/>
          <w:color w:val="000000"/>
          <w:sz w:val="28"/>
        </w:rPr>
        <w:t>
      5) ориентировка с помощью температурной чувствительности;</w:t>
      </w:r>
    </w:p>
    <w:bookmarkEnd w:id="2236"/>
    <w:bookmarkStart w:name="z2248" w:id="2237"/>
    <w:p>
      <w:pPr>
        <w:spacing w:after="0"/>
        <w:ind w:left="0"/>
        <w:jc w:val="both"/>
      </w:pPr>
      <w:r>
        <w:rPr>
          <w:rFonts w:ascii="Times New Roman"/>
          <w:b w:val="false"/>
          <w:i w:val="false"/>
          <w:color w:val="000000"/>
          <w:sz w:val="28"/>
        </w:rPr>
        <w:t>
      6) ориентировка с помощью всей сенсорной сферы.</w:t>
      </w:r>
    </w:p>
    <w:bookmarkEnd w:id="2237"/>
    <w:bookmarkStart w:name="z2249" w:id="2238"/>
    <w:p>
      <w:pPr>
        <w:spacing w:after="0"/>
        <w:ind w:left="0"/>
        <w:jc w:val="both"/>
      </w:pPr>
      <w:r>
        <w:rPr>
          <w:rFonts w:ascii="Times New Roman"/>
          <w:b w:val="false"/>
          <w:i w:val="false"/>
          <w:color w:val="000000"/>
          <w:sz w:val="28"/>
        </w:rPr>
        <w:t>
      395. Раздел "Ориентировка в замкнутом и свободном пространствах" включает следующие подразделы:</w:t>
      </w:r>
    </w:p>
    <w:bookmarkEnd w:id="2238"/>
    <w:bookmarkStart w:name="z2250" w:id="2239"/>
    <w:p>
      <w:pPr>
        <w:spacing w:after="0"/>
        <w:ind w:left="0"/>
        <w:jc w:val="both"/>
      </w:pPr>
      <w:r>
        <w:rPr>
          <w:rFonts w:ascii="Times New Roman"/>
          <w:b w:val="false"/>
          <w:i w:val="false"/>
          <w:color w:val="000000"/>
          <w:sz w:val="28"/>
        </w:rPr>
        <w:t>
      1) ориентировка в замкнутом пространстве;</w:t>
      </w:r>
    </w:p>
    <w:bookmarkEnd w:id="2239"/>
    <w:bookmarkStart w:name="z2251" w:id="2240"/>
    <w:p>
      <w:pPr>
        <w:spacing w:after="0"/>
        <w:ind w:left="0"/>
        <w:jc w:val="both"/>
      </w:pPr>
      <w:r>
        <w:rPr>
          <w:rFonts w:ascii="Times New Roman"/>
          <w:b w:val="false"/>
          <w:i w:val="false"/>
          <w:color w:val="000000"/>
          <w:sz w:val="28"/>
        </w:rPr>
        <w:t>
      2) ориентировка в свободном пространстве.</w:t>
      </w:r>
    </w:p>
    <w:bookmarkEnd w:id="2240"/>
    <w:bookmarkStart w:name="z2252" w:id="2241"/>
    <w:p>
      <w:pPr>
        <w:spacing w:after="0"/>
        <w:ind w:left="0"/>
        <w:jc w:val="both"/>
      </w:pPr>
      <w:r>
        <w:rPr>
          <w:rFonts w:ascii="Times New Roman"/>
          <w:b w:val="false"/>
          <w:i w:val="false"/>
          <w:color w:val="000000"/>
          <w:sz w:val="28"/>
        </w:rPr>
        <w:t>
      396. Раздел "Ориентировка на микроплоскости" включает следующие подразделы:</w:t>
      </w:r>
    </w:p>
    <w:bookmarkEnd w:id="2241"/>
    <w:bookmarkStart w:name="z2253" w:id="2242"/>
    <w:p>
      <w:pPr>
        <w:spacing w:after="0"/>
        <w:ind w:left="0"/>
        <w:jc w:val="both"/>
      </w:pPr>
      <w:r>
        <w:rPr>
          <w:rFonts w:ascii="Times New Roman"/>
          <w:b w:val="false"/>
          <w:i w:val="false"/>
          <w:color w:val="000000"/>
          <w:sz w:val="28"/>
        </w:rPr>
        <w:t>
      1) направления микроплоскости;</w:t>
      </w:r>
    </w:p>
    <w:bookmarkEnd w:id="2242"/>
    <w:bookmarkStart w:name="z2254" w:id="2243"/>
    <w:p>
      <w:pPr>
        <w:spacing w:after="0"/>
        <w:ind w:left="0"/>
        <w:jc w:val="both"/>
      </w:pPr>
      <w:r>
        <w:rPr>
          <w:rFonts w:ascii="Times New Roman"/>
          <w:b w:val="false"/>
          <w:i w:val="false"/>
          <w:color w:val="000000"/>
          <w:sz w:val="28"/>
        </w:rPr>
        <w:t>
      2) пространственное положение предметов на микроплоскости.</w:t>
      </w:r>
    </w:p>
    <w:bookmarkEnd w:id="2243"/>
    <w:bookmarkStart w:name="z2255" w:id="2244"/>
    <w:p>
      <w:pPr>
        <w:spacing w:after="0"/>
        <w:ind w:left="0"/>
        <w:jc w:val="both"/>
      </w:pPr>
      <w:r>
        <w:rPr>
          <w:rFonts w:ascii="Times New Roman"/>
          <w:b w:val="false"/>
          <w:i w:val="false"/>
          <w:color w:val="000000"/>
          <w:sz w:val="28"/>
        </w:rPr>
        <w:t>
      397. Раздел "Моделирование пространственных отношений" включает следующие подразделы:</w:t>
      </w:r>
    </w:p>
    <w:bookmarkEnd w:id="2244"/>
    <w:bookmarkStart w:name="z2256" w:id="2245"/>
    <w:p>
      <w:pPr>
        <w:spacing w:after="0"/>
        <w:ind w:left="0"/>
        <w:jc w:val="both"/>
      </w:pPr>
      <w:r>
        <w:rPr>
          <w:rFonts w:ascii="Times New Roman"/>
          <w:b w:val="false"/>
          <w:i w:val="false"/>
          <w:color w:val="000000"/>
          <w:sz w:val="28"/>
        </w:rPr>
        <w:t>
      1) моделирование замкнутого пространства;</w:t>
      </w:r>
    </w:p>
    <w:bookmarkEnd w:id="2245"/>
    <w:bookmarkStart w:name="z2257" w:id="2246"/>
    <w:p>
      <w:pPr>
        <w:spacing w:after="0"/>
        <w:ind w:left="0"/>
        <w:jc w:val="both"/>
      </w:pPr>
      <w:r>
        <w:rPr>
          <w:rFonts w:ascii="Times New Roman"/>
          <w:b w:val="false"/>
          <w:i w:val="false"/>
          <w:color w:val="000000"/>
          <w:sz w:val="28"/>
        </w:rPr>
        <w:t>
      2) моделирование свободного пространства.</w:t>
      </w:r>
    </w:p>
    <w:bookmarkEnd w:id="2246"/>
    <w:bookmarkStart w:name="z2258" w:id="2247"/>
    <w:p>
      <w:pPr>
        <w:spacing w:after="0"/>
        <w:ind w:left="0"/>
        <w:jc w:val="both"/>
      </w:pPr>
      <w:r>
        <w:rPr>
          <w:rFonts w:ascii="Times New Roman"/>
          <w:b w:val="false"/>
          <w:i w:val="false"/>
          <w:color w:val="000000"/>
          <w:sz w:val="28"/>
        </w:rPr>
        <w:t>
      398. Раздел "Ориентировка по схемам и планам пространства" включает следующие подразделы:</w:t>
      </w:r>
    </w:p>
    <w:bookmarkEnd w:id="2247"/>
    <w:bookmarkStart w:name="z2259" w:id="2248"/>
    <w:p>
      <w:pPr>
        <w:spacing w:after="0"/>
        <w:ind w:left="0"/>
        <w:jc w:val="both"/>
      </w:pPr>
      <w:r>
        <w:rPr>
          <w:rFonts w:ascii="Times New Roman"/>
          <w:b w:val="false"/>
          <w:i w:val="false"/>
          <w:color w:val="000000"/>
          <w:sz w:val="28"/>
        </w:rPr>
        <w:t>
      1) схема и план пространства;</w:t>
      </w:r>
    </w:p>
    <w:bookmarkEnd w:id="2248"/>
    <w:bookmarkStart w:name="z2260" w:id="2249"/>
    <w:p>
      <w:pPr>
        <w:spacing w:after="0"/>
        <w:ind w:left="0"/>
        <w:jc w:val="both"/>
      </w:pPr>
      <w:r>
        <w:rPr>
          <w:rFonts w:ascii="Times New Roman"/>
          <w:b w:val="false"/>
          <w:i w:val="false"/>
          <w:color w:val="000000"/>
          <w:sz w:val="28"/>
        </w:rPr>
        <w:t>
      2) схема маршрута передвижения.</w:t>
      </w:r>
    </w:p>
    <w:bookmarkEnd w:id="2249"/>
    <w:bookmarkStart w:name="z2261" w:id="2250"/>
    <w:p>
      <w:pPr>
        <w:spacing w:after="0"/>
        <w:ind w:left="0"/>
        <w:jc w:val="both"/>
      </w:pPr>
      <w:r>
        <w:rPr>
          <w:rFonts w:ascii="Times New Roman"/>
          <w:b w:val="false"/>
          <w:i w:val="false"/>
          <w:color w:val="000000"/>
          <w:sz w:val="28"/>
        </w:rPr>
        <w:t>
      399. Система целей обучения.</w:t>
      </w:r>
    </w:p>
    <w:bookmarkEnd w:id="2250"/>
    <w:bookmarkStart w:name="z2262" w:id="2251"/>
    <w:p>
      <w:pPr>
        <w:spacing w:after="0"/>
        <w:ind w:left="0"/>
        <w:jc w:val="both"/>
      </w:pPr>
      <w:r>
        <w:rPr>
          <w:rFonts w:ascii="Times New Roman"/>
          <w:b w:val="false"/>
          <w:i w:val="false"/>
          <w:color w:val="000000"/>
          <w:sz w:val="28"/>
        </w:rPr>
        <w:t>
      400. Раздел "Ориентировка в схеме тела" предусматривает следующие ожидаемые результаты:</w:t>
      </w:r>
    </w:p>
    <w:bookmarkEnd w:id="2251"/>
    <w:bookmarkStart w:name="z2263" w:id="2252"/>
    <w:p>
      <w:pPr>
        <w:spacing w:after="0"/>
        <w:ind w:left="0"/>
        <w:jc w:val="both"/>
      </w:pPr>
      <w:r>
        <w:rPr>
          <w:rFonts w:ascii="Times New Roman"/>
          <w:b w:val="false"/>
          <w:i w:val="false"/>
          <w:color w:val="000000"/>
          <w:sz w:val="28"/>
        </w:rPr>
        <w:t>
      1) стороны собственного тела: ориентируется в направлениях собственного тела;</w:t>
      </w:r>
    </w:p>
    <w:bookmarkEnd w:id="2252"/>
    <w:bookmarkStart w:name="z2264" w:id="2253"/>
    <w:p>
      <w:pPr>
        <w:spacing w:after="0"/>
        <w:ind w:left="0"/>
        <w:jc w:val="both"/>
      </w:pPr>
      <w:r>
        <w:rPr>
          <w:rFonts w:ascii="Times New Roman"/>
          <w:b w:val="false"/>
          <w:i w:val="false"/>
          <w:color w:val="000000"/>
          <w:sz w:val="28"/>
        </w:rPr>
        <w:t>
      2) стороны тела стоящего впереди и напротив человека: определяет стороны стоящего впереди и напротив него человека, соотносит их с направлениями собственного тела.</w:t>
      </w:r>
    </w:p>
    <w:bookmarkEnd w:id="2253"/>
    <w:bookmarkStart w:name="z2265" w:id="2254"/>
    <w:p>
      <w:pPr>
        <w:spacing w:after="0"/>
        <w:ind w:left="0"/>
        <w:jc w:val="both"/>
      </w:pPr>
      <w:r>
        <w:rPr>
          <w:rFonts w:ascii="Times New Roman"/>
          <w:b w:val="false"/>
          <w:i w:val="false"/>
          <w:color w:val="000000"/>
          <w:sz w:val="28"/>
        </w:rPr>
        <w:t>
      таблица 11</w:t>
      </w:r>
    </w:p>
    <w:bookmarkEnd w:id="2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8487"/>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Стороны собственного тела</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определять стороны своего тела (передняя, задняя, верхняя, нижняя, правая, левая)</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Стороны тела стоящего впереди и напротив человека</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соотносить пространственные направления собственного тела с направлениями стоящего впереди и напротив человека</w:t>
            </w:r>
          </w:p>
        </w:tc>
      </w:tr>
    </w:tbl>
    <w:bookmarkStart w:name="z2266" w:id="2255"/>
    <w:p>
      <w:pPr>
        <w:spacing w:after="0"/>
        <w:ind w:left="0"/>
        <w:jc w:val="both"/>
      </w:pPr>
      <w:r>
        <w:rPr>
          <w:rFonts w:ascii="Times New Roman"/>
          <w:b w:val="false"/>
          <w:i w:val="false"/>
          <w:color w:val="000000"/>
          <w:sz w:val="28"/>
        </w:rPr>
        <w:t>
      401. Раздел "Ориентировка относительно себя и относительно предмета" предусматривает следующие ожидаемые результаты:</w:t>
      </w:r>
    </w:p>
    <w:bookmarkEnd w:id="2255"/>
    <w:bookmarkStart w:name="z2267" w:id="2256"/>
    <w:p>
      <w:pPr>
        <w:spacing w:after="0"/>
        <w:ind w:left="0"/>
        <w:jc w:val="both"/>
      </w:pPr>
      <w:r>
        <w:rPr>
          <w:rFonts w:ascii="Times New Roman"/>
          <w:b w:val="false"/>
          <w:i w:val="false"/>
          <w:color w:val="000000"/>
          <w:sz w:val="28"/>
        </w:rPr>
        <w:t>
      1) направления пространства относительно себя: ориентируется в направлениях пространства относительно себя;</w:t>
      </w:r>
    </w:p>
    <w:bookmarkEnd w:id="2256"/>
    <w:bookmarkStart w:name="z2268" w:id="2257"/>
    <w:p>
      <w:pPr>
        <w:spacing w:after="0"/>
        <w:ind w:left="0"/>
        <w:jc w:val="both"/>
      </w:pPr>
      <w:r>
        <w:rPr>
          <w:rFonts w:ascii="Times New Roman"/>
          <w:b w:val="false"/>
          <w:i w:val="false"/>
          <w:color w:val="000000"/>
          <w:sz w:val="28"/>
        </w:rPr>
        <w:t xml:space="preserve">
      2) пространственные отношения между собой и предметами: понимает и учитывает относительность пространственных отношений при различных системах отсчета, определяет пространственные отношения между собой и предметами, свое положение среди объектов в этих ситуациях; определяет с помощью зрения (в соответствии с зрительными возможностями) удаленность объектов, расположенных в одном и в разных направлениях пространства, относительно себя и относительно других объектов; знает способ измерения шагами расстояния до предметов; </w:t>
      </w:r>
    </w:p>
    <w:bookmarkEnd w:id="2257"/>
    <w:bookmarkStart w:name="z2269" w:id="2258"/>
    <w:p>
      <w:pPr>
        <w:spacing w:after="0"/>
        <w:ind w:left="0"/>
        <w:jc w:val="both"/>
      </w:pPr>
      <w:r>
        <w:rPr>
          <w:rFonts w:ascii="Times New Roman"/>
          <w:b w:val="false"/>
          <w:i w:val="false"/>
          <w:color w:val="000000"/>
          <w:sz w:val="28"/>
        </w:rPr>
        <w:t>
      3) пространственные отношения между предметами: определяет пространственные отношения между предметами относительно заданной точки отсчета; использует пространственные термины для обозначения положения предметов в пространстве.</w:t>
      </w:r>
    </w:p>
    <w:bookmarkEnd w:id="2258"/>
    <w:bookmarkStart w:name="z2270" w:id="2259"/>
    <w:p>
      <w:pPr>
        <w:spacing w:after="0"/>
        <w:ind w:left="0"/>
        <w:jc w:val="both"/>
      </w:pPr>
      <w:r>
        <w:rPr>
          <w:rFonts w:ascii="Times New Roman"/>
          <w:b w:val="false"/>
          <w:i w:val="false"/>
          <w:color w:val="000000"/>
          <w:sz w:val="28"/>
        </w:rPr>
        <w:t>
      таблица 12</w:t>
      </w:r>
    </w:p>
    <w:bookmarkEnd w:id="2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5"/>
        <w:gridCol w:w="9395"/>
      </w:tblGrid>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Направления пространства относительно себя</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определять парно противоположные направления окружающего пространства по отношению к себе </w:t>
            </w:r>
          </w:p>
        </w:tc>
      </w:tr>
      <w:tr>
        <w:trPr>
          <w:trHeight w:val="30" w:hRule="atLeast"/>
        </w:trPr>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Пространственные отношения между собой и предметами</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понимать относительность пространственных отношений в зависимости от положения самого себя, от смены точки отсчета при ориентировке</w:t>
            </w:r>
          </w:p>
        </w:tc>
      </w:tr>
      <w:tr>
        <w:trPr>
          <w:trHeight w:val="30" w:hRule="atLeast"/>
        </w:trPr>
        <w:tc>
          <w:tcPr>
            <w:tcW w:w="0" w:type="auto"/>
            <w:vMerge/>
            <w:tcBorders>
              <w:top w:val="nil"/>
              <w:left w:val="single" w:color="cfcfcf" w:sz="5"/>
              <w:bottom w:val="single" w:color="cfcfcf" w:sz="5"/>
              <w:right w:val="single" w:color="cfcfcf" w:sz="5"/>
            </w:tcBorders>
          </w:tcP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определять пространственные отношения между собой и окружающими предметами при поворотах на 90° и 180°</w:t>
            </w:r>
          </w:p>
        </w:tc>
      </w:tr>
      <w:tr>
        <w:trPr>
          <w:trHeight w:val="30" w:hRule="atLeast"/>
        </w:trPr>
        <w:tc>
          <w:tcPr>
            <w:tcW w:w="0" w:type="auto"/>
            <w:vMerge/>
            <w:tcBorders>
              <w:top w:val="nil"/>
              <w:left w:val="single" w:color="cfcfcf" w:sz="5"/>
              <w:bottom w:val="single" w:color="cfcfcf" w:sz="5"/>
              <w:right w:val="single" w:color="cfcfcf" w:sz="5"/>
            </w:tcBorders>
          </w:tcP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оценивать с помощью зрения и способа измерения шагами расстояние от себя до предметов, расположенных в одном и в разных направлениях пространства; удаленность объектов относительно других объектов</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Пространственные отношения между предметами</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устанавливать пространственные отношения между предметами (слева, справа, вверху, внизу, впереди, сзади, между) относительно заданной точки отсчета</w:t>
            </w:r>
          </w:p>
        </w:tc>
      </w:tr>
    </w:tbl>
    <w:bookmarkStart w:name="z2271" w:id="2260"/>
    <w:p>
      <w:pPr>
        <w:spacing w:after="0"/>
        <w:ind w:left="0"/>
        <w:jc w:val="both"/>
      </w:pPr>
      <w:r>
        <w:rPr>
          <w:rFonts w:ascii="Times New Roman"/>
          <w:b w:val="false"/>
          <w:i w:val="false"/>
          <w:color w:val="000000"/>
          <w:sz w:val="28"/>
        </w:rPr>
        <w:t>
      402. Раздел "Ориентировка в процессе передвижения" предусматривает следующие ожидаемые результаты:</w:t>
      </w:r>
    </w:p>
    <w:bookmarkEnd w:id="2260"/>
    <w:bookmarkStart w:name="z2272" w:id="2261"/>
    <w:p>
      <w:pPr>
        <w:spacing w:after="0"/>
        <w:ind w:left="0"/>
        <w:jc w:val="both"/>
      </w:pPr>
      <w:r>
        <w:rPr>
          <w:rFonts w:ascii="Times New Roman"/>
          <w:b w:val="false"/>
          <w:i w:val="false"/>
          <w:color w:val="000000"/>
          <w:sz w:val="28"/>
        </w:rPr>
        <w:t>
      1) передвижение в заданном направлении: передвигается в пространстве, сохраняя и изменяя направление и темп по инструкции; ориентируется в направлении собственного передвижения;</w:t>
      </w:r>
    </w:p>
    <w:bookmarkEnd w:id="2261"/>
    <w:bookmarkStart w:name="z2273" w:id="2262"/>
    <w:p>
      <w:pPr>
        <w:spacing w:after="0"/>
        <w:ind w:left="0"/>
        <w:jc w:val="both"/>
      </w:pPr>
      <w:r>
        <w:rPr>
          <w:rFonts w:ascii="Times New Roman"/>
          <w:b w:val="false"/>
          <w:i w:val="false"/>
          <w:color w:val="000000"/>
          <w:sz w:val="28"/>
        </w:rPr>
        <w:t>
      2) передвижение с использованием ориентиров: имеет навыки передвижения в пространстве за движущимся ориентиром и по различным видам рельефа; использует различные способы передвижения в ограниченном пространстве.</w:t>
      </w:r>
    </w:p>
    <w:bookmarkEnd w:id="2262"/>
    <w:bookmarkStart w:name="z2274" w:id="2263"/>
    <w:p>
      <w:pPr>
        <w:spacing w:after="0"/>
        <w:ind w:left="0"/>
        <w:jc w:val="both"/>
      </w:pPr>
      <w:r>
        <w:rPr>
          <w:rFonts w:ascii="Times New Roman"/>
          <w:b w:val="false"/>
          <w:i w:val="false"/>
          <w:color w:val="000000"/>
          <w:sz w:val="28"/>
        </w:rPr>
        <w:t>
      таблица 13</w:t>
      </w:r>
    </w:p>
    <w:bookmarkEnd w:id="2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5"/>
        <w:gridCol w:w="8665"/>
      </w:tblGrid>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Передвижение в заданном направлении</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передвигаться в пространстве с изменением направления и темпа в соответствии с инструкциями </w:t>
            </w:r>
          </w:p>
        </w:tc>
      </w:tr>
      <w:tr>
        <w:trPr>
          <w:trHeight w:val="30" w:hRule="atLeast"/>
        </w:trPr>
        <w:tc>
          <w:tcPr>
            <w:tcW w:w="0" w:type="auto"/>
            <w:vMerge/>
            <w:tcBorders>
              <w:top w:val="nil"/>
              <w:left w:val="single" w:color="cfcfcf" w:sz="5"/>
              <w:bottom w:val="single" w:color="cfcfcf" w:sz="5"/>
              <w:right w:val="single" w:color="cfcfcf" w:sz="5"/>
            </w:tcBorders>
          </w:tcP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0.3.1.2 определять направления собственного передвижения </w:t>
            </w:r>
          </w:p>
        </w:tc>
      </w:tr>
      <w:tr>
        <w:trPr>
          <w:trHeight w:val="30" w:hRule="atLeast"/>
        </w:trPr>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Передвижение с использованием ориентиров</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передвигаться за движущимся ориентиром (зрительным, слуховым)</w:t>
            </w:r>
          </w:p>
        </w:tc>
      </w:tr>
      <w:tr>
        <w:trPr>
          <w:trHeight w:val="30" w:hRule="atLeast"/>
        </w:trPr>
        <w:tc>
          <w:tcPr>
            <w:tcW w:w="0" w:type="auto"/>
            <w:vMerge/>
            <w:tcBorders>
              <w:top w:val="nil"/>
              <w:left w:val="single" w:color="cfcfcf" w:sz="5"/>
              <w:bottom w:val="single" w:color="cfcfcf" w:sz="5"/>
              <w:right w:val="single" w:color="cfcfcf" w:sz="5"/>
            </w:tcBorders>
          </w:tcP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передвигаться по различным видам рельефа (неровности, подъем, спуск)</w:t>
            </w:r>
          </w:p>
        </w:tc>
      </w:tr>
      <w:tr>
        <w:trPr>
          <w:trHeight w:val="30" w:hRule="atLeast"/>
        </w:trPr>
        <w:tc>
          <w:tcPr>
            <w:tcW w:w="0" w:type="auto"/>
            <w:vMerge/>
            <w:tcBorders>
              <w:top w:val="nil"/>
              <w:left w:val="single" w:color="cfcfcf" w:sz="5"/>
              <w:bottom w:val="single" w:color="cfcfcf" w:sz="5"/>
              <w:right w:val="single" w:color="cfcfcf" w:sz="5"/>
            </w:tcBorders>
          </w:tcP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передвигаться в ограниченном пространстве различными способами (вперед, боком)</w:t>
            </w:r>
          </w:p>
        </w:tc>
      </w:tr>
    </w:tbl>
    <w:bookmarkStart w:name="z2275" w:id="2264"/>
    <w:p>
      <w:pPr>
        <w:spacing w:after="0"/>
        <w:ind w:left="0"/>
        <w:jc w:val="both"/>
      </w:pPr>
      <w:r>
        <w:rPr>
          <w:rFonts w:ascii="Times New Roman"/>
          <w:b w:val="false"/>
          <w:i w:val="false"/>
          <w:color w:val="000000"/>
          <w:sz w:val="28"/>
        </w:rPr>
        <w:t>
      403. Раздел "Ориентировка с помощью сохранных анализаторов" предусматривает следующие ожидаемые результаты:</w:t>
      </w:r>
    </w:p>
    <w:bookmarkEnd w:id="2264"/>
    <w:bookmarkStart w:name="z2276" w:id="2265"/>
    <w:p>
      <w:pPr>
        <w:spacing w:after="0"/>
        <w:ind w:left="0"/>
        <w:jc w:val="both"/>
      </w:pPr>
      <w:r>
        <w:rPr>
          <w:rFonts w:ascii="Times New Roman"/>
          <w:b w:val="false"/>
          <w:i w:val="false"/>
          <w:color w:val="000000"/>
          <w:sz w:val="28"/>
        </w:rPr>
        <w:t>
      1) ориентировка с помощью зрения: зрительно локализует объекты-ориентиры в пространстве, выделяет и анализирует их признаки;</w:t>
      </w:r>
    </w:p>
    <w:bookmarkEnd w:id="2265"/>
    <w:bookmarkStart w:name="z2277" w:id="2266"/>
    <w:p>
      <w:pPr>
        <w:spacing w:after="0"/>
        <w:ind w:left="0"/>
        <w:jc w:val="both"/>
      </w:pPr>
      <w:r>
        <w:rPr>
          <w:rFonts w:ascii="Times New Roman"/>
          <w:b w:val="false"/>
          <w:i w:val="false"/>
          <w:color w:val="000000"/>
          <w:sz w:val="28"/>
        </w:rPr>
        <w:t>
      2) ориентировка с помощью осязания: различает с помощью осязания ладонью, пальцами рук, подошвами босых и обутых ног осязательные признаки и свойства объектов окружающего пространства;</w:t>
      </w:r>
    </w:p>
    <w:bookmarkEnd w:id="2266"/>
    <w:bookmarkStart w:name="z2278" w:id="2267"/>
    <w:p>
      <w:pPr>
        <w:spacing w:after="0"/>
        <w:ind w:left="0"/>
        <w:jc w:val="both"/>
      </w:pPr>
      <w:r>
        <w:rPr>
          <w:rFonts w:ascii="Times New Roman"/>
          <w:b w:val="false"/>
          <w:i w:val="false"/>
          <w:color w:val="000000"/>
          <w:sz w:val="28"/>
        </w:rPr>
        <w:t xml:space="preserve">
      3) ориентировка с помощью слуха: узнает звуки окружающего пространства, различает их по силе, соотносит звук с его источником, определяет его направление; </w:t>
      </w:r>
    </w:p>
    <w:bookmarkEnd w:id="2267"/>
    <w:bookmarkStart w:name="z2279" w:id="2268"/>
    <w:p>
      <w:pPr>
        <w:spacing w:after="0"/>
        <w:ind w:left="0"/>
        <w:jc w:val="both"/>
      </w:pPr>
      <w:r>
        <w:rPr>
          <w:rFonts w:ascii="Times New Roman"/>
          <w:b w:val="false"/>
          <w:i w:val="false"/>
          <w:color w:val="000000"/>
          <w:sz w:val="28"/>
        </w:rPr>
        <w:t>
      4) ориентировка с помощью обоняния: соотносит запахи с конкретными предметами, помещениями и явлениями природы, определяет направление источника запаха;</w:t>
      </w:r>
    </w:p>
    <w:bookmarkEnd w:id="2268"/>
    <w:bookmarkStart w:name="z2280" w:id="2269"/>
    <w:p>
      <w:pPr>
        <w:spacing w:after="0"/>
        <w:ind w:left="0"/>
        <w:jc w:val="both"/>
      </w:pPr>
      <w:r>
        <w:rPr>
          <w:rFonts w:ascii="Times New Roman"/>
          <w:b w:val="false"/>
          <w:i w:val="false"/>
          <w:color w:val="000000"/>
          <w:sz w:val="28"/>
        </w:rPr>
        <w:t>
      5) ориентировка с помощью температурной чувствительности: определяет на расстоянии местонахождение источника тепла;</w:t>
      </w:r>
    </w:p>
    <w:bookmarkEnd w:id="2269"/>
    <w:bookmarkStart w:name="z2281" w:id="2270"/>
    <w:p>
      <w:pPr>
        <w:spacing w:after="0"/>
        <w:ind w:left="0"/>
        <w:jc w:val="both"/>
      </w:pPr>
      <w:r>
        <w:rPr>
          <w:rFonts w:ascii="Times New Roman"/>
          <w:b w:val="false"/>
          <w:i w:val="false"/>
          <w:color w:val="000000"/>
          <w:sz w:val="28"/>
        </w:rPr>
        <w:t>
      6) ориентировка с помощью всей сенсорной сферы: соотносит полисенсорную информацию о пространстве с конкретными объектами и деятельностью людей; комплексно использует нарушенное зрение и сохранные анализаторы в пространственной ориентировке.</w:t>
      </w:r>
    </w:p>
    <w:bookmarkEnd w:id="2270"/>
    <w:bookmarkStart w:name="z2282" w:id="2271"/>
    <w:p>
      <w:pPr>
        <w:spacing w:after="0"/>
        <w:ind w:left="0"/>
        <w:jc w:val="both"/>
      </w:pPr>
      <w:r>
        <w:rPr>
          <w:rFonts w:ascii="Times New Roman"/>
          <w:b w:val="false"/>
          <w:i w:val="false"/>
          <w:color w:val="000000"/>
          <w:sz w:val="28"/>
        </w:rPr>
        <w:t>
      таблица 14</w:t>
      </w:r>
    </w:p>
    <w:bookmarkEnd w:id="2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0267"/>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Ориентировка с помощью зрения</w:t>
            </w:r>
          </w:p>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сравнивать объекты окружающего пространства по сходству и различию зрительно воспринимаемых признаков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0.4.1.2 выделять зрительно воспринимаемые признаки, свойственные предметам в любой ситуации и при любых условиях </w:t>
            </w:r>
          </w:p>
        </w:tc>
      </w:tr>
      <w:tr>
        <w:trPr>
          <w:trHeight w:val="30" w:hRule="atLeast"/>
        </w:trPr>
        <w:tc>
          <w:tcPr>
            <w:tcW w:w="0" w:type="auto"/>
            <w:vMerge/>
            <w:tcBorders>
              <w:top w:val="nil"/>
              <w:left w:val="single" w:color="cfcfcf" w:sz="5"/>
              <w:bottom w:val="single" w:color="cfcfcf" w:sz="5"/>
              <w:right w:val="single" w:color="cfcfcf" w:sz="5"/>
            </w:tcBorders>
          </w:tcPr>
          <w:p/>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 зрительно локализовать объекты-ориентиры в замкнутом и свободном пространствах</w:t>
            </w:r>
          </w:p>
        </w:tc>
      </w:tr>
      <w:tr>
        <w:trPr>
          <w:trHeight w:val="3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Ориентировка с помощью осязания</w:t>
            </w:r>
          </w:p>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различать с помощью осязания ладонями и пальцами рук свойства поверхности предметов окружающего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 различать с помощью осязания ногами свойства покрытия пола (дерево, кафель, ковер, линолеум, бетон), грунта (асфальт, песок, трава, листья, снег, взрыхленная земля, камни, корни деревьев), рельеф (ровный, неровный, наклонный)</w:t>
            </w:r>
          </w:p>
        </w:tc>
      </w:tr>
      <w:tr>
        <w:trPr>
          <w:trHeight w:val="3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Ориентировка с помощью слуха</w:t>
            </w:r>
          </w:p>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0.4.3.1 узнавать и локализовать звуки окружающего пространства (предметов, действий людей, природы,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0.4.3.2 определять изменение местонахождения источника звука</w:t>
            </w:r>
          </w:p>
        </w:tc>
      </w:tr>
      <w:tr>
        <w:trPr>
          <w:trHeight w:val="30" w:hRule="atLeast"/>
        </w:trPr>
        <w:tc>
          <w:tcPr>
            <w:tcW w:w="0" w:type="auto"/>
            <w:vMerge/>
            <w:tcBorders>
              <w:top w:val="nil"/>
              <w:left w:val="single" w:color="cfcfcf" w:sz="5"/>
              <w:bottom w:val="single" w:color="cfcfcf" w:sz="5"/>
              <w:right w:val="single" w:color="cfcfcf" w:sz="5"/>
            </w:tcBorders>
          </w:tcPr>
          <w:p/>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0.4.3.3 различать звук по силе (слабее – сильнее)</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Ориентировка с помощью обоняния</w:t>
            </w:r>
          </w:p>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 различать запахи окружающего пространства (бытовые, пищи, живой и неживой природы), локализовать направление источника запаха в пространстве</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Ориентировка с помощью температурной чувствительности</w:t>
            </w:r>
          </w:p>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0.4.5.1 определять на расстоянии местонахождение источника тепла, нагревательных приборов</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Ориентировка с помощью всей сенсорной сферы</w:t>
            </w:r>
          </w:p>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0.4.6.1 определять и использовать комплексные ориентиры в пространственной ориентировке</w:t>
            </w:r>
          </w:p>
        </w:tc>
      </w:tr>
    </w:tbl>
    <w:bookmarkStart w:name="z2283" w:id="2272"/>
    <w:p>
      <w:pPr>
        <w:spacing w:after="0"/>
        <w:ind w:left="0"/>
        <w:jc w:val="both"/>
      </w:pPr>
      <w:r>
        <w:rPr>
          <w:rFonts w:ascii="Times New Roman"/>
          <w:b w:val="false"/>
          <w:i w:val="false"/>
          <w:color w:val="000000"/>
          <w:sz w:val="28"/>
        </w:rPr>
        <w:t>
      404. Раздел "Ориентировка в замкнутом и свободном пространствах" предусматривает следующие ожидаемые результаты:</w:t>
      </w:r>
    </w:p>
    <w:bookmarkEnd w:id="2272"/>
    <w:bookmarkStart w:name="z2284" w:id="2273"/>
    <w:p>
      <w:pPr>
        <w:spacing w:after="0"/>
        <w:ind w:left="0"/>
        <w:jc w:val="both"/>
      </w:pPr>
      <w:r>
        <w:rPr>
          <w:rFonts w:ascii="Times New Roman"/>
          <w:b w:val="false"/>
          <w:i w:val="false"/>
          <w:color w:val="000000"/>
          <w:sz w:val="28"/>
        </w:rPr>
        <w:t xml:space="preserve">
      1) ориентировка в замкнутом пространстве: самостоятельно ориентируется от разных исходных точек и определяет свое местонахождение в пространстве знакомых помещений; </w:t>
      </w:r>
    </w:p>
    <w:bookmarkEnd w:id="2273"/>
    <w:bookmarkStart w:name="z2285" w:id="2274"/>
    <w:p>
      <w:pPr>
        <w:spacing w:after="0"/>
        <w:ind w:left="0"/>
        <w:jc w:val="both"/>
      </w:pPr>
      <w:r>
        <w:rPr>
          <w:rFonts w:ascii="Times New Roman"/>
          <w:b w:val="false"/>
          <w:i w:val="false"/>
          <w:color w:val="000000"/>
          <w:sz w:val="28"/>
        </w:rPr>
        <w:t>
      2) ориентировка в свободном пространстве: выделяет в окружающем пространстве объекты, являющиеся ориентирами; свободно ориентируется в знакомом свободном пространстве от разных исходных точек.</w:t>
      </w:r>
    </w:p>
    <w:bookmarkEnd w:id="2274"/>
    <w:bookmarkStart w:name="z2286" w:id="2275"/>
    <w:p>
      <w:pPr>
        <w:spacing w:after="0"/>
        <w:ind w:left="0"/>
        <w:jc w:val="both"/>
      </w:pPr>
      <w:r>
        <w:rPr>
          <w:rFonts w:ascii="Times New Roman"/>
          <w:b w:val="false"/>
          <w:i w:val="false"/>
          <w:color w:val="000000"/>
          <w:sz w:val="28"/>
        </w:rPr>
        <w:t>
      таблица 15</w:t>
      </w:r>
    </w:p>
    <w:bookmarkEnd w:id="2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3"/>
        <w:gridCol w:w="9137"/>
      </w:tblGrid>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Ориентировка в замкнутом пространстве</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0.5.1.1ориентироваться в пространстве помещений от разных исходных точек с использованием системы ориентиров, определять свое местонахождение</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Ориентировка в свободном пространстве</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0.5.2.1знать расположение объектов свободного пространства относительно различных точек отсчета, ориентироваться от разных исходных точек с использованием системы ориентиров </w:t>
            </w:r>
          </w:p>
        </w:tc>
      </w:tr>
    </w:tbl>
    <w:bookmarkStart w:name="z2287" w:id="2276"/>
    <w:p>
      <w:pPr>
        <w:spacing w:after="0"/>
        <w:ind w:left="0"/>
        <w:jc w:val="both"/>
      </w:pPr>
      <w:r>
        <w:rPr>
          <w:rFonts w:ascii="Times New Roman"/>
          <w:b w:val="false"/>
          <w:i w:val="false"/>
          <w:color w:val="000000"/>
          <w:sz w:val="28"/>
        </w:rPr>
        <w:t>
      405. Раздел "Ориентировка на микроплоскости" предусматривает следующие ожидаемые результаты:</w:t>
      </w:r>
    </w:p>
    <w:bookmarkEnd w:id="2276"/>
    <w:bookmarkStart w:name="z2288" w:id="2277"/>
    <w:p>
      <w:pPr>
        <w:spacing w:after="0"/>
        <w:ind w:left="0"/>
        <w:jc w:val="both"/>
      </w:pPr>
      <w:r>
        <w:rPr>
          <w:rFonts w:ascii="Times New Roman"/>
          <w:b w:val="false"/>
          <w:i w:val="false"/>
          <w:color w:val="000000"/>
          <w:sz w:val="28"/>
        </w:rPr>
        <w:t>
      1) направления микроплоскости: различает и называет направления микроплоскости (центр, стороны, середины сторон, углы);</w:t>
      </w:r>
    </w:p>
    <w:bookmarkEnd w:id="2277"/>
    <w:bookmarkStart w:name="z2289" w:id="2278"/>
    <w:p>
      <w:pPr>
        <w:spacing w:after="0"/>
        <w:ind w:left="0"/>
        <w:jc w:val="both"/>
      </w:pPr>
      <w:r>
        <w:rPr>
          <w:rFonts w:ascii="Times New Roman"/>
          <w:b w:val="false"/>
          <w:i w:val="false"/>
          <w:color w:val="000000"/>
          <w:sz w:val="28"/>
        </w:rPr>
        <w:t>
      2) пространственное положение объекта на микроплоскости: владеет навыками ориентировки на любой микроплоскости относительно заданной точки отсчета; поясняет пространственные отношения объектов на микроплоскости с использованием пространственных терминов.</w:t>
      </w:r>
    </w:p>
    <w:bookmarkEnd w:id="2278"/>
    <w:bookmarkStart w:name="z2290" w:id="2279"/>
    <w:p>
      <w:pPr>
        <w:spacing w:after="0"/>
        <w:ind w:left="0"/>
        <w:jc w:val="both"/>
      </w:pPr>
      <w:r>
        <w:rPr>
          <w:rFonts w:ascii="Times New Roman"/>
          <w:b w:val="false"/>
          <w:i w:val="false"/>
          <w:color w:val="000000"/>
          <w:sz w:val="28"/>
        </w:rPr>
        <w:t>
      таблица 16</w:t>
      </w:r>
    </w:p>
    <w:bookmarkEnd w:id="2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0"/>
        <w:gridCol w:w="9190"/>
      </w:tblGrid>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Направления микроплоскости</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 различать и называть направления микроплоскости (центр, стороны, середины сторон, углы)</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Пространственное положение объекта на микроплоскости</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 определять пространственное положение предметов и размещать их на любой микроплоскости относительно заданной точки отсчета (от себя, от предмета)</w:t>
            </w:r>
          </w:p>
        </w:tc>
      </w:tr>
    </w:tbl>
    <w:bookmarkStart w:name="z2291" w:id="2280"/>
    <w:p>
      <w:pPr>
        <w:spacing w:after="0"/>
        <w:ind w:left="0"/>
        <w:jc w:val="both"/>
      </w:pPr>
      <w:r>
        <w:rPr>
          <w:rFonts w:ascii="Times New Roman"/>
          <w:b w:val="false"/>
          <w:i w:val="false"/>
          <w:color w:val="000000"/>
          <w:sz w:val="28"/>
        </w:rPr>
        <w:t>
      406. Раздел "Моделирование пространственных отношений" предусматривает следующие ожидаемые результаты:</w:t>
      </w:r>
    </w:p>
    <w:bookmarkEnd w:id="2280"/>
    <w:bookmarkStart w:name="z2292" w:id="2281"/>
    <w:p>
      <w:pPr>
        <w:spacing w:after="0"/>
        <w:ind w:left="0"/>
        <w:jc w:val="both"/>
      </w:pPr>
      <w:r>
        <w:rPr>
          <w:rFonts w:ascii="Times New Roman"/>
          <w:b w:val="false"/>
          <w:i w:val="false"/>
          <w:color w:val="000000"/>
          <w:sz w:val="28"/>
        </w:rPr>
        <w:t>
      1) моделирование замкнутого пространства: моделирует замкнутое пространство и отрезки маршрутов в нем на основе непосредственного восприятия реального пространства и по представлению;</w:t>
      </w:r>
    </w:p>
    <w:bookmarkEnd w:id="2281"/>
    <w:bookmarkStart w:name="z2293" w:id="2282"/>
    <w:p>
      <w:pPr>
        <w:spacing w:after="0"/>
        <w:ind w:left="0"/>
        <w:jc w:val="both"/>
      </w:pPr>
      <w:r>
        <w:rPr>
          <w:rFonts w:ascii="Times New Roman"/>
          <w:b w:val="false"/>
          <w:i w:val="false"/>
          <w:color w:val="000000"/>
          <w:sz w:val="28"/>
        </w:rPr>
        <w:t>
      2) моделирование свободного пространства: моделирует участки свободного пространства и отрезки маршрутов в нем на основе непосредственного восприятия реального пространства и по представлению.</w:t>
      </w:r>
    </w:p>
    <w:bookmarkEnd w:id="2282"/>
    <w:bookmarkStart w:name="z2294" w:id="2283"/>
    <w:p>
      <w:pPr>
        <w:spacing w:after="0"/>
        <w:ind w:left="0"/>
        <w:jc w:val="both"/>
      </w:pPr>
      <w:r>
        <w:rPr>
          <w:rFonts w:ascii="Times New Roman"/>
          <w:b w:val="false"/>
          <w:i w:val="false"/>
          <w:color w:val="000000"/>
          <w:sz w:val="28"/>
        </w:rPr>
        <w:t>
      таблица 17</w:t>
      </w:r>
    </w:p>
    <w:bookmarkEnd w:id="2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1"/>
        <w:gridCol w:w="8849"/>
      </w:tblGrid>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Моделирование замкнутого пространства</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моделировать замкнутое пространство на основе непосредственного восприятия реального пространства и по представлению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моделировать отрезки маршрутов в замкнутом пространстве</w:t>
            </w:r>
          </w:p>
        </w:tc>
      </w:tr>
      <w:tr>
        <w:trPr>
          <w:trHeight w:val="30" w:hRule="atLeast"/>
        </w:trPr>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Моделирование свободного пространства</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0.7.2.1 моделировать участки свободного пространства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 моделировать отрезки маршрутов в свободном пространстве</w:t>
            </w:r>
          </w:p>
        </w:tc>
      </w:tr>
    </w:tbl>
    <w:bookmarkStart w:name="z2295" w:id="2284"/>
    <w:p>
      <w:pPr>
        <w:spacing w:after="0"/>
        <w:ind w:left="0"/>
        <w:jc w:val="both"/>
      </w:pPr>
      <w:r>
        <w:rPr>
          <w:rFonts w:ascii="Times New Roman"/>
          <w:b w:val="false"/>
          <w:i w:val="false"/>
          <w:color w:val="000000"/>
          <w:sz w:val="28"/>
        </w:rPr>
        <w:t>
      407. Раздел "Ориентировка по схемам и планам пространства" предусматривает следующие ожидаемые результаты:</w:t>
      </w:r>
    </w:p>
    <w:bookmarkEnd w:id="2284"/>
    <w:bookmarkStart w:name="z2296" w:id="2285"/>
    <w:p>
      <w:pPr>
        <w:spacing w:after="0"/>
        <w:ind w:left="0"/>
        <w:jc w:val="both"/>
      </w:pPr>
      <w:r>
        <w:rPr>
          <w:rFonts w:ascii="Times New Roman"/>
          <w:b w:val="false"/>
          <w:i w:val="false"/>
          <w:color w:val="000000"/>
          <w:sz w:val="28"/>
        </w:rPr>
        <w:t>
      1) схема и план пространства: понимает отличие схемы от плана: составляет несложные схемы и планы пространства на основе непосредственного восприятия реального пространства; находит и размещает предметы в реальном пространстве, ориентируясь по схемам и планам;</w:t>
      </w:r>
    </w:p>
    <w:bookmarkEnd w:id="2285"/>
    <w:bookmarkStart w:name="z2297" w:id="2286"/>
    <w:p>
      <w:pPr>
        <w:spacing w:after="0"/>
        <w:ind w:left="0"/>
        <w:jc w:val="both"/>
      </w:pPr>
      <w:r>
        <w:rPr>
          <w:rFonts w:ascii="Times New Roman"/>
          <w:b w:val="false"/>
          <w:i w:val="false"/>
          <w:color w:val="000000"/>
          <w:sz w:val="28"/>
        </w:rPr>
        <w:t xml:space="preserve">
      2) схема маршрута передвижения: соотносит условные обозначения на схеме маршрута с реальными ориентирами; проходит маршрут, ориентируясь по схеме. </w:t>
      </w:r>
    </w:p>
    <w:bookmarkEnd w:id="2286"/>
    <w:bookmarkStart w:name="z2298" w:id="2287"/>
    <w:p>
      <w:pPr>
        <w:spacing w:after="0"/>
        <w:ind w:left="0"/>
        <w:jc w:val="both"/>
      </w:pPr>
      <w:r>
        <w:rPr>
          <w:rFonts w:ascii="Times New Roman"/>
          <w:b w:val="false"/>
          <w:i w:val="false"/>
          <w:color w:val="000000"/>
          <w:sz w:val="28"/>
        </w:rPr>
        <w:t>
      таблица 18</w:t>
      </w:r>
    </w:p>
    <w:bookmarkEnd w:id="2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3"/>
        <w:gridCol w:w="9137"/>
      </w:tblGrid>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Схема и план пространства</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понимать отличие схемы от плана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составлять схемы и планы замкнутого и участков свободного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ориентироваться по схемам и планам пространства</w:t>
            </w:r>
          </w:p>
        </w:tc>
      </w:tr>
      <w:tr>
        <w:trPr>
          <w:trHeight w:val="30" w:hRule="atLeast"/>
        </w:trPr>
        <w:tc>
          <w:tcPr>
            <w:tcW w:w="3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Схема маршрута передвижения</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 составлять простейшие схемы маршрута передвижения в помещениях и на участках свободного пространства на основе непосредственного восприятия реального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 соотносить расположение ориентиров в реальном пространстве со схемой, передвигаться в пространстве, ориентируясь по схеме маршрута</w:t>
            </w:r>
          </w:p>
        </w:tc>
      </w:tr>
    </w:tbl>
    <w:bookmarkStart w:name="z2299" w:id="2288"/>
    <w:p>
      <w:pPr>
        <w:spacing w:after="0"/>
        <w:ind w:left="0"/>
        <w:jc w:val="left"/>
      </w:pPr>
      <w:r>
        <w:rPr>
          <w:rFonts w:ascii="Times New Roman"/>
          <w:b/>
          <w:i w:val="false"/>
          <w:color w:val="000000"/>
        </w:rPr>
        <w:t xml:space="preserve"> Параграф 5. Образовательная область "Социум"</w:t>
      </w:r>
    </w:p>
    <w:bookmarkEnd w:id="2288"/>
    <w:bookmarkStart w:name="z2300" w:id="2289"/>
    <w:p>
      <w:pPr>
        <w:spacing w:after="0"/>
        <w:ind w:left="0"/>
        <w:jc w:val="both"/>
      </w:pPr>
      <w:r>
        <w:rPr>
          <w:rFonts w:ascii="Times New Roman"/>
          <w:b w:val="false"/>
          <w:i w:val="false"/>
          <w:color w:val="000000"/>
          <w:sz w:val="28"/>
        </w:rPr>
        <w:t>
      408. Базовое содержание образовательной области "Социум" реализуется в специальной коррекционной учебной деятельности – социально-бытовая ориентировка.</w:t>
      </w:r>
    </w:p>
    <w:bookmarkEnd w:id="2289"/>
    <w:bookmarkStart w:name="z2301" w:id="2290"/>
    <w:p>
      <w:pPr>
        <w:spacing w:after="0"/>
        <w:ind w:left="0"/>
        <w:jc w:val="both"/>
      </w:pPr>
      <w:r>
        <w:rPr>
          <w:rFonts w:ascii="Times New Roman"/>
          <w:b w:val="false"/>
          <w:i w:val="false"/>
          <w:color w:val="000000"/>
          <w:sz w:val="28"/>
        </w:rPr>
        <w:t>
      409. Целью является формирование и развитие социально-адаптивных умений и навыков, являющихся основой самостоятельной деятельности в условиях школьного обучения и обеспечивающих успешность социализации.</w:t>
      </w:r>
    </w:p>
    <w:bookmarkEnd w:id="2290"/>
    <w:bookmarkStart w:name="z2302" w:id="2291"/>
    <w:p>
      <w:pPr>
        <w:spacing w:after="0"/>
        <w:ind w:left="0"/>
        <w:jc w:val="both"/>
      </w:pPr>
      <w:r>
        <w:rPr>
          <w:rFonts w:ascii="Times New Roman"/>
          <w:b w:val="false"/>
          <w:i w:val="false"/>
          <w:color w:val="000000"/>
          <w:sz w:val="28"/>
        </w:rPr>
        <w:t>
      410. Задачи:</w:t>
      </w:r>
    </w:p>
    <w:bookmarkEnd w:id="2291"/>
    <w:bookmarkStart w:name="z2303" w:id="2292"/>
    <w:p>
      <w:pPr>
        <w:spacing w:after="0"/>
        <w:ind w:left="0"/>
        <w:jc w:val="both"/>
      </w:pPr>
      <w:r>
        <w:rPr>
          <w:rFonts w:ascii="Times New Roman"/>
          <w:b w:val="false"/>
          <w:i w:val="false"/>
          <w:color w:val="000000"/>
          <w:sz w:val="28"/>
        </w:rPr>
        <w:t>
      1) развивать представления о сферах бытовой и социальной жизни человека;</w:t>
      </w:r>
    </w:p>
    <w:bookmarkEnd w:id="2292"/>
    <w:bookmarkStart w:name="z2304" w:id="2293"/>
    <w:p>
      <w:pPr>
        <w:spacing w:after="0"/>
        <w:ind w:left="0"/>
        <w:jc w:val="both"/>
      </w:pPr>
      <w:r>
        <w:rPr>
          <w:rFonts w:ascii="Times New Roman"/>
          <w:b w:val="false"/>
          <w:i w:val="false"/>
          <w:color w:val="000000"/>
          <w:sz w:val="28"/>
        </w:rPr>
        <w:t>
      2) развивать представления о нормах и правилах жизни в обществе;</w:t>
      </w:r>
    </w:p>
    <w:bookmarkEnd w:id="2293"/>
    <w:bookmarkStart w:name="z2305" w:id="2294"/>
    <w:p>
      <w:pPr>
        <w:spacing w:after="0"/>
        <w:ind w:left="0"/>
        <w:jc w:val="both"/>
      </w:pPr>
      <w:r>
        <w:rPr>
          <w:rFonts w:ascii="Times New Roman"/>
          <w:b w:val="false"/>
          <w:i w:val="false"/>
          <w:color w:val="000000"/>
          <w:sz w:val="28"/>
        </w:rPr>
        <w:t>
      3) развивать вербальные и невербальные средства коммуникативной деятельности;</w:t>
      </w:r>
    </w:p>
    <w:bookmarkEnd w:id="2294"/>
    <w:bookmarkStart w:name="z2306" w:id="2295"/>
    <w:p>
      <w:pPr>
        <w:spacing w:after="0"/>
        <w:ind w:left="0"/>
        <w:jc w:val="both"/>
      </w:pPr>
      <w:r>
        <w:rPr>
          <w:rFonts w:ascii="Times New Roman"/>
          <w:b w:val="false"/>
          <w:i w:val="false"/>
          <w:color w:val="000000"/>
          <w:sz w:val="28"/>
        </w:rPr>
        <w:t>
      4) создавать условия для применения умений и навыков социально-бытовой ориентировки в практической деятельности.</w:t>
      </w:r>
    </w:p>
    <w:bookmarkEnd w:id="2295"/>
    <w:bookmarkStart w:name="z2307" w:id="2296"/>
    <w:p>
      <w:pPr>
        <w:spacing w:after="0"/>
        <w:ind w:left="0"/>
        <w:jc w:val="both"/>
      </w:pPr>
      <w:r>
        <w:rPr>
          <w:rFonts w:ascii="Times New Roman"/>
          <w:b w:val="false"/>
          <w:i w:val="false"/>
          <w:color w:val="000000"/>
          <w:sz w:val="28"/>
        </w:rPr>
        <w:t>
      411. Содержание коррекционных занятий "Социально-бытовая ориентировка" организовано по разделам обучения, которые состоят из подразделов и содержат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коррекционного воздействия.</w:t>
      </w:r>
    </w:p>
    <w:bookmarkEnd w:id="2296"/>
    <w:bookmarkStart w:name="z2308" w:id="2297"/>
    <w:p>
      <w:pPr>
        <w:spacing w:after="0"/>
        <w:ind w:left="0"/>
        <w:jc w:val="both"/>
      </w:pPr>
      <w:r>
        <w:rPr>
          <w:rFonts w:ascii="Times New Roman"/>
          <w:b w:val="false"/>
          <w:i w:val="false"/>
          <w:color w:val="000000"/>
          <w:sz w:val="28"/>
        </w:rPr>
        <w:t>
      412. Содержание учебной программы включает следующие разделы:</w:t>
      </w:r>
    </w:p>
    <w:bookmarkEnd w:id="2297"/>
    <w:bookmarkStart w:name="z2309" w:id="2298"/>
    <w:p>
      <w:pPr>
        <w:spacing w:after="0"/>
        <w:ind w:left="0"/>
        <w:jc w:val="both"/>
      </w:pPr>
      <w:r>
        <w:rPr>
          <w:rFonts w:ascii="Times New Roman"/>
          <w:b w:val="false"/>
          <w:i w:val="false"/>
          <w:color w:val="000000"/>
          <w:sz w:val="28"/>
        </w:rPr>
        <w:t>
      1) ребенок и его семья;</w:t>
      </w:r>
    </w:p>
    <w:bookmarkEnd w:id="2298"/>
    <w:bookmarkStart w:name="z2310" w:id="2299"/>
    <w:p>
      <w:pPr>
        <w:spacing w:after="0"/>
        <w:ind w:left="0"/>
        <w:jc w:val="both"/>
      </w:pPr>
      <w:r>
        <w:rPr>
          <w:rFonts w:ascii="Times New Roman"/>
          <w:b w:val="false"/>
          <w:i w:val="false"/>
          <w:color w:val="000000"/>
          <w:sz w:val="28"/>
        </w:rPr>
        <w:t>
      2) личная гигиена;</w:t>
      </w:r>
    </w:p>
    <w:bookmarkEnd w:id="2299"/>
    <w:bookmarkStart w:name="z2311" w:id="2300"/>
    <w:p>
      <w:pPr>
        <w:spacing w:after="0"/>
        <w:ind w:left="0"/>
        <w:jc w:val="both"/>
      </w:pPr>
      <w:r>
        <w:rPr>
          <w:rFonts w:ascii="Times New Roman"/>
          <w:b w:val="false"/>
          <w:i w:val="false"/>
          <w:color w:val="000000"/>
          <w:sz w:val="28"/>
        </w:rPr>
        <w:t>
      3) предметный мир;</w:t>
      </w:r>
    </w:p>
    <w:bookmarkEnd w:id="2300"/>
    <w:bookmarkStart w:name="z2312" w:id="2301"/>
    <w:p>
      <w:pPr>
        <w:spacing w:after="0"/>
        <w:ind w:left="0"/>
        <w:jc w:val="both"/>
      </w:pPr>
      <w:r>
        <w:rPr>
          <w:rFonts w:ascii="Times New Roman"/>
          <w:b w:val="false"/>
          <w:i w:val="false"/>
          <w:color w:val="000000"/>
          <w:sz w:val="28"/>
        </w:rPr>
        <w:t>
      4) культура поведения и общения;</w:t>
      </w:r>
    </w:p>
    <w:bookmarkEnd w:id="2301"/>
    <w:bookmarkStart w:name="z2313" w:id="2302"/>
    <w:p>
      <w:pPr>
        <w:spacing w:after="0"/>
        <w:ind w:left="0"/>
        <w:jc w:val="both"/>
      </w:pPr>
      <w:r>
        <w:rPr>
          <w:rFonts w:ascii="Times New Roman"/>
          <w:b w:val="false"/>
          <w:i w:val="false"/>
          <w:color w:val="000000"/>
          <w:sz w:val="28"/>
        </w:rPr>
        <w:t>
      5) жилье человека;</w:t>
      </w:r>
    </w:p>
    <w:bookmarkEnd w:id="2302"/>
    <w:bookmarkStart w:name="z2314" w:id="2303"/>
    <w:p>
      <w:pPr>
        <w:spacing w:after="0"/>
        <w:ind w:left="0"/>
        <w:jc w:val="both"/>
      </w:pPr>
      <w:r>
        <w:rPr>
          <w:rFonts w:ascii="Times New Roman"/>
          <w:b w:val="false"/>
          <w:i w:val="false"/>
          <w:color w:val="000000"/>
          <w:sz w:val="28"/>
        </w:rPr>
        <w:t xml:space="preserve">
      6) социально-бытовая сфера; </w:t>
      </w:r>
    </w:p>
    <w:bookmarkEnd w:id="2303"/>
    <w:bookmarkStart w:name="z2315" w:id="2304"/>
    <w:p>
      <w:pPr>
        <w:spacing w:after="0"/>
        <w:ind w:left="0"/>
        <w:jc w:val="both"/>
      </w:pPr>
      <w:r>
        <w:rPr>
          <w:rFonts w:ascii="Times New Roman"/>
          <w:b w:val="false"/>
          <w:i w:val="false"/>
          <w:color w:val="000000"/>
          <w:sz w:val="28"/>
        </w:rPr>
        <w:t>
      7) труд взрослых;</w:t>
      </w:r>
    </w:p>
    <w:bookmarkEnd w:id="2304"/>
    <w:bookmarkStart w:name="z2316" w:id="2305"/>
    <w:p>
      <w:pPr>
        <w:spacing w:after="0"/>
        <w:ind w:left="0"/>
        <w:jc w:val="both"/>
      </w:pPr>
      <w:r>
        <w:rPr>
          <w:rFonts w:ascii="Times New Roman"/>
          <w:b w:val="false"/>
          <w:i w:val="false"/>
          <w:color w:val="000000"/>
          <w:sz w:val="28"/>
        </w:rPr>
        <w:t>
      8) правила поведения на улице.</w:t>
      </w:r>
    </w:p>
    <w:bookmarkEnd w:id="2305"/>
    <w:bookmarkStart w:name="z2317" w:id="2306"/>
    <w:p>
      <w:pPr>
        <w:spacing w:after="0"/>
        <w:ind w:left="0"/>
        <w:jc w:val="both"/>
      </w:pPr>
      <w:r>
        <w:rPr>
          <w:rFonts w:ascii="Times New Roman"/>
          <w:b w:val="false"/>
          <w:i w:val="false"/>
          <w:color w:val="000000"/>
          <w:sz w:val="28"/>
        </w:rPr>
        <w:t>
      413. Раздел "Ребенок и его семья" включает следующие подразделы:</w:t>
      </w:r>
    </w:p>
    <w:bookmarkEnd w:id="2306"/>
    <w:bookmarkStart w:name="z2318" w:id="2307"/>
    <w:p>
      <w:pPr>
        <w:spacing w:after="0"/>
        <w:ind w:left="0"/>
        <w:jc w:val="both"/>
      </w:pPr>
      <w:r>
        <w:rPr>
          <w:rFonts w:ascii="Times New Roman"/>
          <w:b w:val="false"/>
          <w:i w:val="false"/>
          <w:color w:val="000000"/>
          <w:sz w:val="28"/>
        </w:rPr>
        <w:t>
      1) представления о себе;</w:t>
      </w:r>
    </w:p>
    <w:bookmarkEnd w:id="2307"/>
    <w:bookmarkStart w:name="z2319" w:id="2308"/>
    <w:p>
      <w:pPr>
        <w:spacing w:after="0"/>
        <w:ind w:left="0"/>
        <w:jc w:val="both"/>
      </w:pPr>
      <w:r>
        <w:rPr>
          <w:rFonts w:ascii="Times New Roman"/>
          <w:b w:val="false"/>
          <w:i w:val="false"/>
          <w:color w:val="000000"/>
          <w:sz w:val="28"/>
        </w:rPr>
        <w:t>
      2) семья.</w:t>
      </w:r>
    </w:p>
    <w:bookmarkEnd w:id="2308"/>
    <w:bookmarkStart w:name="z2320" w:id="2309"/>
    <w:p>
      <w:pPr>
        <w:spacing w:after="0"/>
        <w:ind w:left="0"/>
        <w:jc w:val="both"/>
      </w:pPr>
      <w:r>
        <w:rPr>
          <w:rFonts w:ascii="Times New Roman"/>
          <w:b w:val="false"/>
          <w:i w:val="false"/>
          <w:color w:val="000000"/>
          <w:sz w:val="28"/>
        </w:rPr>
        <w:t>
      414. Раздел "Личная гигиена" включает следующие подразделы:</w:t>
      </w:r>
    </w:p>
    <w:bookmarkEnd w:id="2309"/>
    <w:bookmarkStart w:name="z2321" w:id="2310"/>
    <w:p>
      <w:pPr>
        <w:spacing w:after="0"/>
        <w:ind w:left="0"/>
        <w:jc w:val="both"/>
      </w:pPr>
      <w:r>
        <w:rPr>
          <w:rFonts w:ascii="Times New Roman"/>
          <w:b w:val="false"/>
          <w:i w:val="false"/>
          <w:color w:val="000000"/>
          <w:sz w:val="28"/>
        </w:rPr>
        <w:t>
      1) предметы личной гигиены;</w:t>
      </w:r>
    </w:p>
    <w:bookmarkEnd w:id="2310"/>
    <w:bookmarkStart w:name="z2322" w:id="2311"/>
    <w:p>
      <w:pPr>
        <w:spacing w:after="0"/>
        <w:ind w:left="0"/>
        <w:jc w:val="both"/>
      </w:pPr>
      <w:r>
        <w:rPr>
          <w:rFonts w:ascii="Times New Roman"/>
          <w:b w:val="false"/>
          <w:i w:val="false"/>
          <w:color w:val="000000"/>
          <w:sz w:val="28"/>
        </w:rPr>
        <w:t>
      2) гигиенические процедуры.</w:t>
      </w:r>
    </w:p>
    <w:bookmarkEnd w:id="2311"/>
    <w:bookmarkStart w:name="z2323" w:id="2312"/>
    <w:p>
      <w:pPr>
        <w:spacing w:after="0"/>
        <w:ind w:left="0"/>
        <w:jc w:val="both"/>
      </w:pPr>
      <w:r>
        <w:rPr>
          <w:rFonts w:ascii="Times New Roman"/>
          <w:b w:val="false"/>
          <w:i w:val="false"/>
          <w:color w:val="000000"/>
          <w:sz w:val="28"/>
        </w:rPr>
        <w:t>
      415. Раздел "Предметный мир" включает следующие подразделы:</w:t>
      </w:r>
    </w:p>
    <w:bookmarkEnd w:id="2312"/>
    <w:bookmarkStart w:name="z2324" w:id="2313"/>
    <w:p>
      <w:pPr>
        <w:spacing w:after="0"/>
        <w:ind w:left="0"/>
        <w:jc w:val="both"/>
      </w:pPr>
      <w:r>
        <w:rPr>
          <w:rFonts w:ascii="Times New Roman"/>
          <w:b w:val="false"/>
          <w:i w:val="false"/>
          <w:color w:val="000000"/>
          <w:sz w:val="28"/>
        </w:rPr>
        <w:t>
      1) предметы быта;</w:t>
      </w:r>
    </w:p>
    <w:bookmarkEnd w:id="2313"/>
    <w:bookmarkStart w:name="z2325" w:id="2314"/>
    <w:p>
      <w:pPr>
        <w:spacing w:after="0"/>
        <w:ind w:left="0"/>
        <w:jc w:val="both"/>
      </w:pPr>
      <w:r>
        <w:rPr>
          <w:rFonts w:ascii="Times New Roman"/>
          <w:b w:val="false"/>
          <w:i w:val="false"/>
          <w:color w:val="000000"/>
          <w:sz w:val="28"/>
        </w:rPr>
        <w:t>
      2) предметно-практическая деятельность.</w:t>
      </w:r>
    </w:p>
    <w:bookmarkEnd w:id="2314"/>
    <w:bookmarkStart w:name="z2326" w:id="2315"/>
    <w:p>
      <w:pPr>
        <w:spacing w:after="0"/>
        <w:ind w:left="0"/>
        <w:jc w:val="both"/>
      </w:pPr>
      <w:r>
        <w:rPr>
          <w:rFonts w:ascii="Times New Roman"/>
          <w:b w:val="false"/>
          <w:i w:val="false"/>
          <w:color w:val="000000"/>
          <w:sz w:val="28"/>
        </w:rPr>
        <w:t>
      416. Раздел "Культура поведения и общения" включает следующие подразделы:</w:t>
      </w:r>
    </w:p>
    <w:bookmarkEnd w:id="2315"/>
    <w:bookmarkStart w:name="z2327" w:id="2316"/>
    <w:p>
      <w:pPr>
        <w:spacing w:after="0"/>
        <w:ind w:left="0"/>
        <w:jc w:val="both"/>
      </w:pPr>
      <w:r>
        <w:rPr>
          <w:rFonts w:ascii="Times New Roman"/>
          <w:b w:val="false"/>
          <w:i w:val="false"/>
          <w:color w:val="000000"/>
          <w:sz w:val="28"/>
        </w:rPr>
        <w:t>
      1) культура поведения;</w:t>
      </w:r>
    </w:p>
    <w:bookmarkEnd w:id="2316"/>
    <w:bookmarkStart w:name="z2328" w:id="2317"/>
    <w:p>
      <w:pPr>
        <w:spacing w:after="0"/>
        <w:ind w:left="0"/>
        <w:jc w:val="both"/>
      </w:pPr>
      <w:r>
        <w:rPr>
          <w:rFonts w:ascii="Times New Roman"/>
          <w:b w:val="false"/>
          <w:i w:val="false"/>
          <w:color w:val="000000"/>
          <w:sz w:val="28"/>
        </w:rPr>
        <w:t>
      2) невербальные средства общения.</w:t>
      </w:r>
    </w:p>
    <w:bookmarkEnd w:id="2317"/>
    <w:bookmarkStart w:name="z2329" w:id="2318"/>
    <w:p>
      <w:pPr>
        <w:spacing w:after="0"/>
        <w:ind w:left="0"/>
        <w:jc w:val="both"/>
      </w:pPr>
      <w:r>
        <w:rPr>
          <w:rFonts w:ascii="Times New Roman"/>
          <w:b w:val="false"/>
          <w:i w:val="false"/>
          <w:color w:val="000000"/>
          <w:sz w:val="28"/>
        </w:rPr>
        <w:t>
      417. Раздел "Жилье человека" включает следующие подразделы:</w:t>
      </w:r>
    </w:p>
    <w:bookmarkEnd w:id="2318"/>
    <w:bookmarkStart w:name="z2330" w:id="2319"/>
    <w:p>
      <w:pPr>
        <w:spacing w:after="0"/>
        <w:ind w:left="0"/>
        <w:jc w:val="both"/>
      </w:pPr>
      <w:r>
        <w:rPr>
          <w:rFonts w:ascii="Times New Roman"/>
          <w:b w:val="false"/>
          <w:i w:val="false"/>
          <w:color w:val="000000"/>
          <w:sz w:val="28"/>
        </w:rPr>
        <w:t>
      1) жилые помещения;</w:t>
      </w:r>
    </w:p>
    <w:bookmarkEnd w:id="2319"/>
    <w:bookmarkStart w:name="z2331" w:id="2320"/>
    <w:p>
      <w:pPr>
        <w:spacing w:after="0"/>
        <w:ind w:left="0"/>
        <w:jc w:val="both"/>
      </w:pPr>
      <w:r>
        <w:rPr>
          <w:rFonts w:ascii="Times New Roman"/>
          <w:b w:val="false"/>
          <w:i w:val="false"/>
          <w:color w:val="000000"/>
          <w:sz w:val="28"/>
        </w:rPr>
        <w:t>
      2) гигиена жилых помещений.</w:t>
      </w:r>
    </w:p>
    <w:bookmarkEnd w:id="2320"/>
    <w:bookmarkStart w:name="z2332" w:id="2321"/>
    <w:p>
      <w:pPr>
        <w:spacing w:after="0"/>
        <w:ind w:left="0"/>
        <w:jc w:val="both"/>
      </w:pPr>
      <w:r>
        <w:rPr>
          <w:rFonts w:ascii="Times New Roman"/>
          <w:b w:val="false"/>
          <w:i w:val="false"/>
          <w:color w:val="000000"/>
          <w:sz w:val="28"/>
        </w:rPr>
        <w:t>
      418. Раздел "Социально-бытовая сфера" включает следующие подразделы:</w:t>
      </w:r>
    </w:p>
    <w:bookmarkEnd w:id="2321"/>
    <w:bookmarkStart w:name="z2333" w:id="2322"/>
    <w:p>
      <w:pPr>
        <w:spacing w:after="0"/>
        <w:ind w:left="0"/>
        <w:jc w:val="both"/>
      </w:pPr>
      <w:r>
        <w:rPr>
          <w:rFonts w:ascii="Times New Roman"/>
          <w:b w:val="false"/>
          <w:i w:val="false"/>
          <w:color w:val="000000"/>
          <w:sz w:val="28"/>
        </w:rPr>
        <w:t>
      1) общественно-бытовые учреждения;</w:t>
      </w:r>
    </w:p>
    <w:bookmarkEnd w:id="2322"/>
    <w:bookmarkStart w:name="z2334" w:id="2323"/>
    <w:p>
      <w:pPr>
        <w:spacing w:after="0"/>
        <w:ind w:left="0"/>
        <w:jc w:val="both"/>
      </w:pPr>
      <w:r>
        <w:rPr>
          <w:rFonts w:ascii="Times New Roman"/>
          <w:b w:val="false"/>
          <w:i w:val="false"/>
          <w:color w:val="000000"/>
          <w:sz w:val="28"/>
        </w:rPr>
        <w:t>
      2) правила поведения в общественных местах.</w:t>
      </w:r>
    </w:p>
    <w:bookmarkEnd w:id="2323"/>
    <w:bookmarkStart w:name="z2335" w:id="2324"/>
    <w:p>
      <w:pPr>
        <w:spacing w:after="0"/>
        <w:ind w:left="0"/>
        <w:jc w:val="both"/>
      </w:pPr>
      <w:r>
        <w:rPr>
          <w:rFonts w:ascii="Times New Roman"/>
          <w:b w:val="false"/>
          <w:i w:val="false"/>
          <w:color w:val="000000"/>
          <w:sz w:val="28"/>
        </w:rPr>
        <w:t>
      419. Раздел "Труд взрослых" включает следующие подразделы:</w:t>
      </w:r>
    </w:p>
    <w:bookmarkEnd w:id="2324"/>
    <w:bookmarkStart w:name="z2336" w:id="2325"/>
    <w:p>
      <w:pPr>
        <w:spacing w:after="0"/>
        <w:ind w:left="0"/>
        <w:jc w:val="both"/>
      </w:pPr>
      <w:r>
        <w:rPr>
          <w:rFonts w:ascii="Times New Roman"/>
          <w:b w:val="false"/>
          <w:i w:val="false"/>
          <w:color w:val="000000"/>
          <w:sz w:val="28"/>
        </w:rPr>
        <w:t>
      1) профессии;</w:t>
      </w:r>
    </w:p>
    <w:bookmarkEnd w:id="2325"/>
    <w:bookmarkStart w:name="z2337" w:id="2326"/>
    <w:p>
      <w:pPr>
        <w:spacing w:after="0"/>
        <w:ind w:left="0"/>
        <w:jc w:val="both"/>
      </w:pPr>
      <w:r>
        <w:rPr>
          <w:rFonts w:ascii="Times New Roman"/>
          <w:b w:val="false"/>
          <w:i w:val="false"/>
          <w:color w:val="000000"/>
          <w:sz w:val="28"/>
        </w:rPr>
        <w:t>
      2) домашний труд.</w:t>
      </w:r>
    </w:p>
    <w:bookmarkEnd w:id="2326"/>
    <w:bookmarkStart w:name="z2338" w:id="2327"/>
    <w:p>
      <w:pPr>
        <w:spacing w:after="0"/>
        <w:ind w:left="0"/>
        <w:jc w:val="both"/>
      </w:pPr>
      <w:r>
        <w:rPr>
          <w:rFonts w:ascii="Times New Roman"/>
          <w:b w:val="false"/>
          <w:i w:val="false"/>
          <w:color w:val="000000"/>
          <w:sz w:val="28"/>
        </w:rPr>
        <w:t>
      420. Раздел "Правила поведения на улице" включает следующие подразделы:</w:t>
      </w:r>
    </w:p>
    <w:bookmarkEnd w:id="2327"/>
    <w:bookmarkStart w:name="z2339" w:id="2328"/>
    <w:p>
      <w:pPr>
        <w:spacing w:after="0"/>
        <w:ind w:left="0"/>
        <w:jc w:val="both"/>
      </w:pPr>
      <w:r>
        <w:rPr>
          <w:rFonts w:ascii="Times New Roman"/>
          <w:b w:val="false"/>
          <w:i w:val="false"/>
          <w:color w:val="000000"/>
          <w:sz w:val="28"/>
        </w:rPr>
        <w:t>
      1) правила движения пешеходов;</w:t>
      </w:r>
    </w:p>
    <w:bookmarkEnd w:id="2328"/>
    <w:bookmarkStart w:name="z2340" w:id="2329"/>
    <w:p>
      <w:pPr>
        <w:spacing w:after="0"/>
        <w:ind w:left="0"/>
        <w:jc w:val="both"/>
      </w:pPr>
      <w:r>
        <w:rPr>
          <w:rFonts w:ascii="Times New Roman"/>
          <w:b w:val="false"/>
          <w:i w:val="false"/>
          <w:color w:val="000000"/>
          <w:sz w:val="28"/>
        </w:rPr>
        <w:t>
      2) транспорт.</w:t>
      </w:r>
    </w:p>
    <w:bookmarkEnd w:id="2329"/>
    <w:bookmarkStart w:name="z2341" w:id="2330"/>
    <w:p>
      <w:pPr>
        <w:spacing w:after="0"/>
        <w:ind w:left="0"/>
        <w:jc w:val="both"/>
      </w:pPr>
      <w:r>
        <w:rPr>
          <w:rFonts w:ascii="Times New Roman"/>
          <w:b w:val="false"/>
          <w:i w:val="false"/>
          <w:color w:val="000000"/>
          <w:sz w:val="28"/>
        </w:rPr>
        <w:t>
      421. Система целей обучения. Раздел "Ребенок и его семья" предусматривает следующие ожидаемые результаты:</w:t>
      </w:r>
    </w:p>
    <w:bookmarkEnd w:id="2330"/>
    <w:bookmarkStart w:name="z2342" w:id="2331"/>
    <w:p>
      <w:pPr>
        <w:spacing w:after="0"/>
        <w:ind w:left="0"/>
        <w:jc w:val="both"/>
      </w:pPr>
      <w:r>
        <w:rPr>
          <w:rFonts w:ascii="Times New Roman"/>
          <w:b w:val="false"/>
          <w:i w:val="false"/>
          <w:color w:val="000000"/>
          <w:sz w:val="28"/>
        </w:rPr>
        <w:t>
      1) представления о себе: знает некоторые особенности своего организма, понимает свои сенсорные возможности; имеет представления о себе как о личности, имеющей свои черты внешности и характера;</w:t>
      </w:r>
    </w:p>
    <w:bookmarkEnd w:id="2331"/>
    <w:bookmarkStart w:name="z2343" w:id="2332"/>
    <w:p>
      <w:pPr>
        <w:spacing w:after="0"/>
        <w:ind w:left="0"/>
        <w:jc w:val="both"/>
      </w:pPr>
      <w:r>
        <w:rPr>
          <w:rFonts w:ascii="Times New Roman"/>
          <w:b w:val="false"/>
          <w:i w:val="false"/>
          <w:color w:val="000000"/>
          <w:sz w:val="28"/>
        </w:rPr>
        <w:t>
      2) семья: понимает родственные отношения, называет имена и отчества членов семьи, знает их обязанности в семье.</w:t>
      </w:r>
    </w:p>
    <w:bookmarkEnd w:id="2332"/>
    <w:bookmarkStart w:name="z2344" w:id="2333"/>
    <w:p>
      <w:pPr>
        <w:spacing w:after="0"/>
        <w:ind w:left="0"/>
        <w:jc w:val="both"/>
      </w:pPr>
      <w:r>
        <w:rPr>
          <w:rFonts w:ascii="Times New Roman"/>
          <w:b w:val="false"/>
          <w:i w:val="false"/>
          <w:color w:val="000000"/>
          <w:sz w:val="28"/>
        </w:rPr>
        <w:t>
      таблица 19</w:t>
      </w:r>
    </w:p>
    <w:bookmarkEnd w:id="2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9436"/>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Представления о себе</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знать свое имя, отчество, фамилию, возраст, пол, домашний адрес</w:t>
            </w:r>
          </w:p>
        </w:tc>
      </w:tr>
      <w:tr>
        <w:trPr>
          <w:trHeight w:val="30" w:hRule="atLeast"/>
        </w:trPr>
        <w:tc>
          <w:tcPr>
            <w:tcW w:w="0" w:type="auto"/>
            <w:vMerge/>
            <w:tcBorders>
              <w:top w:val="nil"/>
              <w:left w:val="single" w:color="cfcfcf" w:sz="5"/>
              <w:bottom w:val="single" w:color="cfcfcf" w:sz="5"/>
              <w:right w:val="single" w:color="cfcfcf" w:sz="5"/>
            </w:tcBorders>
          </w:tcP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понимать некоторые особенности своего организма и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понимать свои сенсорные возможности, реальные и возможные достижения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знать особенности своей внешности, характера</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Семья</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называть членов семьи, понимать родственные отношения, знать распределение семейных обязанностей, место работы родителей, семейные традиции</w:t>
            </w:r>
          </w:p>
        </w:tc>
      </w:tr>
    </w:tbl>
    <w:bookmarkStart w:name="z2345" w:id="2334"/>
    <w:p>
      <w:pPr>
        <w:spacing w:after="0"/>
        <w:ind w:left="0"/>
        <w:jc w:val="both"/>
      </w:pPr>
      <w:r>
        <w:rPr>
          <w:rFonts w:ascii="Times New Roman"/>
          <w:b w:val="false"/>
          <w:i w:val="false"/>
          <w:color w:val="000000"/>
          <w:sz w:val="28"/>
        </w:rPr>
        <w:t>
      422. Раздел "Личная гигиена" предусматривает следующие ожидаемые результаты:</w:t>
      </w:r>
    </w:p>
    <w:bookmarkEnd w:id="2334"/>
    <w:bookmarkStart w:name="z2346" w:id="2335"/>
    <w:p>
      <w:pPr>
        <w:spacing w:after="0"/>
        <w:ind w:left="0"/>
        <w:jc w:val="both"/>
      </w:pPr>
      <w:r>
        <w:rPr>
          <w:rFonts w:ascii="Times New Roman"/>
          <w:b w:val="false"/>
          <w:i w:val="false"/>
          <w:color w:val="000000"/>
          <w:sz w:val="28"/>
        </w:rPr>
        <w:t>
      1) предметы личной гигиены: знает назначение предметов личной гигиены; узнает личные предметы индивидуального пользования среди других предметов;</w:t>
      </w:r>
    </w:p>
    <w:bookmarkEnd w:id="2335"/>
    <w:bookmarkStart w:name="z2347" w:id="2336"/>
    <w:p>
      <w:pPr>
        <w:spacing w:after="0"/>
        <w:ind w:left="0"/>
        <w:jc w:val="both"/>
      </w:pPr>
      <w:r>
        <w:rPr>
          <w:rFonts w:ascii="Times New Roman"/>
          <w:b w:val="false"/>
          <w:i w:val="false"/>
          <w:color w:val="000000"/>
          <w:sz w:val="28"/>
        </w:rPr>
        <w:t>
      2) гигиенические процедуры: имеет устойчивые гигиенические навыки; знает и применяет приемы самоконтроля при выполнении правил гигиены.</w:t>
      </w:r>
    </w:p>
    <w:bookmarkEnd w:id="2336"/>
    <w:bookmarkStart w:name="z2348" w:id="2337"/>
    <w:p>
      <w:pPr>
        <w:spacing w:after="0"/>
        <w:ind w:left="0"/>
        <w:jc w:val="both"/>
      </w:pPr>
      <w:r>
        <w:rPr>
          <w:rFonts w:ascii="Times New Roman"/>
          <w:b w:val="false"/>
          <w:i w:val="false"/>
          <w:color w:val="000000"/>
          <w:sz w:val="28"/>
        </w:rPr>
        <w:t>
      таблица 20</w:t>
      </w:r>
    </w:p>
    <w:bookmarkEnd w:id="2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0"/>
        <w:gridCol w:w="9290"/>
      </w:tblGrid>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Предметы личной гигиены</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знать предметы личной гигиены, их назначение и правила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узнавать по характерным признакам личные предметы индивидуального пользования среди других предметов с помощью зрения и сохранных анализаторов</w:t>
            </w:r>
          </w:p>
        </w:tc>
      </w:tr>
      <w:tr>
        <w:trPr>
          <w:trHeight w:val="30" w:hRule="atLeast"/>
        </w:trPr>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Гигиенические процедуры</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понимать значение личной гигиены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знать содержание и последовательность выполнения гигиенических процедур</w:t>
            </w:r>
          </w:p>
        </w:tc>
      </w:tr>
      <w:tr>
        <w:trPr>
          <w:trHeight w:val="30" w:hRule="atLeast"/>
        </w:trPr>
        <w:tc>
          <w:tcPr>
            <w:tcW w:w="0" w:type="auto"/>
            <w:vMerge/>
            <w:tcBorders>
              <w:top w:val="nil"/>
              <w:left w:val="single" w:color="cfcfcf" w:sz="5"/>
              <w:bottom w:val="single" w:color="cfcfcf" w:sz="5"/>
              <w:right w:val="single" w:color="cfcfcf" w:sz="5"/>
            </w:tcBorders>
          </w:tcP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проявлять самоконтроль при выполнении гигиенических процедур и уходе за своим внешним видом</w:t>
            </w:r>
          </w:p>
        </w:tc>
      </w:tr>
    </w:tbl>
    <w:bookmarkStart w:name="z2349" w:id="2338"/>
    <w:p>
      <w:pPr>
        <w:spacing w:after="0"/>
        <w:ind w:left="0"/>
        <w:jc w:val="both"/>
      </w:pPr>
      <w:r>
        <w:rPr>
          <w:rFonts w:ascii="Times New Roman"/>
          <w:b w:val="false"/>
          <w:i w:val="false"/>
          <w:color w:val="000000"/>
          <w:sz w:val="28"/>
        </w:rPr>
        <w:t>
      423. Раздел "Предметный мир" предусматривает следующие ожидаемые результаты:</w:t>
      </w:r>
    </w:p>
    <w:bookmarkEnd w:id="2338"/>
    <w:bookmarkStart w:name="z2350" w:id="2339"/>
    <w:p>
      <w:pPr>
        <w:spacing w:after="0"/>
        <w:ind w:left="0"/>
        <w:jc w:val="both"/>
      </w:pPr>
      <w:r>
        <w:rPr>
          <w:rFonts w:ascii="Times New Roman"/>
          <w:b w:val="false"/>
          <w:i w:val="false"/>
          <w:color w:val="000000"/>
          <w:sz w:val="28"/>
        </w:rPr>
        <w:t>
      1) предметы быта: свободно ориентируется в многообразии бытовых предметов; имеет навыки сравнения, обобщения, классификации предметов;</w:t>
      </w:r>
    </w:p>
    <w:bookmarkEnd w:id="2339"/>
    <w:bookmarkStart w:name="z2351" w:id="2340"/>
    <w:p>
      <w:pPr>
        <w:spacing w:after="0"/>
        <w:ind w:left="0"/>
        <w:jc w:val="both"/>
      </w:pPr>
      <w:r>
        <w:rPr>
          <w:rFonts w:ascii="Times New Roman"/>
          <w:b w:val="false"/>
          <w:i w:val="false"/>
          <w:color w:val="000000"/>
          <w:sz w:val="28"/>
        </w:rPr>
        <w:t>
      2) предметно-практическая деятельность: владеет способами предметно-практической деятельности при использовании знакомых предметов; проявляет самостоятельность в ходе переноса усвоенных способов действий с предметами в новые условия.</w:t>
      </w:r>
    </w:p>
    <w:bookmarkEnd w:id="2340"/>
    <w:bookmarkStart w:name="z2352" w:id="2341"/>
    <w:p>
      <w:pPr>
        <w:spacing w:after="0"/>
        <w:ind w:left="0"/>
        <w:jc w:val="both"/>
      </w:pPr>
      <w:r>
        <w:rPr>
          <w:rFonts w:ascii="Times New Roman"/>
          <w:b w:val="false"/>
          <w:i w:val="false"/>
          <w:color w:val="000000"/>
          <w:sz w:val="28"/>
        </w:rPr>
        <w:t>
      таблица 21</w:t>
      </w:r>
    </w:p>
    <w:bookmarkEnd w:id="2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2"/>
        <w:gridCol w:w="9048"/>
      </w:tblGrid>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Предметы быта</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знать предметы, необходимые в быту, их назначение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различать свойства предметов на полисенсорной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устанавливать связь между назначением предмета и его строением, материалом, из которого он изготовлен</w:t>
            </w:r>
          </w:p>
        </w:tc>
      </w:tr>
      <w:tr>
        <w:trPr>
          <w:trHeight w:val="30" w:hRule="atLeast"/>
        </w:trPr>
        <w:tc>
          <w:tcPr>
            <w:tcW w:w="0" w:type="auto"/>
            <w:vMerge/>
            <w:tcBorders>
              <w:top w:val="nil"/>
              <w:left w:val="single" w:color="cfcfcf" w:sz="5"/>
              <w:bottom w:val="single" w:color="cfcfcf" w:sz="5"/>
              <w:right w:val="single" w:color="cfcfcf" w:sz="5"/>
            </w:tcBorders>
          </w:tcP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сравнивать и обобщать предметы по характерным признакам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классифицировать предметы внутри одного вида по функциональному назначению</w:t>
            </w:r>
          </w:p>
        </w:tc>
      </w:tr>
      <w:tr>
        <w:trPr>
          <w:trHeight w:val="30" w:hRule="atLeast"/>
        </w:trPr>
        <w:tc>
          <w:tcPr>
            <w:tcW w:w="3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Предметно-практическая деятельность</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знать и выполнять способы действий с предметами в соответствии с их назначением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переносить усвоенный способ действий с предметами в новые условия</w:t>
            </w:r>
          </w:p>
        </w:tc>
      </w:tr>
    </w:tbl>
    <w:bookmarkStart w:name="z2353" w:id="2342"/>
    <w:p>
      <w:pPr>
        <w:spacing w:after="0"/>
        <w:ind w:left="0"/>
        <w:jc w:val="both"/>
      </w:pPr>
      <w:r>
        <w:rPr>
          <w:rFonts w:ascii="Times New Roman"/>
          <w:b w:val="false"/>
          <w:i w:val="false"/>
          <w:color w:val="000000"/>
          <w:sz w:val="28"/>
        </w:rPr>
        <w:t>
      424. Раздел "Культура поведения и общения" предусматривает следующие ожидаемые результаты:</w:t>
      </w:r>
    </w:p>
    <w:bookmarkEnd w:id="2342"/>
    <w:bookmarkStart w:name="z2354" w:id="2343"/>
    <w:p>
      <w:pPr>
        <w:spacing w:after="0"/>
        <w:ind w:left="0"/>
        <w:jc w:val="both"/>
      </w:pPr>
      <w:r>
        <w:rPr>
          <w:rFonts w:ascii="Times New Roman"/>
          <w:b w:val="false"/>
          <w:i w:val="false"/>
          <w:color w:val="000000"/>
          <w:sz w:val="28"/>
        </w:rPr>
        <w:t>
      1) правила поведения: знает правила культурного поведения; имеет навыки самоконтроля и саморегуляции своего поведения в соответствии с принятыми нормами;</w:t>
      </w:r>
    </w:p>
    <w:bookmarkEnd w:id="2343"/>
    <w:bookmarkStart w:name="z2355" w:id="2344"/>
    <w:p>
      <w:pPr>
        <w:spacing w:after="0"/>
        <w:ind w:left="0"/>
        <w:jc w:val="both"/>
      </w:pPr>
      <w:r>
        <w:rPr>
          <w:rFonts w:ascii="Times New Roman"/>
          <w:b w:val="false"/>
          <w:i w:val="false"/>
          <w:color w:val="000000"/>
          <w:sz w:val="28"/>
        </w:rPr>
        <w:t>
      2) невербальные средства общения: различает эмоциональные состояния человека в жизни и изображениях; умеет выражать их через мимику, жесты, позы.</w:t>
      </w:r>
    </w:p>
    <w:bookmarkEnd w:id="2344"/>
    <w:bookmarkStart w:name="z2356" w:id="2345"/>
    <w:p>
      <w:pPr>
        <w:spacing w:after="0"/>
        <w:ind w:left="0"/>
        <w:jc w:val="both"/>
      </w:pPr>
      <w:r>
        <w:rPr>
          <w:rFonts w:ascii="Times New Roman"/>
          <w:b w:val="false"/>
          <w:i w:val="false"/>
          <w:color w:val="000000"/>
          <w:sz w:val="28"/>
        </w:rPr>
        <w:t>
      таблица 22</w:t>
      </w:r>
    </w:p>
    <w:bookmarkEnd w:id="2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8"/>
        <w:gridCol w:w="9412"/>
      </w:tblGrid>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Правила поведения </w:t>
            </w:r>
          </w:p>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знать правила культурного поведения и общения с взрослыми и сверстниками в различных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 ориентироваться в своем поведении на элементарный самоконтроль</w:t>
            </w:r>
          </w:p>
        </w:tc>
      </w:tr>
      <w:tr>
        <w:trPr>
          <w:trHeight w:val="30" w:hRule="atLeast"/>
        </w:trPr>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Невербальные средства общения</w:t>
            </w:r>
          </w:p>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понимать значение неречевых средств общения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 понимать характерные особенности внешнего проявления основных эмоциональных состояний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 определять эмоциональные состояния человека в жизни, в разных типах изображений (пиктограмма, рисунок, фотография)</w:t>
            </w:r>
          </w:p>
        </w:tc>
      </w:tr>
      <w:tr>
        <w:trPr>
          <w:trHeight w:val="30" w:hRule="atLeast"/>
        </w:trPr>
        <w:tc>
          <w:tcPr>
            <w:tcW w:w="0" w:type="auto"/>
            <w:vMerge/>
            <w:tcBorders>
              <w:top w:val="nil"/>
              <w:left w:val="single" w:color="cfcfcf" w:sz="5"/>
              <w:bottom w:val="single" w:color="cfcfcf" w:sz="5"/>
              <w:right w:val="single" w:color="cfcfcf" w:sz="5"/>
            </w:tcBorders>
          </w:tcPr>
          <w:p/>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 моделировать эмоциональные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 воспроизводить неречевые средства общения в практической деятельности</w:t>
            </w:r>
          </w:p>
        </w:tc>
      </w:tr>
    </w:tbl>
    <w:bookmarkStart w:name="z2357" w:id="2346"/>
    <w:p>
      <w:pPr>
        <w:spacing w:after="0"/>
        <w:ind w:left="0"/>
        <w:jc w:val="both"/>
      </w:pPr>
      <w:r>
        <w:rPr>
          <w:rFonts w:ascii="Times New Roman"/>
          <w:b w:val="false"/>
          <w:i w:val="false"/>
          <w:color w:val="000000"/>
          <w:sz w:val="28"/>
        </w:rPr>
        <w:t>
      425. Раздел "Жилье человека" предусматривает следующие ожидаемые результаты:</w:t>
      </w:r>
    </w:p>
    <w:bookmarkEnd w:id="2346"/>
    <w:bookmarkStart w:name="z2358" w:id="2347"/>
    <w:p>
      <w:pPr>
        <w:spacing w:after="0"/>
        <w:ind w:left="0"/>
        <w:jc w:val="both"/>
      </w:pPr>
      <w:r>
        <w:rPr>
          <w:rFonts w:ascii="Times New Roman"/>
          <w:b w:val="false"/>
          <w:i w:val="false"/>
          <w:color w:val="000000"/>
          <w:sz w:val="28"/>
        </w:rPr>
        <w:t>
      1) жилые помещения: имеет представление о функциональном назначении домашних помещений и предметов, наполняющих их пространство;</w:t>
      </w:r>
    </w:p>
    <w:bookmarkEnd w:id="2347"/>
    <w:bookmarkStart w:name="z2359" w:id="2348"/>
    <w:p>
      <w:pPr>
        <w:spacing w:after="0"/>
        <w:ind w:left="0"/>
        <w:jc w:val="both"/>
      </w:pPr>
      <w:r>
        <w:rPr>
          <w:rFonts w:ascii="Times New Roman"/>
          <w:b w:val="false"/>
          <w:i w:val="false"/>
          <w:color w:val="000000"/>
          <w:sz w:val="28"/>
        </w:rPr>
        <w:t>
      2) гигиена жилых помещений: знает основные гигиенические требования, предъявляемые к жилым помещениям, способы поддержания чистоты.</w:t>
      </w:r>
    </w:p>
    <w:bookmarkEnd w:id="2348"/>
    <w:bookmarkStart w:name="z2360" w:id="2349"/>
    <w:p>
      <w:pPr>
        <w:spacing w:after="0"/>
        <w:ind w:left="0"/>
        <w:jc w:val="both"/>
      </w:pPr>
      <w:r>
        <w:rPr>
          <w:rFonts w:ascii="Times New Roman"/>
          <w:b w:val="false"/>
          <w:i w:val="false"/>
          <w:color w:val="000000"/>
          <w:sz w:val="28"/>
        </w:rPr>
        <w:t>
      таблица 23</w:t>
      </w:r>
    </w:p>
    <w:bookmarkEnd w:id="2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6"/>
        <w:gridCol w:w="8634"/>
      </w:tblGrid>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Жилые помещения</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знать виды жилых помещений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 знать название, функциональное назначение и предметное наполнение домашних помещений</w:t>
            </w:r>
          </w:p>
        </w:tc>
      </w:tr>
      <w:tr>
        <w:trPr>
          <w:trHeight w:val="30" w:hRule="atLeast"/>
        </w:trPr>
        <w:tc>
          <w:tcPr>
            <w:tcW w:w="3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Гигиена жилых помещений</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 понимать значение для человека чистоты и порядка в жилом помещении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 знать способы поддержания чистоты в помещении</w:t>
            </w:r>
          </w:p>
        </w:tc>
      </w:tr>
    </w:tbl>
    <w:bookmarkStart w:name="z2361" w:id="2350"/>
    <w:p>
      <w:pPr>
        <w:spacing w:after="0"/>
        <w:ind w:left="0"/>
        <w:jc w:val="both"/>
      </w:pPr>
      <w:r>
        <w:rPr>
          <w:rFonts w:ascii="Times New Roman"/>
          <w:b w:val="false"/>
          <w:i w:val="false"/>
          <w:color w:val="000000"/>
          <w:sz w:val="28"/>
        </w:rPr>
        <w:t>
      426. Раздел "Социально-бытовая сфера" предусматривает следующие ожидаемые результаты:</w:t>
      </w:r>
    </w:p>
    <w:bookmarkEnd w:id="2350"/>
    <w:bookmarkStart w:name="z2362" w:id="2351"/>
    <w:p>
      <w:pPr>
        <w:spacing w:after="0"/>
        <w:ind w:left="0"/>
        <w:jc w:val="both"/>
      </w:pPr>
      <w:r>
        <w:rPr>
          <w:rFonts w:ascii="Times New Roman"/>
          <w:b w:val="false"/>
          <w:i w:val="false"/>
          <w:color w:val="000000"/>
          <w:sz w:val="28"/>
        </w:rPr>
        <w:t>
      1) общественно-бытовые учреждения: понимает назначение некоторых видов общественно-бытовых учреждений;</w:t>
      </w:r>
    </w:p>
    <w:bookmarkEnd w:id="2351"/>
    <w:bookmarkStart w:name="z2363" w:id="2352"/>
    <w:p>
      <w:pPr>
        <w:spacing w:after="0"/>
        <w:ind w:left="0"/>
        <w:jc w:val="both"/>
      </w:pPr>
      <w:r>
        <w:rPr>
          <w:rFonts w:ascii="Times New Roman"/>
          <w:b w:val="false"/>
          <w:i w:val="false"/>
          <w:color w:val="000000"/>
          <w:sz w:val="28"/>
        </w:rPr>
        <w:t xml:space="preserve">
      2) правила поведения в общественных местах: знает правила поведения в общественных местах и формы культурного обращения с вопросами, просьбами к сотрудникам учреждений. </w:t>
      </w:r>
    </w:p>
    <w:bookmarkEnd w:id="2352"/>
    <w:bookmarkStart w:name="z2364" w:id="2353"/>
    <w:p>
      <w:pPr>
        <w:spacing w:after="0"/>
        <w:ind w:left="0"/>
        <w:jc w:val="both"/>
      </w:pPr>
      <w:r>
        <w:rPr>
          <w:rFonts w:ascii="Times New Roman"/>
          <w:b w:val="false"/>
          <w:i w:val="false"/>
          <w:color w:val="000000"/>
          <w:sz w:val="28"/>
        </w:rPr>
        <w:t>
      таблица 24</w:t>
      </w:r>
    </w:p>
    <w:bookmarkEnd w:id="2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9"/>
        <w:gridCol w:w="9151"/>
      </w:tblGrid>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Общественно-бытовые учреждения</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 знать некоторые виды общественно-бытовых учреждений (магазин, поликлиника, аптека, почта, кинотеатр, библиотека), понимать их назначение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 понимать положение человека в социуме (в кинотеатре – зритель, в магазине - покупатель)</w:t>
            </w:r>
          </w:p>
        </w:tc>
      </w:tr>
      <w:tr>
        <w:trPr>
          <w:trHeight w:val="30" w:hRule="atLeast"/>
        </w:trPr>
        <w:tc>
          <w:tcPr>
            <w:tcW w:w="3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Правила поведения в общественные места х</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 знать правила поведения в общественных местах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 знать формы культурного взаимодействия с сотрудниками учреждений</w:t>
            </w:r>
          </w:p>
        </w:tc>
      </w:tr>
    </w:tbl>
    <w:bookmarkStart w:name="z2365" w:id="2354"/>
    <w:p>
      <w:pPr>
        <w:spacing w:after="0"/>
        <w:ind w:left="0"/>
        <w:jc w:val="both"/>
      </w:pPr>
      <w:r>
        <w:rPr>
          <w:rFonts w:ascii="Times New Roman"/>
          <w:b w:val="false"/>
          <w:i w:val="false"/>
          <w:color w:val="000000"/>
          <w:sz w:val="28"/>
        </w:rPr>
        <w:t>
      427. Раздел "Труд взрослых" предусматривает следующие ожидаемые результаты:</w:t>
      </w:r>
    </w:p>
    <w:bookmarkEnd w:id="2354"/>
    <w:bookmarkStart w:name="z2366" w:id="2355"/>
    <w:p>
      <w:pPr>
        <w:spacing w:after="0"/>
        <w:ind w:left="0"/>
        <w:jc w:val="both"/>
      </w:pPr>
      <w:r>
        <w:rPr>
          <w:rFonts w:ascii="Times New Roman"/>
          <w:b w:val="false"/>
          <w:i w:val="false"/>
          <w:color w:val="000000"/>
          <w:sz w:val="28"/>
        </w:rPr>
        <w:t>
      1) профессии: имеет представления о содержании труда людей разных профессий, понимает значимость их труда;</w:t>
      </w:r>
    </w:p>
    <w:bookmarkEnd w:id="2355"/>
    <w:bookmarkStart w:name="z2367" w:id="2356"/>
    <w:p>
      <w:pPr>
        <w:spacing w:after="0"/>
        <w:ind w:left="0"/>
        <w:jc w:val="both"/>
      </w:pPr>
      <w:r>
        <w:rPr>
          <w:rFonts w:ascii="Times New Roman"/>
          <w:b w:val="false"/>
          <w:i w:val="false"/>
          <w:color w:val="000000"/>
          <w:sz w:val="28"/>
        </w:rPr>
        <w:t>
      2) домашний труд: имеет представления о видах, содержании и значении домашнего труда; знает способы и порядок выполнения некоторых видов домашнего труда.</w:t>
      </w:r>
    </w:p>
    <w:bookmarkEnd w:id="2356"/>
    <w:bookmarkStart w:name="z2368" w:id="2357"/>
    <w:p>
      <w:pPr>
        <w:spacing w:after="0"/>
        <w:ind w:left="0"/>
        <w:jc w:val="both"/>
      </w:pPr>
      <w:r>
        <w:rPr>
          <w:rFonts w:ascii="Times New Roman"/>
          <w:b w:val="false"/>
          <w:i w:val="false"/>
          <w:color w:val="000000"/>
          <w:sz w:val="28"/>
        </w:rPr>
        <w:t>
      таблица 25</w:t>
      </w:r>
    </w:p>
    <w:bookmarkEnd w:id="2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3"/>
        <w:gridCol w:w="9297"/>
      </w:tblGrid>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Профессии</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иметь представления о разнообразии профессий, содержании и значении результатов труда людей разных профессий</w:t>
            </w:r>
          </w:p>
        </w:tc>
      </w:tr>
      <w:tr>
        <w:trPr>
          <w:trHeight w:val="30" w:hRule="atLeast"/>
        </w:trPr>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узнавать и описывать трудовые действия по сюжетной картине</w:t>
            </w:r>
          </w:p>
        </w:tc>
      </w:tr>
      <w:tr>
        <w:trPr>
          <w:trHeight w:val="30" w:hRule="atLeast"/>
        </w:trPr>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Домашний труд</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 иметь представления о видах домашней хозяйственной деятельности взрослых</w:t>
            </w:r>
          </w:p>
        </w:tc>
      </w:tr>
      <w:tr>
        <w:trPr>
          <w:trHeight w:val="30" w:hRule="atLeast"/>
        </w:trPr>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 понимать значение домашнего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0.7.2.3 знать предметы, облегчающие труд человека в быту </w:t>
            </w:r>
          </w:p>
        </w:tc>
      </w:tr>
      <w:tr>
        <w:trPr>
          <w:trHeight w:val="30" w:hRule="atLeast"/>
        </w:trPr>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0.7.2.4 знать способы выполнения конкретных видов домашнего труда </w:t>
            </w:r>
          </w:p>
        </w:tc>
      </w:tr>
    </w:tbl>
    <w:bookmarkStart w:name="z2369" w:id="2358"/>
    <w:p>
      <w:pPr>
        <w:spacing w:after="0"/>
        <w:ind w:left="0"/>
        <w:jc w:val="both"/>
      </w:pPr>
      <w:r>
        <w:rPr>
          <w:rFonts w:ascii="Times New Roman"/>
          <w:b w:val="false"/>
          <w:i w:val="false"/>
          <w:color w:val="000000"/>
          <w:sz w:val="28"/>
        </w:rPr>
        <w:t>
      428. Раздел "Правила поведения на улице" предусматривает следующие ожидаемые результаты:</w:t>
      </w:r>
    </w:p>
    <w:bookmarkEnd w:id="2358"/>
    <w:bookmarkStart w:name="z2370" w:id="2359"/>
    <w:p>
      <w:pPr>
        <w:spacing w:after="0"/>
        <w:ind w:left="0"/>
        <w:jc w:val="both"/>
      </w:pPr>
      <w:r>
        <w:rPr>
          <w:rFonts w:ascii="Times New Roman"/>
          <w:b w:val="false"/>
          <w:i w:val="false"/>
          <w:color w:val="000000"/>
          <w:sz w:val="28"/>
        </w:rPr>
        <w:t>
      1) правила движения пешеходов: знает правила перехода улицы; понимает значение некоторых дорожных знаков;</w:t>
      </w:r>
    </w:p>
    <w:bookmarkEnd w:id="2359"/>
    <w:bookmarkStart w:name="z2371" w:id="2360"/>
    <w:p>
      <w:pPr>
        <w:spacing w:after="0"/>
        <w:ind w:left="0"/>
        <w:jc w:val="both"/>
      </w:pPr>
      <w:r>
        <w:rPr>
          <w:rFonts w:ascii="Times New Roman"/>
          <w:b w:val="false"/>
          <w:i w:val="false"/>
          <w:color w:val="000000"/>
          <w:sz w:val="28"/>
        </w:rPr>
        <w:t>
      2) транспорт: знает разные виды пассажирского транспорта, понимает его значение в жизни людей; ориентируется на звуковую характеристику движения транспорта; знает правила поведения в общественном транспорте.</w:t>
      </w:r>
    </w:p>
    <w:bookmarkEnd w:id="2360"/>
    <w:bookmarkStart w:name="z2372" w:id="2361"/>
    <w:p>
      <w:pPr>
        <w:spacing w:after="0"/>
        <w:ind w:left="0"/>
        <w:jc w:val="both"/>
      </w:pPr>
      <w:r>
        <w:rPr>
          <w:rFonts w:ascii="Times New Roman"/>
          <w:b w:val="false"/>
          <w:i w:val="false"/>
          <w:color w:val="000000"/>
          <w:sz w:val="28"/>
        </w:rPr>
        <w:t>
      таблица 26</w:t>
      </w:r>
    </w:p>
    <w:bookmarkEnd w:id="2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9436"/>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Правила движения пешеходов</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различать проезжую часть и тротуар</w:t>
            </w:r>
          </w:p>
        </w:tc>
      </w:tr>
      <w:tr>
        <w:trPr>
          <w:trHeight w:val="30" w:hRule="atLeast"/>
        </w:trPr>
        <w:tc>
          <w:tcPr>
            <w:tcW w:w="0" w:type="auto"/>
            <w:vMerge/>
            <w:tcBorders>
              <w:top w:val="nil"/>
              <w:left w:val="single" w:color="cfcfcf" w:sz="5"/>
              <w:bottom w:val="single" w:color="cfcfcf" w:sz="5"/>
              <w:right w:val="single" w:color="cfcfcf" w:sz="5"/>
            </w:tcBorders>
          </w:tcP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иметь представления об источниках опасности на улице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знать правила перехода улицы </w:t>
            </w:r>
          </w:p>
        </w:tc>
      </w:tr>
      <w:tr>
        <w:trPr>
          <w:trHeight w:val="30" w:hRule="atLeast"/>
        </w:trPr>
        <w:tc>
          <w:tcPr>
            <w:tcW w:w="0" w:type="auto"/>
            <w:vMerge/>
            <w:tcBorders>
              <w:top w:val="nil"/>
              <w:left w:val="single" w:color="cfcfcf" w:sz="5"/>
              <w:bottom w:val="single" w:color="cfcfcf" w:sz="5"/>
              <w:right w:val="single" w:color="cfcfcf" w:sz="5"/>
            </w:tcBorders>
          </w:tcP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 понимать значение дорожных знаков "пешеходный переход", "подземный переход"</w:t>
            </w:r>
          </w:p>
        </w:tc>
      </w:tr>
      <w:tr>
        <w:trPr>
          <w:trHeight w:val="30" w:hRule="atLeast"/>
        </w:trPr>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Транспорт</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 различать и называть виды пассажирского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 знать правила движения пассажирского транспорта (маршруты, остановки)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 различать по звуковой характеристике скорость движения транспорта, его приближение и удаление, остановку, открывание и закрывание дверей</w:t>
            </w:r>
          </w:p>
        </w:tc>
      </w:tr>
      <w:tr>
        <w:trPr>
          <w:trHeight w:val="30" w:hRule="atLeast"/>
        </w:trPr>
        <w:tc>
          <w:tcPr>
            <w:tcW w:w="0" w:type="auto"/>
            <w:vMerge/>
            <w:tcBorders>
              <w:top w:val="nil"/>
              <w:left w:val="single" w:color="cfcfcf" w:sz="5"/>
              <w:bottom w:val="single" w:color="cfcfcf" w:sz="5"/>
              <w:right w:val="single" w:color="cfcfcf" w:sz="5"/>
            </w:tcBorders>
          </w:tcP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 знать правила поведения в общественном транспорте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2018 года № 721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2375" w:id="2362"/>
    <w:p>
      <w:pPr>
        <w:spacing w:after="0"/>
        <w:ind w:left="0"/>
        <w:jc w:val="left"/>
      </w:pPr>
      <w:r>
        <w:rPr>
          <w:rFonts w:ascii="Times New Roman"/>
          <w:b/>
          <w:i w:val="false"/>
          <w:color w:val="000000"/>
        </w:rPr>
        <w:t xml:space="preserve"> Типовая учебная программа дошкольного воспитания и обучения детей с нарушениями слуха</w:t>
      </w:r>
    </w:p>
    <w:bookmarkEnd w:id="2362"/>
    <w:bookmarkStart w:name="z2376" w:id="2363"/>
    <w:p>
      <w:pPr>
        <w:spacing w:after="0"/>
        <w:ind w:left="0"/>
        <w:jc w:val="left"/>
      </w:pPr>
      <w:r>
        <w:rPr>
          <w:rFonts w:ascii="Times New Roman"/>
          <w:b/>
          <w:i w:val="false"/>
          <w:color w:val="000000"/>
        </w:rPr>
        <w:t xml:space="preserve"> Глава 1. Пояснительная записка</w:t>
      </w:r>
    </w:p>
    <w:bookmarkEnd w:id="2363"/>
    <w:bookmarkStart w:name="z2377" w:id="2364"/>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детей с нарушением слуха (далее - Программа) разработана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Закона Республики Казахстан от 27 июля 2007 года "Об образовании".</w:t>
      </w:r>
    </w:p>
    <w:bookmarkEnd w:id="2364"/>
    <w:bookmarkStart w:name="z2378" w:id="2365"/>
    <w:p>
      <w:pPr>
        <w:spacing w:after="0"/>
        <w:ind w:left="0"/>
        <w:jc w:val="both"/>
      </w:pPr>
      <w:r>
        <w:rPr>
          <w:rFonts w:ascii="Times New Roman"/>
          <w:b w:val="false"/>
          <w:i w:val="false"/>
          <w:color w:val="000000"/>
          <w:sz w:val="28"/>
        </w:rPr>
        <w:t>
      2. Цель Программы: формирование у дошкольников с нарушениями слуха духовно-нравственных ценностей, знаний, умений и навыков в соответствии с их типологическими, возрастными и индивидуальными возможностями.</w:t>
      </w:r>
    </w:p>
    <w:bookmarkEnd w:id="2365"/>
    <w:bookmarkStart w:name="z2379" w:id="2366"/>
    <w:p>
      <w:pPr>
        <w:spacing w:after="0"/>
        <w:ind w:left="0"/>
        <w:jc w:val="both"/>
      </w:pPr>
      <w:r>
        <w:rPr>
          <w:rFonts w:ascii="Times New Roman"/>
          <w:b w:val="false"/>
          <w:i w:val="false"/>
          <w:color w:val="000000"/>
          <w:sz w:val="28"/>
        </w:rPr>
        <w:t>
      3. Задачи Программы:</w:t>
      </w:r>
    </w:p>
    <w:bookmarkEnd w:id="2366"/>
    <w:bookmarkStart w:name="z2380" w:id="2367"/>
    <w:p>
      <w:pPr>
        <w:spacing w:after="0"/>
        <w:ind w:left="0"/>
        <w:jc w:val="both"/>
      </w:pPr>
      <w:r>
        <w:rPr>
          <w:rFonts w:ascii="Times New Roman"/>
          <w:b w:val="false"/>
          <w:i w:val="false"/>
          <w:color w:val="000000"/>
          <w:sz w:val="28"/>
        </w:rPr>
        <w:t>
      1) оказание помощи педагогам в оказании коррекционно-развивающей помощи детям с нарушениями слуха;</w:t>
      </w:r>
    </w:p>
    <w:bookmarkEnd w:id="2367"/>
    <w:bookmarkStart w:name="z2381" w:id="2368"/>
    <w:p>
      <w:pPr>
        <w:spacing w:after="0"/>
        <w:ind w:left="0"/>
        <w:jc w:val="both"/>
      </w:pPr>
      <w:r>
        <w:rPr>
          <w:rFonts w:ascii="Times New Roman"/>
          <w:b w:val="false"/>
          <w:i w:val="false"/>
          <w:color w:val="000000"/>
          <w:sz w:val="28"/>
        </w:rPr>
        <w:t>
      2) обогащение общего развития ребенка с нарушением слуха;</w:t>
      </w:r>
    </w:p>
    <w:bookmarkEnd w:id="2368"/>
    <w:bookmarkStart w:name="z2382" w:id="2369"/>
    <w:p>
      <w:pPr>
        <w:spacing w:after="0"/>
        <w:ind w:left="0"/>
        <w:jc w:val="both"/>
      </w:pPr>
      <w:r>
        <w:rPr>
          <w:rFonts w:ascii="Times New Roman"/>
          <w:b w:val="false"/>
          <w:i w:val="false"/>
          <w:color w:val="000000"/>
          <w:sz w:val="28"/>
        </w:rPr>
        <w:t>
      3) подготовка детей с нарушениями слуха к обучению в школе;</w:t>
      </w:r>
    </w:p>
    <w:bookmarkEnd w:id="2369"/>
    <w:bookmarkStart w:name="z2383" w:id="2370"/>
    <w:p>
      <w:pPr>
        <w:spacing w:after="0"/>
        <w:ind w:left="0"/>
        <w:jc w:val="both"/>
      </w:pPr>
      <w:r>
        <w:rPr>
          <w:rFonts w:ascii="Times New Roman"/>
          <w:b w:val="false"/>
          <w:i w:val="false"/>
          <w:color w:val="000000"/>
          <w:sz w:val="28"/>
        </w:rPr>
        <w:t xml:space="preserve">
      4) обеспечение принципов преемственности и непрерывности в образовании, интеграция образовательных областей для интеллектуального, социального и личностного развития ребенка; </w:t>
      </w:r>
    </w:p>
    <w:bookmarkEnd w:id="2370"/>
    <w:bookmarkStart w:name="z2384" w:id="2371"/>
    <w:p>
      <w:pPr>
        <w:spacing w:after="0"/>
        <w:ind w:left="0"/>
        <w:jc w:val="both"/>
      </w:pPr>
      <w:r>
        <w:rPr>
          <w:rFonts w:ascii="Times New Roman"/>
          <w:b w:val="false"/>
          <w:i w:val="false"/>
          <w:color w:val="000000"/>
          <w:sz w:val="28"/>
        </w:rPr>
        <w:t xml:space="preserve">
      5) обеспечение единства воспитательных, развивающих и обучающих задач, сотрудничества дошкольной организации, школы и семьи в воспитании детей. </w:t>
      </w:r>
    </w:p>
    <w:bookmarkEnd w:id="2371"/>
    <w:bookmarkStart w:name="z2385" w:id="2372"/>
    <w:p>
      <w:pPr>
        <w:spacing w:after="0"/>
        <w:ind w:left="0"/>
        <w:jc w:val="both"/>
      </w:pPr>
      <w:r>
        <w:rPr>
          <w:rFonts w:ascii="Times New Roman"/>
          <w:b w:val="false"/>
          <w:i w:val="false"/>
          <w:color w:val="000000"/>
          <w:sz w:val="28"/>
        </w:rPr>
        <w:t>
      4. Программа способствует формированию коммуникативных навыков, проявлению познавательных и социальных мотивов детей, развитию увлеченности и интереса к получению знаний.</w:t>
      </w:r>
    </w:p>
    <w:bookmarkEnd w:id="2372"/>
    <w:bookmarkStart w:name="z2386" w:id="2373"/>
    <w:p>
      <w:pPr>
        <w:spacing w:after="0"/>
        <w:ind w:left="0"/>
        <w:jc w:val="both"/>
      </w:pPr>
      <w:r>
        <w:rPr>
          <w:rFonts w:ascii="Times New Roman"/>
          <w:b w:val="false"/>
          <w:i w:val="false"/>
          <w:color w:val="000000"/>
          <w:sz w:val="28"/>
        </w:rPr>
        <w:t xml:space="preserve">
      5. Ожидаемые результаты в каждой области представлены системой целей обучения. </w:t>
      </w:r>
    </w:p>
    <w:bookmarkEnd w:id="2373"/>
    <w:bookmarkStart w:name="z2387" w:id="2374"/>
    <w:p>
      <w:pPr>
        <w:spacing w:after="0"/>
        <w:ind w:left="0"/>
        <w:jc w:val="both"/>
      </w:pPr>
      <w:r>
        <w:rPr>
          <w:rFonts w:ascii="Times New Roman"/>
          <w:b w:val="false"/>
          <w:i w:val="false"/>
          <w:color w:val="000000"/>
          <w:sz w:val="28"/>
        </w:rPr>
        <w:t>
      6. Содержание Программы охватывает следующие возрастные периоды физического и психического развития детей:</w:t>
      </w:r>
    </w:p>
    <w:bookmarkEnd w:id="2374"/>
    <w:bookmarkStart w:name="z2388" w:id="2375"/>
    <w:p>
      <w:pPr>
        <w:spacing w:after="0"/>
        <w:ind w:left="0"/>
        <w:jc w:val="both"/>
      </w:pPr>
      <w:r>
        <w:rPr>
          <w:rFonts w:ascii="Times New Roman"/>
          <w:b w:val="false"/>
          <w:i w:val="false"/>
          <w:color w:val="000000"/>
          <w:sz w:val="28"/>
        </w:rPr>
        <w:t>
      1) первая младшая группа (дети 2 – 3-х лет);</w:t>
      </w:r>
    </w:p>
    <w:bookmarkEnd w:id="2375"/>
    <w:bookmarkStart w:name="z2389" w:id="2376"/>
    <w:p>
      <w:pPr>
        <w:spacing w:after="0"/>
        <w:ind w:left="0"/>
        <w:jc w:val="both"/>
      </w:pPr>
      <w:r>
        <w:rPr>
          <w:rFonts w:ascii="Times New Roman"/>
          <w:b w:val="false"/>
          <w:i w:val="false"/>
          <w:color w:val="000000"/>
          <w:sz w:val="28"/>
        </w:rPr>
        <w:t>
      2) вторая младшая группа (дети 3-4-х лет);</w:t>
      </w:r>
    </w:p>
    <w:bookmarkEnd w:id="2376"/>
    <w:bookmarkStart w:name="z2390" w:id="2377"/>
    <w:p>
      <w:pPr>
        <w:spacing w:after="0"/>
        <w:ind w:left="0"/>
        <w:jc w:val="both"/>
      </w:pPr>
      <w:r>
        <w:rPr>
          <w:rFonts w:ascii="Times New Roman"/>
          <w:b w:val="false"/>
          <w:i w:val="false"/>
          <w:color w:val="000000"/>
          <w:sz w:val="28"/>
        </w:rPr>
        <w:t>
      3) средняя группа (дети 4 – 5-и лет);</w:t>
      </w:r>
    </w:p>
    <w:bookmarkEnd w:id="2377"/>
    <w:bookmarkStart w:name="z2391" w:id="2378"/>
    <w:p>
      <w:pPr>
        <w:spacing w:after="0"/>
        <w:ind w:left="0"/>
        <w:jc w:val="both"/>
      </w:pPr>
      <w:r>
        <w:rPr>
          <w:rFonts w:ascii="Times New Roman"/>
          <w:b w:val="false"/>
          <w:i w:val="false"/>
          <w:color w:val="000000"/>
          <w:sz w:val="28"/>
        </w:rPr>
        <w:t xml:space="preserve">
      4) старшая группа (дети 5-6-и лет); </w:t>
      </w:r>
    </w:p>
    <w:bookmarkEnd w:id="2378"/>
    <w:bookmarkStart w:name="z2392" w:id="2379"/>
    <w:p>
      <w:pPr>
        <w:spacing w:after="0"/>
        <w:ind w:left="0"/>
        <w:jc w:val="both"/>
      </w:pPr>
      <w:r>
        <w:rPr>
          <w:rFonts w:ascii="Times New Roman"/>
          <w:b w:val="false"/>
          <w:i w:val="false"/>
          <w:color w:val="000000"/>
          <w:sz w:val="28"/>
        </w:rPr>
        <w:t>
      5) класс предшкольной подготовки в общеобразовательной школе, лицее, гимназии (дети 6-7-и лет).</w:t>
      </w:r>
    </w:p>
    <w:bookmarkEnd w:id="2379"/>
    <w:bookmarkStart w:name="z2393" w:id="2380"/>
    <w:p>
      <w:pPr>
        <w:spacing w:after="0"/>
        <w:ind w:left="0"/>
        <w:jc w:val="left"/>
      </w:pPr>
      <w:r>
        <w:rPr>
          <w:rFonts w:ascii="Times New Roman"/>
          <w:b/>
          <w:i w:val="false"/>
          <w:color w:val="000000"/>
        </w:rPr>
        <w:t xml:space="preserve"> Глава 2. Первая младшая группа (дети 2-3-х лет)</w:t>
      </w:r>
    </w:p>
    <w:bookmarkEnd w:id="2380"/>
    <w:bookmarkStart w:name="z2394" w:id="2381"/>
    <w:p>
      <w:pPr>
        <w:spacing w:after="0"/>
        <w:ind w:left="0"/>
        <w:jc w:val="left"/>
      </w:pPr>
      <w:r>
        <w:rPr>
          <w:rFonts w:ascii="Times New Roman"/>
          <w:b/>
          <w:i w:val="false"/>
          <w:color w:val="000000"/>
        </w:rPr>
        <w:t xml:space="preserve"> Параграф 1. Образовательная область "Коммуникация"</w:t>
      </w:r>
    </w:p>
    <w:bookmarkEnd w:id="2381"/>
    <w:bookmarkStart w:name="z2395" w:id="2382"/>
    <w:p>
      <w:pPr>
        <w:spacing w:after="0"/>
        <w:ind w:left="0"/>
        <w:jc w:val="both"/>
      </w:pPr>
      <w:r>
        <w:rPr>
          <w:rFonts w:ascii="Times New Roman"/>
          <w:b w:val="false"/>
          <w:i w:val="false"/>
          <w:color w:val="000000"/>
          <w:sz w:val="28"/>
        </w:rPr>
        <w:t>
      7.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bookmarkEnd w:id="2382"/>
    <w:bookmarkStart w:name="z2396" w:id="2383"/>
    <w:p>
      <w:pPr>
        <w:spacing w:after="0"/>
        <w:ind w:left="0"/>
        <w:jc w:val="left"/>
      </w:pPr>
      <w:r>
        <w:rPr>
          <w:rFonts w:ascii="Times New Roman"/>
          <w:b/>
          <w:i w:val="false"/>
          <w:color w:val="000000"/>
        </w:rPr>
        <w:t xml:space="preserve"> Параграф 2. Развитие речи</w:t>
      </w:r>
    </w:p>
    <w:bookmarkEnd w:id="2383"/>
    <w:bookmarkStart w:name="z2397" w:id="2384"/>
    <w:p>
      <w:pPr>
        <w:spacing w:after="0"/>
        <w:ind w:left="0"/>
        <w:jc w:val="both"/>
      </w:pPr>
      <w:r>
        <w:rPr>
          <w:rFonts w:ascii="Times New Roman"/>
          <w:b w:val="false"/>
          <w:i w:val="false"/>
          <w:color w:val="000000"/>
          <w:sz w:val="28"/>
        </w:rPr>
        <w:t xml:space="preserve">
      8. Базовое содержание специальной коррекционной учебной деятельности "Развитие речи" способствует преодолению отклонений в развитии речи дошкольников с нарушением слуха, формированию практических навыков коммуникации для полноценного общения и интеграции в социум. </w:t>
      </w:r>
    </w:p>
    <w:bookmarkEnd w:id="2384"/>
    <w:bookmarkStart w:name="z2398" w:id="2385"/>
    <w:p>
      <w:pPr>
        <w:spacing w:after="0"/>
        <w:ind w:left="0"/>
        <w:jc w:val="both"/>
      </w:pPr>
      <w:r>
        <w:rPr>
          <w:rFonts w:ascii="Times New Roman"/>
          <w:b w:val="false"/>
          <w:i w:val="false"/>
          <w:color w:val="000000"/>
          <w:sz w:val="28"/>
        </w:rPr>
        <w:t>
      9. Целью является развитие речи как одного из основных компонентов умственной и коммуникативной деятельности; освоение базовых ценностей языка; формирование готовности к социокультурному взаимодействию и общению с окружающим миром вербальными и невербальными средствами.</w:t>
      </w:r>
    </w:p>
    <w:bookmarkEnd w:id="2385"/>
    <w:bookmarkStart w:name="z2399" w:id="2386"/>
    <w:p>
      <w:pPr>
        <w:spacing w:after="0"/>
        <w:ind w:left="0"/>
        <w:jc w:val="both"/>
      </w:pPr>
      <w:r>
        <w:rPr>
          <w:rFonts w:ascii="Times New Roman"/>
          <w:b w:val="false"/>
          <w:i w:val="false"/>
          <w:color w:val="000000"/>
          <w:sz w:val="28"/>
        </w:rPr>
        <w:t>
      10. Задачи:</w:t>
      </w:r>
    </w:p>
    <w:bookmarkEnd w:id="2386"/>
    <w:bookmarkStart w:name="z2400" w:id="2387"/>
    <w:p>
      <w:pPr>
        <w:spacing w:after="0"/>
        <w:ind w:left="0"/>
        <w:jc w:val="both"/>
      </w:pPr>
      <w:r>
        <w:rPr>
          <w:rFonts w:ascii="Times New Roman"/>
          <w:b w:val="false"/>
          <w:i w:val="false"/>
          <w:color w:val="000000"/>
          <w:sz w:val="28"/>
        </w:rPr>
        <w:t>
      1) развитие вербальных и невербальных форм общения с взрослыми и сверстниками;</w:t>
      </w:r>
    </w:p>
    <w:bookmarkEnd w:id="2387"/>
    <w:bookmarkStart w:name="z2401" w:id="2388"/>
    <w:p>
      <w:pPr>
        <w:spacing w:after="0"/>
        <w:ind w:left="0"/>
        <w:jc w:val="both"/>
      </w:pPr>
      <w:r>
        <w:rPr>
          <w:rFonts w:ascii="Times New Roman"/>
          <w:b w:val="false"/>
          <w:i w:val="false"/>
          <w:color w:val="000000"/>
          <w:sz w:val="28"/>
        </w:rPr>
        <w:t>
      2) развитие умения пользоваться различными средствами общения в конкретных речевых условиях;</w:t>
      </w:r>
    </w:p>
    <w:bookmarkEnd w:id="2388"/>
    <w:bookmarkStart w:name="z2402" w:id="2389"/>
    <w:p>
      <w:pPr>
        <w:spacing w:after="0"/>
        <w:ind w:left="0"/>
        <w:jc w:val="both"/>
      </w:pPr>
      <w:r>
        <w:rPr>
          <w:rFonts w:ascii="Times New Roman"/>
          <w:b w:val="false"/>
          <w:i w:val="false"/>
          <w:color w:val="000000"/>
          <w:sz w:val="28"/>
        </w:rPr>
        <w:t>
      3) развитие различных видов речевой деятельности (говорение, слушание, чтение, письмо, дактилирование, слухо-зрительного восприятие);</w:t>
      </w:r>
    </w:p>
    <w:bookmarkEnd w:id="2389"/>
    <w:bookmarkStart w:name="z2403" w:id="2390"/>
    <w:p>
      <w:pPr>
        <w:spacing w:after="0"/>
        <w:ind w:left="0"/>
        <w:jc w:val="both"/>
      </w:pPr>
      <w:r>
        <w:rPr>
          <w:rFonts w:ascii="Times New Roman"/>
          <w:b w:val="false"/>
          <w:i w:val="false"/>
          <w:color w:val="000000"/>
          <w:sz w:val="28"/>
        </w:rPr>
        <w:t>
      4) формирование умения регулировать свою деятельность и поведение посредством речи;</w:t>
      </w:r>
    </w:p>
    <w:bookmarkEnd w:id="2390"/>
    <w:bookmarkStart w:name="z2404" w:id="2391"/>
    <w:p>
      <w:pPr>
        <w:spacing w:after="0"/>
        <w:ind w:left="0"/>
        <w:jc w:val="both"/>
      </w:pPr>
      <w:r>
        <w:rPr>
          <w:rFonts w:ascii="Times New Roman"/>
          <w:b w:val="false"/>
          <w:i w:val="false"/>
          <w:color w:val="000000"/>
          <w:sz w:val="28"/>
        </w:rPr>
        <w:t>
      5) воспитание культуры речи в повседневном общении и на специально организованных занятиях;</w:t>
      </w:r>
    </w:p>
    <w:bookmarkEnd w:id="2391"/>
    <w:bookmarkStart w:name="z2405" w:id="2392"/>
    <w:p>
      <w:pPr>
        <w:spacing w:after="0"/>
        <w:ind w:left="0"/>
        <w:jc w:val="both"/>
      </w:pPr>
      <w:r>
        <w:rPr>
          <w:rFonts w:ascii="Times New Roman"/>
          <w:b w:val="false"/>
          <w:i w:val="false"/>
          <w:color w:val="000000"/>
          <w:sz w:val="28"/>
        </w:rPr>
        <w:t>
      6) развитие языковых способностей: сенсорной основы восприятия словесной речи, подражания предметным и речевым действиям взрослого, умения применять в общении любые усвоенные речевые действия и средства, умения соотносить устное, письменное, дактильное слово с обозначаемым содержанием и умения находить аналогии в языковых формах.</w:t>
      </w:r>
    </w:p>
    <w:bookmarkEnd w:id="2392"/>
    <w:bookmarkStart w:name="z2406" w:id="2393"/>
    <w:p>
      <w:pPr>
        <w:spacing w:after="0"/>
        <w:ind w:left="0"/>
        <w:jc w:val="both"/>
      </w:pPr>
      <w:r>
        <w:rPr>
          <w:rFonts w:ascii="Times New Roman"/>
          <w:b w:val="false"/>
          <w:i w:val="false"/>
          <w:color w:val="000000"/>
          <w:sz w:val="28"/>
        </w:rPr>
        <w:t>
      11. Программа по развитию речи состоит из следующих подразделов:</w:t>
      </w:r>
    </w:p>
    <w:bookmarkEnd w:id="2393"/>
    <w:bookmarkStart w:name="z2407" w:id="2394"/>
    <w:p>
      <w:pPr>
        <w:spacing w:after="0"/>
        <w:ind w:left="0"/>
        <w:jc w:val="both"/>
      </w:pPr>
      <w:r>
        <w:rPr>
          <w:rFonts w:ascii="Times New Roman"/>
          <w:b w:val="false"/>
          <w:i w:val="false"/>
          <w:color w:val="000000"/>
          <w:sz w:val="28"/>
        </w:rPr>
        <w:t>
      1) коммуникация;</w:t>
      </w:r>
    </w:p>
    <w:bookmarkEnd w:id="2394"/>
    <w:bookmarkStart w:name="z2408" w:id="2395"/>
    <w:p>
      <w:pPr>
        <w:spacing w:after="0"/>
        <w:ind w:left="0"/>
        <w:jc w:val="both"/>
      </w:pPr>
      <w:r>
        <w:rPr>
          <w:rFonts w:ascii="Times New Roman"/>
          <w:b w:val="false"/>
          <w:i w:val="false"/>
          <w:color w:val="000000"/>
          <w:sz w:val="28"/>
        </w:rPr>
        <w:t>
      2) восприятие / понимание речи;</w:t>
      </w:r>
    </w:p>
    <w:bookmarkEnd w:id="2395"/>
    <w:bookmarkStart w:name="z2409" w:id="2396"/>
    <w:p>
      <w:pPr>
        <w:spacing w:after="0"/>
        <w:ind w:left="0"/>
        <w:jc w:val="both"/>
      </w:pPr>
      <w:r>
        <w:rPr>
          <w:rFonts w:ascii="Times New Roman"/>
          <w:b w:val="false"/>
          <w:i w:val="false"/>
          <w:color w:val="000000"/>
          <w:sz w:val="28"/>
        </w:rPr>
        <w:t>
      3) говорение;</w:t>
      </w:r>
    </w:p>
    <w:bookmarkEnd w:id="2396"/>
    <w:bookmarkStart w:name="z2410" w:id="2397"/>
    <w:p>
      <w:pPr>
        <w:spacing w:after="0"/>
        <w:ind w:left="0"/>
        <w:jc w:val="both"/>
      </w:pPr>
      <w:r>
        <w:rPr>
          <w:rFonts w:ascii="Times New Roman"/>
          <w:b w:val="false"/>
          <w:i w:val="false"/>
          <w:color w:val="000000"/>
          <w:sz w:val="28"/>
        </w:rPr>
        <w:t>
      4) чтение.</w:t>
      </w:r>
    </w:p>
    <w:bookmarkEnd w:id="2397"/>
    <w:bookmarkStart w:name="z2411" w:id="2398"/>
    <w:p>
      <w:pPr>
        <w:spacing w:after="0"/>
        <w:ind w:left="0"/>
        <w:jc w:val="left"/>
      </w:pPr>
      <w:r>
        <w:rPr>
          <w:rFonts w:ascii="Times New Roman"/>
          <w:b/>
          <w:i w:val="false"/>
          <w:color w:val="000000"/>
        </w:rPr>
        <w:t xml:space="preserve"> Параграф 3. 1 полугодие</w:t>
      </w:r>
    </w:p>
    <w:bookmarkEnd w:id="2398"/>
    <w:bookmarkStart w:name="z2412" w:id="2399"/>
    <w:p>
      <w:pPr>
        <w:spacing w:after="0"/>
        <w:ind w:left="0"/>
        <w:jc w:val="both"/>
      </w:pPr>
      <w:r>
        <w:rPr>
          <w:rFonts w:ascii="Times New Roman"/>
          <w:b w:val="false"/>
          <w:i w:val="false"/>
          <w:color w:val="000000"/>
          <w:sz w:val="28"/>
        </w:rPr>
        <w:t xml:space="preserve">
      12. В первом полугодии основной задачей организованной учебной деятельности "Развитие речи" является развитие понимания назначения словесной речи в процессе взаимодействия с окружающими людьми, умения наблюдать за процессом и способами коммуникации. Дети с нарушением слуха учатся выделять и дифференцировать различные речевые единицы на основе соответствующих слуховых образов. </w:t>
      </w:r>
    </w:p>
    <w:bookmarkEnd w:id="2399"/>
    <w:bookmarkStart w:name="z2413" w:id="2400"/>
    <w:p>
      <w:pPr>
        <w:spacing w:after="0"/>
        <w:ind w:left="0"/>
        <w:jc w:val="both"/>
      </w:pPr>
      <w:r>
        <w:rPr>
          <w:rFonts w:ascii="Times New Roman"/>
          <w:b w:val="false"/>
          <w:i w:val="false"/>
          <w:color w:val="000000"/>
          <w:sz w:val="28"/>
        </w:rPr>
        <w:t>
      13. Коммуникация:</w:t>
      </w:r>
    </w:p>
    <w:bookmarkEnd w:id="2400"/>
    <w:bookmarkStart w:name="z2414" w:id="2401"/>
    <w:p>
      <w:pPr>
        <w:spacing w:after="0"/>
        <w:ind w:left="0"/>
        <w:jc w:val="both"/>
      </w:pPr>
      <w:r>
        <w:rPr>
          <w:rFonts w:ascii="Times New Roman"/>
          <w:b w:val="false"/>
          <w:i w:val="false"/>
          <w:color w:val="000000"/>
          <w:sz w:val="28"/>
        </w:rPr>
        <w:t>
      1) выполнение простых поручений;</w:t>
      </w:r>
    </w:p>
    <w:bookmarkEnd w:id="2401"/>
    <w:bookmarkStart w:name="z2415" w:id="2402"/>
    <w:p>
      <w:pPr>
        <w:spacing w:after="0"/>
        <w:ind w:left="0"/>
        <w:jc w:val="both"/>
      </w:pPr>
      <w:r>
        <w:rPr>
          <w:rFonts w:ascii="Times New Roman"/>
          <w:b w:val="false"/>
          <w:i w:val="false"/>
          <w:color w:val="000000"/>
          <w:sz w:val="28"/>
        </w:rPr>
        <w:t>
      2) выражение приветствий, просьб, желаний в устной форме (приближенно);</w:t>
      </w:r>
    </w:p>
    <w:bookmarkEnd w:id="2402"/>
    <w:bookmarkStart w:name="z2416" w:id="2403"/>
    <w:p>
      <w:pPr>
        <w:spacing w:after="0"/>
        <w:ind w:left="0"/>
        <w:jc w:val="both"/>
      </w:pPr>
      <w:r>
        <w:rPr>
          <w:rFonts w:ascii="Times New Roman"/>
          <w:b w:val="false"/>
          <w:i w:val="false"/>
          <w:color w:val="000000"/>
          <w:sz w:val="28"/>
        </w:rPr>
        <w:t>
      3) демонстрация своего отношения к предметам;</w:t>
      </w:r>
    </w:p>
    <w:bookmarkEnd w:id="2403"/>
    <w:bookmarkStart w:name="z2417" w:id="2404"/>
    <w:p>
      <w:pPr>
        <w:spacing w:after="0"/>
        <w:ind w:left="0"/>
        <w:jc w:val="both"/>
      </w:pPr>
      <w:r>
        <w:rPr>
          <w:rFonts w:ascii="Times New Roman"/>
          <w:b w:val="false"/>
          <w:i w:val="false"/>
          <w:color w:val="000000"/>
          <w:sz w:val="28"/>
        </w:rPr>
        <w:t>
      4) использование в целях коммуникации вокализаций, звукосочетаний, звукоподражаний, лепетных слов в сочетании с неречевыми средствами общения: естественными жестами, различными типами взглядов, имеющими коммуникативную направленность, мимической экспрессией;</w:t>
      </w:r>
    </w:p>
    <w:bookmarkEnd w:id="2404"/>
    <w:bookmarkStart w:name="z2418" w:id="2405"/>
    <w:p>
      <w:pPr>
        <w:spacing w:after="0"/>
        <w:ind w:left="0"/>
        <w:jc w:val="both"/>
      </w:pPr>
      <w:r>
        <w:rPr>
          <w:rFonts w:ascii="Times New Roman"/>
          <w:b w:val="false"/>
          <w:i w:val="false"/>
          <w:color w:val="000000"/>
          <w:sz w:val="28"/>
        </w:rPr>
        <w:t>
      5) наблюдение за действиями с предметами;</w:t>
      </w:r>
    </w:p>
    <w:bookmarkEnd w:id="2405"/>
    <w:bookmarkStart w:name="z2419" w:id="2406"/>
    <w:p>
      <w:pPr>
        <w:spacing w:after="0"/>
        <w:ind w:left="0"/>
        <w:jc w:val="both"/>
      </w:pPr>
      <w:r>
        <w:rPr>
          <w:rFonts w:ascii="Times New Roman"/>
          <w:b w:val="false"/>
          <w:i w:val="false"/>
          <w:color w:val="000000"/>
          <w:sz w:val="28"/>
        </w:rPr>
        <w:t>
      6) наблюдение за процессом коммуникации в разных условиях;</w:t>
      </w:r>
    </w:p>
    <w:bookmarkEnd w:id="2406"/>
    <w:bookmarkStart w:name="z2420" w:id="2407"/>
    <w:p>
      <w:pPr>
        <w:spacing w:after="0"/>
        <w:ind w:left="0"/>
        <w:jc w:val="both"/>
      </w:pPr>
      <w:r>
        <w:rPr>
          <w:rFonts w:ascii="Times New Roman"/>
          <w:b w:val="false"/>
          <w:i w:val="false"/>
          <w:color w:val="000000"/>
          <w:sz w:val="28"/>
        </w:rPr>
        <w:t>
      7) наблюдение процессов коммуникации: мимика, пантомимика, движения органов артикуляции, зрительный контакт, предметные действия, изменения позы;</w:t>
      </w:r>
    </w:p>
    <w:bookmarkEnd w:id="2407"/>
    <w:bookmarkStart w:name="z2421" w:id="2408"/>
    <w:p>
      <w:pPr>
        <w:spacing w:after="0"/>
        <w:ind w:left="0"/>
        <w:jc w:val="both"/>
      </w:pPr>
      <w:r>
        <w:rPr>
          <w:rFonts w:ascii="Times New Roman"/>
          <w:b w:val="false"/>
          <w:i w:val="false"/>
          <w:color w:val="000000"/>
          <w:sz w:val="28"/>
        </w:rPr>
        <w:t>
      8) приветствие и прощание;</w:t>
      </w:r>
    </w:p>
    <w:bookmarkEnd w:id="2408"/>
    <w:bookmarkStart w:name="z2422" w:id="2409"/>
    <w:p>
      <w:pPr>
        <w:spacing w:after="0"/>
        <w:ind w:left="0"/>
        <w:jc w:val="both"/>
      </w:pPr>
      <w:r>
        <w:rPr>
          <w:rFonts w:ascii="Times New Roman"/>
          <w:b w:val="false"/>
          <w:i w:val="false"/>
          <w:color w:val="000000"/>
          <w:sz w:val="28"/>
        </w:rPr>
        <w:t>
      9) стимуляция контактов со взрослыми, активности в его поддержании, заинтересованности в общении в процессе совместной деятельности;</w:t>
      </w:r>
    </w:p>
    <w:bookmarkEnd w:id="2409"/>
    <w:bookmarkStart w:name="z2423" w:id="2410"/>
    <w:p>
      <w:pPr>
        <w:spacing w:after="0"/>
        <w:ind w:left="0"/>
        <w:jc w:val="both"/>
      </w:pPr>
      <w:r>
        <w:rPr>
          <w:rFonts w:ascii="Times New Roman"/>
          <w:b w:val="false"/>
          <w:i w:val="false"/>
          <w:color w:val="000000"/>
          <w:sz w:val="28"/>
        </w:rPr>
        <w:t>
      10) умение внимательно слушать речь окружающих, смотреть на лицо говорящего.</w:t>
      </w:r>
    </w:p>
    <w:bookmarkEnd w:id="2410"/>
    <w:bookmarkStart w:name="z2424" w:id="2411"/>
    <w:p>
      <w:pPr>
        <w:spacing w:after="0"/>
        <w:ind w:left="0"/>
        <w:jc w:val="both"/>
      </w:pPr>
      <w:r>
        <w:rPr>
          <w:rFonts w:ascii="Times New Roman"/>
          <w:b w:val="false"/>
          <w:i w:val="false"/>
          <w:color w:val="000000"/>
          <w:sz w:val="28"/>
        </w:rPr>
        <w:t>
      14. Восприятие / понимание речи:</w:t>
      </w:r>
    </w:p>
    <w:bookmarkEnd w:id="2411"/>
    <w:bookmarkStart w:name="z2425" w:id="2412"/>
    <w:p>
      <w:pPr>
        <w:spacing w:after="0"/>
        <w:ind w:left="0"/>
        <w:jc w:val="both"/>
      </w:pPr>
      <w:r>
        <w:rPr>
          <w:rFonts w:ascii="Times New Roman"/>
          <w:b w:val="false"/>
          <w:i w:val="false"/>
          <w:color w:val="000000"/>
          <w:sz w:val="28"/>
        </w:rPr>
        <w:t>
      1) накопление пассивного словаря, усвоение слов, обозначающих части тела и лица человека, предметы ближайшего окружения;</w:t>
      </w:r>
    </w:p>
    <w:bookmarkEnd w:id="2412"/>
    <w:bookmarkStart w:name="z2426" w:id="2413"/>
    <w:p>
      <w:pPr>
        <w:spacing w:after="0"/>
        <w:ind w:left="0"/>
        <w:jc w:val="both"/>
      </w:pPr>
      <w:r>
        <w:rPr>
          <w:rFonts w:ascii="Times New Roman"/>
          <w:b w:val="false"/>
          <w:i w:val="false"/>
          <w:color w:val="000000"/>
          <w:sz w:val="28"/>
        </w:rPr>
        <w:t>
      2) накопление пассивного словаря, усвоение слов, обозначающих простейшие игровые и бытовые действия;</w:t>
      </w:r>
    </w:p>
    <w:bookmarkEnd w:id="2413"/>
    <w:bookmarkStart w:name="z2427" w:id="2414"/>
    <w:p>
      <w:pPr>
        <w:spacing w:after="0"/>
        <w:ind w:left="0"/>
        <w:jc w:val="both"/>
      </w:pPr>
      <w:r>
        <w:rPr>
          <w:rFonts w:ascii="Times New Roman"/>
          <w:b w:val="false"/>
          <w:i w:val="false"/>
          <w:color w:val="000000"/>
          <w:sz w:val="28"/>
        </w:rPr>
        <w:t>
      3) нахождение знакомого предмета по слову (слухозрительно), подкрепленному соответствующей табличкой в дидактических играх;</w:t>
      </w:r>
    </w:p>
    <w:bookmarkEnd w:id="2414"/>
    <w:bookmarkStart w:name="z2428" w:id="2415"/>
    <w:p>
      <w:pPr>
        <w:spacing w:after="0"/>
        <w:ind w:left="0"/>
        <w:jc w:val="both"/>
      </w:pPr>
      <w:r>
        <w:rPr>
          <w:rFonts w:ascii="Times New Roman"/>
          <w:b w:val="false"/>
          <w:i w:val="false"/>
          <w:color w:val="000000"/>
          <w:sz w:val="28"/>
        </w:rPr>
        <w:t>
      4) нахождение знакомого предмета по слову, подкрепленному соответствующей табличкой в естественных и специально созданных ситуациях общения.</w:t>
      </w:r>
    </w:p>
    <w:bookmarkEnd w:id="2415"/>
    <w:bookmarkStart w:name="z2429" w:id="2416"/>
    <w:p>
      <w:pPr>
        <w:spacing w:after="0"/>
        <w:ind w:left="0"/>
        <w:jc w:val="both"/>
      </w:pPr>
      <w:r>
        <w:rPr>
          <w:rFonts w:ascii="Times New Roman"/>
          <w:b w:val="false"/>
          <w:i w:val="false"/>
          <w:color w:val="000000"/>
          <w:sz w:val="28"/>
        </w:rPr>
        <w:t>
      15. Говорение:</w:t>
      </w:r>
    </w:p>
    <w:bookmarkEnd w:id="2416"/>
    <w:bookmarkStart w:name="z2430" w:id="2417"/>
    <w:p>
      <w:pPr>
        <w:spacing w:after="0"/>
        <w:ind w:left="0"/>
        <w:jc w:val="both"/>
      </w:pPr>
      <w:r>
        <w:rPr>
          <w:rFonts w:ascii="Times New Roman"/>
          <w:b w:val="false"/>
          <w:i w:val="false"/>
          <w:color w:val="000000"/>
          <w:sz w:val="28"/>
        </w:rPr>
        <w:t>
      1) подражание артикуляции, мимике и пантомимике окружающих;</w:t>
      </w:r>
    </w:p>
    <w:bookmarkEnd w:id="2417"/>
    <w:bookmarkStart w:name="z2431" w:id="2418"/>
    <w:p>
      <w:pPr>
        <w:spacing w:after="0"/>
        <w:ind w:left="0"/>
        <w:jc w:val="both"/>
      </w:pPr>
      <w:r>
        <w:rPr>
          <w:rFonts w:ascii="Times New Roman"/>
          <w:b w:val="false"/>
          <w:i w:val="false"/>
          <w:color w:val="000000"/>
          <w:sz w:val="28"/>
        </w:rPr>
        <w:t>
      2) приближенное сопряженное произнесение слов;</w:t>
      </w:r>
    </w:p>
    <w:bookmarkEnd w:id="2418"/>
    <w:bookmarkStart w:name="z2432" w:id="2419"/>
    <w:p>
      <w:pPr>
        <w:spacing w:after="0"/>
        <w:ind w:left="0"/>
        <w:jc w:val="both"/>
      </w:pPr>
      <w:r>
        <w:rPr>
          <w:rFonts w:ascii="Times New Roman"/>
          <w:b w:val="false"/>
          <w:i w:val="false"/>
          <w:color w:val="000000"/>
          <w:sz w:val="28"/>
        </w:rPr>
        <w:t>
      3) приближенное отраженное произнесение слов;</w:t>
      </w:r>
    </w:p>
    <w:bookmarkEnd w:id="2419"/>
    <w:bookmarkStart w:name="z2433" w:id="2420"/>
    <w:p>
      <w:pPr>
        <w:spacing w:after="0"/>
        <w:ind w:left="0"/>
        <w:jc w:val="both"/>
      </w:pPr>
      <w:r>
        <w:rPr>
          <w:rFonts w:ascii="Times New Roman"/>
          <w:b w:val="false"/>
          <w:i w:val="false"/>
          <w:color w:val="000000"/>
          <w:sz w:val="28"/>
        </w:rPr>
        <w:t>
      4) проговаривание названий предметов, имен людей с фонетической ритмикой;</w:t>
      </w:r>
    </w:p>
    <w:bookmarkEnd w:id="2420"/>
    <w:bookmarkStart w:name="z2434" w:id="2421"/>
    <w:p>
      <w:pPr>
        <w:spacing w:after="0"/>
        <w:ind w:left="0"/>
        <w:jc w:val="both"/>
      </w:pPr>
      <w:r>
        <w:rPr>
          <w:rFonts w:ascii="Times New Roman"/>
          <w:b w:val="false"/>
          <w:i w:val="false"/>
          <w:color w:val="000000"/>
          <w:sz w:val="28"/>
        </w:rPr>
        <w:t>
      5) узнавание на фотографиях родителей и близких родственников, показ жестом;</w:t>
      </w:r>
    </w:p>
    <w:bookmarkEnd w:id="2421"/>
    <w:bookmarkStart w:name="z2435" w:id="2422"/>
    <w:p>
      <w:pPr>
        <w:spacing w:after="0"/>
        <w:ind w:left="0"/>
        <w:jc w:val="both"/>
      </w:pPr>
      <w:r>
        <w:rPr>
          <w:rFonts w:ascii="Times New Roman"/>
          <w:b w:val="false"/>
          <w:i w:val="false"/>
          <w:color w:val="000000"/>
          <w:sz w:val="28"/>
        </w:rPr>
        <w:t>
      6) называние приближенно сопряженно-отраженно родителей и близких родственников, домашних животных;</w:t>
      </w:r>
    </w:p>
    <w:bookmarkEnd w:id="2422"/>
    <w:bookmarkStart w:name="z2436" w:id="2423"/>
    <w:p>
      <w:pPr>
        <w:spacing w:after="0"/>
        <w:ind w:left="0"/>
        <w:jc w:val="both"/>
      </w:pPr>
      <w:r>
        <w:rPr>
          <w:rFonts w:ascii="Times New Roman"/>
          <w:b w:val="false"/>
          <w:i w:val="false"/>
          <w:color w:val="000000"/>
          <w:sz w:val="28"/>
        </w:rPr>
        <w:t>
      7) называние знакомых предметов (приближенно).</w:t>
      </w:r>
    </w:p>
    <w:bookmarkEnd w:id="2423"/>
    <w:bookmarkStart w:name="z2437" w:id="2424"/>
    <w:p>
      <w:pPr>
        <w:spacing w:after="0"/>
        <w:ind w:left="0"/>
        <w:jc w:val="both"/>
      </w:pPr>
      <w:r>
        <w:rPr>
          <w:rFonts w:ascii="Times New Roman"/>
          <w:b w:val="false"/>
          <w:i w:val="false"/>
          <w:color w:val="000000"/>
          <w:sz w:val="28"/>
        </w:rPr>
        <w:t>
      16. Чтение и письмо:</w:t>
      </w:r>
    </w:p>
    <w:bookmarkEnd w:id="2424"/>
    <w:bookmarkStart w:name="z2438" w:id="2425"/>
    <w:p>
      <w:pPr>
        <w:spacing w:after="0"/>
        <w:ind w:left="0"/>
        <w:jc w:val="both"/>
      </w:pPr>
      <w:r>
        <w:rPr>
          <w:rFonts w:ascii="Times New Roman"/>
          <w:b w:val="false"/>
          <w:i w:val="false"/>
          <w:color w:val="000000"/>
          <w:sz w:val="28"/>
        </w:rPr>
        <w:t>
      1) подбор таблички к соответствующему предмету;</w:t>
      </w:r>
    </w:p>
    <w:bookmarkEnd w:id="2425"/>
    <w:bookmarkStart w:name="z2439" w:id="2426"/>
    <w:p>
      <w:pPr>
        <w:spacing w:after="0"/>
        <w:ind w:left="0"/>
        <w:jc w:val="both"/>
      </w:pPr>
      <w:r>
        <w:rPr>
          <w:rFonts w:ascii="Times New Roman"/>
          <w:b w:val="false"/>
          <w:i w:val="false"/>
          <w:color w:val="000000"/>
          <w:sz w:val="28"/>
        </w:rPr>
        <w:t>
      2) понимание функции таблички с рядом знаков-слов;</w:t>
      </w:r>
    </w:p>
    <w:bookmarkEnd w:id="2426"/>
    <w:bookmarkStart w:name="z2440" w:id="2427"/>
    <w:p>
      <w:pPr>
        <w:spacing w:after="0"/>
        <w:ind w:left="0"/>
        <w:jc w:val="both"/>
      </w:pPr>
      <w:r>
        <w:rPr>
          <w:rFonts w:ascii="Times New Roman"/>
          <w:b w:val="false"/>
          <w:i w:val="false"/>
          <w:color w:val="000000"/>
          <w:sz w:val="28"/>
        </w:rPr>
        <w:t>
      3) сопровождение называния предмета подбором таблички.</w:t>
      </w:r>
    </w:p>
    <w:bookmarkEnd w:id="2427"/>
    <w:bookmarkStart w:name="z2441" w:id="2428"/>
    <w:p>
      <w:pPr>
        <w:spacing w:after="0"/>
        <w:ind w:left="0"/>
        <w:jc w:val="both"/>
      </w:pPr>
      <w:r>
        <w:rPr>
          <w:rFonts w:ascii="Times New Roman"/>
          <w:b w:val="false"/>
          <w:i w:val="false"/>
          <w:color w:val="000000"/>
          <w:sz w:val="28"/>
        </w:rPr>
        <w:t>
      17. Ожидаемые результаты:</w:t>
      </w:r>
    </w:p>
    <w:bookmarkEnd w:id="2428"/>
    <w:bookmarkStart w:name="z2442" w:id="2429"/>
    <w:p>
      <w:pPr>
        <w:spacing w:after="0"/>
        <w:ind w:left="0"/>
        <w:jc w:val="both"/>
      </w:pPr>
      <w:r>
        <w:rPr>
          <w:rFonts w:ascii="Times New Roman"/>
          <w:b w:val="false"/>
          <w:i w:val="false"/>
          <w:color w:val="000000"/>
          <w:sz w:val="28"/>
        </w:rPr>
        <w:t>
      1) выполняет простые поручения;</w:t>
      </w:r>
    </w:p>
    <w:bookmarkEnd w:id="2429"/>
    <w:bookmarkStart w:name="z2443" w:id="2430"/>
    <w:p>
      <w:pPr>
        <w:spacing w:after="0"/>
        <w:ind w:left="0"/>
        <w:jc w:val="both"/>
      </w:pPr>
      <w:r>
        <w:rPr>
          <w:rFonts w:ascii="Times New Roman"/>
          <w:b w:val="false"/>
          <w:i w:val="false"/>
          <w:color w:val="000000"/>
          <w:sz w:val="28"/>
        </w:rPr>
        <w:t>
      2) использует разные средства в целях коммуникации;</w:t>
      </w:r>
    </w:p>
    <w:bookmarkEnd w:id="2430"/>
    <w:bookmarkStart w:name="z2444" w:id="2431"/>
    <w:p>
      <w:pPr>
        <w:spacing w:after="0"/>
        <w:ind w:left="0"/>
        <w:jc w:val="both"/>
      </w:pPr>
      <w:r>
        <w:rPr>
          <w:rFonts w:ascii="Times New Roman"/>
          <w:b w:val="false"/>
          <w:i w:val="false"/>
          <w:color w:val="000000"/>
          <w:sz w:val="28"/>
        </w:rPr>
        <w:t>
      3) наблюдает за действиями с предметами;</w:t>
      </w:r>
    </w:p>
    <w:bookmarkEnd w:id="2431"/>
    <w:bookmarkStart w:name="z2445" w:id="2432"/>
    <w:p>
      <w:pPr>
        <w:spacing w:after="0"/>
        <w:ind w:left="0"/>
        <w:jc w:val="both"/>
      </w:pPr>
      <w:r>
        <w:rPr>
          <w:rFonts w:ascii="Times New Roman"/>
          <w:b w:val="false"/>
          <w:i w:val="false"/>
          <w:color w:val="000000"/>
          <w:sz w:val="28"/>
        </w:rPr>
        <w:t>
      4) наблюдает за коммуникацией;</w:t>
      </w:r>
    </w:p>
    <w:bookmarkEnd w:id="2432"/>
    <w:bookmarkStart w:name="z2446" w:id="2433"/>
    <w:p>
      <w:pPr>
        <w:spacing w:after="0"/>
        <w:ind w:left="0"/>
        <w:jc w:val="both"/>
      </w:pPr>
      <w:r>
        <w:rPr>
          <w:rFonts w:ascii="Times New Roman"/>
          <w:b w:val="false"/>
          <w:i w:val="false"/>
          <w:color w:val="000000"/>
          <w:sz w:val="28"/>
        </w:rPr>
        <w:t>
      5) называет знакомые предметы и действия (приближенно);</w:t>
      </w:r>
    </w:p>
    <w:bookmarkEnd w:id="2433"/>
    <w:bookmarkStart w:name="z2447" w:id="2434"/>
    <w:p>
      <w:pPr>
        <w:spacing w:after="0"/>
        <w:ind w:left="0"/>
        <w:jc w:val="both"/>
      </w:pPr>
      <w:r>
        <w:rPr>
          <w:rFonts w:ascii="Times New Roman"/>
          <w:b w:val="false"/>
          <w:i w:val="false"/>
          <w:color w:val="000000"/>
          <w:sz w:val="28"/>
        </w:rPr>
        <w:t>
      6) называет родителей и близких родственников на фотографиях;</w:t>
      </w:r>
    </w:p>
    <w:bookmarkEnd w:id="2434"/>
    <w:bookmarkStart w:name="z2448" w:id="2435"/>
    <w:p>
      <w:pPr>
        <w:spacing w:after="0"/>
        <w:ind w:left="0"/>
        <w:jc w:val="both"/>
      </w:pPr>
      <w:r>
        <w:rPr>
          <w:rFonts w:ascii="Times New Roman"/>
          <w:b w:val="false"/>
          <w:i w:val="false"/>
          <w:color w:val="000000"/>
          <w:sz w:val="28"/>
        </w:rPr>
        <w:t>
      7) находит знакомый предмет по слову;</w:t>
      </w:r>
    </w:p>
    <w:bookmarkEnd w:id="2435"/>
    <w:bookmarkStart w:name="z2449" w:id="2436"/>
    <w:p>
      <w:pPr>
        <w:spacing w:after="0"/>
        <w:ind w:left="0"/>
        <w:jc w:val="both"/>
      </w:pPr>
      <w:r>
        <w:rPr>
          <w:rFonts w:ascii="Times New Roman"/>
          <w:b w:val="false"/>
          <w:i w:val="false"/>
          <w:color w:val="000000"/>
          <w:sz w:val="28"/>
        </w:rPr>
        <w:t>
      8) находит на фотографии близких и родных, показывает жестом;</w:t>
      </w:r>
    </w:p>
    <w:bookmarkEnd w:id="2436"/>
    <w:bookmarkStart w:name="z2450" w:id="2437"/>
    <w:p>
      <w:pPr>
        <w:spacing w:after="0"/>
        <w:ind w:left="0"/>
        <w:jc w:val="both"/>
      </w:pPr>
      <w:r>
        <w:rPr>
          <w:rFonts w:ascii="Times New Roman"/>
          <w:b w:val="false"/>
          <w:i w:val="false"/>
          <w:color w:val="000000"/>
          <w:sz w:val="28"/>
        </w:rPr>
        <w:t>
      9) подбирает табличку к соответствующему предмету;</w:t>
      </w:r>
    </w:p>
    <w:bookmarkEnd w:id="2437"/>
    <w:bookmarkStart w:name="z2451" w:id="2438"/>
    <w:p>
      <w:pPr>
        <w:spacing w:after="0"/>
        <w:ind w:left="0"/>
        <w:jc w:val="both"/>
      </w:pPr>
      <w:r>
        <w:rPr>
          <w:rFonts w:ascii="Times New Roman"/>
          <w:b w:val="false"/>
          <w:i w:val="false"/>
          <w:color w:val="000000"/>
          <w:sz w:val="28"/>
        </w:rPr>
        <w:t>
      10) подражает артикуляции, мимике и пантомимике окружающих;</w:t>
      </w:r>
    </w:p>
    <w:bookmarkEnd w:id="2438"/>
    <w:bookmarkStart w:name="z2452" w:id="2439"/>
    <w:p>
      <w:pPr>
        <w:spacing w:after="0"/>
        <w:ind w:left="0"/>
        <w:jc w:val="both"/>
      </w:pPr>
      <w:r>
        <w:rPr>
          <w:rFonts w:ascii="Times New Roman"/>
          <w:b w:val="false"/>
          <w:i w:val="false"/>
          <w:color w:val="000000"/>
          <w:sz w:val="28"/>
        </w:rPr>
        <w:t>
      11) приветствует в устной форме (приближенно);</w:t>
      </w:r>
    </w:p>
    <w:bookmarkEnd w:id="2439"/>
    <w:bookmarkStart w:name="z2453" w:id="2440"/>
    <w:p>
      <w:pPr>
        <w:spacing w:after="0"/>
        <w:ind w:left="0"/>
        <w:jc w:val="both"/>
      </w:pPr>
      <w:r>
        <w:rPr>
          <w:rFonts w:ascii="Times New Roman"/>
          <w:b w:val="false"/>
          <w:i w:val="false"/>
          <w:color w:val="000000"/>
          <w:sz w:val="28"/>
        </w:rPr>
        <w:t>
      12) прислушивается к речи окружающих;</w:t>
      </w:r>
    </w:p>
    <w:bookmarkEnd w:id="2440"/>
    <w:bookmarkStart w:name="z2454" w:id="2441"/>
    <w:p>
      <w:pPr>
        <w:spacing w:after="0"/>
        <w:ind w:left="0"/>
        <w:jc w:val="both"/>
      </w:pPr>
      <w:r>
        <w:rPr>
          <w:rFonts w:ascii="Times New Roman"/>
          <w:b w:val="false"/>
          <w:i w:val="false"/>
          <w:color w:val="000000"/>
          <w:sz w:val="28"/>
        </w:rPr>
        <w:t>
      13) просит в устной форме (приближенно);</w:t>
      </w:r>
    </w:p>
    <w:bookmarkEnd w:id="2441"/>
    <w:bookmarkStart w:name="z2455" w:id="2442"/>
    <w:p>
      <w:pPr>
        <w:spacing w:after="0"/>
        <w:ind w:left="0"/>
        <w:jc w:val="both"/>
      </w:pPr>
      <w:r>
        <w:rPr>
          <w:rFonts w:ascii="Times New Roman"/>
          <w:b w:val="false"/>
          <w:i w:val="false"/>
          <w:color w:val="000000"/>
          <w:sz w:val="28"/>
        </w:rPr>
        <w:t>
      14) смотрит на лицо говорящего.</w:t>
      </w:r>
    </w:p>
    <w:bookmarkEnd w:id="2442"/>
    <w:bookmarkStart w:name="z2456" w:id="2443"/>
    <w:p>
      <w:pPr>
        <w:spacing w:after="0"/>
        <w:ind w:left="0"/>
        <w:jc w:val="left"/>
      </w:pPr>
      <w:r>
        <w:rPr>
          <w:rFonts w:ascii="Times New Roman"/>
          <w:b/>
          <w:i w:val="false"/>
          <w:color w:val="000000"/>
        </w:rPr>
        <w:t xml:space="preserve"> Параграф 4. 2 полугодие</w:t>
      </w:r>
    </w:p>
    <w:bookmarkEnd w:id="2443"/>
    <w:bookmarkStart w:name="z2457" w:id="2444"/>
    <w:p>
      <w:pPr>
        <w:spacing w:after="0"/>
        <w:ind w:left="0"/>
        <w:jc w:val="both"/>
      </w:pPr>
      <w:r>
        <w:rPr>
          <w:rFonts w:ascii="Times New Roman"/>
          <w:b w:val="false"/>
          <w:i w:val="false"/>
          <w:color w:val="000000"/>
          <w:sz w:val="28"/>
        </w:rPr>
        <w:t>
      18. Во втором полугодии особое внимание следует уделять развитию активной речи. Дети с нарушениями слуха учатся пользоваться различными средствами взаимодействия с окружающими; использовать элементарную словесную речь в процессе коммуникации. Детей знакомят с письменной формой речи.</w:t>
      </w:r>
    </w:p>
    <w:bookmarkEnd w:id="2444"/>
    <w:bookmarkStart w:name="z2458" w:id="2445"/>
    <w:p>
      <w:pPr>
        <w:spacing w:after="0"/>
        <w:ind w:left="0"/>
        <w:jc w:val="both"/>
      </w:pPr>
      <w:r>
        <w:rPr>
          <w:rFonts w:ascii="Times New Roman"/>
          <w:b w:val="false"/>
          <w:i w:val="false"/>
          <w:color w:val="000000"/>
          <w:sz w:val="28"/>
        </w:rPr>
        <w:t>
      19. Коммуникация:</w:t>
      </w:r>
    </w:p>
    <w:bookmarkEnd w:id="2445"/>
    <w:bookmarkStart w:name="z2459" w:id="2446"/>
    <w:p>
      <w:pPr>
        <w:spacing w:after="0"/>
        <w:ind w:left="0"/>
        <w:jc w:val="both"/>
      </w:pPr>
      <w:r>
        <w:rPr>
          <w:rFonts w:ascii="Times New Roman"/>
          <w:b w:val="false"/>
          <w:i w:val="false"/>
          <w:color w:val="000000"/>
          <w:sz w:val="28"/>
        </w:rPr>
        <w:t>
      1) выделение особенностей процессов коммуникации: зрительный контакт; утвердительное и отрицательное движение головой, улыбка, кивание; соответствующий жест рукой; голосовая реакция, подражание речи, звукосочетания, звукоподражания, аморфные и лепетные слова, простые слова;</w:t>
      </w:r>
    </w:p>
    <w:bookmarkEnd w:id="2446"/>
    <w:bookmarkStart w:name="z2460" w:id="2447"/>
    <w:p>
      <w:pPr>
        <w:spacing w:after="0"/>
        <w:ind w:left="0"/>
        <w:jc w:val="both"/>
      </w:pPr>
      <w:r>
        <w:rPr>
          <w:rFonts w:ascii="Times New Roman"/>
          <w:b w:val="false"/>
          <w:i w:val="false"/>
          <w:color w:val="000000"/>
          <w:sz w:val="28"/>
        </w:rPr>
        <w:t>
      2) выполнение поручений, предъявленных в устно-письменной форме;</w:t>
      </w:r>
    </w:p>
    <w:bookmarkEnd w:id="2447"/>
    <w:bookmarkStart w:name="z2461" w:id="2448"/>
    <w:p>
      <w:pPr>
        <w:spacing w:after="0"/>
        <w:ind w:left="0"/>
        <w:jc w:val="both"/>
      </w:pPr>
      <w:r>
        <w:rPr>
          <w:rFonts w:ascii="Times New Roman"/>
          <w:b w:val="false"/>
          <w:i w:val="false"/>
          <w:color w:val="000000"/>
          <w:sz w:val="28"/>
        </w:rPr>
        <w:t>
      3) выполнение простых поручений без предметов;</w:t>
      </w:r>
    </w:p>
    <w:bookmarkEnd w:id="2448"/>
    <w:bookmarkStart w:name="z2462" w:id="2449"/>
    <w:p>
      <w:pPr>
        <w:spacing w:after="0"/>
        <w:ind w:left="0"/>
        <w:jc w:val="both"/>
      </w:pPr>
      <w:r>
        <w:rPr>
          <w:rFonts w:ascii="Times New Roman"/>
          <w:b w:val="false"/>
          <w:i w:val="false"/>
          <w:color w:val="000000"/>
          <w:sz w:val="28"/>
        </w:rPr>
        <w:t>
      4) выполнение простых поручений с предметами;</w:t>
      </w:r>
    </w:p>
    <w:bookmarkEnd w:id="2449"/>
    <w:bookmarkStart w:name="z2463" w:id="2450"/>
    <w:p>
      <w:pPr>
        <w:spacing w:after="0"/>
        <w:ind w:left="0"/>
        <w:jc w:val="both"/>
      </w:pPr>
      <w:r>
        <w:rPr>
          <w:rFonts w:ascii="Times New Roman"/>
          <w:b w:val="false"/>
          <w:i w:val="false"/>
          <w:color w:val="000000"/>
          <w:sz w:val="28"/>
        </w:rPr>
        <w:t>
      5) выражать мимикой, жестом, словом удовольствие-неудовольствие, желание-нежелание;</w:t>
      </w:r>
    </w:p>
    <w:bookmarkEnd w:id="2450"/>
    <w:bookmarkStart w:name="z2464" w:id="2451"/>
    <w:p>
      <w:pPr>
        <w:spacing w:after="0"/>
        <w:ind w:left="0"/>
        <w:jc w:val="both"/>
      </w:pPr>
      <w:r>
        <w:rPr>
          <w:rFonts w:ascii="Times New Roman"/>
          <w:b w:val="false"/>
          <w:i w:val="false"/>
          <w:color w:val="000000"/>
          <w:sz w:val="28"/>
        </w:rPr>
        <w:t xml:space="preserve">
      6) выражение приветствий, просьб, желаний в устной форме; </w:t>
      </w:r>
    </w:p>
    <w:bookmarkEnd w:id="2451"/>
    <w:bookmarkStart w:name="z2465" w:id="2452"/>
    <w:p>
      <w:pPr>
        <w:spacing w:after="0"/>
        <w:ind w:left="0"/>
        <w:jc w:val="both"/>
      </w:pPr>
      <w:r>
        <w:rPr>
          <w:rFonts w:ascii="Times New Roman"/>
          <w:b w:val="false"/>
          <w:i w:val="false"/>
          <w:color w:val="000000"/>
          <w:sz w:val="28"/>
        </w:rPr>
        <w:t>
      7) в устно-письменной и устно-дактильной форме, выражение простых просьб, желаний;</w:t>
      </w:r>
    </w:p>
    <w:bookmarkEnd w:id="2452"/>
    <w:bookmarkStart w:name="z2466" w:id="2453"/>
    <w:p>
      <w:pPr>
        <w:spacing w:after="0"/>
        <w:ind w:left="0"/>
        <w:jc w:val="both"/>
      </w:pPr>
      <w:r>
        <w:rPr>
          <w:rFonts w:ascii="Times New Roman"/>
          <w:b w:val="false"/>
          <w:i w:val="false"/>
          <w:color w:val="000000"/>
          <w:sz w:val="28"/>
        </w:rPr>
        <w:t>
      8) демонстрировать согласие-отрицание мимикой, жестом, словом;</w:t>
      </w:r>
    </w:p>
    <w:bookmarkEnd w:id="2453"/>
    <w:bookmarkStart w:name="z2467" w:id="2454"/>
    <w:p>
      <w:pPr>
        <w:spacing w:after="0"/>
        <w:ind w:left="0"/>
        <w:jc w:val="both"/>
      </w:pPr>
      <w:r>
        <w:rPr>
          <w:rFonts w:ascii="Times New Roman"/>
          <w:b w:val="false"/>
          <w:i w:val="false"/>
          <w:color w:val="000000"/>
          <w:sz w:val="28"/>
        </w:rPr>
        <w:t>
      9) использование в процессе общения голосовых сигналов, не отнесенного и отнесенного лепета, попыток дать контур слов;</w:t>
      </w:r>
    </w:p>
    <w:bookmarkEnd w:id="2454"/>
    <w:bookmarkStart w:name="z2468" w:id="2455"/>
    <w:p>
      <w:pPr>
        <w:spacing w:after="0"/>
        <w:ind w:left="0"/>
        <w:jc w:val="both"/>
      </w:pPr>
      <w:r>
        <w:rPr>
          <w:rFonts w:ascii="Times New Roman"/>
          <w:b w:val="false"/>
          <w:i w:val="false"/>
          <w:color w:val="000000"/>
          <w:sz w:val="28"/>
        </w:rPr>
        <w:t>
      10) наблюдение за действиями с предметами, демонстрация своего отношения к ним, называние;</w:t>
      </w:r>
    </w:p>
    <w:bookmarkEnd w:id="2455"/>
    <w:bookmarkStart w:name="z2469" w:id="2456"/>
    <w:p>
      <w:pPr>
        <w:spacing w:after="0"/>
        <w:ind w:left="0"/>
        <w:jc w:val="both"/>
      </w:pPr>
      <w:r>
        <w:rPr>
          <w:rFonts w:ascii="Times New Roman"/>
          <w:b w:val="false"/>
          <w:i w:val="false"/>
          <w:color w:val="000000"/>
          <w:sz w:val="28"/>
        </w:rPr>
        <w:t>
      11) наблюдение различных ситуаций речевого общения;</w:t>
      </w:r>
    </w:p>
    <w:bookmarkEnd w:id="2456"/>
    <w:bookmarkStart w:name="z2470" w:id="2457"/>
    <w:p>
      <w:pPr>
        <w:spacing w:after="0"/>
        <w:ind w:left="0"/>
        <w:jc w:val="both"/>
      </w:pPr>
      <w:r>
        <w:rPr>
          <w:rFonts w:ascii="Times New Roman"/>
          <w:b w:val="false"/>
          <w:i w:val="false"/>
          <w:color w:val="000000"/>
          <w:sz w:val="28"/>
        </w:rPr>
        <w:t>
      12) ответные реакции на обращение: зрительный контакт; мимика и пантомимика; предметные действия и изменения позы; движения органов артикуляции; включение голоса;</w:t>
      </w:r>
    </w:p>
    <w:bookmarkEnd w:id="2457"/>
    <w:bookmarkStart w:name="z2471" w:id="2458"/>
    <w:p>
      <w:pPr>
        <w:spacing w:after="0"/>
        <w:ind w:left="0"/>
        <w:jc w:val="both"/>
      </w:pPr>
      <w:r>
        <w:rPr>
          <w:rFonts w:ascii="Times New Roman"/>
          <w:b w:val="false"/>
          <w:i w:val="false"/>
          <w:color w:val="000000"/>
          <w:sz w:val="28"/>
        </w:rPr>
        <w:t>
      13) ответы на вопросы, предъявленные в устной форме и в устно-письменной форме;</w:t>
      </w:r>
    </w:p>
    <w:bookmarkEnd w:id="2458"/>
    <w:bookmarkStart w:name="z2472" w:id="2459"/>
    <w:p>
      <w:pPr>
        <w:spacing w:after="0"/>
        <w:ind w:left="0"/>
        <w:jc w:val="both"/>
      </w:pPr>
      <w:r>
        <w:rPr>
          <w:rFonts w:ascii="Times New Roman"/>
          <w:b w:val="false"/>
          <w:i w:val="false"/>
          <w:color w:val="000000"/>
          <w:sz w:val="28"/>
        </w:rPr>
        <w:t>
      14) применение словесной речи в процессе игры;</w:t>
      </w:r>
    </w:p>
    <w:bookmarkEnd w:id="2459"/>
    <w:bookmarkStart w:name="z2473" w:id="2460"/>
    <w:p>
      <w:pPr>
        <w:spacing w:after="0"/>
        <w:ind w:left="0"/>
        <w:jc w:val="both"/>
      </w:pPr>
      <w:r>
        <w:rPr>
          <w:rFonts w:ascii="Times New Roman"/>
          <w:b w:val="false"/>
          <w:i w:val="false"/>
          <w:color w:val="000000"/>
          <w:sz w:val="28"/>
        </w:rPr>
        <w:t>
      15) стимуляция контактов со взрослыми, активности, заинтересованности в общении в процессе совместной деятельности;</w:t>
      </w:r>
    </w:p>
    <w:bookmarkEnd w:id="2460"/>
    <w:bookmarkStart w:name="z2474" w:id="2461"/>
    <w:p>
      <w:pPr>
        <w:spacing w:after="0"/>
        <w:ind w:left="0"/>
        <w:jc w:val="both"/>
      </w:pPr>
      <w:r>
        <w:rPr>
          <w:rFonts w:ascii="Times New Roman"/>
          <w:b w:val="false"/>
          <w:i w:val="false"/>
          <w:color w:val="000000"/>
          <w:sz w:val="28"/>
        </w:rPr>
        <w:t>
      16) стимуляция контактов со сверстниками;</w:t>
      </w:r>
    </w:p>
    <w:bookmarkEnd w:id="2461"/>
    <w:bookmarkStart w:name="z2475" w:id="2462"/>
    <w:p>
      <w:pPr>
        <w:spacing w:after="0"/>
        <w:ind w:left="0"/>
        <w:jc w:val="both"/>
      </w:pPr>
      <w:r>
        <w:rPr>
          <w:rFonts w:ascii="Times New Roman"/>
          <w:b w:val="false"/>
          <w:i w:val="false"/>
          <w:color w:val="000000"/>
          <w:sz w:val="28"/>
        </w:rPr>
        <w:t>
      17) умение внимательно слушать речь окружающих, смотреть на лицо говорящего.</w:t>
      </w:r>
    </w:p>
    <w:bookmarkEnd w:id="2462"/>
    <w:bookmarkStart w:name="z2476" w:id="2463"/>
    <w:p>
      <w:pPr>
        <w:spacing w:after="0"/>
        <w:ind w:left="0"/>
        <w:jc w:val="both"/>
      </w:pPr>
      <w:r>
        <w:rPr>
          <w:rFonts w:ascii="Times New Roman"/>
          <w:b w:val="false"/>
          <w:i w:val="false"/>
          <w:color w:val="000000"/>
          <w:sz w:val="28"/>
        </w:rPr>
        <w:t>
      20. Восприятие / понимание речи:</w:t>
      </w:r>
    </w:p>
    <w:bookmarkEnd w:id="2463"/>
    <w:bookmarkStart w:name="z2477" w:id="2464"/>
    <w:p>
      <w:pPr>
        <w:spacing w:after="0"/>
        <w:ind w:left="0"/>
        <w:jc w:val="both"/>
      </w:pPr>
      <w:r>
        <w:rPr>
          <w:rFonts w:ascii="Times New Roman"/>
          <w:b w:val="false"/>
          <w:i w:val="false"/>
          <w:color w:val="000000"/>
          <w:sz w:val="28"/>
        </w:rPr>
        <w:t>
      1) накопление пассивного словаря глаголов, обозначающих простые игровые и бытовые действия; инструкции;</w:t>
      </w:r>
    </w:p>
    <w:bookmarkEnd w:id="2464"/>
    <w:bookmarkStart w:name="z2478" w:id="2465"/>
    <w:p>
      <w:pPr>
        <w:spacing w:after="0"/>
        <w:ind w:left="0"/>
        <w:jc w:val="both"/>
      </w:pPr>
      <w:r>
        <w:rPr>
          <w:rFonts w:ascii="Times New Roman"/>
          <w:b w:val="false"/>
          <w:i w:val="false"/>
          <w:color w:val="000000"/>
          <w:sz w:val="28"/>
        </w:rPr>
        <w:t>
      2) накопление пассивного словаря существительных: слова, обозначающие части тела и лица человека, объекты ближайшего окружения, животных;</w:t>
      </w:r>
    </w:p>
    <w:bookmarkEnd w:id="2465"/>
    <w:bookmarkStart w:name="z2479" w:id="2466"/>
    <w:p>
      <w:pPr>
        <w:spacing w:after="0"/>
        <w:ind w:left="0"/>
        <w:jc w:val="both"/>
      </w:pPr>
      <w:r>
        <w:rPr>
          <w:rFonts w:ascii="Times New Roman"/>
          <w:b w:val="false"/>
          <w:i w:val="false"/>
          <w:color w:val="000000"/>
          <w:sz w:val="28"/>
        </w:rPr>
        <w:t>
      3) понимание и ответы на вопросы (жестом, голосовыми реакциями, словами, показ на предмет или картинку);</w:t>
      </w:r>
    </w:p>
    <w:bookmarkEnd w:id="2466"/>
    <w:bookmarkStart w:name="z2480" w:id="2467"/>
    <w:p>
      <w:pPr>
        <w:spacing w:after="0"/>
        <w:ind w:left="0"/>
        <w:jc w:val="both"/>
      </w:pPr>
      <w:r>
        <w:rPr>
          <w:rFonts w:ascii="Times New Roman"/>
          <w:b w:val="false"/>
          <w:i w:val="false"/>
          <w:color w:val="000000"/>
          <w:sz w:val="28"/>
        </w:rPr>
        <w:t>
      4) понимание назначения вопросов;</w:t>
      </w:r>
    </w:p>
    <w:bookmarkEnd w:id="2467"/>
    <w:bookmarkStart w:name="z2481" w:id="2468"/>
    <w:p>
      <w:pPr>
        <w:spacing w:after="0"/>
        <w:ind w:left="0"/>
        <w:jc w:val="both"/>
      </w:pPr>
      <w:r>
        <w:rPr>
          <w:rFonts w:ascii="Times New Roman"/>
          <w:b w:val="false"/>
          <w:i w:val="false"/>
          <w:color w:val="000000"/>
          <w:sz w:val="28"/>
        </w:rPr>
        <w:t>
      5) понимание понятий: вкусно, невкусно, можно, нельзя;</w:t>
      </w:r>
    </w:p>
    <w:bookmarkEnd w:id="2468"/>
    <w:bookmarkStart w:name="z2482" w:id="2469"/>
    <w:p>
      <w:pPr>
        <w:spacing w:after="0"/>
        <w:ind w:left="0"/>
        <w:jc w:val="both"/>
      </w:pPr>
      <w:r>
        <w:rPr>
          <w:rFonts w:ascii="Times New Roman"/>
          <w:b w:val="false"/>
          <w:i w:val="false"/>
          <w:color w:val="000000"/>
          <w:sz w:val="28"/>
        </w:rPr>
        <w:t>
      6) прислушивание и узнавание различных звуковых сигналов;</w:t>
      </w:r>
    </w:p>
    <w:bookmarkEnd w:id="2469"/>
    <w:bookmarkStart w:name="z2483" w:id="2470"/>
    <w:p>
      <w:pPr>
        <w:spacing w:after="0"/>
        <w:ind w:left="0"/>
        <w:jc w:val="both"/>
      </w:pPr>
      <w:r>
        <w:rPr>
          <w:rFonts w:ascii="Times New Roman"/>
          <w:b w:val="false"/>
          <w:i w:val="false"/>
          <w:color w:val="000000"/>
          <w:sz w:val="28"/>
        </w:rPr>
        <w:t>
      7) понимание слов, обозначающих свойства предметов;</w:t>
      </w:r>
    </w:p>
    <w:bookmarkEnd w:id="2470"/>
    <w:bookmarkStart w:name="z2484" w:id="2471"/>
    <w:p>
      <w:pPr>
        <w:spacing w:after="0"/>
        <w:ind w:left="0"/>
        <w:jc w:val="both"/>
      </w:pPr>
      <w:r>
        <w:rPr>
          <w:rFonts w:ascii="Times New Roman"/>
          <w:b w:val="false"/>
          <w:i w:val="false"/>
          <w:color w:val="000000"/>
          <w:sz w:val="28"/>
        </w:rPr>
        <w:t>
      8) умение находить объект по устному обозначению и по устно-дактильному обозначению;</w:t>
      </w:r>
    </w:p>
    <w:bookmarkEnd w:id="2471"/>
    <w:bookmarkStart w:name="z2485" w:id="2472"/>
    <w:p>
      <w:pPr>
        <w:spacing w:after="0"/>
        <w:ind w:left="0"/>
        <w:jc w:val="both"/>
      </w:pPr>
      <w:r>
        <w:rPr>
          <w:rFonts w:ascii="Times New Roman"/>
          <w:b w:val="false"/>
          <w:i w:val="false"/>
          <w:color w:val="000000"/>
          <w:sz w:val="28"/>
        </w:rPr>
        <w:t>
      9) умение находить объект только на слух;</w:t>
      </w:r>
    </w:p>
    <w:bookmarkEnd w:id="2472"/>
    <w:bookmarkStart w:name="z2486" w:id="2473"/>
    <w:p>
      <w:pPr>
        <w:spacing w:after="0"/>
        <w:ind w:left="0"/>
        <w:jc w:val="both"/>
      </w:pPr>
      <w:r>
        <w:rPr>
          <w:rFonts w:ascii="Times New Roman"/>
          <w:b w:val="false"/>
          <w:i w:val="false"/>
          <w:color w:val="000000"/>
          <w:sz w:val="28"/>
        </w:rPr>
        <w:t>
      10) умение находить объект только по письменному его обозначению (табличке).</w:t>
      </w:r>
    </w:p>
    <w:bookmarkEnd w:id="2473"/>
    <w:bookmarkStart w:name="z2487" w:id="2474"/>
    <w:p>
      <w:pPr>
        <w:spacing w:after="0"/>
        <w:ind w:left="0"/>
        <w:jc w:val="both"/>
      </w:pPr>
      <w:r>
        <w:rPr>
          <w:rFonts w:ascii="Times New Roman"/>
          <w:b w:val="false"/>
          <w:i w:val="false"/>
          <w:color w:val="000000"/>
          <w:sz w:val="28"/>
        </w:rPr>
        <w:t>
      21. Говорение:</w:t>
      </w:r>
    </w:p>
    <w:bookmarkEnd w:id="2474"/>
    <w:bookmarkStart w:name="z2488" w:id="2475"/>
    <w:p>
      <w:pPr>
        <w:spacing w:after="0"/>
        <w:ind w:left="0"/>
        <w:jc w:val="both"/>
      </w:pPr>
      <w:r>
        <w:rPr>
          <w:rFonts w:ascii="Times New Roman"/>
          <w:b w:val="false"/>
          <w:i w:val="false"/>
          <w:color w:val="000000"/>
          <w:sz w:val="28"/>
        </w:rPr>
        <w:t>
      1) выделение и называние положения предмета по отношению к окружающим;</w:t>
      </w:r>
    </w:p>
    <w:bookmarkEnd w:id="2475"/>
    <w:bookmarkStart w:name="z2489" w:id="2476"/>
    <w:p>
      <w:pPr>
        <w:spacing w:after="0"/>
        <w:ind w:left="0"/>
        <w:jc w:val="both"/>
      </w:pPr>
      <w:r>
        <w:rPr>
          <w:rFonts w:ascii="Times New Roman"/>
          <w:b w:val="false"/>
          <w:i w:val="false"/>
          <w:color w:val="000000"/>
          <w:sz w:val="28"/>
        </w:rPr>
        <w:t>
      2) называние выполняемых действий;</w:t>
      </w:r>
    </w:p>
    <w:bookmarkEnd w:id="2476"/>
    <w:bookmarkStart w:name="z2490" w:id="2477"/>
    <w:p>
      <w:pPr>
        <w:spacing w:after="0"/>
        <w:ind w:left="0"/>
        <w:jc w:val="both"/>
      </w:pPr>
      <w:r>
        <w:rPr>
          <w:rFonts w:ascii="Times New Roman"/>
          <w:b w:val="false"/>
          <w:i w:val="false"/>
          <w:color w:val="000000"/>
          <w:sz w:val="28"/>
        </w:rPr>
        <w:t>
      3) называние наблюдаемых действий;</w:t>
      </w:r>
    </w:p>
    <w:bookmarkEnd w:id="2477"/>
    <w:bookmarkStart w:name="z2491" w:id="2478"/>
    <w:p>
      <w:pPr>
        <w:spacing w:after="0"/>
        <w:ind w:left="0"/>
        <w:jc w:val="both"/>
      </w:pPr>
      <w:r>
        <w:rPr>
          <w:rFonts w:ascii="Times New Roman"/>
          <w:b w:val="false"/>
          <w:i w:val="false"/>
          <w:color w:val="000000"/>
          <w:sz w:val="28"/>
        </w:rPr>
        <w:t>
      4) называние действий на картинках, при просмотре мультфильмов, фильмов;</w:t>
      </w:r>
    </w:p>
    <w:bookmarkEnd w:id="2478"/>
    <w:bookmarkStart w:name="z2492" w:id="2479"/>
    <w:p>
      <w:pPr>
        <w:spacing w:after="0"/>
        <w:ind w:left="0"/>
        <w:jc w:val="both"/>
      </w:pPr>
      <w:r>
        <w:rPr>
          <w:rFonts w:ascii="Times New Roman"/>
          <w:b w:val="false"/>
          <w:i w:val="false"/>
          <w:color w:val="000000"/>
          <w:sz w:val="28"/>
        </w:rPr>
        <w:t>
      5) называние животных с помощью звукоподражаний и слов;</w:t>
      </w:r>
    </w:p>
    <w:bookmarkEnd w:id="2479"/>
    <w:bookmarkStart w:name="z2493" w:id="2480"/>
    <w:p>
      <w:pPr>
        <w:spacing w:after="0"/>
        <w:ind w:left="0"/>
        <w:jc w:val="both"/>
      </w:pPr>
      <w:r>
        <w:rPr>
          <w:rFonts w:ascii="Times New Roman"/>
          <w:b w:val="false"/>
          <w:i w:val="false"/>
          <w:color w:val="000000"/>
          <w:sz w:val="28"/>
        </w:rPr>
        <w:t>
      6) называние выполняемых действий короткими предложениями;</w:t>
      </w:r>
    </w:p>
    <w:bookmarkEnd w:id="2480"/>
    <w:bookmarkStart w:name="z2494" w:id="2481"/>
    <w:p>
      <w:pPr>
        <w:spacing w:after="0"/>
        <w:ind w:left="0"/>
        <w:jc w:val="both"/>
      </w:pPr>
      <w:r>
        <w:rPr>
          <w:rFonts w:ascii="Times New Roman"/>
          <w:b w:val="false"/>
          <w:i w:val="false"/>
          <w:color w:val="000000"/>
          <w:sz w:val="28"/>
        </w:rPr>
        <w:t>
      7) подражание артикуляции, мимике и пантомимике беседующих;</w:t>
      </w:r>
    </w:p>
    <w:bookmarkEnd w:id="2481"/>
    <w:bookmarkStart w:name="z2495" w:id="2482"/>
    <w:p>
      <w:pPr>
        <w:spacing w:after="0"/>
        <w:ind w:left="0"/>
        <w:jc w:val="both"/>
      </w:pPr>
      <w:r>
        <w:rPr>
          <w:rFonts w:ascii="Times New Roman"/>
          <w:b w:val="false"/>
          <w:i w:val="false"/>
          <w:color w:val="000000"/>
          <w:sz w:val="28"/>
        </w:rPr>
        <w:t>
      8) приближенное отраженное произнесение слов и словосочетаний;</w:t>
      </w:r>
    </w:p>
    <w:bookmarkEnd w:id="2482"/>
    <w:bookmarkStart w:name="z2496" w:id="2483"/>
    <w:p>
      <w:pPr>
        <w:spacing w:after="0"/>
        <w:ind w:left="0"/>
        <w:jc w:val="both"/>
      </w:pPr>
      <w:r>
        <w:rPr>
          <w:rFonts w:ascii="Times New Roman"/>
          <w:b w:val="false"/>
          <w:i w:val="false"/>
          <w:color w:val="000000"/>
          <w:sz w:val="28"/>
        </w:rPr>
        <w:t>
      9) приближенное сопряженное произнесение слов и словосочетаний;</w:t>
      </w:r>
    </w:p>
    <w:bookmarkEnd w:id="2483"/>
    <w:bookmarkStart w:name="z2497" w:id="2484"/>
    <w:p>
      <w:pPr>
        <w:spacing w:after="0"/>
        <w:ind w:left="0"/>
        <w:jc w:val="both"/>
      </w:pPr>
      <w:r>
        <w:rPr>
          <w:rFonts w:ascii="Times New Roman"/>
          <w:b w:val="false"/>
          <w:i w:val="false"/>
          <w:color w:val="000000"/>
          <w:sz w:val="28"/>
        </w:rPr>
        <w:t>
      10) сопровождение бытовых действий, игры речью;</w:t>
      </w:r>
    </w:p>
    <w:bookmarkEnd w:id="2484"/>
    <w:bookmarkStart w:name="z2498" w:id="2485"/>
    <w:p>
      <w:pPr>
        <w:spacing w:after="0"/>
        <w:ind w:left="0"/>
        <w:jc w:val="both"/>
      </w:pPr>
      <w:r>
        <w:rPr>
          <w:rFonts w:ascii="Times New Roman"/>
          <w:b w:val="false"/>
          <w:i w:val="false"/>
          <w:color w:val="000000"/>
          <w:sz w:val="28"/>
        </w:rPr>
        <w:t>
      11) умение соотносить объекты ближнего круга, действия с их словесным обозначением (называние).</w:t>
      </w:r>
    </w:p>
    <w:bookmarkEnd w:id="2485"/>
    <w:bookmarkStart w:name="z2499" w:id="2486"/>
    <w:p>
      <w:pPr>
        <w:spacing w:after="0"/>
        <w:ind w:left="0"/>
        <w:jc w:val="both"/>
      </w:pPr>
      <w:r>
        <w:rPr>
          <w:rFonts w:ascii="Times New Roman"/>
          <w:b w:val="false"/>
          <w:i w:val="false"/>
          <w:color w:val="000000"/>
          <w:sz w:val="28"/>
        </w:rPr>
        <w:t>
      22. Чтение:</w:t>
      </w:r>
    </w:p>
    <w:bookmarkEnd w:id="2486"/>
    <w:bookmarkStart w:name="z2500" w:id="2487"/>
    <w:p>
      <w:pPr>
        <w:spacing w:after="0"/>
        <w:ind w:left="0"/>
        <w:jc w:val="both"/>
      </w:pPr>
      <w:r>
        <w:rPr>
          <w:rFonts w:ascii="Times New Roman"/>
          <w:b w:val="false"/>
          <w:i w:val="false"/>
          <w:color w:val="000000"/>
          <w:sz w:val="28"/>
        </w:rPr>
        <w:t>
      1) глобальное чтение (узнавание) слов-названий предметов из разных тематических групп;</w:t>
      </w:r>
    </w:p>
    <w:bookmarkEnd w:id="2487"/>
    <w:bookmarkStart w:name="z2501" w:id="2488"/>
    <w:p>
      <w:pPr>
        <w:spacing w:after="0"/>
        <w:ind w:left="0"/>
        <w:jc w:val="both"/>
      </w:pPr>
      <w:r>
        <w:rPr>
          <w:rFonts w:ascii="Times New Roman"/>
          <w:b w:val="false"/>
          <w:i w:val="false"/>
          <w:color w:val="000000"/>
          <w:sz w:val="28"/>
        </w:rPr>
        <w:t>
      2) обозначение предмета самостоятельно выбранной табличкой;</w:t>
      </w:r>
    </w:p>
    <w:bookmarkEnd w:id="2488"/>
    <w:bookmarkStart w:name="z2502" w:id="2489"/>
    <w:p>
      <w:pPr>
        <w:spacing w:after="0"/>
        <w:ind w:left="0"/>
        <w:jc w:val="both"/>
      </w:pPr>
      <w:r>
        <w:rPr>
          <w:rFonts w:ascii="Times New Roman"/>
          <w:b w:val="false"/>
          <w:i w:val="false"/>
          <w:color w:val="000000"/>
          <w:sz w:val="28"/>
        </w:rPr>
        <w:t>
      3) подбор табличек к предмету при выборе из 2-х;</w:t>
      </w:r>
    </w:p>
    <w:bookmarkEnd w:id="2489"/>
    <w:bookmarkStart w:name="z2503" w:id="2490"/>
    <w:p>
      <w:pPr>
        <w:spacing w:after="0"/>
        <w:ind w:left="0"/>
        <w:jc w:val="both"/>
      </w:pPr>
      <w:r>
        <w:rPr>
          <w:rFonts w:ascii="Times New Roman"/>
          <w:b w:val="false"/>
          <w:i w:val="false"/>
          <w:color w:val="000000"/>
          <w:sz w:val="28"/>
        </w:rPr>
        <w:t>
      4) подбор пары к табличке (две одинаковых).</w:t>
      </w:r>
    </w:p>
    <w:bookmarkEnd w:id="2490"/>
    <w:bookmarkStart w:name="z2504" w:id="2491"/>
    <w:p>
      <w:pPr>
        <w:spacing w:after="0"/>
        <w:ind w:left="0"/>
        <w:jc w:val="both"/>
      </w:pPr>
      <w:r>
        <w:rPr>
          <w:rFonts w:ascii="Times New Roman"/>
          <w:b w:val="false"/>
          <w:i w:val="false"/>
          <w:color w:val="000000"/>
          <w:sz w:val="28"/>
        </w:rPr>
        <w:t>
      23. Ожидаемые результаты:</w:t>
      </w:r>
    </w:p>
    <w:bookmarkEnd w:id="2491"/>
    <w:bookmarkStart w:name="z2505" w:id="2492"/>
    <w:p>
      <w:pPr>
        <w:spacing w:after="0"/>
        <w:ind w:left="0"/>
        <w:jc w:val="both"/>
      </w:pPr>
      <w:r>
        <w:rPr>
          <w:rFonts w:ascii="Times New Roman"/>
          <w:b w:val="false"/>
          <w:i w:val="false"/>
          <w:color w:val="000000"/>
          <w:sz w:val="28"/>
        </w:rPr>
        <w:t>
      1) выполняет простые поручения без предметов и с предметами;</w:t>
      </w:r>
    </w:p>
    <w:bookmarkEnd w:id="2492"/>
    <w:bookmarkStart w:name="z2506" w:id="2493"/>
    <w:p>
      <w:pPr>
        <w:spacing w:after="0"/>
        <w:ind w:left="0"/>
        <w:jc w:val="both"/>
      </w:pPr>
      <w:r>
        <w:rPr>
          <w:rFonts w:ascii="Times New Roman"/>
          <w:b w:val="false"/>
          <w:i w:val="false"/>
          <w:color w:val="000000"/>
          <w:sz w:val="28"/>
        </w:rPr>
        <w:t>
      2) выражает мимикой, жестом, словом удовольствие-неудовольствие, желание-нежелание, согласие-отрицание;</w:t>
      </w:r>
    </w:p>
    <w:bookmarkEnd w:id="2493"/>
    <w:bookmarkStart w:name="z2507" w:id="2494"/>
    <w:p>
      <w:pPr>
        <w:spacing w:after="0"/>
        <w:ind w:left="0"/>
        <w:jc w:val="both"/>
      </w:pPr>
      <w:r>
        <w:rPr>
          <w:rFonts w:ascii="Times New Roman"/>
          <w:b w:val="false"/>
          <w:i w:val="false"/>
          <w:color w:val="000000"/>
          <w:sz w:val="28"/>
        </w:rPr>
        <w:t>
      3) узнает слова, подбирает таблички к предмету при выборе из 2-3-х;</w:t>
      </w:r>
    </w:p>
    <w:bookmarkEnd w:id="2494"/>
    <w:bookmarkStart w:name="z2508" w:id="2495"/>
    <w:p>
      <w:pPr>
        <w:spacing w:after="0"/>
        <w:ind w:left="0"/>
        <w:jc w:val="both"/>
      </w:pPr>
      <w:r>
        <w:rPr>
          <w:rFonts w:ascii="Times New Roman"/>
          <w:b w:val="false"/>
          <w:i w:val="false"/>
          <w:color w:val="000000"/>
          <w:sz w:val="28"/>
        </w:rPr>
        <w:t>
      4) демонстрирует ответные реакции на обращение;</w:t>
      </w:r>
    </w:p>
    <w:bookmarkEnd w:id="2495"/>
    <w:bookmarkStart w:name="z2509" w:id="2496"/>
    <w:p>
      <w:pPr>
        <w:spacing w:after="0"/>
        <w:ind w:left="0"/>
        <w:jc w:val="both"/>
      </w:pPr>
      <w:r>
        <w:rPr>
          <w:rFonts w:ascii="Times New Roman"/>
          <w:b w:val="false"/>
          <w:i w:val="false"/>
          <w:color w:val="000000"/>
          <w:sz w:val="28"/>
        </w:rPr>
        <w:t>
      5) использует звукоподражания вместо некоторых слов;</w:t>
      </w:r>
    </w:p>
    <w:bookmarkEnd w:id="2496"/>
    <w:bookmarkStart w:name="z2510" w:id="2497"/>
    <w:p>
      <w:pPr>
        <w:spacing w:after="0"/>
        <w:ind w:left="0"/>
        <w:jc w:val="both"/>
      </w:pPr>
      <w:r>
        <w:rPr>
          <w:rFonts w:ascii="Times New Roman"/>
          <w:b w:val="false"/>
          <w:i w:val="false"/>
          <w:color w:val="000000"/>
          <w:sz w:val="28"/>
        </w:rPr>
        <w:t>
      6) наблюдает за речевым общением в различных ситуациях;</w:t>
      </w:r>
    </w:p>
    <w:bookmarkEnd w:id="2497"/>
    <w:bookmarkStart w:name="z2511" w:id="2498"/>
    <w:p>
      <w:pPr>
        <w:spacing w:after="0"/>
        <w:ind w:left="0"/>
        <w:jc w:val="both"/>
      </w:pPr>
      <w:r>
        <w:rPr>
          <w:rFonts w:ascii="Times New Roman"/>
          <w:b w:val="false"/>
          <w:i w:val="false"/>
          <w:color w:val="000000"/>
          <w:sz w:val="28"/>
        </w:rPr>
        <w:t>
      7) называет предметы и действия;</w:t>
      </w:r>
    </w:p>
    <w:bookmarkEnd w:id="2498"/>
    <w:bookmarkStart w:name="z2512" w:id="2499"/>
    <w:p>
      <w:pPr>
        <w:spacing w:after="0"/>
        <w:ind w:left="0"/>
        <w:jc w:val="both"/>
      </w:pPr>
      <w:r>
        <w:rPr>
          <w:rFonts w:ascii="Times New Roman"/>
          <w:b w:val="false"/>
          <w:i w:val="false"/>
          <w:color w:val="000000"/>
          <w:sz w:val="28"/>
        </w:rPr>
        <w:t>
      8) находит объект только по устному или только по письменному его обозначению;</w:t>
      </w:r>
    </w:p>
    <w:bookmarkEnd w:id="2499"/>
    <w:bookmarkStart w:name="z2513" w:id="2500"/>
    <w:p>
      <w:pPr>
        <w:spacing w:after="0"/>
        <w:ind w:left="0"/>
        <w:jc w:val="both"/>
      </w:pPr>
      <w:r>
        <w:rPr>
          <w:rFonts w:ascii="Times New Roman"/>
          <w:b w:val="false"/>
          <w:i w:val="false"/>
          <w:color w:val="000000"/>
          <w:sz w:val="28"/>
        </w:rPr>
        <w:t>
      9) отвечает на вопросы, предъявленные в устно-письменной форме;</w:t>
      </w:r>
    </w:p>
    <w:bookmarkEnd w:id="2500"/>
    <w:bookmarkStart w:name="z2514" w:id="2501"/>
    <w:p>
      <w:pPr>
        <w:spacing w:after="0"/>
        <w:ind w:left="0"/>
        <w:jc w:val="both"/>
      </w:pPr>
      <w:r>
        <w:rPr>
          <w:rFonts w:ascii="Times New Roman"/>
          <w:b w:val="false"/>
          <w:i w:val="false"/>
          <w:color w:val="000000"/>
          <w:sz w:val="28"/>
        </w:rPr>
        <w:t>
      10) подражает артикуляции, мимике и пантомимике окружающих;</w:t>
      </w:r>
    </w:p>
    <w:bookmarkEnd w:id="2501"/>
    <w:bookmarkStart w:name="z2515" w:id="2502"/>
    <w:p>
      <w:pPr>
        <w:spacing w:after="0"/>
        <w:ind w:left="0"/>
        <w:jc w:val="both"/>
      </w:pPr>
      <w:r>
        <w:rPr>
          <w:rFonts w:ascii="Times New Roman"/>
          <w:b w:val="false"/>
          <w:i w:val="false"/>
          <w:color w:val="000000"/>
          <w:sz w:val="28"/>
        </w:rPr>
        <w:t>
      11) понимает значение вопросов, отвечает на вопросы;</w:t>
      </w:r>
    </w:p>
    <w:bookmarkEnd w:id="2502"/>
    <w:bookmarkStart w:name="z2516" w:id="2503"/>
    <w:p>
      <w:pPr>
        <w:spacing w:after="0"/>
        <w:ind w:left="0"/>
        <w:jc w:val="both"/>
      </w:pPr>
      <w:r>
        <w:rPr>
          <w:rFonts w:ascii="Times New Roman"/>
          <w:b w:val="false"/>
          <w:i w:val="false"/>
          <w:color w:val="000000"/>
          <w:sz w:val="28"/>
        </w:rPr>
        <w:t>
      12) приближенно отраженно и сопряженно произносит слова и словосочетания;</w:t>
      </w:r>
    </w:p>
    <w:bookmarkEnd w:id="2503"/>
    <w:bookmarkStart w:name="z2517" w:id="2504"/>
    <w:p>
      <w:pPr>
        <w:spacing w:after="0"/>
        <w:ind w:left="0"/>
        <w:jc w:val="both"/>
      </w:pPr>
      <w:r>
        <w:rPr>
          <w:rFonts w:ascii="Times New Roman"/>
          <w:b w:val="false"/>
          <w:i w:val="false"/>
          <w:color w:val="000000"/>
          <w:sz w:val="28"/>
        </w:rPr>
        <w:t>
      13) приветствует;</w:t>
      </w:r>
    </w:p>
    <w:bookmarkEnd w:id="2504"/>
    <w:bookmarkStart w:name="z2518" w:id="2505"/>
    <w:p>
      <w:pPr>
        <w:spacing w:after="0"/>
        <w:ind w:left="0"/>
        <w:jc w:val="both"/>
      </w:pPr>
      <w:r>
        <w:rPr>
          <w:rFonts w:ascii="Times New Roman"/>
          <w:b w:val="false"/>
          <w:i w:val="false"/>
          <w:color w:val="000000"/>
          <w:sz w:val="28"/>
        </w:rPr>
        <w:t>
      14) просит в устной форме с показом таблички;</w:t>
      </w:r>
    </w:p>
    <w:bookmarkEnd w:id="2505"/>
    <w:bookmarkStart w:name="z2519" w:id="2506"/>
    <w:p>
      <w:pPr>
        <w:spacing w:after="0"/>
        <w:ind w:left="0"/>
        <w:jc w:val="both"/>
      </w:pPr>
      <w:r>
        <w:rPr>
          <w:rFonts w:ascii="Times New Roman"/>
          <w:b w:val="false"/>
          <w:i w:val="false"/>
          <w:color w:val="000000"/>
          <w:sz w:val="28"/>
        </w:rPr>
        <w:t>
      15) различает свойства и качества предметов и действий;</w:t>
      </w:r>
    </w:p>
    <w:bookmarkEnd w:id="2506"/>
    <w:bookmarkStart w:name="z2520" w:id="2507"/>
    <w:p>
      <w:pPr>
        <w:spacing w:after="0"/>
        <w:ind w:left="0"/>
        <w:jc w:val="both"/>
      </w:pPr>
      <w:r>
        <w:rPr>
          <w:rFonts w:ascii="Times New Roman"/>
          <w:b w:val="false"/>
          <w:i w:val="false"/>
          <w:color w:val="000000"/>
          <w:sz w:val="28"/>
        </w:rPr>
        <w:t>
      16) слушает речь окружающих, смотрит на лицо говорящего;</w:t>
      </w:r>
    </w:p>
    <w:bookmarkEnd w:id="2507"/>
    <w:bookmarkStart w:name="z2521" w:id="2508"/>
    <w:p>
      <w:pPr>
        <w:spacing w:after="0"/>
        <w:ind w:left="0"/>
        <w:jc w:val="both"/>
      </w:pPr>
      <w:r>
        <w:rPr>
          <w:rFonts w:ascii="Times New Roman"/>
          <w:b w:val="false"/>
          <w:i w:val="false"/>
          <w:color w:val="000000"/>
          <w:sz w:val="28"/>
        </w:rPr>
        <w:t>
      17) соотносит объекты ближнего круга, действия с их словесным обозначением;</w:t>
      </w:r>
    </w:p>
    <w:bookmarkEnd w:id="2508"/>
    <w:bookmarkStart w:name="z2522" w:id="2509"/>
    <w:p>
      <w:pPr>
        <w:spacing w:after="0"/>
        <w:ind w:left="0"/>
        <w:jc w:val="both"/>
      </w:pPr>
      <w:r>
        <w:rPr>
          <w:rFonts w:ascii="Times New Roman"/>
          <w:b w:val="false"/>
          <w:i w:val="false"/>
          <w:color w:val="000000"/>
          <w:sz w:val="28"/>
        </w:rPr>
        <w:t>
      18) сопровождает бытовые действия, игры речью;</w:t>
      </w:r>
    </w:p>
    <w:bookmarkEnd w:id="2509"/>
    <w:bookmarkStart w:name="z2523" w:id="2510"/>
    <w:p>
      <w:pPr>
        <w:spacing w:after="0"/>
        <w:ind w:left="0"/>
        <w:jc w:val="both"/>
      </w:pPr>
      <w:r>
        <w:rPr>
          <w:rFonts w:ascii="Times New Roman"/>
          <w:b w:val="false"/>
          <w:i w:val="false"/>
          <w:color w:val="000000"/>
          <w:sz w:val="28"/>
        </w:rPr>
        <w:t>
      19) узнает различные звуковые сигналы окружающего мира.</w:t>
      </w:r>
    </w:p>
    <w:bookmarkEnd w:id="2510"/>
    <w:bookmarkStart w:name="z2524" w:id="2511"/>
    <w:p>
      <w:pPr>
        <w:spacing w:after="0"/>
        <w:ind w:left="0"/>
        <w:jc w:val="left"/>
      </w:pPr>
      <w:r>
        <w:rPr>
          <w:rFonts w:ascii="Times New Roman"/>
          <w:b/>
          <w:i w:val="false"/>
          <w:color w:val="000000"/>
        </w:rPr>
        <w:t xml:space="preserve"> Параграф 5. Развитие слухового восприятия и формирование произношения</w:t>
      </w:r>
    </w:p>
    <w:bookmarkEnd w:id="2511"/>
    <w:bookmarkStart w:name="z2525" w:id="2512"/>
    <w:p>
      <w:pPr>
        <w:spacing w:after="0"/>
        <w:ind w:left="0"/>
        <w:jc w:val="both"/>
      </w:pPr>
      <w:r>
        <w:rPr>
          <w:rFonts w:ascii="Times New Roman"/>
          <w:b w:val="false"/>
          <w:i w:val="false"/>
          <w:color w:val="000000"/>
          <w:sz w:val="28"/>
        </w:rPr>
        <w:t xml:space="preserve">
      24. Целью является развитие у дошкольников с нарушениями слуха навыков слухового восприятия (на слухо-зрительной и слуховой основе) и произносительной стороны устной речи. </w:t>
      </w:r>
    </w:p>
    <w:bookmarkEnd w:id="2512"/>
    <w:bookmarkStart w:name="z2526" w:id="2513"/>
    <w:p>
      <w:pPr>
        <w:spacing w:after="0"/>
        <w:ind w:left="0"/>
        <w:jc w:val="both"/>
      </w:pPr>
      <w:r>
        <w:rPr>
          <w:rFonts w:ascii="Times New Roman"/>
          <w:b w:val="false"/>
          <w:i w:val="false"/>
          <w:color w:val="000000"/>
          <w:sz w:val="28"/>
        </w:rPr>
        <w:t>
      25. Задачи:</w:t>
      </w:r>
    </w:p>
    <w:bookmarkEnd w:id="2513"/>
    <w:bookmarkStart w:name="z2527" w:id="2514"/>
    <w:p>
      <w:pPr>
        <w:spacing w:after="0"/>
        <w:ind w:left="0"/>
        <w:jc w:val="both"/>
      </w:pPr>
      <w:r>
        <w:rPr>
          <w:rFonts w:ascii="Times New Roman"/>
          <w:b w:val="false"/>
          <w:i w:val="false"/>
          <w:color w:val="000000"/>
          <w:sz w:val="28"/>
        </w:rPr>
        <w:t>
      1) формирование и совершенствование слуховой функции;</w:t>
      </w:r>
    </w:p>
    <w:bookmarkEnd w:id="2514"/>
    <w:bookmarkStart w:name="z2528" w:id="2515"/>
    <w:p>
      <w:pPr>
        <w:spacing w:after="0"/>
        <w:ind w:left="0"/>
        <w:jc w:val="both"/>
      </w:pPr>
      <w:r>
        <w:rPr>
          <w:rFonts w:ascii="Times New Roman"/>
          <w:b w:val="false"/>
          <w:i w:val="false"/>
          <w:color w:val="000000"/>
          <w:sz w:val="28"/>
        </w:rPr>
        <w:t>
      2) обогащение представлений о мире неречевых и речевых звуков;</w:t>
      </w:r>
    </w:p>
    <w:bookmarkEnd w:id="2515"/>
    <w:bookmarkStart w:name="z2529" w:id="2516"/>
    <w:p>
      <w:pPr>
        <w:spacing w:after="0"/>
        <w:ind w:left="0"/>
        <w:jc w:val="both"/>
      </w:pPr>
      <w:r>
        <w:rPr>
          <w:rFonts w:ascii="Times New Roman"/>
          <w:b w:val="false"/>
          <w:i w:val="false"/>
          <w:color w:val="000000"/>
          <w:sz w:val="28"/>
        </w:rPr>
        <w:t xml:space="preserve">
      3) развитие сенсорной основы восприятия словесной речи; </w:t>
      </w:r>
    </w:p>
    <w:bookmarkEnd w:id="2516"/>
    <w:bookmarkStart w:name="z2530" w:id="2517"/>
    <w:p>
      <w:pPr>
        <w:spacing w:after="0"/>
        <w:ind w:left="0"/>
        <w:jc w:val="both"/>
      </w:pPr>
      <w:r>
        <w:rPr>
          <w:rFonts w:ascii="Times New Roman"/>
          <w:b w:val="false"/>
          <w:i w:val="false"/>
          <w:color w:val="000000"/>
          <w:sz w:val="28"/>
        </w:rPr>
        <w:t>
      4) формирование внятной, членораздельной, естественной речи;</w:t>
      </w:r>
    </w:p>
    <w:bookmarkEnd w:id="2517"/>
    <w:bookmarkStart w:name="z2531" w:id="2518"/>
    <w:p>
      <w:pPr>
        <w:spacing w:after="0"/>
        <w:ind w:left="0"/>
        <w:jc w:val="both"/>
      </w:pPr>
      <w:r>
        <w:rPr>
          <w:rFonts w:ascii="Times New Roman"/>
          <w:b w:val="false"/>
          <w:i w:val="false"/>
          <w:color w:val="000000"/>
          <w:sz w:val="28"/>
        </w:rPr>
        <w:t>
      5) развитие слухового внимания;</w:t>
      </w:r>
    </w:p>
    <w:bookmarkEnd w:id="2518"/>
    <w:bookmarkStart w:name="z2532" w:id="2519"/>
    <w:p>
      <w:pPr>
        <w:spacing w:after="0"/>
        <w:ind w:left="0"/>
        <w:jc w:val="both"/>
      </w:pPr>
      <w:r>
        <w:rPr>
          <w:rFonts w:ascii="Times New Roman"/>
          <w:b w:val="false"/>
          <w:i w:val="false"/>
          <w:color w:val="000000"/>
          <w:sz w:val="28"/>
        </w:rPr>
        <w:t>
      6) формирование внятной, членораздельной, естественной речи.</w:t>
      </w:r>
    </w:p>
    <w:bookmarkEnd w:id="2519"/>
    <w:bookmarkStart w:name="z2533" w:id="2520"/>
    <w:p>
      <w:pPr>
        <w:spacing w:after="0"/>
        <w:ind w:left="0"/>
        <w:jc w:val="both"/>
      </w:pPr>
      <w:r>
        <w:rPr>
          <w:rFonts w:ascii="Times New Roman"/>
          <w:b w:val="false"/>
          <w:i w:val="false"/>
          <w:color w:val="000000"/>
          <w:sz w:val="28"/>
        </w:rPr>
        <w:t>
      26. Объем программных требований на полугодие определяется сурдопедагогом самостоятельно в зависимости от уровня развития слухового восприятия и речи детей и их достижений в процессе коррекционного обучения. Программные требования указаны в алфавитном порядке. Сурдопедагог самостоятельно располагает их в зависимости от целесообразности.</w:t>
      </w:r>
    </w:p>
    <w:bookmarkEnd w:id="2520"/>
    <w:bookmarkStart w:name="z2534" w:id="2521"/>
    <w:p>
      <w:pPr>
        <w:spacing w:after="0"/>
        <w:ind w:left="0"/>
        <w:jc w:val="both"/>
      </w:pPr>
      <w:r>
        <w:rPr>
          <w:rFonts w:ascii="Times New Roman"/>
          <w:b w:val="false"/>
          <w:i w:val="false"/>
          <w:color w:val="000000"/>
          <w:sz w:val="28"/>
        </w:rPr>
        <w:t xml:space="preserve">
      27. В течение года дети учатся пользоваться звукоусиливающей аппаратурой в течение всего дня, строиться на занятия, подходить к сурдопедагогу и воспитателю в группе, во время прогулки по звуковому и словесному сигналу. </w:t>
      </w:r>
    </w:p>
    <w:bookmarkEnd w:id="2521"/>
    <w:bookmarkStart w:name="z2535" w:id="2522"/>
    <w:p>
      <w:pPr>
        <w:spacing w:after="0"/>
        <w:ind w:left="0"/>
        <w:jc w:val="both"/>
      </w:pPr>
      <w:r>
        <w:rPr>
          <w:rFonts w:ascii="Times New Roman"/>
          <w:b w:val="false"/>
          <w:i w:val="false"/>
          <w:color w:val="000000"/>
          <w:sz w:val="28"/>
        </w:rPr>
        <w:t xml:space="preserve">
      28. Стимулы предъявляются для восприятия с звукоусилением и на голое ухо. Материал для восприятия предъявляется слухозрительно и на слух в устно-письменной форме, устно-дактильной форме или в устной форме в зависимости от уровня развития слухового восприятия, речи. Различение звучаний осуществляется при выборе из 2-3 с опорой на предметы и картинки с их изображениями. Восприятие неречевых и речевых звучаний осуществляется с постоянным увеличением расстояния от источника звучания. </w:t>
      </w:r>
    </w:p>
    <w:bookmarkEnd w:id="2522"/>
    <w:bookmarkStart w:name="z2536" w:id="2523"/>
    <w:p>
      <w:pPr>
        <w:spacing w:after="0"/>
        <w:ind w:left="0"/>
        <w:jc w:val="both"/>
      </w:pPr>
      <w:r>
        <w:rPr>
          <w:rFonts w:ascii="Times New Roman"/>
          <w:b w:val="false"/>
          <w:i w:val="false"/>
          <w:color w:val="000000"/>
          <w:sz w:val="28"/>
        </w:rPr>
        <w:t>
      29. На первом году обучения ребенок знакомится с миром звуков, коммуникативными ситуациями, начинает понимать, что устная речь необходима для общения и удовлетворения личных потребностей.</w:t>
      </w:r>
    </w:p>
    <w:bookmarkEnd w:id="2523"/>
    <w:bookmarkStart w:name="z2537" w:id="2524"/>
    <w:p>
      <w:pPr>
        <w:spacing w:after="0"/>
        <w:ind w:left="0"/>
        <w:jc w:val="left"/>
      </w:pPr>
      <w:r>
        <w:rPr>
          <w:rFonts w:ascii="Times New Roman"/>
          <w:b/>
          <w:i w:val="false"/>
          <w:color w:val="000000"/>
        </w:rPr>
        <w:t xml:space="preserve"> Параграф 6. 1 полугодие</w:t>
      </w:r>
    </w:p>
    <w:bookmarkEnd w:id="2524"/>
    <w:bookmarkStart w:name="z2538" w:id="2525"/>
    <w:p>
      <w:pPr>
        <w:spacing w:after="0"/>
        <w:ind w:left="0"/>
        <w:jc w:val="both"/>
      </w:pPr>
      <w:r>
        <w:rPr>
          <w:rFonts w:ascii="Times New Roman"/>
          <w:b w:val="false"/>
          <w:i w:val="false"/>
          <w:color w:val="000000"/>
          <w:sz w:val="28"/>
        </w:rPr>
        <w:t>
      30. Неречевые звучания:</w:t>
      </w:r>
    </w:p>
    <w:bookmarkEnd w:id="2525"/>
    <w:bookmarkStart w:name="z2539" w:id="2526"/>
    <w:p>
      <w:pPr>
        <w:spacing w:after="0"/>
        <w:ind w:left="0"/>
        <w:jc w:val="both"/>
      </w:pPr>
      <w:r>
        <w:rPr>
          <w:rFonts w:ascii="Times New Roman"/>
          <w:b w:val="false"/>
          <w:i w:val="false"/>
          <w:color w:val="000000"/>
          <w:sz w:val="28"/>
        </w:rPr>
        <w:t>
      1) локализация звука и показ указательным жестом или называние словом местонахождение его источника;</w:t>
      </w:r>
    </w:p>
    <w:bookmarkEnd w:id="2526"/>
    <w:bookmarkStart w:name="z2540" w:id="2527"/>
    <w:p>
      <w:pPr>
        <w:spacing w:after="0"/>
        <w:ind w:left="0"/>
        <w:jc w:val="both"/>
      </w:pPr>
      <w:r>
        <w:rPr>
          <w:rFonts w:ascii="Times New Roman"/>
          <w:b w:val="false"/>
          <w:i w:val="false"/>
          <w:color w:val="000000"/>
          <w:sz w:val="28"/>
        </w:rPr>
        <w:t>
      2) различение на слух звучаний игрушек;</w:t>
      </w:r>
    </w:p>
    <w:bookmarkEnd w:id="2527"/>
    <w:bookmarkStart w:name="z2541" w:id="2528"/>
    <w:p>
      <w:pPr>
        <w:spacing w:after="0"/>
        <w:ind w:left="0"/>
        <w:jc w:val="both"/>
      </w:pPr>
      <w:r>
        <w:rPr>
          <w:rFonts w:ascii="Times New Roman"/>
          <w:b w:val="false"/>
          <w:i w:val="false"/>
          <w:color w:val="000000"/>
          <w:sz w:val="28"/>
        </w:rPr>
        <w:t>
      3) различение на слух резко противоположных по характеру звучания игрушек;</w:t>
      </w:r>
    </w:p>
    <w:bookmarkEnd w:id="2528"/>
    <w:bookmarkStart w:name="z2542" w:id="2529"/>
    <w:p>
      <w:pPr>
        <w:spacing w:after="0"/>
        <w:ind w:left="0"/>
        <w:jc w:val="both"/>
      </w:pPr>
      <w:r>
        <w:rPr>
          <w:rFonts w:ascii="Times New Roman"/>
          <w:b w:val="false"/>
          <w:i w:val="false"/>
          <w:color w:val="000000"/>
          <w:sz w:val="28"/>
        </w:rPr>
        <w:t>
      4) различение неречевых звучаний, предъявленных слухо-зрительно;</w:t>
      </w:r>
    </w:p>
    <w:bookmarkEnd w:id="2529"/>
    <w:bookmarkStart w:name="z2543" w:id="2530"/>
    <w:p>
      <w:pPr>
        <w:spacing w:after="0"/>
        <w:ind w:left="0"/>
        <w:jc w:val="both"/>
      </w:pPr>
      <w:r>
        <w:rPr>
          <w:rFonts w:ascii="Times New Roman"/>
          <w:b w:val="false"/>
          <w:i w:val="false"/>
          <w:color w:val="000000"/>
          <w:sz w:val="28"/>
        </w:rPr>
        <w:t>
      5) реакции на звучания при постоянно увеличивающемся расстоянии от источника звука;</w:t>
      </w:r>
    </w:p>
    <w:bookmarkEnd w:id="2530"/>
    <w:bookmarkStart w:name="z2544" w:id="2531"/>
    <w:p>
      <w:pPr>
        <w:spacing w:after="0"/>
        <w:ind w:left="0"/>
        <w:jc w:val="both"/>
      </w:pPr>
      <w:r>
        <w:rPr>
          <w:rFonts w:ascii="Times New Roman"/>
          <w:b w:val="false"/>
          <w:i w:val="false"/>
          <w:color w:val="000000"/>
          <w:sz w:val="28"/>
        </w:rPr>
        <w:t>
      6) реакции на неречевые звучания: шумы и звуки окружающего мира, музыка, пение, голоса животных;</w:t>
      </w:r>
    </w:p>
    <w:bookmarkEnd w:id="2531"/>
    <w:bookmarkStart w:name="z2545" w:id="2532"/>
    <w:p>
      <w:pPr>
        <w:spacing w:after="0"/>
        <w:ind w:left="0"/>
        <w:jc w:val="both"/>
      </w:pPr>
      <w:r>
        <w:rPr>
          <w:rFonts w:ascii="Times New Roman"/>
          <w:b w:val="false"/>
          <w:i w:val="false"/>
          <w:color w:val="000000"/>
          <w:sz w:val="28"/>
        </w:rPr>
        <w:t>
      7) реакция на предъявленные слуховые стимулы на музыкальных игрушках, соответствующими движениями под звучание игрушки, с произнесением слогосочетаний;</w:t>
      </w:r>
    </w:p>
    <w:bookmarkEnd w:id="2532"/>
    <w:bookmarkStart w:name="z2546" w:id="2533"/>
    <w:p>
      <w:pPr>
        <w:spacing w:after="0"/>
        <w:ind w:left="0"/>
        <w:jc w:val="both"/>
      </w:pPr>
      <w:r>
        <w:rPr>
          <w:rFonts w:ascii="Times New Roman"/>
          <w:b w:val="false"/>
          <w:i w:val="false"/>
          <w:color w:val="000000"/>
          <w:sz w:val="28"/>
        </w:rPr>
        <w:t>
      8) воспроизведение предъявленных слуховых стимулов на музыкальных игрушках, соответствующими движениями под звучание игрушки, с произнесением слогосочетаний;</w:t>
      </w:r>
    </w:p>
    <w:bookmarkEnd w:id="2533"/>
    <w:bookmarkStart w:name="z2547" w:id="2534"/>
    <w:p>
      <w:pPr>
        <w:spacing w:after="0"/>
        <w:ind w:left="0"/>
        <w:jc w:val="both"/>
      </w:pPr>
      <w:r>
        <w:rPr>
          <w:rFonts w:ascii="Times New Roman"/>
          <w:b w:val="false"/>
          <w:i w:val="false"/>
          <w:color w:val="000000"/>
          <w:sz w:val="28"/>
        </w:rPr>
        <w:t>
      9) условно-двигательная реакция на неречевые звучания.</w:t>
      </w:r>
    </w:p>
    <w:bookmarkEnd w:id="2534"/>
    <w:bookmarkStart w:name="z2548" w:id="2535"/>
    <w:p>
      <w:pPr>
        <w:spacing w:after="0"/>
        <w:ind w:left="0"/>
        <w:jc w:val="both"/>
      </w:pPr>
      <w:r>
        <w:rPr>
          <w:rFonts w:ascii="Times New Roman"/>
          <w:b w:val="false"/>
          <w:i w:val="false"/>
          <w:color w:val="000000"/>
          <w:sz w:val="28"/>
        </w:rPr>
        <w:t>
      31. Речевые звучания:</w:t>
      </w:r>
    </w:p>
    <w:bookmarkEnd w:id="2535"/>
    <w:bookmarkStart w:name="z2549" w:id="2536"/>
    <w:p>
      <w:pPr>
        <w:spacing w:after="0"/>
        <w:ind w:left="0"/>
        <w:jc w:val="both"/>
      </w:pPr>
      <w:r>
        <w:rPr>
          <w:rFonts w:ascii="Times New Roman"/>
          <w:b w:val="false"/>
          <w:i w:val="false"/>
          <w:color w:val="000000"/>
          <w:sz w:val="28"/>
        </w:rPr>
        <w:t>
      1) выполнение простых инструкций и заданий, предъявленных слухо-зрительно и на слух;</w:t>
      </w:r>
    </w:p>
    <w:bookmarkEnd w:id="2536"/>
    <w:bookmarkStart w:name="z2550" w:id="2537"/>
    <w:p>
      <w:pPr>
        <w:spacing w:after="0"/>
        <w:ind w:left="0"/>
        <w:jc w:val="both"/>
      </w:pPr>
      <w:r>
        <w:rPr>
          <w:rFonts w:ascii="Times New Roman"/>
          <w:b w:val="false"/>
          <w:i w:val="false"/>
          <w:color w:val="000000"/>
          <w:sz w:val="28"/>
        </w:rPr>
        <w:t>
      2) различение и воспроизведение гласных и согласных звуков на слух;</w:t>
      </w:r>
    </w:p>
    <w:bookmarkEnd w:id="2537"/>
    <w:bookmarkStart w:name="z2551" w:id="2538"/>
    <w:p>
      <w:pPr>
        <w:spacing w:after="0"/>
        <w:ind w:left="0"/>
        <w:jc w:val="both"/>
      </w:pPr>
      <w:r>
        <w:rPr>
          <w:rFonts w:ascii="Times New Roman"/>
          <w:b w:val="false"/>
          <w:i w:val="false"/>
          <w:color w:val="000000"/>
          <w:sz w:val="28"/>
        </w:rPr>
        <w:t>
      3) различение слухо-зрительно и на слух и воспроизведение звукоподражаний;</w:t>
      </w:r>
    </w:p>
    <w:bookmarkEnd w:id="2538"/>
    <w:bookmarkStart w:name="z2552" w:id="2539"/>
    <w:p>
      <w:pPr>
        <w:spacing w:after="0"/>
        <w:ind w:left="0"/>
        <w:jc w:val="both"/>
      </w:pPr>
      <w:r>
        <w:rPr>
          <w:rFonts w:ascii="Times New Roman"/>
          <w:b w:val="false"/>
          <w:i w:val="false"/>
          <w:color w:val="000000"/>
          <w:sz w:val="28"/>
        </w:rPr>
        <w:t>
      4) различение слухо-зрительно и на слух лепетных и простых полных слов;</w:t>
      </w:r>
    </w:p>
    <w:bookmarkEnd w:id="2539"/>
    <w:bookmarkStart w:name="z2553" w:id="2540"/>
    <w:p>
      <w:pPr>
        <w:spacing w:after="0"/>
        <w:ind w:left="0"/>
        <w:jc w:val="both"/>
      </w:pPr>
      <w:r>
        <w:rPr>
          <w:rFonts w:ascii="Times New Roman"/>
          <w:b w:val="false"/>
          <w:i w:val="false"/>
          <w:color w:val="000000"/>
          <w:sz w:val="28"/>
        </w:rPr>
        <w:t>
      5) реакции на речевые сигналы при постоянно увеличивающемся расстоянии от источника звука (с звукоусилением и на голое ухо);</w:t>
      </w:r>
    </w:p>
    <w:bookmarkEnd w:id="2540"/>
    <w:bookmarkStart w:name="z2554" w:id="2541"/>
    <w:p>
      <w:pPr>
        <w:spacing w:after="0"/>
        <w:ind w:left="0"/>
        <w:jc w:val="both"/>
      </w:pPr>
      <w:r>
        <w:rPr>
          <w:rFonts w:ascii="Times New Roman"/>
          <w:b w:val="false"/>
          <w:i w:val="false"/>
          <w:color w:val="000000"/>
          <w:sz w:val="28"/>
        </w:rPr>
        <w:t>
      6) условно-двигательная реакция на речевые звучания.</w:t>
      </w:r>
    </w:p>
    <w:bookmarkEnd w:id="2541"/>
    <w:bookmarkStart w:name="z2555" w:id="2542"/>
    <w:p>
      <w:pPr>
        <w:spacing w:after="0"/>
        <w:ind w:left="0"/>
        <w:jc w:val="both"/>
      </w:pPr>
      <w:r>
        <w:rPr>
          <w:rFonts w:ascii="Times New Roman"/>
          <w:b w:val="false"/>
          <w:i w:val="false"/>
          <w:color w:val="000000"/>
          <w:sz w:val="28"/>
        </w:rPr>
        <w:t>
      32. Формирование произношения:</w:t>
      </w:r>
    </w:p>
    <w:bookmarkEnd w:id="2542"/>
    <w:bookmarkStart w:name="z2556" w:id="2543"/>
    <w:p>
      <w:pPr>
        <w:spacing w:after="0"/>
        <w:ind w:left="0"/>
        <w:jc w:val="both"/>
      </w:pPr>
      <w:r>
        <w:rPr>
          <w:rFonts w:ascii="Times New Roman"/>
          <w:b w:val="false"/>
          <w:i w:val="false"/>
          <w:color w:val="000000"/>
          <w:sz w:val="28"/>
        </w:rPr>
        <w:t>
      1) артикуляционное и двигательное репродуцирование звуков, слогов и коротких слов;</w:t>
      </w:r>
    </w:p>
    <w:bookmarkEnd w:id="2543"/>
    <w:bookmarkStart w:name="z2557" w:id="2544"/>
    <w:p>
      <w:pPr>
        <w:spacing w:after="0"/>
        <w:ind w:left="0"/>
        <w:jc w:val="both"/>
      </w:pPr>
      <w:r>
        <w:rPr>
          <w:rFonts w:ascii="Times New Roman"/>
          <w:b w:val="false"/>
          <w:i w:val="false"/>
          <w:color w:val="000000"/>
          <w:sz w:val="28"/>
        </w:rPr>
        <w:t>
      2) воспроизведение звуков, звукоподражаний и лепетных слов (приближенно, с использованием звуковых замен, усеченно);</w:t>
      </w:r>
    </w:p>
    <w:bookmarkEnd w:id="2544"/>
    <w:bookmarkStart w:name="z2558" w:id="2545"/>
    <w:p>
      <w:pPr>
        <w:spacing w:after="0"/>
        <w:ind w:left="0"/>
        <w:jc w:val="both"/>
      </w:pPr>
      <w:r>
        <w:rPr>
          <w:rFonts w:ascii="Times New Roman"/>
          <w:b w:val="false"/>
          <w:i w:val="false"/>
          <w:color w:val="000000"/>
          <w:sz w:val="28"/>
        </w:rPr>
        <w:t>
      3) выполнение движений фонетической ритмики, которые используются при вызывании гласных и согласных звуков;</w:t>
      </w:r>
    </w:p>
    <w:bookmarkEnd w:id="2545"/>
    <w:bookmarkStart w:name="z2559" w:id="2546"/>
    <w:p>
      <w:pPr>
        <w:spacing w:after="0"/>
        <w:ind w:left="0"/>
        <w:jc w:val="both"/>
      </w:pPr>
      <w:r>
        <w:rPr>
          <w:rFonts w:ascii="Times New Roman"/>
          <w:b w:val="false"/>
          <w:i w:val="false"/>
          <w:color w:val="000000"/>
          <w:sz w:val="28"/>
        </w:rPr>
        <w:t>
      4) долгое и краткое произнесение звуков и слогов;</w:t>
      </w:r>
    </w:p>
    <w:bookmarkEnd w:id="2546"/>
    <w:bookmarkStart w:name="z2560" w:id="2547"/>
    <w:p>
      <w:pPr>
        <w:spacing w:after="0"/>
        <w:ind w:left="0"/>
        <w:jc w:val="both"/>
      </w:pPr>
      <w:r>
        <w:rPr>
          <w:rFonts w:ascii="Times New Roman"/>
          <w:b w:val="false"/>
          <w:i w:val="false"/>
          <w:color w:val="000000"/>
          <w:sz w:val="28"/>
        </w:rPr>
        <w:t>
      5) изменение темпа произнесения слогов с помощью фонетической ритмики;</w:t>
      </w:r>
    </w:p>
    <w:bookmarkEnd w:id="2547"/>
    <w:bookmarkStart w:name="z2561" w:id="2548"/>
    <w:p>
      <w:pPr>
        <w:spacing w:after="0"/>
        <w:ind w:left="0"/>
        <w:jc w:val="both"/>
      </w:pPr>
      <w:r>
        <w:rPr>
          <w:rFonts w:ascii="Times New Roman"/>
          <w:b w:val="false"/>
          <w:i w:val="false"/>
          <w:color w:val="000000"/>
          <w:sz w:val="28"/>
        </w:rPr>
        <w:t>
      6) контроль речевого дыхания и длительного ротового выдоха;</w:t>
      </w:r>
    </w:p>
    <w:bookmarkEnd w:id="2548"/>
    <w:bookmarkStart w:name="z2562" w:id="2549"/>
    <w:p>
      <w:pPr>
        <w:spacing w:after="0"/>
        <w:ind w:left="0"/>
        <w:jc w:val="both"/>
      </w:pPr>
      <w:r>
        <w:rPr>
          <w:rFonts w:ascii="Times New Roman"/>
          <w:b w:val="false"/>
          <w:i w:val="false"/>
          <w:color w:val="000000"/>
          <w:sz w:val="28"/>
        </w:rPr>
        <w:t>
      7) произнесение гласных и согласных звуков с помощью фонетической ритмики;</w:t>
      </w:r>
    </w:p>
    <w:bookmarkEnd w:id="2549"/>
    <w:bookmarkStart w:name="z2563" w:id="2550"/>
    <w:p>
      <w:pPr>
        <w:spacing w:after="0"/>
        <w:ind w:left="0"/>
        <w:jc w:val="both"/>
      </w:pPr>
      <w:r>
        <w:rPr>
          <w:rFonts w:ascii="Times New Roman"/>
          <w:b w:val="false"/>
          <w:i w:val="false"/>
          <w:color w:val="000000"/>
          <w:sz w:val="28"/>
        </w:rPr>
        <w:t>
      8) устное общение на уровне произносительных возможностей.</w:t>
      </w:r>
    </w:p>
    <w:bookmarkEnd w:id="2550"/>
    <w:bookmarkStart w:name="z2564" w:id="2551"/>
    <w:p>
      <w:pPr>
        <w:spacing w:after="0"/>
        <w:ind w:left="0"/>
        <w:jc w:val="both"/>
      </w:pPr>
      <w:r>
        <w:rPr>
          <w:rFonts w:ascii="Times New Roman"/>
          <w:b w:val="false"/>
          <w:i w:val="false"/>
          <w:color w:val="000000"/>
          <w:sz w:val="28"/>
        </w:rPr>
        <w:t>
      33. Ожидаемые результаты:</w:t>
      </w:r>
    </w:p>
    <w:bookmarkEnd w:id="2551"/>
    <w:bookmarkStart w:name="z2565" w:id="2552"/>
    <w:p>
      <w:pPr>
        <w:spacing w:after="0"/>
        <w:ind w:left="0"/>
        <w:jc w:val="both"/>
      </w:pPr>
      <w:r>
        <w:rPr>
          <w:rFonts w:ascii="Times New Roman"/>
          <w:b w:val="false"/>
          <w:i w:val="false"/>
          <w:color w:val="000000"/>
          <w:sz w:val="28"/>
        </w:rPr>
        <w:t>
      1) воспроизводит звуки, звукоподражания, лепетные и полные слова;</w:t>
      </w:r>
    </w:p>
    <w:bookmarkEnd w:id="2552"/>
    <w:bookmarkStart w:name="z2566" w:id="2553"/>
    <w:p>
      <w:pPr>
        <w:spacing w:after="0"/>
        <w:ind w:left="0"/>
        <w:jc w:val="both"/>
      </w:pPr>
      <w:r>
        <w:rPr>
          <w:rFonts w:ascii="Times New Roman"/>
          <w:b w:val="false"/>
          <w:i w:val="false"/>
          <w:color w:val="000000"/>
          <w:sz w:val="28"/>
        </w:rPr>
        <w:t>
      2) выполняет простые инструкции, предъявленные слухо-зрительно и на слух;</w:t>
      </w:r>
    </w:p>
    <w:bookmarkEnd w:id="2553"/>
    <w:bookmarkStart w:name="z2567" w:id="2554"/>
    <w:p>
      <w:pPr>
        <w:spacing w:after="0"/>
        <w:ind w:left="0"/>
        <w:jc w:val="both"/>
      </w:pPr>
      <w:r>
        <w:rPr>
          <w:rFonts w:ascii="Times New Roman"/>
          <w:b w:val="false"/>
          <w:i w:val="false"/>
          <w:color w:val="000000"/>
          <w:sz w:val="28"/>
        </w:rPr>
        <w:t>
      3) демонстрирует реакцию прислушивания;</w:t>
      </w:r>
    </w:p>
    <w:bookmarkEnd w:id="2554"/>
    <w:bookmarkStart w:name="z2568" w:id="2555"/>
    <w:p>
      <w:pPr>
        <w:spacing w:after="0"/>
        <w:ind w:left="0"/>
        <w:jc w:val="both"/>
      </w:pPr>
      <w:r>
        <w:rPr>
          <w:rFonts w:ascii="Times New Roman"/>
          <w:b w:val="false"/>
          <w:i w:val="false"/>
          <w:color w:val="000000"/>
          <w:sz w:val="28"/>
        </w:rPr>
        <w:t>
      4) изменяет темп неречевых и речевых звучаний;</w:t>
      </w:r>
    </w:p>
    <w:bookmarkEnd w:id="2555"/>
    <w:bookmarkStart w:name="z2569" w:id="2556"/>
    <w:p>
      <w:pPr>
        <w:spacing w:after="0"/>
        <w:ind w:left="0"/>
        <w:jc w:val="both"/>
      </w:pPr>
      <w:r>
        <w:rPr>
          <w:rFonts w:ascii="Times New Roman"/>
          <w:b w:val="false"/>
          <w:i w:val="false"/>
          <w:color w:val="000000"/>
          <w:sz w:val="28"/>
        </w:rPr>
        <w:t>
      5) находит место нахождения источника звучания;</w:t>
      </w:r>
    </w:p>
    <w:bookmarkEnd w:id="2556"/>
    <w:bookmarkStart w:name="z2570" w:id="2557"/>
    <w:p>
      <w:pPr>
        <w:spacing w:after="0"/>
        <w:ind w:left="0"/>
        <w:jc w:val="both"/>
      </w:pPr>
      <w:r>
        <w:rPr>
          <w:rFonts w:ascii="Times New Roman"/>
          <w:b w:val="false"/>
          <w:i w:val="false"/>
          <w:color w:val="000000"/>
          <w:sz w:val="28"/>
        </w:rPr>
        <w:t>
      6) общается на уровне произносительных возможностей;</w:t>
      </w:r>
    </w:p>
    <w:bookmarkEnd w:id="2557"/>
    <w:bookmarkStart w:name="z2571" w:id="2558"/>
    <w:p>
      <w:pPr>
        <w:spacing w:after="0"/>
        <w:ind w:left="0"/>
        <w:jc w:val="both"/>
      </w:pPr>
      <w:r>
        <w:rPr>
          <w:rFonts w:ascii="Times New Roman"/>
          <w:b w:val="false"/>
          <w:i w:val="false"/>
          <w:color w:val="000000"/>
          <w:sz w:val="28"/>
        </w:rPr>
        <w:t>
      7) опознает звукоподражания, лепетные слова;</w:t>
      </w:r>
    </w:p>
    <w:bookmarkEnd w:id="2558"/>
    <w:bookmarkStart w:name="z2572" w:id="2559"/>
    <w:p>
      <w:pPr>
        <w:spacing w:after="0"/>
        <w:ind w:left="0"/>
        <w:jc w:val="both"/>
      </w:pPr>
      <w:r>
        <w:rPr>
          <w:rFonts w:ascii="Times New Roman"/>
          <w:b w:val="false"/>
          <w:i w:val="false"/>
          <w:color w:val="000000"/>
          <w:sz w:val="28"/>
        </w:rPr>
        <w:t>
      8) произносит гласные и согласные звуки с помощью фонетической ритмики;</w:t>
      </w:r>
    </w:p>
    <w:bookmarkEnd w:id="2559"/>
    <w:bookmarkStart w:name="z2573" w:id="2560"/>
    <w:p>
      <w:pPr>
        <w:spacing w:after="0"/>
        <w:ind w:left="0"/>
        <w:jc w:val="both"/>
      </w:pPr>
      <w:r>
        <w:rPr>
          <w:rFonts w:ascii="Times New Roman"/>
          <w:b w:val="false"/>
          <w:i w:val="false"/>
          <w:color w:val="000000"/>
          <w:sz w:val="28"/>
        </w:rPr>
        <w:t>
      9) различает слухо-зрительно и на слух звукоподражания, лепетные и полные слова, звучания игрушек;</w:t>
      </w:r>
    </w:p>
    <w:bookmarkEnd w:id="2560"/>
    <w:bookmarkStart w:name="z2574" w:id="2561"/>
    <w:p>
      <w:pPr>
        <w:spacing w:after="0"/>
        <w:ind w:left="0"/>
        <w:jc w:val="both"/>
      </w:pPr>
      <w:r>
        <w:rPr>
          <w:rFonts w:ascii="Times New Roman"/>
          <w:b w:val="false"/>
          <w:i w:val="false"/>
          <w:color w:val="000000"/>
          <w:sz w:val="28"/>
        </w:rPr>
        <w:t>
      10) реагирует на неречевые и речевые сигналы при постоянно увеличивающемся расстоянии от источника звука;</w:t>
      </w:r>
    </w:p>
    <w:bookmarkEnd w:id="2561"/>
    <w:bookmarkStart w:name="z2575" w:id="2562"/>
    <w:p>
      <w:pPr>
        <w:spacing w:after="0"/>
        <w:ind w:left="0"/>
        <w:jc w:val="both"/>
      </w:pPr>
      <w:r>
        <w:rPr>
          <w:rFonts w:ascii="Times New Roman"/>
          <w:b w:val="false"/>
          <w:i w:val="false"/>
          <w:color w:val="000000"/>
          <w:sz w:val="28"/>
        </w:rPr>
        <w:t>
      11) узнает бытовые, городские и природные шумы и звуки.</w:t>
      </w:r>
    </w:p>
    <w:bookmarkEnd w:id="2562"/>
    <w:bookmarkStart w:name="z2576" w:id="2563"/>
    <w:p>
      <w:pPr>
        <w:spacing w:after="0"/>
        <w:ind w:left="0"/>
        <w:jc w:val="left"/>
      </w:pPr>
      <w:r>
        <w:rPr>
          <w:rFonts w:ascii="Times New Roman"/>
          <w:b/>
          <w:i w:val="false"/>
          <w:color w:val="000000"/>
        </w:rPr>
        <w:t xml:space="preserve"> Параграф 7. 2 полугодие</w:t>
      </w:r>
    </w:p>
    <w:bookmarkEnd w:id="2563"/>
    <w:bookmarkStart w:name="z2577" w:id="2564"/>
    <w:p>
      <w:pPr>
        <w:spacing w:after="0"/>
        <w:ind w:left="0"/>
        <w:jc w:val="both"/>
      </w:pPr>
      <w:r>
        <w:rPr>
          <w:rFonts w:ascii="Times New Roman"/>
          <w:b w:val="false"/>
          <w:i w:val="false"/>
          <w:color w:val="000000"/>
          <w:sz w:val="28"/>
        </w:rPr>
        <w:t>
      34. Неречевые звучания:</w:t>
      </w:r>
    </w:p>
    <w:bookmarkEnd w:id="2564"/>
    <w:bookmarkStart w:name="z2578" w:id="2565"/>
    <w:p>
      <w:pPr>
        <w:spacing w:after="0"/>
        <w:ind w:left="0"/>
        <w:jc w:val="both"/>
      </w:pPr>
      <w:r>
        <w:rPr>
          <w:rFonts w:ascii="Times New Roman"/>
          <w:b w:val="false"/>
          <w:i w:val="false"/>
          <w:color w:val="000000"/>
          <w:sz w:val="28"/>
        </w:rPr>
        <w:t>
      1) локализация звука и показ указательным жестом или называние словом местонахождение его источника;</w:t>
      </w:r>
    </w:p>
    <w:bookmarkEnd w:id="2565"/>
    <w:bookmarkStart w:name="z2579" w:id="2566"/>
    <w:p>
      <w:pPr>
        <w:spacing w:after="0"/>
        <w:ind w:left="0"/>
        <w:jc w:val="both"/>
      </w:pPr>
      <w:r>
        <w:rPr>
          <w:rFonts w:ascii="Times New Roman"/>
          <w:b w:val="false"/>
          <w:i w:val="false"/>
          <w:color w:val="000000"/>
          <w:sz w:val="28"/>
        </w:rPr>
        <w:t>
      2) различение на слух длительности звучания;</w:t>
      </w:r>
    </w:p>
    <w:bookmarkEnd w:id="2566"/>
    <w:bookmarkStart w:name="z2580" w:id="2567"/>
    <w:p>
      <w:pPr>
        <w:spacing w:after="0"/>
        <w:ind w:left="0"/>
        <w:jc w:val="both"/>
      </w:pPr>
      <w:r>
        <w:rPr>
          <w:rFonts w:ascii="Times New Roman"/>
          <w:b w:val="false"/>
          <w:i w:val="false"/>
          <w:color w:val="000000"/>
          <w:sz w:val="28"/>
        </w:rPr>
        <w:t>
      3) различение на слух темпа звучания;</w:t>
      </w:r>
    </w:p>
    <w:bookmarkEnd w:id="2567"/>
    <w:bookmarkStart w:name="z2581" w:id="2568"/>
    <w:p>
      <w:pPr>
        <w:spacing w:after="0"/>
        <w:ind w:left="0"/>
        <w:jc w:val="both"/>
      </w:pPr>
      <w:r>
        <w:rPr>
          <w:rFonts w:ascii="Times New Roman"/>
          <w:b w:val="false"/>
          <w:i w:val="false"/>
          <w:color w:val="000000"/>
          <w:sz w:val="28"/>
        </w:rPr>
        <w:t>
      4) реакция на звуки окружающей действительности;</w:t>
      </w:r>
    </w:p>
    <w:bookmarkEnd w:id="2568"/>
    <w:bookmarkStart w:name="z2582" w:id="2569"/>
    <w:p>
      <w:pPr>
        <w:spacing w:after="0"/>
        <w:ind w:left="0"/>
        <w:jc w:val="both"/>
      </w:pPr>
      <w:r>
        <w:rPr>
          <w:rFonts w:ascii="Times New Roman"/>
          <w:b w:val="false"/>
          <w:i w:val="false"/>
          <w:color w:val="000000"/>
          <w:sz w:val="28"/>
        </w:rPr>
        <w:t>
      5) реакция на неречевые сигналы при постоянно увеличивающемся расстоянии от источника звука;</w:t>
      </w:r>
    </w:p>
    <w:bookmarkEnd w:id="2569"/>
    <w:bookmarkStart w:name="z2583" w:id="2570"/>
    <w:p>
      <w:pPr>
        <w:spacing w:after="0"/>
        <w:ind w:left="0"/>
        <w:jc w:val="both"/>
      </w:pPr>
      <w:r>
        <w:rPr>
          <w:rFonts w:ascii="Times New Roman"/>
          <w:b w:val="false"/>
          <w:i w:val="false"/>
          <w:color w:val="000000"/>
          <w:sz w:val="28"/>
        </w:rPr>
        <w:t>
      6) реакция на неречевые стимулы соответствующими движениями, действиями с голосовыми реакциями и без них;</w:t>
      </w:r>
    </w:p>
    <w:bookmarkEnd w:id="2570"/>
    <w:bookmarkStart w:name="z2584" w:id="2571"/>
    <w:p>
      <w:pPr>
        <w:spacing w:after="0"/>
        <w:ind w:left="0"/>
        <w:jc w:val="both"/>
      </w:pPr>
      <w:r>
        <w:rPr>
          <w:rFonts w:ascii="Times New Roman"/>
          <w:b w:val="false"/>
          <w:i w:val="false"/>
          <w:color w:val="000000"/>
          <w:sz w:val="28"/>
        </w:rPr>
        <w:t>
      7) различение на слух звучаний музыкальных игрушек при выборе из 3-4.</w:t>
      </w:r>
    </w:p>
    <w:bookmarkEnd w:id="2571"/>
    <w:bookmarkStart w:name="z2585" w:id="2572"/>
    <w:p>
      <w:pPr>
        <w:spacing w:after="0"/>
        <w:ind w:left="0"/>
        <w:jc w:val="both"/>
      </w:pPr>
      <w:r>
        <w:rPr>
          <w:rFonts w:ascii="Times New Roman"/>
          <w:b w:val="false"/>
          <w:i w:val="false"/>
          <w:color w:val="000000"/>
          <w:sz w:val="28"/>
        </w:rPr>
        <w:t>
      35. Речевые звучания:</w:t>
      </w:r>
    </w:p>
    <w:bookmarkEnd w:id="2572"/>
    <w:bookmarkStart w:name="z2586" w:id="2573"/>
    <w:p>
      <w:pPr>
        <w:spacing w:after="0"/>
        <w:ind w:left="0"/>
        <w:jc w:val="both"/>
      </w:pPr>
      <w:r>
        <w:rPr>
          <w:rFonts w:ascii="Times New Roman"/>
          <w:b w:val="false"/>
          <w:i w:val="false"/>
          <w:color w:val="000000"/>
          <w:sz w:val="28"/>
        </w:rPr>
        <w:t>
      1) воспроизведение голосом, звукосочетаниями, словами характера предъявленных стимулов;</w:t>
      </w:r>
    </w:p>
    <w:bookmarkEnd w:id="2573"/>
    <w:bookmarkStart w:name="z2587" w:id="2574"/>
    <w:p>
      <w:pPr>
        <w:spacing w:after="0"/>
        <w:ind w:left="0"/>
        <w:jc w:val="both"/>
      </w:pPr>
      <w:r>
        <w:rPr>
          <w:rFonts w:ascii="Times New Roman"/>
          <w:b w:val="false"/>
          <w:i w:val="false"/>
          <w:color w:val="000000"/>
          <w:sz w:val="28"/>
        </w:rPr>
        <w:t>
      2) опознавание на слух звукоподражаний и лепетных слов;</w:t>
      </w:r>
    </w:p>
    <w:bookmarkEnd w:id="2574"/>
    <w:bookmarkStart w:name="z2588" w:id="2575"/>
    <w:p>
      <w:pPr>
        <w:spacing w:after="0"/>
        <w:ind w:left="0"/>
        <w:jc w:val="both"/>
      </w:pPr>
      <w:r>
        <w:rPr>
          <w:rFonts w:ascii="Times New Roman"/>
          <w:b w:val="false"/>
          <w:i w:val="false"/>
          <w:color w:val="000000"/>
          <w:sz w:val="28"/>
        </w:rPr>
        <w:t>
      3) поворот головы / тела в сторону источника голоса;</w:t>
      </w:r>
    </w:p>
    <w:bookmarkEnd w:id="2575"/>
    <w:bookmarkStart w:name="z2589" w:id="2576"/>
    <w:p>
      <w:pPr>
        <w:spacing w:after="0"/>
        <w:ind w:left="0"/>
        <w:jc w:val="both"/>
      </w:pPr>
      <w:r>
        <w:rPr>
          <w:rFonts w:ascii="Times New Roman"/>
          <w:b w:val="false"/>
          <w:i w:val="false"/>
          <w:color w:val="000000"/>
          <w:sz w:val="28"/>
        </w:rPr>
        <w:t>
      4) различение слухо-зрительно и на слух звукоподражаний, лепетных и полных слов;</w:t>
      </w:r>
    </w:p>
    <w:bookmarkEnd w:id="2576"/>
    <w:bookmarkStart w:name="z2590" w:id="2577"/>
    <w:p>
      <w:pPr>
        <w:spacing w:after="0"/>
        <w:ind w:left="0"/>
        <w:jc w:val="both"/>
      </w:pPr>
      <w:r>
        <w:rPr>
          <w:rFonts w:ascii="Times New Roman"/>
          <w:b w:val="false"/>
          <w:i w:val="false"/>
          <w:color w:val="000000"/>
          <w:sz w:val="28"/>
        </w:rPr>
        <w:t>
      5) различение слухо-зрительно и на слух интенсивности звучания голоса;</w:t>
      </w:r>
    </w:p>
    <w:bookmarkEnd w:id="2577"/>
    <w:bookmarkStart w:name="z2591" w:id="2578"/>
    <w:p>
      <w:pPr>
        <w:spacing w:after="0"/>
        <w:ind w:left="0"/>
        <w:jc w:val="both"/>
      </w:pPr>
      <w:r>
        <w:rPr>
          <w:rFonts w:ascii="Times New Roman"/>
          <w:b w:val="false"/>
          <w:i w:val="false"/>
          <w:color w:val="000000"/>
          <w:sz w:val="28"/>
        </w:rPr>
        <w:t>
      6) различение слухо-зрительно на слух длительности звучания голоса;</w:t>
      </w:r>
    </w:p>
    <w:bookmarkEnd w:id="2578"/>
    <w:bookmarkStart w:name="z2592" w:id="2579"/>
    <w:p>
      <w:pPr>
        <w:spacing w:after="0"/>
        <w:ind w:left="0"/>
        <w:jc w:val="both"/>
      </w:pPr>
      <w:r>
        <w:rPr>
          <w:rFonts w:ascii="Times New Roman"/>
          <w:b w:val="false"/>
          <w:i w:val="false"/>
          <w:color w:val="000000"/>
          <w:sz w:val="28"/>
        </w:rPr>
        <w:t>
      7) реакция на речевые сигналы при постоянно увеличивающемся (индивидуально) расстоянии от источника звука;</w:t>
      </w:r>
    </w:p>
    <w:bookmarkEnd w:id="2579"/>
    <w:bookmarkStart w:name="z2593" w:id="2580"/>
    <w:p>
      <w:pPr>
        <w:spacing w:after="0"/>
        <w:ind w:left="0"/>
        <w:jc w:val="both"/>
      </w:pPr>
      <w:r>
        <w:rPr>
          <w:rFonts w:ascii="Times New Roman"/>
          <w:b w:val="false"/>
          <w:i w:val="false"/>
          <w:color w:val="000000"/>
          <w:sz w:val="28"/>
        </w:rPr>
        <w:t>
      8) узнавание голосов знакомых и близких.</w:t>
      </w:r>
    </w:p>
    <w:bookmarkEnd w:id="2580"/>
    <w:bookmarkStart w:name="z2594" w:id="2581"/>
    <w:p>
      <w:pPr>
        <w:spacing w:after="0"/>
        <w:ind w:left="0"/>
        <w:jc w:val="both"/>
      </w:pPr>
      <w:r>
        <w:rPr>
          <w:rFonts w:ascii="Times New Roman"/>
          <w:b w:val="false"/>
          <w:i w:val="false"/>
          <w:color w:val="000000"/>
          <w:sz w:val="28"/>
        </w:rPr>
        <w:t>
      36. Формирование произношения:</w:t>
      </w:r>
    </w:p>
    <w:bookmarkEnd w:id="2581"/>
    <w:bookmarkStart w:name="z2595" w:id="2582"/>
    <w:p>
      <w:pPr>
        <w:spacing w:after="0"/>
        <w:ind w:left="0"/>
        <w:jc w:val="both"/>
      </w:pPr>
      <w:r>
        <w:rPr>
          <w:rFonts w:ascii="Times New Roman"/>
          <w:b w:val="false"/>
          <w:i w:val="false"/>
          <w:color w:val="000000"/>
          <w:sz w:val="28"/>
        </w:rPr>
        <w:t>
      1) артикуляционное и двигательное репродуцирование звуков, слогов и коротких слов;</w:t>
      </w:r>
    </w:p>
    <w:bookmarkEnd w:id="2582"/>
    <w:bookmarkStart w:name="z2596" w:id="2583"/>
    <w:p>
      <w:pPr>
        <w:spacing w:after="0"/>
        <w:ind w:left="0"/>
        <w:jc w:val="both"/>
      </w:pPr>
      <w:r>
        <w:rPr>
          <w:rFonts w:ascii="Times New Roman"/>
          <w:b w:val="false"/>
          <w:i w:val="false"/>
          <w:color w:val="000000"/>
          <w:sz w:val="28"/>
        </w:rPr>
        <w:t>
      2) воспроизведение разнообразных движений в разном темпе с сопровождением произнесением слогов;</w:t>
      </w:r>
    </w:p>
    <w:bookmarkEnd w:id="2583"/>
    <w:bookmarkStart w:name="z2597" w:id="2584"/>
    <w:p>
      <w:pPr>
        <w:spacing w:after="0"/>
        <w:ind w:left="0"/>
        <w:jc w:val="both"/>
      </w:pPr>
      <w:r>
        <w:rPr>
          <w:rFonts w:ascii="Times New Roman"/>
          <w:b w:val="false"/>
          <w:i w:val="false"/>
          <w:color w:val="000000"/>
          <w:sz w:val="28"/>
        </w:rPr>
        <w:t>
      3) воспроизведение полных слов (приближенно, с использованием звуковых замен, усечено, точно);</w:t>
      </w:r>
    </w:p>
    <w:bookmarkEnd w:id="2584"/>
    <w:bookmarkStart w:name="z2598" w:id="2585"/>
    <w:p>
      <w:pPr>
        <w:spacing w:after="0"/>
        <w:ind w:left="0"/>
        <w:jc w:val="both"/>
      </w:pPr>
      <w:r>
        <w:rPr>
          <w:rFonts w:ascii="Times New Roman"/>
          <w:b w:val="false"/>
          <w:i w:val="false"/>
          <w:color w:val="000000"/>
          <w:sz w:val="28"/>
        </w:rPr>
        <w:t>
      4) воспроизведение фраз из двух слов (полных, усеченных, лепетных, звукоподражаний);</w:t>
      </w:r>
    </w:p>
    <w:bookmarkEnd w:id="2585"/>
    <w:bookmarkStart w:name="z2599" w:id="2586"/>
    <w:p>
      <w:pPr>
        <w:spacing w:after="0"/>
        <w:ind w:left="0"/>
        <w:jc w:val="both"/>
      </w:pPr>
      <w:r>
        <w:rPr>
          <w:rFonts w:ascii="Times New Roman"/>
          <w:b w:val="false"/>
          <w:i w:val="false"/>
          <w:color w:val="000000"/>
          <w:sz w:val="28"/>
        </w:rPr>
        <w:t>
      5) изменение темпа произнесения слогов по подражанию с помощью фонетической ритмики;</w:t>
      </w:r>
    </w:p>
    <w:bookmarkEnd w:id="2586"/>
    <w:bookmarkStart w:name="z2600" w:id="2587"/>
    <w:p>
      <w:pPr>
        <w:spacing w:after="0"/>
        <w:ind w:left="0"/>
        <w:jc w:val="both"/>
      </w:pPr>
      <w:r>
        <w:rPr>
          <w:rFonts w:ascii="Times New Roman"/>
          <w:b w:val="false"/>
          <w:i w:val="false"/>
          <w:color w:val="000000"/>
          <w:sz w:val="28"/>
        </w:rPr>
        <w:t>
      6) изменение силы голоса по подражанию с помощью фонетической ритмики;</w:t>
      </w:r>
    </w:p>
    <w:bookmarkEnd w:id="2587"/>
    <w:bookmarkStart w:name="z2601" w:id="2588"/>
    <w:p>
      <w:pPr>
        <w:spacing w:after="0"/>
        <w:ind w:left="0"/>
        <w:jc w:val="both"/>
      </w:pPr>
      <w:r>
        <w:rPr>
          <w:rFonts w:ascii="Times New Roman"/>
          <w:b w:val="false"/>
          <w:i w:val="false"/>
          <w:color w:val="000000"/>
          <w:sz w:val="28"/>
        </w:rPr>
        <w:t>
      7) отделение одного слога от ряда слогов с помощью фонетической ритмики;</w:t>
      </w:r>
    </w:p>
    <w:bookmarkEnd w:id="2588"/>
    <w:bookmarkStart w:name="z2602" w:id="2589"/>
    <w:p>
      <w:pPr>
        <w:spacing w:after="0"/>
        <w:ind w:left="0"/>
        <w:jc w:val="both"/>
      </w:pPr>
      <w:r>
        <w:rPr>
          <w:rFonts w:ascii="Times New Roman"/>
          <w:b w:val="false"/>
          <w:i w:val="false"/>
          <w:color w:val="000000"/>
          <w:sz w:val="28"/>
        </w:rPr>
        <w:t>
      8) произнесение не менее 3 гласных звуков;</w:t>
      </w:r>
    </w:p>
    <w:bookmarkEnd w:id="2589"/>
    <w:bookmarkStart w:name="z2603" w:id="2590"/>
    <w:p>
      <w:pPr>
        <w:spacing w:after="0"/>
        <w:ind w:left="0"/>
        <w:jc w:val="both"/>
      </w:pPr>
      <w:r>
        <w:rPr>
          <w:rFonts w:ascii="Times New Roman"/>
          <w:b w:val="false"/>
          <w:i w:val="false"/>
          <w:color w:val="000000"/>
          <w:sz w:val="28"/>
        </w:rPr>
        <w:t>
      9) произнесение не менее 3 согласных звуков;</w:t>
      </w:r>
    </w:p>
    <w:bookmarkEnd w:id="2590"/>
    <w:bookmarkStart w:name="z2604" w:id="2591"/>
    <w:p>
      <w:pPr>
        <w:spacing w:after="0"/>
        <w:ind w:left="0"/>
        <w:jc w:val="both"/>
      </w:pPr>
      <w:r>
        <w:rPr>
          <w:rFonts w:ascii="Times New Roman"/>
          <w:b w:val="false"/>
          <w:i w:val="false"/>
          <w:color w:val="000000"/>
          <w:sz w:val="28"/>
        </w:rPr>
        <w:t>
      10) слитное произнесение слогов с помощью фонетической ритмики.</w:t>
      </w:r>
    </w:p>
    <w:bookmarkEnd w:id="2591"/>
    <w:bookmarkStart w:name="z2605" w:id="2592"/>
    <w:p>
      <w:pPr>
        <w:spacing w:after="0"/>
        <w:ind w:left="0"/>
        <w:jc w:val="both"/>
      </w:pPr>
      <w:r>
        <w:rPr>
          <w:rFonts w:ascii="Times New Roman"/>
          <w:b w:val="false"/>
          <w:i w:val="false"/>
          <w:color w:val="000000"/>
          <w:sz w:val="28"/>
        </w:rPr>
        <w:t>
      37. Ожидаемые результаты:</w:t>
      </w:r>
    </w:p>
    <w:bookmarkEnd w:id="2592"/>
    <w:bookmarkStart w:name="z2606" w:id="2593"/>
    <w:p>
      <w:pPr>
        <w:spacing w:after="0"/>
        <w:ind w:left="0"/>
        <w:jc w:val="both"/>
      </w:pPr>
      <w:r>
        <w:rPr>
          <w:rFonts w:ascii="Times New Roman"/>
          <w:b w:val="false"/>
          <w:i w:val="false"/>
          <w:color w:val="000000"/>
          <w:sz w:val="28"/>
        </w:rPr>
        <w:t>
      1) воспроизводит характер предъявленных стимулов;</w:t>
      </w:r>
    </w:p>
    <w:bookmarkEnd w:id="2593"/>
    <w:bookmarkStart w:name="z2607" w:id="2594"/>
    <w:p>
      <w:pPr>
        <w:spacing w:after="0"/>
        <w:ind w:left="0"/>
        <w:jc w:val="both"/>
      </w:pPr>
      <w:r>
        <w:rPr>
          <w:rFonts w:ascii="Times New Roman"/>
          <w:b w:val="false"/>
          <w:i w:val="false"/>
          <w:color w:val="000000"/>
          <w:sz w:val="28"/>
        </w:rPr>
        <w:t>
      2) воспроизводит полные слова различными способами;</w:t>
      </w:r>
    </w:p>
    <w:bookmarkEnd w:id="2594"/>
    <w:bookmarkStart w:name="z2608" w:id="2595"/>
    <w:p>
      <w:pPr>
        <w:spacing w:after="0"/>
        <w:ind w:left="0"/>
        <w:jc w:val="both"/>
      </w:pPr>
      <w:r>
        <w:rPr>
          <w:rFonts w:ascii="Times New Roman"/>
          <w:b w:val="false"/>
          <w:i w:val="false"/>
          <w:color w:val="000000"/>
          <w:sz w:val="28"/>
        </w:rPr>
        <w:t>
      3) воспроизводит фразы из двух слов;</w:t>
      </w:r>
    </w:p>
    <w:bookmarkEnd w:id="2595"/>
    <w:bookmarkStart w:name="z2609" w:id="2596"/>
    <w:p>
      <w:pPr>
        <w:spacing w:after="0"/>
        <w:ind w:left="0"/>
        <w:jc w:val="both"/>
      </w:pPr>
      <w:r>
        <w:rPr>
          <w:rFonts w:ascii="Times New Roman"/>
          <w:b w:val="false"/>
          <w:i w:val="false"/>
          <w:color w:val="000000"/>
          <w:sz w:val="28"/>
        </w:rPr>
        <w:t>
      4) изменяет силу голоса по подражанию с помощью фонетической ритмики;</w:t>
      </w:r>
    </w:p>
    <w:bookmarkEnd w:id="2596"/>
    <w:bookmarkStart w:name="z2610" w:id="2597"/>
    <w:p>
      <w:pPr>
        <w:spacing w:after="0"/>
        <w:ind w:left="0"/>
        <w:jc w:val="both"/>
      </w:pPr>
      <w:r>
        <w:rPr>
          <w:rFonts w:ascii="Times New Roman"/>
          <w:b w:val="false"/>
          <w:i w:val="false"/>
          <w:color w:val="000000"/>
          <w:sz w:val="28"/>
        </w:rPr>
        <w:t>
      5) изменяет темп произнесения слогов по подражанию с помощью фонетической ритмики;</w:t>
      </w:r>
    </w:p>
    <w:bookmarkEnd w:id="2597"/>
    <w:bookmarkStart w:name="z2611" w:id="2598"/>
    <w:p>
      <w:pPr>
        <w:spacing w:after="0"/>
        <w:ind w:left="0"/>
        <w:jc w:val="both"/>
      </w:pPr>
      <w:r>
        <w:rPr>
          <w:rFonts w:ascii="Times New Roman"/>
          <w:b w:val="false"/>
          <w:i w:val="false"/>
          <w:color w:val="000000"/>
          <w:sz w:val="28"/>
        </w:rPr>
        <w:t>
      6) опознает на слух звукоподражания и лепетные слова;</w:t>
      </w:r>
    </w:p>
    <w:bookmarkEnd w:id="2598"/>
    <w:bookmarkStart w:name="z2612" w:id="2599"/>
    <w:p>
      <w:pPr>
        <w:spacing w:after="0"/>
        <w:ind w:left="0"/>
        <w:jc w:val="both"/>
      </w:pPr>
      <w:r>
        <w:rPr>
          <w:rFonts w:ascii="Times New Roman"/>
          <w:b w:val="false"/>
          <w:i w:val="false"/>
          <w:color w:val="000000"/>
          <w:sz w:val="28"/>
        </w:rPr>
        <w:t>
      7) отделяет один слог от ряда слогов с помощью фонетической ритмики;</w:t>
      </w:r>
    </w:p>
    <w:bookmarkEnd w:id="2599"/>
    <w:bookmarkStart w:name="z2613" w:id="2600"/>
    <w:p>
      <w:pPr>
        <w:spacing w:after="0"/>
        <w:ind w:left="0"/>
        <w:jc w:val="both"/>
      </w:pPr>
      <w:r>
        <w:rPr>
          <w:rFonts w:ascii="Times New Roman"/>
          <w:b w:val="false"/>
          <w:i w:val="false"/>
          <w:color w:val="000000"/>
          <w:sz w:val="28"/>
        </w:rPr>
        <w:t>
      8) поворачивается в сторону источника голоса;</w:t>
      </w:r>
    </w:p>
    <w:bookmarkEnd w:id="2600"/>
    <w:bookmarkStart w:name="z2614" w:id="2601"/>
    <w:p>
      <w:pPr>
        <w:spacing w:after="0"/>
        <w:ind w:left="0"/>
        <w:jc w:val="both"/>
      </w:pPr>
      <w:r>
        <w:rPr>
          <w:rFonts w:ascii="Times New Roman"/>
          <w:b w:val="false"/>
          <w:i w:val="false"/>
          <w:color w:val="000000"/>
          <w:sz w:val="28"/>
        </w:rPr>
        <w:t>
      9) произносит не менее 3 гласных, 3 согласных звуков;</w:t>
      </w:r>
    </w:p>
    <w:bookmarkEnd w:id="2601"/>
    <w:bookmarkStart w:name="z2615" w:id="2602"/>
    <w:p>
      <w:pPr>
        <w:spacing w:after="0"/>
        <w:ind w:left="0"/>
        <w:jc w:val="both"/>
      </w:pPr>
      <w:r>
        <w:rPr>
          <w:rFonts w:ascii="Times New Roman"/>
          <w:b w:val="false"/>
          <w:i w:val="false"/>
          <w:color w:val="000000"/>
          <w:sz w:val="28"/>
        </w:rPr>
        <w:t>
      10) различает на слух длительность звучания;</w:t>
      </w:r>
    </w:p>
    <w:bookmarkEnd w:id="2602"/>
    <w:bookmarkStart w:name="z2616" w:id="2603"/>
    <w:p>
      <w:pPr>
        <w:spacing w:after="0"/>
        <w:ind w:left="0"/>
        <w:jc w:val="both"/>
      </w:pPr>
      <w:r>
        <w:rPr>
          <w:rFonts w:ascii="Times New Roman"/>
          <w:b w:val="false"/>
          <w:i w:val="false"/>
          <w:color w:val="000000"/>
          <w:sz w:val="28"/>
        </w:rPr>
        <w:t>
      11) различает на слух звучания музыкальных игрушек при выборе из 3-4;</w:t>
      </w:r>
    </w:p>
    <w:bookmarkEnd w:id="2603"/>
    <w:bookmarkStart w:name="z2617" w:id="2604"/>
    <w:p>
      <w:pPr>
        <w:spacing w:after="0"/>
        <w:ind w:left="0"/>
        <w:jc w:val="both"/>
      </w:pPr>
      <w:r>
        <w:rPr>
          <w:rFonts w:ascii="Times New Roman"/>
          <w:b w:val="false"/>
          <w:i w:val="false"/>
          <w:color w:val="000000"/>
          <w:sz w:val="28"/>
        </w:rPr>
        <w:t>
      12) различает на слух темп звучания;</w:t>
      </w:r>
    </w:p>
    <w:bookmarkEnd w:id="2604"/>
    <w:bookmarkStart w:name="z2618" w:id="2605"/>
    <w:p>
      <w:pPr>
        <w:spacing w:after="0"/>
        <w:ind w:left="0"/>
        <w:jc w:val="both"/>
      </w:pPr>
      <w:r>
        <w:rPr>
          <w:rFonts w:ascii="Times New Roman"/>
          <w:b w:val="false"/>
          <w:i w:val="false"/>
          <w:color w:val="000000"/>
          <w:sz w:val="28"/>
        </w:rPr>
        <w:t>
      13) различает слухо-зрительно и на слух звукоподражания, лепетные и полные слова;</w:t>
      </w:r>
    </w:p>
    <w:bookmarkEnd w:id="2605"/>
    <w:bookmarkStart w:name="z2619" w:id="2606"/>
    <w:p>
      <w:pPr>
        <w:spacing w:after="0"/>
        <w:ind w:left="0"/>
        <w:jc w:val="both"/>
      </w:pPr>
      <w:r>
        <w:rPr>
          <w:rFonts w:ascii="Times New Roman"/>
          <w:b w:val="false"/>
          <w:i w:val="false"/>
          <w:color w:val="000000"/>
          <w:sz w:val="28"/>
        </w:rPr>
        <w:t>
      14) различает слухо-зрительно и на слух интенсивность, длительность звучания голоса;</w:t>
      </w:r>
    </w:p>
    <w:bookmarkEnd w:id="2606"/>
    <w:bookmarkStart w:name="z2620" w:id="2607"/>
    <w:p>
      <w:pPr>
        <w:spacing w:after="0"/>
        <w:ind w:left="0"/>
        <w:jc w:val="both"/>
      </w:pPr>
      <w:r>
        <w:rPr>
          <w:rFonts w:ascii="Times New Roman"/>
          <w:b w:val="false"/>
          <w:i w:val="false"/>
          <w:color w:val="000000"/>
          <w:sz w:val="28"/>
        </w:rPr>
        <w:t>
      15) узнавание голосов знакомых и близких.</w:t>
      </w:r>
    </w:p>
    <w:bookmarkEnd w:id="2607"/>
    <w:bookmarkStart w:name="z2621" w:id="2608"/>
    <w:p>
      <w:pPr>
        <w:spacing w:after="0"/>
        <w:ind w:left="0"/>
        <w:jc w:val="left"/>
      </w:pPr>
      <w:r>
        <w:rPr>
          <w:rFonts w:ascii="Times New Roman"/>
          <w:b/>
          <w:i w:val="false"/>
          <w:color w:val="000000"/>
        </w:rPr>
        <w:t xml:space="preserve"> Глава 3. Вторая младшая группа (дети 3-4-х лет)</w:t>
      </w:r>
    </w:p>
    <w:bookmarkEnd w:id="2608"/>
    <w:bookmarkStart w:name="z2622" w:id="2609"/>
    <w:p>
      <w:pPr>
        <w:spacing w:after="0"/>
        <w:ind w:left="0"/>
        <w:jc w:val="left"/>
      </w:pPr>
      <w:r>
        <w:rPr>
          <w:rFonts w:ascii="Times New Roman"/>
          <w:b/>
          <w:i w:val="false"/>
          <w:color w:val="000000"/>
        </w:rPr>
        <w:t xml:space="preserve"> Параграф 1. Образовательная область "Коммуникация"</w:t>
      </w:r>
    </w:p>
    <w:bookmarkEnd w:id="2609"/>
    <w:bookmarkStart w:name="z2623" w:id="2610"/>
    <w:p>
      <w:pPr>
        <w:spacing w:after="0"/>
        <w:ind w:left="0"/>
        <w:jc w:val="both"/>
      </w:pPr>
      <w:r>
        <w:rPr>
          <w:rFonts w:ascii="Times New Roman"/>
          <w:b w:val="false"/>
          <w:i w:val="false"/>
          <w:color w:val="000000"/>
          <w:sz w:val="28"/>
        </w:rPr>
        <w:t>
      38.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bookmarkEnd w:id="2610"/>
    <w:bookmarkStart w:name="z2624" w:id="2611"/>
    <w:p>
      <w:pPr>
        <w:spacing w:after="0"/>
        <w:ind w:left="0"/>
        <w:jc w:val="left"/>
      </w:pPr>
      <w:r>
        <w:rPr>
          <w:rFonts w:ascii="Times New Roman"/>
          <w:b/>
          <w:i w:val="false"/>
          <w:color w:val="000000"/>
        </w:rPr>
        <w:t xml:space="preserve"> Параграф 2. Развитие речи</w:t>
      </w:r>
    </w:p>
    <w:bookmarkEnd w:id="2611"/>
    <w:bookmarkStart w:name="z2625" w:id="2612"/>
    <w:p>
      <w:pPr>
        <w:spacing w:after="0"/>
        <w:ind w:left="0"/>
        <w:jc w:val="both"/>
      </w:pPr>
      <w:r>
        <w:rPr>
          <w:rFonts w:ascii="Times New Roman"/>
          <w:b w:val="false"/>
          <w:i w:val="false"/>
          <w:color w:val="000000"/>
          <w:sz w:val="28"/>
        </w:rPr>
        <w:t xml:space="preserve">
      39. На втором году обучения детей, если начинают обучение с 2-х лет, их учат глобальному чтению слов на табличках, слухо-зрительному восприятию произносимых педагогами слов, фраз, самостоятельному приближенному произношению предъявляемого речевого материала в конкретных речевых ситуациях. Ведется подготовительная работа к усвоению дактильного слова. </w:t>
      </w:r>
    </w:p>
    <w:bookmarkEnd w:id="2612"/>
    <w:bookmarkStart w:name="z2626" w:id="2613"/>
    <w:p>
      <w:pPr>
        <w:spacing w:after="0"/>
        <w:ind w:left="0"/>
        <w:jc w:val="both"/>
      </w:pPr>
      <w:r>
        <w:rPr>
          <w:rFonts w:ascii="Times New Roman"/>
          <w:b w:val="false"/>
          <w:i w:val="false"/>
          <w:color w:val="000000"/>
          <w:sz w:val="28"/>
        </w:rPr>
        <w:t>
      40. Если дети начинают обучение с 3-х лет, то содержание программы первого года обучения используется при планировании работы по развитию речи и на 2-ом году обучения с учетом уровня слухового, речевого и интеллектуального развития детей.</w:t>
      </w:r>
    </w:p>
    <w:bookmarkEnd w:id="2613"/>
    <w:bookmarkStart w:name="z2627" w:id="2614"/>
    <w:p>
      <w:pPr>
        <w:spacing w:after="0"/>
        <w:ind w:left="0"/>
        <w:jc w:val="both"/>
      </w:pPr>
      <w:r>
        <w:rPr>
          <w:rFonts w:ascii="Times New Roman"/>
          <w:b w:val="false"/>
          <w:i w:val="false"/>
          <w:color w:val="000000"/>
          <w:sz w:val="28"/>
        </w:rPr>
        <w:t>
      41.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глаголы в разных формах).</w:t>
      </w:r>
    </w:p>
    <w:bookmarkEnd w:id="2614"/>
    <w:bookmarkStart w:name="z2628" w:id="2615"/>
    <w:p>
      <w:pPr>
        <w:spacing w:after="0"/>
        <w:ind w:left="0"/>
        <w:jc w:val="left"/>
      </w:pPr>
      <w:r>
        <w:rPr>
          <w:rFonts w:ascii="Times New Roman"/>
          <w:b/>
          <w:i w:val="false"/>
          <w:color w:val="000000"/>
        </w:rPr>
        <w:t xml:space="preserve"> Параграф 3. 1 полугодие</w:t>
      </w:r>
    </w:p>
    <w:bookmarkEnd w:id="2615"/>
    <w:bookmarkStart w:name="z2629" w:id="2616"/>
    <w:p>
      <w:pPr>
        <w:spacing w:after="0"/>
        <w:ind w:left="0"/>
        <w:jc w:val="both"/>
      </w:pPr>
      <w:r>
        <w:rPr>
          <w:rFonts w:ascii="Times New Roman"/>
          <w:b w:val="false"/>
          <w:i w:val="false"/>
          <w:color w:val="000000"/>
          <w:sz w:val="28"/>
        </w:rPr>
        <w:t>
      42. Коммуникация:</w:t>
      </w:r>
    </w:p>
    <w:bookmarkEnd w:id="2616"/>
    <w:bookmarkStart w:name="z2630" w:id="2617"/>
    <w:p>
      <w:pPr>
        <w:spacing w:after="0"/>
        <w:ind w:left="0"/>
        <w:jc w:val="both"/>
      </w:pPr>
      <w:r>
        <w:rPr>
          <w:rFonts w:ascii="Times New Roman"/>
          <w:b w:val="false"/>
          <w:i w:val="false"/>
          <w:color w:val="000000"/>
          <w:sz w:val="28"/>
        </w:rPr>
        <w:t>
      1) наблюдение за действиями с предметами, демонстрация своего отношения к ним;</w:t>
      </w:r>
    </w:p>
    <w:bookmarkEnd w:id="2617"/>
    <w:bookmarkStart w:name="z2631" w:id="2618"/>
    <w:p>
      <w:pPr>
        <w:spacing w:after="0"/>
        <w:ind w:left="0"/>
        <w:jc w:val="both"/>
      </w:pPr>
      <w:r>
        <w:rPr>
          <w:rFonts w:ascii="Times New Roman"/>
          <w:b w:val="false"/>
          <w:i w:val="false"/>
          <w:color w:val="000000"/>
          <w:sz w:val="28"/>
        </w:rPr>
        <w:t>
      2) наблюдение процессов коммуникации: мимика, пантомимика, движения органов артикуляции, зрительный контакт, предметные действия, изменения позы;</w:t>
      </w:r>
    </w:p>
    <w:bookmarkEnd w:id="2618"/>
    <w:bookmarkStart w:name="z2632" w:id="2619"/>
    <w:p>
      <w:pPr>
        <w:spacing w:after="0"/>
        <w:ind w:left="0"/>
        <w:jc w:val="both"/>
      </w:pPr>
      <w:r>
        <w:rPr>
          <w:rFonts w:ascii="Times New Roman"/>
          <w:b w:val="false"/>
          <w:i w:val="false"/>
          <w:color w:val="000000"/>
          <w:sz w:val="28"/>
        </w:rPr>
        <w:t>
      3) стимуляция интереса к "говорящим", "звучащим" игрушкам; просмотр мультфильмов, слушание мелодий, песен;</w:t>
      </w:r>
    </w:p>
    <w:bookmarkEnd w:id="2619"/>
    <w:bookmarkStart w:name="z2633" w:id="2620"/>
    <w:p>
      <w:pPr>
        <w:spacing w:after="0"/>
        <w:ind w:left="0"/>
        <w:jc w:val="both"/>
      </w:pPr>
      <w:r>
        <w:rPr>
          <w:rFonts w:ascii="Times New Roman"/>
          <w:b w:val="false"/>
          <w:i w:val="false"/>
          <w:color w:val="000000"/>
          <w:sz w:val="28"/>
        </w:rPr>
        <w:t>
      4) стимуляция контактов со взрослыми, активности в его поддержании, заинтересованности в общении в процессе совместной деятельности;</w:t>
      </w:r>
    </w:p>
    <w:bookmarkEnd w:id="2620"/>
    <w:bookmarkStart w:name="z2634" w:id="2621"/>
    <w:p>
      <w:pPr>
        <w:spacing w:after="0"/>
        <w:ind w:left="0"/>
        <w:jc w:val="both"/>
      </w:pPr>
      <w:r>
        <w:rPr>
          <w:rFonts w:ascii="Times New Roman"/>
          <w:b w:val="false"/>
          <w:i w:val="false"/>
          <w:color w:val="000000"/>
          <w:sz w:val="28"/>
        </w:rPr>
        <w:t>
      5) стимуляция контактов со сверстниками; применение словесной речи в процессе игры;</w:t>
      </w:r>
    </w:p>
    <w:bookmarkEnd w:id="2621"/>
    <w:bookmarkStart w:name="z2635" w:id="2622"/>
    <w:p>
      <w:pPr>
        <w:spacing w:after="0"/>
        <w:ind w:left="0"/>
        <w:jc w:val="both"/>
      </w:pPr>
      <w:r>
        <w:rPr>
          <w:rFonts w:ascii="Times New Roman"/>
          <w:b w:val="false"/>
          <w:i w:val="false"/>
          <w:color w:val="000000"/>
          <w:sz w:val="28"/>
        </w:rPr>
        <w:t>
      6) умение внимательно слушать речь окружающих, смотреть на лицо говорящего;</w:t>
      </w:r>
    </w:p>
    <w:bookmarkEnd w:id="2622"/>
    <w:bookmarkStart w:name="z2636" w:id="2623"/>
    <w:p>
      <w:pPr>
        <w:spacing w:after="0"/>
        <w:ind w:left="0"/>
        <w:jc w:val="both"/>
      </w:pPr>
      <w:r>
        <w:rPr>
          <w:rFonts w:ascii="Times New Roman"/>
          <w:b w:val="false"/>
          <w:i w:val="false"/>
          <w:color w:val="000000"/>
          <w:sz w:val="28"/>
        </w:rPr>
        <w:t>
      7) демонстрация ответных реакций на обращение: утвердительное и отрицательное движение головой; соответствующий жест рукой; голосовая реакция, подражание речи, произношение гласных, отдельных звукосочетаний.</w:t>
      </w:r>
    </w:p>
    <w:bookmarkEnd w:id="2623"/>
    <w:bookmarkStart w:name="z2637" w:id="2624"/>
    <w:p>
      <w:pPr>
        <w:spacing w:after="0"/>
        <w:ind w:left="0"/>
        <w:jc w:val="both"/>
      </w:pPr>
      <w:r>
        <w:rPr>
          <w:rFonts w:ascii="Times New Roman"/>
          <w:b w:val="false"/>
          <w:i w:val="false"/>
          <w:color w:val="000000"/>
          <w:sz w:val="28"/>
        </w:rPr>
        <w:t>
      43. Восприятие / понимание речи:</w:t>
      </w:r>
    </w:p>
    <w:bookmarkEnd w:id="2624"/>
    <w:bookmarkStart w:name="z2638" w:id="2625"/>
    <w:p>
      <w:pPr>
        <w:spacing w:after="0"/>
        <w:ind w:left="0"/>
        <w:jc w:val="both"/>
      </w:pPr>
      <w:r>
        <w:rPr>
          <w:rFonts w:ascii="Times New Roman"/>
          <w:b w:val="false"/>
          <w:i w:val="false"/>
          <w:color w:val="000000"/>
          <w:sz w:val="28"/>
        </w:rPr>
        <w:t>
      1) выполнение поручений в устной, в устно-письменной форме, на слух;</w:t>
      </w:r>
    </w:p>
    <w:bookmarkEnd w:id="2625"/>
    <w:bookmarkStart w:name="z2639" w:id="2626"/>
    <w:p>
      <w:pPr>
        <w:spacing w:after="0"/>
        <w:ind w:left="0"/>
        <w:jc w:val="both"/>
      </w:pPr>
      <w:r>
        <w:rPr>
          <w:rFonts w:ascii="Times New Roman"/>
          <w:b w:val="false"/>
          <w:i w:val="false"/>
          <w:color w:val="000000"/>
          <w:sz w:val="28"/>
        </w:rPr>
        <w:t>
      2) накопление пассивного словаря существительных, названий объектов ближнего круги;</w:t>
      </w:r>
    </w:p>
    <w:bookmarkEnd w:id="2626"/>
    <w:bookmarkStart w:name="z2640" w:id="2627"/>
    <w:p>
      <w:pPr>
        <w:spacing w:after="0"/>
        <w:ind w:left="0"/>
        <w:jc w:val="both"/>
      </w:pPr>
      <w:r>
        <w:rPr>
          <w:rFonts w:ascii="Times New Roman"/>
          <w:b w:val="false"/>
          <w:i w:val="false"/>
          <w:color w:val="000000"/>
          <w:sz w:val="28"/>
        </w:rPr>
        <w:t>
      3) накопление пассивного словаря глаголов, прилагательных;</w:t>
      </w:r>
    </w:p>
    <w:bookmarkEnd w:id="2627"/>
    <w:bookmarkStart w:name="z2641" w:id="2628"/>
    <w:p>
      <w:pPr>
        <w:spacing w:after="0"/>
        <w:ind w:left="0"/>
        <w:jc w:val="both"/>
      </w:pPr>
      <w:r>
        <w:rPr>
          <w:rFonts w:ascii="Times New Roman"/>
          <w:b w:val="false"/>
          <w:i w:val="false"/>
          <w:color w:val="000000"/>
          <w:sz w:val="28"/>
        </w:rPr>
        <w:t>
      4) накопление пассивного словаря местоимений;</w:t>
      </w:r>
    </w:p>
    <w:bookmarkEnd w:id="2628"/>
    <w:bookmarkStart w:name="z2642" w:id="2629"/>
    <w:p>
      <w:pPr>
        <w:spacing w:after="0"/>
        <w:ind w:left="0"/>
        <w:jc w:val="both"/>
      </w:pPr>
      <w:r>
        <w:rPr>
          <w:rFonts w:ascii="Times New Roman"/>
          <w:b w:val="false"/>
          <w:i w:val="false"/>
          <w:color w:val="000000"/>
          <w:sz w:val="28"/>
        </w:rPr>
        <w:t>
      5) понимание значений наречий, предлогов, прилагательных;</w:t>
      </w:r>
    </w:p>
    <w:bookmarkEnd w:id="2629"/>
    <w:bookmarkStart w:name="z2643" w:id="2630"/>
    <w:p>
      <w:pPr>
        <w:spacing w:after="0"/>
        <w:ind w:left="0"/>
        <w:jc w:val="both"/>
      </w:pPr>
      <w:r>
        <w:rPr>
          <w:rFonts w:ascii="Times New Roman"/>
          <w:b w:val="false"/>
          <w:i w:val="false"/>
          <w:color w:val="000000"/>
          <w:sz w:val="28"/>
        </w:rPr>
        <w:t>
      6) понимание значений слов, означающих временные и пространственные представления;</w:t>
      </w:r>
    </w:p>
    <w:bookmarkEnd w:id="2630"/>
    <w:bookmarkStart w:name="z2644" w:id="2631"/>
    <w:p>
      <w:pPr>
        <w:spacing w:after="0"/>
        <w:ind w:left="0"/>
        <w:jc w:val="both"/>
      </w:pPr>
      <w:r>
        <w:rPr>
          <w:rFonts w:ascii="Times New Roman"/>
          <w:b w:val="false"/>
          <w:i w:val="false"/>
          <w:color w:val="000000"/>
          <w:sz w:val="28"/>
        </w:rPr>
        <w:t>
      7) понимание значений целых фраз;</w:t>
      </w:r>
    </w:p>
    <w:bookmarkEnd w:id="2631"/>
    <w:bookmarkStart w:name="z2645" w:id="2632"/>
    <w:p>
      <w:pPr>
        <w:spacing w:after="0"/>
        <w:ind w:left="0"/>
        <w:jc w:val="both"/>
      </w:pPr>
      <w:r>
        <w:rPr>
          <w:rFonts w:ascii="Times New Roman"/>
          <w:b w:val="false"/>
          <w:i w:val="false"/>
          <w:color w:val="000000"/>
          <w:sz w:val="28"/>
        </w:rPr>
        <w:t>
      8) понимание значения вопросов и ответы на вопросы (краткий, полный ответы);</w:t>
      </w:r>
    </w:p>
    <w:bookmarkEnd w:id="2632"/>
    <w:bookmarkStart w:name="z2646" w:id="2633"/>
    <w:p>
      <w:pPr>
        <w:spacing w:after="0"/>
        <w:ind w:left="0"/>
        <w:jc w:val="both"/>
      </w:pPr>
      <w:r>
        <w:rPr>
          <w:rFonts w:ascii="Times New Roman"/>
          <w:b w:val="false"/>
          <w:i w:val="false"/>
          <w:color w:val="000000"/>
          <w:sz w:val="28"/>
        </w:rPr>
        <w:t>
      9) понимание и ответы на вопросы в устной, в устно-письменной форме, на слух;</w:t>
      </w:r>
    </w:p>
    <w:bookmarkEnd w:id="2633"/>
    <w:bookmarkStart w:name="z2647" w:id="2634"/>
    <w:p>
      <w:pPr>
        <w:spacing w:after="0"/>
        <w:ind w:left="0"/>
        <w:jc w:val="both"/>
      </w:pPr>
      <w:r>
        <w:rPr>
          <w:rFonts w:ascii="Times New Roman"/>
          <w:b w:val="false"/>
          <w:i w:val="false"/>
          <w:color w:val="000000"/>
          <w:sz w:val="28"/>
        </w:rPr>
        <w:t>
      10) различение на слух слов, отработанных на занятиях (с учетом индивидуальных слуховых возможностей детей);</w:t>
      </w:r>
    </w:p>
    <w:bookmarkEnd w:id="2634"/>
    <w:bookmarkStart w:name="z2648" w:id="2635"/>
    <w:p>
      <w:pPr>
        <w:spacing w:after="0"/>
        <w:ind w:left="0"/>
        <w:jc w:val="both"/>
      </w:pPr>
      <w:r>
        <w:rPr>
          <w:rFonts w:ascii="Times New Roman"/>
          <w:b w:val="false"/>
          <w:i w:val="false"/>
          <w:color w:val="000000"/>
          <w:sz w:val="28"/>
        </w:rPr>
        <w:t>
      11) различение слухо-зрительно и на слух знакомых слов и простых фраз (поручения, вопросы);</w:t>
      </w:r>
    </w:p>
    <w:bookmarkEnd w:id="2635"/>
    <w:bookmarkStart w:name="z2649" w:id="2636"/>
    <w:p>
      <w:pPr>
        <w:spacing w:after="0"/>
        <w:ind w:left="0"/>
        <w:jc w:val="both"/>
      </w:pPr>
      <w:r>
        <w:rPr>
          <w:rFonts w:ascii="Times New Roman"/>
          <w:b w:val="false"/>
          <w:i w:val="false"/>
          <w:color w:val="000000"/>
          <w:sz w:val="28"/>
        </w:rPr>
        <w:t>
      12) слухо-зрительное восприятие речевых средств общения;</w:t>
      </w:r>
    </w:p>
    <w:bookmarkEnd w:id="2636"/>
    <w:bookmarkStart w:name="z2650" w:id="2637"/>
    <w:p>
      <w:pPr>
        <w:spacing w:after="0"/>
        <w:ind w:left="0"/>
        <w:jc w:val="both"/>
      </w:pPr>
      <w:r>
        <w:rPr>
          <w:rFonts w:ascii="Times New Roman"/>
          <w:b w:val="false"/>
          <w:i w:val="false"/>
          <w:color w:val="000000"/>
          <w:sz w:val="28"/>
        </w:rPr>
        <w:t>
      13) узнавание предметов или изображений по устному называнию с соответствующей табличкой; только по устному обозначению или по табличке;</w:t>
      </w:r>
    </w:p>
    <w:bookmarkEnd w:id="2637"/>
    <w:bookmarkStart w:name="z2651" w:id="2638"/>
    <w:p>
      <w:pPr>
        <w:spacing w:after="0"/>
        <w:ind w:left="0"/>
        <w:jc w:val="both"/>
      </w:pPr>
      <w:r>
        <w:rPr>
          <w:rFonts w:ascii="Times New Roman"/>
          <w:b w:val="false"/>
          <w:i w:val="false"/>
          <w:color w:val="000000"/>
          <w:sz w:val="28"/>
        </w:rPr>
        <w:t>
      14) умение находить объект только по устному его обозначению;</w:t>
      </w:r>
    </w:p>
    <w:bookmarkEnd w:id="2638"/>
    <w:bookmarkStart w:name="z2652" w:id="2639"/>
    <w:p>
      <w:pPr>
        <w:spacing w:after="0"/>
        <w:ind w:left="0"/>
        <w:jc w:val="both"/>
      </w:pPr>
      <w:r>
        <w:rPr>
          <w:rFonts w:ascii="Times New Roman"/>
          <w:b w:val="false"/>
          <w:i w:val="false"/>
          <w:color w:val="000000"/>
          <w:sz w:val="28"/>
        </w:rPr>
        <w:t>
      15) сравнение и сопоставление существительных единственного и множественного числа.</w:t>
      </w:r>
    </w:p>
    <w:bookmarkEnd w:id="2639"/>
    <w:bookmarkStart w:name="z2653" w:id="2640"/>
    <w:p>
      <w:pPr>
        <w:spacing w:after="0"/>
        <w:ind w:left="0"/>
        <w:jc w:val="both"/>
      </w:pPr>
      <w:r>
        <w:rPr>
          <w:rFonts w:ascii="Times New Roman"/>
          <w:b w:val="false"/>
          <w:i w:val="false"/>
          <w:color w:val="000000"/>
          <w:sz w:val="28"/>
        </w:rPr>
        <w:t>
      44. Говорение:</w:t>
      </w:r>
    </w:p>
    <w:bookmarkEnd w:id="2640"/>
    <w:bookmarkStart w:name="z2654" w:id="2641"/>
    <w:p>
      <w:pPr>
        <w:spacing w:after="0"/>
        <w:ind w:left="0"/>
        <w:jc w:val="both"/>
      </w:pPr>
      <w:r>
        <w:rPr>
          <w:rFonts w:ascii="Times New Roman"/>
          <w:b w:val="false"/>
          <w:i w:val="false"/>
          <w:color w:val="000000"/>
          <w:sz w:val="28"/>
        </w:rPr>
        <w:t>
      1) выражение просьб, желаний, сообщений, вопросов в форме устной речи (приближенно) с показом соответствующей таблички при выборе из 2-4-х;</w:t>
      </w:r>
    </w:p>
    <w:bookmarkEnd w:id="2641"/>
    <w:bookmarkStart w:name="z2655" w:id="2642"/>
    <w:p>
      <w:pPr>
        <w:spacing w:after="0"/>
        <w:ind w:left="0"/>
        <w:jc w:val="both"/>
      </w:pPr>
      <w:r>
        <w:rPr>
          <w:rFonts w:ascii="Times New Roman"/>
          <w:b w:val="false"/>
          <w:i w:val="false"/>
          <w:color w:val="000000"/>
          <w:sz w:val="28"/>
        </w:rPr>
        <w:t>
      2) использование прилагательных и наречий в речи;</w:t>
      </w:r>
    </w:p>
    <w:bookmarkEnd w:id="2642"/>
    <w:bookmarkStart w:name="z2656" w:id="2643"/>
    <w:p>
      <w:pPr>
        <w:spacing w:after="0"/>
        <w:ind w:left="0"/>
        <w:jc w:val="both"/>
      </w:pPr>
      <w:r>
        <w:rPr>
          <w:rFonts w:ascii="Times New Roman"/>
          <w:b w:val="false"/>
          <w:i w:val="false"/>
          <w:color w:val="000000"/>
          <w:sz w:val="28"/>
        </w:rPr>
        <w:t>
      3) называние предметов путем подкладывания к ним табличек с напечатанными словами или короткими фразами;</w:t>
      </w:r>
    </w:p>
    <w:bookmarkEnd w:id="2643"/>
    <w:bookmarkStart w:name="z2657" w:id="2644"/>
    <w:p>
      <w:pPr>
        <w:spacing w:after="0"/>
        <w:ind w:left="0"/>
        <w:jc w:val="both"/>
      </w:pPr>
      <w:r>
        <w:rPr>
          <w:rFonts w:ascii="Times New Roman"/>
          <w:b w:val="false"/>
          <w:i w:val="false"/>
          <w:color w:val="000000"/>
          <w:sz w:val="28"/>
        </w:rPr>
        <w:t>
      4) называние свойств и качеств предметов и действий (прилагательные, наречия);</w:t>
      </w:r>
    </w:p>
    <w:bookmarkEnd w:id="2644"/>
    <w:bookmarkStart w:name="z2658" w:id="2645"/>
    <w:p>
      <w:pPr>
        <w:spacing w:after="0"/>
        <w:ind w:left="0"/>
        <w:jc w:val="both"/>
      </w:pPr>
      <w:r>
        <w:rPr>
          <w:rFonts w:ascii="Times New Roman"/>
          <w:b w:val="false"/>
          <w:i w:val="false"/>
          <w:color w:val="000000"/>
          <w:sz w:val="28"/>
        </w:rPr>
        <w:t>
      5) отраженное произнесение слов с помощью фонетической ритмики;</w:t>
      </w:r>
    </w:p>
    <w:bookmarkEnd w:id="2645"/>
    <w:bookmarkStart w:name="z2659" w:id="2646"/>
    <w:p>
      <w:pPr>
        <w:spacing w:after="0"/>
        <w:ind w:left="0"/>
        <w:jc w:val="both"/>
      </w:pPr>
      <w:r>
        <w:rPr>
          <w:rFonts w:ascii="Times New Roman"/>
          <w:b w:val="false"/>
          <w:i w:val="false"/>
          <w:color w:val="000000"/>
          <w:sz w:val="28"/>
        </w:rPr>
        <w:t>
      6) подражание артикуляции, мимике и пантомимике окружающих;</w:t>
      </w:r>
    </w:p>
    <w:bookmarkEnd w:id="2646"/>
    <w:bookmarkStart w:name="z2660" w:id="2647"/>
    <w:p>
      <w:pPr>
        <w:spacing w:after="0"/>
        <w:ind w:left="0"/>
        <w:jc w:val="both"/>
      </w:pPr>
      <w:r>
        <w:rPr>
          <w:rFonts w:ascii="Times New Roman"/>
          <w:b w:val="false"/>
          <w:i w:val="false"/>
          <w:color w:val="000000"/>
          <w:sz w:val="28"/>
        </w:rPr>
        <w:t>
      7) приближенно устно сопряженно или отраженно проговаривать слова и фразы;</w:t>
      </w:r>
    </w:p>
    <w:bookmarkEnd w:id="2647"/>
    <w:bookmarkStart w:name="z2661" w:id="2648"/>
    <w:p>
      <w:pPr>
        <w:spacing w:after="0"/>
        <w:ind w:left="0"/>
        <w:jc w:val="both"/>
      </w:pPr>
      <w:r>
        <w:rPr>
          <w:rFonts w:ascii="Times New Roman"/>
          <w:b w:val="false"/>
          <w:i w:val="false"/>
          <w:color w:val="000000"/>
          <w:sz w:val="28"/>
        </w:rPr>
        <w:t>
      8) сопровождение бытовых действий речью;</w:t>
      </w:r>
    </w:p>
    <w:bookmarkEnd w:id="2648"/>
    <w:bookmarkStart w:name="z2662" w:id="2649"/>
    <w:p>
      <w:pPr>
        <w:spacing w:after="0"/>
        <w:ind w:left="0"/>
        <w:jc w:val="both"/>
      </w:pPr>
      <w:r>
        <w:rPr>
          <w:rFonts w:ascii="Times New Roman"/>
          <w:b w:val="false"/>
          <w:i w:val="false"/>
          <w:color w:val="000000"/>
          <w:sz w:val="28"/>
        </w:rPr>
        <w:t>
      9) сопряженное произнесение слов с помощью фонетической ритмики;</w:t>
      </w:r>
    </w:p>
    <w:bookmarkEnd w:id="2649"/>
    <w:bookmarkStart w:name="z2663" w:id="2650"/>
    <w:p>
      <w:pPr>
        <w:spacing w:after="0"/>
        <w:ind w:left="0"/>
        <w:jc w:val="both"/>
      </w:pPr>
      <w:r>
        <w:rPr>
          <w:rFonts w:ascii="Times New Roman"/>
          <w:b w:val="false"/>
          <w:i w:val="false"/>
          <w:color w:val="000000"/>
          <w:sz w:val="28"/>
        </w:rPr>
        <w:t>
      10) стимуляция интереса к "говорящим" игрушкам;</w:t>
      </w:r>
    </w:p>
    <w:bookmarkEnd w:id="2650"/>
    <w:bookmarkStart w:name="z2664" w:id="2651"/>
    <w:p>
      <w:pPr>
        <w:spacing w:after="0"/>
        <w:ind w:left="0"/>
        <w:jc w:val="both"/>
      </w:pPr>
      <w:r>
        <w:rPr>
          <w:rFonts w:ascii="Times New Roman"/>
          <w:b w:val="false"/>
          <w:i w:val="false"/>
          <w:color w:val="000000"/>
          <w:sz w:val="28"/>
        </w:rPr>
        <w:t>
      11) узнавание людей, животных, предметов по их изображениям и называние;</w:t>
      </w:r>
    </w:p>
    <w:bookmarkEnd w:id="2651"/>
    <w:bookmarkStart w:name="z2665" w:id="2652"/>
    <w:p>
      <w:pPr>
        <w:spacing w:after="0"/>
        <w:ind w:left="0"/>
        <w:jc w:val="both"/>
      </w:pPr>
      <w:r>
        <w:rPr>
          <w:rFonts w:ascii="Times New Roman"/>
          <w:b w:val="false"/>
          <w:i w:val="false"/>
          <w:color w:val="000000"/>
          <w:sz w:val="28"/>
        </w:rPr>
        <w:t>
      12) выполнение упражнений для пальцев (сочетание дактилем);</w:t>
      </w:r>
    </w:p>
    <w:bookmarkEnd w:id="2652"/>
    <w:bookmarkStart w:name="z2666" w:id="2653"/>
    <w:p>
      <w:pPr>
        <w:spacing w:after="0"/>
        <w:ind w:left="0"/>
        <w:jc w:val="both"/>
      </w:pPr>
      <w:r>
        <w:rPr>
          <w:rFonts w:ascii="Times New Roman"/>
          <w:b w:val="false"/>
          <w:i w:val="false"/>
          <w:color w:val="000000"/>
          <w:sz w:val="28"/>
        </w:rPr>
        <w:t>
      13) устно-дактильное, устное называние предметов, действий с подкреплением табличкой.</w:t>
      </w:r>
    </w:p>
    <w:bookmarkEnd w:id="2653"/>
    <w:bookmarkStart w:name="z2667" w:id="2654"/>
    <w:p>
      <w:pPr>
        <w:spacing w:after="0"/>
        <w:ind w:left="0"/>
        <w:jc w:val="both"/>
      </w:pPr>
      <w:r>
        <w:rPr>
          <w:rFonts w:ascii="Times New Roman"/>
          <w:b w:val="false"/>
          <w:i w:val="false"/>
          <w:color w:val="000000"/>
          <w:sz w:val="28"/>
        </w:rPr>
        <w:t>
      45. Чтение:</w:t>
      </w:r>
    </w:p>
    <w:bookmarkEnd w:id="2654"/>
    <w:bookmarkStart w:name="z2668" w:id="2655"/>
    <w:p>
      <w:pPr>
        <w:spacing w:after="0"/>
        <w:ind w:left="0"/>
        <w:jc w:val="both"/>
      </w:pPr>
      <w:r>
        <w:rPr>
          <w:rFonts w:ascii="Times New Roman"/>
          <w:b w:val="false"/>
          <w:i w:val="false"/>
          <w:color w:val="000000"/>
          <w:sz w:val="28"/>
        </w:rPr>
        <w:t>
      1) воспроизведение дактилем по образцу;</w:t>
      </w:r>
    </w:p>
    <w:bookmarkEnd w:id="2655"/>
    <w:bookmarkStart w:name="z2669" w:id="2656"/>
    <w:p>
      <w:pPr>
        <w:spacing w:after="0"/>
        <w:ind w:left="0"/>
        <w:jc w:val="both"/>
      </w:pPr>
      <w:r>
        <w:rPr>
          <w:rFonts w:ascii="Times New Roman"/>
          <w:b w:val="false"/>
          <w:i w:val="false"/>
          <w:color w:val="000000"/>
          <w:sz w:val="28"/>
        </w:rPr>
        <w:t>
      2) выполнение предметных действий и упражнений для кистей и пальцев рук (подготовка к дактилированию);</w:t>
      </w:r>
    </w:p>
    <w:bookmarkEnd w:id="2656"/>
    <w:bookmarkStart w:name="z2670" w:id="2657"/>
    <w:p>
      <w:pPr>
        <w:spacing w:after="0"/>
        <w:ind w:left="0"/>
        <w:jc w:val="both"/>
      </w:pPr>
      <w:r>
        <w:rPr>
          <w:rFonts w:ascii="Times New Roman"/>
          <w:b w:val="false"/>
          <w:i w:val="false"/>
          <w:color w:val="000000"/>
          <w:sz w:val="28"/>
        </w:rPr>
        <w:t>
      3) глобальное чтение (узнавание слов на табличках): названия предметов из разных тематических групп; действия, вопросы;</w:t>
      </w:r>
    </w:p>
    <w:bookmarkEnd w:id="2657"/>
    <w:bookmarkStart w:name="z2671" w:id="2658"/>
    <w:p>
      <w:pPr>
        <w:spacing w:after="0"/>
        <w:ind w:left="0"/>
        <w:jc w:val="both"/>
      </w:pPr>
      <w:r>
        <w:rPr>
          <w:rFonts w:ascii="Times New Roman"/>
          <w:b w:val="false"/>
          <w:i w:val="false"/>
          <w:color w:val="000000"/>
          <w:sz w:val="28"/>
        </w:rPr>
        <w:t>
      4) знакомство с буквами русского алфавита;</w:t>
      </w:r>
    </w:p>
    <w:bookmarkEnd w:id="2658"/>
    <w:bookmarkStart w:name="z2672" w:id="2659"/>
    <w:p>
      <w:pPr>
        <w:spacing w:after="0"/>
        <w:ind w:left="0"/>
        <w:jc w:val="both"/>
      </w:pPr>
      <w:r>
        <w:rPr>
          <w:rFonts w:ascii="Times New Roman"/>
          <w:b w:val="false"/>
          <w:i w:val="false"/>
          <w:color w:val="000000"/>
          <w:sz w:val="28"/>
        </w:rPr>
        <w:t>
      5) подкладывание табличек к соответствующим предметам или картинкам с последующим их прочитыванием (глобальное чтение);</w:t>
      </w:r>
    </w:p>
    <w:bookmarkEnd w:id="2659"/>
    <w:bookmarkStart w:name="z2673" w:id="2660"/>
    <w:p>
      <w:pPr>
        <w:spacing w:after="0"/>
        <w:ind w:left="0"/>
        <w:jc w:val="both"/>
      </w:pPr>
      <w:r>
        <w:rPr>
          <w:rFonts w:ascii="Times New Roman"/>
          <w:b w:val="false"/>
          <w:i w:val="false"/>
          <w:color w:val="000000"/>
          <w:sz w:val="28"/>
        </w:rPr>
        <w:t>
      6) рассматривание иллюстраций в книгах;</w:t>
      </w:r>
    </w:p>
    <w:bookmarkEnd w:id="2660"/>
    <w:bookmarkStart w:name="z2674" w:id="2661"/>
    <w:p>
      <w:pPr>
        <w:spacing w:after="0"/>
        <w:ind w:left="0"/>
        <w:jc w:val="both"/>
      </w:pPr>
      <w:r>
        <w:rPr>
          <w:rFonts w:ascii="Times New Roman"/>
          <w:b w:val="false"/>
          <w:i w:val="false"/>
          <w:color w:val="000000"/>
          <w:sz w:val="28"/>
        </w:rPr>
        <w:t>
      7) самостоятельное дактилирование слов и простых фраз;</w:t>
      </w:r>
    </w:p>
    <w:bookmarkEnd w:id="2661"/>
    <w:bookmarkStart w:name="z2675" w:id="2662"/>
    <w:p>
      <w:pPr>
        <w:spacing w:after="0"/>
        <w:ind w:left="0"/>
        <w:jc w:val="both"/>
      </w:pPr>
      <w:r>
        <w:rPr>
          <w:rFonts w:ascii="Times New Roman"/>
          <w:b w:val="false"/>
          <w:i w:val="false"/>
          <w:color w:val="000000"/>
          <w:sz w:val="28"/>
        </w:rPr>
        <w:t>
      8) составление слов из разрезной азбуки по образцу;</w:t>
      </w:r>
    </w:p>
    <w:bookmarkEnd w:id="2662"/>
    <w:bookmarkStart w:name="z2676" w:id="2663"/>
    <w:p>
      <w:pPr>
        <w:spacing w:after="0"/>
        <w:ind w:left="0"/>
        <w:jc w:val="both"/>
      </w:pPr>
      <w:r>
        <w:rPr>
          <w:rFonts w:ascii="Times New Roman"/>
          <w:b w:val="false"/>
          <w:i w:val="false"/>
          <w:color w:val="000000"/>
          <w:sz w:val="28"/>
        </w:rPr>
        <w:t>
      9) умение находить объект только по устному или только по письменному его обозначению (табличке).</w:t>
      </w:r>
    </w:p>
    <w:bookmarkEnd w:id="2663"/>
    <w:bookmarkStart w:name="z2677" w:id="2664"/>
    <w:p>
      <w:pPr>
        <w:spacing w:after="0"/>
        <w:ind w:left="0"/>
        <w:jc w:val="both"/>
      </w:pPr>
      <w:r>
        <w:rPr>
          <w:rFonts w:ascii="Times New Roman"/>
          <w:b w:val="false"/>
          <w:i w:val="false"/>
          <w:color w:val="000000"/>
          <w:sz w:val="28"/>
        </w:rPr>
        <w:t>
      46. Ожидаемые результаты:</w:t>
      </w:r>
    </w:p>
    <w:bookmarkEnd w:id="2664"/>
    <w:bookmarkStart w:name="z2678" w:id="2665"/>
    <w:p>
      <w:pPr>
        <w:spacing w:after="0"/>
        <w:ind w:left="0"/>
        <w:jc w:val="both"/>
      </w:pPr>
      <w:r>
        <w:rPr>
          <w:rFonts w:ascii="Times New Roman"/>
          <w:b w:val="false"/>
          <w:i w:val="false"/>
          <w:color w:val="000000"/>
          <w:sz w:val="28"/>
        </w:rPr>
        <w:t>
      1) воспроизводит слова с помощью дактильной речи по образцу;</w:t>
      </w:r>
    </w:p>
    <w:bookmarkEnd w:id="2665"/>
    <w:bookmarkStart w:name="z2679" w:id="2666"/>
    <w:p>
      <w:pPr>
        <w:spacing w:after="0"/>
        <w:ind w:left="0"/>
        <w:jc w:val="both"/>
      </w:pPr>
      <w:r>
        <w:rPr>
          <w:rFonts w:ascii="Times New Roman"/>
          <w:b w:val="false"/>
          <w:i w:val="false"/>
          <w:color w:val="000000"/>
          <w:sz w:val="28"/>
        </w:rPr>
        <w:t>
      2) вступает в контакт со взрослыми, сверстниками с использованием словесной речи;</w:t>
      </w:r>
    </w:p>
    <w:bookmarkEnd w:id="2666"/>
    <w:bookmarkStart w:name="z2680" w:id="2667"/>
    <w:p>
      <w:pPr>
        <w:spacing w:after="0"/>
        <w:ind w:left="0"/>
        <w:jc w:val="both"/>
      </w:pPr>
      <w:r>
        <w:rPr>
          <w:rFonts w:ascii="Times New Roman"/>
          <w:b w:val="false"/>
          <w:i w:val="false"/>
          <w:color w:val="000000"/>
          <w:sz w:val="28"/>
        </w:rPr>
        <w:t>
      3) выполняет поручения в устной, в устно-письменной форме, на слух;</w:t>
      </w:r>
    </w:p>
    <w:bookmarkEnd w:id="2667"/>
    <w:bookmarkStart w:name="z2681" w:id="2668"/>
    <w:p>
      <w:pPr>
        <w:spacing w:after="0"/>
        <w:ind w:left="0"/>
        <w:jc w:val="both"/>
      </w:pPr>
      <w:r>
        <w:rPr>
          <w:rFonts w:ascii="Times New Roman"/>
          <w:b w:val="false"/>
          <w:i w:val="false"/>
          <w:color w:val="000000"/>
          <w:sz w:val="28"/>
        </w:rPr>
        <w:t>
      4) выражает просьбы, желания, сообщения, вопросы в форме устной речи (приближенно) с показом соответствующей таблички при выборе из 2-4-х;</w:t>
      </w:r>
    </w:p>
    <w:bookmarkEnd w:id="2668"/>
    <w:bookmarkStart w:name="z2682" w:id="2669"/>
    <w:p>
      <w:pPr>
        <w:spacing w:after="0"/>
        <w:ind w:left="0"/>
        <w:jc w:val="both"/>
      </w:pPr>
      <w:r>
        <w:rPr>
          <w:rFonts w:ascii="Times New Roman"/>
          <w:b w:val="false"/>
          <w:i w:val="false"/>
          <w:color w:val="000000"/>
          <w:sz w:val="28"/>
        </w:rPr>
        <w:t>
      5) знает буквы русского алфавита;</w:t>
      </w:r>
    </w:p>
    <w:bookmarkEnd w:id="2669"/>
    <w:bookmarkStart w:name="z2683" w:id="2670"/>
    <w:p>
      <w:pPr>
        <w:spacing w:after="0"/>
        <w:ind w:left="0"/>
        <w:jc w:val="both"/>
      </w:pPr>
      <w:r>
        <w:rPr>
          <w:rFonts w:ascii="Times New Roman"/>
          <w:b w:val="false"/>
          <w:i w:val="false"/>
          <w:color w:val="000000"/>
          <w:sz w:val="28"/>
        </w:rPr>
        <w:t>
      6) использует прилагательные и наречия в речи;</w:t>
      </w:r>
    </w:p>
    <w:bookmarkEnd w:id="2670"/>
    <w:bookmarkStart w:name="z2684" w:id="2671"/>
    <w:p>
      <w:pPr>
        <w:spacing w:after="0"/>
        <w:ind w:left="0"/>
        <w:jc w:val="both"/>
      </w:pPr>
      <w:r>
        <w:rPr>
          <w:rFonts w:ascii="Times New Roman"/>
          <w:b w:val="false"/>
          <w:i w:val="false"/>
          <w:color w:val="000000"/>
          <w:sz w:val="28"/>
        </w:rPr>
        <w:t>
      7) называет предметы, подкладывает к ним таблички с напечатанными словами или короткими фразами;</w:t>
      </w:r>
    </w:p>
    <w:bookmarkEnd w:id="2671"/>
    <w:bookmarkStart w:name="z2685" w:id="2672"/>
    <w:p>
      <w:pPr>
        <w:spacing w:after="0"/>
        <w:ind w:left="0"/>
        <w:jc w:val="both"/>
      </w:pPr>
      <w:r>
        <w:rPr>
          <w:rFonts w:ascii="Times New Roman"/>
          <w:b w:val="false"/>
          <w:i w:val="false"/>
          <w:color w:val="000000"/>
          <w:sz w:val="28"/>
        </w:rPr>
        <w:t>
      8) отвечает на обращение разными способами;</w:t>
      </w:r>
    </w:p>
    <w:bookmarkEnd w:id="2672"/>
    <w:bookmarkStart w:name="z2686" w:id="2673"/>
    <w:p>
      <w:pPr>
        <w:spacing w:after="0"/>
        <w:ind w:left="0"/>
        <w:jc w:val="both"/>
      </w:pPr>
      <w:r>
        <w:rPr>
          <w:rFonts w:ascii="Times New Roman"/>
          <w:b w:val="false"/>
          <w:i w:val="false"/>
          <w:color w:val="000000"/>
          <w:sz w:val="28"/>
        </w:rPr>
        <w:t>
      9) подражает артикуляции, мимике и пантомимике, интонации окружающих;</w:t>
      </w:r>
    </w:p>
    <w:bookmarkEnd w:id="2673"/>
    <w:bookmarkStart w:name="z2687" w:id="2674"/>
    <w:p>
      <w:pPr>
        <w:spacing w:after="0"/>
        <w:ind w:left="0"/>
        <w:jc w:val="both"/>
      </w:pPr>
      <w:r>
        <w:rPr>
          <w:rFonts w:ascii="Times New Roman"/>
          <w:b w:val="false"/>
          <w:i w:val="false"/>
          <w:color w:val="000000"/>
          <w:sz w:val="28"/>
        </w:rPr>
        <w:t>
      10) понимает значение вопросов и отвечает на них в устной и в устно-письменной форме, на слух;</w:t>
      </w:r>
    </w:p>
    <w:bookmarkEnd w:id="2674"/>
    <w:bookmarkStart w:name="z2688" w:id="2675"/>
    <w:p>
      <w:pPr>
        <w:spacing w:after="0"/>
        <w:ind w:left="0"/>
        <w:jc w:val="both"/>
      </w:pPr>
      <w:r>
        <w:rPr>
          <w:rFonts w:ascii="Times New Roman"/>
          <w:b w:val="false"/>
          <w:i w:val="false"/>
          <w:color w:val="000000"/>
          <w:sz w:val="28"/>
        </w:rPr>
        <w:t>
      11) понимает значения фраз из 2-3 слов;</w:t>
      </w:r>
    </w:p>
    <w:bookmarkEnd w:id="2675"/>
    <w:bookmarkStart w:name="z2689" w:id="2676"/>
    <w:p>
      <w:pPr>
        <w:spacing w:after="0"/>
        <w:ind w:left="0"/>
        <w:jc w:val="both"/>
      </w:pPr>
      <w:r>
        <w:rPr>
          <w:rFonts w:ascii="Times New Roman"/>
          <w:b w:val="false"/>
          <w:i w:val="false"/>
          <w:color w:val="000000"/>
          <w:sz w:val="28"/>
        </w:rPr>
        <w:t>
      12) самостоятельно дактилирует слова и простые фразы;</w:t>
      </w:r>
    </w:p>
    <w:bookmarkEnd w:id="2676"/>
    <w:bookmarkStart w:name="z2690" w:id="2677"/>
    <w:p>
      <w:pPr>
        <w:spacing w:after="0"/>
        <w:ind w:left="0"/>
        <w:jc w:val="both"/>
      </w:pPr>
      <w:r>
        <w:rPr>
          <w:rFonts w:ascii="Times New Roman"/>
          <w:b w:val="false"/>
          <w:i w:val="false"/>
          <w:color w:val="000000"/>
          <w:sz w:val="28"/>
        </w:rPr>
        <w:t>
      13) сопровождает бытовые действия естественной, эмоционально окрашенной речью (сообщениями, вопросами, побуждениями);</w:t>
      </w:r>
    </w:p>
    <w:bookmarkEnd w:id="2677"/>
    <w:bookmarkStart w:name="z2691" w:id="2678"/>
    <w:p>
      <w:pPr>
        <w:spacing w:after="0"/>
        <w:ind w:left="0"/>
        <w:jc w:val="both"/>
      </w:pPr>
      <w:r>
        <w:rPr>
          <w:rFonts w:ascii="Times New Roman"/>
          <w:b w:val="false"/>
          <w:i w:val="false"/>
          <w:color w:val="000000"/>
          <w:sz w:val="28"/>
        </w:rPr>
        <w:t>
      14) составляет слова из разрезной азбуки по образцу;</w:t>
      </w:r>
    </w:p>
    <w:bookmarkEnd w:id="2678"/>
    <w:bookmarkStart w:name="z2692" w:id="2679"/>
    <w:p>
      <w:pPr>
        <w:spacing w:after="0"/>
        <w:ind w:left="0"/>
        <w:jc w:val="both"/>
      </w:pPr>
      <w:r>
        <w:rPr>
          <w:rFonts w:ascii="Times New Roman"/>
          <w:b w:val="false"/>
          <w:i w:val="false"/>
          <w:color w:val="000000"/>
          <w:sz w:val="28"/>
        </w:rPr>
        <w:t>
      15) узнает и называет объекты окружающей действительности по их изображениям.</w:t>
      </w:r>
    </w:p>
    <w:bookmarkEnd w:id="2679"/>
    <w:bookmarkStart w:name="z2693" w:id="2680"/>
    <w:p>
      <w:pPr>
        <w:spacing w:after="0"/>
        <w:ind w:left="0"/>
        <w:jc w:val="left"/>
      </w:pPr>
      <w:r>
        <w:rPr>
          <w:rFonts w:ascii="Times New Roman"/>
          <w:b/>
          <w:i w:val="false"/>
          <w:color w:val="000000"/>
        </w:rPr>
        <w:t xml:space="preserve"> Параграф 4. 2 полугодие</w:t>
      </w:r>
    </w:p>
    <w:bookmarkEnd w:id="2680"/>
    <w:bookmarkStart w:name="z2694" w:id="2681"/>
    <w:p>
      <w:pPr>
        <w:spacing w:after="0"/>
        <w:ind w:left="0"/>
        <w:jc w:val="both"/>
      </w:pPr>
      <w:r>
        <w:rPr>
          <w:rFonts w:ascii="Times New Roman"/>
          <w:b w:val="false"/>
          <w:i w:val="false"/>
          <w:color w:val="000000"/>
          <w:sz w:val="28"/>
        </w:rPr>
        <w:t>
      47. Коммуникация:</w:t>
      </w:r>
    </w:p>
    <w:bookmarkEnd w:id="2681"/>
    <w:bookmarkStart w:name="z2695" w:id="2682"/>
    <w:p>
      <w:pPr>
        <w:spacing w:after="0"/>
        <w:ind w:left="0"/>
        <w:jc w:val="both"/>
      </w:pPr>
      <w:r>
        <w:rPr>
          <w:rFonts w:ascii="Times New Roman"/>
          <w:b w:val="false"/>
          <w:i w:val="false"/>
          <w:color w:val="000000"/>
          <w:sz w:val="28"/>
        </w:rPr>
        <w:t>
      1) выражение потребности в общении с помощью словесной речи;</w:t>
      </w:r>
    </w:p>
    <w:bookmarkEnd w:id="2682"/>
    <w:bookmarkStart w:name="z2696" w:id="2683"/>
    <w:p>
      <w:pPr>
        <w:spacing w:after="0"/>
        <w:ind w:left="0"/>
        <w:jc w:val="both"/>
      </w:pPr>
      <w:r>
        <w:rPr>
          <w:rFonts w:ascii="Times New Roman"/>
          <w:b w:val="false"/>
          <w:i w:val="false"/>
          <w:color w:val="000000"/>
          <w:sz w:val="28"/>
        </w:rPr>
        <w:t>
      2) демонстрация ответных реакций на обращение: утвердительное и отрицательное движение головой, соответствующий жест рукой, голосовая реакция, подражание речи, произношение гласных, отдельных звукосочетаний;</w:t>
      </w:r>
    </w:p>
    <w:bookmarkEnd w:id="2683"/>
    <w:bookmarkStart w:name="z2697" w:id="2684"/>
    <w:p>
      <w:pPr>
        <w:spacing w:after="0"/>
        <w:ind w:left="0"/>
        <w:jc w:val="both"/>
      </w:pPr>
      <w:r>
        <w:rPr>
          <w:rFonts w:ascii="Times New Roman"/>
          <w:b w:val="false"/>
          <w:i w:val="false"/>
          <w:color w:val="000000"/>
          <w:sz w:val="28"/>
        </w:rPr>
        <w:t>
      3) наблюдение процессов коммуникации: мимика, пантомимика, движения органов артикуляции, зрительный контакт, предметные действия, изменения позы;</w:t>
      </w:r>
    </w:p>
    <w:bookmarkEnd w:id="2684"/>
    <w:bookmarkStart w:name="z2698" w:id="2685"/>
    <w:p>
      <w:pPr>
        <w:spacing w:after="0"/>
        <w:ind w:left="0"/>
        <w:jc w:val="both"/>
      </w:pPr>
      <w:r>
        <w:rPr>
          <w:rFonts w:ascii="Times New Roman"/>
          <w:b w:val="false"/>
          <w:i w:val="false"/>
          <w:color w:val="000000"/>
          <w:sz w:val="28"/>
        </w:rPr>
        <w:t>
      4) стимуляция контактов со взрослыми, активности в его поддержании, заинтересованности в общении в процессе совместной деятельности;</w:t>
      </w:r>
    </w:p>
    <w:bookmarkEnd w:id="2685"/>
    <w:bookmarkStart w:name="z2699" w:id="2686"/>
    <w:p>
      <w:pPr>
        <w:spacing w:after="0"/>
        <w:ind w:left="0"/>
        <w:jc w:val="both"/>
      </w:pPr>
      <w:r>
        <w:rPr>
          <w:rFonts w:ascii="Times New Roman"/>
          <w:b w:val="false"/>
          <w:i w:val="false"/>
          <w:color w:val="000000"/>
          <w:sz w:val="28"/>
        </w:rPr>
        <w:t>
      5) стимуляция контактов со сверстниками;</w:t>
      </w:r>
    </w:p>
    <w:bookmarkEnd w:id="2686"/>
    <w:bookmarkStart w:name="z2700" w:id="2687"/>
    <w:p>
      <w:pPr>
        <w:spacing w:after="0"/>
        <w:ind w:left="0"/>
        <w:jc w:val="both"/>
      </w:pPr>
      <w:r>
        <w:rPr>
          <w:rFonts w:ascii="Times New Roman"/>
          <w:b w:val="false"/>
          <w:i w:val="false"/>
          <w:color w:val="000000"/>
          <w:sz w:val="28"/>
        </w:rPr>
        <w:t>
      6) применение словесной речи в процессе игры;</w:t>
      </w:r>
    </w:p>
    <w:bookmarkEnd w:id="2687"/>
    <w:bookmarkStart w:name="z2701" w:id="2688"/>
    <w:p>
      <w:pPr>
        <w:spacing w:after="0"/>
        <w:ind w:left="0"/>
        <w:jc w:val="both"/>
      </w:pPr>
      <w:r>
        <w:rPr>
          <w:rFonts w:ascii="Times New Roman"/>
          <w:b w:val="false"/>
          <w:i w:val="false"/>
          <w:color w:val="000000"/>
          <w:sz w:val="28"/>
        </w:rPr>
        <w:t>
      7) умение внимательно слушать речь окружающих, смотреть на лицо говорящего;</w:t>
      </w:r>
    </w:p>
    <w:bookmarkEnd w:id="2688"/>
    <w:bookmarkStart w:name="z2702" w:id="2689"/>
    <w:p>
      <w:pPr>
        <w:spacing w:after="0"/>
        <w:ind w:left="0"/>
        <w:jc w:val="both"/>
      </w:pPr>
      <w:r>
        <w:rPr>
          <w:rFonts w:ascii="Times New Roman"/>
          <w:b w:val="false"/>
          <w:i w:val="false"/>
          <w:color w:val="000000"/>
          <w:sz w:val="28"/>
        </w:rPr>
        <w:t>
      8) умение задавать вопросы;</w:t>
      </w:r>
    </w:p>
    <w:bookmarkEnd w:id="2689"/>
    <w:bookmarkStart w:name="z2703" w:id="2690"/>
    <w:p>
      <w:pPr>
        <w:spacing w:after="0"/>
        <w:ind w:left="0"/>
        <w:jc w:val="both"/>
      </w:pPr>
      <w:r>
        <w:rPr>
          <w:rFonts w:ascii="Times New Roman"/>
          <w:b w:val="false"/>
          <w:i w:val="false"/>
          <w:color w:val="000000"/>
          <w:sz w:val="28"/>
        </w:rPr>
        <w:t>
      9) умение выполнять поручения с предметом и без.</w:t>
      </w:r>
    </w:p>
    <w:bookmarkEnd w:id="2690"/>
    <w:bookmarkStart w:name="z2704" w:id="2691"/>
    <w:p>
      <w:pPr>
        <w:spacing w:after="0"/>
        <w:ind w:left="0"/>
        <w:jc w:val="both"/>
      </w:pPr>
      <w:r>
        <w:rPr>
          <w:rFonts w:ascii="Times New Roman"/>
          <w:b w:val="false"/>
          <w:i w:val="false"/>
          <w:color w:val="000000"/>
          <w:sz w:val="28"/>
        </w:rPr>
        <w:t>
      10) умение передавать простое поручение.</w:t>
      </w:r>
    </w:p>
    <w:bookmarkEnd w:id="2691"/>
    <w:bookmarkStart w:name="z2705" w:id="2692"/>
    <w:p>
      <w:pPr>
        <w:spacing w:after="0"/>
        <w:ind w:left="0"/>
        <w:jc w:val="both"/>
      </w:pPr>
      <w:r>
        <w:rPr>
          <w:rFonts w:ascii="Times New Roman"/>
          <w:b w:val="false"/>
          <w:i w:val="false"/>
          <w:color w:val="000000"/>
          <w:sz w:val="28"/>
        </w:rPr>
        <w:t>
      48. Восприятие / понимание речи:</w:t>
      </w:r>
    </w:p>
    <w:bookmarkEnd w:id="2692"/>
    <w:bookmarkStart w:name="z2706" w:id="2693"/>
    <w:p>
      <w:pPr>
        <w:spacing w:after="0"/>
        <w:ind w:left="0"/>
        <w:jc w:val="both"/>
      </w:pPr>
      <w:r>
        <w:rPr>
          <w:rFonts w:ascii="Times New Roman"/>
          <w:b w:val="false"/>
          <w:i w:val="false"/>
          <w:color w:val="000000"/>
          <w:sz w:val="28"/>
        </w:rPr>
        <w:t>
      1) накопление пассивного словаря числительных, наречий, местоимений, числительных, предлогов;</w:t>
      </w:r>
    </w:p>
    <w:bookmarkEnd w:id="2693"/>
    <w:bookmarkStart w:name="z2707" w:id="2694"/>
    <w:p>
      <w:pPr>
        <w:spacing w:after="0"/>
        <w:ind w:left="0"/>
        <w:jc w:val="both"/>
      </w:pPr>
      <w:r>
        <w:rPr>
          <w:rFonts w:ascii="Times New Roman"/>
          <w:b w:val="false"/>
          <w:i w:val="false"/>
          <w:color w:val="000000"/>
          <w:sz w:val="28"/>
        </w:rPr>
        <w:t>
      2) понимание глаголов в изъявительном наклонении;</w:t>
      </w:r>
    </w:p>
    <w:bookmarkEnd w:id="2694"/>
    <w:bookmarkStart w:name="z2708" w:id="2695"/>
    <w:p>
      <w:pPr>
        <w:spacing w:after="0"/>
        <w:ind w:left="0"/>
        <w:jc w:val="both"/>
      </w:pPr>
      <w:r>
        <w:rPr>
          <w:rFonts w:ascii="Times New Roman"/>
          <w:b w:val="false"/>
          <w:i w:val="false"/>
          <w:color w:val="000000"/>
          <w:sz w:val="28"/>
        </w:rPr>
        <w:t>
      3) понимание личных местоимений (я), притяжательных местоимений (мой);</w:t>
      </w:r>
    </w:p>
    <w:bookmarkEnd w:id="2695"/>
    <w:bookmarkStart w:name="z2709" w:id="2696"/>
    <w:p>
      <w:pPr>
        <w:spacing w:after="0"/>
        <w:ind w:left="0"/>
        <w:jc w:val="both"/>
      </w:pPr>
      <w:r>
        <w:rPr>
          <w:rFonts w:ascii="Times New Roman"/>
          <w:b w:val="false"/>
          <w:i w:val="false"/>
          <w:color w:val="000000"/>
          <w:sz w:val="28"/>
        </w:rPr>
        <w:t>
      4) понимание значений существительных в единственном и множественном числе;</w:t>
      </w:r>
    </w:p>
    <w:bookmarkEnd w:id="2696"/>
    <w:bookmarkStart w:name="z2710" w:id="2697"/>
    <w:p>
      <w:pPr>
        <w:spacing w:after="0"/>
        <w:ind w:left="0"/>
        <w:jc w:val="both"/>
      </w:pPr>
      <w:r>
        <w:rPr>
          <w:rFonts w:ascii="Times New Roman"/>
          <w:b w:val="false"/>
          <w:i w:val="false"/>
          <w:color w:val="000000"/>
          <w:sz w:val="28"/>
        </w:rPr>
        <w:t>
      5) понимание значения обобщающих слов и слов, означающих детали предметов, их части;</w:t>
      </w:r>
    </w:p>
    <w:bookmarkEnd w:id="2697"/>
    <w:bookmarkStart w:name="z2711" w:id="2698"/>
    <w:p>
      <w:pPr>
        <w:spacing w:after="0"/>
        <w:ind w:left="0"/>
        <w:jc w:val="both"/>
      </w:pPr>
      <w:r>
        <w:rPr>
          <w:rFonts w:ascii="Times New Roman"/>
          <w:b w:val="false"/>
          <w:i w:val="false"/>
          <w:color w:val="000000"/>
          <w:sz w:val="28"/>
        </w:rPr>
        <w:t>
      6) понимание и ответы на вопросы о семье, любимых занятиях, событиях;</w:t>
      </w:r>
    </w:p>
    <w:bookmarkEnd w:id="2698"/>
    <w:bookmarkStart w:name="z2712" w:id="2699"/>
    <w:p>
      <w:pPr>
        <w:spacing w:after="0"/>
        <w:ind w:left="0"/>
        <w:jc w:val="both"/>
      </w:pPr>
      <w:r>
        <w:rPr>
          <w:rFonts w:ascii="Times New Roman"/>
          <w:b w:val="false"/>
          <w:i w:val="false"/>
          <w:color w:val="000000"/>
          <w:sz w:val="28"/>
        </w:rPr>
        <w:t>
      7) понимание значений фраз из 2-4 слов;</w:t>
      </w:r>
    </w:p>
    <w:bookmarkEnd w:id="2699"/>
    <w:bookmarkStart w:name="z2713" w:id="2700"/>
    <w:p>
      <w:pPr>
        <w:spacing w:after="0"/>
        <w:ind w:left="0"/>
        <w:jc w:val="both"/>
      </w:pPr>
      <w:r>
        <w:rPr>
          <w:rFonts w:ascii="Times New Roman"/>
          <w:b w:val="false"/>
          <w:i w:val="false"/>
          <w:color w:val="000000"/>
          <w:sz w:val="28"/>
        </w:rPr>
        <w:t>
      8) понимание связи фонемы, графемы и артикулемы;</w:t>
      </w:r>
    </w:p>
    <w:bookmarkEnd w:id="2700"/>
    <w:bookmarkStart w:name="z2714" w:id="2701"/>
    <w:p>
      <w:pPr>
        <w:spacing w:after="0"/>
        <w:ind w:left="0"/>
        <w:jc w:val="both"/>
      </w:pPr>
      <w:r>
        <w:rPr>
          <w:rFonts w:ascii="Times New Roman"/>
          <w:b w:val="false"/>
          <w:i w:val="false"/>
          <w:color w:val="000000"/>
          <w:sz w:val="28"/>
        </w:rPr>
        <w:t>
      9) различение слухо-зрительно и на слух знакомых слов и фраз;</w:t>
      </w:r>
    </w:p>
    <w:bookmarkEnd w:id="2701"/>
    <w:bookmarkStart w:name="z2715" w:id="2702"/>
    <w:p>
      <w:pPr>
        <w:spacing w:after="0"/>
        <w:ind w:left="0"/>
        <w:jc w:val="both"/>
      </w:pPr>
      <w:r>
        <w:rPr>
          <w:rFonts w:ascii="Times New Roman"/>
          <w:b w:val="false"/>
          <w:i w:val="false"/>
          <w:color w:val="000000"/>
          <w:sz w:val="28"/>
        </w:rPr>
        <w:t>
      10) стимуляция интереса к просмотру мультфильмов, слушанию мелодий, песен;</w:t>
      </w:r>
    </w:p>
    <w:bookmarkEnd w:id="2702"/>
    <w:bookmarkStart w:name="z2716" w:id="2703"/>
    <w:p>
      <w:pPr>
        <w:spacing w:after="0"/>
        <w:ind w:left="0"/>
        <w:jc w:val="both"/>
      </w:pPr>
      <w:r>
        <w:rPr>
          <w:rFonts w:ascii="Times New Roman"/>
          <w:b w:val="false"/>
          <w:i w:val="false"/>
          <w:color w:val="000000"/>
          <w:sz w:val="28"/>
        </w:rPr>
        <w:t>
      11) умение выделять начальный гласный в слове.</w:t>
      </w:r>
    </w:p>
    <w:bookmarkEnd w:id="2703"/>
    <w:bookmarkStart w:name="z2717" w:id="2704"/>
    <w:p>
      <w:pPr>
        <w:spacing w:after="0"/>
        <w:ind w:left="0"/>
        <w:jc w:val="both"/>
      </w:pPr>
      <w:r>
        <w:rPr>
          <w:rFonts w:ascii="Times New Roman"/>
          <w:b w:val="false"/>
          <w:i w:val="false"/>
          <w:color w:val="000000"/>
          <w:sz w:val="28"/>
        </w:rPr>
        <w:t>
      49. Говорение:</w:t>
      </w:r>
    </w:p>
    <w:bookmarkEnd w:id="2704"/>
    <w:bookmarkStart w:name="z2718" w:id="2705"/>
    <w:p>
      <w:pPr>
        <w:spacing w:after="0"/>
        <w:ind w:left="0"/>
        <w:jc w:val="both"/>
      </w:pPr>
      <w:r>
        <w:rPr>
          <w:rFonts w:ascii="Times New Roman"/>
          <w:b w:val="false"/>
          <w:i w:val="false"/>
          <w:color w:val="000000"/>
          <w:sz w:val="28"/>
        </w:rPr>
        <w:t>
      1) выражение просьб, желаний, сообщений, вопросов с показом соответствующей таблички при выборе из 2-3-х;</w:t>
      </w:r>
    </w:p>
    <w:bookmarkEnd w:id="2705"/>
    <w:bookmarkStart w:name="z2719" w:id="2706"/>
    <w:p>
      <w:pPr>
        <w:spacing w:after="0"/>
        <w:ind w:left="0"/>
        <w:jc w:val="both"/>
      </w:pPr>
      <w:r>
        <w:rPr>
          <w:rFonts w:ascii="Times New Roman"/>
          <w:b w:val="false"/>
          <w:i w:val="false"/>
          <w:color w:val="000000"/>
          <w:sz w:val="28"/>
        </w:rPr>
        <w:t>
      2) группировка (обобщение) предметов по слову;</w:t>
      </w:r>
    </w:p>
    <w:bookmarkEnd w:id="2706"/>
    <w:bookmarkStart w:name="z2720" w:id="2707"/>
    <w:p>
      <w:pPr>
        <w:spacing w:after="0"/>
        <w:ind w:left="0"/>
        <w:jc w:val="both"/>
      </w:pPr>
      <w:r>
        <w:rPr>
          <w:rFonts w:ascii="Times New Roman"/>
          <w:b w:val="false"/>
          <w:i w:val="false"/>
          <w:color w:val="000000"/>
          <w:sz w:val="28"/>
        </w:rPr>
        <w:t>
      3) называние предметов, действий, признаков предметов и действий, местоимений, предлогов;</w:t>
      </w:r>
    </w:p>
    <w:bookmarkEnd w:id="2707"/>
    <w:bookmarkStart w:name="z2721" w:id="2708"/>
    <w:p>
      <w:pPr>
        <w:spacing w:after="0"/>
        <w:ind w:left="0"/>
        <w:jc w:val="both"/>
      </w:pPr>
      <w:r>
        <w:rPr>
          <w:rFonts w:ascii="Times New Roman"/>
          <w:b w:val="false"/>
          <w:i w:val="false"/>
          <w:color w:val="000000"/>
          <w:sz w:val="28"/>
        </w:rPr>
        <w:t>
      4) описание предмета или картинки с помощью по вопросам;</w:t>
      </w:r>
    </w:p>
    <w:bookmarkEnd w:id="2708"/>
    <w:bookmarkStart w:name="z2722" w:id="2709"/>
    <w:p>
      <w:pPr>
        <w:spacing w:after="0"/>
        <w:ind w:left="0"/>
        <w:jc w:val="both"/>
      </w:pPr>
      <w:r>
        <w:rPr>
          <w:rFonts w:ascii="Times New Roman"/>
          <w:b w:val="false"/>
          <w:i w:val="false"/>
          <w:color w:val="000000"/>
          <w:sz w:val="28"/>
        </w:rPr>
        <w:t>
      5) описание предмета или картинки с помощью табличек;</w:t>
      </w:r>
    </w:p>
    <w:bookmarkEnd w:id="2709"/>
    <w:bookmarkStart w:name="z2723" w:id="2710"/>
    <w:p>
      <w:pPr>
        <w:spacing w:after="0"/>
        <w:ind w:left="0"/>
        <w:jc w:val="both"/>
      </w:pPr>
      <w:r>
        <w:rPr>
          <w:rFonts w:ascii="Times New Roman"/>
          <w:b w:val="false"/>
          <w:i w:val="false"/>
          <w:color w:val="000000"/>
          <w:sz w:val="28"/>
        </w:rPr>
        <w:t>
      6) подражание артикуляции, мимике и пантомимике окружающих;</w:t>
      </w:r>
    </w:p>
    <w:bookmarkEnd w:id="2710"/>
    <w:bookmarkStart w:name="z2724" w:id="2711"/>
    <w:p>
      <w:pPr>
        <w:spacing w:after="0"/>
        <w:ind w:left="0"/>
        <w:jc w:val="both"/>
      </w:pPr>
      <w:r>
        <w:rPr>
          <w:rFonts w:ascii="Times New Roman"/>
          <w:b w:val="false"/>
          <w:i w:val="false"/>
          <w:color w:val="000000"/>
          <w:sz w:val="28"/>
        </w:rPr>
        <w:t>
      7) приближенное отраженное произнесение слов и простых фраз;</w:t>
      </w:r>
    </w:p>
    <w:bookmarkEnd w:id="2711"/>
    <w:bookmarkStart w:name="z2725" w:id="2712"/>
    <w:p>
      <w:pPr>
        <w:spacing w:after="0"/>
        <w:ind w:left="0"/>
        <w:jc w:val="both"/>
      </w:pPr>
      <w:r>
        <w:rPr>
          <w:rFonts w:ascii="Times New Roman"/>
          <w:b w:val="false"/>
          <w:i w:val="false"/>
          <w:color w:val="000000"/>
          <w:sz w:val="28"/>
        </w:rPr>
        <w:t>
      8) приближенное сопряженное произнесение слов и простых фраз;</w:t>
      </w:r>
    </w:p>
    <w:bookmarkEnd w:id="2712"/>
    <w:bookmarkStart w:name="z2726" w:id="2713"/>
    <w:p>
      <w:pPr>
        <w:spacing w:after="0"/>
        <w:ind w:left="0"/>
        <w:jc w:val="both"/>
      </w:pPr>
      <w:r>
        <w:rPr>
          <w:rFonts w:ascii="Times New Roman"/>
          <w:b w:val="false"/>
          <w:i w:val="false"/>
          <w:color w:val="000000"/>
          <w:sz w:val="28"/>
        </w:rPr>
        <w:t>
      9) сопровождение бытовых действий естественной, эмоционально окрашенной речью;</w:t>
      </w:r>
    </w:p>
    <w:bookmarkEnd w:id="2713"/>
    <w:bookmarkStart w:name="z2727" w:id="2714"/>
    <w:p>
      <w:pPr>
        <w:spacing w:after="0"/>
        <w:ind w:left="0"/>
        <w:jc w:val="both"/>
      </w:pPr>
      <w:r>
        <w:rPr>
          <w:rFonts w:ascii="Times New Roman"/>
          <w:b w:val="false"/>
          <w:i w:val="false"/>
          <w:color w:val="000000"/>
          <w:sz w:val="28"/>
        </w:rPr>
        <w:t>
      10) составление простого распространенного предложения с прямым дополнением;</w:t>
      </w:r>
    </w:p>
    <w:bookmarkEnd w:id="2714"/>
    <w:bookmarkStart w:name="z2728" w:id="2715"/>
    <w:p>
      <w:pPr>
        <w:spacing w:after="0"/>
        <w:ind w:left="0"/>
        <w:jc w:val="both"/>
      </w:pPr>
      <w:r>
        <w:rPr>
          <w:rFonts w:ascii="Times New Roman"/>
          <w:b w:val="false"/>
          <w:i w:val="false"/>
          <w:color w:val="000000"/>
          <w:sz w:val="28"/>
        </w:rPr>
        <w:t>
      11) составление фраз по наводящим вопросам (с использованием табличек, записи на доске);</w:t>
      </w:r>
    </w:p>
    <w:bookmarkEnd w:id="2715"/>
    <w:bookmarkStart w:name="z2729" w:id="2716"/>
    <w:p>
      <w:pPr>
        <w:spacing w:after="0"/>
        <w:ind w:left="0"/>
        <w:jc w:val="both"/>
      </w:pPr>
      <w:r>
        <w:rPr>
          <w:rFonts w:ascii="Times New Roman"/>
          <w:b w:val="false"/>
          <w:i w:val="false"/>
          <w:color w:val="000000"/>
          <w:sz w:val="28"/>
        </w:rPr>
        <w:t>
      12) узнавание предметов или изображений по устному называнию с соответствующей табличкой;</w:t>
      </w:r>
    </w:p>
    <w:bookmarkEnd w:id="2716"/>
    <w:bookmarkStart w:name="z2730" w:id="2717"/>
    <w:p>
      <w:pPr>
        <w:spacing w:after="0"/>
        <w:ind w:left="0"/>
        <w:jc w:val="both"/>
      </w:pPr>
      <w:r>
        <w:rPr>
          <w:rFonts w:ascii="Times New Roman"/>
          <w:b w:val="false"/>
          <w:i w:val="false"/>
          <w:color w:val="000000"/>
          <w:sz w:val="28"/>
        </w:rPr>
        <w:t>
      13) узнавание предметов или изображений по устному обозначению или по табличке;</w:t>
      </w:r>
    </w:p>
    <w:bookmarkEnd w:id="2717"/>
    <w:bookmarkStart w:name="z2731" w:id="2718"/>
    <w:p>
      <w:pPr>
        <w:spacing w:after="0"/>
        <w:ind w:left="0"/>
        <w:jc w:val="both"/>
      </w:pPr>
      <w:r>
        <w:rPr>
          <w:rFonts w:ascii="Times New Roman"/>
          <w:b w:val="false"/>
          <w:i w:val="false"/>
          <w:color w:val="000000"/>
          <w:sz w:val="28"/>
        </w:rPr>
        <w:t>
      14) употребление в речи вопросительных предложений;</w:t>
      </w:r>
    </w:p>
    <w:bookmarkEnd w:id="2718"/>
    <w:bookmarkStart w:name="z2732" w:id="2719"/>
    <w:p>
      <w:pPr>
        <w:spacing w:after="0"/>
        <w:ind w:left="0"/>
        <w:jc w:val="both"/>
      </w:pPr>
      <w:r>
        <w:rPr>
          <w:rFonts w:ascii="Times New Roman"/>
          <w:b w:val="false"/>
          <w:i w:val="false"/>
          <w:color w:val="000000"/>
          <w:sz w:val="28"/>
        </w:rPr>
        <w:t>
      15) умение образовывать и использовать в речи формы повелительного наклонения глаголов в единственном и множественном числе.</w:t>
      </w:r>
    </w:p>
    <w:bookmarkEnd w:id="2719"/>
    <w:bookmarkStart w:name="z2733" w:id="2720"/>
    <w:p>
      <w:pPr>
        <w:spacing w:after="0"/>
        <w:ind w:left="0"/>
        <w:jc w:val="both"/>
      </w:pPr>
      <w:r>
        <w:rPr>
          <w:rFonts w:ascii="Times New Roman"/>
          <w:b w:val="false"/>
          <w:i w:val="false"/>
          <w:color w:val="000000"/>
          <w:sz w:val="28"/>
        </w:rPr>
        <w:t>
      50. Чтение и письмо:</w:t>
      </w:r>
    </w:p>
    <w:bookmarkEnd w:id="2720"/>
    <w:bookmarkStart w:name="z2734" w:id="2721"/>
    <w:p>
      <w:pPr>
        <w:spacing w:after="0"/>
        <w:ind w:left="0"/>
        <w:jc w:val="both"/>
      </w:pPr>
      <w:r>
        <w:rPr>
          <w:rFonts w:ascii="Times New Roman"/>
          <w:b w:val="false"/>
          <w:i w:val="false"/>
          <w:color w:val="000000"/>
          <w:sz w:val="28"/>
        </w:rPr>
        <w:t>
      1) глобальное чтение знакомых слови фраз в книге;</w:t>
      </w:r>
    </w:p>
    <w:bookmarkEnd w:id="2721"/>
    <w:bookmarkStart w:name="z2735" w:id="2722"/>
    <w:p>
      <w:pPr>
        <w:spacing w:after="0"/>
        <w:ind w:left="0"/>
        <w:jc w:val="both"/>
      </w:pPr>
      <w:r>
        <w:rPr>
          <w:rFonts w:ascii="Times New Roman"/>
          <w:b w:val="false"/>
          <w:i w:val="false"/>
          <w:color w:val="000000"/>
          <w:sz w:val="28"/>
        </w:rPr>
        <w:t>
      2) глобальное чтение (узнавание слов на табличках): названия предметов из разных тематических групп; действия, вопросы;</w:t>
      </w:r>
    </w:p>
    <w:bookmarkEnd w:id="2722"/>
    <w:bookmarkStart w:name="z2736" w:id="2723"/>
    <w:p>
      <w:pPr>
        <w:spacing w:after="0"/>
        <w:ind w:left="0"/>
        <w:jc w:val="both"/>
      </w:pPr>
      <w:r>
        <w:rPr>
          <w:rFonts w:ascii="Times New Roman"/>
          <w:b w:val="false"/>
          <w:i w:val="false"/>
          <w:color w:val="000000"/>
          <w:sz w:val="28"/>
        </w:rPr>
        <w:t>
      3) глобальное чтение знакомых слов в подписях к картинкам;</w:t>
      </w:r>
    </w:p>
    <w:bookmarkEnd w:id="2723"/>
    <w:bookmarkStart w:name="z2737" w:id="2724"/>
    <w:p>
      <w:pPr>
        <w:spacing w:after="0"/>
        <w:ind w:left="0"/>
        <w:jc w:val="both"/>
      </w:pPr>
      <w:r>
        <w:rPr>
          <w:rFonts w:ascii="Times New Roman"/>
          <w:b w:val="false"/>
          <w:i w:val="false"/>
          <w:color w:val="000000"/>
          <w:sz w:val="28"/>
        </w:rPr>
        <w:t>
      4) знакомство с буквами русского алфавита;</w:t>
      </w:r>
    </w:p>
    <w:bookmarkEnd w:id="2724"/>
    <w:bookmarkStart w:name="z2738" w:id="2725"/>
    <w:p>
      <w:pPr>
        <w:spacing w:after="0"/>
        <w:ind w:left="0"/>
        <w:jc w:val="both"/>
      </w:pPr>
      <w:r>
        <w:rPr>
          <w:rFonts w:ascii="Times New Roman"/>
          <w:b w:val="false"/>
          <w:i w:val="false"/>
          <w:color w:val="000000"/>
          <w:sz w:val="28"/>
        </w:rPr>
        <w:t>
      5) письмо имен детей печатными буквами на бумаге, доске, в воздухе;</w:t>
      </w:r>
    </w:p>
    <w:bookmarkEnd w:id="2725"/>
    <w:bookmarkStart w:name="z2739" w:id="2726"/>
    <w:p>
      <w:pPr>
        <w:spacing w:after="0"/>
        <w:ind w:left="0"/>
        <w:jc w:val="both"/>
      </w:pPr>
      <w:r>
        <w:rPr>
          <w:rFonts w:ascii="Times New Roman"/>
          <w:b w:val="false"/>
          <w:i w:val="false"/>
          <w:color w:val="000000"/>
          <w:sz w:val="28"/>
        </w:rPr>
        <w:t>
      6) подкладывание табличек к соответствующим предметам или картинкам с последующим их прочитыванием (глобальное чтение);</w:t>
      </w:r>
    </w:p>
    <w:bookmarkEnd w:id="2726"/>
    <w:bookmarkStart w:name="z2740" w:id="2727"/>
    <w:p>
      <w:pPr>
        <w:spacing w:after="0"/>
        <w:ind w:left="0"/>
        <w:jc w:val="both"/>
      </w:pPr>
      <w:r>
        <w:rPr>
          <w:rFonts w:ascii="Times New Roman"/>
          <w:b w:val="false"/>
          <w:i w:val="false"/>
          <w:color w:val="000000"/>
          <w:sz w:val="28"/>
        </w:rPr>
        <w:t>
      7) складывание имен детей из разрезной азбуки;</w:t>
      </w:r>
    </w:p>
    <w:bookmarkEnd w:id="2727"/>
    <w:bookmarkStart w:name="z2741" w:id="2728"/>
    <w:p>
      <w:pPr>
        <w:spacing w:after="0"/>
        <w:ind w:left="0"/>
        <w:jc w:val="both"/>
      </w:pPr>
      <w:r>
        <w:rPr>
          <w:rFonts w:ascii="Times New Roman"/>
          <w:b w:val="false"/>
          <w:i w:val="false"/>
          <w:color w:val="000000"/>
          <w:sz w:val="28"/>
        </w:rPr>
        <w:t>
      8) складывание слов из разрезной азбуки по образцу;</w:t>
      </w:r>
    </w:p>
    <w:bookmarkEnd w:id="2728"/>
    <w:bookmarkStart w:name="z2742" w:id="2729"/>
    <w:p>
      <w:pPr>
        <w:spacing w:after="0"/>
        <w:ind w:left="0"/>
        <w:jc w:val="both"/>
      </w:pPr>
      <w:r>
        <w:rPr>
          <w:rFonts w:ascii="Times New Roman"/>
          <w:b w:val="false"/>
          <w:i w:val="false"/>
          <w:color w:val="000000"/>
          <w:sz w:val="28"/>
        </w:rPr>
        <w:t>
      9) составление подписи к картинкам путем выбора слов на табличках;</w:t>
      </w:r>
    </w:p>
    <w:bookmarkEnd w:id="2729"/>
    <w:bookmarkStart w:name="z2743" w:id="2730"/>
    <w:p>
      <w:pPr>
        <w:spacing w:after="0"/>
        <w:ind w:left="0"/>
        <w:jc w:val="both"/>
      </w:pPr>
      <w:r>
        <w:rPr>
          <w:rFonts w:ascii="Times New Roman"/>
          <w:b w:val="false"/>
          <w:i w:val="false"/>
          <w:color w:val="000000"/>
          <w:sz w:val="28"/>
        </w:rPr>
        <w:t>
      10) умение последовательно называть гласные в ряду из 2-3 гласных;</w:t>
      </w:r>
    </w:p>
    <w:bookmarkEnd w:id="2730"/>
    <w:bookmarkStart w:name="z2744" w:id="2731"/>
    <w:p>
      <w:pPr>
        <w:spacing w:after="0"/>
        <w:ind w:left="0"/>
        <w:jc w:val="both"/>
      </w:pPr>
      <w:r>
        <w:rPr>
          <w:rFonts w:ascii="Times New Roman"/>
          <w:b w:val="false"/>
          <w:i w:val="false"/>
          <w:color w:val="000000"/>
          <w:sz w:val="28"/>
        </w:rPr>
        <w:t>
      11) упражнения для подготовки руки к письму;</w:t>
      </w:r>
    </w:p>
    <w:bookmarkEnd w:id="2731"/>
    <w:bookmarkStart w:name="z2745" w:id="2732"/>
    <w:p>
      <w:pPr>
        <w:spacing w:after="0"/>
        <w:ind w:left="0"/>
        <w:jc w:val="both"/>
      </w:pPr>
      <w:r>
        <w:rPr>
          <w:rFonts w:ascii="Times New Roman"/>
          <w:b w:val="false"/>
          <w:i w:val="false"/>
          <w:color w:val="000000"/>
          <w:sz w:val="28"/>
        </w:rPr>
        <w:t>
      12) устно-дактильное проговаривание слов и фраз.</w:t>
      </w:r>
    </w:p>
    <w:bookmarkEnd w:id="2732"/>
    <w:bookmarkStart w:name="z2746" w:id="2733"/>
    <w:p>
      <w:pPr>
        <w:spacing w:after="0"/>
        <w:ind w:left="0"/>
        <w:jc w:val="both"/>
      </w:pPr>
      <w:r>
        <w:rPr>
          <w:rFonts w:ascii="Times New Roman"/>
          <w:b w:val="false"/>
          <w:i w:val="false"/>
          <w:color w:val="000000"/>
          <w:sz w:val="28"/>
        </w:rPr>
        <w:t>
      51. Ожидаемые результаты:</w:t>
      </w:r>
    </w:p>
    <w:bookmarkEnd w:id="2733"/>
    <w:bookmarkStart w:name="z2747" w:id="2734"/>
    <w:p>
      <w:pPr>
        <w:spacing w:after="0"/>
        <w:ind w:left="0"/>
        <w:jc w:val="both"/>
      </w:pPr>
      <w:r>
        <w:rPr>
          <w:rFonts w:ascii="Times New Roman"/>
          <w:b w:val="false"/>
          <w:i w:val="false"/>
          <w:color w:val="000000"/>
          <w:sz w:val="28"/>
        </w:rPr>
        <w:t>
      1) анализирует звуковой состав слова;</w:t>
      </w:r>
    </w:p>
    <w:bookmarkEnd w:id="2734"/>
    <w:bookmarkStart w:name="z2748" w:id="2735"/>
    <w:p>
      <w:pPr>
        <w:spacing w:after="0"/>
        <w:ind w:left="0"/>
        <w:jc w:val="both"/>
      </w:pPr>
      <w:r>
        <w:rPr>
          <w:rFonts w:ascii="Times New Roman"/>
          <w:b w:val="false"/>
          <w:i w:val="false"/>
          <w:color w:val="000000"/>
          <w:sz w:val="28"/>
        </w:rPr>
        <w:t>
      2) выражает просьбы, желания, делает сообщения, задает вопросы устно (приближенно) с показом соответствующей таблички при выборе из 2-3-х;</w:t>
      </w:r>
    </w:p>
    <w:bookmarkEnd w:id="2735"/>
    <w:bookmarkStart w:name="z2749" w:id="2736"/>
    <w:p>
      <w:pPr>
        <w:spacing w:after="0"/>
        <w:ind w:left="0"/>
        <w:jc w:val="both"/>
      </w:pPr>
      <w:r>
        <w:rPr>
          <w:rFonts w:ascii="Times New Roman"/>
          <w:b w:val="false"/>
          <w:i w:val="false"/>
          <w:color w:val="000000"/>
          <w:sz w:val="28"/>
        </w:rPr>
        <w:t>
      3) глобально читает названия предметов из разных тематических групп; действия, вопросы в подписях к картинкам;</w:t>
      </w:r>
    </w:p>
    <w:bookmarkEnd w:id="2736"/>
    <w:bookmarkStart w:name="z2750" w:id="2737"/>
    <w:p>
      <w:pPr>
        <w:spacing w:after="0"/>
        <w:ind w:left="0"/>
        <w:jc w:val="both"/>
      </w:pPr>
      <w:r>
        <w:rPr>
          <w:rFonts w:ascii="Times New Roman"/>
          <w:b w:val="false"/>
          <w:i w:val="false"/>
          <w:color w:val="000000"/>
          <w:sz w:val="28"/>
        </w:rPr>
        <w:t>
      4) группирует предметы по слову, выделяет признак группировки (обобщения);</w:t>
      </w:r>
    </w:p>
    <w:bookmarkEnd w:id="2737"/>
    <w:bookmarkStart w:name="z2751" w:id="2738"/>
    <w:p>
      <w:pPr>
        <w:spacing w:after="0"/>
        <w:ind w:left="0"/>
        <w:jc w:val="both"/>
      </w:pPr>
      <w:r>
        <w:rPr>
          <w:rFonts w:ascii="Times New Roman"/>
          <w:b w:val="false"/>
          <w:i w:val="false"/>
          <w:color w:val="000000"/>
          <w:sz w:val="28"/>
        </w:rPr>
        <w:t>
      5) знает буквы русского алфавита;</w:t>
      </w:r>
    </w:p>
    <w:bookmarkEnd w:id="2738"/>
    <w:bookmarkStart w:name="z2752" w:id="2739"/>
    <w:p>
      <w:pPr>
        <w:spacing w:after="0"/>
        <w:ind w:left="0"/>
        <w:jc w:val="both"/>
      </w:pPr>
      <w:r>
        <w:rPr>
          <w:rFonts w:ascii="Times New Roman"/>
          <w:b w:val="false"/>
          <w:i w:val="false"/>
          <w:color w:val="000000"/>
          <w:sz w:val="28"/>
        </w:rPr>
        <w:t>
      6) описывает предметы или картинки с помощью табличек, по вопросам;</w:t>
      </w:r>
    </w:p>
    <w:bookmarkEnd w:id="2739"/>
    <w:bookmarkStart w:name="z2753" w:id="2740"/>
    <w:p>
      <w:pPr>
        <w:spacing w:after="0"/>
        <w:ind w:left="0"/>
        <w:jc w:val="both"/>
      </w:pPr>
      <w:r>
        <w:rPr>
          <w:rFonts w:ascii="Times New Roman"/>
          <w:b w:val="false"/>
          <w:i w:val="false"/>
          <w:color w:val="000000"/>
          <w:sz w:val="28"/>
        </w:rPr>
        <w:t>
      7) отвечает и задает вопросы;</w:t>
      </w:r>
    </w:p>
    <w:bookmarkEnd w:id="2740"/>
    <w:bookmarkStart w:name="z2754" w:id="2741"/>
    <w:p>
      <w:pPr>
        <w:spacing w:after="0"/>
        <w:ind w:left="0"/>
        <w:jc w:val="both"/>
      </w:pPr>
      <w:r>
        <w:rPr>
          <w:rFonts w:ascii="Times New Roman"/>
          <w:b w:val="false"/>
          <w:i w:val="false"/>
          <w:color w:val="000000"/>
          <w:sz w:val="28"/>
        </w:rPr>
        <w:t>
      8) передает поручения;</w:t>
      </w:r>
    </w:p>
    <w:bookmarkEnd w:id="2741"/>
    <w:bookmarkStart w:name="z2755" w:id="2742"/>
    <w:p>
      <w:pPr>
        <w:spacing w:after="0"/>
        <w:ind w:left="0"/>
        <w:jc w:val="both"/>
      </w:pPr>
      <w:r>
        <w:rPr>
          <w:rFonts w:ascii="Times New Roman"/>
          <w:b w:val="false"/>
          <w:i w:val="false"/>
          <w:color w:val="000000"/>
          <w:sz w:val="28"/>
        </w:rPr>
        <w:t>
      9) пишет имена детей печатными буквами на бумаге, доске, в воздухе;</w:t>
      </w:r>
    </w:p>
    <w:bookmarkEnd w:id="2742"/>
    <w:bookmarkStart w:name="z2756" w:id="2743"/>
    <w:p>
      <w:pPr>
        <w:spacing w:after="0"/>
        <w:ind w:left="0"/>
        <w:jc w:val="both"/>
      </w:pPr>
      <w:r>
        <w:rPr>
          <w:rFonts w:ascii="Times New Roman"/>
          <w:b w:val="false"/>
          <w:i w:val="false"/>
          <w:color w:val="000000"/>
          <w:sz w:val="28"/>
        </w:rPr>
        <w:t>
      10) подражает артикуляции, мимике и пантомимике, интонации окружающих;</w:t>
      </w:r>
    </w:p>
    <w:bookmarkEnd w:id="2743"/>
    <w:bookmarkStart w:name="z2757" w:id="2744"/>
    <w:p>
      <w:pPr>
        <w:spacing w:after="0"/>
        <w:ind w:left="0"/>
        <w:jc w:val="both"/>
      </w:pPr>
      <w:r>
        <w:rPr>
          <w:rFonts w:ascii="Times New Roman"/>
          <w:b w:val="false"/>
          <w:i w:val="false"/>
          <w:color w:val="000000"/>
          <w:sz w:val="28"/>
        </w:rPr>
        <w:t>
      11) понимает глаголы в изъявительном наклонении, в настоящем и прошедшем времени;</w:t>
      </w:r>
    </w:p>
    <w:bookmarkEnd w:id="2744"/>
    <w:bookmarkStart w:name="z2758" w:id="2745"/>
    <w:p>
      <w:pPr>
        <w:spacing w:after="0"/>
        <w:ind w:left="0"/>
        <w:jc w:val="both"/>
      </w:pPr>
      <w:r>
        <w:rPr>
          <w:rFonts w:ascii="Times New Roman"/>
          <w:b w:val="false"/>
          <w:i w:val="false"/>
          <w:color w:val="000000"/>
          <w:sz w:val="28"/>
        </w:rPr>
        <w:t>
      12) понимает значение существительных в единственном и множественном числе;</w:t>
      </w:r>
    </w:p>
    <w:bookmarkEnd w:id="2745"/>
    <w:bookmarkStart w:name="z2759" w:id="2746"/>
    <w:p>
      <w:pPr>
        <w:spacing w:after="0"/>
        <w:ind w:left="0"/>
        <w:jc w:val="both"/>
      </w:pPr>
      <w:r>
        <w:rPr>
          <w:rFonts w:ascii="Times New Roman"/>
          <w:b w:val="false"/>
          <w:i w:val="false"/>
          <w:color w:val="000000"/>
          <w:sz w:val="28"/>
        </w:rPr>
        <w:t>
      13) понимает и использует в речи названия предметов, действий, признаки предметов и действий, местоимения, предлоги;</w:t>
      </w:r>
    </w:p>
    <w:bookmarkEnd w:id="2746"/>
    <w:bookmarkStart w:name="z2760" w:id="2747"/>
    <w:p>
      <w:pPr>
        <w:spacing w:after="0"/>
        <w:ind w:left="0"/>
        <w:jc w:val="both"/>
      </w:pPr>
      <w:r>
        <w:rPr>
          <w:rFonts w:ascii="Times New Roman"/>
          <w:b w:val="false"/>
          <w:i w:val="false"/>
          <w:color w:val="000000"/>
          <w:sz w:val="28"/>
        </w:rPr>
        <w:t>
      14) понимает словосочетания и фразы из 2-3 слов, предъявленные в устной форме;</w:t>
      </w:r>
    </w:p>
    <w:bookmarkEnd w:id="2747"/>
    <w:bookmarkStart w:name="z2761" w:id="2748"/>
    <w:p>
      <w:pPr>
        <w:spacing w:after="0"/>
        <w:ind w:left="0"/>
        <w:jc w:val="both"/>
      </w:pPr>
      <w:r>
        <w:rPr>
          <w:rFonts w:ascii="Times New Roman"/>
          <w:b w:val="false"/>
          <w:i w:val="false"/>
          <w:color w:val="000000"/>
          <w:sz w:val="28"/>
        </w:rPr>
        <w:t>
      15) складывает слова из разрезной азбуки;</w:t>
      </w:r>
    </w:p>
    <w:bookmarkEnd w:id="2748"/>
    <w:bookmarkStart w:name="z2762" w:id="2749"/>
    <w:p>
      <w:pPr>
        <w:spacing w:after="0"/>
        <w:ind w:left="0"/>
        <w:jc w:val="both"/>
      </w:pPr>
      <w:r>
        <w:rPr>
          <w:rFonts w:ascii="Times New Roman"/>
          <w:b w:val="false"/>
          <w:i w:val="false"/>
          <w:color w:val="000000"/>
          <w:sz w:val="28"/>
        </w:rPr>
        <w:t>
      16) сопровождает бытовые действия естественной, эмоционально окрашенной речью;</w:t>
      </w:r>
    </w:p>
    <w:bookmarkEnd w:id="2749"/>
    <w:bookmarkStart w:name="z2763" w:id="2750"/>
    <w:p>
      <w:pPr>
        <w:spacing w:after="0"/>
        <w:ind w:left="0"/>
        <w:jc w:val="both"/>
      </w:pPr>
      <w:r>
        <w:rPr>
          <w:rFonts w:ascii="Times New Roman"/>
          <w:b w:val="false"/>
          <w:i w:val="false"/>
          <w:color w:val="000000"/>
          <w:sz w:val="28"/>
        </w:rPr>
        <w:t>
      17) составляет фразу по наводящим вопросам;</w:t>
      </w:r>
    </w:p>
    <w:bookmarkEnd w:id="2750"/>
    <w:bookmarkStart w:name="z2764" w:id="2751"/>
    <w:p>
      <w:pPr>
        <w:spacing w:after="0"/>
        <w:ind w:left="0"/>
        <w:jc w:val="both"/>
      </w:pPr>
      <w:r>
        <w:rPr>
          <w:rFonts w:ascii="Times New Roman"/>
          <w:b w:val="false"/>
          <w:i w:val="false"/>
          <w:color w:val="000000"/>
          <w:sz w:val="28"/>
        </w:rPr>
        <w:t>
      18) узнает на табличках до 100 слов (существительные, глаголы, прилагательные, наречия, числительные), 20-25 поручений, вопросов, сообщений;</w:t>
      </w:r>
    </w:p>
    <w:bookmarkEnd w:id="2751"/>
    <w:bookmarkStart w:name="z2765" w:id="2752"/>
    <w:p>
      <w:pPr>
        <w:spacing w:after="0"/>
        <w:ind w:left="0"/>
        <w:jc w:val="both"/>
      </w:pPr>
      <w:r>
        <w:rPr>
          <w:rFonts w:ascii="Times New Roman"/>
          <w:b w:val="false"/>
          <w:i w:val="false"/>
          <w:color w:val="000000"/>
          <w:sz w:val="28"/>
        </w:rPr>
        <w:t xml:space="preserve">
      19) узнает предметы или изображения по устному называнию с соответствующей табличкой; только по устному обозначению или по табличке. </w:t>
      </w:r>
    </w:p>
    <w:bookmarkEnd w:id="2752"/>
    <w:bookmarkStart w:name="z2766" w:id="2753"/>
    <w:p>
      <w:pPr>
        <w:spacing w:after="0"/>
        <w:ind w:left="0"/>
        <w:jc w:val="left"/>
      </w:pPr>
      <w:r>
        <w:rPr>
          <w:rFonts w:ascii="Times New Roman"/>
          <w:b/>
          <w:i w:val="false"/>
          <w:color w:val="000000"/>
        </w:rPr>
        <w:t xml:space="preserve"> Параграф 5. Развитие слухового восприятия и формирование произношения</w:t>
      </w:r>
    </w:p>
    <w:bookmarkEnd w:id="2753"/>
    <w:bookmarkStart w:name="z2767" w:id="2754"/>
    <w:p>
      <w:pPr>
        <w:spacing w:after="0"/>
        <w:ind w:left="0"/>
        <w:jc w:val="both"/>
      </w:pPr>
      <w:r>
        <w:rPr>
          <w:rFonts w:ascii="Times New Roman"/>
          <w:b w:val="false"/>
          <w:i w:val="false"/>
          <w:color w:val="000000"/>
          <w:sz w:val="28"/>
        </w:rPr>
        <w:t xml:space="preserve">
      52. Для умения выделять словесное ударение проводятся разнообразные упражнения, в ходе которых дети отхлопывают, отстукивают ритмы, изображают их дирижированием и проговариванием слогов. </w:t>
      </w:r>
    </w:p>
    <w:bookmarkEnd w:id="2754"/>
    <w:bookmarkStart w:name="z2768" w:id="2755"/>
    <w:p>
      <w:pPr>
        <w:spacing w:after="0"/>
        <w:ind w:left="0"/>
        <w:jc w:val="both"/>
      </w:pPr>
      <w:r>
        <w:rPr>
          <w:rFonts w:ascii="Times New Roman"/>
          <w:b w:val="false"/>
          <w:i w:val="false"/>
          <w:color w:val="000000"/>
          <w:sz w:val="28"/>
        </w:rPr>
        <w:t>
      53. Произношение детей со значительным снижением слуха отличается монотонностью, неинтонированностью, поэтому на втором году обучения следует начать целенаправленную работу над интонационным строем речи сначала на основе подражания, используя как естественные ситуации, так и специально создаваемые.</w:t>
      </w:r>
    </w:p>
    <w:bookmarkEnd w:id="2755"/>
    <w:bookmarkStart w:name="z2769" w:id="2756"/>
    <w:p>
      <w:pPr>
        <w:spacing w:after="0"/>
        <w:ind w:left="0"/>
        <w:jc w:val="left"/>
      </w:pPr>
      <w:r>
        <w:rPr>
          <w:rFonts w:ascii="Times New Roman"/>
          <w:b/>
          <w:i w:val="false"/>
          <w:color w:val="000000"/>
        </w:rPr>
        <w:t xml:space="preserve"> Параграф 6. 1 полугодие</w:t>
      </w:r>
    </w:p>
    <w:bookmarkEnd w:id="2756"/>
    <w:bookmarkStart w:name="z2770" w:id="2757"/>
    <w:p>
      <w:pPr>
        <w:spacing w:after="0"/>
        <w:ind w:left="0"/>
        <w:jc w:val="both"/>
      </w:pPr>
      <w:r>
        <w:rPr>
          <w:rFonts w:ascii="Times New Roman"/>
          <w:b w:val="false"/>
          <w:i w:val="false"/>
          <w:color w:val="000000"/>
          <w:sz w:val="28"/>
        </w:rPr>
        <w:t>
      54. Неречевые звучания:</w:t>
      </w:r>
    </w:p>
    <w:bookmarkEnd w:id="2757"/>
    <w:bookmarkStart w:name="z2771" w:id="2758"/>
    <w:p>
      <w:pPr>
        <w:spacing w:after="0"/>
        <w:ind w:left="0"/>
        <w:jc w:val="both"/>
      </w:pPr>
      <w:r>
        <w:rPr>
          <w:rFonts w:ascii="Times New Roman"/>
          <w:b w:val="false"/>
          <w:i w:val="false"/>
          <w:color w:val="000000"/>
          <w:sz w:val="28"/>
        </w:rPr>
        <w:t>
      1) воспроизведение двусложных ритмов;</w:t>
      </w:r>
    </w:p>
    <w:bookmarkEnd w:id="2758"/>
    <w:bookmarkStart w:name="z2772" w:id="2759"/>
    <w:p>
      <w:pPr>
        <w:spacing w:after="0"/>
        <w:ind w:left="0"/>
        <w:jc w:val="both"/>
      </w:pPr>
      <w:r>
        <w:rPr>
          <w:rFonts w:ascii="Times New Roman"/>
          <w:b w:val="false"/>
          <w:i w:val="false"/>
          <w:color w:val="000000"/>
          <w:sz w:val="28"/>
        </w:rPr>
        <w:t>
      2) определение на слухо-зрительной и слуховой основе количества звучаний в пределах 3;</w:t>
      </w:r>
    </w:p>
    <w:bookmarkEnd w:id="2759"/>
    <w:bookmarkStart w:name="z2773" w:id="2760"/>
    <w:p>
      <w:pPr>
        <w:spacing w:after="0"/>
        <w:ind w:left="0"/>
        <w:jc w:val="both"/>
      </w:pPr>
      <w:r>
        <w:rPr>
          <w:rFonts w:ascii="Times New Roman"/>
          <w:b w:val="false"/>
          <w:i w:val="false"/>
          <w:color w:val="000000"/>
          <w:sz w:val="28"/>
        </w:rPr>
        <w:t>
      3) различение на слух звучаний игрушек при выборе из 3-4;</w:t>
      </w:r>
    </w:p>
    <w:bookmarkEnd w:id="2760"/>
    <w:bookmarkStart w:name="z2774" w:id="2761"/>
    <w:p>
      <w:pPr>
        <w:spacing w:after="0"/>
        <w:ind w:left="0"/>
        <w:jc w:val="both"/>
      </w:pPr>
      <w:r>
        <w:rPr>
          <w:rFonts w:ascii="Times New Roman"/>
          <w:b w:val="false"/>
          <w:i w:val="false"/>
          <w:color w:val="000000"/>
          <w:sz w:val="28"/>
        </w:rPr>
        <w:t>
      4) различение на слух темпа звучаний;</w:t>
      </w:r>
    </w:p>
    <w:bookmarkEnd w:id="2761"/>
    <w:bookmarkStart w:name="z2775" w:id="2762"/>
    <w:p>
      <w:pPr>
        <w:spacing w:after="0"/>
        <w:ind w:left="0"/>
        <w:jc w:val="both"/>
      </w:pPr>
      <w:r>
        <w:rPr>
          <w:rFonts w:ascii="Times New Roman"/>
          <w:b w:val="false"/>
          <w:i w:val="false"/>
          <w:color w:val="000000"/>
          <w:sz w:val="28"/>
        </w:rPr>
        <w:t>
      5) реакция на неречевые сигналы при постоянно увеличивающемся расстоянии от источника звука (на голое ухо);</w:t>
      </w:r>
    </w:p>
    <w:bookmarkEnd w:id="2762"/>
    <w:bookmarkStart w:name="z2776" w:id="2763"/>
    <w:p>
      <w:pPr>
        <w:spacing w:after="0"/>
        <w:ind w:left="0"/>
        <w:jc w:val="both"/>
      </w:pPr>
      <w:r>
        <w:rPr>
          <w:rFonts w:ascii="Times New Roman"/>
          <w:b w:val="false"/>
          <w:i w:val="false"/>
          <w:color w:val="000000"/>
          <w:sz w:val="28"/>
        </w:rPr>
        <w:t>
      6) угадывание, кого изображает движениями и голосом педагог или ребенок.</w:t>
      </w:r>
    </w:p>
    <w:bookmarkEnd w:id="2763"/>
    <w:bookmarkStart w:name="z2777" w:id="2764"/>
    <w:p>
      <w:pPr>
        <w:spacing w:after="0"/>
        <w:ind w:left="0"/>
        <w:jc w:val="both"/>
      </w:pPr>
      <w:r>
        <w:rPr>
          <w:rFonts w:ascii="Times New Roman"/>
          <w:b w:val="false"/>
          <w:i w:val="false"/>
          <w:color w:val="000000"/>
          <w:sz w:val="28"/>
        </w:rPr>
        <w:t xml:space="preserve">
      55. Речевые звучания: </w:t>
      </w:r>
    </w:p>
    <w:bookmarkEnd w:id="2764"/>
    <w:bookmarkStart w:name="z2778" w:id="2765"/>
    <w:p>
      <w:pPr>
        <w:spacing w:after="0"/>
        <w:ind w:left="0"/>
        <w:jc w:val="both"/>
      </w:pPr>
      <w:r>
        <w:rPr>
          <w:rFonts w:ascii="Times New Roman"/>
          <w:b w:val="false"/>
          <w:i w:val="false"/>
          <w:color w:val="000000"/>
          <w:sz w:val="28"/>
        </w:rPr>
        <w:t>
      1) выделение гласных звуков из ряда звуков;</w:t>
      </w:r>
    </w:p>
    <w:bookmarkEnd w:id="2765"/>
    <w:bookmarkStart w:name="z2779" w:id="2766"/>
    <w:p>
      <w:pPr>
        <w:spacing w:after="0"/>
        <w:ind w:left="0"/>
        <w:jc w:val="both"/>
      </w:pPr>
      <w:r>
        <w:rPr>
          <w:rFonts w:ascii="Times New Roman"/>
          <w:b w:val="false"/>
          <w:i w:val="false"/>
          <w:color w:val="000000"/>
          <w:sz w:val="28"/>
        </w:rPr>
        <w:t>
      2) выделение согласных звуков из ряда звуков;</w:t>
      </w:r>
    </w:p>
    <w:bookmarkEnd w:id="2766"/>
    <w:bookmarkStart w:name="z2780" w:id="2767"/>
    <w:p>
      <w:pPr>
        <w:spacing w:after="0"/>
        <w:ind w:left="0"/>
        <w:jc w:val="both"/>
      </w:pPr>
      <w:r>
        <w:rPr>
          <w:rFonts w:ascii="Times New Roman"/>
          <w:b w:val="false"/>
          <w:i w:val="false"/>
          <w:color w:val="000000"/>
          <w:sz w:val="28"/>
        </w:rPr>
        <w:t>
      3) выполнение инструкций и заданий на слух;</w:t>
      </w:r>
    </w:p>
    <w:bookmarkEnd w:id="2767"/>
    <w:bookmarkStart w:name="z2781" w:id="2768"/>
    <w:p>
      <w:pPr>
        <w:spacing w:after="0"/>
        <w:ind w:left="0"/>
        <w:jc w:val="both"/>
      </w:pPr>
      <w:r>
        <w:rPr>
          <w:rFonts w:ascii="Times New Roman"/>
          <w:b w:val="false"/>
          <w:i w:val="false"/>
          <w:color w:val="000000"/>
          <w:sz w:val="28"/>
        </w:rPr>
        <w:t>
      4) опознавание на слух полных слов;</w:t>
      </w:r>
    </w:p>
    <w:bookmarkEnd w:id="2768"/>
    <w:bookmarkStart w:name="z2782" w:id="2769"/>
    <w:p>
      <w:pPr>
        <w:spacing w:after="0"/>
        <w:ind w:left="0"/>
        <w:jc w:val="both"/>
      </w:pPr>
      <w:r>
        <w:rPr>
          <w:rFonts w:ascii="Times New Roman"/>
          <w:b w:val="false"/>
          <w:i w:val="false"/>
          <w:color w:val="000000"/>
          <w:sz w:val="28"/>
        </w:rPr>
        <w:t>
      5) опознавание на слух словосочетаний;</w:t>
      </w:r>
    </w:p>
    <w:bookmarkEnd w:id="2769"/>
    <w:bookmarkStart w:name="z2783" w:id="2770"/>
    <w:p>
      <w:pPr>
        <w:spacing w:after="0"/>
        <w:ind w:left="0"/>
        <w:jc w:val="both"/>
      </w:pPr>
      <w:r>
        <w:rPr>
          <w:rFonts w:ascii="Times New Roman"/>
          <w:b w:val="false"/>
          <w:i w:val="false"/>
          <w:color w:val="000000"/>
          <w:sz w:val="28"/>
        </w:rPr>
        <w:t>
      6) опознавание слухо-зрительно и на слух звукоподражаний и лепетных слов;</w:t>
      </w:r>
    </w:p>
    <w:bookmarkEnd w:id="2770"/>
    <w:bookmarkStart w:name="z2784" w:id="2771"/>
    <w:p>
      <w:pPr>
        <w:spacing w:after="0"/>
        <w:ind w:left="0"/>
        <w:jc w:val="both"/>
      </w:pPr>
      <w:r>
        <w:rPr>
          <w:rFonts w:ascii="Times New Roman"/>
          <w:b w:val="false"/>
          <w:i w:val="false"/>
          <w:color w:val="000000"/>
          <w:sz w:val="28"/>
        </w:rPr>
        <w:t>
      7) различение гласных звуков по принципу контраста;</w:t>
      </w:r>
    </w:p>
    <w:bookmarkEnd w:id="2771"/>
    <w:bookmarkStart w:name="z2785" w:id="2772"/>
    <w:p>
      <w:pPr>
        <w:spacing w:after="0"/>
        <w:ind w:left="0"/>
        <w:jc w:val="both"/>
      </w:pPr>
      <w:r>
        <w:rPr>
          <w:rFonts w:ascii="Times New Roman"/>
          <w:b w:val="false"/>
          <w:i w:val="false"/>
          <w:color w:val="000000"/>
          <w:sz w:val="28"/>
        </w:rPr>
        <w:t>
      8) различение гласных звуков, близких по артикуляции;</w:t>
      </w:r>
    </w:p>
    <w:bookmarkEnd w:id="2772"/>
    <w:bookmarkStart w:name="z2786" w:id="2773"/>
    <w:p>
      <w:pPr>
        <w:spacing w:after="0"/>
        <w:ind w:left="0"/>
        <w:jc w:val="both"/>
      </w:pPr>
      <w:r>
        <w:rPr>
          <w:rFonts w:ascii="Times New Roman"/>
          <w:b w:val="false"/>
          <w:i w:val="false"/>
          <w:color w:val="000000"/>
          <w:sz w:val="28"/>
        </w:rPr>
        <w:t>
      9) различение на слух звукоподражаний, лепетных и полных слов (при выборе из 2-3);</w:t>
      </w:r>
    </w:p>
    <w:bookmarkEnd w:id="2773"/>
    <w:bookmarkStart w:name="z2787" w:id="2774"/>
    <w:p>
      <w:pPr>
        <w:spacing w:after="0"/>
        <w:ind w:left="0"/>
        <w:jc w:val="both"/>
      </w:pPr>
      <w:r>
        <w:rPr>
          <w:rFonts w:ascii="Times New Roman"/>
          <w:b w:val="false"/>
          <w:i w:val="false"/>
          <w:color w:val="000000"/>
          <w:sz w:val="28"/>
        </w:rPr>
        <w:t>
      10) различение на слух коротких фраз при выборе из 2;</w:t>
      </w:r>
    </w:p>
    <w:bookmarkEnd w:id="2774"/>
    <w:bookmarkStart w:name="z2788" w:id="2775"/>
    <w:p>
      <w:pPr>
        <w:spacing w:after="0"/>
        <w:ind w:left="0"/>
        <w:jc w:val="both"/>
      </w:pPr>
      <w:r>
        <w:rPr>
          <w:rFonts w:ascii="Times New Roman"/>
          <w:b w:val="false"/>
          <w:i w:val="false"/>
          <w:color w:val="000000"/>
          <w:sz w:val="28"/>
        </w:rPr>
        <w:t>
      11) различение согласных звуков, отличающихся по артикуляции, в открытых слогах;</w:t>
      </w:r>
    </w:p>
    <w:bookmarkEnd w:id="2775"/>
    <w:bookmarkStart w:name="z2789" w:id="2776"/>
    <w:p>
      <w:pPr>
        <w:spacing w:after="0"/>
        <w:ind w:left="0"/>
        <w:jc w:val="both"/>
      </w:pPr>
      <w:r>
        <w:rPr>
          <w:rFonts w:ascii="Times New Roman"/>
          <w:b w:val="false"/>
          <w:i w:val="false"/>
          <w:color w:val="000000"/>
          <w:sz w:val="28"/>
        </w:rPr>
        <w:t>
      12) реакция на речевые сигналы при постоянно увеличивающемся расстоянии от источника звука (на голое ухо);</w:t>
      </w:r>
    </w:p>
    <w:bookmarkEnd w:id="2776"/>
    <w:bookmarkStart w:name="z2790" w:id="2777"/>
    <w:p>
      <w:pPr>
        <w:spacing w:after="0"/>
        <w:ind w:left="0"/>
        <w:jc w:val="both"/>
      </w:pPr>
      <w:r>
        <w:rPr>
          <w:rFonts w:ascii="Times New Roman"/>
          <w:b w:val="false"/>
          <w:i w:val="false"/>
          <w:color w:val="000000"/>
          <w:sz w:val="28"/>
        </w:rPr>
        <w:t>
      13) умение отделять один слог от ряда слогов.</w:t>
      </w:r>
    </w:p>
    <w:bookmarkEnd w:id="2777"/>
    <w:bookmarkStart w:name="z2791" w:id="2778"/>
    <w:p>
      <w:pPr>
        <w:spacing w:after="0"/>
        <w:ind w:left="0"/>
        <w:jc w:val="both"/>
      </w:pPr>
      <w:r>
        <w:rPr>
          <w:rFonts w:ascii="Times New Roman"/>
          <w:b w:val="false"/>
          <w:i w:val="false"/>
          <w:color w:val="000000"/>
          <w:sz w:val="28"/>
        </w:rPr>
        <w:t>
      56. Формирование произношения:</w:t>
      </w:r>
    </w:p>
    <w:bookmarkEnd w:id="2778"/>
    <w:bookmarkStart w:name="z2792" w:id="2779"/>
    <w:p>
      <w:pPr>
        <w:spacing w:after="0"/>
        <w:ind w:left="0"/>
        <w:jc w:val="both"/>
      </w:pPr>
      <w:r>
        <w:rPr>
          <w:rFonts w:ascii="Times New Roman"/>
          <w:b w:val="false"/>
          <w:i w:val="false"/>
          <w:color w:val="000000"/>
          <w:sz w:val="28"/>
        </w:rPr>
        <w:t>
      1) автоматизация гласных звуков на материале слогов и слов;</w:t>
      </w:r>
    </w:p>
    <w:bookmarkEnd w:id="2779"/>
    <w:bookmarkStart w:name="z2793" w:id="2780"/>
    <w:p>
      <w:pPr>
        <w:spacing w:after="0"/>
        <w:ind w:left="0"/>
        <w:jc w:val="both"/>
      </w:pPr>
      <w:r>
        <w:rPr>
          <w:rFonts w:ascii="Times New Roman"/>
          <w:b w:val="false"/>
          <w:i w:val="false"/>
          <w:color w:val="000000"/>
          <w:sz w:val="28"/>
        </w:rPr>
        <w:t>
      2) автоматизация согласных звуков на материале слогов и слов;</w:t>
      </w:r>
    </w:p>
    <w:bookmarkEnd w:id="2780"/>
    <w:bookmarkStart w:name="z2794" w:id="2781"/>
    <w:p>
      <w:pPr>
        <w:spacing w:after="0"/>
        <w:ind w:left="0"/>
        <w:jc w:val="both"/>
      </w:pPr>
      <w:r>
        <w:rPr>
          <w:rFonts w:ascii="Times New Roman"/>
          <w:b w:val="false"/>
          <w:i w:val="false"/>
          <w:color w:val="000000"/>
          <w:sz w:val="28"/>
        </w:rPr>
        <w:t>
      3) артикуляционное и двигательное репродуцирование звуков, слогов и коротких слов;</w:t>
      </w:r>
    </w:p>
    <w:bookmarkEnd w:id="2781"/>
    <w:bookmarkStart w:name="z2795" w:id="2782"/>
    <w:p>
      <w:pPr>
        <w:spacing w:after="0"/>
        <w:ind w:left="0"/>
        <w:jc w:val="both"/>
      </w:pPr>
      <w:r>
        <w:rPr>
          <w:rFonts w:ascii="Times New Roman"/>
          <w:b w:val="false"/>
          <w:i w:val="false"/>
          <w:color w:val="000000"/>
          <w:sz w:val="28"/>
        </w:rPr>
        <w:t>
      4) владение понятиями слово, слог (часть слова) и умение оперировать этим понятием;</w:t>
      </w:r>
    </w:p>
    <w:bookmarkEnd w:id="2782"/>
    <w:bookmarkStart w:name="z2796" w:id="2783"/>
    <w:p>
      <w:pPr>
        <w:spacing w:after="0"/>
        <w:ind w:left="0"/>
        <w:jc w:val="both"/>
      </w:pPr>
      <w:r>
        <w:rPr>
          <w:rFonts w:ascii="Times New Roman"/>
          <w:b w:val="false"/>
          <w:i w:val="false"/>
          <w:color w:val="000000"/>
          <w:sz w:val="28"/>
        </w:rPr>
        <w:t>
      5) воспроизведение разнообразных движений в разном темпе с сопровождением слогов;</w:t>
      </w:r>
    </w:p>
    <w:bookmarkEnd w:id="2783"/>
    <w:bookmarkStart w:name="z2797" w:id="2784"/>
    <w:p>
      <w:pPr>
        <w:spacing w:after="0"/>
        <w:ind w:left="0"/>
        <w:jc w:val="both"/>
      </w:pPr>
      <w:r>
        <w:rPr>
          <w:rFonts w:ascii="Times New Roman"/>
          <w:b w:val="false"/>
          <w:i w:val="false"/>
          <w:color w:val="000000"/>
          <w:sz w:val="28"/>
        </w:rPr>
        <w:t>
      6) дифференциация гласных и согласных звуков на материале слогов и слов;</w:t>
      </w:r>
    </w:p>
    <w:bookmarkEnd w:id="2784"/>
    <w:bookmarkStart w:name="z2798" w:id="2785"/>
    <w:p>
      <w:pPr>
        <w:spacing w:after="0"/>
        <w:ind w:left="0"/>
        <w:jc w:val="both"/>
      </w:pPr>
      <w:r>
        <w:rPr>
          <w:rFonts w:ascii="Times New Roman"/>
          <w:b w:val="false"/>
          <w:i w:val="false"/>
          <w:color w:val="000000"/>
          <w:sz w:val="28"/>
        </w:rPr>
        <w:t>
      7) изменение высоты голоса по подражанию;</w:t>
      </w:r>
    </w:p>
    <w:bookmarkEnd w:id="2785"/>
    <w:bookmarkStart w:name="z2799" w:id="2786"/>
    <w:p>
      <w:pPr>
        <w:spacing w:after="0"/>
        <w:ind w:left="0"/>
        <w:jc w:val="both"/>
      </w:pPr>
      <w:r>
        <w:rPr>
          <w:rFonts w:ascii="Times New Roman"/>
          <w:b w:val="false"/>
          <w:i w:val="false"/>
          <w:color w:val="000000"/>
          <w:sz w:val="28"/>
        </w:rPr>
        <w:t>
      8) имитация повадок различных животных, характерные черты людей, эмоциональных состояний;</w:t>
      </w:r>
    </w:p>
    <w:bookmarkEnd w:id="2786"/>
    <w:bookmarkStart w:name="z2800" w:id="2787"/>
    <w:p>
      <w:pPr>
        <w:spacing w:after="0"/>
        <w:ind w:left="0"/>
        <w:jc w:val="both"/>
      </w:pPr>
      <w:r>
        <w:rPr>
          <w:rFonts w:ascii="Times New Roman"/>
          <w:b w:val="false"/>
          <w:i w:val="false"/>
          <w:color w:val="000000"/>
          <w:sz w:val="28"/>
        </w:rPr>
        <w:t>
      9) имитация различных чувств, передавая их не только голосом, но и мимикой лица, телодвижениями, естественными жестами;</w:t>
      </w:r>
    </w:p>
    <w:bookmarkEnd w:id="2787"/>
    <w:bookmarkStart w:name="z2801" w:id="2788"/>
    <w:p>
      <w:pPr>
        <w:spacing w:after="0"/>
        <w:ind w:left="0"/>
        <w:jc w:val="both"/>
      </w:pPr>
      <w:r>
        <w:rPr>
          <w:rFonts w:ascii="Times New Roman"/>
          <w:b w:val="false"/>
          <w:i w:val="false"/>
          <w:color w:val="000000"/>
          <w:sz w:val="28"/>
        </w:rPr>
        <w:t>
      10) произнесение высоким, низким и нормальным голосом различных гласных и слогов по подражанию;</w:t>
      </w:r>
    </w:p>
    <w:bookmarkEnd w:id="2788"/>
    <w:bookmarkStart w:name="z2802" w:id="2789"/>
    <w:p>
      <w:pPr>
        <w:spacing w:after="0"/>
        <w:ind w:left="0"/>
        <w:jc w:val="both"/>
      </w:pPr>
      <w:r>
        <w:rPr>
          <w:rFonts w:ascii="Times New Roman"/>
          <w:b w:val="false"/>
          <w:i w:val="false"/>
          <w:color w:val="000000"/>
          <w:sz w:val="28"/>
        </w:rPr>
        <w:t>
      11) произнесение гласных и согласных звуков I концентра;</w:t>
      </w:r>
    </w:p>
    <w:bookmarkEnd w:id="2789"/>
    <w:bookmarkStart w:name="z2803" w:id="2790"/>
    <w:p>
      <w:pPr>
        <w:spacing w:after="0"/>
        <w:ind w:left="0"/>
        <w:jc w:val="both"/>
      </w:pPr>
      <w:r>
        <w:rPr>
          <w:rFonts w:ascii="Times New Roman"/>
          <w:b w:val="false"/>
          <w:i w:val="false"/>
          <w:color w:val="000000"/>
          <w:sz w:val="28"/>
        </w:rPr>
        <w:t>
      12) произнесение слогов в нормальном, быстром и медленном темпе с помощью фонетической ритмики;</w:t>
      </w:r>
    </w:p>
    <w:bookmarkEnd w:id="2790"/>
    <w:bookmarkStart w:name="z2804" w:id="2791"/>
    <w:p>
      <w:pPr>
        <w:spacing w:after="0"/>
        <w:ind w:left="0"/>
        <w:jc w:val="both"/>
      </w:pPr>
      <w:r>
        <w:rPr>
          <w:rFonts w:ascii="Times New Roman"/>
          <w:b w:val="false"/>
          <w:i w:val="false"/>
          <w:color w:val="000000"/>
          <w:sz w:val="28"/>
        </w:rPr>
        <w:t>
      13) произношение фраз из 2–3 полных слов;</w:t>
      </w:r>
    </w:p>
    <w:bookmarkEnd w:id="2791"/>
    <w:bookmarkStart w:name="z2805" w:id="2792"/>
    <w:p>
      <w:pPr>
        <w:spacing w:after="0"/>
        <w:ind w:left="0"/>
        <w:jc w:val="both"/>
      </w:pPr>
      <w:r>
        <w:rPr>
          <w:rFonts w:ascii="Times New Roman"/>
          <w:b w:val="false"/>
          <w:i w:val="false"/>
          <w:color w:val="000000"/>
          <w:sz w:val="28"/>
        </w:rPr>
        <w:t>
      14) слитное произнесение слогов с помощью фонетической ритмики;</w:t>
      </w:r>
    </w:p>
    <w:bookmarkEnd w:id="2792"/>
    <w:bookmarkStart w:name="z2806" w:id="2793"/>
    <w:p>
      <w:pPr>
        <w:spacing w:after="0"/>
        <w:ind w:left="0"/>
        <w:jc w:val="both"/>
      </w:pPr>
      <w:r>
        <w:rPr>
          <w:rFonts w:ascii="Times New Roman"/>
          <w:b w:val="false"/>
          <w:i w:val="false"/>
          <w:color w:val="000000"/>
          <w:sz w:val="28"/>
        </w:rPr>
        <w:t>
      15) соблюдение словесного ударения;</w:t>
      </w:r>
    </w:p>
    <w:bookmarkEnd w:id="2793"/>
    <w:bookmarkStart w:name="z2807" w:id="2794"/>
    <w:p>
      <w:pPr>
        <w:spacing w:after="0"/>
        <w:ind w:left="0"/>
        <w:jc w:val="both"/>
      </w:pPr>
      <w:r>
        <w:rPr>
          <w:rFonts w:ascii="Times New Roman"/>
          <w:b w:val="false"/>
          <w:i w:val="false"/>
          <w:color w:val="000000"/>
          <w:sz w:val="28"/>
        </w:rPr>
        <w:t>
      16) умение передавать ритмический рисунок двухсложных и трехсложных слов, состоящих из открытых слогов со зрительной опорой;</w:t>
      </w:r>
    </w:p>
    <w:bookmarkEnd w:id="2794"/>
    <w:bookmarkStart w:name="z2808" w:id="2795"/>
    <w:p>
      <w:pPr>
        <w:spacing w:after="0"/>
        <w:ind w:left="0"/>
        <w:jc w:val="both"/>
      </w:pPr>
      <w:r>
        <w:rPr>
          <w:rFonts w:ascii="Times New Roman"/>
          <w:b w:val="false"/>
          <w:i w:val="false"/>
          <w:color w:val="000000"/>
          <w:sz w:val="28"/>
        </w:rPr>
        <w:t>
      17) умение подбирать слова с заданным звуком.</w:t>
      </w:r>
    </w:p>
    <w:bookmarkEnd w:id="2795"/>
    <w:bookmarkStart w:name="z2809" w:id="2796"/>
    <w:p>
      <w:pPr>
        <w:spacing w:after="0"/>
        <w:ind w:left="0"/>
        <w:jc w:val="both"/>
      </w:pPr>
      <w:r>
        <w:rPr>
          <w:rFonts w:ascii="Times New Roman"/>
          <w:b w:val="false"/>
          <w:i w:val="false"/>
          <w:color w:val="000000"/>
          <w:sz w:val="28"/>
        </w:rPr>
        <w:t>
      57. Ожидаемые результаты:</w:t>
      </w:r>
    </w:p>
    <w:bookmarkEnd w:id="2796"/>
    <w:bookmarkStart w:name="z2810" w:id="2797"/>
    <w:p>
      <w:pPr>
        <w:spacing w:after="0"/>
        <w:ind w:left="0"/>
        <w:jc w:val="both"/>
      </w:pPr>
      <w:r>
        <w:rPr>
          <w:rFonts w:ascii="Times New Roman"/>
          <w:b w:val="false"/>
          <w:i w:val="false"/>
          <w:color w:val="000000"/>
          <w:sz w:val="28"/>
        </w:rPr>
        <w:t>
      1) воспроизводит двусложные ритмы;</w:t>
      </w:r>
    </w:p>
    <w:bookmarkEnd w:id="2797"/>
    <w:bookmarkStart w:name="z2811" w:id="2798"/>
    <w:p>
      <w:pPr>
        <w:spacing w:after="0"/>
        <w:ind w:left="0"/>
        <w:jc w:val="both"/>
      </w:pPr>
      <w:r>
        <w:rPr>
          <w:rFonts w:ascii="Times New Roman"/>
          <w:b w:val="false"/>
          <w:i w:val="false"/>
          <w:color w:val="000000"/>
          <w:sz w:val="28"/>
        </w:rPr>
        <w:t>
      2) воспроизводит разнообразные движения в разном темпе с сопровождением слогов;</w:t>
      </w:r>
    </w:p>
    <w:bookmarkEnd w:id="2798"/>
    <w:bookmarkStart w:name="z2812" w:id="2799"/>
    <w:p>
      <w:pPr>
        <w:spacing w:after="0"/>
        <w:ind w:left="0"/>
        <w:jc w:val="both"/>
      </w:pPr>
      <w:r>
        <w:rPr>
          <w:rFonts w:ascii="Times New Roman"/>
          <w:b w:val="false"/>
          <w:i w:val="false"/>
          <w:color w:val="000000"/>
          <w:sz w:val="28"/>
        </w:rPr>
        <w:t>
      3) выделяет ударный слог в слове;</w:t>
      </w:r>
    </w:p>
    <w:bookmarkEnd w:id="2799"/>
    <w:bookmarkStart w:name="z2813" w:id="2800"/>
    <w:p>
      <w:pPr>
        <w:spacing w:after="0"/>
        <w:ind w:left="0"/>
        <w:jc w:val="both"/>
      </w:pPr>
      <w:r>
        <w:rPr>
          <w:rFonts w:ascii="Times New Roman"/>
          <w:b w:val="false"/>
          <w:i w:val="false"/>
          <w:color w:val="000000"/>
          <w:sz w:val="28"/>
        </w:rPr>
        <w:t>
      4) выполняет инструкции и задания слухо-зрительно и на слух;</w:t>
      </w:r>
    </w:p>
    <w:bookmarkEnd w:id="2800"/>
    <w:bookmarkStart w:name="z2814" w:id="2801"/>
    <w:p>
      <w:pPr>
        <w:spacing w:after="0"/>
        <w:ind w:left="0"/>
        <w:jc w:val="both"/>
      </w:pPr>
      <w:r>
        <w:rPr>
          <w:rFonts w:ascii="Times New Roman"/>
          <w:b w:val="false"/>
          <w:i w:val="false"/>
          <w:color w:val="000000"/>
          <w:sz w:val="28"/>
        </w:rPr>
        <w:t>
      5) изменяет высоту голоса;</w:t>
      </w:r>
    </w:p>
    <w:bookmarkEnd w:id="2801"/>
    <w:bookmarkStart w:name="z2815" w:id="2802"/>
    <w:p>
      <w:pPr>
        <w:spacing w:after="0"/>
        <w:ind w:left="0"/>
        <w:jc w:val="both"/>
      </w:pPr>
      <w:r>
        <w:rPr>
          <w:rFonts w:ascii="Times New Roman"/>
          <w:b w:val="false"/>
          <w:i w:val="false"/>
          <w:color w:val="000000"/>
          <w:sz w:val="28"/>
        </w:rPr>
        <w:t>
      6) имитирует повадки различных животных, характерные черты людей, эмоциональные состояния;</w:t>
      </w:r>
    </w:p>
    <w:bookmarkEnd w:id="2802"/>
    <w:bookmarkStart w:name="z2816" w:id="2803"/>
    <w:p>
      <w:pPr>
        <w:spacing w:after="0"/>
        <w:ind w:left="0"/>
        <w:jc w:val="both"/>
      </w:pPr>
      <w:r>
        <w:rPr>
          <w:rFonts w:ascii="Times New Roman"/>
          <w:b w:val="false"/>
          <w:i w:val="false"/>
          <w:color w:val="000000"/>
          <w:sz w:val="28"/>
        </w:rPr>
        <w:t>
      7) имитирует различные чувства;</w:t>
      </w:r>
    </w:p>
    <w:bookmarkEnd w:id="2803"/>
    <w:bookmarkStart w:name="z2817" w:id="2804"/>
    <w:p>
      <w:pPr>
        <w:spacing w:after="0"/>
        <w:ind w:left="0"/>
        <w:jc w:val="both"/>
      </w:pPr>
      <w:r>
        <w:rPr>
          <w:rFonts w:ascii="Times New Roman"/>
          <w:b w:val="false"/>
          <w:i w:val="false"/>
          <w:color w:val="000000"/>
          <w:sz w:val="28"/>
        </w:rPr>
        <w:t>
      8) опознает звучания окружающего мира;</w:t>
      </w:r>
    </w:p>
    <w:bookmarkEnd w:id="2804"/>
    <w:bookmarkStart w:name="z2818" w:id="2805"/>
    <w:p>
      <w:pPr>
        <w:spacing w:after="0"/>
        <w:ind w:left="0"/>
        <w:jc w:val="both"/>
      </w:pPr>
      <w:r>
        <w:rPr>
          <w:rFonts w:ascii="Times New Roman"/>
          <w:b w:val="false"/>
          <w:i w:val="false"/>
          <w:color w:val="000000"/>
          <w:sz w:val="28"/>
        </w:rPr>
        <w:t>
      9) опознает на слух короткие фразы (на голое ухо и с звукоусиливающей аппаратурой);</w:t>
      </w:r>
    </w:p>
    <w:bookmarkEnd w:id="2805"/>
    <w:bookmarkStart w:name="z2819" w:id="2806"/>
    <w:p>
      <w:pPr>
        <w:spacing w:after="0"/>
        <w:ind w:left="0"/>
        <w:jc w:val="both"/>
      </w:pPr>
      <w:r>
        <w:rPr>
          <w:rFonts w:ascii="Times New Roman"/>
          <w:b w:val="false"/>
          <w:i w:val="false"/>
          <w:color w:val="000000"/>
          <w:sz w:val="28"/>
        </w:rPr>
        <w:t>
      10) опознает на слух полные слова, словосочетания;</w:t>
      </w:r>
    </w:p>
    <w:bookmarkEnd w:id="2806"/>
    <w:bookmarkStart w:name="z2820" w:id="2807"/>
    <w:p>
      <w:pPr>
        <w:spacing w:after="0"/>
        <w:ind w:left="0"/>
        <w:jc w:val="both"/>
      </w:pPr>
      <w:r>
        <w:rPr>
          <w:rFonts w:ascii="Times New Roman"/>
          <w:b w:val="false"/>
          <w:i w:val="false"/>
          <w:color w:val="000000"/>
          <w:sz w:val="28"/>
        </w:rPr>
        <w:t>
      11) определяет на слух количество звучаний в пределах 3;</w:t>
      </w:r>
    </w:p>
    <w:bookmarkEnd w:id="2807"/>
    <w:bookmarkStart w:name="z2821" w:id="2808"/>
    <w:p>
      <w:pPr>
        <w:spacing w:after="0"/>
        <w:ind w:left="0"/>
        <w:jc w:val="both"/>
      </w:pPr>
      <w:r>
        <w:rPr>
          <w:rFonts w:ascii="Times New Roman"/>
          <w:b w:val="false"/>
          <w:i w:val="false"/>
          <w:color w:val="000000"/>
          <w:sz w:val="28"/>
        </w:rPr>
        <w:t>
      12) произносит фразы из 2–3 полных слов на одном выдохе;</w:t>
      </w:r>
    </w:p>
    <w:bookmarkEnd w:id="2808"/>
    <w:bookmarkStart w:name="z2822" w:id="2809"/>
    <w:p>
      <w:pPr>
        <w:spacing w:after="0"/>
        <w:ind w:left="0"/>
        <w:jc w:val="both"/>
      </w:pPr>
      <w:r>
        <w:rPr>
          <w:rFonts w:ascii="Times New Roman"/>
          <w:b w:val="false"/>
          <w:i w:val="false"/>
          <w:color w:val="000000"/>
          <w:sz w:val="28"/>
        </w:rPr>
        <w:t>
      13) различает на слух звукоподражания, лепетные и полные слова (при выборе из 2-3);</w:t>
      </w:r>
    </w:p>
    <w:bookmarkEnd w:id="2809"/>
    <w:bookmarkStart w:name="z2823" w:id="2810"/>
    <w:p>
      <w:pPr>
        <w:spacing w:after="0"/>
        <w:ind w:left="0"/>
        <w:jc w:val="both"/>
      </w:pPr>
      <w:r>
        <w:rPr>
          <w:rFonts w:ascii="Times New Roman"/>
          <w:b w:val="false"/>
          <w:i w:val="false"/>
          <w:color w:val="000000"/>
          <w:sz w:val="28"/>
        </w:rPr>
        <w:t>
      14) различает на слух звучания игрушек при выборе из 3-4 (на голое ухо и с звукоусиливающей аппаратурой);</w:t>
      </w:r>
    </w:p>
    <w:bookmarkEnd w:id="2810"/>
    <w:bookmarkStart w:name="z2824" w:id="2811"/>
    <w:p>
      <w:pPr>
        <w:spacing w:after="0"/>
        <w:ind w:left="0"/>
        <w:jc w:val="both"/>
      </w:pPr>
      <w:r>
        <w:rPr>
          <w:rFonts w:ascii="Times New Roman"/>
          <w:b w:val="false"/>
          <w:i w:val="false"/>
          <w:color w:val="000000"/>
          <w:sz w:val="28"/>
        </w:rPr>
        <w:t>
      15) различает на слух короткие фразы при выборе из 2 (на голое ухо и с звукоусиливающей аппаратурой);</w:t>
      </w:r>
    </w:p>
    <w:bookmarkEnd w:id="2811"/>
    <w:bookmarkStart w:name="z2825" w:id="2812"/>
    <w:p>
      <w:pPr>
        <w:spacing w:after="0"/>
        <w:ind w:left="0"/>
        <w:jc w:val="both"/>
      </w:pPr>
      <w:r>
        <w:rPr>
          <w:rFonts w:ascii="Times New Roman"/>
          <w:b w:val="false"/>
          <w:i w:val="false"/>
          <w:color w:val="000000"/>
          <w:sz w:val="28"/>
        </w:rPr>
        <w:t>
      16) различает на слух темп звучаний (на голое ухо и с звукоусиливающей аппаратурой);</w:t>
      </w:r>
    </w:p>
    <w:bookmarkEnd w:id="2812"/>
    <w:bookmarkStart w:name="z2826" w:id="2813"/>
    <w:p>
      <w:pPr>
        <w:spacing w:after="0"/>
        <w:ind w:left="0"/>
        <w:jc w:val="both"/>
      </w:pPr>
      <w:r>
        <w:rPr>
          <w:rFonts w:ascii="Times New Roman"/>
          <w:b w:val="false"/>
          <w:i w:val="false"/>
          <w:color w:val="000000"/>
          <w:sz w:val="28"/>
        </w:rPr>
        <w:t>
      17) угадывает, кого изображает движениями и голосом педагог или ребенок.</w:t>
      </w:r>
    </w:p>
    <w:bookmarkEnd w:id="2813"/>
    <w:bookmarkStart w:name="z2827" w:id="2814"/>
    <w:p>
      <w:pPr>
        <w:spacing w:after="0"/>
        <w:ind w:left="0"/>
        <w:jc w:val="left"/>
      </w:pPr>
      <w:r>
        <w:rPr>
          <w:rFonts w:ascii="Times New Roman"/>
          <w:b/>
          <w:i w:val="false"/>
          <w:color w:val="000000"/>
        </w:rPr>
        <w:t xml:space="preserve"> Параграф 7. 2 полугодие</w:t>
      </w:r>
    </w:p>
    <w:bookmarkEnd w:id="2814"/>
    <w:bookmarkStart w:name="z2828" w:id="2815"/>
    <w:p>
      <w:pPr>
        <w:spacing w:after="0"/>
        <w:ind w:left="0"/>
        <w:jc w:val="both"/>
      </w:pPr>
      <w:r>
        <w:rPr>
          <w:rFonts w:ascii="Times New Roman"/>
          <w:b w:val="false"/>
          <w:i w:val="false"/>
          <w:color w:val="000000"/>
          <w:sz w:val="28"/>
        </w:rPr>
        <w:t>
      58. Неречевые звучания:</w:t>
      </w:r>
    </w:p>
    <w:bookmarkEnd w:id="2815"/>
    <w:bookmarkStart w:name="z2829" w:id="2816"/>
    <w:p>
      <w:pPr>
        <w:spacing w:after="0"/>
        <w:ind w:left="0"/>
        <w:jc w:val="both"/>
      </w:pPr>
      <w:r>
        <w:rPr>
          <w:rFonts w:ascii="Times New Roman"/>
          <w:b w:val="false"/>
          <w:i w:val="false"/>
          <w:color w:val="000000"/>
          <w:sz w:val="28"/>
        </w:rPr>
        <w:t>
      1) воспроизведение характера звучания;</w:t>
      </w:r>
    </w:p>
    <w:bookmarkEnd w:id="2816"/>
    <w:bookmarkStart w:name="z2830" w:id="2817"/>
    <w:p>
      <w:pPr>
        <w:spacing w:after="0"/>
        <w:ind w:left="0"/>
        <w:jc w:val="both"/>
      </w:pPr>
      <w:r>
        <w:rPr>
          <w:rFonts w:ascii="Times New Roman"/>
          <w:b w:val="false"/>
          <w:i w:val="false"/>
          <w:color w:val="000000"/>
          <w:sz w:val="28"/>
        </w:rPr>
        <w:t>
      2) определение на слухо-зрительной и слуховой основе количества звучаний в пределах 4;</w:t>
      </w:r>
    </w:p>
    <w:bookmarkEnd w:id="2817"/>
    <w:bookmarkStart w:name="z2831" w:id="2818"/>
    <w:p>
      <w:pPr>
        <w:spacing w:after="0"/>
        <w:ind w:left="0"/>
        <w:jc w:val="both"/>
      </w:pPr>
      <w:r>
        <w:rPr>
          <w:rFonts w:ascii="Times New Roman"/>
          <w:b w:val="false"/>
          <w:i w:val="false"/>
          <w:color w:val="000000"/>
          <w:sz w:val="28"/>
        </w:rPr>
        <w:t>
      3) различение голосов животных;</w:t>
      </w:r>
    </w:p>
    <w:bookmarkEnd w:id="2818"/>
    <w:bookmarkStart w:name="z2832" w:id="2819"/>
    <w:p>
      <w:pPr>
        <w:spacing w:after="0"/>
        <w:ind w:left="0"/>
        <w:jc w:val="both"/>
      </w:pPr>
      <w:r>
        <w:rPr>
          <w:rFonts w:ascii="Times New Roman"/>
          <w:b w:val="false"/>
          <w:i w:val="false"/>
          <w:color w:val="000000"/>
          <w:sz w:val="28"/>
        </w:rPr>
        <w:t>
      4) различение на слух звучаний игрушек при выборе из 4;</w:t>
      </w:r>
    </w:p>
    <w:bookmarkEnd w:id="2819"/>
    <w:bookmarkStart w:name="z2833" w:id="2820"/>
    <w:p>
      <w:pPr>
        <w:spacing w:after="0"/>
        <w:ind w:left="0"/>
        <w:jc w:val="both"/>
      </w:pPr>
      <w:r>
        <w:rPr>
          <w:rFonts w:ascii="Times New Roman"/>
          <w:b w:val="false"/>
          <w:i w:val="false"/>
          <w:color w:val="000000"/>
          <w:sz w:val="28"/>
        </w:rPr>
        <w:t>
      5) различение различных характеристик звучаний (темп, высота, длительность, сила, количество);</w:t>
      </w:r>
    </w:p>
    <w:bookmarkEnd w:id="2820"/>
    <w:bookmarkStart w:name="z2834" w:id="2821"/>
    <w:p>
      <w:pPr>
        <w:spacing w:after="0"/>
        <w:ind w:left="0"/>
        <w:jc w:val="both"/>
      </w:pPr>
      <w:r>
        <w:rPr>
          <w:rFonts w:ascii="Times New Roman"/>
          <w:b w:val="false"/>
          <w:i w:val="false"/>
          <w:color w:val="000000"/>
          <w:sz w:val="28"/>
        </w:rPr>
        <w:t>
      6) узнавание знакомых песен.</w:t>
      </w:r>
    </w:p>
    <w:bookmarkEnd w:id="2821"/>
    <w:bookmarkStart w:name="z2835" w:id="2822"/>
    <w:p>
      <w:pPr>
        <w:spacing w:after="0"/>
        <w:ind w:left="0"/>
        <w:jc w:val="both"/>
      </w:pPr>
      <w:r>
        <w:rPr>
          <w:rFonts w:ascii="Times New Roman"/>
          <w:b w:val="false"/>
          <w:i w:val="false"/>
          <w:color w:val="000000"/>
          <w:sz w:val="28"/>
        </w:rPr>
        <w:t>
      59. Речевые звучания:</w:t>
      </w:r>
    </w:p>
    <w:bookmarkEnd w:id="2822"/>
    <w:bookmarkStart w:name="z2836" w:id="2823"/>
    <w:p>
      <w:pPr>
        <w:spacing w:after="0"/>
        <w:ind w:left="0"/>
        <w:jc w:val="both"/>
      </w:pPr>
      <w:r>
        <w:rPr>
          <w:rFonts w:ascii="Times New Roman"/>
          <w:b w:val="false"/>
          <w:i w:val="false"/>
          <w:color w:val="000000"/>
          <w:sz w:val="28"/>
        </w:rPr>
        <w:t>
      1) выполнение инструкций и заданий на слух;</w:t>
      </w:r>
    </w:p>
    <w:bookmarkEnd w:id="2823"/>
    <w:bookmarkStart w:name="z2837" w:id="2824"/>
    <w:p>
      <w:pPr>
        <w:spacing w:after="0"/>
        <w:ind w:left="0"/>
        <w:jc w:val="both"/>
      </w:pPr>
      <w:r>
        <w:rPr>
          <w:rFonts w:ascii="Times New Roman"/>
          <w:b w:val="false"/>
          <w:i w:val="false"/>
          <w:color w:val="000000"/>
          <w:sz w:val="28"/>
        </w:rPr>
        <w:t>
      2) опознавание на слух коротких фраз;</w:t>
      </w:r>
    </w:p>
    <w:bookmarkEnd w:id="2824"/>
    <w:bookmarkStart w:name="z2838" w:id="2825"/>
    <w:p>
      <w:pPr>
        <w:spacing w:after="0"/>
        <w:ind w:left="0"/>
        <w:jc w:val="both"/>
      </w:pPr>
      <w:r>
        <w:rPr>
          <w:rFonts w:ascii="Times New Roman"/>
          <w:b w:val="false"/>
          <w:i w:val="false"/>
          <w:color w:val="000000"/>
          <w:sz w:val="28"/>
        </w:rPr>
        <w:t>
      3) опознавание на слух полных слов и словосочетаний;</w:t>
      </w:r>
    </w:p>
    <w:bookmarkEnd w:id="2825"/>
    <w:bookmarkStart w:name="z2839" w:id="2826"/>
    <w:p>
      <w:pPr>
        <w:spacing w:after="0"/>
        <w:ind w:left="0"/>
        <w:jc w:val="both"/>
      </w:pPr>
      <w:r>
        <w:rPr>
          <w:rFonts w:ascii="Times New Roman"/>
          <w:b w:val="false"/>
          <w:i w:val="false"/>
          <w:color w:val="000000"/>
          <w:sz w:val="28"/>
        </w:rPr>
        <w:t>
      4) различение голосов детей и взрослых;</w:t>
      </w:r>
    </w:p>
    <w:bookmarkEnd w:id="2826"/>
    <w:bookmarkStart w:name="z2840" w:id="2827"/>
    <w:p>
      <w:pPr>
        <w:spacing w:after="0"/>
        <w:ind w:left="0"/>
        <w:jc w:val="both"/>
      </w:pPr>
      <w:r>
        <w:rPr>
          <w:rFonts w:ascii="Times New Roman"/>
          <w:b w:val="false"/>
          <w:i w:val="false"/>
          <w:color w:val="000000"/>
          <w:sz w:val="28"/>
        </w:rPr>
        <w:t>
      5) различение и опознавание речевого материала при постоянно увеличивающемся расстоянии от источника звука (на голое ухо и с звукоусиливающей аппаратурой);</w:t>
      </w:r>
    </w:p>
    <w:bookmarkEnd w:id="2827"/>
    <w:bookmarkStart w:name="z2841" w:id="2828"/>
    <w:p>
      <w:pPr>
        <w:spacing w:after="0"/>
        <w:ind w:left="0"/>
        <w:jc w:val="both"/>
      </w:pPr>
      <w:r>
        <w:rPr>
          <w:rFonts w:ascii="Times New Roman"/>
          <w:b w:val="false"/>
          <w:i w:val="false"/>
          <w:color w:val="000000"/>
          <w:sz w:val="28"/>
        </w:rPr>
        <w:t>
      6) различение на слух коротких фраз при выборе из 2;</w:t>
      </w:r>
    </w:p>
    <w:bookmarkEnd w:id="2828"/>
    <w:bookmarkStart w:name="z2842" w:id="2829"/>
    <w:p>
      <w:pPr>
        <w:spacing w:after="0"/>
        <w:ind w:left="0"/>
        <w:jc w:val="both"/>
      </w:pPr>
      <w:r>
        <w:rPr>
          <w:rFonts w:ascii="Times New Roman"/>
          <w:b w:val="false"/>
          <w:i w:val="false"/>
          <w:color w:val="000000"/>
          <w:sz w:val="28"/>
        </w:rPr>
        <w:t>
      7) умение отделять на слух один слог от ряда слогов.</w:t>
      </w:r>
    </w:p>
    <w:bookmarkEnd w:id="2829"/>
    <w:bookmarkStart w:name="z2843" w:id="2830"/>
    <w:p>
      <w:pPr>
        <w:spacing w:after="0"/>
        <w:ind w:left="0"/>
        <w:jc w:val="both"/>
      </w:pPr>
      <w:r>
        <w:rPr>
          <w:rFonts w:ascii="Times New Roman"/>
          <w:b w:val="false"/>
          <w:i w:val="false"/>
          <w:color w:val="000000"/>
          <w:sz w:val="28"/>
        </w:rPr>
        <w:t>
      60. Формирование произношения:</w:t>
      </w:r>
    </w:p>
    <w:bookmarkEnd w:id="2830"/>
    <w:bookmarkStart w:name="z2844" w:id="2831"/>
    <w:p>
      <w:pPr>
        <w:spacing w:after="0"/>
        <w:ind w:left="0"/>
        <w:jc w:val="both"/>
      </w:pPr>
      <w:r>
        <w:rPr>
          <w:rFonts w:ascii="Times New Roman"/>
          <w:b w:val="false"/>
          <w:i w:val="false"/>
          <w:color w:val="000000"/>
          <w:sz w:val="28"/>
        </w:rPr>
        <w:t>
      1) автоматизация гласных звуков на материале слогов и слов;</w:t>
      </w:r>
    </w:p>
    <w:bookmarkEnd w:id="2831"/>
    <w:bookmarkStart w:name="z2845" w:id="2832"/>
    <w:p>
      <w:pPr>
        <w:spacing w:after="0"/>
        <w:ind w:left="0"/>
        <w:jc w:val="both"/>
      </w:pPr>
      <w:r>
        <w:rPr>
          <w:rFonts w:ascii="Times New Roman"/>
          <w:b w:val="false"/>
          <w:i w:val="false"/>
          <w:color w:val="000000"/>
          <w:sz w:val="28"/>
        </w:rPr>
        <w:t>
      2) автоматизация согласных звуков на материале слогов и слов;</w:t>
      </w:r>
    </w:p>
    <w:bookmarkEnd w:id="2832"/>
    <w:bookmarkStart w:name="z2846" w:id="2833"/>
    <w:p>
      <w:pPr>
        <w:spacing w:after="0"/>
        <w:ind w:left="0"/>
        <w:jc w:val="both"/>
      </w:pPr>
      <w:r>
        <w:rPr>
          <w:rFonts w:ascii="Times New Roman"/>
          <w:b w:val="false"/>
          <w:i w:val="false"/>
          <w:color w:val="000000"/>
          <w:sz w:val="28"/>
        </w:rPr>
        <w:t>
      3) выражение состояния пластикой тела, мимикой лица, естественными жестами, которые сопровождаются произнесением гласных и простых слогов;</w:t>
      </w:r>
    </w:p>
    <w:bookmarkEnd w:id="2833"/>
    <w:bookmarkStart w:name="z2847" w:id="2834"/>
    <w:p>
      <w:pPr>
        <w:spacing w:after="0"/>
        <w:ind w:left="0"/>
        <w:jc w:val="both"/>
      </w:pPr>
      <w:r>
        <w:rPr>
          <w:rFonts w:ascii="Times New Roman"/>
          <w:b w:val="false"/>
          <w:i w:val="false"/>
          <w:color w:val="000000"/>
          <w:sz w:val="28"/>
        </w:rPr>
        <w:t>
      4) дифференциация звуков на материале слогов и слов;</w:t>
      </w:r>
    </w:p>
    <w:bookmarkEnd w:id="2834"/>
    <w:bookmarkStart w:name="z2848" w:id="2835"/>
    <w:p>
      <w:pPr>
        <w:spacing w:after="0"/>
        <w:ind w:left="0"/>
        <w:jc w:val="both"/>
      </w:pPr>
      <w:r>
        <w:rPr>
          <w:rFonts w:ascii="Times New Roman"/>
          <w:b w:val="false"/>
          <w:i w:val="false"/>
          <w:color w:val="000000"/>
          <w:sz w:val="28"/>
        </w:rPr>
        <w:t>
      5) произношение не менее 4 гласных звуков;</w:t>
      </w:r>
    </w:p>
    <w:bookmarkEnd w:id="2835"/>
    <w:bookmarkStart w:name="z2849" w:id="2836"/>
    <w:p>
      <w:pPr>
        <w:spacing w:after="0"/>
        <w:ind w:left="0"/>
        <w:jc w:val="both"/>
      </w:pPr>
      <w:r>
        <w:rPr>
          <w:rFonts w:ascii="Times New Roman"/>
          <w:b w:val="false"/>
          <w:i w:val="false"/>
          <w:color w:val="000000"/>
          <w:sz w:val="28"/>
        </w:rPr>
        <w:t>
      6) произношение не менее 7 согласных звуков;</w:t>
      </w:r>
    </w:p>
    <w:bookmarkEnd w:id="2836"/>
    <w:bookmarkStart w:name="z2850" w:id="2837"/>
    <w:p>
      <w:pPr>
        <w:spacing w:after="0"/>
        <w:ind w:left="0"/>
        <w:jc w:val="both"/>
      </w:pPr>
      <w:r>
        <w:rPr>
          <w:rFonts w:ascii="Times New Roman"/>
          <w:b w:val="false"/>
          <w:i w:val="false"/>
          <w:color w:val="000000"/>
          <w:sz w:val="28"/>
        </w:rPr>
        <w:t>
      7) произношение слов (полное, приближенное и усеченное);</w:t>
      </w:r>
    </w:p>
    <w:bookmarkEnd w:id="2837"/>
    <w:bookmarkStart w:name="z2851" w:id="2838"/>
    <w:p>
      <w:pPr>
        <w:spacing w:after="0"/>
        <w:ind w:left="0"/>
        <w:jc w:val="both"/>
      </w:pPr>
      <w:r>
        <w:rPr>
          <w:rFonts w:ascii="Times New Roman"/>
          <w:b w:val="false"/>
          <w:i w:val="false"/>
          <w:color w:val="000000"/>
          <w:sz w:val="28"/>
        </w:rPr>
        <w:t>
      8) соблюдение правильного речевого дыхания и длительного ротового выдоха;</w:t>
      </w:r>
    </w:p>
    <w:bookmarkEnd w:id="2838"/>
    <w:bookmarkStart w:name="z2852" w:id="2839"/>
    <w:p>
      <w:pPr>
        <w:spacing w:after="0"/>
        <w:ind w:left="0"/>
        <w:jc w:val="both"/>
      </w:pPr>
      <w:r>
        <w:rPr>
          <w:rFonts w:ascii="Times New Roman"/>
          <w:b w:val="false"/>
          <w:i w:val="false"/>
          <w:color w:val="000000"/>
          <w:sz w:val="28"/>
        </w:rPr>
        <w:t>
      9) соблюдение словесного ударения;</w:t>
      </w:r>
    </w:p>
    <w:bookmarkEnd w:id="2839"/>
    <w:bookmarkStart w:name="z2853" w:id="2840"/>
    <w:p>
      <w:pPr>
        <w:spacing w:after="0"/>
        <w:ind w:left="0"/>
        <w:jc w:val="both"/>
      </w:pPr>
      <w:r>
        <w:rPr>
          <w:rFonts w:ascii="Times New Roman"/>
          <w:b w:val="false"/>
          <w:i w:val="false"/>
          <w:color w:val="000000"/>
          <w:sz w:val="28"/>
        </w:rPr>
        <w:t>
      10) умение передавать ритмический рисунок односложных слов со зрительной опорой.</w:t>
      </w:r>
    </w:p>
    <w:bookmarkEnd w:id="2840"/>
    <w:bookmarkStart w:name="z2854" w:id="2841"/>
    <w:p>
      <w:pPr>
        <w:spacing w:after="0"/>
        <w:ind w:left="0"/>
        <w:jc w:val="both"/>
      </w:pPr>
      <w:r>
        <w:rPr>
          <w:rFonts w:ascii="Times New Roman"/>
          <w:b w:val="false"/>
          <w:i w:val="false"/>
          <w:color w:val="000000"/>
          <w:sz w:val="28"/>
        </w:rPr>
        <w:t>
      61. Ожидаемые результаты:</w:t>
      </w:r>
    </w:p>
    <w:bookmarkEnd w:id="2841"/>
    <w:bookmarkStart w:name="z2855" w:id="2842"/>
    <w:p>
      <w:pPr>
        <w:spacing w:after="0"/>
        <w:ind w:left="0"/>
        <w:jc w:val="both"/>
      </w:pPr>
      <w:r>
        <w:rPr>
          <w:rFonts w:ascii="Times New Roman"/>
          <w:b w:val="false"/>
          <w:i w:val="false"/>
          <w:color w:val="000000"/>
          <w:sz w:val="28"/>
        </w:rPr>
        <w:t>
      1) воспроизводит характер звучания;</w:t>
      </w:r>
    </w:p>
    <w:bookmarkEnd w:id="2842"/>
    <w:bookmarkStart w:name="z2856" w:id="2843"/>
    <w:p>
      <w:pPr>
        <w:spacing w:after="0"/>
        <w:ind w:left="0"/>
        <w:jc w:val="both"/>
      </w:pPr>
      <w:r>
        <w:rPr>
          <w:rFonts w:ascii="Times New Roman"/>
          <w:b w:val="false"/>
          <w:i w:val="false"/>
          <w:color w:val="000000"/>
          <w:sz w:val="28"/>
        </w:rPr>
        <w:t>
      2) выполняет инструкции и задания на слух;</w:t>
      </w:r>
    </w:p>
    <w:bookmarkEnd w:id="2843"/>
    <w:bookmarkStart w:name="z2857" w:id="2844"/>
    <w:p>
      <w:pPr>
        <w:spacing w:after="0"/>
        <w:ind w:left="0"/>
        <w:jc w:val="both"/>
      </w:pPr>
      <w:r>
        <w:rPr>
          <w:rFonts w:ascii="Times New Roman"/>
          <w:b w:val="false"/>
          <w:i w:val="false"/>
          <w:color w:val="000000"/>
          <w:sz w:val="28"/>
        </w:rPr>
        <w:t>
      3) выражает состояния пластикой тела, мимикой лица, естественными жестами;</w:t>
      </w:r>
    </w:p>
    <w:bookmarkEnd w:id="2844"/>
    <w:bookmarkStart w:name="z2858" w:id="2845"/>
    <w:p>
      <w:pPr>
        <w:spacing w:after="0"/>
        <w:ind w:left="0"/>
        <w:jc w:val="both"/>
      </w:pPr>
      <w:r>
        <w:rPr>
          <w:rFonts w:ascii="Times New Roman"/>
          <w:b w:val="false"/>
          <w:i w:val="false"/>
          <w:color w:val="000000"/>
          <w:sz w:val="28"/>
        </w:rPr>
        <w:t>
      4) опознает на слух полных слов, словосочетаний и коротких фраз;</w:t>
      </w:r>
    </w:p>
    <w:bookmarkEnd w:id="2845"/>
    <w:bookmarkStart w:name="z2859" w:id="2846"/>
    <w:p>
      <w:pPr>
        <w:spacing w:after="0"/>
        <w:ind w:left="0"/>
        <w:jc w:val="both"/>
      </w:pPr>
      <w:r>
        <w:rPr>
          <w:rFonts w:ascii="Times New Roman"/>
          <w:b w:val="false"/>
          <w:i w:val="false"/>
          <w:color w:val="000000"/>
          <w:sz w:val="28"/>
        </w:rPr>
        <w:t>
      5) определяет на слухо-зрительной и слуховой основе количество звучаний в пределах 4;</w:t>
      </w:r>
    </w:p>
    <w:bookmarkEnd w:id="2846"/>
    <w:bookmarkStart w:name="z2860" w:id="2847"/>
    <w:p>
      <w:pPr>
        <w:spacing w:after="0"/>
        <w:ind w:left="0"/>
        <w:jc w:val="both"/>
      </w:pPr>
      <w:r>
        <w:rPr>
          <w:rFonts w:ascii="Times New Roman"/>
          <w:b w:val="false"/>
          <w:i w:val="false"/>
          <w:color w:val="000000"/>
          <w:sz w:val="28"/>
        </w:rPr>
        <w:t>
      6) произносит не менее 4 гласных звуков; 7 согласных звуков;</w:t>
      </w:r>
    </w:p>
    <w:bookmarkEnd w:id="2847"/>
    <w:bookmarkStart w:name="z2861" w:id="2848"/>
    <w:p>
      <w:pPr>
        <w:spacing w:after="0"/>
        <w:ind w:left="0"/>
        <w:jc w:val="both"/>
      </w:pPr>
      <w:r>
        <w:rPr>
          <w:rFonts w:ascii="Times New Roman"/>
          <w:b w:val="false"/>
          <w:i w:val="false"/>
          <w:color w:val="000000"/>
          <w:sz w:val="28"/>
        </w:rPr>
        <w:t>
      7) произносит слова полно, приближенно и усеченно;</w:t>
      </w:r>
    </w:p>
    <w:bookmarkEnd w:id="2848"/>
    <w:bookmarkStart w:name="z2862" w:id="2849"/>
    <w:p>
      <w:pPr>
        <w:spacing w:after="0"/>
        <w:ind w:left="0"/>
        <w:jc w:val="both"/>
      </w:pPr>
      <w:r>
        <w:rPr>
          <w:rFonts w:ascii="Times New Roman"/>
          <w:b w:val="false"/>
          <w:i w:val="false"/>
          <w:color w:val="000000"/>
          <w:sz w:val="28"/>
        </w:rPr>
        <w:t>
      8) различает голосов животных, детей и взрослых;</w:t>
      </w:r>
    </w:p>
    <w:bookmarkEnd w:id="2849"/>
    <w:bookmarkStart w:name="z2863" w:id="2850"/>
    <w:p>
      <w:pPr>
        <w:spacing w:after="0"/>
        <w:ind w:left="0"/>
        <w:jc w:val="both"/>
      </w:pPr>
      <w:r>
        <w:rPr>
          <w:rFonts w:ascii="Times New Roman"/>
          <w:b w:val="false"/>
          <w:i w:val="false"/>
          <w:color w:val="000000"/>
          <w:sz w:val="28"/>
        </w:rPr>
        <w:t>
      9) различает и опознает речевой материал при постоянно увеличивающемся расстоянии от источника звука;</w:t>
      </w:r>
    </w:p>
    <w:bookmarkEnd w:id="2850"/>
    <w:bookmarkStart w:name="z2864" w:id="2851"/>
    <w:p>
      <w:pPr>
        <w:spacing w:after="0"/>
        <w:ind w:left="0"/>
        <w:jc w:val="both"/>
      </w:pPr>
      <w:r>
        <w:rPr>
          <w:rFonts w:ascii="Times New Roman"/>
          <w:b w:val="false"/>
          <w:i w:val="false"/>
          <w:color w:val="000000"/>
          <w:sz w:val="28"/>
        </w:rPr>
        <w:t>
      10) различает на слух звучания игрушек при выборе из 4;</w:t>
      </w:r>
    </w:p>
    <w:bookmarkEnd w:id="2851"/>
    <w:bookmarkStart w:name="z2865" w:id="2852"/>
    <w:p>
      <w:pPr>
        <w:spacing w:after="0"/>
        <w:ind w:left="0"/>
        <w:jc w:val="both"/>
      </w:pPr>
      <w:r>
        <w:rPr>
          <w:rFonts w:ascii="Times New Roman"/>
          <w:b w:val="false"/>
          <w:i w:val="false"/>
          <w:color w:val="000000"/>
          <w:sz w:val="28"/>
        </w:rPr>
        <w:t>
      11) различает на слух короткие фразы при выборе из 2;</w:t>
      </w:r>
    </w:p>
    <w:bookmarkEnd w:id="2852"/>
    <w:bookmarkStart w:name="z2866" w:id="2853"/>
    <w:p>
      <w:pPr>
        <w:spacing w:after="0"/>
        <w:ind w:left="0"/>
        <w:jc w:val="both"/>
      </w:pPr>
      <w:r>
        <w:rPr>
          <w:rFonts w:ascii="Times New Roman"/>
          <w:b w:val="false"/>
          <w:i w:val="false"/>
          <w:color w:val="000000"/>
          <w:sz w:val="28"/>
        </w:rPr>
        <w:t>
      12) различает различные характеристики звучаний (темп, высота, длительность, сила, количество);</w:t>
      </w:r>
    </w:p>
    <w:bookmarkEnd w:id="2853"/>
    <w:bookmarkStart w:name="z2867" w:id="2854"/>
    <w:p>
      <w:pPr>
        <w:spacing w:after="0"/>
        <w:ind w:left="0"/>
        <w:jc w:val="both"/>
      </w:pPr>
      <w:r>
        <w:rPr>
          <w:rFonts w:ascii="Times New Roman"/>
          <w:b w:val="false"/>
          <w:i w:val="false"/>
          <w:color w:val="000000"/>
          <w:sz w:val="28"/>
        </w:rPr>
        <w:t>
      13) соблюдает словесное ударение;</w:t>
      </w:r>
    </w:p>
    <w:bookmarkEnd w:id="2854"/>
    <w:bookmarkStart w:name="z2868" w:id="2855"/>
    <w:p>
      <w:pPr>
        <w:spacing w:after="0"/>
        <w:ind w:left="0"/>
        <w:jc w:val="both"/>
      </w:pPr>
      <w:r>
        <w:rPr>
          <w:rFonts w:ascii="Times New Roman"/>
          <w:b w:val="false"/>
          <w:i w:val="false"/>
          <w:color w:val="000000"/>
          <w:sz w:val="28"/>
        </w:rPr>
        <w:t>
      14) узнает знакомую песенку.</w:t>
      </w:r>
    </w:p>
    <w:bookmarkEnd w:id="2855"/>
    <w:bookmarkStart w:name="z2869" w:id="2856"/>
    <w:p>
      <w:pPr>
        <w:spacing w:after="0"/>
        <w:ind w:left="0"/>
        <w:jc w:val="left"/>
      </w:pPr>
      <w:r>
        <w:rPr>
          <w:rFonts w:ascii="Times New Roman"/>
          <w:b/>
          <w:i w:val="false"/>
          <w:color w:val="000000"/>
        </w:rPr>
        <w:t xml:space="preserve"> Глава 4. Средняя группа (дети 4-5-и лет)</w:t>
      </w:r>
    </w:p>
    <w:bookmarkEnd w:id="2856"/>
    <w:bookmarkStart w:name="z2870" w:id="2857"/>
    <w:p>
      <w:pPr>
        <w:spacing w:after="0"/>
        <w:ind w:left="0"/>
        <w:jc w:val="left"/>
      </w:pPr>
      <w:r>
        <w:rPr>
          <w:rFonts w:ascii="Times New Roman"/>
          <w:b/>
          <w:i w:val="false"/>
          <w:color w:val="000000"/>
        </w:rPr>
        <w:t xml:space="preserve"> Параграф 1. Образовательная область "Коммуникация"</w:t>
      </w:r>
    </w:p>
    <w:bookmarkEnd w:id="2857"/>
    <w:bookmarkStart w:name="z2871" w:id="2858"/>
    <w:p>
      <w:pPr>
        <w:spacing w:after="0"/>
        <w:ind w:left="0"/>
        <w:jc w:val="both"/>
      </w:pPr>
      <w:r>
        <w:rPr>
          <w:rFonts w:ascii="Times New Roman"/>
          <w:b w:val="false"/>
          <w:i w:val="false"/>
          <w:color w:val="000000"/>
          <w:sz w:val="28"/>
        </w:rPr>
        <w:t>
      62.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bookmarkEnd w:id="2858"/>
    <w:bookmarkStart w:name="z2872" w:id="2859"/>
    <w:p>
      <w:pPr>
        <w:spacing w:after="0"/>
        <w:ind w:left="0"/>
        <w:jc w:val="left"/>
      </w:pPr>
      <w:r>
        <w:rPr>
          <w:rFonts w:ascii="Times New Roman"/>
          <w:b/>
          <w:i w:val="false"/>
          <w:color w:val="000000"/>
        </w:rPr>
        <w:t xml:space="preserve"> Параграф 2. Развитие речи</w:t>
      </w:r>
    </w:p>
    <w:bookmarkEnd w:id="2859"/>
    <w:bookmarkStart w:name="z2873" w:id="2860"/>
    <w:p>
      <w:pPr>
        <w:spacing w:after="0"/>
        <w:ind w:left="0"/>
        <w:jc w:val="both"/>
      </w:pPr>
      <w:r>
        <w:rPr>
          <w:rFonts w:ascii="Times New Roman"/>
          <w:b w:val="false"/>
          <w:i w:val="false"/>
          <w:color w:val="000000"/>
          <w:sz w:val="28"/>
        </w:rPr>
        <w:t>
      63. На 3 году обучения детей учат: аналитическому дактильному чтению слов на табличках с печатным шрифтом, в книге, на доске, полотне; устно-дактильному проговариванию усвоенного речевого материала для закрепления представлений о звуко-буквенном составе слов; использованию речи в устной форме.</w:t>
      </w:r>
    </w:p>
    <w:bookmarkEnd w:id="2860"/>
    <w:bookmarkStart w:name="z2874" w:id="2861"/>
    <w:p>
      <w:pPr>
        <w:spacing w:after="0"/>
        <w:ind w:left="0"/>
        <w:jc w:val="both"/>
      </w:pPr>
      <w:r>
        <w:rPr>
          <w:rFonts w:ascii="Times New Roman"/>
          <w:b w:val="false"/>
          <w:i w:val="false"/>
          <w:color w:val="000000"/>
          <w:sz w:val="28"/>
        </w:rPr>
        <w:t>
      64. В группах для слабослышащих детей дактильная форма речи используется в качестве вспомогательного средства в процессе овладения аналитическим чтением, для уточнения звуко-буквенного состава слов.</w:t>
      </w:r>
    </w:p>
    <w:bookmarkEnd w:id="2861"/>
    <w:bookmarkStart w:name="z2875" w:id="2862"/>
    <w:p>
      <w:pPr>
        <w:spacing w:after="0"/>
        <w:ind w:left="0"/>
        <w:jc w:val="both"/>
      </w:pPr>
      <w:r>
        <w:rPr>
          <w:rFonts w:ascii="Times New Roman"/>
          <w:b w:val="false"/>
          <w:i w:val="false"/>
          <w:color w:val="000000"/>
          <w:sz w:val="28"/>
        </w:rPr>
        <w:t>
      65.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глаголы в разных формах). Увеличение объема словаря идет также за счет детализации и уточнения отдельных действий.</w:t>
      </w:r>
    </w:p>
    <w:bookmarkEnd w:id="2862"/>
    <w:bookmarkStart w:name="z2876" w:id="2863"/>
    <w:p>
      <w:pPr>
        <w:spacing w:after="0"/>
        <w:ind w:left="0"/>
        <w:jc w:val="left"/>
      </w:pPr>
      <w:r>
        <w:rPr>
          <w:rFonts w:ascii="Times New Roman"/>
          <w:b/>
          <w:i w:val="false"/>
          <w:color w:val="000000"/>
        </w:rPr>
        <w:t xml:space="preserve"> Параграф 3. 1 полугодие</w:t>
      </w:r>
    </w:p>
    <w:bookmarkEnd w:id="2863"/>
    <w:bookmarkStart w:name="z2877" w:id="2864"/>
    <w:p>
      <w:pPr>
        <w:spacing w:after="0"/>
        <w:ind w:left="0"/>
        <w:jc w:val="both"/>
      </w:pPr>
      <w:r>
        <w:rPr>
          <w:rFonts w:ascii="Times New Roman"/>
          <w:b w:val="false"/>
          <w:i w:val="false"/>
          <w:color w:val="000000"/>
          <w:sz w:val="28"/>
        </w:rPr>
        <w:t>
      66. Коммуникация:</w:t>
      </w:r>
    </w:p>
    <w:bookmarkEnd w:id="2864"/>
    <w:bookmarkStart w:name="z2878" w:id="2865"/>
    <w:p>
      <w:pPr>
        <w:spacing w:after="0"/>
        <w:ind w:left="0"/>
        <w:jc w:val="both"/>
      </w:pPr>
      <w:r>
        <w:rPr>
          <w:rFonts w:ascii="Times New Roman"/>
          <w:b w:val="false"/>
          <w:i w:val="false"/>
          <w:color w:val="000000"/>
          <w:sz w:val="28"/>
        </w:rPr>
        <w:t>
      1) внимательно слушает собеседника;</w:t>
      </w:r>
    </w:p>
    <w:bookmarkEnd w:id="2865"/>
    <w:bookmarkStart w:name="z2879" w:id="2866"/>
    <w:p>
      <w:pPr>
        <w:spacing w:after="0"/>
        <w:ind w:left="0"/>
        <w:jc w:val="both"/>
      </w:pPr>
      <w:r>
        <w:rPr>
          <w:rFonts w:ascii="Times New Roman"/>
          <w:b w:val="false"/>
          <w:i w:val="false"/>
          <w:color w:val="000000"/>
          <w:sz w:val="28"/>
        </w:rPr>
        <w:t>
      2) знает правила речевого этикета;</w:t>
      </w:r>
    </w:p>
    <w:bookmarkEnd w:id="2866"/>
    <w:bookmarkStart w:name="z2880" w:id="2867"/>
    <w:p>
      <w:pPr>
        <w:spacing w:after="0"/>
        <w:ind w:left="0"/>
        <w:jc w:val="both"/>
      </w:pPr>
      <w:r>
        <w:rPr>
          <w:rFonts w:ascii="Times New Roman"/>
          <w:b w:val="false"/>
          <w:i w:val="false"/>
          <w:color w:val="000000"/>
          <w:sz w:val="28"/>
        </w:rPr>
        <w:t>
      3) контакты с незнакомыми людьми;</w:t>
      </w:r>
    </w:p>
    <w:bookmarkEnd w:id="2867"/>
    <w:bookmarkStart w:name="z2881" w:id="2868"/>
    <w:p>
      <w:pPr>
        <w:spacing w:after="0"/>
        <w:ind w:left="0"/>
        <w:jc w:val="both"/>
      </w:pPr>
      <w:r>
        <w:rPr>
          <w:rFonts w:ascii="Times New Roman"/>
          <w:b w:val="false"/>
          <w:i w:val="false"/>
          <w:color w:val="000000"/>
          <w:sz w:val="28"/>
        </w:rPr>
        <w:t>
      4) контакты с незнакомыми слышащими детьми;</w:t>
      </w:r>
    </w:p>
    <w:bookmarkEnd w:id="2868"/>
    <w:bookmarkStart w:name="z2882" w:id="2869"/>
    <w:p>
      <w:pPr>
        <w:spacing w:after="0"/>
        <w:ind w:left="0"/>
        <w:jc w:val="both"/>
      </w:pPr>
      <w:r>
        <w:rPr>
          <w:rFonts w:ascii="Times New Roman"/>
          <w:b w:val="false"/>
          <w:i w:val="false"/>
          <w:color w:val="000000"/>
          <w:sz w:val="28"/>
        </w:rPr>
        <w:t>
      5) обсуждение предмета, картинки, события со сверстниками в группе (с помощью табличек, по подсказке педагога);</w:t>
      </w:r>
    </w:p>
    <w:bookmarkEnd w:id="2869"/>
    <w:bookmarkStart w:name="z2883" w:id="2870"/>
    <w:p>
      <w:pPr>
        <w:spacing w:after="0"/>
        <w:ind w:left="0"/>
        <w:jc w:val="both"/>
      </w:pPr>
      <w:r>
        <w:rPr>
          <w:rFonts w:ascii="Times New Roman"/>
          <w:b w:val="false"/>
          <w:i w:val="false"/>
          <w:color w:val="000000"/>
          <w:sz w:val="28"/>
        </w:rPr>
        <w:t>
      6) самостоятельное приветствие и прощание в различных ситуациях;</w:t>
      </w:r>
    </w:p>
    <w:bookmarkEnd w:id="2870"/>
    <w:bookmarkStart w:name="z2884" w:id="2871"/>
    <w:p>
      <w:pPr>
        <w:spacing w:after="0"/>
        <w:ind w:left="0"/>
        <w:jc w:val="both"/>
      </w:pPr>
      <w:r>
        <w:rPr>
          <w:rFonts w:ascii="Times New Roman"/>
          <w:b w:val="false"/>
          <w:i w:val="false"/>
          <w:color w:val="000000"/>
          <w:sz w:val="28"/>
        </w:rPr>
        <w:t>
      7) соблюдение очередности в беседе, терпеливо ждет очереди для высказывания;</w:t>
      </w:r>
    </w:p>
    <w:bookmarkEnd w:id="2871"/>
    <w:bookmarkStart w:name="z2885" w:id="2872"/>
    <w:p>
      <w:pPr>
        <w:spacing w:after="0"/>
        <w:ind w:left="0"/>
        <w:jc w:val="both"/>
      </w:pPr>
      <w:r>
        <w:rPr>
          <w:rFonts w:ascii="Times New Roman"/>
          <w:b w:val="false"/>
          <w:i w:val="false"/>
          <w:color w:val="000000"/>
          <w:sz w:val="28"/>
        </w:rPr>
        <w:t>
      8) сообщение о выполненном действии в устной или устно-дактильной форме;</w:t>
      </w:r>
    </w:p>
    <w:bookmarkEnd w:id="2872"/>
    <w:bookmarkStart w:name="z2886" w:id="2873"/>
    <w:p>
      <w:pPr>
        <w:spacing w:after="0"/>
        <w:ind w:left="0"/>
        <w:jc w:val="both"/>
      </w:pPr>
      <w:r>
        <w:rPr>
          <w:rFonts w:ascii="Times New Roman"/>
          <w:b w:val="false"/>
          <w:i w:val="false"/>
          <w:color w:val="000000"/>
          <w:sz w:val="28"/>
        </w:rPr>
        <w:t>
      9) старается общаться с помощью словесной речи;</w:t>
      </w:r>
    </w:p>
    <w:bookmarkEnd w:id="2873"/>
    <w:bookmarkStart w:name="z2887" w:id="2874"/>
    <w:p>
      <w:pPr>
        <w:spacing w:after="0"/>
        <w:ind w:left="0"/>
        <w:jc w:val="both"/>
      </w:pPr>
      <w:r>
        <w:rPr>
          <w:rFonts w:ascii="Times New Roman"/>
          <w:b w:val="false"/>
          <w:i w:val="false"/>
          <w:color w:val="000000"/>
          <w:sz w:val="28"/>
        </w:rPr>
        <w:t>
      10) умение "оречевлять" игровую ситуацию и на этой основе развивать коммуникативную функцию речи;</w:t>
      </w:r>
    </w:p>
    <w:bookmarkEnd w:id="2874"/>
    <w:bookmarkStart w:name="z2888" w:id="2875"/>
    <w:p>
      <w:pPr>
        <w:spacing w:after="0"/>
        <w:ind w:left="0"/>
        <w:jc w:val="both"/>
      </w:pPr>
      <w:r>
        <w:rPr>
          <w:rFonts w:ascii="Times New Roman"/>
          <w:b w:val="false"/>
          <w:i w:val="false"/>
          <w:color w:val="000000"/>
          <w:sz w:val="28"/>
        </w:rPr>
        <w:t>
      11) умение отвечать на вопросы кратко и полно, задавать вопросы, вести диалог, выслушивать друг друга до конца;</w:t>
      </w:r>
    </w:p>
    <w:bookmarkEnd w:id="2875"/>
    <w:bookmarkStart w:name="z2889" w:id="2876"/>
    <w:p>
      <w:pPr>
        <w:spacing w:after="0"/>
        <w:ind w:left="0"/>
        <w:jc w:val="both"/>
      </w:pPr>
      <w:r>
        <w:rPr>
          <w:rFonts w:ascii="Times New Roman"/>
          <w:b w:val="false"/>
          <w:i w:val="false"/>
          <w:color w:val="000000"/>
          <w:sz w:val="28"/>
        </w:rPr>
        <w:t>
      12) участие в беседе-знакомстве.</w:t>
      </w:r>
    </w:p>
    <w:bookmarkEnd w:id="2876"/>
    <w:bookmarkStart w:name="z2890" w:id="2877"/>
    <w:p>
      <w:pPr>
        <w:spacing w:after="0"/>
        <w:ind w:left="0"/>
        <w:jc w:val="both"/>
      </w:pPr>
      <w:r>
        <w:rPr>
          <w:rFonts w:ascii="Times New Roman"/>
          <w:b w:val="false"/>
          <w:i w:val="false"/>
          <w:color w:val="000000"/>
          <w:sz w:val="28"/>
        </w:rPr>
        <w:t>
      67. Восприятие / понимание речи:</w:t>
      </w:r>
    </w:p>
    <w:bookmarkEnd w:id="2877"/>
    <w:bookmarkStart w:name="z2891" w:id="2878"/>
    <w:p>
      <w:pPr>
        <w:spacing w:after="0"/>
        <w:ind w:left="0"/>
        <w:jc w:val="both"/>
      </w:pPr>
      <w:r>
        <w:rPr>
          <w:rFonts w:ascii="Times New Roman"/>
          <w:b w:val="false"/>
          <w:i w:val="false"/>
          <w:color w:val="000000"/>
          <w:sz w:val="28"/>
        </w:rPr>
        <w:t>
      1) выполнение действий с предметами и их изображениями по образцу с использованием глагола;</w:t>
      </w:r>
    </w:p>
    <w:bookmarkEnd w:id="2878"/>
    <w:bookmarkStart w:name="z2892" w:id="2879"/>
    <w:p>
      <w:pPr>
        <w:spacing w:after="0"/>
        <w:ind w:left="0"/>
        <w:jc w:val="both"/>
      </w:pPr>
      <w:r>
        <w:rPr>
          <w:rFonts w:ascii="Times New Roman"/>
          <w:b w:val="false"/>
          <w:i w:val="false"/>
          <w:color w:val="000000"/>
          <w:sz w:val="28"/>
        </w:rPr>
        <w:t>
      2) выполнение действий с предметами и их изображениями по словесной инструкции (глагол в повелительном наклонении);</w:t>
      </w:r>
    </w:p>
    <w:bookmarkEnd w:id="2879"/>
    <w:bookmarkStart w:name="z2893" w:id="2880"/>
    <w:p>
      <w:pPr>
        <w:spacing w:after="0"/>
        <w:ind w:left="0"/>
        <w:jc w:val="both"/>
      </w:pPr>
      <w:r>
        <w:rPr>
          <w:rFonts w:ascii="Times New Roman"/>
          <w:b w:val="false"/>
          <w:i w:val="false"/>
          <w:color w:val="000000"/>
          <w:sz w:val="28"/>
        </w:rPr>
        <w:t>
      3) выполнение поручений;</w:t>
      </w:r>
    </w:p>
    <w:bookmarkEnd w:id="2880"/>
    <w:bookmarkStart w:name="z2894" w:id="2881"/>
    <w:p>
      <w:pPr>
        <w:spacing w:after="0"/>
        <w:ind w:left="0"/>
        <w:jc w:val="both"/>
      </w:pPr>
      <w:r>
        <w:rPr>
          <w:rFonts w:ascii="Times New Roman"/>
          <w:b w:val="false"/>
          <w:i w:val="false"/>
          <w:color w:val="000000"/>
          <w:sz w:val="28"/>
        </w:rPr>
        <w:t>
      4) группировка знакомых предметов и картинок по названию, звучанию;</w:t>
      </w:r>
    </w:p>
    <w:bookmarkEnd w:id="2881"/>
    <w:bookmarkStart w:name="z2895" w:id="2882"/>
    <w:p>
      <w:pPr>
        <w:spacing w:after="0"/>
        <w:ind w:left="0"/>
        <w:jc w:val="both"/>
      </w:pPr>
      <w:r>
        <w:rPr>
          <w:rFonts w:ascii="Times New Roman"/>
          <w:b w:val="false"/>
          <w:i w:val="false"/>
          <w:color w:val="000000"/>
          <w:sz w:val="28"/>
        </w:rPr>
        <w:t>
      5) ответы на вопросы в устной и дактильной форме;</w:t>
      </w:r>
    </w:p>
    <w:bookmarkEnd w:id="2882"/>
    <w:bookmarkStart w:name="z2896" w:id="2883"/>
    <w:p>
      <w:pPr>
        <w:spacing w:after="0"/>
        <w:ind w:left="0"/>
        <w:jc w:val="both"/>
      </w:pPr>
      <w:r>
        <w:rPr>
          <w:rFonts w:ascii="Times New Roman"/>
          <w:b w:val="false"/>
          <w:i w:val="false"/>
          <w:color w:val="000000"/>
          <w:sz w:val="28"/>
        </w:rPr>
        <w:t>
      6) понимание значений обобщающих слов;</w:t>
      </w:r>
    </w:p>
    <w:bookmarkEnd w:id="2883"/>
    <w:bookmarkStart w:name="z2897" w:id="2884"/>
    <w:p>
      <w:pPr>
        <w:spacing w:after="0"/>
        <w:ind w:left="0"/>
        <w:jc w:val="both"/>
      </w:pPr>
      <w:r>
        <w:rPr>
          <w:rFonts w:ascii="Times New Roman"/>
          <w:b w:val="false"/>
          <w:i w:val="false"/>
          <w:color w:val="000000"/>
          <w:sz w:val="28"/>
        </w:rPr>
        <w:t>
      7) различение глаголов, противоположных по значению;</w:t>
      </w:r>
    </w:p>
    <w:bookmarkEnd w:id="2884"/>
    <w:bookmarkStart w:name="z2898" w:id="2885"/>
    <w:p>
      <w:pPr>
        <w:spacing w:after="0"/>
        <w:ind w:left="0"/>
        <w:jc w:val="both"/>
      </w:pPr>
      <w:r>
        <w:rPr>
          <w:rFonts w:ascii="Times New Roman"/>
          <w:b w:val="false"/>
          <w:i w:val="false"/>
          <w:color w:val="000000"/>
          <w:sz w:val="28"/>
        </w:rPr>
        <w:t>
      8) различение прилагательных, противоположных по значению;</w:t>
      </w:r>
    </w:p>
    <w:bookmarkEnd w:id="2885"/>
    <w:bookmarkStart w:name="z2899" w:id="2886"/>
    <w:p>
      <w:pPr>
        <w:spacing w:after="0"/>
        <w:ind w:left="0"/>
        <w:jc w:val="both"/>
      </w:pPr>
      <w:r>
        <w:rPr>
          <w:rFonts w:ascii="Times New Roman"/>
          <w:b w:val="false"/>
          <w:i w:val="false"/>
          <w:color w:val="000000"/>
          <w:sz w:val="28"/>
        </w:rPr>
        <w:t>
      9) понимание значения фраз из 3-4 слов;</w:t>
      </w:r>
    </w:p>
    <w:bookmarkEnd w:id="2886"/>
    <w:bookmarkStart w:name="z2900" w:id="2887"/>
    <w:p>
      <w:pPr>
        <w:spacing w:after="0"/>
        <w:ind w:left="0"/>
        <w:jc w:val="both"/>
      </w:pPr>
      <w:r>
        <w:rPr>
          <w:rFonts w:ascii="Times New Roman"/>
          <w:b w:val="false"/>
          <w:i w:val="false"/>
          <w:color w:val="000000"/>
          <w:sz w:val="28"/>
        </w:rPr>
        <w:t>
      10) понимание и различение вопросительных, утвердительных, восклицательных интонаций;</w:t>
      </w:r>
    </w:p>
    <w:bookmarkEnd w:id="2887"/>
    <w:bookmarkStart w:name="z2901" w:id="2888"/>
    <w:p>
      <w:pPr>
        <w:spacing w:after="0"/>
        <w:ind w:left="0"/>
        <w:jc w:val="both"/>
      </w:pPr>
      <w:r>
        <w:rPr>
          <w:rFonts w:ascii="Times New Roman"/>
          <w:b w:val="false"/>
          <w:i w:val="false"/>
          <w:color w:val="000000"/>
          <w:sz w:val="28"/>
        </w:rPr>
        <w:t>
      11) понимание причинно-следственных связей в тексте, ответы на вопросы;</w:t>
      </w:r>
    </w:p>
    <w:bookmarkEnd w:id="2888"/>
    <w:bookmarkStart w:name="z2902" w:id="2889"/>
    <w:p>
      <w:pPr>
        <w:spacing w:after="0"/>
        <w:ind w:left="0"/>
        <w:jc w:val="both"/>
      </w:pPr>
      <w:r>
        <w:rPr>
          <w:rFonts w:ascii="Times New Roman"/>
          <w:b w:val="false"/>
          <w:i w:val="false"/>
          <w:color w:val="000000"/>
          <w:sz w:val="28"/>
        </w:rPr>
        <w:t>
      12) различение значений глаголов в настоящем и прошедшем времени;</w:t>
      </w:r>
    </w:p>
    <w:bookmarkEnd w:id="2889"/>
    <w:bookmarkStart w:name="z2903" w:id="2890"/>
    <w:p>
      <w:pPr>
        <w:spacing w:after="0"/>
        <w:ind w:left="0"/>
        <w:jc w:val="both"/>
      </w:pPr>
      <w:r>
        <w:rPr>
          <w:rFonts w:ascii="Times New Roman"/>
          <w:b w:val="false"/>
          <w:i w:val="false"/>
          <w:color w:val="000000"/>
          <w:sz w:val="28"/>
        </w:rPr>
        <w:t>
      13) различение значений слов в единственном и множественном числе;</w:t>
      </w:r>
    </w:p>
    <w:bookmarkEnd w:id="2890"/>
    <w:bookmarkStart w:name="z2904" w:id="2891"/>
    <w:p>
      <w:pPr>
        <w:spacing w:after="0"/>
        <w:ind w:left="0"/>
        <w:jc w:val="both"/>
      </w:pPr>
      <w:r>
        <w:rPr>
          <w:rFonts w:ascii="Times New Roman"/>
          <w:b w:val="false"/>
          <w:i w:val="false"/>
          <w:color w:val="000000"/>
          <w:sz w:val="28"/>
        </w:rPr>
        <w:t>
      14) слушание сказок, стихотворений, рассказов;</w:t>
      </w:r>
    </w:p>
    <w:bookmarkEnd w:id="2891"/>
    <w:bookmarkStart w:name="z2905" w:id="2892"/>
    <w:p>
      <w:pPr>
        <w:spacing w:after="0"/>
        <w:ind w:left="0"/>
        <w:jc w:val="both"/>
      </w:pPr>
      <w:r>
        <w:rPr>
          <w:rFonts w:ascii="Times New Roman"/>
          <w:b w:val="false"/>
          <w:i w:val="false"/>
          <w:color w:val="000000"/>
          <w:sz w:val="28"/>
        </w:rPr>
        <w:t>
      15) согласование глаголов единственного и множественного числа настоящего времени с существительными;</w:t>
      </w:r>
    </w:p>
    <w:bookmarkEnd w:id="2892"/>
    <w:bookmarkStart w:name="z2906" w:id="2893"/>
    <w:p>
      <w:pPr>
        <w:spacing w:after="0"/>
        <w:ind w:left="0"/>
        <w:jc w:val="both"/>
      </w:pPr>
      <w:r>
        <w:rPr>
          <w:rFonts w:ascii="Times New Roman"/>
          <w:b w:val="false"/>
          <w:i w:val="false"/>
          <w:color w:val="000000"/>
          <w:sz w:val="28"/>
        </w:rPr>
        <w:t>
      16) понимание личных местоимений;</w:t>
      </w:r>
    </w:p>
    <w:bookmarkEnd w:id="2893"/>
    <w:bookmarkStart w:name="z2907" w:id="2894"/>
    <w:p>
      <w:pPr>
        <w:spacing w:after="0"/>
        <w:ind w:left="0"/>
        <w:jc w:val="both"/>
      </w:pPr>
      <w:r>
        <w:rPr>
          <w:rFonts w:ascii="Times New Roman"/>
          <w:b w:val="false"/>
          <w:i w:val="false"/>
          <w:color w:val="000000"/>
          <w:sz w:val="28"/>
        </w:rPr>
        <w:t>
      17) понимание притяжательных местоимений;</w:t>
      </w:r>
    </w:p>
    <w:bookmarkEnd w:id="2894"/>
    <w:bookmarkStart w:name="z2908" w:id="2895"/>
    <w:p>
      <w:pPr>
        <w:spacing w:after="0"/>
        <w:ind w:left="0"/>
        <w:jc w:val="both"/>
      </w:pPr>
      <w:r>
        <w:rPr>
          <w:rFonts w:ascii="Times New Roman"/>
          <w:b w:val="false"/>
          <w:i w:val="false"/>
          <w:color w:val="000000"/>
          <w:sz w:val="28"/>
        </w:rPr>
        <w:t>
      18) понимание притяжательных прилагательных;</w:t>
      </w:r>
    </w:p>
    <w:bookmarkEnd w:id="2895"/>
    <w:bookmarkStart w:name="z2909" w:id="2896"/>
    <w:p>
      <w:pPr>
        <w:spacing w:after="0"/>
        <w:ind w:left="0"/>
        <w:jc w:val="both"/>
      </w:pPr>
      <w:r>
        <w:rPr>
          <w:rFonts w:ascii="Times New Roman"/>
          <w:b w:val="false"/>
          <w:i w:val="false"/>
          <w:color w:val="000000"/>
          <w:sz w:val="28"/>
        </w:rPr>
        <w:t>
      19) понимание вопросов косвенных падежей.</w:t>
      </w:r>
    </w:p>
    <w:bookmarkEnd w:id="2896"/>
    <w:bookmarkStart w:name="z2910" w:id="2897"/>
    <w:p>
      <w:pPr>
        <w:spacing w:after="0"/>
        <w:ind w:left="0"/>
        <w:jc w:val="both"/>
      </w:pPr>
      <w:r>
        <w:rPr>
          <w:rFonts w:ascii="Times New Roman"/>
          <w:b w:val="false"/>
          <w:i w:val="false"/>
          <w:color w:val="000000"/>
          <w:sz w:val="28"/>
        </w:rPr>
        <w:t>
      68. Говорение:</w:t>
      </w:r>
    </w:p>
    <w:bookmarkEnd w:id="2897"/>
    <w:bookmarkStart w:name="z2911" w:id="2898"/>
    <w:p>
      <w:pPr>
        <w:spacing w:after="0"/>
        <w:ind w:left="0"/>
        <w:jc w:val="both"/>
      </w:pPr>
      <w:r>
        <w:rPr>
          <w:rFonts w:ascii="Times New Roman"/>
          <w:b w:val="false"/>
          <w:i w:val="false"/>
          <w:color w:val="000000"/>
          <w:sz w:val="28"/>
        </w:rPr>
        <w:t>
      1) выбор заданных предметов или их изображений из общей группы, размещение их в указанных местах;</w:t>
      </w:r>
    </w:p>
    <w:bookmarkEnd w:id="2898"/>
    <w:bookmarkStart w:name="z2912" w:id="2899"/>
    <w:p>
      <w:pPr>
        <w:spacing w:after="0"/>
        <w:ind w:left="0"/>
        <w:jc w:val="both"/>
      </w:pPr>
      <w:r>
        <w:rPr>
          <w:rFonts w:ascii="Times New Roman"/>
          <w:b w:val="false"/>
          <w:i w:val="false"/>
          <w:color w:val="000000"/>
          <w:sz w:val="28"/>
        </w:rPr>
        <w:t>
      2) замена облегченных слов и звукоподражаний общеупотребительными речевыми формами;</w:t>
      </w:r>
    </w:p>
    <w:bookmarkEnd w:id="2899"/>
    <w:bookmarkStart w:name="z2913" w:id="2900"/>
    <w:p>
      <w:pPr>
        <w:spacing w:after="0"/>
        <w:ind w:left="0"/>
        <w:jc w:val="both"/>
      </w:pPr>
      <w:r>
        <w:rPr>
          <w:rFonts w:ascii="Times New Roman"/>
          <w:b w:val="false"/>
          <w:i w:val="false"/>
          <w:color w:val="000000"/>
          <w:sz w:val="28"/>
        </w:rPr>
        <w:t>
      3) заучивание стихов и коротких текстов наизусть;</w:t>
      </w:r>
    </w:p>
    <w:bookmarkEnd w:id="2900"/>
    <w:bookmarkStart w:name="z2914" w:id="2901"/>
    <w:p>
      <w:pPr>
        <w:spacing w:after="0"/>
        <w:ind w:left="0"/>
        <w:jc w:val="both"/>
      </w:pPr>
      <w:r>
        <w:rPr>
          <w:rFonts w:ascii="Times New Roman"/>
          <w:b w:val="false"/>
          <w:i w:val="false"/>
          <w:color w:val="000000"/>
          <w:sz w:val="28"/>
        </w:rPr>
        <w:t>
      4) использование личных и притяжательных местоимений;</w:t>
      </w:r>
    </w:p>
    <w:bookmarkEnd w:id="2901"/>
    <w:bookmarkStart w:name="z2915" w:id="2902"/>
    <w:p>
      <w:pPr>
        <w:spacing w:after="0"/>
        <w:ind w:left="0"/>
        <w:jc w:val="both"/>
      </w:pPr>
      <w:r>
        <w:rPr>
          <w:rFonts w:ascii="Times New Roman"/>
          <w:b w:val="false"/>
          <w:i w:val="false"/>
          <w:color w:val="000000"/>
          <w:sz w:val="28"/>
        </w:rPr>
        <w:t>
      5) использование новых слов, обозначающих предметы и действия, из пассивного словаря;</w:t>
      </w:r>
    </w:p>
    <w:bookmarkEnd w:id="2902"/>
    <w:bookmarkStart w:name="z2916" w:id="2903"/>
    <w:p>
      <w:pPr>
        <w:spacing w:after="0"/>
        <w:ind w:left="0"/>
        <w:jc w:val="both"/>
      </w:pPr>
      <w:r>
        <w:rPr>
          <w:rFonts w:ascii="Times New Roman"/>
          <w:b w:val="false"/>
          <w:i w:val="false"/>
          <w:color w:val="000000"/>
          <w:sz w:val="28"/>
        </w:rPr>
        <w:t>
      6) использование притяжательных прилагательных;</w:t>
      </w:r>
    </w:p>
    <w:bookmarkEnd w:id="2903"/>
    <w:bookmarkStart w:name="z2917" w:id="2904"/>
    <w:p>
      <w:pPr>
        <w:spacing w:after="0"/>
        <w:ind w:left="0"/>
        <w:jc w:val="both"/>
      </w:pPr>
      <w:r>
        <w:rPr>
          <w:rFonts w:ascii="Times New Roman"/>
          <w:b w:val="false"/>
          <w:i w:val="false"/>
          <w:color w:val="000000"/>
          <w:sz w:val="28"/>
        </w:rPr>
        <w:t>
      7) использование разных моделей предложений;</w:t>
      </w:r>
    </w:p>
    <w:bookmarkEnd w:id="2904"/>
    <w:bookmarkStart w:name="z2918" w:id="2905"/>
    <w:p>
      <w:pPr>
        <w:spacing w:after="0"/>
        <w:ind w:left="0"/>
        <w:jc w:val="both"/>
      </w:pPr>
      <w:r>
        <w:rPr>
          <w:rFonts w:ascii="Times New Roman"/>
          <w:b w:val="false"/>
          <w:i w:val="false"/>
          <w:color w:val="000000"/>
          <w:sz w:val="28"/>
        </w:rPr>
        <w:t>
      8) использование устной, устно-дактильной, письменной формы речи для выражения различных коммуникативных намерений (вопросы, побуждения, сообщения, отрицания);</w:t>
      </w:r>
    </w:p>
    <w:bookmarkEnd w:id="2905"/>
    <w:bookmarkStart w:name="z2919" w:id="2906"/>
    <w:p>
      <w:pPr>
        <w:spacing w:after="0"/>
        <w:ind w:left="0"/>
        <w:jc w:val="both"/>
      </w:pPr>
      <w:r>
        <w:rPr>
          <w:rFonts w:ascii="Times New Roman"/>
          <w:b w:val="false"/>
          <w:i w:val="false"/>
          <w:color w:val="000000"/>
          <w:sz w:val="28"/>
        </w:rPr>
        <w:t>
      9) называние знакомых предметов, действий, их свойств и качеств, местоимений, предлогов, числительных;</w:t>
      </w:r>
    </w:p>
    <w:bookmarkEnd w:id="2906"/>
    <w:bookmarkStart w:name="z2920" w:id="2907"/>
    <w:p>
      <w:pPr>
        <w:spacing w:after="0"/>
        <w:ind w:left="0"/>
        <w:jc w:val="both"/>
      </w:pPr>
      <w:r>
        <w:rPr>
          <w:rFonts w:ascii="Times New Roman"/>
          <w:b w:val="false"/>
          <w:i w:val="false"/>
          <w:color w:val="000000"/>
          <w:sz w:val="28"/>
        </w:rPr>
        <w:t>
      10) называние предметов с путем подкладывания к ним табличек словами или короткими фразами;</w:t>
      </w:r>
    </w:p>
    <w:bookmarkEnd w:id="2907"/>
    <w:bookmarkStart w:name="z2921" w:id="2908"/>
    <w:p>
      <w:pPr>
        <w:spacing w:after="0"/>
        <w:ind w:left="0"/>
        <w:jc w:val="both"/>
      </w:pPr>
      <w:r>
        <w:rPr>
          <w:rFonts w:ascii="Times New Roman"/>
          <w:b w:val="false"/>
          <w:i w:val="false"/>
          <w:color w:val="000000"/>
          <w:sz w:val="28"/>
        </w:rPr>
        <w:t>
      11) объединение нескольких предложений в небольшие рассказы;</w:t>
      </w:r>
    </w:p>
    <w:bookmarkEnd w:id="2908"/>
    <w:bookmarkStart w:name="z2922" w:id="2909"/>
    <w:p>
      <w:pPr>
        <w:spacing w:after="0"/>
        <w:ind w:left="0"/>
        <w:jc w:val="both"/>
      </w:pPr>
      <w:r>
        <w:rPr>
          <w:rFonts w:ascii="Times New Roman"/>
          <w:b w:val="false"/>
          <w:i w:val="false"/>
          <w:color w:val="000000"/>
          <w:sz w:val="28"/>
        </w:rPr>
        <w:t>
      12) описание предмета или картинки по вопросам с помощью взрослого;</w:t>
      </w:r>
    </w:p>
    <w:bookmarkEnd w:id="2909"/>
    <w:bookmarkStart w:name="z2923" w:id="2910"/>
    <w:p>
      <w:pPr>
        <w:spacing w:after="0"/>
        <w:ind w:left="0"/>
        <w:jc w:val="both"/>
      </w:pPr>
      <w:r>
        <w:rPr>
          <w:rFonts w:ascii="Times New Roman"/>
          <w:b w:val="false"/>
          <w:i w:val="false"/>
          <w:color w:val="000000"/>
          <w:sz w:val="28"/>
        </w:rPr>
        <w:t>
      13) описание предметов и картинок с изображениями предметов и действий;</w:t>
      </w:r>
    </w:p>
    <w:bookmarkEnd w:id="2910"/>
    <w:bookmarkStart w:name="z2924" w:id="2911"/>
    <w:p>
      <w:pPr>
        <w:spacing w:after="0"/>
        <w:ind w:left="0"/>
        <w:jc w:val="both"/>
      </w:pPr>
      <w:r>
        <w:rPr>
          <w:rFonts w:ascii="Times New Roman"/>
          <w:b w:val="false"/>
          <w:i w:val="false"/>
          <w:color w:val="000000"/>
          <w:sz w:val="28"/>
        </w:rPr>
        <w:t>
      14) описание сюжетных картинок;</w:t>
      </w:r>
    </w:p>
    <w:bookmarkEnd w:id="2911"/>
    <w:bookmarkStart w:name="z2925" w:id="2912"/>
    <w:p>
      <w:pPr>
        <w:spacing w:after="0"/>
        <w:ind w:left="0"/>
        <w:jc w:val="both"/>
      </w:pPr>
      <w:r>
        <w:rPr>
          <w:rFonts w:ascii="Times New Roman"/>
          <w:b w:val="false"/>
          <w:i w:val="false"/>
          <w:color w:val="000000"/>
          <w:sz w:val="28"/>
        </w:rPr>
        <w:t>
      15) отвечать целыми фразами разговорного типа без членения их на отдельные слова (вопросы и ответы);</w:t>
      </w:r>
    </w:p>
    <w:bookmarkEnd w:id="2912"/>
    <w:bookmarkStart w:name="z2926" w:id="2913"/>
    <w:p>
      <w:pPr>
        <w:spacing w:after="0"/>
        <w:ind w:left="0"/>
        <w:jc w:val="both"/>
      </w:pPr>
      <w:r>
        <w:rPr>
          <w:rFonts w:ascii="Times New Roman"/>
          <w:b w:val="false"/>
          <w:i w:val="false"/>
          <w:color w:val="000000"/>
          <w:sz w:val="28"/>
        </w:rPr>
        <w:t>
      16) отчет о выполнении поручений;</w:t>
      </w:r>
    </w:p>
    <w:bookmarkEnd w:id="2913"/>
    <w:bookmarkStart w:name="z2927" w:id="2914"/>
    <w:p>
      <w:pPr>
        <w:spacing w:after="0"/>
        <w:ind w:left="0"/>
        <w:jc w:val="both"/>
      </w:pPr>
      <w:r>
        <w:rPr>
          <w:rFonts w:ascii="Times New Roman"/>
          <w:b w:val="false"/>
          <w:i w:val="false"/>
          <w:color w:val="000000"/>
          <w:sz w:val="28"/>
        </w:rPr>
        <w:t>
      17) приближенное называние и подкладывание табличек к знакомым предметам или их изображениям;</w:t>
      </w:r>
    </w:p>
    <w:bookmarkEnd w:id="2914"/>
    <w:bookmarkStart w:name="z2928" w:id="2915"/>
    <w:p>
      <w:pPr>
        <w:spacing w:after="0"/>
        <w:ind w:left="0"/>
        <w:jc w:val="both"/>
      </w:pPr>
      <w:r>
        <w:rPr>
          <w:rFonts w:ascii="Times New Roman"/>
          <w:b w:val="false"/>
          <w:i w:val="false"/>
          <w:color w:val="000000"/>
          <w:sz w:val="28"/>
        </w:rPr>
        <w:t>
      18) приближенное сопряженное и отраженное проговаривание слов и фраз;</w:t>
      </w:r>
    </w:p>
    <w:bookmarkEnd w:id="2915"/>
    <w:bookmarkStart w:name="z2929" w:id="2916"/>
    <w:p>
      <w:pPr>
        <w:spacing w:after="0"/>
        <w:ind w:left="0"/>
        <w:jc w:val="both"/>
      </w:pPr>
      <w:r>
        <w:rPr>
          <w:rFonts w:ascii="Times New Roman"/>
          <w:b w:val="false"/>
          <w:i w:val="false"/>
          <w:color w:val="000000"/>
          <w:sz w:val="28"/>
        </w:rPr>
        <w:t>
      19) рассказ о событиях дома, на прогулке, в группе (3–4 предложения);</w:t>
      </w:r>
    </w:p>
    <w:bookmarkEnd w:id="2916"/>
    <w:bookmarkStart w:name="z2930" w:id="2917"/>
    <w:p>
      <w:pPr>
        <w:spacing w:after="0"/>
        <w:ind w:left="0"/>
        <w:jc w:val="both"/>
      </w:pPr>
      <w:r>
        <w:rPr>
          <w:rFonts w:ascii="Times New Roman"/>
          <w:b w:val="false"/>
          <w:i w:val="false"/>
          <w:color w:val="000000"/>
          <w:sz w:val="28"/>
        </w:rPr>
        <w:t>
      20) сопровождение бытовых действий естественной, эмоционально окрашенной речью (сообщениями, вопросами, побуждениями);</w:t>
      </w:r>
    </w:p>
    <w:bookmarkEnd w:id="2917"/>
    <w:bookmarkStart w:name="z2931" w:id="2918"/>
    <w:p>
      <w:pPr>
        <w:spacing w:after="0"/>
        <w:ind w:left="0"/>
        <w:jc w:val="both"/>
      </w:pPr>
      <w:r>
        <w:rPr>
          <w:rFonts w:ascii="Times New Roman"/>
          <w:b w:val="false"/>
          <w:i w:val="false"/>
          <w:color w:val="000000"/>
          <w:sz w:val="28"/>
        </w:rPr>
        <w:t>
      21) составление простых распространенных предложений с предлогами на, у, в, под, над, с по картинке, по демонстрации действий, по вопросам;</w:t>
      </w:r>
    </w:p>
    <w:bookmarkEnd w:id="2918"/>
    <w:bookmarkStart w:name="z2932" w:id="2919"/>
    <w:p>
      <w:pPr>
        <w:spacing w:after="0"/>
        <w:ind w:left="0"/>
        <w:jc w:val="both"/>
      </w:pPr>
      <w:r>
        <w:rPr>
          <w:rFonts w:ascii="Times New Roman"/>
          <w:b w:val="false"/>
          <w:i w:val="false"/>
          <w:color w:val="000000"/>
          <w:sz w:val="28"/>
        </w:rPr>
        <w:t>
      22) потребление в речи обобщающих слов;</w:t>
      </w:r>
    </w:p>
    <w:bookmarkEnd w:id="2919"/>
    <w:bookmarkStart w:name="z2933" w:id="2920"/>
    <w:p>
      <w:pPr>
        <w:spacing w:after="0"/>
        <w:ind w:left="0"/>
        <w:jc w:val="both"/>
      </w:pPr>
      <w:r>
        <w:rPr>
          <w:rFonts w:ascii="Times New Roman"/>
          <w:b w:val="false"/>
          <w:i w:val="false"/>
          <w:color w:val="000000"/>
          <w:sz w:val="28"/>
        </w:rPr>
        <w:t>
      23) употребление глаголов в изъявительном наклонении, в настоящем и прошедшем времени;</w:t>
      </w:r>
    </w:p>
    <w:bookmarkEnd w:id="2920"/>
    <w:bookmarkStart w:name="z2934" w:id="2921"/>
    <w:p>
      <w:pPr>
        <w:spacing w:after="0"/>
        <w:ind w:left="0"/>
        <w:jc w:val="both"/>
      </w:pPr>
      <w:r>
        <w:rPr>
          <w:rFonts w:ascii="Times New Roman"/>
          <w:b w:val="false"/>
          <w:i w:val="false"/>
          <w:color w:val="000000"/>
          <w:sz w:val="28"/>
        </w:rPr>
        <w:t xml:space="preserve">
      24) употребление существительных в единственном и множественном числе. </w:t>
      </w:r>
    </w:p>
    <w:bookmarkEnd w:id="2921"/>
    <w:bookmarkStart w:name="z2935" w:id="2922"/>
    <w:p>
      <w:pPr>
        <w:spacing w:after="0"/>
        <w:ind w:left="0"/>
        <w:jc w:val="both"/>
      </w:pPr>
      <w:r>
        <w:rPr>
          <w:rFonts w:ascii="Times New Roman"/>
          <w:b w:val="false"/>
          <w:i w:val="false"/>
          <w:color w:val="000000"/>
          <w:sz w:val="28"/>
        </w:rPr>
        <w:t>
      69. Чтение и письмо:</w:t>
      </w:r>
    </w:p>
    <w:bookmarkEnd w:id="2922"/>
    <w:bookmarkStart w:name="z2936" w:id="2923"/>
    <w:p>
      <w:pPr>
        <w:spacing w:after="0"/>
        <w:ind w:left="0"/>
        <w:jc w:val="both"/>
      </w:pPr>
      <w:r>
        <w:rPr>
          <w:rFonts w:ascii="Times New Roman"/>
          <w:b w:val="false"/>
          <w:i w:val="false"/>
          <w:color w:val="000000"/>
          <w:sz w:val="28"/>
        </w:rPr>
        <w:t>
      1) аналитическое (дактильно) чтение слов, словосочетаний и фраз (подписи к картинкам);</w:t>
      </w:r>
    </w:p>
    <w:bookmarkEnd w:id="2923"/>
    <w:bookmarkStart w:name="z2937" w:id="2924"/>
    <w:p>
      <w:pPr>
        <w:spacing w:after="0"/>
        <w:ind w:left="0"/>
        <w:jc w:val="both"/>
      </w:pPr>
      <w:r>
        <w:rPr>
          <w:rFonts w:ascii="Times New Roman"/>
          <w:b w:val="false"/>
          <w:i w:val="false"/>
          <w:color w:val="000000"/>
          <w:sz w:val="28"/>
        </w:rPr>
        <w:t>
      2) драматизация коротких рассказов (3–4 предложения);</w:t>
      </w:r>
    </w:p>
    <w:bookmarkEnd w:id="2924"/>
    <w:bookmarkStart w:name="z2938" w:id="2925"/>
    <w:p>
      <w:pPr>
        <w:spacing w:after="0"/>
        <w:ind w:left="0"/>
        <w:jc w:val="both"/>
      </w:pPr>
      <w:r>
        <w:rPr>
          <w:rFonts w:ascii="Times New Roman"/>
          <w:b w:val="false"/>
          <w:i w:val="false"/>
          <w:color w:val="000000"/>
          <w:sz w:val="28"/>
        </w:rPr>
        <w:t>
      3) звуковой анализ и синтез слов;</w:t>
      </w:r>
    </w:p>
    <w:bookmarkEnd w:id="2925"/>
    <w:bookmarkStart w:name="z2939" w:id="2926"/>
    <w:p>
      <w:pPr>
        <w:spacing w:after="0"/>
        <w:ind w:left="0"/>
        <w:jc w:val="both"/>
      </w:pPr>
      <w:r>
        <w:rPr>
          <w:rFonts w:ascii="Times New Roman"/>
          <w:b w:val="false"/>
          <w:i w:val="false"/>
          <w:color w:val="000000"/>
          <w:sz w:val="28"/>
        </w:rPr>
        <w:t>
      4) ответы на вопросы по составленному тексту;</w:t>
      </w:r>
    </w:p>
    <w:bookmarkEnd w:id="2926"/>
    <w:bookmarkStart w:name="z2940" w:id="2927"/>
    <w:p>
      <w:pPr>
        <w:spacing w:after="0"/>
        <w:ind w:left="0"/>
        <w:jc w:val="both"/>
      </w:pPr>
      <w:r>
        <w:rPr>
          <w:rFonts w:ascii="Times New Roman"/>
          <w:b w:val="false"/>
          <w:i w:val="false"/>
          <w:color w:val="000000"/>
          <w:sz w:val="28"/>
        </w:rPr>
        <w:t>
      5) письмо печатными буквами данные о себе;</w:t>
      </w:r>
    </w:p>
    <w:bookmarkEnd w:id="2927"/>
    <w:bookmarkStart w:name="z2941" w:id="2928"/>
    <w:p>
      <w:pPr>
        <w:spacing w:after="0"/>
        <w:ind w:left="0"/>
        <w:jc w:val="both"/>
      </w:pPr>
      <w:r>
        <w:rPr>
          <w:rFonts w:ascii="Times New Roman"/>
          <w:b w:val="false"/>
          <w:i w:val="false"/>
          <w:color w:val="000000"/>
          <w:sz w:val="28"/>
        </w:rPr>
        <w:t>
      6) подбор картинки к прочитанному тексту (3–4 предложения);</w:t>
      </w:r>
    </w:p>
    <w:bookmarkEnd w:id="2928"/>
    <w:bookmarkStart w:name="z2942" w:id="2929"/>
    <w:p>
      <w:pPr>
        <w:spacing w:after="0"/>
        <w:ind w:left="0"/>
        <w:jc w:val="both"/>
      </w:pPr>
      <w:r>
        <w:rPr>
          <w:rFonts w:ascii="Times New Roman"/>
          <w:b w:val="false"/>
          <w:i w:val="false"/>
          <w:color w:val="000000"/>
          <w:sz w:val="28"/>
        </w:rPr>
        <w:t>
      7) самостоятельно аналитически (дактильно) читать короткие слова;</w:t>
      </w:r>
    </w:p>
    <w:bookmarkEnd w:id="2929"/>
    <w:bookmarkStart w:name="z2943" w:id="2930"/>
    <w:p>
      <w:pPr>
        <w:spacing w:after="0"/>
        <w:ind w:left="0"/>
        <w:jc w:val="both"/>
      </w:pPr>
      <w:r>
        <w:rPr>
          <w:rFonts w:ascii="Times New Roman"/>
          <w:b w:val="false"/>
          <w:i w:val="false"/>
          <w:color w:val="000000"/>
          <w:sz w:val="28"/>
        </w:rPr>
        <w:t>
      8) составление и чтение текста из 2-3 предложений по предметной или сюжетной картинке (по вопросам с помощью табличек);</w:t>
      </w:r>
    </w:p>
    <w:bookmarkEnd w:id="2930"/>
    <w:bookmarkStart w:name="z2944" w:id="2931"/>
    <w:p>
      <w:pPr>
        <w:spacing w:after="0"/>
        <w:ind w:left="0"/>
        <w:jc w:val="both"/>
      </w:pPr>
      <w:r>
        <w:rPr>
          <w:rFonts w:ascii="Times New Roman"/>
          <w:b w:val="false"/>
          <w:i w:val="false"/>
          <w:color w:val="000000"/>
          <w:sz w:val="28"/>
        </w:rPr>
        <w:t>
      9) составление коротких рассказов (3-4 предложения) по сюжетной картинке (из знакомых слов);</w:t>
      </w:r>
    </w:p>
    <w:bookmarkEnd w:id="2931"/>
    <w:bookmarkStart w:name="z2945" w:id="2932"/>
    <w:p>
      <w:pPr>
        <w:spacing w:after="0"/>
        <w:ind w:left="0"/>
        <w:jc w:val="both"/>
      </w:pPr>
      <w:r>
        <w:rPr>
          <w:rFonts w:ascii="Times New Roman"/>
          <w:b w:val="false"/>
          <w:i w:val="false"/>
          <w:color w:val="000000"/>
          <w:sz w:val="28"/>
        </w:rPr>
        <w:t>
      10) составление слов из букв разрезной азбуки;</w:t>
      </w:r>
    </w:p>
    <w:bookmarkEnd w:id="2932"/>
    <w:bookmarkStart w:name="z2946" w:id="2933"/>
    <w:p>
      <w:pPr>
        <w:spacing w:after="0"/>
        <w:ind w:left="0"/>
        <w:jc w:val="both"/>
      </w:pPr>
      <w:r>
        <w:rPr>
          <w:rFonts w:ascii="Times New Roman"/>
          <w:b w:val="false"/>
          <w:i w:val="false"/>
          <w:color w:val="000000"/>
          <w:sz w:val="28"/>
        </w:rPr>
        <w:t>
      11) узнавание знакомых слов и фраз из 2-4 слов в подписях к картинкам в книгах;</w:t>
      </w:r>
    </w:p>
    <w:bookmarkEnd w:id="2933"/>
    <w:bookmarkStart w:name="z2947" w:id="2934"/>
    <w:p>
      <w:pPr>
        <w:spacing w:after="0"/>
        <w:ind w:left="0"/>
        <w:jc w:val="both"/>
      </w:pPr>
      <w:r>
        <w:rPr>
          <w:rFonts w:ascii="Times New Roman"/>
          <w:b w:val="false"/>
          <w:i w:val="false"/>
          <w:color w:val="000000"/>
          <w:sz w:val="28"/>
        </w:rPr>
        <w:t>
      12) чтение текстов по книге с драматизацией прочитанного и подбором картинок (3–4 предложения).</w:t>
      </w:r>
    </w:p>
    <w:bookmarkEnd w:id="2934"/>
    <w:bookmarkStart w:name="z2948" w:id="2935"/>
    <w:p>
      <w:pPr>
        <w:spacing w:after="0"/>
        <w:ind w:left="0"/>
        <w:jc w:val="both"/>
      </w:pPr>
      <w:r>
        <w:rPr>
          <w:rFonts w:ascii="Times New Roman"/>
          <w:b w:val="false"/>
          <w:i w:val="false"/>
          <w:color w:val="000000"/>
          <w:sz w:val="28"/>
        </w:rPr>
        <w:t>
      70. Ожидаемые результаты:</w:t>
      </w:r>
    </w:p>
    <w:bookmarkEnd w:id="2935"/>
    <w:bookmarkStart w:name="z2949" w:id="2936"/>
    <w:p>
      <w:pPr>
        <w:spacing w:after="0"/>
        <w:ind w:left="0"/>
        <w:jc w:val="both"/>
      </w:pPr>
      <w:r>
        <w:rPr>
          <w:rFonts w:ascii="Times New Roman"/>
          <w:b w:val="false"/>
          <w:i w:val="false"/>
          <w:color w:val="000000"/>
          <w:sz w:val="28"/>
        </w:rPr>
        <w:t>
      1) вступает в контакты с незнакомыми взрослыми и детьми;</w:t>
      </w:r>
    </w:p>
    <w:bookmarkEnd w:id="2936"/>
    <w:bookmarkStart w:name="z2950" w:id="2937"/>
    <w:p>
      <w:pPr>
        <w:spacing w:after="0"/>
        <w:ind w:left="0"/>
        <w:jc w:val="both"/>
      </w:pPr>
      <w:r>
        <w:rPr>
          <w:rFonts w:ascii="Times New Roman"/>
          <w:b w:val="false"/>
          <w:i w:val="false"/>
          <w:color w:val="000000"/>
          <w:sz w:val="28"/>
        </w:rPr>
        <w:t>
      2) выделяет причинно-следственные связи в тексте, отвечает на вопросы;</w:t>
      </w:r>
    </w:p>
    <w:bookmarkEnd w:id="2937"/>
    <w:bookmarkStart w:name="z2951" w:id="2938"/>
    <w:p>
      <w:pPr>
        <w:spacing w:after="0"/>
        <w:ind w:left="0"/>
        <w:jc w:val="both"/>
      </w:pPr>
      <w:r>
        <w:rPr>
          <w:rFonts w:ascii="Times New Roman"/>
          <w:b w:val="false"/>
          <w:i w:val="false"/>
          <w:color w:val="000000"/>
          <w:sz w:val="28"/>
        </w:rPr>
        <w:t>
      3) выполняет поручения и отчитывается о выполнении;</w:t>
      </w:r>
    </w:p>
    <w:bookmarkEnd w:id="2938"/>
    <w:bookmarkStart w:name="z2952" w:id="2939"/>
    <w:p>
      <w:pPr>
        <w:spacing w:after="0"/>
        <w:ind w:left="0"/>
        <w:jc w:val="both"/>
      </w:pPr>
      <w:r>
        <w:rPr>
          <w:rFonts w:ascii="Times New Roman"/>
          <w:b w:val="false"/>
          <w:i w:val="false"/>
          <w:color w:val="000000"/>
          <w:sz w:val="28"/>
        </w:rPr>
        <w:t>
      4) драматизирует короткие рассказы (3–4 предложения) с помощью взрослого;</w:t>
      </w:r>
    </w:p>
    <w:bookmarkEnd w:id="2939"/>
    <w:bookmarkStart w:name="z2953" w:id="2940"/>
    <w:p>
      <w:pPr>
        <w:spacing w:after="0"/>
        <w:ind w:left="0"/>
        <w:jc w:val="both"/>
      </w:pPr>
      <w:r>
        <w:rPr>
          <w:rFonts w:ascii="Times New Roman"/>
          <w:b w:val="false"/>
          <w:i w:val="false"/>
          <w:color w:val="000000"/>
          <w:sz w:val="28"/>
        </w:rPr>
        <w:t>
      5) называет знакомые предметы, действия, их свойства и качества, местоимения, предлоги, числительные;</w:t>
      </w:r>
    </w:p>
    <w:bookmarkEnd w:id="2940"/>
    <w:bookmarkStart w:name="z2954" w:id="2941"/>
    <w:p>
      <w:pPr>
        <w:spacing w:after="0"/>
        <w:ind w:left="0"/>
        <w:jc w:val="both"/>
      </w:pPr>
      <w:r>
        <w:rPr>
          <w:rFonts w:ascii="Times New Roman"/>
          <w:b w:val="false"/>
          <w:i w:val="false"/>
          <w:color w:val="000000"/>
          <w:sz w:val="28"/>
        </w:rPr>
        <w:t>
      6) обсуждает события со сверстниками в группе;</w:t>
      </w:r>
    </w:p>
    <w:bookmarkEnd w:id="2941"/>
    <w:bookmarkStart w:name="z2955" w:id="2942"/>
    <w:p>
      <w:pPr>
        <w:spacing w:after="0"/>
        <w:ind w:left="0"/>
        <w:jc w:val="both"/>
      </w:pPr>
      <w:r>
        <w:rPr>
          <w:rFonts w:ascii="Times New Roman"/>
          <w:b w:val="false"/>
          <w:i w:val="false"/>
          <w:color w:val="000000"/>
          <w:sz w:val="28"/>
        </w:rPr>
        <w:t>
      7) описывает фразами предмет или картинки по вопросам с помощью взрослого;</w:t>
      </w:r>
    </w:p>
    <w:bookmarkEnd w:id="2942"/>
    <w:bookmarkStart w:name="z2956" w:id="2943"/>
    <w:p>
      <w:pPr>
        <w:spacing w:after="0"/>
        <w:ind w:left="0"/>
        <w:jc w:val="both"/>
      </w:pPr>
      <w:r>
        <w:rPr>
          <w:rFonts w:ascii="Times New Roman"/>
          <w:b w:val="false"/>
          <w:i w:val="false"/>
          <w:color w:val="000000"/>
          <w:sz w:val="28"/>
        </w:rPr>
        <w:t>
      8) отвечает на вопросы целыми фразами разговорного типа без членения их на отдельные слова;</w:t>
      </w:r>
    </w:p>
    <w:bookmarkEnd w:id="2943"/>
    <w:bookmarkStart w:name="z2957" w:id="2944"/>
    <w:p>
      <w:pPr>
        <w:spacing w:after="0"/>
        <w:ind w:left="0"/>
        <w:jc w:val="both"/>
      </w:pPr>
      <w:r>
        <w:rPr>
          <w:rFonts w:ascii="Times New Roman"/>
          <w:b w:val="false"/>
          <w:i w:val="false"/>
          <w:color w:val="000000"/>
          <w:sz w:val="28"/>
        </w:rPr>
        <w:t>
      9) пишет печатными буквами данные о себе;</w:t>
      </w:r>
    </w:p>
    <w:bookmarkEnd w:id="2944"/>
    <w:bookmarkStart w:name="z2958" w:id="2945"/>
    <w:p>
      <w:pPr>
        <w:spacing w:after="0"/>
        <w:ind w:left="0"/>
        <w:jc w:val="both"/>
      </w:pPr>
      <w:r>
        <w:rPr>
          <w:rFonts w:ascii="Times New Roman"/>
          <w:b w:val="false"/>
          <w:i w:val="false"/>
          <w:color w:val="000000"/>
          <w:sz w:val="28"/>
        </w:rPr>
        <w:t>
      10) подбирает картинки к прочитанному тексту;</w:t>
      </w:r>
    </w:p>
    <w:bookmarkEnd w:id="2945"/>
    <w:bookmarkStart w:name="z2959" w:id="2946"/>
    <w:p>
      <w:pPr>
        <w:spacing w:after="0"/>
        <w:ind w:left="0"/>
        <w:jc w:val="both"/>
      </w:pPr>
      <w:r>
        <w:rPr>
          <w:rFonts w:ascii="Times New Roman"/>
          <w:b w:val="false"/>
          <w:i w:val="false"/>
          <w:color w:val="000000"/>
          <w:sz w:val="28"/>
        </w:rPr>
        <w:t>
      11) понимает значения обобщающих слов, значения фраз из 3-4 слов;</w:t>
      </w:r>
    </w:p>
    <w:bookmarkEnd w:id="2946"/>
    <w:bookmarkStart w:name="z2960" w:id="2947"/>
    <w:p>
      <w:pPr>
        <w:spacing w:after="0"/>
        <w:ind w:left="0"/>
        <w:jc w:val="both"/>
      </w:pPr>
      <w:r>
        <w:rPr>
          <w:rFonts w:ascii="Times New Roman"/>
          <w:b w:val="false"/>
          <w:i w:val="false"/>
          <w:color w:val="000000"/>
          <w:sz w:val="28"/>
        </w:rPr>
        <w:t>
      12) различает вопросительные, утвердительные, восклицательные интонации;</w:t>
      </w:r>
    </w:p>
    <w:bookmarkEnd w:id="2947"/>
    <w:bookmarkStart w:name="z2961" w:id="2948"/>
    <w:p>
      <w:pPr>
        <w:spacing w:after="0"/>
        <w:ind w:left="0"/>
        <w:jc w:val="both"/>
      </w:pPr>
      <w:r>
        <w:rPr>
          <w:rFonts w:ascii="Times New Roman"/>
          <w:b w:val="false"/>
          <w:i w:val="false"/>
          <w:color w:val="000000"/>
          <w:sz w:val="28"/>
        </w:rPr>
        <w:t>
      13) рассказывает о событиях дома, на прогулке, в группе;</w:t>
      </w:r>
    </w:p>
    <w:bookmarkEnd w:id="2948"/>
    <w:bookmarkStart w:name="z2962" w:id="2949"/>
    <w:p>
      <w:pPr>
        <w:spacing w:after="0"/>
        <w:ind w:left="0"/>
        <w:jc w:val="both"/>
      </w:pPr>
      <w:r>
        <w:rPr>
          <w:rFonts w:ascii="Times New Roman"/>
          <w:b w:val="false"/>
          <w:i w:val="false"/>
          <w:color w:val="000000"/>
          <w:sz w:val="28"/>
        </w:rPr>
        <w:t>
      14) самостоятельно аналитически (дактильно) читает короткие слова;</w:t>
      </w:r>
    </w:p>
    <w:bookmarkEnd w:id="2949"/>
    <w:bookmarkStart w:name="z2963" w:id="2950"/>
    <w:p>
      <w:pPr>
        <w:spacing w:after="0"/>
        <w:ind w:left="0"/>
        <w:jc w:val="both"/>
      </w:pPr>
      <w:r>
        <w:rPr>
          <w:rFonts w:ascii="Times New Roman"/>
          <w:b w:val="false"/>
          <w:i w:val="false"/>
          <w:color w:val="000000"/>
          <w:sz w:val="28"/>
        </w:rPr>
        <w:t>
      15) самостоятельно приветствует и прощается;</w:t>
      </w:r>
    </w:p>
    <w:bookmarkEnd w:id="2950"/>
    <w:bookmarkStart w:name="z2964" w:id="2951"/>
    <w:p>
      <w:pPr>
        <w:spacing w:after="0"/>
        <w:ind w:left="0"/>
        <w:jc w:val="both"/>
      </w:pPr>
      <w:r>
        <w:rPr>
          <w:rFonts w:ascii="Times New Roman"/>
          <w:b w:val="false"/>
          <w:i w:val="false"/>
          <w:color w:val="000000"/>
          <w:sz w:val="28"/>
        </w:rPr>
        <w:t>
      16) слушает сказки, стихотворения, рассказы;</w:t>
      </w:r>
    </w:p>
    <w:bookmarkEnd w:id="2951"/>
    <w:bookmarkStart w:name="z2965" w:id="2952"/>
    <w:p>
      <w:pPr>
        <w:spacing w:after="0"/>
        <w:ind w:left="0"/>
        <w:jc w:val="both"/>
      </w:pPr>
      <w:r>
        <w:rPr>
          <w:rFonts w:ascii="Times New Roman"/>
          <w:b w:val="false"/>
          <w:i w:val="false"/>
          <w:color w:val="000000"/>
          <w:sz w:val="28"/>
        </w:rPr>
        <w:t>
      17) сообщает о выполненном действии в устной и дактильной форме;</w:t>
      </w:r>
    </w:p>
    <w:bookmarkEnd w:id="2952"/>
    <w:bookmarkStart w:name="z2966" w:id="2953"/>
    <w:p>
      <w:pPr>
        <w:spacing w:after="0"/>
        <w:ind w:left="0"/>
        <w:jc w:val="both"/>
      </w:pPr>
      <w:r>
        <w:rPr>
          <w:rFonts w:ascii="Times New Roman"/>
          <w:b w:val="false"/>
          <w:i w:val="false"/>
          <w:color w:val="000000"/>
          <w:sz w:val="28"/>
        </w:rPr>
        <w:t>
      18) составляет подписи к картинкам из разрезной азбуки;</w:t>
      </w:r>
    </w:p>
    <w:bookmarkEnd w:id="2953"/>
    <w:bookmarkStart w:name="z2967" w:id="2954"/>
    <w:p>
      <w:pPr>
        <w:spacing w:after="0"/>
        <w:ind w:left="0"/>
        <w:jc w:val="both"/>
      </w:pPr>
      <w:r>
        <w:rPr>
          <w:rFonts w:ascii="Times New Roman"/>
          <w:b w:val="false"/>
          <w:i w:val="false"/>
          <w:color w:val="000000"/>
          <w:sz w:val="28"/>
        </w:rPr>
        <w:t>
      19) составляет текст из 2-3 предложений по предметной или сюжетной картинке;</w:t>
      </w:r>
    </w:p>
    <w:bookmarkEnd w:id="2954"/>
    <w:bookmarkStart w:name="z2968" w:id="2955"/>
    <w:p>
      <w:pPr>
        <w:spacing w:after="0"/>
        <w:ind w:left="0"/>
        <w:jc w:val="both"/>
      </w:pPr>
      <w:r>
        <w:rPr>
          <w:rFonts w:ascii="Times New Roman"/>
          <w:b w:val="false"/>
          <w:i w:val="false"/>
          <w:color w:val="000000"/>
          <w:sz w:val="28"/>
        </w:rPr>
        <w:t>
      20) употребляет в речи обобщающие слова;</w:t>
      </w:r>
    </w:p>
    <w:bookmarkEnd w:id="2955"/>
    <w:bookmarkStart w:name="z2969" w:id="2956"/>
    <w:p>
      <w:pPr>
        <w:spacing w:after="0"/>
        <w:ind w:left="0"/>
        <w:jc w:val="both"/>
      </w:pPr>
      <w:r>
        <w:rPr>
          <w:rFonts w:ascii="Times New Roman"/>
          <w:b w:val="false"/>
          <w:i w:val="false"/>
          <w:color w:val="000000"/>
          <w:sz w:val="28"/>
        </w:rPr>
        <w:t>
      21) употребляет глаголы в изъявительном наклонении, в настоящем и прошедшем времени;</w:t>
      </w:r>
    </w:p>
    <w:bookmarkEnd w:id="2956"/>
    <w:bookmarkStart w:name="z2970" w:id="2957"/>
    <w:p>
      <w:pPr>
        <w:spacing w:after="0"/>
        <w:ind w:left="0"/>
        <w:jc w:val="both"/>
      </w:pPr>
      <w:r>
        <w:rPr>
          <w:rFonts w:ascii="Times New Roman"/>
          <w:b w:val="false"/>
          <w:i w:val="false"/>
          <w:color w:val="000000"/>
          <w:sz w:val="28"/>
        </w:rPr>
        <w:t>
      22) употребляет существительные в единственном и множественном числе;</w:t>
      </w:r>
    </w:p>
    <w:bookmarkEnd w:id="2957"/>
    <w:bookmarkStart w:name="z2971" w:id="2958"/>
    <w:p>
      <w:pPr>
        <w:spacing w:after="0"/>
        <w:ind w:left="0"/>
        <w:jc w:val="both"/>
      </w:pPr>
      <w:r>
        <w:rPr>
          <w:rFonts w:ascii="Times New Roman"/>
          <w:b w:val="false"/>
          <w:i w:val="false"/>
          <w:color w:val="000000"/>
          <w:sz w:val="28"/>
        </w:rPr>
        <w:t>
      23) участвует в беседе-знакомстве;</w:t>
      </w:r>
    </w:p>
    <w:bookmarkEnd w:id="2958"/>
    <w:bookmarkStart w:name="z2972" w:id="2959"/>
    <w:p>
      <w:pPr>
        <w:spacing w:after="0"/>
        <w:ind w:left="0"/>
        <w:jc w:val="both"/>
      </w:pPr>
      <w:r>
        <w:rPr>
          <w:rFonts w:ascii="Times New Roman"/>
          <w:b w:val="false"/>
          <w:i w:val="false"/>
          <w:color w:val="000000"/>
          <w:sz w:val="28"/>
        </w:rPr>
        <w:t>
      24) читает аналитически (дактильно) короткие тексты.</w:t>
      </w:r>
    </w:p>
    <w:bookmarkEnd w:id="2959"/>
    <w:bookmarkStart w:name="z2973" w:id="2960"/>
    <w:p>
      <w:pPr>
        <w:spacing w:after="0"/>
        <w:ind w:left="0"/>
        <w:jc w:val="left"/>
      </w:pPr>
      <w:r>
        <w:rPr>
          <w:rFonts w:ascii="Times New Roman"/>
          <w:b/>
          <w:i w:val="false"/>
          <w:color w:val="000000"/>
        </w:rPr>
        <w:t xml:space="preserve"> Параграф 4. 2 полугодие</w:t>
      </w:r>
    </w:p>
    <w:bookmarkEnd w:id="2960"/>
    <w:bookmarkStart w:name="z2974" w:id="2961"/>
    <w:p>
      <w:pPr>
        <w:spacing w:after="0"/>
        <w:ind w:left="0"/>
        <w:jc w:val="both"/>
      </w:pPr>
      <w:r>
        <w:rPr>
          <w:rFonts w:ascii="Times New Roman"/>
          <w:b w:val="false"/>
          <w:i w:val="false"/>
          <w:color w:val="000000"/>
          <w:sz w:val="28"/>
        </w:rPr>
        <w:t>
      71. Коммуникация:</w:t>
      </w:r>
    </w:p>
    <w:bookmarkEnd w:id="2961"/>
    <w:bookmarkStart w:name="z2975" w:id="2962"/>
    <w:p>
      <w:pPr>
        <w:spacing w:after="0"/>
        <w:ind w:left="0"/>
        <w:jc w:val="both"/>
      </w:pPr>
      <w:r>
        <w:rPr>
          <w:rFonts w:ascii="Times New Roman"/>
          <w:b w:val="false"/>
          <w:i w:val="false"/>
          <w:color w:val="000000"/>
          <w:sz w:val="28"/>
        </w:rPr>
        <w:t>
      1) выполнение двусоставных поручений (с включением глаголов в повелительном наклонении);</w:t>
      </w:r>
    </w:p>
    <w:bookmarkEnd w:id="2962"/>
    <w:bookmarkStart w:name="z2976" w:id="2963"/>
    <w:p>
      <w:pPr>
        <w:spacing w:after="0"/>
        <w:ind w:left="0"/>
        <w:jc w:val="both"/>
      </w:pPr>
      <w:r>
        <w:rPr>
          <w:rFonts w:ascii="Times New Roman"/>
          <w:b w:val="false"/>
          <w:i w:val="false"/>
          <w:color w:val="000000"/>
          <w:sz w:val="28"/>
        </w:rPr>
        <w:t>
      2) использование устной, устно-дактильной, письменной форм речи для выражения различных коммуникативных намерений (вопросы, побуждения, сообщения, отрицания) в конкретных речевых ситуациях;</w:t>
      </w:r>
    </w:p>
    <w:bookmarkEnd w:id="2963"/>
    <w:bookmarkStart w:name="z2977" w:id="2964"/>
    <w:p>
      <w:pPr>
        <w:spacing w:after="0"/>
        <w:ind w:left="0"/>
        <w:jc w:val="both"/>
      </w:pPr>
      <w:r>
        <w:rPr>
          <w:rFonts w:ascii="Times New Roman"/>
          <w:b w:val="false"/>
          <w:i w:val="false"/>
          <w:color w:val="000000"/>
          <w:sz w:val="28"/>
        </w:rPr>
        <w:t>
      3) передача поручения друг другу;</w:t>
      </w:r>
    </w:p>
    <w:bookmarkEnd w:id="2964"/>
    <w:bookmarkStart w:name="z2978" w:id="2965"/>
    <w:p>
      <w:pPr>
        <w:spacing w:after="0"/>
        <w:ind w:left="0"/>
        <w:jc w:val="both"/>
      </w:pPr>
      <w:r>
        <w:rPr>
          <w:rFonts w:ascii="Times New Roman"/>
          <w:b w:val="false"/>
          <w:i w:val="false"/>
          <w:color w:val="000000"/>
          <w:sz w:val="28"/>
        </w:rPr>
        <w:t>
      4) рассказ о себе;</w:t>
      </w:r>
    </w:p>
    <w:bookmarkEnd w:id="2965"/>
    <w:bookmarkStart w:name="z2979" w:id="2966"/>
    <w:p>
      <w:pPr>
        <w:spacing w:after="0"/>
        <w:ind w:left="0"/>
        <w:jc w:val="both"/>
      </w:pPr>
      <w:r>
        <w:rPr>
          <w:rFonts w:ascii="Times New Roman"/>
          <w:b w:val="false"/>
          <w:i w:val="false"/>
          <w:color w:val="000000"/>
          <w:sz w:val="28"/>
        </w:rPr>
        <w:t>
      5) умение задавать вопросы;</w:t>
      </w:r>
    </w:p>
    <w:bookmarkEnd w:id="2966"/>
    <w:bookmarkStart w:name="z2980" w:id="2967"/>
    <w:p>
      <w:pPr>
        <w:spacing w:after="0"/>
        <w:ind w:left="0"/>
        <w:jc w:val="both"/>
      </w:pPr>
      <w:r>
        <w:rPr>
          <w:rFonts w:ascii="Times New Roman"/>
          <w:b w:val="false"/>
          <w:i w:val="false"/>
          <w:color w:val="000000"/>
          <w:sz w:val="28"/>
        </w:rPr>
        <w:t>
      6) умение "оречевлять" игровую ситуацию и на этой основе развивать коммуникативную функцию речи.</w:t>
      </w:r>
    </w:p>
    <w:bookmarkEnd w:id="2967"/>
    <w:bookmarkStart w:name="z2981" w:id="2968"/>
    <w:p>
      <w:pPr>
        <w:spacing w:after="0"/>
        <w:ind w:left="0"/>
        <w:jc w:val="both"/>
      </w:pPr>
      <w:r>
        <w:rPr>
          <w:rFonts w:ascii="Times New Roman"/>
          <w:b w:val="false"/>
          <w:i w:val="false"/>
          <w:color w:val="000000"/>
          <w:sz w:val="28"/>
        </w:rPr>
        <w:t>
      72. Восприятие / понимание:</w:t>
      </w:r>
    </w:p>
    <w:bookmarkEnd w:id="2968"/>
    <w:bookmarkStart w:name="z2982" w:id="2969"/>
    <w:p>
      <w:pPr>
        <w:spacing w:after="0"/>
        <w:ind w:left="0"/>
        <w:jc w:val="both"/>
      </w:pPr>
      <w:r>
        <w:rPr>
          <w:rFonts w:ascii="Times New Roman"/>
          <w:b w:val="false"/>
          <w:i w:val="false"/>
          <w:color w:val="000000"/>
          <w:sz w:val="28"/>
        </w:rPr>
        <w:t>
      1) восприятие коротких, простых по содержанию рассказов, стихотворений;</w:t>
      </w:r>
    </w:p>
    <w:bookmarkEnd w:id="2969"/>
    <w:bookmarkStart w:name="z2983" w:id="2970"/>
    <w:p>
      <w:pPr>
        <w:spacing w:after="0"/>
        <w:ind w:left="0"/>
        <w:jc w:val="both"/>
      </w:pPr>
      <w:r>
        <w:rPr>
          <w:rFonts w:ascii="Times New Roman"/>
          <w:b w:val="false"/>
          <w:i w:val="false"/>
          <w:color w:val="000000"/>
          <w:sz w:val="28"/>
        </w:rPr>
        <w:t>
      2) понимание значений слов в единственном и множественном числе;</w:t>
      </w:r>
    </w:p>
    <w:bookmarkEnd w:id="2970"/>
    <w:bookmarkStart w:name="z2984" w:id="2971"/>
    <w:p>
      <w:pPr>
        <w:spacing w:after="0"/>
        <w:ind w:left="0"/>
        <w:jc w:val="both"/>
      </w:pPr>
      <w:r>
        <w:rPr>
          <w:rFonts w:ascii="Times New Roman"/>
          <w:b w:val="false"/>
          <w:i w:val="false"/>
          <w:color w:val="000000"/>
          <w:sz w:val="28"/>
        </w:rPr>
        <w:t>
      3) понимание коротких, простых по содержанию рассказов, стихотворений;</w:t>
      </w:r>
    </w:p>
    <w:bookmarkEnd w:id="2971"/>
    <w:bookmarkStart w:name="z2985" w:id="2972"/>
    <w:p>
      <w:pPr>
        <w:spacing w:after="0"/>
        <w:ind w:left="0"/>
        <w:jc w:val="both"/>
      </w:pPr>
      <w:r>
        <w:rPr>
          <w:rFonts w:ascii="Times New Roman"/>
          <w:b w:val="false"/>
          <w:i w:val="false"/>
          <w:color w:val="000000"/>
          <w:sz w:val="28"/>
        </w:rPr>
        <w:t>
      4) понимание родовой принадлежности предметов;</w:t>
      </w:r>
    </w:p>
    <w:bookmarkEnd w:id="2972"/>
    <w:bookmarkStart w:name="z2986" w:id="2973"/>
    <w:p>
      <w:pPr>
        <w:spacing w:after="0"/>
        <w:ind w:left="0"/>
        <w:jc w:val="both"/>
      </w:pPr>
      <w:r>
        <w:rPr>
          <w:rFonts w:ascii="Times New Roman"/>
          <w:b w:val="false"/>
          <w:i w:val="false"/>
          <w:color w:val="000000"/>
          <w:sz w:val="28"/>
        </w:rPr>
        <w:t>
      5) понимание слов с уменьшительно-ласкательным значением;</w:t>
      </w:r>
    </w:p>
    <w:bookmarkEnd w:id="2973"/>
    <w:bookmarkStart w:name="z2987" w:id="2974"/>
    <w:p>
      <w:pPr>
        <w:spacing w:after="0"/>
        <w:ind w:left="0"/>
        <w:jc w:val="both"/>
      </w:pPr>
      <w:r>
        <w:rPr>
          <w:rFonts w:ascii="Times New Roman"/>
          <w:b w:val="false"/>
          <w:i w:val="false"/>
          <w:color w:val="000000"/>
          <w:sz w:val="28"/>
        </w:rPr>
        <w:t>
      6) понимание целых фраз разговорного типа без членения их на отдельные слова;</w:t>
      </w:r>
    </w:p>
    <w:bookmarkEnd w:id="2974"/>
    <w:bookmarkStart w:name="z2988" w:id="2975"/>
    <w:p>
      <w:pPr>
        <w:spacing w:after="0"/>
        <w:ind w:left="0"/>
        <w:jc w:val="both"/>
      </w:pPr>
      <w:r>
        <w:rPr>
          <w:rFonts w:ascii="Times New Roman"/>
          <w:b w:val="false"/>
          <w:i w:val="false"/>
          <w:color w:val="000000"/>
          <w:sz w:val="28"/>
        </w:rPr>
        <w:t>
      7) понимание предлогов и наречий, выражающих пространственные отношения;</w:t>
      </w:r>
    </w:p>
    <w:bookmarkEnd w:id="2975"/>
    <w:bookmarkStart w:name="z2989" w:id="2976"/>
    <w:p>
      <w:pPr>
        <w:spacing w:after="0"/>
        <w:ind w:left="0"/>
        <w:jc w:val="both"/>
      </w:pPr>
      <w:r>
        <w:rPr>
          <w:rFonts w:ascii="Times New Roman"/>
          <w:b w:val="false"/>
          <w:i w:val="false"/>
          <w:color w:val="000000"/>
          <w:sz w:val="28"/>
        </w:rPr>
        <w:t>
      8) различение значений существительных в единственном и множественном числе;</w:t>
      </w:r>
    </w:p>
    <w:bookmarkEnd w:id="2976"/>
    <w:bookmarkStart w:name="z2990" w:id="2977"/>
    <w:p>
      <w:pPr>
        <w:spacing w:after="0"/>
        <w:ind w:left="0"/>
        <w:jc w:val="both"/>
      </w:pPr>
      <w:r>
        <w:rPr>
          <w:rFonts w:ascii="Times New Roman"/>
          <w:b w:val="false"/>
          <w:i w:val="false"/>
          <w:color w:val="000000"/>
          <w:sz w:val="28"/>
        </w:rPr>
        <w:t>
      9) самостоятельное сообщение о событиях, новостях;</w:t>
      </w:r>
    </w:p>
    <w:bookmarkEnd w:id="2977"/>
    <w:bookmarkStart w:name="z2991" w:id="2978"/>
    <w:p>
      <w:pPr>
        <w:spacing w:after="0"/>
        <w:ind w:left="0"/>
        <w:jc w:val="both"/>
      </w:pPr>
      <w:r>
        <w:rPr>
          <w:rFonts w:ascii="Times New Roman"/>
          <w:b w:val="false"/>
          <w:i w:val="false"/>
          <w:color w:val="000000"/>
          <w:sz w:val="28"/>
        </w:rPr>
        <w:t>
      10) слухо-зрительное восприятие связного рассказа из 3–4 фраз (с выборочным дактилированием слов, опорой на картинки);</w:t>
      </w:r>
    </w:p>
    <w:bookmarkEnd w:id="2978"/>
    <w:bookmarkStart w:name="z2992" w:id="2979"/>
    <w:p>
      <w:pPr>
        <w:spacing w:after="0"/>
        <w:ind w:left="0"/>
        <w:jc w:val="both"/>
      </w:pPr>
      <w:r>
        <w:rPr>
          <w:rFonts w:ascii="Times New Roman"/>
          <w:b w:val="false"/>
          <w:i w:val="false"/>
          <w:color w:val="000000"/>
          <w:sz w:val="28"/>
        </w:rPr>
        <w:t>
      11) сопереживание героям произведений, выражение отношения к их поступкам;</w:t>
      </w:r>
    </w:p>
    <w:bookmarkEnd w:id="2979"/>
    <w:bookmarkStart w:name="z2993" w:id="2980"/>
    <w:p>
      <w:pPr>
        <w:spacing w:after="0"/>
        <w:ind w:left="0"/>
        <w:jc w:val="both"/>
      </w:pPr>
      <w:r>
        <w:rPr>
          <w:rFonts w:ascii="Times New Roman"/>
          <w:b w:val="false"/>
          <w:i w:val="false"/>
          <w:color w:val="000000"/>
          <w:sz w:val="28"/>
        </w:rPr>
        <w:t>
      12) узнавание предметов по их описанию (2–4 предложения).</w:t>
      </w:r>
    </w:p>
    <w:bookmarkEnd w:id="2980"/>
    <w:bookmarkStart w:name="z2994" w:id="2981"/>
    <w:p>
      <w:pPr>
        <w:spacing w:after="0"/>
        <w:ind w:left="0"/>
        <w:jc w:val="both"/>
      </w:pPr>
      <w:r>
        <w:rPr>
          <w:rFonts w:ascii="Times New Roman"/>
          <w:b w:val="false"/>
          <w:i w:val="false"/>
          <w:color w:val="000000"/>
          <w:sz w:val="28"/>
        </w:rPr>
        <w:t xml:space="preserve">
      73. Говорение: </w:t>
      </w:r>
    </w:p>
    <w:bookmarkEnd w:id="2981"/>
    <w:bookmarkStart w:name="z2995" w:id="2982"/>
    <w:p>
      <w:pPr>
        <w:spacing w:after="0"/>
        <w:ind w:left="0"/>
        <w:jc w:val="both"/>
      </w:pPr>
      <w:r>
        <w:rPr>
          <w:rFonts w:ascii="Times New Roman"/>
          <w:b w:val="false"/>
          <w:i w:val="false"/>
          <w:color w:val="000000"/>
          <w:sz w:val="28"/>
        </w:rPr>
        <w:t>
      1) использование множественного числа существительных;</w:t>
      </w:r>
    </w:p>
    <w:bookmarkEnd w:id="2982"/>
    <w:bookmarkStart w:name="z2996" w:id="2983"/>
    <w:p>
      <w:pPr>
        <w:spacing w:after="0"/>
        <w:ind w:left="0"/>
        <w:jc w:val="both"/>
      </w:pPr>
      <w:r>
        <w:rPr>
          <w:rFonts w:ascii="Times New Roman"/>
          <w:b w:val="false"/>
          <w:i w:val="false"/>
          <w:color w:val="000000"/>
          <w:sz w:val="28"/>
        </w:rPr>
        <w:t>
      2) использование некоторых способов словообразования;</w:t>
      </w:r>
    </w:p>
    <w:bookmarkEnd w:id="2983"/>
    <w:bookmarkStart w:name="z2997" w:id="2984"/>
    <w:p>
      <w:pPr>
        <w:spacing w:after="0"/>
        <w:ind w:left="0"/>
        <w:jc w:val="both"/>
      </w:pPr>
      <w:r>
        <w:rPr>
          <w:rFonts w:ascii="Times New Roman"/>
          <w:b w:val="false"/>
          <w:i w:val="false"/>
          <w:color w:val="000000"/>
          <w:sz w:val="28"/>
        </w:rPr>
        <w:t>
      3) использование новых слов из пассивного словаря, обозначающих предметы, действия, их свойства и качества, числительных, местоимений и наречий;</w:t>
      </w:r>
    </w:p>
    <w:bookmarkEnd w:id="2984"/>
    <w:bookmarkStart w:name="z2998" w:id="2985"/>
    <w:p>
      <w:pPr>
        <w:spacing w:after="0"/>
        <w:ind w:left="0"/>
        <w:jc w:val="both"/>
      </w:pPr>
      <w:r>
        <w:rPr>
          <w:rFonts w:ascii="Times New Roman"/>
          <w:b w:val="false"/>
          <w:i w:val="false"/>
          <w:color w:val="000000"/>
          <w:sz w:val="28"/>
        </w:rPr>
        <w:t>
      4) использование разных моделей предложений;</w:t>
      </w:r>
    </w:p>
    <w:bookmarkEnd w:id="2985"/>
    <w:bookmarkStart w:name="z2999" w:id="2986"/>
    <w:p>
      <w:pPr>
        <w:spacing w:after="0"/>
        <w:ind w:left="0"/>
        <w:jc w:val="both"/>
      </w:pPr>
      <w:r>
        <w:rPr>
          <w:rFonts w:ascii="Times New Roman"/>
          <w:b w:val="false"/>
          <w:i w:val="false"/>
          <w:color w:val="000000"/>
          <w:sz w:val="28"/>
        </w:rPr>
        <w:t>
      5) использование устной, устно-дактильной, письменной форм речи для выражения различных коммуникативных намерений (вопросы, побуждения, сообщения, отрицания) при проведении дидактических игр, речевых упражнений;</w:t>
      </w:r>
    </w:p>
    <w:bookmarkEnd w:id="2986"/>
    <w:bookmarkStart w:name="z3000" w:id="2987"/>
    <w:p>
      <w:pPr>
        <w:spacing w:after="0"/>
        <w:ind w:left="0"/>
        <w:jc w:val="both"/>
      </w:pPr>
      <w:r>
        <w:rPr>
          <w:rFonts w:ascii="Times New Roman"/>
          <w:b w:val="false"/>
          <w:i w:val="false"/>
          <w:color w:val="000000"/>
          <w:sz w:val="28"/>
        </w:rPr>
        <w:t>
      6) называние предметов и их изображений, подбор таблички;</w:t>
      </w:r>
    </w:p>
    <w:bookmarkEnd w:id="2987"/>
    <w:bookmarkStart w:name="z3001" w:id="2988"/>
    <w:p>
      <w:pPr>
        <w:spacing w:after="0"/>
        <w:ind w:left="0"/>
        <w:jc w:val="both"/>
      </w:pPr>
      <w:r>
        <w:rPr>
          <w:rFonts w:ascii="Times New Roman"/>
          <w:b w:val="false"/>
          <w:i w:val="false"/>
          <w:color w:val="000000"/>
          <w:sz w:val="28"/>
        </w:rPr>
        <w:t>
      7) описание сюжетных картинок 2-3 фразами;</w:t>
      </w:r>
    </w:p>
    <w:bookmarkEnd w:id="2988"/>
    <w:bookmarkStart w:name="z3002" w:id="2989"/>
    <w:p>
      <w:pPr>
        <w:spacing w:after="0"/>
        <w:ind w:left="0"/>
        <w:jc w:val="both"/>
      </w:pPr>
      <w:r>
        <w:rPr>
          <w:rFonts w:ascii="Times New Roman"/>
          <w:b w:val="false"/>
          <w:i w:val="false"/>
          <w:color w:val="000000"/>
          <w:sz w:val="28"/>
        </w:rPr>
        <w:t>
      8) ответы на вопросы фразой из 2-3 слов;</w:t>
      </w:r>
    </w:p>
    <w:bookmarkEnd w:id="2989"/>
    <w:bookmarkStart w:name="z3003" w:id="2990"/>
    <w:p>
      <w:pPr>
        <w:spacing w:after="0"/>
        <w:ind w:left="0"/>
        <w:jc w:val="both"/>
      </w:pPr>
      <w:r>
        <w:rPr>
          <w:rFonts w:ascii="Times New Roman"/>
          <w:b w:val="false"/>
          <w:i w:val="false"/>
          <w:color w:val="000000"/>
          <w:sz w:val="28"/>
        </w:rPr>
        <w:t>
      9) практическое знакомство с наиболее частотными моделями словоизменения и словообразования, построения предложений;</w:t>
      </w:r>
    </w:p>
    <w:bookmarkEnd w:id="2990"/>
    <w:bookmarkStart w:name="z3004" w:id="2991"/>
    <w:p>
      <w:pPr>
        <w:spacing w:after="0"/>
        <w:ind w:left="0"/>
        <w:jc w:val="both"/>
      </w:pPr>
      <w:r>
        <w:rPr>
          <w:rFonts w:ascii="Times New Roman"/>
          <w:b w:val="false"/>
          <w:i w:val="false"/>
          <w:color w:val="000000"/>
          <w:sz w:val="28"/>
        </w:rPr>
        <w:t>
      10) развернутое описание предметов и картинок;</w:t>
      </w:r>
    </w:p>
    <w:bookmarkEnd w:id="2991"/>
    <w:bookmarkStart w:name="z3005" w:id="2992"/>
    <w:p>
      <w:pPr>
        <w:spacing w:after="0"/>
        <w:ind w:left="0"/>
        <w:jc w:val="both"/>
      </w:pPr>
      <w:r>
        <w:rPr>
          <w:rFonts w:ascii="Times New Roman"/>
          <w:b w:val="false"/>
          <w:i w:val="false"/>
          <w:color w:val="000000"/>
          <w:sz w:val="28"/>
        </w:rPr>
        <w:t>
      11) самостоятельная постановка вопросов;</w:t>
      </w:r>
    </w:p>
    <w:bookmarkEnd w:id="2992"/>
    <w:bookmarkStart w:name="z3006" w:id="2993"/>
    <w:p>
      <w:pPr>
        <w:spacing w:after="0"/>
        <w:ind w:left="0"/>
        <w:jc w:val="both"/>
      </w:pPr>
      <w:r>
        <w:rPr>
          <w:rFonts w:ascii="Times New Roman"/>
          <w:b w:val="false"/>
          <w:i w:val="false"/>
          <w:color w:val="000000"/>
          <w:sz w:val="28"/>
        </w:rPr>
        <w:t>
      12) умение поддерживать разговор (2–3 тематически связанных вопросов) на заданную тему;</w:t>
      </w:r>
    </w:p>
    <w:bookmarkEnd w:id="2993"/>
    <w:bookmarkStart w:name="z3007" w:id="2994"/>
    <w:p>
      <w:pPr>
        <w:spacing w:after="0"/>
        <w:ind w:left="0"/>
        <w:jc w:val="both"/>
      </w:pPr>
      <w:r>
        <w:rPr>
          <w:rFonts w:ascii="Times New Roman"/>
          <w:b w:val="false"/>
          <w:i w:val="false"/>
          <w:color w:val="000000"/>
          <w:sz w:val="28"/>
        </w:rPr>
        <w:t>
      13) умение согласовывать существительные и прилагательные, существительные и глаголы в роде, числе падеже;</w:t>
      </w:r>
    </w:p>
    <w:bookmarkEnd w:id="2994"/>
    <w:bookmarkStart w:name="z3008" w:id="2995"/>
    <w:p>
      <w:pPr>
        <w:spacing w:after="0"/>
        <w:ind w:left="0"/>
        <w:jc w:val="both"/>
      </w:pPr>
      <w:r>
        <w:rPr>
          <w:rFonts w:ascii="Times New Roman"/>
          <w:b w:val="false"/>
          <w:i w:val="false"/>
          <w:color w:val="000000"/>
          <w:sz w:val="28"/>
        </w:rPr>
        <w:t>
      14) употребление вопросительных предложений в процессе общения;</w:t>
      </w:r>
    </w:p>
    <w:bookmarkEnd w:id="2995"/>
    <w:bookmarkStart w:name="z3009" w:id="2996"/>
    <w:p>
      <w:pPr>
        <w:spacing w:after="0"/>
        <w:ind w:left="0"/>
        <w:jc w:val="both"/>
      </w:pPr>
      <w:r>
        <w:rPr>
          <w:rFonts w:ascii="Times New Roman"/>
          <w:b w:val="false"/>
          <w:i w:val="false"/>
          <w:color w:val="000000"/>
          <w:sz w:val="28"/>
        </w:rPr>
        <w:t>
      15) употребление слов с уменьшительно-ласкательным значением;</w:t>
      </w:r>
    </w:p>
    <w:bookmarkEnd w:id="2996"/>
    <w:bookmarkStart w:name="z3010" w:id="2997"/>
    <w:p>
      <w:pPr>
        <w:spacing w:after="0"/>
        <w:ind w:left="0"/>
        <w:jc w:val="both"/>
      </w:pPr>
      <w:r>
        <w:rPr>
          <w:rFonts w:ascii="Times New Roman"/>
          <w:b w:val="false"/>
          <w:i w:val="false"/>
          <w:color w:val="000000"/>
          <w:sz w:val="28"/>
        </w:rPr>
        <w:t>
      16) употребление существительных мужского, женского и среднего рода в косвенных падежах в беспредложных конструкциях.</w:t>
      </w:r>
    </w:p>
    <w:bookmarkEnd w:id="2997"/>
    <w:bookmarkStart w:name="z3011" w:id="2998"/>
    <w:p>
      <w:pPr>
        <w:spacing w:after="0"/>
        <w:ind w:left="0"/>
        <w:jc w:val="both"/>
      </w:pPr>
      <w:r>
        <w:rPr>
          <w:rFonts w:ascii="Times New Roman"/>
          <w:b w:val="false"/>
          <w:i w:val="false"/>
          <w:color w:val="000000"/>
          <w:sz w:val="28"/>
        </w:rPr>
        <w:t>
      74. Чтение / письмо:</w:t>
      </w:r>
    </w:p>
    <w:bookmarkEnd w:id="2998"/>
    <w:bookmarkStart w:name="z3012" w:id="2999"/>
    <w:p>
      <w:pPr>
        <w:spacing w:after="0"/>
        <w:ind w:left="0"/>
        <w:jc w:val="both"/>
      </w:pPr>
      <w:r>
        <w:rPr>
          <w:rFonts w:ascii="Times New Roman"/>
          <w:b w:val="false"/>
          <w:i w:val="false"/>
          <w:color w:val="000000"/>
          <w:sz w:val="28"/>
        </w:rPr>
        <w:t>
      1) аналитическое чтение знакомых слов и фраз в книге;</w:t>
      </w:r>
    </w:p>
    <w:bookmarkEnd w:id="2999"/>
    <w:bookmarkStart w:name="z3013" w:id="3000"/>
    <w:p>
      <w:pPr>
        <w:spacing w:after="0"/>
        <w:ind w:left="0"/>
        <w:jc w:val="both"/>
      </w:pPr>
      <w:r>
        <w:rPr>
          <w:rFonts w:ascii="Times New Roman"/>
          <w:b w:val="false"/>
          <w:i w:val="false"/>
          <w:color w:val="000000"/>
          <w:sz w:val="28"/>
        </w:rPr>
        <w:t>
      2) интерес к чтению взрослыми стихов, рассказов, к рассказыванию сказок, показу книг;</w:t>
      </w:r>
    </w:p>
    <w:bookmarkEnd w:id="3000"/>
    <w:bookmarkStart w:name="z3014" w:id="3001"/>
    <w:p>
      <w:pPr>
        <w:spacing w:after="0"/>
        <w:ind w:left="0"/>
        <w:jc w:val="both"/>
      </w:pPr>
      <w:r>
        <w:rPr>
          <w:rFonts w:ascii="Times New Roman"/>
          <w:b w:val="false"/>
          <w:i w:val="false"/>
          <w:color w:val="000000"/>
          <w:sz w:val="28"/>
        </w:rPr>
        <w:t>
      3) письмо имен, фамилий детей, родителей печатными буквами;</w:t>
      </w:r>
    </w:p>
    <w:bookmarkEnd w:id="3001"/>
    <w:bookmarkStart w:name="z3015" w:id="3002"/>
    <w:p>
      <w:pPr>
        <w:spacing w:after="0"/>
        <w:ind w:left="0"/>
        <w:jc w:val="both"/>
      </w:pPr>
      <w:r>
        <w:rPr>
          <w:rFonts w:ascii="Times New Roman"/>
          <w:b w:val="false"/>
          <w:i w:val="false"/>
          <w:color w:val="000000"/>
          <w:sz w:val="28"/>
        </w:rPr>
        <w:t>
      4) письмо названий знакомых предметов одной тематической группы (5–6 слов);</w:t>
      </w:r>
    </w:p>
    <w:bookmarkEnd w:id="3002"/>
    <w:bookmarkStart w:name="z3016" w:id="3003"/>
    <w:p>
      <w:pPr>
        <w:spacing w:after="0"/>
        <w:ind w:left="0"/>
        <w:jc w:val="both"/>
      </w:pPr>
      <w:r>
        <w:rPr>
          <w:rFonts w:ascii="Times New Roman"/>
          <w:b w:val="false"/>
          <w:i w:val="false"/>
          <w:color w:val="000000"/>
          <w:sz w:val="28"/>
        </w:rPr>
        <w:t>
      5) письмо печатными буквами данных о себе (возраст, фамилия, имя, адрес);</w:t>
      </w:r>
    </w:p>
    <w:bookmarkEnd w:id="3003"/>
    <w:bookmarkStart w:name="z3017" w:id="3004"/>
    <w:p>
      <w:pPr>
        <w:spacing w:after="0"/>
        <w:ind w:left="0"/>
        <w:jc w:val="both"/>
      </w:pPr>
      <w:r>
        <w:rPr>
          <w:rFonts w:ascii="Times New Roman"/>
          <w:b w:val="false"/>
          <w:i w:val="false"/>
          <w:color w:val="000000"/>
          <w:sz w:val="28"/>
        </w:rPr>
        <w:t>
      6) подбор предложений к серии сюжетных картинок при выборе из 3-4 (таблички);</w:t>
      </w:r>
    </w:p>
    <w:bookmarkEnd w:id="3004"/>
    <w:bookmarkStart w:name="z3018" w:id="3005"/>
    <w:p>
      <w:pPr>
        <w:spacing w:after="0"/>
        <w:ind w:left="0"/>
        <w:jc w:val="both"/>
      </w:pPr>
      <w:r>
        <w:rPr>
          <w:rFonts w:ascii="Times New Roman"/>
          <w:b w:val="false"/>
          <w:i w:val="false"/>
          <w:color w:val="000000"/>
          <w:sz w:val="28"/>
        </w:rPr>
        <w:t>
      7) складывание имен детей из разрезной азбуки;</w:t>
      </w:r>
    </w:p>
    <w:bookmarkEnd w:id="3005"/>
    <w:bookmarkStart w:name="z3019" w:id="3006"/>
    <w:p>
      <w:pPr>
        <w:spacing w:after="0"/>
        <w:ind w:left="0"/>
        <w:jc w:val="both"/>
      </w:pPr>
      <w:r>
        <w:rPr>
          <w:rFonts w:ascii="Times New Roman"/>
          <w:b w:val="false"/>
          <w:i w:val="false"/>
          <w:color w:val="000000"/>
          <w:sz w:val="28"/>
        </w:rPr>
        <w:t>
      8) составление коротких рассказов (3–4 предложения) о событиях дома, на прогулке, в группе;</w:t>
      </w:r>
    </w:p>
    <w:bookmarkEnd w:id="3006"/>
    <w:bookmarkStart w:name="z3020" w:id="3007"/>
    <w:p>
      <w:pPr>
        <w:spacing w:after="0"/>
        <w:ind w:left="0"/>
        <w:jc w:val="both"/>
      </w:pPr>
      <w:r>
        <w:rPr>
          <w:rFonts w:ascii="Times New Roman"/>
          <w:b w:val="false"/>
          <w:i w:val="false"/>
          <w:color w:val="000000"/>
          <w:sz w:val="28"/>
        </w:rPr>
        <w:t>
      9) умение выкладывать из цветных фишек и букв и слитно читать прямые слоги с ориентировкой на гласную букву;</w:t>
      </w:r>
    </w:p>
    <w:bookmarkEnd w:id="3007"/>
    <w:bookmarkStart w:name="z3021" w:id="3008"/>
    <w:p>
      <w:pPr>
        <w:spacing w:after="0"/>
        <w:ind w:left="0"/>
        <w:jc w:val="both"/>
      </w:pPr>
      <w:r>
        <w:rPr>
          <w:rFonts w:ascii="Times New Roman"/>
          <w:b w:val="false"/>
          <w:i w:val="false"/>
          <w:color w:val="000000"/>
          <w:sz w:val="28"/>
        </w:rPr>
        <w:t>
      10) чтение короткого рассказа (аналитическое чтение);</w:t>
      </w:r>
    </w:p>
    <w:bookmarkEnd w:id="3008"/>
    <w:bookmarkStart w:name="z3022" w:id="3009"/>
    <w:p>
      <w:pPr>
        <w:spacing w:after="0"/>
        <w:ind w:left="0"/>
        <w:jc w:val="both"/>
      </w:pPr>
      <w:r>
        <w:rPr>
          <w:rFonts w:ascii="Times New Roman"/>
          <w:b w:val="false"/>
          <w:i w:val="false"/>
          <w:color w:val="000000"/>
          <w:sz w:val="28"/>
        </w:rPr>
        <w:t>
      11) чтение текстов по книге с драматизацией прочитанного и подбором картинок (объем текста 3–4 предложения).</w:t>
      </w:r>
    </w:p>
    <w:bookmarkEnd w:id="3009"/>
    <w:bookmarkStart w:name="z3023" w:id="3010"/>
    <w:p>
      <w:pPr>
        <w:spacing w:after="0"/>
        <w:ind w:left="0"/>
        <w:jc w:val="both"/>
      </w:pPr>
      <w:r>
        <w:rPr>
          <w:rFonts w:ascii="Times New Roman"/>
          <w:b w:val="false"/>
          <w:i w:val="false"/>
          <w:color w:val="000000"/>
          <w:sz w:val="28"/>
        </w:rPr>
        <w:t>
      75. Ожидаемые результаты:</w:t>
      </w:r>
    </w:p>
    <w:bookmarkEnd w:id="3010"/>
    <w:bookmarkStart w:name="z3024" w:id="3011"/>
    <w:p>
      <w:pPr>
        <w:spacing w:after="0"/>
        <w:ind w:left="0"/>
        <w:jc w:val="both"/>
      </w:pPr>
      <w:r>
        <w:rPr>
          <w:rFonts w:ascii="Times New Roman"/>
          <w:b w:val="false"/>
          <w:i w:val="false"/>
          <w:color w:val="000000"/>
          <w:sz w:val="28"/>
        </w:rPr>
        <w:t>
      1) выполняет двусоставные поручения;</w:t>
      </w:r>
    </w:p>
    <w:bookmarkEnd w:id="3011"/>
    <w:bookmarkStart w:name="z3025" w:id="3012"/>
    <w:p>
      <w:pPr>
        <w:spacing w:after="0"/>
        <w:ind w:left="0"/>
        <w:jc w:val="both"/>
      </w:pPr>
      <w:r>
        <w:rPr>
          <w:rFonts w:ascii="Times New Roman"/>
          <w:b w:val="false"/>
          <w:i w:val="false"/>
          <w:color w:val="000000"/>
          <w:sz w:val="28"/>
        </w:rPr>
        <w:t>
      2) задает вопросы;</w:t>
      </w:r>
    </w:p>
    <w:bookmarkEnd w:id="3012"/>
    <w:bookmarkStart w:name="z3026" w:id="3013"/>
    <w:p>
      <w:pPr>
        <w:spacing w:after="0"/>
        <w:ind w:left="0"/>
        <w:jc w:val="both"/>
      </w:pPr>
      <w:r>
        <w:rPr>
          <w:rFonts w:ascii="Times New Roman"/>
          <w:b w:val="false"/>
          <w:i w:val="false"/>
          <w:color w:val="000000"/>
          <w:sz w:val="28"/>
        </w:rPr>
        <w:t>
      3) интересуется книгами, слушает чтение взрослых;</w:t>
      </w:r>
    </w:p>
    <w:bookmarkEnd w:id="3013"/>
    <w:bookmarkStart w:name="z3027" w:id="3014"/>
    <w:p>
      <w:pPr>
        <w:spacing w:after="0"/>
        <w:ind w:left="0"/>
        <w:jc w:val="both"/>
      </w:pPr>
      <w:r>
        <w:rPr>
          <w:rFonts w:ascii="Times New Roman"/>
          <w:b w:val="false"/>
          <w:i w:val="false"/>
          <w:color w:val="000000"/>
          <w:sz w:val="28"/>
        </w:rPr>
        <w:t>
      4) использует множественное число существительных, согласует с прилагательными;</w:t>
      </w:r>
    </w:p>
    <w:bookmarkEnd w:id="3014"/>
    <w:bookmarkStart w:name="z3028" w:id="3015"/>
    <w:p>
      <w:pPr>
        <w:spacing w:after="0"/>
        <w:ind w:left="0"/>
        <w:jc w:val="both"/>
      </w:pPr>
      <w:r>
        <w:rPr>
          <w:rFonts w:ascii="Times New Roman"/>
          <w:b w:val="false"/>
          <w:i w:val="false"/>
          <w:color w:val="000000"/>
          <w:sz w:val="28"/>
        </w:rPr>
        <w:t>
      5) использует различные виды речи для выражения различных коммуникативных намерений;</w:t>
      </w:r>
    </w:p>
    <w:bookmarkEnd w:id="3015"/>
    <w:bookmarkStart w:name="z3029" w:id="3016"/>
    <w:p>
      <w:pPr>
        <w:spacing w:after="0"/>
        <w:ind w:left="0"/>
        <w:jc w:val="both"/>
      </w:pPr>
      <w:r>
        <w:rPr>
          <w:rFonts w:ascii="Times New Roman"/>
          <w:b w:val="false"/>
          <w:i w:val="false"/>
          <w:color w:val="000000"/>
          <w:sz w:val="28"/>
        </w:rPr>
        <w:t>
      6) описывает сюжетные картинки 2-3 фразами;</w:t>
      </w:r>
    </w:p>
    <w:bookmarkEnd w:id="3016"/>
    <w:bookmarkStart w:name="z3030" w:id="3017"/>
    <w:p>
      <w:pPr>
        <w:spacing w:after="0"/>
        <w:ind w:left="0"/>
        <w:jc w:val="both"/>
      </w:pPr>
      <w:r>
        <w:rPr>
          <w:rFonts w:ascii="Times New Roman"/>
          <w:b w:val="false"/>
          <w:i w:val="false"/>
          <w:color w:val="000000"/>
          <w:sz w:val="28"/>
        </w:rPr>
        <w:t>
      7) отвечает на вопросы фразой из 2-3 слов;</w:t>
      </w:r>
    </w:p>
    <w:bookmarkEnd w:id="3017"/>
    <w:bookmarkStart w:name="z3031" w:id="3018"/>
    <w:p>
      <w:pPr>
        <w:spacing w:after="0"/>
        <w:ind w:left="0"/>
        <w:jc w:val="both"/>
      </w:pPr>
      <w:r>
        <w:rPr>
          <w:rFonts w:ascii="Times New Roman"/>
          <w:b w:val="false"/>
          <w:i w:val="false"/>
          <w:color w:val="000000"/>
          <w:sz w:val="28"/>
        </w:rPr>
        <w:t>
      8) передает поручение третьему лицу;</w:t>
      </w:r>
    </w:p>
    <w:bookmarkEnd w:id="3018"/>
    <w:bookmarkStart w:name="z3032" w:id="3019"/>
    <w:p>
      <w:pPr>
        <w:spacing w:after="0"/>
        <w:ind w:left="0"/>
        <w:jc w:val="both"/>
      </w:pPr>
      <w:r>
        <w:rPr>
          <w:rFonts w:ascii="Times New Roman"/>
          <w:b w:val="false"/>
          <w:i w:val="false"/>
          <w:color w:val="000000"/>
          <w:sz w:val="28"/>
        </w:rPr>
        <w:t>
      9) подбирает фразы к серии сюжетных картинок при выборе из 3-4 (таблички);</w:t>
      </w:r>
    </w:p>
    <w:bookmarkEnd w:id="3019"/>
    <w:bookmarkStart w:name="z3033" w:id="3020"/>
    <w:p>
      <w:pPr>
        <w:spacing w:after="0"/>
        <w:ind w:left="0"/>
        <w:jc w:val="both"/>
      </w:pPr>
      <w:r>
        <w:rPr>
          <w:rFonts w:ascii="Times New Roman"/>
          <w:b w:val="false"/>
          <w:i w:val="false"/>
          <w:color w:val="000000"/>
          <w:sz w:val="28"/>
        </w:rPr>
        <w:t>
      10) поддерживает разговор в форме вопрос–ответ на заданную тему;</w:t>
      </w:r>
    </w:p>
    <w:bookmarkEnd w:id="3020"/>
    <w:bookmarkStart w:name="z3034" w:id="3021"/>
    <w:p>
      <w:pPr>
        <w:spacing w:after="0"/>
        <w:ind w:left="0"/>
        <w:jc w:val="both"/>
      </w:pPr>
      <w:r>
        <w:rPr>
          <w:rFonts w:ascii="Times New Roman"/>
          <w:b w:val="false"/>
          <w:i w:val="false"/>
          <w:color w:val="000000"/>
          <w:sz w:val="28"/>
        </w:rPr>
        <w:t>
      11) понимает, о чем идет речь в коротком рассказе, стихотворении;</w:t>
      </w:r>
    </w:p>
    <w:bookmarkEnd w:id="3021"/>
    <w:bookmarkStart w:name="z3035" w:id="3022"/>
    <w:p>
      <w:pPr>
        <w:spacing w:after="0"/>
        <w:ind w:left="0"/>
        <w:jc w:val="both"/>
      </w:pPr>
      <w:r>
        <w:rPr>
          <w:rFonts w:ascii="Times New Roman"/>
          <w:b w:val="false"/>
          <w:i w:val="false"/>
          <w:color w:val="000000"/>
          <w:sz w:val="28"/>
        </w:rPr>
        <w:t>
      12) рассказывает о себе;</w:t>
      </w:r>
    </w:p>
    <w:bookmarkEnd w:id="3022"/>
    <w:bookmarkStart w:name="z3036" w:id="3023"/>
    <w:p>
      <w:pPr>
        <w:spacing w:after="0"/>
        <w:ind w:left="0"/>
        <w:jc w:val="both"/>
      </w:pPr>
      <w:r>
        <w:rPr>
          <w:rFonts w:ascii="Times New Roman"/>
          <w:b w:val="false"/>
          <w:i w:val="false"/>
          <w:color w:val="000000"/>
          <w:sz w:val="28"/>
        </w:rPr>
        <w:t>
      13) рисует, подбирает картинки к тексту;</w:t>
      </w:r>
    </w:p>
    <w:bookmarkEnd w:id="3023"/>
    <w:bookmarkStart w:name="z3037" w:id="3024"/>
    <w:p>
      <w:pPr>
        <w:spacing w:after="0"/>
        <w:ind w:left="0"/>
        <w:jc w:val="both"/>
      </w:pPr>
      <w:r>
        <w:rPr>
          <w:rFonts w:ascii="Times New Roman"/>
          <w:b w:val="false"/>
          <w:i w:val="false"/>
          <w:color w:val="000000"/>
          <w:sz w:val="28"/>
        </w:rPr>
        <w:t>
      14) самостоятельно сообщает / информирует о событиях, новостях;</w:t>
      </w:r>
    </w:p>
    <w:bookmarkEnd w:id="3024"/>
    <w:bookmarkStart w:name="z3038" w:id="3025"/>
    <w:p>
      <w:pPr>
        <w:spacing w:after="0"/>
        <w:ind w:left="0"/>
        <w:jc w:val="both"/>
      </w:pPr>
      <w:r>
        <w:rPr>
          <w:rFonts w:ascii="Times New Roman"/>
          <w:b w:val="false"/>
          <w:i w:val="false"/>
          <w:color w:val="000000"/>
          <w:sz w:val="28"/>
        </w:rPr>
        <w:t>
      15) складывает из разрезной азбуки и пишет имена, фамилии, свой адрес печатными буквами; названия знакомых предметов и действий;</w:t>
      </w:r>
    </w:p>
    <w:bookmarkEnd w:id="3025"/>
    <w:bookmarkStart w:name="z3039" w:id="3026"/>
    <w:p>
      <w:pPr>
        <w:spacing w:after="0"/>
        <w:ind w:left="0"/>
        <w:jc w:val="both"/>
      </w:pPr>
      <w:r>
        <w:rPr>
          <w:rFonts w:ascii="Times New Roman"/>
          <w:b w:val="false"/>
          <w:i w:val="false"/>
          <w:color w:val="000000"/>
          <w:sz w:val="28"/>
        </w:rPr>
        <w:t>
      16) сопереживает героям произведений, выражает отношение к их поступкам;</w:t>
      </w:r>
    </w:p>
    <w:bookmarkEnd w:id="3026"/>
    <w:bookmarkStart w:name="z3040" w:id="3027"/>
    <w:p>
      <w:pPr>
        <w:spacing w:after="0"/>
        <w:ind w:left="0"/>
        <w:jc w:val="both"/>
      </w:pPr>
      <w:r>
        <w:rPr>
          <w:rFonts w:ascii="Times New Roman"/>
          <w:b w:val="false"/>
          <w:i w:val="false"/>
          <w:color w:val="000000"/>
          <w:sz w:val="28"/>
        </w:rPr>
        <w:t>
      17) составляет короткие рассказы (3–4 предложения) о событиях дома, на прогулке, в группе;</w:t>
      </w:r>
    </w:p>
    <w:bookmarkEnd w:id="3027"/>
    <w:bookmarkStart w:name="z3041" w:id="3028"/>
    <w:p>
      <w:pPr>
        <w:spacing w:after="0"/>
        <w:ind w:left="0"/>
        <w:jc w:val="both"/>
      </w:pPr>
      <w:r>
        <w:rPr>
          <w:rFonts w:ascii="Times New Roman"/>
          <w:b w:val="false"/>
          <w:i w:val="false"/>
          <w:color w:val="000000"/>
          <w:sz w:val="28"/>
        </w:rPr>
        <w:t>
      18) узнает предметы по их описанию (2–4 предложения);</w:t>
      </w:r>
    </w:p>
    <w:bookmarkEnd w:id="3028"/>
    <w:bookmarkStart w:name="z3042" w:id="3029"/>
    <w:p>
      <w:pPr>
        <w:spacing w:after="0"/>
        <w:ind w:left="0"/>
        <w:jc w:val="both"/>
      </w:pPr>
      <w:r>
        <w:rPr>
          <w:rFonts w:ascii="Times New Roman"/>
          <w:b w:val="false"/>
          <w:i w:val="false"/>
          <w:color w:val="000000"/>
          <w:sz w:val="28"/>
        </w:rPr>
        <w:t>
      19) участвует в инсценировках прочитанного, самостоятельно изображает и описывает сюжеты;</w:t>
      </w:r>
    </w:p>
    <w:bookmarkEnd w:id="3029"/>
    <w:bookmarkStart w:name="z3043" w:id="3030"/>
    <w:p>
      <w:pPr>
        <w:spacing w:after="0"/>
        <w:ind w:left="0"/>
        <w:jc w:val="both"/>
      </w:pPr>
      <w:r>
        <w:rPr>
          <w:rFonts w:ascii="Times New Roman"/>
          <w:b w:val="false"/>
          <w:i w:val="false"/>
          <w:color w:val="000000"/>
          <w:sz w:val="28"/>
        </w:rPr>
        <w:t>
      20) читает короткий рассказ (аналитическое чтение).</w:t>
      </w:r>
    </w:p>
    <w:bookmarkEnd w:id="3030"/>
    <w:bookmarkStart w:name="z3044" w:id="3031"/>
    <w:p>
      <w:pPr>
        <w:spacing w:after="0"/>
        <w:ind w:left="0"/>
        <w:jc w:val="left"/>
      </w:pPr>
      <w:r>
        <w:rPr>
          <w:rFonts w:ascii="Times New Roman"/>
          <w:b/>
          <w:i w:val="false"/>
          <w:color w:val="000000"/>
        </w:rPr>
        <w:t xml:space="preserve"> Параграф 5. Развитие слухового восприятия и формирование произношения</w:t>
      </w:r>
    </w:p>
    <w:bookmarkEnd w:id="3031"/>
    <w:bookmarkStart w:name="z3045" w:id="3032"/>
    <w:p>
      <w:pPr>
        <w:spacing w:after="0"/>
        <w:ind w:left="0"/>
        <w:jc w:val="both"/>
      </w:pPr>
      <w:r>
        <w:rPr>
          <w:rFonts w:ascii="Times New Roman"/>
          <w:b w:val="false"/>
          <w:i w:val="false"/>
          <w:color w:val="000000"/>
          <w:sz w:val="28"/>
        </w:rPr>
        <w:t>
      76. В течение года дети учатся самостоятельно надевать и снимать индивидуальные слуховые аппараты, включать и выключать их, проверять, работает ли аппарат; устанавливать регуляторы громкости на аппаратуре; пользоваться кохлеарным имплантом; сообщать о плохой слышимости слуховых аппаратов и кохлеарных имплантов.</w:t>
      </w:r>
    </w:p>
    <w:bookmarkEnd w:id="3032"/>
    <w:bookmarkStart w:name="z3046" w:id="3033"/>
    <w:p>
      <w:pPr>
        <w:spacing w:after="0"/>
        <w:ind w:left="0"/>
        <w:jc w:val="both"/>
      </w:pPr>
      <w:r>
        <w:rPr>
          <w:rFonts w:ascii="Times New Roman"/>
          <w:b w:val="false"/>
          <w:i w:val="false"/>
          <w:color w:val="000000"/>
          <w:sz w:val="28"/>
        </w:rPr>
        <w:t xml:space="preserve">
      77. На третьем году обучения продолжается работа по формированию навыка устного общения; воспроизведения слова с сохранением его звуко-слогового состава. Детям предлагается произносить слова точно или приближенно. Дети используют фразы, составленные из 2–4 знакомых слов. </w:t>
      </w:r>
    </w:p>
    <w:bookmarkEnd w:id="3033"/>
    <w:bookmarkStart w:name="z3047" w:id="3034"/>
    <w:p>
      <w:pPr>
        <w:spacing w:after="0"/>
        <w:ind w:left="0"/>
        <w:jc w:val="left"/>
      </w:pPr>
      <w:r>
        <w:rPr>
          <w:rFonts w:ascii="Times New Roman"/>
          <w:b/>
          <w:i w:val="false"/>
          <w:color w:val="000000"/>
        </w:rPr>
        <w:t xml:space="preserve"> Параграф 6. 1 полугодие</w:t>
      </w:r>
    </w:p>
    <w:bookmarkEnd w:id="3034"/>
    <w:bookmarkStart w:name="z3048" w:id="3035"/>
    <w:p>
      <w:pPr>
        <w:spacing w:after="0"/>
        <w:ind w:left="0"/>
        <w:jc w:val="both"/>
      </w:pPr>
      <w:r>
        <w:rPr>
          <w:rFonts w:ascii="Times New Roman"/>
          <w:b w:val="false"/>
          <w:i w:val="false"/>
          <w:color w:val="000000"/>
          <w:sz w:val="28"/>
        </w:rPr>
        <w:t>
      78. Неречевые звучания:</w:t>
      </w:r>
    </w:p>
    <w:bookmarkEnd w:id="3035"/>
    <w:bookmarkStart w:name="z3049" w:id="3036"/>
    <w:p>
      <w:pPr>
        <w:spacing w:after="0"/>
        <w:ind w:left="0"/>
        <w:jc w:val="both"/>
      </w:pPr>
      <w:r>
        <w:rPr>
          <w:rFonts w:ascii="Times New Roman"/>
          <w:b w:val="false"/>
          <w:i w:val="false"/>
          <w:color w:val="000000"/>
          <w:sz w:val="28"/>
        </w:rPr>
        <w:t>
      1) определение на слух направления звука;</w:t>
      </w:r>
    </w:p>
    <w:bookmarkEnd w:id="3036"/>
    <w:bookmarkStart w:name="z3050" w:id="3037"/>
    <w:p>
      <w:pPr>
        <w:spacing w:after="0"/>
        <w:ind w:left="0"/>
        <w:jc w:val="both"/>
      </w:pPr>
      <w:r>
        <w:rPr>
          <w:rFonts w:ascii="Times New Roman"/>
          <w:b w:val="false"/>
          <w:i w:val="false"/>
          <w:color w:val="000000"/>
          <w:sz w:val="28"/>
        </w:rPr>
        <w:t>
      2) определение на слухо-зрительной и слуховой основе количества звучаний в пределах 5;</w:t>
      </w:r>
    </w:p>
    <w:bookmarkEnd w:id="3037"/>
    <w:bookmarkStart w:name="z3051" w:id="3038"/>
    <w:p>
      <w:pPr>
        <w:spacing w:after="0"/>
        <w:ind w:left="0"/>
        <w:jc w:val="both"/>
      </w:pPr>
      <w:r>
        <w:rPr>
          <w:rFonts w:ascii="Times New Roman"/>
          <w:b w:val="false"/>
          <w:i w:val="false"/>
          <w:color w:val="000000"/>
          <w:sz w:val="28"/>
        </w:rPr>
        <w:t>
      3) различение и воспроизведение слухо-зрительно и на слух трехсложных ритмов;</w:t>
      </w:r>
    </w:p>
    <w:bookmarkEnd w:id="3038"/>
    <w:bookmarkStart w:name="z3052" w:id="3039"/>
    <w:p>
      <w:pPr>
        <w:spacing w:after="0"/>
        <w:ind w:left="0"/>
        <w:jc w:val="both"/>
      </w:pPr>
      <w:r>
        <w:rPr>
          <w:rFonts w:ascii="Times New Roman"/>
          <w:b w:val="false"/>
          <w:i w:val="false"/>
          <w:color w:val="000000"/>
          <w:sz w:val="28"/>
        </w:rPr>
        <w:t>
      4) различение на слух голосов животных (при выборе из 4);</w:t>
      </w:r>
    </w:p>
    <w:bookmarkEnd w:id="3039"/>
    <w:bookmarkStart w:name="z3053" w:id="3040"/>
    <w:p>
      <w:pPr>
        <w:spacing w:after="0"/>
        <w:ind w:left="0"/>
        <w:jc w:val="both"/>
      </w:pPr>
      <w:r>
        <w:rPr>
          <w:rFonts w:ascii="Times New Roman"/>
          <w:b w:val="false"/>
          <w:i w:val="false"/>
          <w:color w:val="000000"/>
          <w:sz w:val="28"/>
        </w:rPr>
        <w:t>
      5) различение на слух и воспроизведение трехсложных ритмов;</w:t>
      </w:r>
    </w:p>
    <w:bookmarkEnd w:id="3040"/>
    <w:bookmarkStart w:name="z3054" w:id="3041"/>
    <w:p>
      <w:pPr>
        <w:spacing w:after="0"/>
        <w:ind w:left="0"/>
        <w:jc w:val="both"/>
      </w:pPr>
      <w:r>
        <w:rPr>
          <w:rFonts w:ascii="Times New Roman"/>
          <w:b w:val="false"/>
          <w:i w:val="false"/>
          <w:color w:val="000000"/>
          <w:sz w:val="28"/>
        </w:rPr>
        <w:t>
      6) реакция на неречевые сигналы при постоянно увеличивающемся расстоянии от источника звука (на голое ухо).</w:t>
      </w:r>
    </w:p>
    <w:bookmarkEnd w:id="3041"/>
    <w:bookmarkStart w:name="z3055" w:id="3042"/>
    <w:p>
      <w:pPr>
        <w:spacing w:after="0"/>
        <w:ind w:left="0"/>
        <w:jc w:val="both"/>
      </w:pPr>
      <w:r>
        <w:rPr>
          <w:rFonts w:ascii="Times New Roman"/>
          <w:b w:val="false"/>
          <w:i w:val="false"/>
          <w:color w:val="000000"/>
          <w:sz w:val="28"/>
        </w:rPr>
        <w:t>
      79. Речевые звучания:</w:t>
      </w:r>
    </w:p>
    <w:bookmarkEnd w:id="3042"/>
    <w:bookmarkStart w:name="z3056" w:id="3043"/>
    <w:p>
      <w:pPr>
        <w:spacing w:after="0"/>
        <w:ind w:left="0"/>
        <w:jc w:val="both"/>
      </w:pPr>
      <w:r>
        <w:rPr>
          <w:rFonts w:ascii="Times New Roman"/>
          <w:b w:val="false"/>
          <w:i w:val="false"/>
          <w:color w:val="000000"/>
          <w:sz w:val="28"/>
        </w:rPr>
        <w:t>
      1) выполнение двухсложных инструкций и заданий слухо-зрительно и на слух;</w:t>
      </w:r>
    </w:p>
    <w:bookmarkEnd w:id="3043"/>
    <w:bookmarkStart w:name="z3057" w:id="3044"/>
    <w:p>
      <w:pPr>
        <w:spacing w:after="0"/>
        <w:ind w:left="0"/>
        <w:jc w:val="both"/>
      </w:pPr>
      <w:r>
        <w:rPr>
          <w:rFonts w:ascii="Times New Roman"/>
          <w:b w:val="false"/>
          <w:i w:val="false"/>
          <w:color w:val="000000"/>
          <w:sz w:val="28"/>
        </w:rPr>
        <w:t>
      2) опознавание на слух речевого материала, относящегося к организации занятия и быта детей;</w:t>
      </w:r>
    </w:p>
    <w:bookmarkEnd w:id="3044"/>
    <w:bookmarkStart w:name="z3058" w:id="3045"/>
    <w:p>
      <w:pPr>
        <w:spacing w:after="0"/>
        <w:ind w:left="0"/>
        <w:jc w:val="both"/>
      </w:pPr>
      <w:r>
        <w:rPr>
          <w:rFonts w:ascii="Times New Roman"/>
          <w:b w:val="false"/>
          <w:i w:val="false"/>
          <w:color w:val="000000"/>
          <w:sz w:val="28"/>
        </w:rPr>
        <w:t>
      3) различение на слух и воспроизведение трехсложных ритмов;</w:t>
      </w:r>
    </w:p>
    <w:bookmarkEnd w:id="3045"/>
    <w:bookmarkStart w:name="z3059" w:id="3046"/>
    <w:p>
      <w:pPr>
        <w:spacing w:after="0"/>
        <w:ind w:left="0"/>
        <w:jc w:val="both"/>
      </w:pPr>
      <w:r>
        <w:rPr>
          <w:rFonts w:ascii="Times New Roman"/>
          <w:b w:val="false"/>
          <w:i w:val="false"/>
          <w:color w:val="000000"/>
          <w:sz w:val="28"/>
        </w:rPr>
        <w:t>
      4) различение на слух речевого материала, относящегося к организации занятия и быта детей;</w:t>
      </w:r>
    </w:p>
    <w:bookmarkEnd w:id="3046"/>
    <w:bookmarkStart w:name="z3060" w:id="3047"/>
    <w:p>
      <w:pPr>
        <w:spacing w:after="0"/>
        <w:ind w:left="0"/>
        <w:jc w:val="both"/>
      </w:pPr>
      <w:r>
        <w:rPr>
          <w:rFonts w:ascii="Times New Roman"/>
          <w:b w:val="false"/>
          <w:i w:val="false"/>
          <w:color w:val="000000"/>
          <w:sz w:val="28"/>
        </w:rPr>
        <w:t>
      5) реакция на речевые сигналы при постоянно увеличивающемся расстоянии от источника звука (на голое ухо);</w:t>
      </w:r>
    </w:p>
    <w:bookmarkEnd w:id="3047"/>
    <w:bookmarkStart w:name="z3061" w:id="3048"/>
    <w:p>
      <w:pPr>
        <w:spacing w:after="0"/>
        <w:ind w:left="0"/>
        <w:jc w:val="both"/>
      </w:pPr>
      <w:r>
        <w:rPr>
          <w:rFonts w:ascii="Times New Roman"/>
          <w:b w:val="false"/>
          <w:i w:val="false"/>
          <w:color w:val="000000"/>
          <w:sz w:val="28"/>
        </w:rPr>
        <w:t>
      6) узнавание голосов детей из группы;</w:t>
      </w:r>
    </w:p>
    <w:bookmarkEnd w:id="3048"/>
    <w:bookmarkStart w:name="z3062" w:id="3049"/>
    <w:p>
      <w:pPr>
        <w:spacing w:after="0"/>
        <w:ind w:left="0"/>
        <w:jc w:val="both"/>
      </w:pPr>
      <w:r>
        <w:rPr>
          <w:rFonts w:ascii="Times New Roman"/>
          <w:b w:val="false"/>
          <w:i w:val="false"/>
          <w:color w:val="000000"/>
          <w:sz w:val="28"/>
        </w:rPr>
        <w:t>
      7) умение запоминать и воспроизводить цепочки слогов со сменой ударения и интонации;</w:t>
      </w:r>
    </w:p>
    <w:bookmarkEnd w:id="3049"/>
    <w:bookmarkStart w:name="z3063" w:id="3050"/>
    <w:p>
      <w:pPr>
        <w:spacing w:after="0"/>
        <w:ind w:left="0"/>
        <w:jc w:val="both"/>
      </w:pPr>
      <w:r>
        <w:rPr>
          <w:rFonts w:ascii="Times New Roman"/>
          <w:b w:val="false"/>
          <w:i w:val="false"/>
          <w:color w:val="000000"/>
          <w:sz w:val="28"/>
        </w:rPr>
        <w:t>
      8)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bookmarkEnd w:id="3050"/>
    <w:bookmarkStart w:name="z3064" w:id="3051"/>
    <w:p>
      <w:pPr>
        <w:spacing w:after="0"/>
        <w:ind w:left="0"/>
        <w:jc w:val="both"/>
      </w:pPr>
      <w:r>
        <w:rPr>
          <w:rFonts w:ascii="Times New Roman"/>
          <w:b w:val="false"/>
          <w:i w:val="false"/>
          <w:color w:val="000000"/>
          <w:sz w:val="28"/>
        </w:rPr>
        <w:t>
      80. Формирование произношения:</w:t>
      </w:r>
    </w:p>
    <w:bookmarkEnd w:id="3051"/>
    <w:bookmarkStart w:name="z3065" w:id="3052"/>
    <w:p>
      <w:pPr>
        <w:spacing w:after="0"/>
        <w:ind w:left="0"/>
        <w:jc w:val="both"/>
      </w:pPr>
      <w:r>
        <w:rPr>
          <w:rFonts w:ascii="Times New Roman"/>
          <w:b w:val="false"/>
          <w:i w:val="false"/>
          <w:color w:val="000000"/>
          <w:sz w:val="28"/>
        </w:rPr>
        <w:t>
      1) автоматизация гласных звуков на материале слогов и слов;</w:t>
      </w:r>
    </w:p>
    <w:bookmarkEnd w:id="3052"/>
    <w:bookmarkStart w:name="z3066" w:id="3053"/>
    <w:p>
      <w:pPr>
        <w:spacing w:after="0"/>
        <w:ind w:left="0"/>
        <w:jc w:val="both"/>
      </w:pPr>
      <w:r>
        <w:rPr>
          <w:rFonts w:ascii="Times New Roman"/>
          <w:b w:val="false"/>
          <w:i w:val="false"/>
          <w:color w:val="000000"/>
          <w:sz w:val="28"/>
        </w:rPr>
        <w:t>
      2) автоматизация согласных звуков на материале слогов и слов;</w:t>
      </w:r>
    </w:p>
    <w:bookmarkEnd w:id="3053"/>
    <w:bookmarkStart w:name="z3067" w:id="3054"/>
    <w:p>
      <w:pPr>
        <w:spacing w:after="0"/>
        <w:ind w:left="0"/>
        <w:jc w:val="both"/>
      </w:pPr>
      <w:r>
        <w:rPr>
          <w:rFonts w:ascii="Times New Roman"/>
          <w:b w:val="false"/>
          <w:i w:val="false"/>
          <w:color w:val="000000"/>
          <w:sz w:val="28"/>
        </w:rPr>
        <w:t>
      3) воспроизведение слов с сохранением его звуко-слогового состава;</w:t>
      </w:r>
    </w:p>
    <w:bookmarkEnd w:id="3054"/>
    <w:bookmarkStart w:name="z3068" w:id="3055"/>
    <w:p>
      <w:pPr>
        <w:spacing w:after="0"/>
        <w:ind w:left="0"/>
        <w:jc w:val="both"/>
      </w:pPr>
      <w:r>
        <w:rPr>
          <w:rFonts w:ascii="Times New Roman"/>
          <w:b w:val="false"/>
          <w:i w:val="false"/>
          <w:color w:val="000000"/>
          <w:sz w:val="28"/>
        </w:rPr>
        <w:t>
      4) выражение состояния пластикой тела, мимикой лица, естественными жестами, произнесением лепетных и полных слов;</w:t>
      </w:r>
    </w:p>
    <w:bookmarkEnd w:id="3055"/>
    <w:bookmarkStart w:name="z3069" w:id="3056"/>
    <w:p>
      <w:pPr>
        <w:spacing w:after="0"/>
        <w:ind w:left="0"/>
        <w:jc w:val="both"/>
      </w:pPr>
      <w:r>
        <w:rPr>
          <w:rFonts w:ascii="Times New Roman"/>
          <w:b w:val="false"/>
          <w:i w:val="false"/>
          <w:color w:val="000000"/>
          <w:sz w:val="28"/>
        </w:rPr>
        <w:t>
      5) дифференциация гласных и согласных звуков на материале слогов и слов;</w:t>
      </w:r>
    </w:p>
    <w:bookmarkEnd w:id="3056"/>
    <w:bookmarkStart w:name="z3070" w:id="3057"/>
    <w:p>
      <w:pPr>
        <w:spacing w:after="0"/>
        <w:ind w:left="0"/>
        <w:jc w:val="both"/>
      </w:pPr>
      <w:r>
        <w:rPr>
          <w:rFonts w:ascii="Times New Roman"/>
          <w:b w:val="false"/>
          <w:i w:val="false"/>
          <w:color w:val="000000"/>
          <w:sz w:val="28"/>
        </w:rPr>
        <w:t>
      6) изменение силы голоса: тихо, громче, громко;</w:t>
      </w:r>
    </w:p>
    <w:bookmarkEnd w:id="3057"/>
    <w:bookmarkStart w:name="z3071" w:id="3058"/>
    <w:p>
      <w:pPr>
        <w:spacing w:after="0"/>
        <w:ind w:left="0"/>
        <w:jc w:val="both"/>
      </w:pPr>
      <w:r>
        <w:rPr>
          <w:rFonts w:ascii="Times New Roman"/>
          <w:b w:val="false"/>
          <w:i w:val="false"/>
          <w:color w:val="000000"/>
          <w:sz w:val="28"/>
        </w:rPr>
        <w:t>
      7) использование голоса нормальной высоты;</w:t>
      </w:r>
    </w:p>
    <w:bookmarkEnd w:id="3058"/>
    <w:bookmarkStart w:name="z3072" w:id="3059"/>
    <w:p>
      <w:pPr>
        <w:spacing w:after="0"/>
        <w:ind w:left="0"/>
        <w:jc w:val="both"/>
      </w:pPr>
      <w:r>
        <w:rPr>
          <w:rFonts w:ascii="Times New Roman"/>
          <w:b w:val="false"/>
          <w:i w:val="false"/>
          <w:color w:val="000000"/>
          <w:sz w:val="28"/>
        </w:rPr>
        <w:t>
      8) контроль силы и высоты собственного голос;</w:t>
      </w:r>
    </w:p>
    <w:bookmarkEnd w:id="3059"/>
    <w:bookmarkStart w:name="z3073" w:id="3060"/>
    <w:p>
      <w:pPr>
        <w:spacing w:after="0"/>
        <w:ind w:left="0"/>
        <w:jc w:val="both"/>
      </w:pPr>
      <w:r>
        <w:rPr>
          <w:rFonts w:ascii="Times New Roman"/>
          <w:b w:val="false"/>
          <w:i w:val="false"/>
          <w:color w:val="000000"/>
          <w:sz w:val="28"/>
        </w:rPr>
        <w:t>
      9) произнесение слов и фраз высоким голосом, голосом нормальной высоты и низким голосом;</w:t>
      </w:r>
    </w:p>
    <w:bookmarkEnd w:id="3060"/>
    <w:bookmarkStart w:name="z3074" w:id="3061"/>
    <w:p>
      <w:pPr>
        <w:spacing w:after="0"/>
        <w:ind w:left="0"/>
        <w:jc w:val="both"/>
      </w:pPr>
      <w:r>
        <w:rPr>
          <w:rFonts w:ascii="Times New Roman"/>
          <w:b w:val="false"/>
          <w:i w:val="false"/>
          <w:color w:val="000000"/>
          <w:sz w:val="28"/>
        </w:rPr>
        <w:t>
      10) произношение в нормальном, быстром и замедленном темпе слоги с различными согласными и гласными;</w:t>
      </w:r>
    </w:p>
    <w:bookmarkEnd w:id="3061"/>
    <w:bookmarkStart w:name="z3075" w:id="3062"/>
    <w:p>
      <w:pPr>
        <w:spacing w:after="0"/>
        <w:ind w:left="0"/>
        <w:jc w:val="both"/>
      </w:pPr>
      <w:r>
        <w:rPr>
          <w:rFonts w:ascii="Times New Roman"/>
          <w:b w:val="false"/>
          <w:i w:val="false"/>
          <w:color w:val="000000"/>
          <w:sz w:val="28"/>
        </w:rPr>
        <w:t>
      11) произношение речевого материала слитно, с выраженным ударением, без призвуков, в темпе, близком к естественному;</w:t>
      </w:r>
    </w:p>
    <w:bookmarkEnd w:id="3062"/>
    <w:bookmarkStart w:name="z3076" w:id="3063"/>
    <w:p>
      <w:pPr>
        <w:spacing w:after="0"/>
        <w:ind w:left="0"/>
        <w:jc w:val="both"/>
      </w:pPr>
      <w:r>
        <w:rPr>
          <w:rFonts w:ascii="Times New Roman"/>
          <w:b w:val="false"/>
          <w:i w:val="false"/>
          <w:color w:val="000000"/>
          <w:sz w:val="28"/>
        </w:rPr>
        <w:t>
      12) произнесение гласных и согласных звуков I концентра;</w:t>
      </w:r>
    </w:p>
    <w:bookmarkEnd w:id="3063"/>
    <w:bookmarkStart w:name="z3077" w:id="3064"/>
    <w:p>
      <w:pPr>
        <w:spacing w:after="0"/>
        <w:ind w:left="0"/>
        <w:jc w:val="both"/>
      </w:pPr>
      <w:r>
        <w:rPr>
          <w:rFonts w:ascii="Times New Roman"/>
          <w:b w:val="false"/>
          <w:i w:val="false"/>
          <w:color w:val="000000"/>
          <w:sz w:val="28"/>
        </w:rPr>
        <w:t>
      13) произношение слов и коротких фраз в замедленном, нормальном и быстром темпе;</w:t>
      </w:r>
    </w:p>
    <w:bookmarkEnd w:id="3064"/>
    <w:bookmarkStart w:name="z3078" w:id="3065"/>
    <w:p>
      <w:pPr>
        <w:spacing w:after="0"/>
        <w:ind w:left="0"/>
        <w:jc w:val="both"/>
      </w:pPr>
      <w:r>
        <w:rPr>
          <w:rFonts w:ascii="Times New Roman"/>
          <w:b w:val="false"/>
          <w:i w:val="false"/>
          <w:color w:val="000000"/>
          <w:sz w:val="28"/>
        </w:rPr>
        <w:t>
      14) произношение слов различной слоговой сложности;</w:t>
      </w:r>
    </w:p>
    <w:bookmarkEnd w:id="3065"/>
    <w:bookmarkStart w:name="z3079" w:id="3066"/>
    <w:p>
      <w:pPr>
        <w:spacing w:after="0"/>
        <w:ind w:left="0"/>
        <w:jc w:val="both"/>
      </w:pPr>
      <w:r>
        <w:rPr>
          <w:rFonts w:ascii="Times New Roman"/>
          <w:b w:val="false"/>
          <w:i w:val="false"/>
          <w:color w:val="000000"/>
          <w:sz w:val="28"/>
        </w:rPr>
        <w:t>
      15) произношение слогов с постепенным убыстрением и замедлением;</w:t>
      </w:r>
    </w:p>
    <w:bookmarkEnd w:id="3066"/>
    <w:bookmarkStart w:name="z3080" w:id="3067"/>
    <w:p>
      <w:pPr>
        <w:spacing w:after="0"/>
        <w:ind w:left="0"/>
        <w:jc w:val="both"/>
      </w:pPr>
      <w:r>
        <w:rPr>
          <w:rFonts w:ascii="Times New Roman"/>
          <w:b w:val="false"/>
          <w:i w:val="false"/>
          <w:color w:val="000000"/>
          <w:sz w:val="28"/>
        </w:rPr>
        <w:t>
      16) слитное произнесение фраз из 2–4 знакомых слов;</w:t>
      </w:r>
    </w:p>
    <w:bookmarkEnd w:id="3067"/>
    <w:bookmarkStart w:name="z3081" w:id="3068"/>
    <w:p>
      <w:pPr>
        <w:spacing w:after="0"/>
        <w:ind w:left="0"/>
        <w:jc w:val="both"/>
      </w:pPr>
      <w:r>
        <w:rPr>
          <w:rFonts w:ascii="Times New Roman"/>
          <w:b w:val="false"/>
          <w:i w:val="false"/>
          <w:color w:val="000000"/>
          <w:sz w:val="28"/>
        </w:rPr>
        <w:t>
      17) соблюдение логического ударения в фразе;</w:t>
      </w:r>
    </w:p>
    <w:bookmarkEnd w:id="3068"/>
    <w:bookmarkStart w:name="z3082" w:id="3069"/>
    <w:p>
      <w:pPr>
        <w:spacing w:after="0"/>
        <w:ind w:left="0"/>
        <w:jc w:val="both"/>
      </w:pPr>
      <w:r>
        <w:rPr>
          <w:rFonts w:ascii="Times New Roman"/>
          <w:b w:val="false"/>
          <w:i w:val="false"/>
          <w:color w:val="000000"/>
          <w:sz w:val="28"/>
        </w:rPr>
        <w:t>
      18) соблюдение правильного умеренного темпа речи (по подражанию);</w:t>
      </w:r>
    </w:p>
    <w:bookmarkEnd w:id="3069"/>
    <w:bookmarkStart w:name="z3083" w:id="3070"/>
    <w:p>
      <w:pPr>
        <w:spacing w:after="0"/>
        <w:ind w:left="0"/>
        <w:jc w:val="both"/>
      </w:pPr>
      <w:r>
        <w:rPr>
          <w:rFonts w:ascii="Times New Roman"/>
          <w:b w:val="false"/>
          <w:i w:val="false"/>
          <w:color w:val="000000"/>
          <w:sz w:val="28"/>
        </w:rPr>
        <w:t>
      19) умение заканчивать фразу, договаривать за взрослым слова и словосочетания в потешках, упражнениях, стихотворениях;</w:t>
      </w:r>
    </w:p>
    <w:bookmarkEnd w:id="3070"/>
    <w:bookmarkStart w:name="z3084" w:id="3071"/>
    <w:p>
      <w:pPr>
        <w:spacing w:after="0"/>
        <w:ind w:left="0"/>
        <w:jc w:val="both"/>
      </w:pPr>
      <w:r>
        <w:rPr>
          <w:rFonts w:ascii="Times New Roman"/>
          <w:b w:val="false"/>
          <w:i w:val="false"/>
          <w:color w:val="000000"/>
          <w:sz w:val="28"/>
        </w:rPr>
        <w:t>
      20) умение делить на слоги двусложные слова, состоящие из открытых слогов и составлять слов из двух данных открытых слогов;</w:t>
      </w:r>
    </w:p>
    <w:bookmarkEnd w:id="3071"/>
    <w:bookmarkStart w:name="z3085" w:id="3072"/>
    <w:p>
      <w:pPr>
        <w:spacing w:after="0"/>
        <w:ind w:left="0"/>
        <w:jc w:val="both"/>
      </w:pPr>
      <w:r>
        <w:rPr>
          <w:rFonts w:ascii="Times New Roman"/>
          <w:b w:val="false"/>
          <w:i w:val="false"/>
          <w:color w:val="000000"/>
          <w:sz w:val="28"/>
        </w:rPr>
        <w:t>
      21) умение передавать ритмический рисунок двухсложных слов со стечением согласных с простым звуковым наполнением со зрительной опорой.</w:t>
      </w:r>
    </w:p>
    <w:bookmarkEnd w:id="3072"/>
    <w:bookmarkStart w:name="z3086" w:id="3073"/>
    <w:p>
      <w:pPr>
        <w:spacing w:after="0"/>
        <w:ind w:left="0"/>
        <w:jc w:val="both"/>
      </w:pPr>
      <w:r>
        <w:rPr>
          <w:rFonts w:ascii="Times New Roman"/>
          <w:b w:val="false"/>
          <w:i w:val="false"/>
          <w:color w:val="000000"/>
          <w:sz w:val="28"/>
        </w:rPr>
        <w:t>
      81. Ожидаемые результаты:</w:t>
      </w:r>
    </w:p>
    <w:bookmarkEnd w:id="3073"/>
    <w:bookmarkStart w:name="z3087" w:id="3074"/>
    <w:p>
      <w:pPr>
        <w:spacing w:after="0"/>
        <w:ind w:left="0"/>
        <w:jc w:val="both"/>
      </w:pPr>
      <w:r>
        <w:rPr>
          <w:rFonts w:ascii="Times New Roman"/>
          <w:b w:val="false"/>
          <w:i w:val="false"/>
          <w:color w:val="000000"/>
          <w:sz w:val="28"/>
        </w:rPr>
        <w:t>
      1) воспроизводит слова с сохранением его звуко-слогового состава;</w:t>
      </w:r>
    </w:p>
    <w:bookmarkEnd w:id="3074"/>
    <w:bookmarkStart w:name="z3088" w:id="3075"/>
    <w:p>
      <w:pPr>
        <w:spacing w:after="0"/>
        <w:ind w:left="0"/>
        <w:jc w:val="both"/>
      </w:pPr>
      <w:r>
        <w:rPr>
          <w:rFonts w:ascii="Times New Roman"/>
          <w:b w:val="false"/>
          <w:i w:val="false"/>
          <w:color w:val="000000"/>
          <w:sz w:val="28"/>
        </w:rPr>
        <w:t>
      2) выполняет двухсложные инструкции и задания слухо-зрительно и на слух;</w:t>
      </w:r>
    </w:p>
    <w:bookmarkEnd w:id="3075"/>
    <w:bookmarkStart w:name="z3089" w:id="3076"/>
    <w:p>
      <w:pPr>
        <w:spacing w:after="0"/>
        <w:ind w:left="0"/>
        <w:jc w:val="both"/>
      </w:pPr>
      <w:r>
        <w:rPr>
          <w:rFonts w:ascii="Times New Roman"/>
          <w:b w:val="false"/>
          <w:i w:val="false"/>
          <w:color w:val="000000"/>
          <w:sz w:val="28"/>
        </w:rPr>
        <w:t>
      3) выражает состояния пластикой тела, мимикой лица, естественными жестами, произнесением лепетных и полных слов;</w:t>
      </w:r>
    </w:p>
    <w:bookmarkEnd w:id="3076"/>
    <w:bookmarkStart w:name="z3090" w:id="3077"/>
    <w:p>
      <w:pPr>
        <w:spacing w:after="0"/>
        <w:ind w:left="0"/>
        <w:jc w:val="both"/>
      </w:pPr>
      <w:r>
        <w:rPr>
          <w:rFonts w:ascii="Times New Roman"/>
          <w:b w:val="false"/>
          <w:i w:val="false"/>
          <w:color w:val="000000"/>
          <w:sz w:val="28"/>
        </w:rPr>
        <w:t>
      4) изменяет силу, темп и высоту голос;</w:t>
      </w:r>
    </w:p>
    <w:bookmarkEnd w:id="3077"/>
    <w:bookmarkStart w:name="z3091" w:id="3078"/>
    <w:p>
      <w:pPr>
        <w:spacing w:after="0"/>
        <w:ind w:left="0"/>
        <w:jc w:val="both"/>
      </w:pPr>
      <w:r>
        <w:rPr>
          <w:rFonts w:ascii="Times New Roman"/>
          <w:b w:val="false"/>
          <w:i w:val="false"/>
          <w:color w:val="000000"/>
          <w:sz w:val="28"/>
        </w:rPr>
        <w:t>
      5) опознает на слух речевой материал, относящийся к организации занятия и быта детей;</w:t>
      </w:r>
    </w:p>
    <w:bookmarkEnd w:id="3078"/>
    <w:bookmarkStart w:name="z3092" w:id="3079"/>
    <w:p>
      <w:pPr>
        <w:spacing w:after="0"/>
        <w:ind w:left="0"/>
        <w:jc w:val="both"/>
      </w:pPr>
      <w:r>
        <w:rPr>
          <w:rFonts w:ascii="Times New Roman"/>
          <w:b w:val="false"/>
          <w:i w:val="false"/>
          <w:color w:val="000000"/>
          <w:sz w:val="28"/>
        </w:rPr>
        <w:t>
      6) определяет на слух направления звука, количество звучаний в пределах 5;</w:t>
      </w:r>
    </w:p>
    <w:bookmarkEnd w:id="3079"/>
    <w:bookmarkStart w:name="z3093" w:id="3080"/>
    <w:p>
      <w:pPr>
        <w:spacing w:after="0"/>
        <w:ind w:left="0"/>
        <w:jc w:val="both"/>
      </w:pPr>
      <w:r>
        <w:rPr>
          <w:rFonts w:ascii="Times New Roman"/>
          <w:b w:val="false"/>
          <w:i w:val="false"/>
          <w:color w:val="000000"/>
          <w:sz w:val="28"/>
        </w:rPr>
        <w:t>
      7) произносит слова слитно, с выраженным ударением, в темпе, близком к естественному; точно, полно, приближенно и усеченно;</w:t>
      </w:r>
    </w:p>
    <w:bookmarkEnd w:id="3080"/>
    <w:bookmarkStart w:name="z3094" w:id="3081"/>
    <w:p>
      <w:pPr>
        <w:spacing w:after="0"/>
        <w:ind w:left="0"/>
        <w:jc w:val="both"/>
      </w:pPr>
      <w:r>
        <w:rPr>
          <w:rFonts w:ascii="Times New Roman"/>
          <w:b w:val="false"/>
          <w:i w:val="false"/>
          <w:color w:val="000000"/>
          <w:sz w:val="28"/>
        </w:rPr>
        <w:t>
      8) различает и опознает речевой материал, относящийся к организации занятия и быта детей;</w:t>
      </w:r>
    </w:p>
    <w:bookmarkEnd w:id="3081"/>
    <w:bookmarkStart w:name="z3095" w:id="3082"/>
    <w:p>
      <w:pPr>
        <w:spacing w:after="0"/>
        <w:ind w:left="0"/>
        <w:jc w:val="both"/>
      </w:pPr>
      <w:r>
        <w:rPr>
          <w:rFonts w:ascii="Times New Roman"/>
          <w:b w:val="false"/>
          <w:i w:val="false"/>
          <w:color w:val="000000"/>
          <w:sz w:val="28"/>
        </w:rPr>
        <w:t>
      9) различает на слух голосов животных (при выборе из 4);</w:t>
      </w:r>
    </w:p>
    <w:bookmarkEnd w:id="3082"/>
    <w:bookmarkStart w:name="z3096" w:id="3083"/>
    <w:p>
      <w:pPr>
        <w:spacing w:after="0"/>
        <w:ind w:left="0"/>
        <w:jc w:val="both"/>
      </w:pPr>
      <w:r>
        <w:rPr>
          <w:rFonts w:ascii="Times New Roman"/>
          <w:b w:val="false"/>
          <w:i w:val="false"/>
          <w:color w:val="000000"/>
          <w:sz w:val="28"/>
        </w:rPr>
        <w:t>
      10) различает на слух трехсложные ритмы;</w:t>
      </w:r>
    </w:p>
    <w:bookmarkEnd w:id="3083"/>
    <w:bookmarkStart w:name="z3097" w:id="3084"/>
    <w:p>
      <w:pPr>
        <w:spacing w:after="0"/>
        <w:ind w:left="0"/>
        <w:jc w:val="both"/>
      </w:pPr>
      <w:r>
        <w:rPr>
          <w:rFonts w:ascii="Times New Roman"/>
          <w:b w:val="false"/>
          <w:i w:val="false"/>
          <w:color w:val="000000"/>
          <w:sz w:val="28"/>
        </w:rPr>
        <w:t>
      11) реагирует на сигналы при постоянно увеличивающемся расстоянии от источника звука (на голое ухо);</w:t>
      </w:r>
    </w:p>
    <w:bookmarkEnd w:id="3084"/>
    <w:bookmarkStart w:name="z3098" w:id="3085"/>
    <w:p>
      <w:pPr>
        <w:spacing w:after="0"/>
        <w:ind w:left="0"/>
        <w:jc w:val="both"/>
      </w:pPr>
      <w:r>
        <w:rPr>
          <w:rFonts w:ascii="Times New Roman"/>
          <w:b w:val="false"/>
          <w:i w:val="false"/>
          <w:color w:val="000000"/>
          <w:sz w:val="28"/>
        </w:rPr>
        <w:t>
      12) соблюдает логическое ударение в фразе;</w:t>
      </w:r>
    </w:p>
    <w:bookmarkEnd w:id="3085"/>
    <w:bookmarkStart w:name="z3099" w:id="3086"/>
    <w:p>
      <w:pPr>
        <w:spacing w:after="0"/>
        <w:ind w:left="0"/>
        <w:jc w:val="both"/>
      </w:pPr>
      <w:r>
        <w:rPr>
          <w:rFonts w:ascii="Times New Roman"/>
          <w:b w:val="false"/>
          <w:i w:val="false"/>
          <w:color w:val="000000"/>
          <w:sz w:val="28"/>
        </w:rPr>
        <w:t>
      13) узнавание голосов детей из группы.</w:t>
      </w:r>
    </w:p>
    <w:bookmarkEnd w:id="3086"/>
    <w:bookmarkStart w:name="z3100" w:id="3087"/>
    <w:p>
      <w:pPr>
        <w:spacing w:after="0"/>
        <w:ind w:left="0"/>
        <w:jc w:val="left"/>
      </w:pPr>
      <w:r>
        <w:rPr>
          <w:rFonts w:ascii="Times New Roman"/>
          <w:b/>
          <w:i w:val="false"/>
          <w:color w:val="000000"/>
        </w:rPr>
        <w:t xml:space="preserve"> Параграф 7. 2 полугодие</w:t>
      </w:r>
    </w:p>
    <w:bookmarkEnd w:id="3087"/>
    <w:bookmarkStart w:name="z3101" w:id="3088"/>
    <w:p>
      <w:pPr>
        <w:spacing w:after="0"/>
        <w:ind w:left="0"/>
        <w:jc w:val="both"/>
      </w:pPr>
      <w:r>
        <w:rPr>
          <w:rFonts w:ascii="Times New Roman"/>
          <w:b w:val="false"/>
          <w:i w:val="false"/>
          <w:color w:val="000000"/>
          <w:sz w:val="28"/>
        </w:rPr>
        <w:t>
      82. Неречевые звучания:</w:t>
      </w:r>
    </w:p>
    <w:bookmarkEnd w:id="3088"/>
    <w:bookmarkStart w:name="z3102" w:id="3089"/>
    <w:p>
      <w:pPr>
        <w:spacing w:after="0"/>
        <w:ind w:left="0"/>
        <w:jc w:val="both"/>
      </w:pPr>
      <w:r>
        <w:rPr>
          <w:rFonts w:ascii="Times New Roman"/>
          <w:b w:val="false"/>
          <w:i w:val="false"/>
          <w:color w:val="000000"/>
          <w:sz w:val="28"/>
        </w:rPr>
        <w:t>
      1) различение на слух количества звучаний в пределах 5-6;</w:t>
      </w:r>
    </w:p>
    <w:bookmarkEnd w:id="3089"/>
    <w:bookmarkStart w:name="z3103" w:id="3090"/>
    <w:p>
      <w:pPr>
        <w:spacing w:after="0"/>
        <w:ind w:left="0"/>
        <w:jc w:val="both"/>
      </w:pPr>
      <w:r>
        <w:rPr>
          <w:rFonts w:ascii="Times New Roman"/>
          <w:b w:val="false"/>
          <w:i w:val="false"/>
          <w:color w:val="000000"/>
          <w:sz w:val="28"/>
        </w:rPr>
        <w:t>
      2) различение на слух бытовых шумов, звуков окружающего мира;</w:t>
      </w:r>
    </w:p>
    <w:bookmarkEnd w:id="3090"/>
    <w:bookmarkStart w:name="z3104" w:id="3091"/>
    <w:p>
      <w:pPr>
        <w:spacing w:after="0"/>
        <w:ind w:left="0"/>
        <w:jc w:val="both"/>
      </w:pPr>
      <w:r>
        <w:rPr>
          <w:rFonts w:ascii="Times New Roman"/>
          <w:b w:val="false"/>
          <w:i w:val="false"/>
          <w:color w:val="000000"/>
          <w:sz w:val="28"/>
        </w:rPr>
        <w:t>
      3) различение на слух марша, вальса и польки;</w:t>
      </w:r>
    </w:p>
    <w:bookmarkEnd w:id="3091"/>
    <w:bookmarkStart w:name="z3105" w:id="3092"/>
    <w:p>
      <w:pPr>
        <w:spacing w:after="0"/>
        <w:ind w:left="0"/>
        <w:jc w:val="both"/>
      </w:pPr>
      <w:r>
        <w:rPr>
          <w:rFonts w:ascii="Times New Roman"/>
          <w:b w:val="false"/>
          <w:i w:val="false"/>
          <w:color w:val="000000"/>
          <w:sz w:val="28"/>
        </w:rPr>
        <w:t xml:space="preserve">
      4) различение на слух слитных и прерывистых звучаний;      </w:t>
      </w:r>
    </w:p>
    <w:bookmarkEnd w:id="3092"/>
    <w:bookmarkStart w:name="z3106" w:id="3093"/>
    <w:p>
      <w:pPr>
        <w:spacing w:after="0"/>
        <w:ind w:left="0"/>
        <w:jc w:val="both"/>
      </w:pPr>
      <w:r>
        <w:rPr>
          <w:rFonts w:ascii="Times New Roman"/>
          <w:b w:val="false"/>
          <w:i w:val="false"/>
          <w:color w:val="000000"/>
          <w:sz w:val="28"/>
        </w:rPr>
        <w:t>
      5) определение направления звучания (спереди – сзади – справа – слева).</w:t>
      </w:r>
    </w:p>
    <w:bookmarkEnd w:id="3093"/>
    <w:bookmarkStart w:name="z3107" w:id="3094"/>
    <w:p>
      <w:pPr>
        <w:spacing w:after="0"/>
        <w:ind w:left="0"/>
        <w:jc w:val="both"/>
      </w:pPr>
      <w:r>
        <w:rPr>
          <w:rFonts w:ascii="Times New Roman"/>
          <w:b w:val="false"/>
          <w:i w:val="false"/>
          <w:color w:val="000000"/>
          <w:sz w:val="28"/>
        </w:rPr>
        <w:t>
      83. Речевые звучания:</w:t>
      </w:r>
    </w:p>
    <w:bookmarkEnd w:id="3094"/>
    <w:bookmarkStart w:name="z3108" w:id="3095"/>
    <w:p>
      <w:pPr>
        <w:spacing w:after="0"/>
        <w:ind w:left="0"/>
        <w:jc w:val="both"/>
      </w:pPr>
      <w:r>
        <w:rPr>
          <w:rFonts w:ascii="Times New Roman"/>
          <w:b w:val="false"/>
          <w:i w:val="false"/>
          <w:color w:val="000000"/>
          <w:sz w:val="28"/>
        </w:rPr>
        <w:t>
      1) активное произвольное внимание к речи;</w:t>
      </w:r>
    </w:p>
    <w:bookmarkEnd w:id="3095"/>
    <w:bookmarkStart w:name="z3109" w:id="3096"/>
    <w:p>
      <w:pPr>
        <w:spacing w:after="0"/>
        <w:ind w:left="0"/>
        <w:jc w:val="both"/>
      </w:pPr>
      <w:r>
        <w:rPr>
          <w:rFonts w:ascii="Times New Roman"/>
          <w:b w:val="false"/>
          <w:i w:val="false"/>
          <w:color w:val="000000"/>
          <w:sz w:val="28"/>
        </w:rPr>
        <w:t>
      2) различение на слух трехсложных ритмов;</w:t>
      </w:r>
    </w:p>
    <w:bookmarkEnd w:id="3096"/>
    <w:bookmarkStart w:name="z3110" w:id="3097"/>
    <w:p>
      <w:pPr>
        <w:spacing w:after="0"/>
        <w:ind w:left="0"/>
        <w:jc w:val="both"/>
      </w:pPr>
      <w:r>
        <w:rPr>
          <w:rFonts w:ascii="Times New Roman"/>
          <w:b w:val="false"/>
          <w:i w:val="false"/>
          <w:color w:val="000000"/>
          <w:sz w:val="28"/>
        </w:rPr>
        <w:t>
      3) определение на слух направления звука (справа, слева);</w:t>
      </w:r>
    </w:p>
    <w:bookmarkEnd w:id="3097"/>
    <w:bookmarkStart w:name="z3111" w:id="3098"/>
    <w:p>
      <w:pPr>
        <w:spacing w:after="0"/>
        <w:ind w:left="0"/>
        <w:jc w:val="both"/>
      </w:pPr>
      <w:r>
        <w:rPr>
          <w:rFonts w:ascii="Times New Roman"/>
          <w:b w:val="false"/>
          <w:i w:val="false"/>
          <w:color w:val="000000"/>
          <w:sz w:val="28"/>
        </w:rPr>
        <w:t>
      4) опознавание речевого материала, относящегося к организации занятий;</w:t>
      </w:r>
    </w:p>
    <w:bookmarkEnd w:id="3098"/>
    <w:bookmarkStart w:name="z3112" w:id="3099"/>
    <w:p>
      <w:pPr>
        <w:spacing w:after="0"/>
        <w:ind w:left="0"/>
        <w:jc w:val="both"/>
      </w:pPr>
      <w:r>
        <w:rPr>
          <w:rFonts w:ascii="Times New Roman"/>
          <w:b w:val="false"/>
          <w:i w:val="false"/>
          <w:color w:val="000000"/>
          <w:sz w:val="28"/>
        </w:rPr>
        <w:t>
      5) определение направления звучания (спереди – сзади – справа – слева).</w:t>
      </w:r>
    </w:p>
    <w:bookmarkEnd w:id="3099"/>
    <w:bookmarkStart w:name="z3113" w:id="3100"/>
    <w:p>
      <w:pPr>
        <w:spacing w:after="0"/>
        <w:ind w:left="0"/>
        <w:jc w:val="both"/>
      </w:pPr>
      <w:r>
        <w:rPr>
          <w:rFonts w:ascii="Times New Roman"/>
          <w:b w:val="false"/>
          <w:i w:val="false"/>
          <w:color w:val="000000"/>
          <w:sz w:val="28"/>
        </w:rPr>
        <w:t>
      84. Формирование произношения:</w:t>
      </w:r>
    </w:p>
    <w:bookmarkEnd w:id="3100"/>
    <w:bookmarkStart w:name="z3114" w:id="3101"/>
    <w:p>
      <w:pPr>
        <w:spacing w:after="0"/>
        <w:ind w:left="0"/>
        <w:jc w:val="both"/>
      </w:pPr>
      <w:r>
        <w:rPr>
          <w:rFonts w:ascii="Times New Roman"/>
          <w:b w:val="false"/>
          <w:i w:val="false"/>
          <w:color w:val="000000"/>
          <w:sz w:val="28"/>
        </w:rPr>
        <w:t>
      1) автоматизация гласных звуков на материале слогов и слов;</w:t>
      </w:r>
    </w:p>
    <w:bookmarkEnd w:id="3101"/>
    <w:bookmarkStart w:name="z3115" w:id="3102"/>
    <w:p>
      <w:pPr>
        <w:spacing w:after="0"/>
        <w:ind w:left="0"/>
        <w:jc w:val="both"/>
      </w:pPr>
      <w:r>
        <w:rPr>
          <w:rFonts w:ascii="Times New Roman"/>
          <w:b w:val="false"/>
          <w:i w:val="false"/>
          <w:color w:val="000000"/>
          <w:sz w:val="28"/>
        </w:rPr>
        <w:t>
      2) автоматизация согласных звуков на материале слогов и слов;</w:t>
      </w:r>
    </w:p>
    <w:bookmarkEnd w:id="3102"/>
    <w:bookmarkStart w:name="z3116" w:id="3103"/>
    <w:p>
      <w:pPr>
        <w:spacing w:after="0"/>
        <w:ind w:left="0"/>
        <w:jc w:val="both"/>
      </w:pPr>
      <w:r>
        <w:rPr>
          <w:rFonts w:ascii="Times New Roman"/>
          <w:b w:val="false"/>
          <w:i w:val="false"/>
          <w:color w:val="000000"/>
          <w:sz w:val="28"/>
        </w:rPr>
        <w:t>
      3) воспроизведение повторяющихся ритмов;</w:t>
      </w:r>
    </w:p>
    <w:bookmarkEnd w:id="3103"/>
    <w:bookmarkStart w:name="z3117" w:id="3104"/>
    <w:p>
      <w:pPr>
        <w:spacing w:after="0"/>
        <w:ind w:left="0"/>
        <w:jc w:val="both"/>
      </w:pPr>
      <w:r>
        <w:rPr>
          <w:rFonts w:ascii="Times New Roman"/>
          <w:b w:val="false"/>
          <w:i w:val="false"/>
          <w:color w:val="000000"/>
          <w:sz w:val="28"/>
        </w:rPr>
        <w:t>
      4) выражение состояния пластикой тела, мимикой лица, естественными жестами, произнесением полных слов и фраз;</w:t>
      </w:r>
    </w:p>
    <w:bookmarkEnd w:id="3104"/>
    <w:bookmarkStart w:name="z3118" w:id="3105"/>
    <w:p>
      <w:pPr>
        <w:spacing w:after="0"/>
        <w:ind w:left="0"/>
        <w:jc w:val="both"/>
      </w:pPr>
      <w:r>
        <w:rPr>
          <w:rFonts w:ascii="Times New Roman"/>
          <w:b w:val="false"/>
          <w:i w:val="false"/>
          <w:color w:val="000000"/>
          <w:sz w:val="28"/>
        </w:rPr>
        <w:t>
      5) дифференциация гласных и согласных звуков на материале слогов и слов;</w:t>
      </w:r>
    </w:p>
    <w:bookmarkEnd w:id="3105"/>
    <w:bookmarkStart w:name="z3119" w:id="3106"/>
    <w:p>
      <w:pPr>
        <w:spacing w:after="0"/>
        <w:ind w:left="0"/>
        <w:jc w:val="both"/>
      </w:pPr>
      <w:r>
        <w:rPr>
          <w:rFonts w:ascii="Times New Roman"/>
          <w:b w:val="false"/>
          <w:i w:val="false"/>
          <w:color w:val="000000"/>
          <w:sz w:val="28"/>
        </w:rPr>
        <w:t>
      6) контроль ритмичности и интонационной выразительности речи, модуляции голоса;</w:t>
      </w:r>
    </w:p>
    <w:bookmarkEnd w:id="3106"/>
    <w:bookmarkStart w:name="z3120" w:id="3107"/>
    <w:p>
      <w:pPr>
        <w:spacing w:after="0"/>
        <w:ind w:left="0"/>
        <w:jc w:val="both"/>
      </w:pPr>
      <w:r>
        <w:rPr>
          <w:rFonts w:ascii="Times New Roman"/>
          <w:b w:val="false"/>
          <w:i w:val="false"/>
          <w:color w:val="000000"/>
          <w:sz w:val="28"/>
        </w:rPr>
        <w:t>
      7) подбор слов по ритму;</w:t>
      </w:r>
    </w:p>
    <w:bookmarkEnd w:id="3107"/>
    <w:bookmarkStart w:name="z3121" w:id="3108"/>
    <w:p>
      <w:pPr>
        <w:spacing w:after="0"/>
        <w:ind w:left="0"/>
        <w:jc w:val="both"/>
      </w:pPr>
      <w:r>
        <w:rPr>
          <w:rFonts w:ascii="Times New Roman"/>
          <w:b w:val="false"/>
          <w:i w:val="false"/>
          <w:color w:val="000000"/>
          <w:sz w:val="28"/>
        </w:rPr>
        <w:t>
      8) постепенное усиление голоса и его ослабление при произнесении гласного или слогосочетаний;</w:t>
      </w:r>
    </w:p>
    <w:bookmarkEnd w:id="3108"/>
    <w:bookmarkStart w:name="z3122" w:id="3109"/>
    <w:p>
      <w:pPr>
        <w:spacing w:after="0"/>
        <w:ind w:left="0"/>
        <w:jc w:val="both"/>
      </w:pPr>
      <w:r>
        <w:rPr>
          <w:rFonts w:ascii="Times New Roman"/>
          <w:b w:val="false"/>
          <w:i w:val="false"/>
          <w:color w:val="000000"/>
          <w:sz w:val="28"/>
        </w:rPr>
        <w:t>
      9) произнесение гласных звуков с интонацией просьбы, радости, боли, осуждения, побуждения, осуждения, вопроса;</w:t>
      </w:r>
    </w:p>
    <w:bookmarkEnd w:id="3109"/>
    <w:bookmarkStart w:name="z3123" w:id="3110"/>
    <w:p>
      <w:pPr>
        <w:spacing w:after="0"/>
        <w:ind w:left="0"/>
        <w:jc w:val="both"/>
      </w:pPr>
      <w:r>
        <w:rPr>
          <w:rFonts w:ascii="Times New Roman"/>
          <w:b w:val="false"/>
          <w:i w:val="false"/>
          <w:color w:val="000000"/>
          <w:sz w:val="28"/>
        </w:rPr>
        <w:t>
      10) произношение не менее 12 согласных звуков;</w:t>
      </w:r>
    </w:p>
    <w:bookmarkEnd w:id="3110"/>
    <w:bookmarkStart w:name="z3124" w:id="3111"/>
    <w:p>
      <w:pPr>
        <w:spacing w:after="0"/>
        <w:ind w:left="0"/>
        <w:jc w:val="both"/>
      </w:pPr>
      <w:r>
        <w:rPr>
          <w:rFonts w:ascii="Times New Roman"/>
          <w:b w:val="false"/>
          <w:i w:val="false"/>
          <w:color w:val="000000"/>
          <w:sz w:val="28"/>
        </w:rPr>
        <w:t>
      11) произношение не менее 5 гласных звуков;</w:t>
      </w:r>
    </w:p>
    <w:bookmarkEnd w:id="3111"/>
    <w:bookmarkStart w:name="z3125" w:id="3112"/>
    <w:p>
      <w:pPr>
        <w:spacing w:after="0"/>
        <w:ind w:left="0"/>
        <w:jc w:val="both"/>
      </w:pPr>
      <w:r>
        <w:rPr>
          <w:rFonts w:ascii="Times New Roman"/>
          <w:b w:val="false"/>
          <w:i w:val="false"/>
          <w:color w:val="000000"/>
          <w:sz w:val="28"/>
        </w:rPr>
        <w:t>
      12) произношение слов (слитное, с выраженным выделением ударения, в естественном темпе, точное, полное, приближенное и усеченное);</w:t>
      </w:r>
    </w:p>
    <w:bookmarkEnd w:id="3112"/>
    <w:bookmarkStart w:name="z3126" w:id="3113"/>
    <w:p>
      <w:pPr>
        <w:spacing w:after="0"/>
        <w:ind w:left="0"/>
        <w:jc w:val="both"/>
      </w:pPr>
      <w:r>
        <w:rPr>
          <w:rFonts w:ascii="Times New Roman"/>
          <w:b w:val="false"/>
          <w:i w:val="false"/>
          <w:color w:val="000000"/>
          <w:sz w:val="28"/>
        </w:rPr>
        <w:t>
      13) умение выделять логическое ударение во фразе;</w:t>
      </w:r>
    </w:p>
    <w:bookmarkEnd w:id="3113"/>
    <w:bookmarkStart w:name="z3127" w:id="3114"/>
    <w:p>
      <w:pPr>
        <w:spacing w:after="0"/>
        <w:ind w:left="0"/>
        <w:jc w:val="both"/>
      </w:pPr>
      <w:r>
        <w:rPr>
          <w:rFonts w:ascii="Times New Roman"/>
          <w:b w:val="false"/>
          <w:i w:val="false"/>
          <w:color w:val="000000"/>
          <w:sz w:val="28"/>
        </w:rPr>
        <w:t>
      14) эмоциональная оценка изображенной на картинке ситуации.</w:t>
      </w:r>
    </w:p>
    <w:bookmarkEnd w:id="3114"/>
    <w:bookmarkStart w:name="z3128" w:id="3115"/>
    <w:p>
      <w:pPr>
        <w:spacing w:after="0"/>
        <w:ind w:left="0"/>
        <w:jc w:val="both"/>
      </w:pPr>
      <w:r>
        <w:rPr>
          <w:rFonts w:ascii="Times New Roman"/>
          <w:b w:val="false"/>
          <w:i w:val="false"/>
          <w:color w:val="000000"/>
          <w:sz w:val="28"/>
        </w:rPr>
        <w:t>
      85. Ожидаемые результаты:</w:t>
      </w:r>
    </w:p>
    <w:bookmarkEnd w:id="3115"/>
    <w:bookmarkStart w:name="z3129" w:id="3116"/>
    <w:p>
      <w:pPr>
        <w:spacing w:after="0"/>
        <w:ind w:left="0"/>
        <w:jc w:val="both"/>
      </w:pPr>
      <w:r>
        <w:rPr>
          <w:rFonts w:ascii="Times New Roman"/>
          <w:b w:val="false"/>
          <w:i w:val="false"/>
          <w:color w:val="000000"/>
          <w:sz w:val="28"/>
        </w:rPr>
        <w:t>
      1) воспроизводит повторяющиеся ритмы;</w:t>
      </w:r>
    </w:p>
    <w:bookmarkEnd w:id="3116"/>
    <w:bookmarkStart w:name="z3130" w:id="3117"/>
    <w:p>
      <w:pPr>
        <w:spacing w:after="0"/>
        <w:ind w:left="0"/>
        <w:jc w:val="both"/>
      </w:pPr>
      <w:r>
        <w:rPr>
          <w:rFonts w:ascii="Times New Roman"/>
          <w:b w:val="false"/>
          <w:i w:val="false"/>
          <w:color w:val="000000"/>
          <w:sz w:val="28"/>
        </w:rPr>
        <w:t>
      2) выражает состояния пластикой тела, мимикой лица, естественными жестами, произнесением полных слов и фраз;</w:t>
      </w:r>
    </w:p>
    <w:bookmarkEnd w:id="3117"/>
    <w:bookmarkStart w:name="z3131" w:id="3118"/>
    <w:p>
      <w:pPr>
        <w:spacing w:after="0"/>
        <w:ind w:left="0"/>
        <w:jc w:val="both"/>
      </w:pPr>
      <w:r>
        <w:rPr>
          <w:rFonts w:ascii="Times New Roman"/>
          <w:b w:val="false"/>
          <w:i w:val="false"/>
          <w:color w:val="000000"/>
          <w:sz w:val="28"/>
        </w:rPr>
        <w:t>
      3) опознает на слух знакомые детские стихи и песенки (из 2–3);</w:t>
      </w:r>
    </w:p>
    <w:bookmarkEnd w:id="3118"/>
    <w:bookmarkStart w:name="z3132" w:id="3119"/>
    <w:p>
      <w:pPr>
        <w:spacing w:after="0"/>
        <w:ind w:left="0"/>
        <w:jc w:val="both"/>
      </w:pPr>
      <w:r>
        <w:rPr>
          <w:rFonts w:ascii="Times New Roman"/>
          <w:b w:val="false"/>
          <w:i w:val="false"/>
          <w:color w:val="000000"/>
          <w:sz w:val="28"/>
        </w:rPr>
        <w:t>
      4) опознает речевой материал других занятий;</w:t>
      </w:r>
    </w:p>
    <w:bookmarkEnd w:id="3119"/>
    <w:bookmarkStart w:name="z3133" w:id="3120"/>
    <w:p>
      <w:pPr>
        <w:spacing w:after="0"/>
        <w:ind w:left="0"/>
        <w:jc w:val="both"/>
      </w:pPr>
      <w:r>
        <w:rPr>
          <w:rFonts w:ascii="Times New Roman"/>
          <w:b w:val="false"/>
          <w:i w:val="false"/>
          <w:color w:val="000000"/>
          <w:sz w:val="28"/>
        </w:rPr>
        <w:t>
      5) определяет на слух направления звука (спереди – сзади – справа – слева);</w:t>
      </w:r>
    </w:p>
    <w:bookmarkEnd w:id="3120"/>
    <w:bookmarkStart w:name="z3134" w:id="3121"/>
    <w:p>
      <w:pPr>
        <w:spacing w:after="0"/>
        <w:ind w:left="0"/>
        <w:jc w:val="both"/>
      </w:pPr>
      <w:r>
        <w:rPr>
          <w:rFonts w:ascii="Times New Roman"/>
          <w:b w:val="false"/>
          <w:i w:val="false"/>
          <w:color w:val="000000"/>
          <w:sz w:val="28"/>
        </w:rPr>
        <w:t>
      6) подбирает слова по ритму;</w:t>
      </w:r>
    </w:p>
    <w:bookmarkEnd w:id="3121"/>
    <w:bookmarkStart w:name="z3135" w:id="3122"/>
    <w:p>
      <w:pPr>
        <w:spacing w:after="0"/>
        <w:ind w:left="0"/>
        <w:jc w:val="both"/>
      </w:pPr>
      <w:r>
        <w:rPr>
          <w:rFonts w:ascii="Times New Roman"/>
          <w:b w:val="false"/>
          <w:i w:val="false"/>
          <w:color w:val="000000"/>
          <w:sz w:val="28"/>
        </w:rPr>
        <w:t>
      7) передает интонации просьбы, радости, боли, осуждения, побуждения, осуждения, вопроса;</w:t>
      </w:r>
    </w:p>
    <w:bookmarkEnd w:id="3122"/>
    <w:bookmarkStart w:name="z3136" w:id="3123"/>
    <w:p>
      <w:pPr>
        <w:spacing w:after="0"/>
        <w:ind w:left="0"/>
        <w:jc w:val="both"/>
      </w:pPr>
      <w:r>
        <w:rPr>
          <w:rFonts w:ascii="Times New Roman"/>
          <w:b w:val="false"/>
          <w:i w:val="false"/>
          <w:color w:val="000000"/>
          <w:sz w:val="28"/>
        </w:rPr>
        <w:t>
      8) произносит не менее 12 согласных звуков; 5 гласных звуков;</w:t>
      </w:r>
    </w:p>
    <w:bookmarkEnd w:id="3123"/>
    <w:bookmarkStart w:name="z3137" w:id="3124"/>
    <w:p>
      <w:pPr>
        <w:spacing w:after="0"/>
        <w:ind w:left="0"/>
        <w:jc w:val="both"/>
      </w:pPr>
      <w:r>
        <w:rPr>
          <w:rFonts w:ascii="Times New Roman"/>
          <w:b w:val="false"/>
          <w:i w:val="false"/>
          <w:color w:val="000000"/>
          <w:sz w:val="28"/>
        </w:rPr>
        <w:t>
      9) произносит слова слитно, с выраженным выделением ударения, в естественном темпе, точное, полно, приближенно и усеченно;</w:t>
      </w:r>
    </w:p>
    <w:bookmarkEnd w:id="3124"/>
    <w:bookmarkStart w:name="z3138" w:id="3125"/>
    <w:p>
      <w:pPr>
        <w:spacing w:after="0"/>
        <w:ind w:left="0"/>
        <w:jc w:val="both"/>
      </w:pPr>
      <w:r>
        <w:rPr>
          <w:rFonts w:ascii="Times New Roman"/>
          <w:b w:val="false"/>
          <w:i w:val="false"/>
          <w:color w:val="000000"/>
          <w:sz w:val="28"/>
        </w:rPr>
        <w:t>
      10) различает и опознает на слух бытовые шумы, звуки окружающего мира;</w:t>
      </w:r>
    </w:p>
    <w:bookmarkEnd w:id="3125"/>
    <w:bookmarkStart w:name="z3139" w:id="3126"/>
    <w:p>
      <w:pPr>
        <w:spacing w:after="0"/>
        <w:ind w:left="0"/>
        <w:jc w:val="both"/>
      </w:pPr>
      <w:r>
        <w:rPr>
          <w:rFonts w:ascii="Times New Roman"/>
          <w:b w:val="false"/>
          <w:i w:val="false"/>
          <w:color w:val="000000"/>
          <w:sz w:val="28"/>
        </w:rPr>
        <w:t>
      11) различает на слух количество звучаний в пределах 5-6;</w:t>
      </w:r>
    </w:p>
    <w:bookmarkEnd w:id="3126"/>
    <w:bookmarkStart w:name="z3140" w:id="3127"/>
    <w:p>
      <w:pPr>
        <w:spacing w:after="0"/>
        <w:ind w:left="0"/>
        <w:jc w:val="both"/>
      </w:pPr>
      <w:r>
        <w:rPr>
          <w:rFonts w:ascii="Times New Roman"/>
          <w:b w:val="false"/>
          <w:i w:val="false"/>
          <w:color w:val="000000"/>
          <w:sz w:val="28"/>
        </w:rPr>
        <w:t>
      12) различает на слух марш, вальс и польку;</w:t>
      </w:r>
    </w:p>
    <w:bookmarkEnd w:id="3127"/>
    <w:bookmarkStart w:name="z3141" w:id="3128"/>
    <w:p>
      <w:pPr>
        <w:spacing w:after="0"/>
        <w:ind w:left="0"/>
        <w:jc w:val="both"/>
      </w:pPr>
      <w:r>
        <w:rPr>
          <w:rFonts w:ascii="Times New Roman"/>
          <w:b w:val="false"/>
          <w:i w:val="false"/>
          <w:color w:val="000000"/>
          <w:sz w:val="28"/>
        </w:rPr>
        <w:t>
      13) различает и воспроизводит на слух слитные и прерывистые звучания;</w:t>
      </w:r>
    </w:p>
    <w:bookmarkEnd w:id="3128"/>
    <w:bookmarkStart w:name="z3142" w:id="3129"/>
    <w:p>
      <w:pPr>
        <w:spacing w:after="0"/>
        <w:ind w:left="0"/>
        <w:jc w:val="both"/>
      </w:pPr>
      <w:r>
        <w:rPr>
          <w:rFonts w:ascii="Times New Roman"/>
          <w:b w:val="false"/>
          <w:i w:val="false"/>
          <w:color w:val="000000"/>
          <w:sz w:val="28"/>
        </w:rPr>
        <w:t>
      14) различает на слух трехсложные ритмы;</w:t>
      </w:r>
    </w:p>
    <w:bookmarkEnd w:id="3129"/>
    <w:bookmarkStart w:name="z3143" w:id="3130"/>
    <w:p>
      <w:pPr>
        <w:spacing w:after="0"/>
        <w:ind w:left="0"/>
        <w:jc w:val="both"/>
      </w:pPr>
      <w:r>
        <w:rPr>
          <w:rFonts w:ascii="Times New Roman"/>
          <w:b w:val="false"/>
          <w:i w:val="false"/>
          <w:color w:val="000000"/>
          <w:sz w:val="28"/>
        </w:rPr>
        <w:t>
      15) произносит не менее 5 гласных и 12 согласных;</w:t>
      </w:r>
    </w:p>
    <w:bookmarkEnd w:id="3130"/>
    <w:bookmarkStart w:name="z3144" w:id="3131"/>
    <w:p>
      <w:pPr>
        <w:spacing w:after="0"/>
        <w:ind w:left="0"/>
        <w:jc w:val="both"/>
      </w:pPr>
      <w:r>
        <w:rPr>
          <w:rFonts w:ascii="Times New Roman"/>
          <w:b w:val="false"/>
          <w:i w:val="false"/>
          <w:color w:val="000000"/>
          <w:sz w:val="28"/>
        </w:rPr>
        <w:t>
      16) умеет выделять логическое ударение во фразе.</w:t>
      </w:r>
    </w:p>
    <w:bookmarkEnd w:id="3131"/>
    <w:bookmarkStart w:name="z3145" w:id="3132"/>
    <w:p>
      <w:pPr>
        <w:spacing w:after="0"/>
        <w:ind w:left="0"/>
        <w:jc w:val="left"/>
      </w:pPr>
      <w:r>
        <w:rPr>
          <w:rFonts w:ascii="Times New Roman"/>
          <w:b/>
          <w:i w:val="false"/>
          <w:color w:val="000000"/>
        </w:rPr>
        <w:t xml:space="preserve"> Глава 5. Старшая группа (дети 5 – 6-и лет)</w:t>
      </w:r>
    </w:p>
    <w:bookmarkEnd w:id="3132"/>
    <w:bookmarkStart w:name="z3146" w:id="3133"/>
    <w:p>
      <w:pPr>
        <w:spacing w:after="0"/>
        <w:ind w:left="0"/>
        <w:jc w:val="left"/>
      </w:pPr>
      <w:r>
        <w:rPr>
          <w:rFonts w:ascii="Times New Roman"/>
          <w:b/>
          <w:i w:val="false"/>
          <w:color w:val="000000"/>
        </w:rPr>
        <w:t xml:space="preserve"> Параграф 1. Образовательная область "Коммуникация"</w:t>
      </w:r>
    </w:p>
    <w:bookmarkEnd w:id="3133"/>
    <w:bookmarkStart w:name="z3147" w:id="3134"/>
    <w:p>
      <w:pPr>
        <w:spacing w:after="0"/>
        <w:ind w:left="0"/>
        <w:jc w:val="both"/>
      </w:pPr>
      <w:r>
        <w:rPr>
          <w:rFonts w:ascii="Times New Roman"/>
          <w:b w:val="false"/>
          <w:i w:val="false"/>
          <w:color w:val="000000"/>
          <w:sz w:val="28"/>
        </w:rPr>
        <w:t>
      86.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bookmarkEnd w:id="3134"/>
    <w:bookmarkStart w:name="z3148" w:id="3135"/>
    <w:p>
      <w:pPr>
        <w:spacing w:after="0"/>
        <w:ind w:left="0"/>
        <w:jc w:val="left"/>
      </w:pPr>
      <w:r>
        <w:rPr>
          <w:rFonts w:ascii="Times New Roman"/>
          <w:b/>
          <w:i w:val="false"/>
          <w:color w:val="000000"/>
        </w:rPr>
        <w:t xml:space="preserve"> Параграф 2. Развитие речи</w:t>
      </w:r>
    </w:p>
    <w:bookmarkEnd w:id="3135"/>
    <w:bookmarkStart w:name="z3149" w:id="3136"/>
    <w:p>
      <w:pPr>
        <w:spacing w:after="0"/>
        <w:ind w:left="0"/>
        <w:jc w:val="both"/>
      </w:pPr>
      <w:r>
        <w:rPr>
          <w:rFonts w:ascii="Times New Roman"/>
          <w:b w:val="false"/>
          <w:i w:val="false"/>
          <w:color w:val="000000"/>
          <w:sz w:val="28"/>
        </w:rPr>
        <w:t>
      87. В старшей группе проводится работа по формированию речи в разных формах в соответствии с условиями их функционирования. Дактилология на всех годах обучения используется как вспомогательное средство (для овладения чтением, осознанным говорением, письмом).</w:t>
      </w:r>
    </w:p>
    <w:bookmarkEnd w:id="3136"/>
    <w:bookmarkStart w:name="z3150" w:id="3137"/>
    <w:p>
      <w:pPr>
        <w:spacing w:after="0"/>
        <w:ind w:left="0"/>
        <w:jc w:val="both"/>
      </w:pPr>
      <w:r>
        <w:rPr>
          <w:rFonts w:ascii="Times New Roman"/>
          <w:b w:val="false"/>
          <w:i w:val="false"/>
          <w:color w:val="000000"/>
          <w:sz w:val="28"/>
        </w:rPr>
        <w:t>
      88.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глаголы в разных формах).</w:t>
      </w:r>
    </w:p>
    <w:bookmarkEnd w:id="3137"/>
    <w:bookmarkStart w:name="z3151" w:id="3138"/>
    <w:p>
      <w:pPr>
        <w:spacing w:after="0"/>
        <w:ind w:left="0"/>
        <w:jc w:val="left"/>
      </w:pPr>
      <w:r>
        <w:rPr>
          <w:rFonts w:ascii="Times New Roman"/>
          <w:b/>
          <w:i w:val="false"/>
          <w:color w:val="000000"/>
        </w:rPr>
        <w:t xml:space="preserve"> Параграф 3. 1 полугодие</w:t>
      </w:r>
    </w:p>
    <w:bookmarkEnd w:id="3138"/>
    <w:bookmarkStart w:name="z3152" w:id="3139"/>
    <w:p>
      <w:pPr>
        <w:spacing w:after="0"/>
        <w:ind w:left="0"/>
        <w:jc w:val="both"/>
      </w:pPr>
      <w:r>
        <w:rPr>
          <w:rFonts w:ascii="Times New Roman"/>
          <w:b w:val="false"/>
          <w:i w:val="false"/>
          <w:color w:val="000000"/>
          <w:sz w:val="28"/>
        </w:rPr>
        <w:t>
      89. Коммуникация:</w:t>
      </w:r>
    </w:p>
    <w:bookmarkEnd w:id="3139"/>
    <w:bookmarkStart w:name="z3153" w:id="3140"/>
    <w:p>
      <w:pPr>
        <w:spacing w:after="0"/>
        <w:ind w:left="0"/>
        <w:jc w:val="both"/>
      </w:pPr>
      <w:r>
        <w:rPr>
          <w:rFonts w:ascii="Times New Roman"/>
          <w:b w:val="false"/>
          <w:i w:val="false"/>
          <w:color w:val="000000"/>
          <w:sz w:val="28"/>
        </w:rPr>
        <w:t>
      1) выражение отношения к игре, к заданию, к событию;</w:t>
      </w:r>
    </w:p>
    <w:bookmarkEnd w:id="3140"/>
    <w:bookmarkStart w:name="z3154" w:id="3141"/>
    <w:p>
      <w:pPr>
        <w:spacing w:after="0"/>
        <w:ind w:left="0"/>
        <w:jc w:val="both"/>
      </w:pPr>
      <w:r>
        <w:rPr>
          <w:rFonts w:ascii="Times New Roman"/>
          <w:b w:val="false"/>
          <w:i w:val="false"/>
          <w:color w:val="000000"/>
          <w:sz w:val="28"/>
        </w:rPr>
        <w:t>
      2) использование в речи вопросительных, побудительных и отрицательных предложений в соответствии с коммуникативными задачами;</w:t>
      </w:r>
    </w:p>
    <w:bookmarkEnd w:id="3141"/>
    <w:bookmarkStart w:name="z3155" w:id="3142"/>
    <w:p>
      <w:pPr>
        <w:spacing w:after="0"/>
        <w:ind w:left="0"/>
        <w:jc w:val="both"/>
      </w:pPr>
      <w:r>
        <w:rPr>
          <w:rFonts w:ascii="Times New Roman"/>
          <w:b w:val="false"/>
          <w:i w:val="false"/>
          <w:color w:val="000000"/>
          <w:sz w:val="28"/>
        </w:rPr>
        <w:t>
      3) обмен информацией о себе, своей семье, интересах, предпочтениях;</w:t>
      </w:r>
    </w:p>
    <w:bookmarkEnd w:id="3142"/>
    <w:bookmarkStart w:name="z3156" w:id="3143"/>
    <w:p>
      <w:pPr>
        <w:spacing w:after="0"/>
        <w:ind w:left="0"/>
        <w:jc w:val="both"/>
      </w:pPr>
      <w:r>
        <w:rPr>
          <w:rFonts w:ascii="Times New Roman"/>
          <w:b w:val="false"/>
          <w:i w:val="false"/>
          <w:color w:val="000000"/>
          <w:sz w:val="28"/>
        </w:rPr>
        <w:t>
      4) ответы на вопросы, направленные на уточнение информации;</w:t>
      </w:r>
    </w:p>
    <w:bookmarkEnd w:id="3143"/>
    <w:bookmarkStart w:name="z3157" w:id="3144"/>
    <w:p>
      <w:pPr>
        <w:spacing w:after="0"/>
        <w:ind w:left="0"/>
        <w:jc w:val="both"/>
      </w:pPr>
      <w:r>
        <w:rPr>
          <w:rFonts w:ascii="Times New Roman"/>
          <w:b w:val="false"/>
          <w:i w:val="false"/>
          <w:color w:val="000000"/>
          <w:sz w:val="28"/>
        </w:rPr>
        <w:t>
      5) оценка выполнения заданий, продуктов детской деятельности;</w:t>
      </w:r>
    </w:p>
    <w:bookmarkEnd w:id="3144"/>
    <w:bookmarkStart w:name="z3158" w:id="3145"/>
    <w:p>
      <w:pPr>
        <w:spacing w:after="0"/>
        <w:ind w:left="0"/>
        <w:jc w:val="both"/>
      </w:pPr>
      <w:r>
        <w:rPr>
          <w:rFonts w:ascii="Times New Roman"/>
          <w:b w:val="false"/>
          <w:i w:val="false"/>
          <w:color w:val="000000"/>
          <w:sz w:val="28"/>
        </w:rPr>
        <w:t>
      6) соблюдение правил речевого этикета в зависимости от ситуации;</w:t>
      </w:r>
    </w:p>
    <w:bookmarkEnd w:id="3145"/>
    <w:bookmarkStart w:name="z3159" w:id="3146"/>
    <w:p>
      <w:pPr>
        <w:spacing w:after="0"/>
        <w:ind w:left="0"/>
        <w:jc w:val="both"/>
      </w:pPr>
      <w:r>
        <w:rPr>
          <w:rFonts w:ascii="Times New Roman"/>
          <w:b w:val="false"/>
          <w:i w:val="false"/>
          <w:color w:val="000000"/>
          <w:sz w:val="28"/>
        </w:rPr>
        <w:t>
      7) сообщение о выполненном действии, событии.</w:t>
      </w:r>
    </w:p>
    <w:bookmarkEnd w:id="3146"/>
    <w:bookmarkStart w:name="z3160" w:id="3147"/>
    <w:p>
      <w:pPr>
        <w:spacing w:after="0"/>
        <w:ind w:left="0"/>
        <w:jc w:val="both"/>
      </w:pPr>
      <w:r>
        <w:rPr>
          <w:rFonts w:ascii="Times New Roman"/>
          <w:b w:val="false"/>
          <w:i w:val="false"/>
          <w:color w:val="000000"/>
          <w:sz w:val="28"/>
        </w:rPr>
        <w:t>
      90. Восприятие / понимание:</w:t>
      </w:r>
    </w:p>
    <w:bookmarkEnd w:id="3147"/>
    <w:bookmarkStart w:name="z3161" w:id="3148"/>
    <w:p>
      <w:pPr>
        <w:spacing w:after="0"/>
        <w:ind w:left="0"/>
        <w:jc w:val="both"/>
      </w:pPr>
      <w:r>
        <w:rPr>
          <w:rFonts w:ascii="Times New Roman"/>
          <w:b w:val="false"/>
          <w:i w:val="false"/>
          <w:color w:val="000000"/>
          <w:sz w:val="28"/>
        </w:rPr>
        <w:t>
      1) выполнение детализированных заданий;</w:t>
      </w:r>
    </w:p>
    <w:bookmarkEnd w:id="3148"/>
    <w:bookmarkStart w:name="z3162" w:id="3149"/>
    <w:p>
      <w:pPr>
        <w:spacing w:after="0"/>
        <w:ind w:left="0"/>
        <w:jc w:val="both"/>
      </w:pPr>
      <w:r>
        <w:rPr>
          <w:rFonts w:ascii="Times New Roman"/>
          <w:b w:val="false"/>
          <w:i w:val="false"/>
          <w:color w:val="000000"/>
          <w:sz w:val="28"/>
        </w:rPr>
        <w:t>
      2) выполнение и передача двух-трехсоставных поручений;</w:t>
      </w:r>
    </w:p>
    <w:bookmarkEnd w:id="3149"/>
    <w:bookmarkStart w:name="z3163" w:id="3150"/>
    <w:p>
      <w:pPr>
        <w:spacing w:after="0"/>
        <w:ind w:left="0"/>
        <w:jc w:val="both"/>
      </w:pPr>
      <w:r>
        <w:rPr>
          <w:rFonts w:ascii="Times New Roman"/>
          <w:b w:val="false"/>
          <w:i w:val="false"/>
          <w:color w:val="000000"/>
          <w:sz w:val="28"/>
        </w:rPr>
        <w:t>
      3) отгадывание загадок;</w:t>
      </w:r>
    </w:p>
    <w:bookmarkEnd w:id="3150"/>
    <w:bookmarkStart w:name="z3164" w:id="3151"/>
    <w:p>
      <w:pPr>
        <w:spacing w:after="0"/>
        <w:ind w:left="0"/>
        <w:jc w:val="both"/>
      </w:pPr>
      <w:r>
        <w:rPr>
          <w:rFonts w:ascii="Times New Roman"/>
          <w:b w:val="false"/>
          <w:i w:val="false"/>
          <w:color w:val="000000"/>
          <w:sz w:val="28"/>
        </w:rPr>
        <w:t>
      4) понимание значений антонимов, предлогов;</w:t>
      </w:r>
    </w:p>
    <w:bookmarkEnd w:id="3151"/>
    <w:bookmarkStart w:name="z3165" w:id="3152"/>
    <w:p>
      <w:pPr>
        <w:spacing w:after="0"/>
        <w:ind w:left="0"/>
        <w:jc w:val="both"/>
      </w:pPr>
      <w:r>
        <w:rPr>
          <w:rFonts w:ascii="Times New Roman"/>
          <w:b w:val="false"/>
          <w:i w:val="false"/>
          <w:color w:val="000000"/>
          <w:sz w:val="28"/>
        </w:rPr>
        <w:t>
      5) понимание значений слов: "звук", "буква", "слово", "слог";</w:t>
      </w:r>
    </w:p>
    <w:bookmarkEnd w:id="3152"/>
    <w:bookmarkStart w:name="z3166" w:id="3153"/>
    <w:p>
      <w:pPr>
        <w:spacing w:after="0"/>
        <w:ind w:left="0"/>
        <w:jc w:val="both"/>
      </w:pPr>
      <w:r>
        <w:rPr>
          <w:rFonts w:ascii="Times New Roman"/>
          <w:b w:val="false"/>
          <w:i w:val="false"/>
          <w:color w:val="000000"/>
          <w:sz w:val="28"/>
        </w:rPr>
        <w:t>
      6) понимание значения синонимов, замены слов;</w:t>
      </w:r>
    </w:p>
    <w:bookmarkEnd w:id="3153"/>
    <w:bookmarkStart w:name="z3167" w:id="3154"/>
    <w:p>
      <w:pPr>
        <w:spacing w:after="0"/>
        <w:ind w:left="0"/>
        <w:jc w:val="both"/>
      </w:pPr>
      <w:r>
        <w:rPr>
          <w:rFonts w:ascii="Times New Roman"/>
          <w:b w:val="false"/>
          <w:i w:val="false"/>
          <w:color w:val="000000"/>
          <w:sz w:val="28"/>
        </w:rPr>
        <w:t>
      7) понимание и оценка происходящих вокруг детей событий;</w:t>
      </w:r>
    </w:p>
    <w:bookmarkEnd w:id="3154"/>
    <w:bookmarkStart w:name="z3168" w:id="3155"/>
    <w:p>
      <w:pPr>
        <w:spacing w:after="0"/>
        <w:ind w:left="0"/>
        <w:jc w:val="both"/>
      </w:pPr>
      <w:r>
        <w:rPr>
          <w:rFonts w:ascii="Times New Roman"/>
          <w:b w:val="false"/>
          <w:i w:val="false"/>
          <w:color w:val="000000"/>
          <w:sz w:val="28"/>
        </w:rPr>
        <w:t>
      8) понимание падежных окончаний существительных мужского и женского рода в единственном числе в винительном, родительном, дательном, творительном, предложном падежах;</w:t>
      </w:r>
    </w:p>
    <w:bookmarkEnd w:id="3155"/>
    <w:bookmarkStart w:name="z3169" w:id="3156"/>
    <w:p>
      <w:pPr>
        <w:spacing w:after="0"/>
        <w:ind w:left="0"/>
        <w:jc w:val="both"/>
      </w:pPr>
      <w:r>
        <w:rPr>
          <w:rFonts w:ascii="Times New Roman"/>
          <w:b w:val="false"/>
          <w:i w:val="false"/>
          <w:color w:val="000000"/>
          <w:sz w:val="28"/>
        </w:rPr>
        <w:t>
      9) понимание шуточного тона высказывания;</w:t>
      </w:r>
    </w:p>
    <w:bookmarkEnd w:id="3156"/>
    <w:bookmarkStart w:name="z3170" w:id="3157"/>
    <w:p>
      <w:pPr>
        <w:spacing w:after="0"/>
        <w:ind w:left="0"/>
        <w:jc w:val="both"/>
      </w:pPr>
      <w:r>
        <w:rPr>
          <w:rFonts w:ascii="Times New Roman"/>
          <w:b w:val="false"/>
          <w:i w:val="false"/>
          <w:color w:val="000000"/>
          <w:sz w:val="28"/>
        </w:rPr>
        <w:t>
      10) просьба повторить, разъяснить, растолковать;</w:t>
      </w:r>
    </w:p>
    <w:bookmarkEnd w:id="3157"/>
    <w:bookmarkStart w:name="z3171" w:id="3158"/>
    <w:p>
      <w:pPr>
        <w:spacing w:after="0"/>
        <w:ind w:left="0"/>
        <w:jc w:val="both"/>
      </w:pPr>
      <w:r>
        <w:rPr>
          <w:rFonts w:ascii="Times New Roman"/>
          <w:b w:val="false"/>
          <w:i w:val="false"/>
          <w:color w:val="000000"/>
          <w:sz w:val="28"/>
        </w:rPr>
        <w:t>
      11) различение оттенков значений слов;</w:t>
      </w:r>
    </w:p>
    <w:bookmarkEnd w:id="3158"/>
    <w:bookmarkStart w:name="z3172" w:id="3159"/>
    <w:p>
      <w:pPr>
        <w:spacing w:after="0"/>
        <w:ind w:left="0"/>
        <w:jc w:val="both"/>
      </w:pPr>
      <w:r>
        <w:rPr>
          <w:rFonts w:ascii="Times New Roman"/>
          <w:b w:val="false"/>
          <w:i w:val="false"/>
          <w:color w:val="000000"/>
          <w:sz w:val="28"/>
        </w:rPr>
        <w:t>
      12) различение падежных форм личных местоимений;</w:t>
      </w:r>
    </w:p>
    <w:bookmarkEnd w:id="3159"/>
    <w:bookmarkStart w:name="z3173" w:id="3160"/>
    <w:p>
      <w:pPr>
        <w:spacing w:after="0"/>
        <w:ind w:left="0"/>
        <w:jc w:val="both"/>
      </w:pPr>
      <w:r>
        <w:rPr>
          <w:rFonts w:ascii="Times New Roman"/>
          <w:b w:val="false"/>
          <w:i w:val="false"/>
          <w:color w:val="000000"/>
          <w:sz w:val="28"/>
        </w:rPr>
        <w:t>
      13) узнавание предметов по описанию.</w:t>
      </w:r>
    </w:p>
    <w:bookmarkEnd w:id="3160"/>
    <w:bookmarkStart w:name="z3174" w:id="3161"/>
    <w:p>
      <w:pPr>
        <w:spacing w:after="0"/>
        <w:ind w:left="0"/>
        <w:jc w:val="both"/>
      </w:pPr>
      <w:r>
        <w:rPr>
          <w:rFonts w:ascii="Times New Roman"/>
          <w:b w:val="false"/>
          <w:i w:val="false"/>
          <w:color w:val="000000"/>
          <w:sz w:val="28"/>
        </w:rPr>
        <w:t>
      91. Говорение:</w:t>
      </w:r>
    </w:p>
    <w:bookmarkEnd w:id="3161"/>
    <w:bookmarkStart w:name="z3175" w:id="3162"/>
    <w:p>
      <w:pPr>
        <w:spacing w:after="0"/>
        <w:ind w:left="0"/>
        <w:jc w:val="both"/>
      </w:pPr>
      <w:r>
        <w:rPr>
          <w:rFonts w:ascii="Times New Roman"/>
          <w:b w:val="false"/>
          <w:i w:val="false"/>
          <w:color w:val="000000"/>
          <w:sz w:val="28"/>
        </w:rPr>
        <w:t>
      1) выступление с сообщениями перед группой детей;</w:t>
      </w:r>
    </w:p>
    <w:bookmarkEnd w:id="3162"/>
    <w:bookmarkStart w:name="z3176" w:id="3163"/>
    <w:p>
      <w:pPr>
        <w:spacing w:after="0"/>
        <w:ind w:left="0"/>
        <w:jc w:val="both"/>
      </w:pPr>
      <w:r>
        <w:rPr>
          <w:rFonts w:ascii="Times New Roman"/>
          <w:b w:val="false"/>
          <w:i w:val="false"/>
          <w:color w:val="000000"/>
          <w:sz w:val="28"/>
        </w:rPr>
        <w:t>
      2) декламация стихотворений;</w:t>
      </w:r>
    </w:p>
    <w:bookmarkEnd w:id="3163"/>
    <w:bookmarkStart w:name="z3177" w:id="3164"/>
    <w:p>
      <w:pPr>
        <w:spacing w:after="0"/>
        <w:ind w:left="0"/>
        <w:jc w:val="both"/>
      </w:pPr>
      <w:r>
        <w:rPr>
          <w:rFonts w:ascii="Times New Roman"/>
          <w:b w:val="false"/>
          <w:i w:val="false"/>
          <w:color w:val="000000"/>
          <w:sz w:val="28"/>
        </w:rPr>
        <w:t>
      3) изменение существительных по падежам;</w:t>
      </w:r>
    </w:p>
    <w:bookmarkEnd w:id="3164"/>
    <w:bookmarkStart w:name="z3178" w:id="3165"/>
    <w:p>
      <w:pPr>
        <w:spacing w:after="0"/>
        <w:ind w:left="0"/>
        <w:jc w:val="both"/>
      </w:pPr>
      <w:r>
        <w:rPr>
          <w:rFonts w:ascii="Times New Roman"/>
          <w:b w:val="false"/>
          <w:i w:val="false"/>
          <w:color w:val="000000"/>
          <w:sz w:val="28"/>
        </w:rPr>
        <w:t>
      4) использование в речи слов-обобщений, целых фраз без членения их на отдельные слова;</w:t>
      </w:r>
    </w:p>
    <w:bookmarkEnd w:id="3165"/>
    <w:bookmarkStart w:name="z3179" w:id="3166"/>
    <w:p>
      <w:pPr>
        <w:spacing w:after="0"/>
        <w:ind w:left="0"/>
        <w:jc w:val="both"/>
      </w:pPr>
      <w:r>
        <w:rPr>
          <w:rFonts w:ascii="Times New Roman"/>
          <w:b w:val="false"/>
          <w:i w:val="false"/>
          <w:color w:val="000000"/>
          <w:sz w:val="28"/>
        </w:rPr>
        <w:t>
      5) использование некоторых способов словообразования;</w:t>
      </w:r>
    </w:p>
    <w:bookmarkEnd w:id="3166"/>
    <w:bookmarkStart w:name="z3180" w:id="3167"/>
    <w:p>
      <w:pPr>
        <w:spacing w:after="0"/>
        <w:ind w:left="0"/>
        <w:jc w:val="both"/>
      </w:pPr>
      <w:r>
        <w:rPr>
          <w:rFonts w:ascii="Times New Roman"/>
          <w:b w:val="false"/>
          <w:i w:val="false"/>
          <w:color w:val="000000"/>
          <w:sz w:val="28"/>
        </w:rPr>
        <w:t>
      6) использование слов, передающих ощущения;</w:t>
      </w:r>
    </w:p>
    <w:bookmarkEnd w:id="3167"/>
    <w:bookmarkStart w:name="z3181" w:id="3168"/>
    <w:p>
      <w:pPr>
        <w:spacing w:after="0"/>
        <w:ind w:left="0"/>
        <w:jc w:val="both"/>
      </w:pPr>
      <w:r>
        <w:rPr>
          <w:rFonts w:ascii="Times New Roman"/>
          <w:b w:val="false"/>
          <w:i w:val="false"/>
          <w:color w:val="000000"/>
          <w:sz w:val="28"/>
        </w:rPr>
        <w:t>
      7) использование формы глаголов прошедшего времени мужского и женского рода, единственного и множественного числа;</w:t>
      </w:r>
    </w:p>
    <w:bookmarkEnd w:id="3168"/>
    <w:bookmarkStart w:name="z3182" w:id="3169"/>
    <w:p>
      <w:pPr>
        <w:spacing w:after="0"/>
        <w:ind w:left="0"/>
        <w:jc w:val="both"/>
      </w:pPr>
      <w:r>
        <w:rPr>
          <w:rFonts w:ascii="Times New Roman"/>
          <w:b w:val="false"/>
          <w:i w:val="false"/>
          <w:color w:val="000000"/>
          <w:sz w:val="28"/>
        </w:rPr>
        <w:t>
      8) краткие и полные ответы;</w:t>
      </w:r>
    </w:p>
    <w:bookmarkEnd w:id="3169"/>
    <w:bookmarkStart w:name="z3183" w:id="3170"/>
    <w:p>
      <w:pPr>
        <w:spacing w:after="0"/>
        <w:ind w:left="0"/>
        <w:jc w:val="both"/>
      </w:pPr>
      <w:r>
        <w:rPr>
          <w:rFonts w:ascii="Times New Roman"/>
          <w:b w:val="false"/>
          <w:i w:val="false"/>
          <w:color w:val="000000"/>
          <w:sz w:val="28"/>
        </w:rPr>
        <w:t>
      9) называние частей тела животных, деталей предметов;</w:t>
      </w:r>
    </w:p>
    <w:bookmarkEnd w:id="3170"/>
    <w:bookmarkStart w:name="z3184" w:id="3171"/>
    <w:p>
      <w:pPr>
        <w:spacing w:after="0"/>
        <w:ind w:left="0"/>
        <w:jc w:val="both"/>
      </w:pPr>
      <w:r>
        <w:rPr>
          <w:rFonts w:ascii="Times New Roman"/>
          <w:b w:val="false"/>
          <w:i w:val="false"/>
          <w:color w:val="000000"/>
          <w:sz w:val="28"/>
        </w:rPr>
        <w:t>
      10) образование слов способом присоединения приставок;</w:t>
      </w:r>
    </w:p>
    <w:bookmarkEnd w:id="3171"/>
    <w:bookmarkStart w:name="z3185" w:id="3172"/>
    <w:p>
      <w:pPr>
        <w:spacing w:after="0"/>
        <w:ind w:left="0"/>
        <w:jc w:val="both"/>
      </w:pPr>
      <w:r>
        <w:rPr>
          <w:rFonts w:ascii="Times New Roman"/>
          <w:b w:val="false"/>
          <w:i w:val="false"/>
          <w:color w:val="000000"/>
          <w:sz w:val="28"/>
        </w:rPr>
        <w:t>
      11) отражение в играх образов персонажей мультфильмов, фильмов, сказок, называние персонажей и названий произведений;</w:t>
      </w:r>
    </w:p>
    <w:bookmarkEnd w:id="3172"/>
    <w:bookmarkStart w:name="z3186" w:id="3173"/>
    <w:p>
      <w:pPr>
        <w:spacing w:after="0"/>
        <w:ind w:left="0"/>
        <w:jc w:val="both"/>
      </w:pPr>
      <w:r>
        <w:rPr>
          <w:rFonts w:ascii="Times New Roman"/>
          <w:b w:val="false"/>
          <w:i w:val="false"/>
          <w:color w:val="000000"/>
          <w:sz w:val="28"/>
        </w:rPr>
        <w:t>
      12) правильное употребление местоимения меня, мне;</w:t>
      </w:r>
    </w:p>
    <w:bookmarkEnd w:id="3173"/>
    <w:bookmarkStart w:name="z3187" w:id="3174"/>
    <w:p>
      <w:pPr>
        <w:spacing w:after="0"/>
        <w:ind w:left="0"/>
        <w:jc w:val="both"/>
      </w:pPr>
      <w:r>
        <w:rPr>
          <w:rFonts w:ascii="Times New Roman"/>
          <w:b w:val="false"/>
          <w:i w:val="false"/>
          <w:color w:val="000000"/>
          <w:sz w:val="28"/>
        </w:rPr>
        <w:t>
      13) практическое знакомство с наиболее частотными моделями словоизменения и словообразования, построения предложений;</w:t>
      </w:r>
    </w:p>
    <w:bookmarkEnd w:id="3174"/>
    <w:bookmarkStart w:name="z3188" w:id="3175"/>
    <w:p>
      <w:pPr>
        <w:spacing w:after="0"/>
        <w:ind w:left="0"/>
        <w:jc w:val="both"/>
      </w:pPr>
      <w:r>
        <w:rPr>
          <w:rFonts w:ascii="Times New Roman"/>
          <w:b w:val="false"/>
          <w:i w:val="false"/>
          <w:color w:val="000000"/>
          <w:sz w:val="28"/>
        </w:rPr>
        <w:t>
      14) придумывание продолжения фразы;</w:t>
      </w:r>
    </w:p>
    <w:bookmarkEnd w:id="3175"/>
    <w:bookmarkStart w:name="z3189" w:id="3176"/>
    <w:p>
      <w:pPr>
        <w:spacing w:after="0"/>
        <w:ind w:left="0"/>
        <w:jc w:val="both"/>
      </w:pPr>
      <w:r>
        <w:rPr>
          <w:rFonts w:ascii="Times New Roman"/>
          <w:b w:val="false"/>
          <w:i w:val="false"/>
          <w:color w:val="000000"/>
          <w:sz w:val="28"/>
        </w:rPr>
        <w:t>
      15) самостоятельное употребление в речи необходимых по ситуации типов высказываний (вопросы, побуждения, сообщения, отрицания);</w:t>
      </w:r>
    </w:p>
    <w:bookmarkEnd w:id="3176"/>
    <w:bookmarkStart w:name="z3190" w:id="3177"/>
    <w:p>
      <w:pPr>
        <w:spacing w:after="0"/>
        <w:ind w:left="0"/>
        <w:jc w:val="both"/>
      </w:pPr>
      <w:r>
        <w:rPr>
          <w:rFonts w:ascii="Times New Roman"/>
          <w:b w:val="false"/>
          <w:i w:val="false"/>
          <w:color w:val="000000"/>
          <w:sz w:val="28"/>
        </w:rPr>
        <w:t>
      16) согласование прилагательных с существительными мужского и женского рода единственного числа в именительном падеже;</w:t>
      </w:r>
    </w:p>
    <w:bookmarkEnd w:id="3177"/>
    <w:bookmarkStart w:name="z3191" w:id="3178"/>
    <w:p>
      <w:pPr>
        <w:spacing w:after="0"/>
        <w:ind w:left="0"/>
        <w:jc w:val="both"/>
      </w:pPr>
      <w:r>
        <w:rPr>
          <w:rFonts w:ascii="Times New Roman"/>
          <w:b w:val="false"/>
          <w:i w:val="false"/>
          <w:color w:val="000000"/>
          <w:sz w:val="28"/>
        </w:rPr>
        <w:t>
      17) согласование притяжательных местоимений с существительными; согласование слов в роде, числе, падеже;</w:t>
      </w:r>
    </w:p>
    <w:bookmarkEnd w:id="3178"/>
    <w:bookmarkStart w:name="z3192" w:id="3179"/>
    <w:p>
      <w:pPr>
        <w:spacing w:after="0"/>
        <w:ind w:left="0"/>
        <w:jc w:val="both"/>
      </w:pPr>
      <w:r>
        <w:rPr>
          <w:rFonts w:ascii="Times New Roman"/>
          <w:b w:val="false"/>
          <w:i w:val="false"/>
          <w:color w:val="000000"/>
          <w:sz w:val="28"/>
        </w:rPr>
        <w:t>
      18) составление коротких рассказов по сюжетной картинке, серии сюжетных картинок;</w:t>
      </w:r>
    </w:p>
    <w:bookmarkEnd w:id="3179"/>
    <w:bookmarkStart w:name="z3193" w:id="3180"/>
    <w:p>
      <w:pPr>
        <w:spacing w:after="0"/>
        <w:ind w:left="0"/>
        <w:jc w:val="both"/>
      </w:pPr>
      <w:r>
        <w:rPr>
          <w:rFonts w:ascii="Times New Roman"/>
          <w:b w:val="false"/>
          <w:i w:val="false"/>
          <w:color w:val="000000"/>
          <w:sz w:val="28"/>
        </w:rPr>
        <w:t>
      19) составление описания сюжетной картинки (5–6 предложений);</w:t>
      </w:r>
    </w:p>
    <w:bookmarkEnd w:id="3180"/>
    <w:bookmarkStart w:name="z3194" w:id="3181"/>
    <w:p>
      <w:pPr>
        <w:spacing w:after="0"/>
        <w:ind w:left="0"/>
        <w:jc w:val="both"/>
      </w:pPr>
      <w:r>
        <w:rPr>
          <w:rFonts w:ascii="Times New Roman"/>
          <w:b w:val="false"/>
          <w:i w:val="false"/>
          <w:color w:val="000000"/>
          <w:sz w:val="28"/>
        </w:rPr>
        <w:t>
      20) составление рассказа на заданную тему (5–6 предложений) с опорой на картинки, из табличек со словами, с помощью вопросов;</w:t>
      </w:r>
    </w:p>
    <w:bookmarkEnd w:id="3181"/>
    <w:bookmarkStart w:name="z3195" w:id="3182"/>
    <w:p>
      <w:pPr>
        <w:spacing w:after="0"/>
        <w:ind w:left="0"/>
        <w:jc w:val="both"/>
      </w:pPr>
      <w:r>
        <w:rPr>
          <w:rFonts w:ascii="Times New Roman"/>
          <w:b w:val="false"/>
          <w:i w:val="false"/>
          <w:color w:val="000000"/>
          <w:sz w:val="28"/>
        </w:rPr>
        <w:t>
      21) составление рассказа на заданную тему из рассыпного текста (5-6 предложений);</w:t>
      </w:r>
    </w:p>
    <w:bookmarkEnd w:id="3182"/>
    <w:bookmarkStart w:name="z3196" w:id="3183"/>
    <w:p>
      <w:pPr>
        <w:spacing w:after="0"/>
        <w:ind w:left="0"/>
        <w:jc w:val="both"/>
      </w:pPr>
      <w:r>
        <w:rPr>
          <w:rFonts w:ascii="Times New Roman"/>
          <w:b w:val="false"/>
          <w:i w:val="false"/>
          <w:color w:val="000000"/>
          <w:sz w:val="28"/>
        </w:rPr>
        <w:t>
      22) сравнение предметов, явлений, действий, людей друг с другом;</w:t>
      </w:r>
    </w:p>
    <w:bookmarkEnd w:id="3183"/>
    <w:bookmarkStart w:name="z3197" w:id="3184"/>
    <w:p>
      <w:pPr>
        <w:spacing w:after="0"/>
        <w:ind w:left="0"/>
        <w:jc w:val="both"/>
      </w:pPr>
      <w:r>
        <w:rPr>
          <w:rFonts w:ascii="Times New Roman"/>
          <w:b w:val="false"/>
          <w:i w:val="false"/>
          <w:color w:val="000000"/>
          <w:sz w:val="28"/>
        </w:rPr>
        <w:t>
      23) умение подбирать антонимы к слову;</w:t>
      </w:r>
    </w:p>
    <w:bookmarkEnd w:id="3184"/>
    <w:bookmarkStart w:name="z3198" w:id="3185"/>
    <w:p>
      <w:pPr>
        <w:spacing w:after="0"/>
        <w:ind w:left="0"/>
        <w:jc w:val="both"/>
      </w:pPr>
      <w:r>
        <w:rPr>
          <w:rFonts w:ascii="Times New Roman"/>
          <w:b w:val="false"/>
          <w:i w:val="false"/>
          <w:color w:val="000000"/>
          <w:sz w:val="28"/>
        </w:rPr>
        <w:t>
      24) умение подбирать синонимы к слову;</w:t>
      </w:r>
    </w:p>
    <w:bookmarkEnd w:id="3185"/>
    <w:bookmarkStart w:name="z3199" w:id="3186"/>
    <w:p>
      <w:pPr>
        <w:spacing w:after="0"/>
        <w:ind w:left="0"/>
        <w:jc w:val="both"/>
      </w:pPr>
      <w:r>
        <w:rPr>
          <w:rFonts w:ascii="Times New Roman"/>
          <w:b w:val="false"/>
          <w:i w:val="false"/>
          <w:color w:val="000000"/>
          <w:sz w:val="28"/>
        </w:rPr>
        <w:t>
      25) умение согласовывать числительное "один" с существительными в роде и числе в именительном падеже;</w:t>
      </w:r>
    </w:p>
    <w:bookmarkEnd w:id="3186"/>
    <w:bookmarkStart w:name="z3200" w:id="3187"/>
    <w:p>
      <w:pPr>
        <w:spacing w:after="0"/>
        <w:ind w:left="0"/>
        <w:jc w:val="both"/>
      </w:pPr>
      <w:r>
        <w:rPr>
          <w:rFonts w:ascii="Times New Roman"/>
          <w:b w:val="false"/>
          <w:i w:val="false"/>
          <w:color w:val="000000"/>
          <w:sz w:val="28"/>
        </w:rPr>
        <w:t>
      26) употребление существительных мужского, женского и среднего рода в косвенных падежах в предложных конструкциях с простыми предлогами.</w:t>
      </w:r>
    </w:p>
    <w:bookmarkEnd w:id="3187"/>
    <w:bookmarkStart w:name="z3201" w:id="3188"/>
    <w:p>
      <w:pPr>
        <w:spacing w:after="0"/>
        <w:ind w:left="0"/>
        <w:jc w:val="both"/>
      </w:pPr>
      <w:r>
        <w:rPr>
          <w:rFonts w:ascii="Times New Roman"/>
          <w:b w:val="false"/>
          <w:i w:val="false"/>
          <w:color w:val="000000"/>
          <w:sz w:val="28"/>
        </w:rPr>
        <w:t>
      92. Чтение и письмо:</w:t>
      </w:r>
    </w:p>
    <w:bookmarkEnd w:id="3188"/>
    <w:bookmarkStart w:name="z3202" w:id="3189"/>
    <w:p>
      <w:pPr>
        <w:spacing w:after="0"/>
        <w:ind w:left="0"/>
        <w:jc w:val="both"/>
      </w:pPr>
      <w:r>
        <w:rPr>
          <w:rFonts w:ascii="Times New Roman"/>
          <w:b w:val="false"/>
          <w:i w:val="false"/>
          <w:color w:val="000000"/>
          <w:sz w:val="28"/>
        </w:rPr>
        <w:t>
      1) аналитическое (дактильное) чтение коротких текстов по книге (подписи к картинкам);</w:t>
      </w:r>
    </w:p>
    <w:bookmarkEnd w:id="3189"/>
    <w:bookmarkStart w:name="z3203" w:id="3190"/>
    <w:p>
      <w:pPr>
        <w:spacing w:after="0"/>
        <w:ind w:left="0"/>
        <w:jc w:val="both"/>
      </w:pPr>
      <w:r>
        <w:rPr>
          <w:rFonts w:ascii="Times New Roman"/>
          <w:b w:val="false"/>
          <w:i w:val="false"/>
          <w:color w:val="000000"/>
          <w:sz w:val="28"/>
        </w:rPr>
        <w:t>
      2) выкладывание из разрезной азбуки подписей к картинкам;</w:t>
      </w:r>
    </w:p>
    <w:bookmarkEnd w:id="3190"/>
    <w:bookmarkStart w:name="z3204" w:id="3191"/>
    <w:p>
      <w:pPr>
        <w:spacing w:after="0"/>
        <w:ind w:left="0"/>
        <w:jc w:val="both"/>
      </w:pPr>
      <w:r>
        <w:rPr>
          <w:rFonts w:ascii="Times New Roman"/>
          <w:b w:val="false"/>
          <w:i w:val="false"/>
          <w:color w:val="000000"/>
          <w:sz w:val="28"/>
        </w:rPr>
        <w:t>
      3) запись слов в словарики по тематическим группам;</w:t>
      </w:r>
    </w:p>
    <w:bookmarkEnd w:id="3191"/>
    <w:bookmarkStart w:name="z3205" w:id="3192"/>
    <w:p>
      <w:pPr>
        <w:spacing w:after="0"/>
        <w:ind w:left="0"/>
        <w:jc w:val="both"/>
      </w:pPr>
      <w:r>
        <w:rPr>
          <w:rFonts w:ascii="Times New Roman"/>
          <w:b w:val="false"/>
          <w:i w:val="false"/>
          <w:color w:val="000000"/>
          <w:sz w:val="28"/>
        </w:rPr>
        <w:t>
      4) зарисовки содержания текста;</w:t>
      </w:r>
    </w:p>
    <w:bookmarkEnd w:id="3192"/>
    <w:bookmarkStart w:name="z3206" w:id="3193"/>
    <w:p>
      <w:pPr>
        <w:spacing w:after="0"/>
        <w:ind w:left="0"/>
        <w:jc w:val="both"/>
      </w:pPr>
      <w:r>
        <w:rPr>
          <w:rFonts w:ascii="Times New Roman"/>
          <w:b w:val="false"/>
          <w:i w:val="false"/>
          <w:color w:val="000000"/>
          <w:sz w:val="28"/>
        </w:rPr>
        <w:t>
      5) письмо печатными буквами данных о себе (возраст, фамилия, имя, адрес);</w:t>
      </w:r>
    </w:p>
    <w:bookmarkEnd w:id="3193"/>
    <w:bookmarkStart w:name="z3207" w:id="3194"/>
    <w:p>
      <w:pPr>
        <w:spacing w:after="0"/>
        <w:ind w:left="0"/>
        <w:jc w:val="both"/>
      </w:pPr>
      <w:r>
        <w:rPr>
          <w:rFonts w:ascii="Times New Roman"/>
          <w:b w:val="false"/>
          <w:i w:val="false"/>
          <w:color w:val="000000"/>
          <w:sz w:val="28"/>
        </w:rPr>
        <w:t>
      6) письмо печатными буквами ответов на вопросы;</w:t>
      </w:r>
    </w:p>
    <w:bookmarkEnd w:id="3194"/>
    <w:bookmarkStart w:name="z3208" w:id="3195"/>
    <w:p>
      <w:pPr>
        <w:spacing w:after="0"/>
        <w:ind w:left="0"/>
        <w:jc w:val="both"/>
      </w:pPr>
      <w:r>
        <w:rPr>
          <w:rFonts w:ascii="Times New Roman"/>
          <w:b w:val="false"/>
          <w:i w:val="false"/>
          <w:color w:val="000000"/>
          <w:sz w:val="28"/>
        </w:rPr>
        <w:t>
      7) подбор картинок к прочитанному тексту (3–4 предложения);</w:t>
      </w:r>
    </w:p>
    <w:bookmarkEnd w:id="3195"/>
    <w:bookmarkStart w:name="z3209" w:id="3196"/>
    <w:p>
      <w:pPr>
        <w:spacing w:after="0"/>
        <w:ind w:left="0"/>
        <w:jc w:val="both"/>
      </w:pPr>
      <w:r>
        <w:rPr>
          <w:rFonts w:ascii="Times New Roman"/>
          <w:b w:val="false"/>
          <w:i w:val="false"/>
          <w:color w:val="000000"/>
          <w:sz w:val="28"/>
        </w:rPr>
        <w:t>
      8) подбор слов на заданную букву;</w:t>
      </w:r>
    </w:p>
    <w:bookmarkEnd w:id="3196"/>
    <w:bookmarkStart w:name="z3210" w:id="3197"/>
    <w:p>
      <w:pPr>
        <w:spacing w:after="0"/>
        <w:ind w:left="0"/>
        <w:jc w:val="both"/>
      </w:pPr>
      <w:r>
        <w:rPr>
          <w:rFonts w:ascii="Times New Roman"/>
          <w:b w:val="false"/>
          <w:i w:val="false"/>
          <w:color w:val="000000"/>
          <w:sz w:val="28"/>
        </w:rPr>
        <w:t>
      9) чтение наизусть короткие стихотворения (с соблюдением всех требований к произношению);</w:t>
      </w:r>
    </w:p>
    <w:bookmarkEnd w:id="3197"/>
    <w:bookmarkStart w:name="z3211" w:id="3198"/>
    <w:p>
      <w:pPr>
        <w:spacing w:after="0"/>
        <w:ind w:left="0"/>
        <w:jc w:val="both"/>
      </w:pPr>
      <w:r>
        <w:rPr>
          <w:rFonts w:ascii="Times New Roman"/>
          <w:b w:val="false"/>
          <w:i w:val="false"/>
          <w:color w:val="000000"/>
          <w:sz w:val="28"/>
        </w:rPr>
        <w:t>
      10) участие в инсценировках по прочитанному тексту (сказке, рассказу).</w:t>
      </w:r>
    </w:p>
    <w:bookmarkEnd w:id="3198"/>
    <w:bookmarkStart w:name="z3212" w:id="3199"/>
    <w:p>
      <w:pPr>
        <w:spacing w:after="0"/>
        <w:ind w:left="0"/>
        <w:jc w:val="both"/>
      </w:pPr>
      <w:r>
        <w:rPr>
          <w:rFonts w:ascii="Times New Roman"/>
          <w:b w:val="false"/>
          <w:i w:val="false"/>
          <w:color w:val="000000"/>
          <w:sz w:val="28"/>
        </w:rPr>
        <w:t>
      93. Ожидаемые результаты:</w:t>
      </w:r>
    </w:p>
    <w:bookmarkEnd w:id="3199"/>
    <w:bookmarkStart w:name="z3213" w:id="3200"/>
    <w:p>
      <w:pPr>
        <w:spacing w:after="0"/>
        <w:ind w:left="0"/>
        <w:jc w:val="both"/>
      </w:pPr>
      <w:r>
        <w:rPr>
          <w:rFonts w:ascii="Times New Roman"/>
          <w:b w:val="false"/>
          <w:i w:val="false"/>
          <w:color w:val="000000"/>
          <w:sz w:val="28"/>
        </w:rPr>
        <w:t>
      1) выкладывает из разрезной азбуки слова и фразы;</w:t>
      </w:r>
    </w:p>
    <w:bookmarkEnd w:id="3200"/>
    <w:bookmarkStart w:name="z3214" w:id="3201"/>
    <w:p>
      <w:pPr>
        <w:spacing w:after="0"/>
        <w:ind w:left="0"/>
        <w:jc w:val="both"/>
      </w:pPr>
      <w:r>
        <w:rPr>
          <w:rFonts w:ascii="Times New Roman"/>
          <w:b w:val="false"/>
          <w:i w:val="false"/>
          <w:color w:val="000000"/>
          <w:sz w:val="28"/>
        </w:rPr>
        <w:t>
      2) выполняет и передает двух-трехсоставные поручения;</w:t>
      </w:r>
    </w:p>
    <w:bookmarkEnd w:id="3201"/>
    <w:bookmarkStart w:name="z3215" w:id="3202"/>
    <w:p>
      <w:pPr>
        <w:spacing w:after="0"/>
        <w:ind w:left="0"/>
        <w:jc w:val="both"/>
      </w:pPr>
      <w:r>
        <w:rPr>
          <w:rFonts w:ascii="Times New Roman"/>
          <w:b w:val="false"/>
          <w:i w:val="false"/>
          <w:color w:val="000000"/>
          <w:sz w:val="28"/>
        </w:rPr>
        <w:t>
      3) выражает отношение к игре, к заданию, к событию, к людям и их поступкам;</w:t>
      </w:r>
    </w:p>
    <w:bookmarkEnd w:id="3202"/>
    <w:bookmarkStart w:name="z3216" w:id="3203"/>
    <w:p>
      <w:pPr>
        <w:spacing w:after="0"/>
        <w:ind w:left="0"/>
        <w:jc w:val="both"/>
      </w:pPr>
      <w:r>
        <w:rPr>
          <w:rFonts w:ascii="Times New Roman"/>
          <w:b w:val="false"/>
          <w:i w:val="false"/>
          <w:color w:val="000000"/>
          <w:sz w:val="28"/>
        </w:rPr>
        <w:t>
      4) декламирует стихотворения;</w:t>
      </w:r>
    </w:p>
    <w:bookmarkEnd w:id="3203"/>
    <w:bookmarkStart w:name="z3217" w:id="3204"/>
    <w:p>
      <w:pPr>
        <w:spacing w:after="0"/>
        <w:ind w:left="0"/>
        <w:jc w:val="both"/>
      </w:pPr>
      <w:r>
        <w:rPr>
          <w:rFonts w:ascii="Times New Roman"/>
          <w:b w:val="false"/>
          <w:i w:val="false"/>
          <w:color w:val="000000"/>
          <w:sz w:val="28"/>
        </w:rPr>
        <w:t>
      5) записывает слова в словарики по тематическим группам;</w:t>
      </w:r>
    </w:p>
    <w:bookmarkEnd w:id="3204"/>
    <w:bookmarkStart w:name="z3218" w:id="3205"/>
    <w:p>
      <w:pPr>
        <w:spacing w:after="0"/>
        <w:ind w:left="0"/>
        <w:jc w:val="both"/>
      </w:pPr>
      <w:r>
        <w:rPr>
          <w:rFonts w:ascii="Times New Roman"/>
          <w:b w:val="false"/>
          <w:i w:val="false"/>
          <w:color w:val="000000"/>
          <w:sz w:val="28"/>
        </w:rPr>
        <w:t>
      6) изменяет существительных по падежам;</w:t>
      </w:r>
    </w:p>
    <w:bookmarkEnd w:id="3205"/>
    <w:bookmarkStart w:name="z3219" w:id="3206"/>
    <w:p>
      <w:pPr>
        <w:spacing w:after="0"/>
        <w:ind w:left="0"/>
        <w:jc w:val="both"/>
      </w:pPr>
      <w:r>
        <w:rPr>
          <w:rFonts w:ascii="Times New Roman"/>
          <w:b w:val="false"/>
          <w:i w:val="false"/>
          <w:color w:val="000000"/>
          <w:sz w:val="28"/>
        </w:rPr>
        <w:t>
      7) иллюстрирует текст;</w:t>
      </w:r>
    </w:p>
    <w:bookmarkEnd w:id="3206"/>
    <w:bookmarkStart w:name="z3220" w:id="3207"/>
    <w:p>
      <w:pPr>
        <w:spacing w:after="0"/>
        <w:ind w:left="0"/>
        <w:jc w:val="both"/>
      </w:pPr>
      <w:r>
        <w:rPr>
          <w:rFonts w:ascii="Times New Roman"/>
          <w:b w:val="false"/>
          <w:i w:val="false"/>
          <w:color w:val="000000"/>
          <w:sz w:val="28"/>
        </w:rPr>
        <w:t>
      8) использует слова-обобщения;</w:t>
      </w:r>
    </w:p>
    <w:bookmarkEnd w:id="3207"/>
    <w:bookmarkStart w:name="z3221" w:id="3208"/>
    <w:p>
      <w:pPr>
        <w:spacing w:after="0"/>
        <w:ind w:left="0"/>
        <w:jc w:val="both"/>
      </w:pPr>
      <w:r>
        <w:rPr>
          <w:rFonts w:ascii="Times New Roman"/>
          <w:b w:val="false"/>
          <w:i w:val="false"/>
          <w:color w:val="000000"/>
          <w:sz w:val="28"/>
        </w:rPr>
        <w:t>
      9) использует целые фразы без членения на отдельные слова;</w:t>
      </w:r>
    </w:p>
    <w:bookmarkEnd w:id="3208"/>
    <w:bookmarkStart w:name="z3222" w:id="3209"/>
    <w:p>
      <w:pPr>
        <w:spacing w:after="0"/>
        <w:ind w:left="0"/>
        <w:jc w:val="both"/>
      </w:pPr>
      <w:r>
        <w:rPr>
          <w:rFonts w:ascii="Times New Roman"/>
          <w:b w:val="false"/>
          <w:i w:val="false"/>
          <w:color w:val="000000"/>
          <w:sz w:val="28"/>
        </w:rPr>
        <w:t>
      10) называет части, детали предметов;</w:t>
      </w:r>
    </w:p>
    <w:bookmarkEnd w:id="3209"/>
    <w:bookmarkStart w:name="z3223" w:id="3210"/>
    <w:p>
      <w:pPr>
        <w:spacing w:after="0"/>
        <w:ind w:left="0"/>
        <w:jc w:val="both"/>
      </w:pPr>
      <w:r>
        <w:rPr>
          <w:rFonts w:ascii="Times New Roman"/>
          <w:b w:val="false"/>
          <w:i w:val="false"/>
          <w:color w:val="000000"/>
          <w:sz w:val="28"/>
        </w:rPr>
        <w:t>
      11) обменивается информацией о себе, своей семье, интересах, предпочтениях;</w:t>
      </w:r>
    </w:p>
    <w:bookmarkEnd w:id="3210"/>
    <w:bookmarkStart w:name="z3224" w:id="3211"/>
    <w:p>
      <w:pPr>
        <w:spacing w:after="0"/>
        <w:ind w:left="0"/>
        <w:jc w:val="both"/>
      </w:pPr>
      <w:r>
        <w:rPr>
          <w:rFonts w:ascii="Times New Roman"/>
          <w:b w:val="false"/>
          <w:i w:val="false"/>
          <w:color w:val="000000"/>
          <w:sz w:val="28"/>
        </w:rPr>
        <w:t>
      12) отвечает кратко и полно в зависимости от ситуации;</w:t>
      </w:r>
    </w:p>
    <w:bookmarkEnd w:id="3211"/>
    <w:bookmarkStart w:name="z3225" w:id="3212"/>
    <w:p>
      <w:pPr>
        <w:spacing w:after="0"/>
        <w:ind w:left="0"/>
        <w:jc w:val="both"/>
      </w:pPr>
      <w:r>
        <w:rPr>
          <w:rFonts w:ascii="Times New Roman"/>
          <w:b w:val="false"/>
          <w:i w:val="false"/>
          <w:color w:val="000000"/>
          <w:sz w:val="28"/>
        </w:rPr>
        <w:t>
      13) отвечает на вопросы, направленные на уточнение информации;</w:t>
      </w:r>
    </w:p>
    <w:bookmarkEnd w:id="3212"/>
    <w:bookmarkStart w:name="z3226" w:id="3213"/>
    <w:p>
      <w:pPr>
        <w:spacing w:after="0"/>
        <w:ind w:left="0"/>
        <w:jc w:val="both"/>
      </w:pPr>
      <w:r>
        <w:rPr>
          <w:rFonts w:ascii="Times New Roman"/>
          <w:b w:val="false"/>
          <w:i w:val="false"/>
          <w:color w:val="000000"/>
          <w:sz w:val="28"/>
        </w:rPr>
        <w:t>
      14) отгадывает загадки;</w:t>
      </w:r>
    </w:p>
    <w:bookmarkEnd w:id="3213"/>
    <w:bookmarkStart w:name="z3227" w:id="3214"/>
    <w:p>
      <w:pPr>
        <w:spacing w:after="0"/>
        <w:ind w:left="0"/>
        <w:jc w:val="both"/>
      </w:pPr>
      <w:r>
        <w:rPr>
          <w:rFonts w:ascii="Times New Roman"/>
          <w:b w:val="false"/>
          <w:i w:val="false"/>
          <w:color w:val="000000"/>
          <w:sz w:val="28"/>
        </w:rPr>
        <w:t>
      15) пишет печатными буквами данные о себе;</w:t>
      </w:r>
    </w:p>
    <w:bookmarkEnd w:id="3214"/>
    <w:bookmarkStart w:name="z3228" w:id="3215"/>
    <w:p>
      <w:pPr>
        <w:spacing w:after="0"/>
        <w:ind w:left="0"/>
        <w:jc w:val="both"/>
      </w:pPr>
      <w:r>
        <w:rPr>
          <w:rFonts w:ascii="Times New Roman"/>
          <w:b w:val="false"/>
          <w:i w:val="false"/>
          <w:color w:val="000000"/>
          <w:sz w:val="28"/>
        </w:rPr>
        <w:t>
      16) понимает значения синонимов, замены слов;</w:t>
      </w:r>
    </w:p>
    <w:bookmarkEnd w:id="3215"/>
    <w:bookmarkStart w:name="z3229" w:id="3216"/>
    <w:p>
      <w:pPr>
        <w:spacing w:after="0"/>
        <w:ind w:left="0"/>
        <w:jc w:val="both"/>
      </w:pPr>
      <w:r>
        <w:rPr>
          <w:rFonts w:ascii="Times New Roman"/>
          <w:b w:val="false"/>
          <w:i w:val="false"/>
          <w:color w:val="000000"/>
          <w:sz w:val="28"/>
        </w:rPr>
        <w:t>
      17) понимает шуточный тон высказывания;</w:t>
      </w:r>
    </w:p>
    <w:bookmarkEnd w:id="3216"/>
    <w:bookmarkStart w:name="z3230" w:id="3217"/>
    <w:p>
      <w:pPr>
        <w:spacing w:after="0"/>
        <w:ind w:left="0"/>
        <w:jc w:val="both"/>
      </w:pPr>
      <w:r>
        <w:rPr>
          <w:rFonts w:ascii="Times New Roman"/>
          <w:b w:val="false"/>
          <w:i w:val="false"/>
          <w:color w:val="000000"/>
          <w:sz w:val="28"/>
        </w:rPr>
        <w:t>
      18) придумывает продолжения фразы;</w:t>
      </w:r>
    </w:p>
    <w:bookmarkEnd w:id="3217"/>
    <w:bookmarkStart w:name="z3231" w:id="3218"/>
    <w:p>
      <w:pPr>
        <w:spacing w:after="0"/>
        <w:ind w:left="0"/>
        <w:jc w:val="both"/>
      </w:pPr>
      <w:r>
        <w:rPr>
          <w:rFonts w:ascii="Times New Roman"/>
          <w:b w:val="false"/>
          <w:i w:val="false"/>
          <w:color w:val="000000"/>
          <w:sz w:val="28"/>
        </w:rPr>
        <w:t>
      19) просит повторить, разъяснить, растолковать;</w:t>
      </w:r>
    </w:p>
    <w:bookmarkEnd w:id="3218"/>
    <w:bookmarkStart w:name="z3232" w:id="3219"/>
    <w:p>
      <w:pPr>
        <w:spacing w:after="0"/>
        <w:ind w:left="0"/>
        <w:jc w:val="both"/>
      </w:pPr>
      <w:r>
        <w:rPr>
          <w:rFonts w:ascii="Times New Roman"/>
          <w:b w:val="false"/>
          <w:i w:val="false"/>
          <w:color w:val="000000"/>
          <w:sz w:val="28"/>
        </w:rPr>
        <w:t>
      20) разыгрывает сюжеты из мультфильмов, фильмов, сказок, называет персонажей и названия произведений;</w:t>
      </w:r>
    </w:p>
    <w:bookmarkEnd w:id="3219"/>
    <w:bookmarkStart w:name="z3233" w:id="3220"/>
    <w:p>
      <w:pPr>
        <w:spacing w:after="0"/>
        <w:ind w:left="0"/>
        <w:jc w:val="both"/>
      </w:pPr>
      <w:r>
        <w:rPr>
          <w:rFonts w:ascii="Times New Roman"/>
          <w:b w:val="false"/>
          <w:i w:val="false"/>
          <w:color w:val="000000"/>
          <w:sz w:val="28"/>
        </w:rPr>
        <w:t>
      21) самостоятельно употребляет в речи необходимые по ситуации типов высказывания;</w:t>
      </w:r>
    </w:p>
    <w:bookmarkEnd w:id="3220"/>
    <w:bookmarkStart w:name="z3234" w:id="3221"/>
    <w:p>
      <w:pPr>
        <w:spacing w:after="0"/>
        <w:ind w:left="0"/>
        <w:jc w:val="both"/>
      </w:pPr>
      <w:r>
        <w:rPr>
          <w:rFonts w:ascii="Times New Roman"/>
          <w:b w:val="false"/>
          <w:i w:val="false"/>
          <w:color w:val="000000"/>
          <w:sz w:val="28"/>
        </w:rPr>
        <w:t>
      22) соблюдает правила речевого этикета в зависимости от ситуации;</w:t>
      </w:r>
    </w:p>
    <w:bookmarkEnd w:id="3221"/>
    <w:bookmarkStart w:name="z3235" w:id="3222"/>
    <w:p>
      <w:pPr>
        <w:spacing w:after="0"/>
        <w:ind w:left="0"/>
        <w:jc w:val="both"/>
      </w:pPr>
      <w:r>
        <w:rPr>
          <w:rFonts w:ascii="Times New Roman"/>
          <w:b w:val="false"/>
          <w:i w:val="false"/>
          <w:color w:val="000000"/>
          <w:sz w:val="28"/>
        </w:rPr>
        <w:t>
      23) согласует слова в роде, числе, падеже;</w:t>
      </w:r>
    </w:p>
    <w:bookmarkEnd w:id="3222"/>
    <w:bookmarkStart w:name="z3236" w:id="3223"/>
    <w:p>
      <w:pPr>
        <w:spacing w:after="0"/>
        <w:ind w:left="0"/>
        <w:jc w:val="both"/>
      </w:pPr>
      <w:r>
        <w:rPr>
          <w:rFonts w:ascii="Times New Roman"/>
          <w:b w:val="false"/>
          <w:i w:val="false"/>
          <w:color w:val="000000"/>
          <w:sz w:val="28"/>
        </w:rPr>
        <w:t>
      24) составляет описания, рассказ на заданную тему, по сюжетной картинке, серии сюжетных картинок;</w:t>
      </w:r>
    </w:p>
    <w:bookmarkEnd w:id="3223"/>
    <w:bookmarkStart w:name="z3237" w:id="3224"/>
    <w:p>
      <w:pPr>
        <w:spacing w:after="0"/>
        <w:ind w:left="0"/>
        <w:jc w:val="both"/>
      </w:pPr>
      <w:r>
        <w:rPr>
          <w:rFonts w:ascii="Times New Roman"/>
          <w:b w:val="false"/>
          <w:i w:val="false"/>
          <w:color w:val="000000"/>
          <w:sz w:val="28"/>
        </w:rPr>
        <w:t>
      25) сравнивает предметы, явления, действия, людей друг с другом;</w:t>
      </w:r>
    </w:p>
    <w:bookmarkEnd w:id="3224"/>
    <w:bookmarkStart w:name="z3238" w:id="3225"/>
    <w:p>
      <w:pPr>
        <w:spacing w:after="0"/>
        <w:ind w:left="0"/>
        <w:jc w:val="both"/>
      </w:pPr>
      <w:r>
        <w:rPr>
          <w:rFonts w:ascii="Times New Roman"/>
          <w:b w:val="false"/>
          <w:i w:val="false"/>
          <w:color w:val="000000"/>
          <w:sz w:val="28"/>
        </w:rPr>
        <w:t>
      26) узнает предметы по описанию;</w:t>
      </w:r>
    </w:p>
    <w:bookmarkEnd w:id="3225"/>
    <w:bookmarkStart w:name="z3239" w:id="3226"/>
    <w:p>
      <w:pPr>
        <w:spacing w:after="0"/>
        <w:ind w:left="0"/>
        <w:jc w:val="both"/>
      </w:pPr>
      <w:r>
        <w:rPr>
          <w:rFonts w:ascii="Times New Roman"/>
          <w:b w:val="false"/>
          <w:i w:val="false"/>
          <w:color w:val="000000"/>
          <w:sz w:val="28"/>
        </w:rPr>
        <w:t>
      27) читает тексты в книге, на полотне, доске (подписи к картинкам).</w:t>
      </w:r>
    </w:p>
    <w:bookmarkEnd w:id="3226"/>
    <w:bookmarkStart w:name="z3240" w:id="3227"/>
    <w:p>
      <w:pPr>
        <w:spacing w:after="0"/>
        <w:ind w:left="0"/>
        <w:jc w:val="left"/>
      </w:pPr>
      <w:r>
        <w:rPr>
          <w:rFonts w:ascii="Times New Roman"/>
          <w:b/>
          <w:i w:val="false"/>
          <w:color w:val="000000"/>
        </w:rPr>
        <w:t xml:space="preserve"> Параграф 4. 2 полугодие</w:t>
      </w:r>
    </w:p>
    <w:bookmarkEnd w:id="3227"/>
    <w:bookmarkStart w:name="z3241" w:id="3228"/>
    <w:p>
      <w:pPr>
        <w:spacing w:after="0"/>
        <w:ind w:left="0"/>
        <w:jc w:val="both"/>
      </w:pPr>
      <w:r>
        <w:rPr>
          <w:rFonts w:ascii="Times New Roman"/>
          <w:b w:val="false"/>
          <w:i w:val="false"/>
          <w:color w:val="000000"/>
          <w:sz w:val="28"/>
        </w:rPr>
        <w:t>
      94. Коммуникация:</w:t>
      </w:r>
    </w:p>
    <w:bookmarkEnd w:id="3228"/>
    <w:bookmarkStart w:name="z3242" w:id="3229"/>
    <w:p>
      <w:pPr>
        <w:spacing w:after="0"/>
        <w:ind w:left="0"/>
        <w:jc w:val="both"/>
      </w:pPr>
      <w:r>
        <w:rPr>
          <w:rFonts w:ascii="Times New Roman"/>
          <w:b w:val="false"/>
          <w:i w:val="false"/>
          <w:color w:val="000000"/>
          <w:sz w:val="28"/>
        </w:rPr>
        <w:t>
      1) выражение своего отношения к происходящему;</w:t>
      </w:r>
    </w:p>
    <w:bookmarkEnd w:id="3229"/>
    <w:bookmarkStart w:name="z3243" w:id="3230"/>
    <w:p>
      <w:pPr>
        <w:spacing w:after="0"/>
        <w:ind w:left="0"/>
        <w:jc w:val="both"/>
      </w:pPr>
      <w:r>
        <w:rPr>
          <w:rFonts w:ascii="Times New Roman"/>
          <w:b w:val="false"/>
          <w:i w:val="false"/>
          <w:color w:val="000000"/>
          <w:sz w:val="28"/>
        </w:rPr>
        <w:t>
      2) соблюдение правил речевого этикета;</w:t>
      </w:r>
    </w:p>
    <w:bookmarkEnd w:id="3230"/>
    <w:bookmarkStart w:name="z3244" w:id="3231"/>
    <w:p>
      <w:pPr>
        <w:spacing w:after="0"/>
        <w:ind w:left="0"/>
        <w:jc w:val="both"/>
      </w:pPr>
      <w:r>
        <w:rPr>
          <w:rFonts w:ascii="Times New Roman"/>
          <w:b w:val="false"/>
          <w:i w:val="false"/>
          <w:color w:val="000000"/>
          <w:sz w:val="28"/>
        </w:rPr>
        <w:t>
      3) умение поддержать беседу;</w:t>
      </w:r>
    </w:p>
    <w:bookmarkEnd w:id="3231"/>
    <w:bookmarkStart w:name="z3245" w:id="3232"/>
    <w:p>
      <w:pPr>
        <w:spacing w:after="0"/>
        <w:ind w:left="0"/>
        <w:jc w:val="both"/>
      </w:pPr>
      <w:r>
        <w:rPr>
          <w:rFonts w:ascii="Times New Roman"/>
          <w:b w:val="false"/>
          <w:i w:val="false"/>
          <w:color w:val="000000"/>
          <w:sz w:val="28"/>
        </w:rPr>
        <w:t>
      4) умение задавать вопросы и отвечать в зависимости от контекста.</w:t>
      </w:r>
    </w:p>
    <w:bookmarkEnd w:id="3232"/>
    <w:bookmarkStart w:name="z3246" w:id="3233"/>
    <w:p>
      <w:pPr>
        <w:spacing w:after="0"/>
        <w:ind w:left="0"/>
        <w:jc w:val="both"/>
      </w:pPr>
      <w:r>
        <w:rPr>
          <w:rFonts w:ascii="Times New Roman"/>
          <w:b w:val="false"/>
          <w:i w:val="false"/>
          <w:color w:val="000000"/>
          <w:sz w:val="28"/>
        </w:rPr>
        <w:t>
      95. Восприятие / понимание:</w:t>
      </w:r>
    </w:p>
    <w:bookmarkEnd w:id="3233"/>
    <w:bookmarkStart w:name="z3247" w:id="3234"/>
    <w:p>
      <w:pPr>
        <w:spacing w:after="0"/>
        <w:ind w:left="0"/>
        <w:jc w:val="both"/>
      </w:pPr>
      <w:r>
        <w:rPr>
          <w:rFonts w:ascii="Times New Roman"/>
          <w:b w:val="false"/>
          <w:i w:val="false"/>
          <w:color w:val="000000"/>
          <w:sz w:val="28"/>
        </w:rPr>
        <w:t>
      1) исправление ошибок в собственной речи;</w:t>
      </w:r>
    </w:p>
    <w:bookmarkEnd w:id="3234"/>
    <w:bookmarkStart w:name="z3248" w:id="3235"/>
    <w:p>
      <w:pPr>
        <w:spacing w:after="0"/>
        <w:ind w:left="0"/>
        <w:jc w:val="both"/>
      </w:pPr>
      <w:r>
        <w:rPr>
          <w:rFonts w:ascii="Times New Roman"/>
          <w:b w:val="false"/>
          <w:i w:val="false"/>
          <w:color w:val="000000"/>
          <w:sz w:val="28"/>
        </w:rPr>
        <w:t>
      2) понимание значений слов: "звук", "буква", "слово", "слог", "гласный звук", "согласный звук";</w:t>
      </w:r>
    </w:p>
    <w:bookmarkEnd w:id="3235"/>
    <w:bookmarkStart w:name="z3249" w:id="3236"/>
    <w:p>
      <w:pPr>
        <w:spacing w:after="0"/>
        <w:ind w:left="0"/>
        <w:jc w:val="both"/>
      </w:pPr>
      <w:r>
        <w:rPr>
          <w:rFonts w:ascii="Times New Roman"/>
          <w:b w:val="false"/>
          <w:i w:val="false"/>
          <w:color w:val="000000"/>
          <w:sz w:val="28"/>
        </w:rPr>
        <w:t>
      3) понимание связного рассказа педагога на определенную тему (слухо-зрительно);</w:t>
      </w:r>
    </w:p>
    <w:bookmarkEnd w:id="3236"/>
    <w:bookmarkStart w:name="z3250" w:id="3237"/>
    <w:p>
      <w:pPr>
        <w:spacing w:after="0"/>
        <w:ind w:left="0"/>
        <w:jc w:val="both"/>
      </w:pPr>
      <w:r>
        <w:rPr>
          <w:rFonts w:ascii="Times New Roman"/>
          <w:b w:val="false"/>
          <w:i w:val="false"/>
          <w:color w:val="000000"/>
          <w:sz w:val="28"/>
        </w:rPr>
        <w:t xml:space="preserve">
      4) понимание шуточного тона высказывания;      </w:t>
      </w:r>
    </w:p>
    <w:bookmarkEnd w:id="3237"/>
    <w:bookmarkStart w:name="z3251" w:id="3238"/>
    <w:p>
      <w:pPr>
        <w:spacing w:after="0"/>
        <w:ind w:left="0"/>
        <w:jc w:val="both"/>
      </w:pPr>
      <w:r>
        <w:rPr>
          <w:rFonts w:ascii="Times New Roman"/>
          <w:b w:val="false"/>
          <w:i w:val="false"/>
          <w:color w:val="000000"/>
          <w:sz w:val="28"/>
        </w:rPr>
        <w:t>
      5) узнавание предметов, людей по описанию;</w:t>
      </w:r>
    </w:p>
    <w:bookmarkEnd w:id="3238"/>
    <w:bookmarkStart w:name="z3252" w:id="3239"/>
    <w:p>
      <w:pPr>
        <w:spacing w:after="0"/>
        <w:ind w:left="0"/>
        <w:jc w:val="both"/>
      </w:pPr>
      <w:r>
        <w:rPr>
          <w:rFonts w:ascii="Times New Roman"/>
          <w:b w:val="false"/>
          <w:i w:val="false"/>
          <w:color w:val="000000"/>
          <w:sz w:val="28"/>
        </w:rPr>
        <w:t>
      6) умение слушать собеседника и понимать обращенную к ним речь, поддерживать разговор;</w:t>
      </w:r>
    </w:p>
    <w:bookmarkEnd w:id="3239"/>
    <w:bookmarkStart w:name="z3253" w:id="3240"/>
    <w:p>
      <w:pPr>
        <w:spacing w:after="0"/>
        <w:ind w:left="0"/>
        <w:jc w:val="both"/>
      </w:pPr>
      <w:r>
        <w:rPr>
          <w:rFonts w:ascii="Times New Roman"/>
          <w:b w:val="false"/>
          <w:i w:val="false"/>
          <w:color w:val="000000"/>
          <w:sz w:val="28"/>
        </w:rPr>
        <w:t>
      7) усвоение форм множественного числа родительного падежа существительных.</w:t>
      </w:r>
    </w:p>
    <w:bookmarkEnd w:id="3240"/>
    <w:bookmarkStart w:name="z3254" w:id="3241"/>
    <w:p>
      <w:pPr>
        <w:spacing w:after="0"/>
        <w:ind w:left="0"/>
        <w:jc w:val="both"/>
      </w:pPr>
      <w:r>
        <w:rPr>
          <w:rFonts w:ascii="Times New Roman"/>
          <w:b w:val="false"/>
          <w:i w:val="false"/>
          <w:color w:val="000000"/>
          <w:sz w:val="28"/>
        </w:rPr>
        <w:t>
      96. Говорение:</w:t>
      </w:r>
    </w:p>
    <w:bookmarkEnd w:id="3241"/>
    <w:bookmarkStart w:name="z3255" w:id="3242"/>
    <w:p>
      <w:pPr>
        <w:spacing w:after="0"/>
        <w:ind w:left="0"/>
        <w:jc w:val="both"/>
      </w:pPr>
      <w:r>
        <w:rPr>
          <w:rFonts w:ascii="Times New Roman"/>
          <w:b w:val="false"/>
          <w:i w:val="false"/>
          <w:color w:val="000000"/>
          <w:sz w:val="28"/>
        </w:rPr>
        <w:t>
      1) использование местоимений;</w:t>
      </w:r>
    </w:p>
    <w:bookmarkEnd w:id="3242"/>
    <w:bookmarkStart w:name="z3256" w:id="3243"/>
    <w:p>
      <w:pPr>
        <w:spacing w:after="0"/>
        <w:ind w:left="0"/>
        <w:jc w:val="both"/>
      </w:pPr>
      <w:r>
        <w:rPr>
          <w:rFonts w:ascii="Times New Roman"/>
          <w:b w:val="false"/>
          <w:i w:val="false"/>
          <w:color w:val="000000"/>
          <w:sz w:val="28"/>
        </w:rPr>
        <w:t>
      2) использование слов, необходимых для выражения желаний и налаживания взаимоотношений с окружающими;</w:t>
      </w:r>
    </w:p>
    <w:bookmarkEnd w:id="3243"/>
    <w:bookmarkStart w:name="z3257" w:id="3244"/>
    <w:p>
      <w:pPr>
        <w:spacing w:after="0"/>
        <w:ind w:left="0"/>
        <w:jc w:val="both"/>
      </w:pPr>
      <w:r>
        <w:rPr>
          <w:rFonts w:ascii="Times New Roman"/>
          <w:b w:val="false"/>
          <w:i w:val="false"/>
          <w:color w:val="000000"/>
          <w:sz w:val="28"/>
        </w:rPr>
        <w:t>
      3) использование слов, обозначающих существенные части, детали предметов и объектов;</w:t>
      </w:r>
    </w:p>
    <w:bookmarkEnd w:id="3244"/>
    <w:bookmarkStart w:name="z3258" w:id="3245"/>
    <w:p>
      <w:pPr>
        <w:spacing w:after="0"/>
        <w:ind w:left="0"/>
        <w:jc w:val="both"/>
      </w:pPr>
      <w:r>
        <w:rPr>
          <w:rFonts w:ascii="Times New Roman"/>
          <w:b w:val="false"/>
          <w:i w:val="false"/>
          <w:color w:val="000000"/>
          <w:sz w:val="28"/>
        </w:rPr>
        <w:t>
      4) описание предметов с использованием прилагательных, наречий необходимых для раскрытия свойств и качеств предмета (цвет, форма, величина, материал, качество);</w:t>
      </w:r>
    </w:p>
    <w:bookmarkEnd w:id="3245"/>
    <w:bookmarkStart w:name="z3259" w:id="3246"/>
    <w:p>
      <w:pPr>
        <w:spacing w:after="0"/>
        <w:ind w:left="0"/>
        <w:jc w:val="both"/>
      </w:pPr>
      <w:r>
        <w:rPr>
          <w:rFonts w:ascii="Times New Roman"/>
          <w:b w:val="false"/>
          <w:i w:val="false"/>
          <w:color w:val="000000"/>
          <w:sz w:val="28"/>
        </w:rPr>
        <w:t>
      5) пересказ сказки или рассказа;</w:t>
      </w:r>
    </w:p>
    <w:bookmarkEnd w:id="3246"/>
    <w:bookmarkStart w:name="z3260" w:id="3247"/>
    <w:p>
      <w:pPr>
        <w:spacing w:after="0"/>
        <w:ind w:left="0"/>
        <w:jc w:val="both"/>
      </w:pPr>
      <w:r>
        <w:rPr>
          <w:rFonts w:ascii="Times New Roman"/>
          <w:b w:val="false"/>
          <w:i w:val="false"/>
          <w:color w:val="000000"/>
          <w:sz w:val="28"/>
        </w:rPr>
        <w:t>
      6) построение предложных конструкций с простыми предлогами со значением пространственного расположения, направления действия;</w:t>
      </w:r>
    </w:p>
    <w:bookmarkEnd w:id="3247"/>
    <w:bookmarkStart w:name="z3261" w:id="3248"/>
    <w:p>
      <w:pPr>
        <w:spacing w:after="0"/>
        <w:ind w:left="0"/>
        <w:jc w:val="both"/>
      </w:pPr>
      <w:r>
        <w:rPr>
          <w:rFonts w:ascii="Times New Roman"/>
          <w:b w:val="false"/>
          <w:i w:val="false"/>
          <w:color w:val="000000"/>
          <w:sz w:val="28"/>
        </w:rPr>
        <w:t>
      7) практическое знакомство с наиболее частотными моделями словоизменения и словообразования, построения предложений;</w:t>
      </w:r>
    </w:p>
    <w:bookmarkEnd w:id="3248"/>
    <w:bookmarkStart w:name="z3262" w:id="3249"/>
    <w:p>
      <w:pPr>
        <w:spacing w:after="0"/>
        <w:ind w:left="0"/>
        <w:jc w:val="both"/>
      </w:pPr>
      <w:r>
        <w:rPr>
          <w:rFonts w:ascii="Times New Roman"/>
          <w:b w:val="false"/>
          <w:i w:val="false"/>
          <w:color w:val="000000"/>
          <w:sz w:val="28"/>
        </w:rPr>
        <w:t>
      8) практическое словоизменение (по родам, числам, падежам, временам);</w:t>
      </w:r>
    </w:p>
    <w:bookmarkEnd w:id="3249"/>
    <w:bookmarkStart w:name="z3263" w:id="3250"/>
    <w:p>
      <w:pPr>
        <w:spacing w:after="0"/>
        <w:ind w:left="0"/>
        <w:jc w:val="both"/>
      </w:pPr>
      <w:r>
        <w:rPr>
          <w:rFonts w:ascii="Times New Roman"/>
          <w:b w:val="false"/>
          <w:i w:val="false"/>
          <w:color w:val="000000"/>
          <w:sz w:val="28"/>
        </w:rPr>
        <w:t>
      9) рассказ о событиях, новостях (по вопросам, опорным схемам, самостоятельно);</w:t>
      </w:r>
    </w:p>
    <w:bookmarkEnd w:id="3250"/>
    <w:bookmarkStart w:name="z3264" w:id="3251"/>
    <w:p>
      <w:pPr>
        <w:spacing w:after="0"/>
        <w:ind w:left="0"/>
        <w:jc w:val="both"/>
      </w:pPr>
      <w:r>
        <w:rPr>
          <w:rFonts w:ascii="Times New Roman"/>
          <w:b w:val="false"/>
          <w:i w:val="false"/>
          <w:color w:val="000000"/>
          <w:sz w:val="28"/>
        </w:rPr>
        <w:t>
      10) сочетание числительных с существительными в роде, числе, падеже;</w:t>
      </w:r>
    </w:p>
    <w:bookmarkEnd w:id="3251"/>
    <w:bookmarkStart w:name="z3265" w:id="3252"/>
    <w:p>
      <w:pPr>
        <w:spacing w:after="0"/>
        <w:ind w:left="0"/>
        <w:jc w:val="both"/>
      </w:pPr>
      <w:r>
        <w:rPr>
          <w:rFonts w:ascii="Times New Roman"/>
          <w:b w:val="false"/>
          <w:i w:val="false"/>
          <w:color w:val="000000"/>
          <w:sz w:val="28"/>
        </w:rPr>
        <w:t>
      11) сочинение короткого рассказа, сказки по картинке, собственному замыслу;</w:t>
      </w:r>
    </w:p>
    <w:bookmarkEnd w:id="3252"/>
    <w:bookmarkStart w:name="z3266" w:id="3253"/>
    <w:p>
      <w:pPr>
        <w:spacing w:after="0"/>
        <w:ind w:left="0"/>
        <w:jc w:val="both"/>
      </w:pPr>
      <w:r>
        <w:rPr>
          <w:rFonts w:ascii="Times New Roman"/>
          <w:b w:val="false"/>
          <w:i w:val="false"/>
          <w:color w:val="000000"/>
          <w:sz w:val="28"/>
        </w:rPr>
        <w:t>
      12) узнавание, называние, описание знакомых предметов, явлений, событий при просмотре и чтении книг, журналов, телепередач, мультфильмов и фильмов, на прогулке;</w:t>
      </w:r>
    </w:p>
    <w:bookmarkEnd w:id="3253"/>
    <w:bookmarkStart w:name="z3267" w:id="3254"/>
    <w:p>
      <w:pPr>
        <w:spacing w:after="0"/>
        <w:ind w:left="0"/>
        <w:jc w:val="both"/>
      </w:pPr>
      <w:r>
        <w:rPr>
          <w:rFonts w:ascii="Times New Roman"/>
          <w:b w:val="false"/>
          <w:i w:val="false"/>
          <w:color w:val="000000"/>
          <w:sz w:val="28"/>
        </w:rPr>
        <w:t>
      13) умение пользоваться распространенными предложениями;</w:t>
      </w:r>
    </w:p>
    <w:bookmarkEnd w:id="3254"/>
    <w:bookmarkStart w:name="z3268" w:id="3255"/>
    <w:p>
      <w:pPr>
        <w:spacing w:after="0"/>
        <w:ind w:left="0"/>
        <w:jc w:val="both"/>
      </w:pPr>
      <w:r>
        <w:rPr>
          <w:rFonts w:ascii="Times New Roman"/>
          <w:b w:val="false"/>
          <w:i w:val="false"/>
          <w:color w:val="000000"/>
          <w:sz w:val="28"/>
        </w:rPr>
        <w:t>
      14) умение согласовывать числительные с существительными мужского и женского рода;</w:t>
      </w:r>
    </w:p>
    <w:bookmarkEnd w:id="3255"/>
    <w:bookmarkStart w:name="z3269" w:id="3256"/>
    <w:p>
      <w:pPr>
        <w:spacing w:after="0"/>
        <w:ind w:left="0"/>
        <w:jc w:val="both"/>
      </w:pPr>
      <w:r>
        <w:rPr>
          <w:rFonts w:ascii="Times New Roman"/>
          <w:b w:val="false"/>
          <w:i w:val="false"/>
          <w:color w:val="000000"/>
          <w:sz w:val="28"/>
        </w:rPr>
        <w:t>
      15) умение строить диалог;</w:t>
      </w:r>
    </w:p>
    <w:bookmarkEnd w:id="3256"/>
    <w:bookmarkStart w:name="z3270" w:id="3257"/>
    <w:p>
      <w:pPr>
        <w:spacing w:after="0"/>
        <w:ind w:left="0"/>
        <w:jc w:val="both"/>
      </w:pPr>
      <w:r>
        <w:rPr>
          <w:rFonts w:ascii="Times New Roman"/>
          <w:b w:val="false"/>
          <w:i w:val="false"/>
          <w:color w:val="000000"/>
          <w:sz w:val="28"/>
        </w:rPr>
        <w:t>
      16) употребление в речи вопросов;</w:t>
      </w:r>
    </w:p>
    <w:bookmarkEnd w:id="3257"/>
    <w:bookmarkStart w:name="z3271" w:id="3258"/>
    <w:p>
      <w:pPr>
        <w:spacing w:after="0"/>
        <w:ind w:left="0"/>
        <w:jc w:val="both"/>
      </w:pPr>
      <w:r>
        <w:rPr>
          <w:rFonts w:ascii="Times New Roman"/>
          <w:b w:val="false"/>
          <w:i w:val="false"/>
          <w:color w:val="000000"/>
          <w:sz w:val="28"/>
        </w:rPr>
        <w:t>
      17) употребление сочетаний прилагательных с существительными единственного и множественного числа в составе предложения в разных падежах;</w:t>
      </w:r>
    </w:p>
    <w:bookmarkEnd w:id="3258"/>
    <w:bookmarkStart w:name="z3272" w:id="3259"/>
    <w:p>
      <w:pPr>
        <w:spacing w:after="0"/>
        <w:ind w:left="0"/>
        <w:jc w:val="both"/>
      </w:pPr>
      <w:r>
        <w:rPr>
          <w:rFonts w:ascii="Times New Roman"/>
          <w:b w:val="false"/>
          <w:i w:val="false"/>
          <w:color w:val="000000"/>
          <w:sz w:val="28"/>
        </w:rPr>
        <w:t>
      18) употребление существительных с предлогами.</w:t>
      </w:r>
    </w:p>
    <w:bookmarkEnd w:id="3259"/>
    <w:bookmarkStart w:name="z3273" w:id="3260"/>
    <w:p>
      <w:pPr>
        <w:spacing w:after="0"/>
        <w:ind w:left="0"/>
        <w:jc w:val="both"/>
      </w:pPr>
      <w:r>
        <w:rPr>
          <w:rFonts w:ascii="Times New Roman"/>
          <w:b w:val="false"/>
          <w:i w:val="false"/>
          <w:color w:val="000000"/>
          <w:sz w:val="28"/>
        </w:rPr>
        <w:t>
      97. Чтение и письмо:</w:t>
      </w:r>
    </w:p>
    <w:bookmarkEnd w:id="3260"/>
    <w:bookmarkStart w:name="z3274" w:id="3261"/>
    <w:p>
      <w:pPr>
        <w:spacing w:after="0"/>
        <w:ind w:left="0"/>
        <w:jc w:val="both"/>
      </w:pPr>
      <w:r>
        <w:rPr>
          <w:rFonts w:ascii="Times New Roman"/>
          <w:b w:val="false"/>
          <w:i w:val="false"/>
          <w:color w:val="000000"/>
          <w:sz w:val="28"/>
        </w:rPr>
        <w:t>
      1) чтение текста по книге с выделением героя рассказа;</w:t>
      </w:r>
    </w:p>
    <w:bookmarkEnd w:id="3261"/>
    <w:bookmarkStart w:name="z3275" w:id="3262"/>
    <w:p>
      <w:pPr>
        <w:spacing w:after="0"/>
        <w:ind w:left="0"/>
        <w:jc w:val="both"/>
      </w:pPr>
      <w:r>
        <w:rPr>
          <w:rFonts w:ascii="Times New Roman"/>
          <w:b w:val="false"/>
          <w:i w:val="false"/>
          <w:color w:val="000000"/>
          <w:sz w:val="28"/>
        </w:rPr>
        <w:t>
      2) чтение текстов в книге с драматизацией прочитанного и подбором картинок;</w:t>
      </w:r>
    </w:p>
    <w:bookmarkEnd w:id="3262"/>
    <w:bookmarkStart w:name="z3276" w:id="3263"/>
    <w:p>
      <w:pPr>
        <w:spacing w:after="0"/>
        <w:ind w:left="0"/>
        <w:jc w:val="both"/>
      </w:pPr>
      <w:r>
        <w:rPr>
          <w:rFonts w:ascii="Times New Roman"/>
          <w:b w:val="false"/>
          <w:i w:val="false"/>
          <w:color w:val="000000"/>
          <w:sz w:val="28"/>
        </w:rPr>
        <w:t>
      3) письмо знакомых слов и фраз под диктовку.</w:t>
      </w:r>
    </w:p>
    <w:bookmarkEnd w:id="3263"/>
    <w:bookmarkStart w:name="z3277" w:id="3264"/>
    <w:p>
      <w:pPr>
        <w:spacing w:after="0"/>
        <w:ind w:left="0"/>
        <w:jc w:val="both"/>
      </w:pPr>
      <w:r>
        <w:rPr>
          <w:rFonts w:ascii="Times New Roman"/>
          <w:b w:val="false"/>
          <w:i w:val="false"/>
          <w:color w:val="000000"/>
          <w:sz w:val="28"/>
        </w:rPr>
        <w:t>
      98. Ожидаемые результаты:</w:t>
      </w:r>
    </w:p>
    <w:bookmarkEnd w:id="3264"/>
    <w:bookmarkStart w:name="z3278" w:id="3265"/>
    <w:p>
      <w:pPr>
        <w:spacing w:after="0"/>
        <w:ind w:left="0"/>
        <w:jc w:val="both"/>
      </w:pPr>
      <w:r>
        <w:rPr>
          <w:rFonts w:ascii="Times New Roman"/>
          <w:b w:val="false"/>
          <w:i w:val="false"/>
          <w:color w:val="000000"/>
          <w:sz w:val="28"/>
        </w:rPr>
        <w:t>
      1) использует прилагательные, наречия, числительные для раскрытия свойств и качеств предмета;</w:t>
      </w:r>
    </w:p>
    <w:bookmarkEnd w:id="3265"/>
    <w:bookmarkStart w:name="z3279" w:id="3266"/>
    <w:p>
      <w:pPr>
        <w:spacing w:after="0"/>
        <w:ind w:left="0"/>
        <w:jc w:val="both"/>
      </w:pPr>
      <w:r>
        <w:rPr>
          <w:rFonts w:ascii="Times New Roman"/>
          <w:b w:val="false"/>
          <w:i w:val="false"/>
          <w:color w:val="000000"/>
          <w:sz w:val="28"/>
        </w:rPr>
        <w:t>
      2) использует слова, необходимые для выражения желаний и налаживания взаимоотношений с окружающими;</w:t>
      </w:r>
    </w:p>
    <w:bookmarkEnd w:id="3266"/>
    <w:bookmarkStart w:name="z3280" w:id="3267"/>
    <w:p>
      <w:pPr>
        <w:spacing w:after="0"/>
        <w:ind w:left="0"/>
        <w:jc w:val="both"/>
      </w:pPr>
      <w:r>
        <w:rPr>
          <w:rFonts w:ascii="Times New Roman"/>
          <w:b w:val="false"/>
          <w:i w:val="false"/>
          <w:color w:val="000000"/>
          <w:sz w:val="28"/>
        </w:rPr>
        <w:t>
      3) исправляет ошибки в собственной речи;</w:t>
      </w:r>
    </w:p>
    <w:bookmarkEnd w:id="3267"/>
    <w:bookmarkStart w:name="z3281" w:id="3268"/>
    <w:p>
      <w:pPr>
        <w:spacing w:after="0"/>
        <w:ind w:left="0"/>
        <w:jc w:val="both"/>
      </w:pPr>
      <w:r>
        <w:rPr>
          <w:rFonts w:ascii="Times New Roman"/>
          <w:b w:val="false"/>
          <w:i w:val="false"/>
          <w:color w:val="000000"/>
          <w:sz w:val="28"/>
        </w:rPr>
        <w:t>
      4) пересказывает, рассказывает сказку или рассказ;</w:t>
      </w:r>
    </w:p>
    <w:bookmarkEnd w:id="3268"/>
    <w:bookmarkStart w:name="z3282" w:id="3269"/>
    <w:p>
      <w:pPr>
        <w:spacing w:after="0"/>
        <w:ind w:left="0"/>
        <w:jc w:val="both"/>
      </w:pPr>
      <w:r>
        <w:rPr>
          <w:rFonts w:ascii="Times New Roman"/>
          <w:b w:val="false"/>
          <w:i w:val="false"/>
          <w:color w:val="000000"/>
          <w:sz w:val="28"/>
        </w:rPr>
        <w:t>
      5) пишет знакомые слова и фразы под диктовку;</w:t>
      </w:r>
    </w:p>
    <w:bookmarkEnd w:id="3269"/>
    <w:bookmarkStart w:name="z3283" w:id="3270"/>
    <w:p>
      <w:pPr>
        <w:spacing w:after="0"/>
        <w:ind w:left="0"/>
        <w:jc w:val="both"/>
      </w:pPr>
      <w:r>
        <w:rPr>
          <w:rFonts w:ascii="Times New Roman"/>
          <w:b w:val="false"/>
          <w:i w:val="false"/>
          <w:color w:val="000000"/>
          <w:sz w:val="28"/>
        </w:rPr>
        <w:t>
      6) понимает речь беседующих, выделяет тему обсуждения, подключается к разговору;</w:t>
      </w:r>
    </w:p>
    <w:bookmarkEnd w:id="3270"/>
    <w:bookmarkStart w:name="z3284" w:id="3271"/>
    <w:p>
      <w:pPr>
        <w:spacing w:after="0"/>
        <w:ind w:left="0"/>
        <w:jc w:val="both"/>
      </w:pPr>
      <w:r>
        <w:rPr>
          <w:rFonts w:ascii="Times New Roman"/>
          <w:b w:val="false"/>
          <w:i w:val="false"/>
          <w:color w:val="000000"/>
          <w:sz w:val="28"/>
        </w:rPr>
        <w:t>
      7) рассказывает о событиях, новостях;</w:t>
      </w:r>
    </w:p>
    <w:bookmarkEnd w:id="3271"/>
    <w:bookmarkStart w:name="z3285" w:id="3272"/>
    <w:p>
      <w:pPr>
        <w:spacing w:after="0"/>
        <w:ind w:left="0"/>
        <w:jc w:val="both"/>
      </w:pPr>
      <w:r>
        <w:rPr>
          <w:rFonts w:ascii="Times New Roman"/>
          <w:b w:val="false"/>
          <w:i w:val="false"/>
          <w:color w:val="000000"/>
          <w:sz w:val="28"/>
        </w:rPr>
        <w:t>
      8) соблюдает правила речевого этикета;</w:t>
      </w:r>
    </w:p>
    <w:bookmarkEnd w:id="3272"/>
    <w:bookmarkStart w:name="z3286" w:id="3273"/>
    <w:p>
      <w:pPr>
        <w:spacing w:after="0"/>
        <w:ind w:left="0"/>
        <w:jc w:val="both"/>
      </w:pPr>
      <w:r>
        <w:rPr>
          <w:rFonts w:ascii="Times New Roman"/>
          <w:b w:val="false"/>
          <w:i w:val="false"/>
          <w:color w:val="000000"/>
          <w:sz w:val="28"/>
        </w:rPr>
        <w:t>
      9) сочиняет рассказ, сказку по картинке, собственному замыслу;</w:t>
      </w:r>
    </w:p>
    <w:bookmarkEnd w:id="3273"/>
    <w:bookmarkStart w:name="z3287" w:id="3274"/>
    <w:p>
      <w:pPr>
        <w:spacing w:after="0"/>
        <w:ind w:left="0"/>
        <w:jc w:val="both"/>
      </w:pPr>
      <w:r>
        <w:rPr>
          <w:rFonts w:ascii="Times New Roman"/>
          <w:b w:val="false"/>
          <w:i w:val="false"/>
          <w:color w:val="000000"/>
          <w:sz w:val="28"/>
        </w:rPr>
        <w:t>
      10) узнает, называет, описывает предметы, явления, события при просмотре и чтении книг, журналов, телепередач, мультфильмов и фильмов, на прогулке;</w:t>
      </w:r>
    </w:p>
    <w:bookmarkEnd w:id="3274"/>
    <w:bookmarkStart w:name="z3288" w:id="3275"/>
    <w:p>
      <w:pPr>
        <w:spacing w:after="0"/>
        <w:ind w:left="0"/>
        <w:jc w:val="both"/>
      </w:pPr>
      <w:r>
        <w:rPr>
          <w:rFonts w:ascii="Times New Roman"/>
          <w:b w:val="false"/>
          <w:i w:val="false"/>
          <w:color w:val="000000"/>
          <w:sz w:val="28"/>
        </w:rPr>
        <w:t>
      11) умеет поддержать беседу;</w:t>
      </w:r>
    </w:p>
    <w:bookmarkEnd w:id="3275"/>
    <w:bookmarkStart w:name="z3289" w:id="3276"/>
    <w:p>
      <w:pPr>
        <w:spacing w:after="0"/>
        <w:ind w:left="0"/>
        <w:jc w:val="both"/>
      </w:pPr>
      <w:r>
        <w:rPr>
          <w:rFonts w:ascii="Times New Roman"/>
          <w:b w:val="false"/>
          <w:i w:val="false"/>
          <w:color w:val="000000"/>
          <w:sz w:val="28"/>
        </w:rPr>
        <w:t>
      12) понимает значение слов с предлогами, использует их в речи, изменяя по падежам;</w:t>
      </w:r>
    </w:p>
    <w:bookmarkEnd w:id="3276"/>
    <w:bookmarkStart w:name="z3290" w:id="3277"/>
    <w:p>
      <w:pPr>
        <w:spacing w:after="0"/>
        <w:ind w:left="0"/>
        <w:jc w:val="both"/>
      </w:pPr>
      <w:r>
        <w:rPr>
          <w:rFonts w:ascii="Times New Roman"/>
          <w:b w:val="false"/>
          <w:i w:val="false"/>
          <w:color w:val="000000"/>
          <w:sz w:val="28"/>
        </w:rPr>
        <w:t>
      13) читает тексты, обсуждает сюжет, выделяет главных героев, выражает отношение, драматизирует, делает зарисовки.</w:t>
      </w:r>
    </w:p>
    <w:bookmarkEnd w:id="3277"/>
    <w:bookmarkStart w:name="z3291" w:id="3278"/>
    <w:p>
      <w:pPr>
        <w:spacing w:after="0"/>
        <w:ind w:left="0"/>
        <w:jc w:val="left"/>
      </w:pPr>
      <w:r>
        <w:rPr>
          <w:rFonts w:ascii="Times New Roman"/>
          <w:b/>
          <w:i w:val="false"/>
          <w:color w:val="000000"/>
        </w:rPr>
        <w:t xml:space="preserve"> Параграф 5. Развитие слухового восприятия и формирование произношения</w:t>
      </w:r>
    </w:p>
    <w:bookmarkEnd w:id="3278"/>
    <w:bookmarkStart w:name="z3292" w:id="3279"/>
    <w:p>
      <w:pPr>
        <w:spacing w:after="0"/>
        <w:ind w:left="0"/>
        <w:jc w:val="both"/>
      </w:pPr>
      <w:r>
        <w:rPr>
          <w:rFonts w:ascii="Times New Roman"/>
          <w:b w:val="false"/>
          <w:i w:val="false"/>
          <w:color w:val="000000"/>
          <w:sz w:val="28"/>
        </w:rPr>
        <w:t xml:space="preserve">
      99. Вызывание того или иного звука проводится в течение 1-2 недель. Если за это время звук не появится, то переходят к следующему, а через некоторое время вновь возвращаются к тому звуку, который дети еще не научились произносить. </w:t>
      </w:r>
    </w:p>
    <w:bookmarkEnd w:id="3279"/>
    <w:bookmarkStart w:name="z3293" w:id="3280"/>
    <w:p>
      <w:pPr>
        <w:spacing w:after="0"/>
        <w:ind w:left="0"/>
        <w:jc w:val="both"/>
      </w:pPr>
      <w:r>
        <w:rPr>
          <w:rFonts w:ascii="Times New Roman"/>
          <w:b w:val="false"/>
          <w:i w:val="false"/>
          <w:color w:val="000000"/>
          <w:sz w:val="28"/>
        </w:rPr>
        <w:t xml:space="preserve">
      100. На четвертом году обучения уточняется фонетическая сторона речи; формируются навыки точного воспроизведения слова; развивается фразовая речь. </w:t>
      </w:r>
    </w:p>
    <w:bookmarkEnd w:id="3280"/>
    <w:bookmarkStart w:name="z3294" w:id="3281"/>
    <w:p>
      <w:pPr>
        <w:spacing w:after="0"/>
        <w:ind w:left="0"/>
        <w:jc w:val="both"/>
      </w:pPr>
      <w:r>
        <w:rPr>
          <w:rFonts w:ascii="Times New Roman"/>
          <w:b w:val="false"/>
          <w:i w:val="false"/>
          <w:color w:val="000000"/>
          <w:sz w:val="28"/>
        </w:rPr>
        <w:t>
      101. Способ воспроизведения количества звучаний: показ соответствующего количества пальцев и цифры, называние (самостоятельное или по табличке), отхлопывание, отстукивание количества звучаний с одновременным произнесением слогов, игра на звучащих игрушках.</w:t>
      </w:r>
    </w:p>
    <w:bookmarkEnd w:id="3281"/>
    <w:bookmarkStart w:name="z3295" w:id="3282"/>
    <w:p>
      <w:pPr>
        <w:spacing w:after="0"/>
        <w:ind w:left="0"/>
        <w:jc w:val="left"/>
      </w:pPr>
      <w:r>
        <w:rPr>
          <w:rFonts w:ascii="Times New Roman"/>
          <w:b/>
          <w:i w:val="false"/>
          <w:color w:val="000000"/>
        </w:rPr>
        <w:t xml:space="preserve"> Параграф 6. 1 полугодие</w:t>
      </w:r>
    </w:p>
    <w:bookmarkEnd w:id="3282"/>
    <w:bookmarkStart w:name="z3296" w:id="3283"/>
    <w:p>
      <w:pPr>
        <w:spacing w:after="0"/>
        <w:ind w:left="0"/>
        <w:jc w:val="both"/>
      </w:pPr>
      <w:r>
        <w:rPr>
          <w:rFonts w:ascii="Times New Roman"/>
          <w:b w:val="false"/>
          <w:i w:val="false"/>
          <w:color w:val="000000"/>
          <w:sz w:val="28"/>
        </w:rPr>
        <w:t>
      102. Неречевые звучания:</w:t>
      </w:r>
    </w:p>
    <w:bookmarkEnd w:id="3283"/>
    <w:bookmarkStart w:name="z3297" w:id="3284"/>
    <w:p>
      <w:pPr>
        <w:spacing w:after="0"/>
        <w:ind w:left="0"/>
        <w:jc w:val="both"/>
      </w:pPr>
      <w:r>
        <w:rPr>
          <w:rFonts w:ascii="Times New Roman"/>
          <w:b w:val="false"/>
          <w:i w:val="false"/>
          <w:color w:val="000000"/>
          <w:sz w:val="28"/>
        </w:rPr>
        <w:t>
      1) локализация звука и называние словом местонахождение его источника (вверху, внизу);</w:t>
      </w:r>
    </w:p>
    <w:bookmarkEnd w:id="3284"/>
    <w:bookmarkStart w:name="z3298" w:id="3285"/>
    <w:p>
      <w:pPr>
        <w:spacing w:after="0"/>
        <w:ind w:left="0"/>
        <w:jc w:val="both"/>
      </w:pPr>
      <w:r>
        <w:rPr>
          <w:rFonts w:ascii="Times New Roman"/>
          <w:b w:val="false"/>
          <w:i w:val="false"/>
          <w:color w:val="000000"/>
          <w:sz w:val="28"/>
        </w:rPr>
        <w:t>
      2) различение и воспроизведение на слух количества звучаний в пределах 6-7;</w:t>
      </w:r>
    </w:p>
    <w:bookmarkEnd w:id="3285"/>
    <w:bookmarkStart w:name="z3299" w:id="3286"/>
    <w:p>
      <w:pPr>
        <w:spacing w:after="0"/>
        <w:ind w:left="0"/>
        <w:jc w:val="both"/>
      </w:pPr>
      <w:r>
        <w:rPr>
          <w:rFonts w:ascii="Times New Roman"/>
          <w:b w:val="false"/>
          <w:i w:val="false"/>
          <w:color w:val="000000"/>
          <w:sz w:val="28"/>
        </w:rPr>
        <w:t>
      3) различение на слух высоких и низких звучаний;</w:t>
      </w:r>
    </w:p>
    <w:bookmarkEnd w:id="3286"/>
    <w:bookmarkStart w:name="z3300" w:id="3287"/>
    <w:p>
      <w:pPr>
        <w:spacing w:after="0"/>
        <w:ind w:left="0"/>
        <w:jc w:val="both"/>
      </w:pPr>
      <w:r>
        <w:rPr>
          <w:rFonts w:ascii="Times New Roman"/>
          <w:b w:val="false"/>
          <w:i w:val="false"/>
          <w:color w:val="000000"/>
          <w:sz w:val="28"/>
        </w:rPr>
        <w:t>
      4) различение на слух инструментальной, вокальной музыки и речи;</w:t>
      </w:r>
    </w:p>
    <w:bookmarkEnd w:id="3287"/>
    <w:bookmarkStart w:name="z3301" w:id="3288"/>
    <w:p>
      <w:pPr>
        <w:spacing w:after="0"/>
        <w:ind w:left="0"/>
        <w:jc w:val="both"/>
      </w:pPr>
      <w:r>
        <w:rPr>
          <w:rFonts w:ascii="Times New Roman"/>
          <w:b w:val="false"/>
          <w:i w:val="false"/>
          <w:color w:val="000000"/>
          <w:sz w:val="28"/>
        </w:rPr>
        <w:t xml:space="preserve">
      5) различение на слух мужских, женских и детских голосов; </w:t>
      </w:r>
    </w:p>
    <w:bookmarkEnd w:id="3288"/>
    <w:bookmarkStart w:name="z3302" w:id="3289"/>
    <w:p>
      <w:pPr>
        <w:spacing w:after="0"/>
        <w:ind w:left="0"/>
        <w:jc w:val="both"/>
      </w:pPr>
      <w:r>
        <w:rPr>
          <w:rFonts w:ascii="Times New Roman"/>
          <w:b w:val="false"/>
          <w:i w:val="false"/>
          <w:color w:val="000000"/>
          <w:sz w:val="28"/>
        </w:rPr>
        <w:t>
      6) различение на слух оркестрового, хорового и сольного исполнения;</w:t>
      </w:r>
    </w:p>
    <w:bookmarkEnd w:id="3289"/>
    <w:bookmarkStart w:name="z3303" w:id="3290"/>
    <w:p>
      <w:pPr>
        <w:spacing w:after="0"/>
        <w:ind w:left="0"/>
        <w:jc w:val="both"/>
      </w:pPr>
      <w:r>
        <w:rPr>
          <w:rFonts w:ascii="Times New Roman"/>
          <w:b w:val="false"/>
          <w:i w:val="false"/>
          <w:color w:val="000000"/>
          <w:sz w:val="28"/>
        </w:rPr>
        <w:t>
      7) реакция на неречевые сигналы при постоянно увеличивающемся расстоянии от источника звука (на голое ухо);</w:t>
      </w:r>
    </w:p>
    <w:bookmarkEnd w:id="3290"/>
    <w:bookmarkStart w:name="z3304" w:id="3291"/>
    <w:p>
      <w:pPr>
        <w:spacing w:after="0"/>
        <w:ind w:left="0"/>
        <w:jc w:val="both"/>
      </w:pPr>
      <w:r>
        <w:rPr>
          <w:rFonts w:ascii="Times New Roman"/>
          <w:b w:val="false"/>
          <w:i w:val="false"/>
          <w:color w:val="000000"/>
          <w:sz w:val="28"/>
        </w:rPr>
        <w:t>
      8) различение и воспроизведение 3-4-сложных ритмов;</w:t>
      </w:r>
    </w:p>
    <w:bookmarkEnd w:id="3291"/>
    <w:bookmarkStart w:name="z3305" w:id="3292"/>
    <w:p>
      <w:pPr>
        <w:spacing w:after="0"/>
        <w:ind w:left="0"/>
        <w:jc w:val="both"/>
      </w:pPr>
      <w:r>
        <w:rPr>
          <w:rFonts w:ascii="Times New Roman"/>
          <w:b w:val="false"/>
          <w:i w:val="false"/>
          <w:color w:val="000000"/>
          <w:sz w:val="28"/>
        </w:rPr>
        <w:t>
      9) различение на слух голосов птиц и животных (при выборе из 3–4).</w:t>
      </w:r>
    </w:p>
    <w:bookmarkEnd w:id="3292"/>
    <w:bookmarkStart w:name="z3306" w:id="3293"/>
    <w:p>
      <w:pPr>
        <w:spacing w:after="0"/>
        <w:ind w:left="0"/>
        <w:jc w:val="both"/>
      </w:pPr>
      <w:r>
        <w:rPr>
          <w:rFonts w:ascii="Times New Roman"/>
          <w:b w:val="false"/>
          <w:i w:val="false"/>
          <w:color w:val="000000"/>
          <w:sz w:val="28"/>
        </w:rPr>
        <w:t>
      103. Речевые звучания:</w:t>
      </w:r>
    </w:p>
    <w:bookmarkEnd w:id="3293"/>
    <w:bookmarkStart w:name="z3307" w:id="3294"/>
    <w:p>
      <w:pPr>
        <w:spacing w:after="0"/>
        <w:ind w:left="0"/>
        <w:jc w:val="both"/>
      </w:pPr>
      <w:r>
        <w:rPr>
          <w:rFonts w:ascii="Times New Roman"/>
          <w:b w:val="false"/>
          <w:i w:val="false"/>
          <w:color w:val="000000"/>
          <w:sz w:val="28"/>
        </w:rPr>
        <w:t>
      1) активное произвольное внимание к речи, умение вслушиваться в обращенную речь, понимать ее содержание;</w:t>
      </w:r>
    </w:p>
    <w:bookmarkEnd w:id="3294"/>
    <w:bookmarkStart w:name="z3308" w:id="3295"/>
    <w:p>
      <w:pPr>
        <w:spacing w:after="0"/>
        <w:ind w:left="0"/>
        <w:jc w:val="both"/>
      </w:pPr>
      <w:r>
        <w:rPr>
          <w:rFonts w:ascii="Times New Roman"/>
          <w:b w:val="false"/>
          <w:i w:val="false"/>
          <w:color w:val="000000"/>
          <w:sz w:val="28"/>
        </w:rPr>
        <w:t>
      2) воспроизведение темпа произнесения слов, словосочетаний или фраз;</w:t>
      </w:r>
    </w:p>
    <w:bookmarkEnd w:id="3295"/>
    <w:bookmarkStart w:name="z3309" w:id="3296"/>
    <w:p>
      <w:pPr>
        <w:spacing w:after="0"/>
        <w:ind w:left="0"/>
        <w:jc w:val="both"/>
      </w:pPr>
      <w:r>
        <w:rPr>
          <w:rFonts w:ascii="Times New Roman"/>
          <w:b w:val="false"/>
          <w:i w:val="false"/>
          <w:color w:val="000000"/>
          <w:sz w:val="28"/>
        </w:rPr>
        <w:t>
      3) выполнение трехсложных инструкций и заданий слухо-зрительно;</w:t>
      </w:r>
    </w:p>
    <w:bookmarkEnd w:id="3296"/>
    <w:bookmarkStart w:name="z3310" w:id="3297"/>
    <w:p>
      <w:pPr>
        <w:spacing w:after="0"/>
        <w:ind w:left="0"/>
        <w:jc w:val="both"/>
      </w:pPr>
      <w:r>
        <w:rPr>
          <w:rFonts w:ascii="Times New Roman"/>
          <w:b w:val="false"/>
          <w:i w:val="false"/>
          <w:color w:val="000000"/>
          <w:sz w:val="28"/>
        </w:rPr>
        <w:t>
      4) опознавание на слух знакомых детских стихов и песенок;</w:t>
      </w:r>
    </w:p>
    <w:bookmarkEnd w:id="3297"/>
    <w:bookmarkStart w:name="z3311" w:id="3298"/>
    <w:p>
      <w:pPr>
        <w:spacing w:after="0"/>
        <w:ind w:left="0"/>
        <w:jc w:val="both"/>
      </w:pPr>
      <w:r>
        <w:rPr>
          <w:rFonts w:ascii="Times New Roman"/>
          <w:b w:val="false"/>
          <w:i w:val="false"/>
          <w:color w:val="000000"/>
          <w:sz w:val="28"/>
        </w:rPr>
        <w:t>
      5) опознавание на слух речевого материала по темам "Ознакомления с окружающим";</w:t>
      </w:r>
    </w:p>
    <w:bookmarkEnd w:id="3298"/>
    <w:bookmarkStart w:name="z3312" w:id="3299"/>
    <w:p>
      <w:pPr>
        <w:spacing w:after="0"/>
        <w:ind w:left="0"/>
        <w:jc w:val="both"/>
      </w:pPr>
      <w:r>
        <w:rPr>
          <w:rFonts w:ascii="Times New Roman"/>
          <w:b w:val="false"/>
          <w:i w:val="false"/>
          <w:color w:val="000000"/>
          <w:sz w:val="28"/>
        </w:rPr>
        <w:t>
      6) опознавание на слух речевого материала по темам "Развития речи";</w:t>
      </w:r>
    </w:p>
    <w:bookmarkEnd w:id="3299"/>
    <w:bookmarkStart w:name="z3313" w:id="3300"/>
    <w:p>
      <w:pPr>
        <w:spacing w:after="0"/>
        <w:ind w:left="0"/>
        <w:jc w:val="both"/>
      </w:pPr>
      <w:r>
        <w:rPr>
          <w:rFonts w:ascii="Times New Roman"/>
          <w:b w:val="false"/>
          <w:i w:val="false"/>
          <w:color w:val="000000"/>
          <w:sz w:val="28"/>
        </w:rPr>
        <w:t>
      7) опознавание на слух речевого материала по темам "Формирования элементарных математических представлений";</w:t>
      </w:r>
    </w:p>
    <w:bookmarkEnd w:id="3300"/>
    <w:bookmarkStart w:name="z3314" w:id="3301"/>
    <w:p>
      <w:pPr>
        <w:spacing w:after="0"/>
        <w:ind w:left="0"/>
        <w:jc w:val="both"/>
      </w:pPr>
      <w:r>
        <w:rPr>
          <w:rFonts w:ascii="Times New Roman"/>
          <w:b w:val="false"/>
          <w:i w:val="false"/>
          <w:color w:val="000000"/>
          <w:sz w:val="28"/>
        </w:rPr>
        <w:t>
      8) ответы на вопросы, предъявленных слухо-зрительно и на слух;</w:t>
      </w:r>
    </w:p>
    <w:bookmarkEnd w:id="3301"/>
    <w:bookmarkStart w:name="z3315" w:id="3302"/>
    <w:p>
      <w:pPr>
        <w:spacing w:after="0"/>
        <w:ind w:left="0"/>
        <w:jc w:val="both"/>
      </w:pPr>
      <w:r>
        <w:rPr>
          <w:rFonts w:ascii="Times New Roman"/>
          <w:b w:val="false"/>
          <w:i w:val="false"/>
          <w:color w:val="000000"/>
          <w:sz w:val="28"/>
        </w:rPr>
        <w:t>
      9) различение на слух знакомых фраз;</w:t>
      </w:r>
    </w:p>
    <w:bookmarkEnd w:id="3302"/>
    <w:bookmarkStart w:name="z3316" w:id="3303"/>
    <w:p>
      <w:pPr>
        <w:spacing w:after="0"/>
        <w:ind w:left="0"/>
        <w:jc w:val="both"/>
      </w:pPr>
      <w:r>
        <w:rPr>
          <w:rFonts w:ascii="Times New Roman"/>
          <w:b w:val="false"/>
          <w:i w:val="false"/>
          <w:color w:val="000000"/>
          <w:sz w:val="28"/>
        </w:rPr>
        <w:t>
      10) реакция на речевые сигналы при постоянно увеличивающемся расстоянии от источника звука (на голое ухо).</w:t>
      </w:r>
    </w:p>
    <w:bookmarkEnd w:id="3303"/>
    <w:bookmarkStart w:name="z3317" w:id="3304"/>
    <w:p>
      <w:pPr>
        <w:spacing w:after="0"/>
        <w:ind w:left="0"/>
        <w:jc w:val="both"/>
      </w:pPr>
      <w:r>
        <w:rPr>
          <w:rFonts w:ascii="Times New Roman"/>
          <w:b w:val="false"/>
          <w:i w:val="false"/>
          <w:color w:val="000000"/>
          <w:sz w:val="28"/>
        </w:rPr>
        <w:t>
      104. Формирование произношения:</w:t>
      </w:r>
    </w:p>
    <w:bookmarkEnd w:id="3304"/>
    <w:bookmarkStart w:name="z3318" w:id="3305"/>
    <w:p>
      <w:pPr>
        <w:spacing w:after="0"/>
        <w:ind w:left="0"/>
        <w:jc w:val="both"/>
      </w:pPr>
      <w:r>
        <w:rPr>
          <w:rFonts w:ascii="Times New Roman"/>
          <w:b w:val="false"/>
          <w:i w:val="false"/>
          <w:color w:val="000000"/>
          <w:sz w:val="28"/>
        </w:rPr>
        <w:t>
      1) изменение темпа и ритма произнесения слов и фраз (по образцу, по схеме);</w:t>
      </w:r>
    </w:p>
    <w:bookmarkEnd w:id="3305"/>
    <w:bookmarkStart w:name="z3319" w:id="3306"/>
    <w:p>
      <w:pPr>
        <w:spacing w:after="0"/>
        <w:ind w:left="0"/>
        <w:jc w:val="both"/>
      </w:pPr>
      <w:r>
        <w:rPr>
          <w:rFonts w:ascii="Times New Roman"/>
          <w:b w:val="false"/>
          <w:i w:val="false"/>
          <w:color w:val="000000"/>
          <w:sz w:val="28"/>
        </w:rPr>
        <w:t>
      2) постепенное повышение и понижение голоса – произнесение слогов на одном выдохе;</w:t>
      </w:r>
    </w:p>
    <w:bookmarkEnd w:id="3306"/>
    <w:bookmarkStart w:name="z3320" w:id="3307"/>
    <w:p>
      <w:pPr>
        <w:spacing w:after="0"/>
        <w:ind w:left="0"/>
        <w:jc w:val="both"/>
      </w:pPr>
      <w:r>
        <w:rPr>
          <w:rFonts w:ascii="Times New Roman"/>
          <w:b w:val="false"/>
          <w:i w:val="false"/>
          <w:color w:val="000000"/>
          <w:sz w:val="28"/>
        </w:rPr>
        <w:t>
      3) произнесение в нормальном, быстром и медленном темпе знакомых слов;</w:t>
      </w:r>
    </w:p>
    <w:bookmarkEnd w:id="3307"/>
    <w:bookmarkStart w:name="z3321" w:id="3308"/>
    <w:p>
      <w:pPr>
        <w:spacing w:after="0"/>
        <w:ind w:left="0"/>
        <w:jc w:val="both"/>
      </w:pPr>
      <w:r>
        <w:rPr>
          <w:rFonts w:ascii="Times New Roman"/>
          <w:b w:val="false"/>
          <w:i w:val="false"/>
          <w:color w:val="000000"/>
          <w:sz w:val="28"/>
        </w:rPr>
        <w:t>
      4) произнесение слов и коротких фраз голосом разной силы;</w:t>
      </w:r>
    </w:p>
    <w:bookmarkEnd w:id="3308"/>
    <w:bookmarkStart w:name="z3322" w:id="3309"/>
    <w:p>
      <w:pPr>
        <w:spacing w:after="0"/>
        <w:ind w:left="0"/>
        <w:jc w:val="both"/>
      </w:pPr>
      <w:r>
        <w:rPr>
          <w:rFonts w:ascii="Times New Roman"/>
          <w:b w:val="false"/>
          <w:i w:val="false"/>
          <w:color w:val="000000"/>
          <w:sz w:val="28"/>
        </w:rPr>
        <w:t>
      5) произношение речевого материала слитно, с выраженным ударением, без призвуков, соблюдением норм русской орфоэпии, в темпе, близком к естественному;</w:t>
      </w:r>
    </w:p>
    <w:bookmarkEnd w:id="3309"/>
    <w:bookmarkStart w:name="z3323" w:id="3310"/>
    <w:p>
      <w:pPr>
        <w:spacing w:after="0"/>
        <w:ind w:left="0"/>
        <w:jc w:val="both"/>
      </w:pPr>
      <w:r>
        <w:rPr>
          <w:rFonts w:ascii="Times New Roman"/>
          <w:b w:val="false"/>
          <w:i w:val="false"/>
          <w:color w:val="000000"/>
          <w:sz w:val="28"/>
        </w:rPr>
        <w:t>
      6) произношение фраз с различными интонациями, соответствующими той или иной ситуации, изображенной на картинке или серии картинок;</w:t>
      </w:r>
    </w:p>
    <w:bookmarkEnd w:id="3310"/>
    <w:bookmarkStart w:name="z3324" w:id="3311"/>
    <w:p>
      <w:pPr>
        <w:spacing w:after="0"/>
        <w:ind w:left="0"/>
        <w:jc w:val="both"/>
      </w:pPr>
      <w:r>
        <w:rPr>
          <w:rFonts w:ascii="Times New Roman"/>
          <w:b w:val="false"/>
          <w:i w:val="false"/>
          <w:color w:val="000000"/>
          <w:sz w:val="28"/>
        </w:rPr>
        <w:t>
      7) умение выделять логическое ударение во фразе;</w:t>
      </w:r>
    </w:p>
    <w:bookmarkEnd w:id="3311"/>
    <w:bookmarkStart w:name="z3325" w:id="3312"/>
    <w:p>
      <w:pPr>
        <w:spacing w:after="0"/>
        <w:ind w:left="0"/>
        <w:jc w:val="both"/>
      </w:pPr>
      <w:r>
        <w:rPr>
          <w:rFonts w:ascii="Times New Roman"/>
          <w:b w:val="false"/>
          <w:i w:val="false"/>
          <w:color w:val="000000"/>
          <w:sz w:val="28"/>
        </w:rPr>
        <w:t>
      8) умение соблюдать словесное ударение;</w:t>
      </w:r>
    </w:p>
    <w:bookmarkEnd w:id="3312"/>
    <w:bookmarkStart w:name="z3326" w:id="3313"/>
    <w:p>
      <w:pPr>
        <w:spacing w:after="0"/>
        <w:ind w:left="0"/>
        <w:jc w:val="both"/>
      </w:pPr>
      <w:r>
        <w:rPr>
          <w:rFonts w:ascii="Times New Roman"/>
          <w:b w:val="false"/>
          <w:i w:val="false"/>
          <w:color w:val="000000"/>
          <w:sz w:val="28"/>
        </w:rPr>
        <w:t>
      9) употребление в речи всех гласных и основных согласных звуков.</w:t>
      </w:r>
    </w:p>
    <w:bookmarkEnd w:id="3313"/>
    <w:bookmarkStart w:name="z3327" w:id="3314"/>
    <w:p>
      <w:pPr>
        <w:spacing w:after="0"/>
        <w:ind w:left="0"/>
        <w:jc w:val="both"/>
      </w:pPr>
      <w:r>
        <w:rPr>
          <w:rFonts w:ascii="Times New Roman"/>
          <w:b w:val="false"/>
          <w:i w:val="false"/>
          <w:color w:val="000000"/>
          <w:sz w:val="28"/>
        </w:rPr>
        <w:t>
      105. Ожидаемые результаты:</w:t>
      </w:r>
    </w:p>
    <w:bookmarkEnd w:id="3314"/>
    <w:bookmarkStart w:name="z3328" w:id="3315"/>
    <w:p>
      <w:pPr>
        <w:spacing w:after="0"/>
        <w:ind w:left="0"/>
        <w:jc w:val="both"/>
      </w:pPr>
      <w:r>
        <w:rPr>
          <w:rFonts w:ascii="Times New Roman"/>
          <w:b w:val="false"/>
          <w:i w:val="false"/>
          <w:color w:val="000000"/>
          <w:sz w:val="28"/>
        </w:rPr>
        <w:t>
      1) воспроизводит темп произнесения слова, словосочетаний или фраз;</w:t>
      </w:r>
    </w:p>
    <w:bookmarkEnd w:id="3315"/>
    <w:bookmarkStart w:name="z3329" w:id="3316"/>
    <w:p>
      <w:pPr>
        <w:spacing w:after="0"/>
        <w:ind w:left="0"/>
        <w:jc w:val="both"/>
      </w:pPr>
      <w:r>
        <w:rPr>
          <w:rFonts w:ascii="Times New Roman"/>
          <w:b w:val="false"/>
          <w:i w:val="false"/>
          <w:color w:val="000000"/>
          <w:sz w:val="28"/>
        </w:rPr>
        <w:t>
      2) выполняет трехсложные инструкции и задания слухо-зрительно;</w:t>
      </w:r>
    </w:p>
    <w:bookmarkEnd w:id="3316"/>
    <w:bookmarkStart w:name="z3330" w:id="3317"/>
    <w:p>
      <w:pPr>
        <w:spacing w:after="0"/>
        <w:ind w:left="0"/>
        <w:jc w:val="both"/>
      </w:pPr>
      <w:r>
        <w:rPr>
          <w:rFonts w:ascii="Times New Roman"/>
          <w:b w:val="false"/>
          <w:i w:val="false"/>
          <w:color w:val="000000"/>
          <w:sz w:val="28"/>
        </w:rPr>
        <w:t>
      3) говорит в нормальном, быстром и медленном темпе знакомые слова;</w:t>
      </w:r>
    </w:p>
    <w:bookmarkEnd w:id="3317"/>
    <w:bookmarkStart w:name="z3331" w:id="3318"/>
    <w:p>
      <w:pPr>
        <w:spacing w:after="0"/>
        <w:ind w:left="0"/>
        <w:jc w:val="both"/>
      </w:pPr>
      <w:r>
        <w:rPr>
          <w:rFonts w:ascii="Times New Roman"/>
          <w:b w:val="false"/>
          <w:i w:val="false"/>
          <w:color w:val="000000"/>
          <w:sz w:val="28"/>
        </w:rPr>
        <w:t>
      4) говорит с различными интонациями, соответствующими той или иной ситуации, изображенной на картинке или серии картинок;</w:t>
      </w:r>
    </w:p>
    <w:bookmarkEnd w:id="3318"/>
    <w:bookmarkStart w:name="z3332" w:id="3319"/>
    <w:p>
      <w:pPr>
        <w:spacing w:after="0"/>
        <w:ind w:left="0"/>
        <w:jc w:val="both"/>
      </w:pPr>
      <w:r>
        <w:rPr>
          <w:rFonts w:ascii="Times New Roman"/>
          <w:b w:val="false"/>
          <w:i w:val="false"/>
          <w:color w:val="000000"/>
          <w:sz w:val="28"/>
        </w:rPr>
        <w:t>
      5) говорит слитно, с выраженным ударением, без призвуков, соблюдением норм русской орфоэпии, в темпе, близком к естественному;</w:t>
      </w:r>
    </w:p>
    <w:bookmarkEnd w:id="3319"/>
    <w:bookmarkStart w:name="z3333" w:id="3320"/>
    <w:p>
      <w:pPr>
        <w:spacing w:after="0"/>
        <w:ind w:left="0"/>
        <w:jc w:val="both"/>
      </w:pPr>
      <w:r>
        <w:rPr>
          <w:rFonts w:ascii="Times New Roman"/>
          <w:b w:val="false"/>
          <w:i w:val="false"/>
          <w:color w:val="000000"/>
          <w:sz w:val="28"/>
        </w:rPr>
        <w:t>
      6) изменяет темп и ритм произнесения слов и фраз;</w:t>
      </w:r>
    </w:p>
    <w:bookmarkEnd w:id="3320"/>
    <w:bookmarkStart w:name="z3334" w:id="3321"/>
    <w:p>
      <w:pPr>
        <w:spacing w:after="0"/>
        <w:ind w:left="0"/>
        <w:jc w:val="both"/>
      </w:pPr>
      <w:r>
        <w:rPr>
          <w:rFonts w:ascii="Times New Roman"/>
          <w:b w:val="false"/>
          <w:i w:val="false"/>
          <w:color w:val="000000"/>
          <w:sz w:val="28"/>
        </w:rPr>
        <w:t>
      7) опознает на слух речевой материал по темам "Ознакомления с окружающим", "Развития речи", "Формирования элементарных математических представлений";</w:t>
      </w:r>
    </w:p>
    <w:bookmarkEnd w:id="3321"/>
    <w:bookmarkStart w:name="z3335" w:id="3322"/>
    <w:p>
      <w:pPr>
        <w:spacing w:after="0"/>
        <w:ind w:left="0"/>
        <w:jc w:val="both"/>
      </w:pPr>
      <w:r>
        <w:rPr>
          <w:rFonts w:ascii="Times New Roman"/>
          <w:b w:val="false"/>
          <w:i w:val="false"/>
          <w:color w:val="000000"/>
          <w:sz w:val="28"/>
        </w:rPr>
        <w:t>
      8) опознает слухо-зрительно знакомые детские стихи и песенки;</w:t>
      </w:r>
    </w:p>
    <w:bookmarkEnd w:id="3322"/>
    <w:bookmarkStart w:name="z3336" w:id="3323"/>
    <w:p>
      <w:pPr>
        <w:spacing w:after="0"/>
        <w:ind w:left="0"/>
        <w:jc w:val="both"/>
      </w:pPr>
      <w:r>
        <w:rPr>
          <w:rFonts w:ascii="Times New Roman"/>
          <w:b w:val="false"/>
          <w:i w:val="false"/>
          <w:color w:val="000000"/>
          <w:sz w:val="28"/>
        </w:rPr>
        <w:t>
      9) определяет месторасположение источника звучания (вверху, внизу);</w:t>
      </w:r>
    </w:p>
    <w:bookmarkEnd w:id="3323"/>
    <w:bookmarkStart w:name="z3337" w:id="3324"/>
    <w:p>
      <w:pPr>
        <w:spacing w:after="0"/>
        <w:ind w:left="0"/>
        <w:jc w:val="both"/>
      </w:pPr>
      <w:r>
        <w:rPr>
          <w:rFonts w:ascii="Times New Roman"/>
          <w:b w:val="false"/>
          <w:i w:val="false"/>
          <w:color w:val="000000"/>
          <w:sz w:val="28"/>
        </w:rPr>
        <w:t>
      10) отвечает на вопросы, предъявленные слухо-зрительно и на слух;</w:t>
      </w:r>
    </w:p>
    <w:bookmarkEnd w:id="3324"/>
    <w:bookmarkStart w:name="z3338" w:id="3325"/>
    <w:p>
      <w:pPr>
        <w:spacing w:after="0"/>
        <w:ind w:left="0"/>
        <w:jc w:val="both"/>
      </w:pPr>
      <w:r>
        <w:rPr>
          <w:rFonts w:ascii="Times New Roman"/>
          <w:b w:val="false"/>
          <w:i w:val="false"/>
          <w:color w:val="000000"/>
          <w:sz w:val="28"/>
        </w:rPr>
        <w:t>
      11) различает и воспроизводит 3-4-сложные ритмы;</w:t>
      </w:r>
    </w:p>
    <w:bookmarkEnd w:id="3325"/>
    <w:bookmarkStart w:name="z3339" w:id="3326"/>
    <w:p>
      <w:pPr>
        <w:spacing w:after="0"/>
        <w:ind w:left="0"/>
        <w:jc w:val="both"/>
      </w:pPr>
      <w:r>
        <w:rPr>
          <w:rFonts w:ascii="Times New Roman"/>
          <w:b w:val="false"/>
          <w:i w:val="false"/>
          <w:color w:val="000000"/>
          <w:sz w:val="28"/>
        </w:rPr>
        <w:t>
      12) различает и воспроизводит на слух количество звучаний в пределах 6-7;</w:t>
      </w:r>
    </w:p>
    <w:bookmarkEnd w:id="3326"/>
    <w:bookmarkStart w:name="z3340" w:id="3327"/>
    <w:p>
      <w:pPr>
        <w:spacing w:after="0"/>
        <w:ind w:left="0"/>
        <w:jc w:val="both"/>
      </w:pPr>
      <w:r>
        <w:rPr>
          <w:rFonts w:ascii="Times New Roman"/>
          <w:b w:val="false"/>
          <w:i w:val="false"/>
          <w:color w:val="000000"/>
          <w:sz w:val="28"/>
        </w:rPr>
        <w:t>
      13) различает на слух высокие и низкие звучания;</w:t>
      </w:r>
    </w:p>
    <w:bookmarkEnd w:id="3327"/>
    <w:bookmarkStart w:name="z3341" w:id="3328"/>
    <w:p>
      <w:pPr>
        <w:spacing w:after="0"/>
        <w:ind w:left="0"/>
        <w:jc w:val="both"/>
      </w:pPr>
      <w:r>
        <w:rPr>
          <w:rFonts w:ascii="Times New Roman"/>
          <w:b w:val="false"/>
          <w:i w:val="false"/>
          <w:color w:val="000000"/>
          <w:sz w:val="28"/>
        </w:rPr>
        <w:t>
      14) различает на слух голоса птиц и животных (при выборе из 3–4);</w:t>
      </w:r>
    </w:p>
    <w:bookmarkEnd w:id="3328"/>
    <w:bookmarkStart w:name="z3342" w:id="3329"/>
    <w:p>
      <w:pPr>
        <w:spacing w:after="0"/>
        <w:ind w:left="0"/>
        <w:jc w:val="both"/>
      </w:pPr>
      <w:r>
        <w:rPr>
          <w:rFonts w:ascii="Times New Roman"/>
          <w:b w:val="false"/>
          <w:i w:val="false"/>
          <w:color w:val="000000"/>
          <w:sz w:val="28"/>
        </w:rPr>
        <w:t>
      15) различает на слух инструментальную музыку, вокал и речи;</w:t>
      </w:r>
    </w:p>
    <w:bookmarkEnd w:id="3329"/>
    <w:bookmarkStart w:name="z3343" w:id="3330"/>
    <w:p>
      <w:pPr>
        <w:spacing w:after="0"/>
        <w:ind w:left="0"/>
        <w:jc w:val="both"/>
      </w:pPr>
      <w:r>
        <w:rPr>
          <w:rFonts w:ascii="Times New Roman"/>
          <w:b w:val="false"/>
          <w:i w:val="false"/>
          <w:color w:val="000000"/>
          <w:sz w:val="28"/>
        </w:rPr>
        <w:t>
      16) различает на слух мужские, женские и детские голоса;</w:t>
      </w:r>
    </w:p>
    <w:bookmarkEnd w:id="3330"/>
    <w:bookmarkStart w:name="z3344" w:id="3331"/>
    <w:p>
      <w:pPr>
        <w:spacing w:after="0"/>
        <w:ind w:left="0"/>
        <w:jc w:val="both"/>
      </w:pPr>
      <w:r>
        <w:rPr>
          <w:rFonts w:ascii="Times New Roman"/>
          <w:b w:val="false"/>
          <w:i w:val="false"/>
          <w:color w:val="000000"/>
          <w:sz w:val="28"/>
        </w:rPr>
        <w:t>
      17) различает на слух оркестровое, хоровое и сольное исполнение;</w:t>
      </w:r>
    </w:p>
    <w:bookmarkEnd w:id="3331"/>
    <w:bookmarkStart w:name="z3345" w:id="3332"/>
    <w:p>
      <w:pPr>
        <w:spacing w:after="0"/>
        <w:ind w:left="0"/>
        <w:jc w:val="both"/>
      </w:pPr>
      <w:r>
        <w:rPr>
          <w:rFonts w:ascii="Times New Roman"/>
          <w:b w:val="false"/>
          <w:i w:val="false"/>
          <w:color w:val="000000"/>
          <w:sz w:val="28"/>
        </w:rPr>
        <w:t>
      18) различает слухо-зрительно и на слух знакомые фразы;</w:t>
      </w:r>
    </w:p>
    <w:bookmarkEnd w:id="3332"/>
    <w:bookmarkStart w:name="z3346" w:id="3333"/>
    <w:p>
      <w:pPr>
        <w:spacing w:after="0"/>
        <w:ind w:left="0"/>
        <w:jc w:val="both"/>
      </w:pPr>
      <w:r>
        <w:rPr>
          <w:rFonts w:ascii="Times New Roman"/>
          <w:b w:val="false"/>
          <w:i w:val="false"/>
          <w:color w:val="000000"/>
          <w:sz w:val="28"/>
        </w:rPr>
        <w:t>
      19) реагирует на сигналы при постоянно увеличивающемся расстоянии от источника звука (на голое ухо);</w:t>
      </w:r>
    </w:p>
    <w:bookmarkEnd w:id="3333"/>
    <w:bookmarkStart w:name="z3347" w:id="3334"/>
    <w:p>
      <w:pPr>
        <w:spacing w:after="0"/>
        <w:ind w:left="0"/>
        <w:jc w:val="both"/>
      </w:pPr>
      <w:r>
        <w:rPr>
          <w:rFonts w:ascii="Times New Roman"/>
          <w:b w:val="false"/>
          <w:i w:val="false"/>
          <w:color w:val="000000"/>
          <w:sz w:val="28"/>
        </w:rPr>
        <w:t>
      20) соблюдает словесное и логическое ударение;</w:t>
      </w:r>
    </w:p>
    <w:bookmarkEnd w:id="3334"/>
    <w:bookmarkStart w:name="z3348" w:id="3335"/>
    <w:p>
      <w:pPr>
        <w:spacing w:after="0"/>
        <w:ind w:left="0"/>
        <w:jc w:val="both"/>
      </w:pPr>
      <w:r>
        <w:rPr>
          <w:rFonts w:ascii="Times New Roman"/>
          <w:b w:val="false"/>
          <w:i w:val="false"/>
          <w:color w:val="000000"/>
          <w:sz w:val="28"/>
        </w:rPr>
        <w:t>
      21) употребляет в речи все гласные и основные согласные звуки.</w:t>
      </w:r>
    </w:p>
    <w:bookmarkEnd w:id="3335"/>
    <w:bookmarkStart w:name="z3349" w:id="3336"/>
    <w:p>
      <w:pPr>
        <w:spacing w:after="0"/>
        <w:ind w:left="0"/>
        <w:jc w:val="left"/>
      </w:pPr>
      <w:r>
        <w:rPr>
          <w:rFonts w:ascii="Times New Roman"/>
          <w:b/>
          <w:i w:val="false"/>
          <w:color w:val="000000"/>
        </w:rPr>
        <w:t xml:space="preserve"> Параграф 7. 2 полугодие</w:t>
      </w:r>
    </w:p>
    <w:bookmarkEnd w:id="3336"/>
    <w:bookmarkStart w:name="z3350" w:id="3337"/>
    <w:p>
      <w:pPr>
        <w:spacing w:after="0"/>
        <w:ind w:left="0"/>
        <w:jc w:val="both"/>
      </w:pPr>
      <w:r>
        <w:rPr>
          <w:rFonts w:ascii="Times New Roman"/>
          <w:b w:val="false"/>
          <w:i w:val="false"/>
          <w:color w:val="000000"/>
          <w:sz w:val="28"/>
        </w:rPr>
        <w:t>
      106. Неречевые звучания:</w:t>
      </w:r>
    </w:p>
    <w:bookmarkEnd w:id="3337"/>
    <w:bookmarkStart w:name="z3351" w:id="3338"/>
    <w:p>
      <w:pPr>
        <w:spacing w:after="0"/>
        <w:ind w:left="0"/>
        <w:jc w:val="both"/>
      </w:pPr>
      <w:r>
        <w:rPr>
          <w:rFonts w:ascii="Times New Roman"/>
          <w:b w:val="false"/>
          <w:i w:val="false"/>
          <w:color w:val="000000"/>
          <w:sz w:val="28"/>
        </w:rPr>
        <w:t>
      1) локализация звука и называние словом местонахождение его источника (спереди – сзади, спереди – сзади – справа – слева);</w:t>
      </w:r>
    </w:p>
    <w:bookmarkEnd w:id="3338"/>
    <w:bookmarkStart w:name="z3352" w:id="3339"/>
    <w:p>
      <w:pPr>
        <w:spacing w:after="0"/>
        <w:ind w:left="0"/>
        <w:jc w:val="both"/>
      </w:pPr>
      <w:r>
        <w:rPr>
          <w:rFonts w:ascii="Times New Roman"/>
          <w:b w:val="false"/>
          <w:i w:val="false"/>
          <w:color w:val="000000"/>
          <w:sz w:val="28"/>
        </w:rPr>
        <w:t>
      2) различение и воспроизведение 3-4-сложных ритмов;</w:t>
      </w:r>
    </w:p>
    <w:bookmarkEnd w:id="3339"/>
    <w:bookmarkStart w:name="z3353" w:id="3340"/>
    <w:p>
      <w:pPr>
        <w:spacing w:after="0"/>
        <w:ind w:left="0"/>
        <w:jc w:val="both"/>
      </w:pPr>
      <w:r>
        <w:rPr>
          <w:rFonts w:ascii="Times New Roman"/>
          <w:b w:val="false"/>
          <w:i w:val="false"/>
          <w:color w:val="000000"/>
          <w:sz w:val="28"/>
        </w:rPr>
        <w:t>
      3) определение на слух (счет) количества звучаний в пределах 7-8;</w:t>
      </w:r>
    </w:p>
    <w:bookmarkEnd w:id="3340"/>
    <w:bookmarkStart w:name="z3354" w:id="3341"/>
    <w:p>
      <w:pPr>
        <w:spacing w:after="0"/>
        <w:ind w:left="0"/>
        <w:jc w:val="both"/>
      </w:pPr>
      <w:r>
        <w:rPr>
          <w:rFonts w:ascii="Times New Roman"/>
          <w:b w:val="false"/>
          <w:i w:val="false"/>
          <w:color w:val="000000"/>
          <w:sz w:val="28"/>
        </w:rPr>
        <w:t>
      4) различение на слух высоких и низких звучаний;</w:t>
      </w:r>
    </w:p>
    <w:bookmarkEnd w:id="3341"/>
    <w:bookmarkStart w:name="z3355" w:id="3342"/>
    <w:p>
      <w:pPr>
        <w:spacing w:after="0"/>
        <w:ind w:left="0"/>
        <w:jc w:val="both"/>
      </w:pPr>
      <w:r>
        <w:rPr>
          <w:rFonts w:ascii="Times New Roman"/>
          <w:b w:val="false"/>
          <w:i w:val="false"/>
          <w:color w:val="000000"/>
          <w:sz w:val="28"/>
        </w:rPr>
        <w:t>
      5) различение на слух голосов птиц и животных (при выборе из 4);</w:t>
      </w:r>
    </w:p>
    <w:bookmarkEnd w:id="3342"/>
    <w:bookmarkStart w:name="z3356" w:id="3343"/>
    <w:p>
      <w:pPr>
        <w:spacing w:after="0"/>
        <w:ind w:left="0"/>
        <w:jc w:val="both"/>
      </w:pPr>
      <w:r>
        <w:rPr>
          <w:rFonts w:ascii="Times New Roman"/>
          <w:b w:val="false"/>
          <w:i w:val="false"/>
          <w:color w:val="000000"/>
          <w:sz w:val="28"/>
        </w:rPr>
        <w:t>
      6) различение на слух инструментальной, вокальной музыки и речи;</w:t>
      </w:r>
    </w:p>
    <w:bookmarkEnd w:id="3343"/>
    <w:bookmarkStart w:name="z3357" w:id="3344"/>
    <w:p>
      <w:pPr>
        <w:spacing w:after="0"/>
        <w:ind w:left="0"/>
        <w:jc w:val="both"/>
      </w:pPr>
      <w:r>
        <w:rPr>
          <w:rFonts w:ascii="Times New Roman"/>
          <w:b w:val="false"/>
          <w:i w:val="false"/>
          <w:color w:val="000000"/>
          <w:sz w:val="28"/>
        </w:rPr>
        <w:t>
      7) различение на слух оркестрового, хорового и сольного исполнения;</w:t>
      </w:r>
    </w:p>
    <w:bookmarkEnd w:id="3344"/>
    <w:bookmarkStart w:name="z3358" w:id="3345"/>
    <w:p>
      <w:pPr>
        <w:spacing w:after="0"/>
        <w:ind w:left="0"/>
        <w:jc w:val="both"/>
      </w:pPr>
      <w:r>
        <w:rPr>
          <w:rFonts w:ascii="Times New Roman"/>
          <w:b w:val="false"/>
          <w:i w:val="false"/>
          <w:color w:val="000000"/>
          <w:sz w:val="28"/>
        </w:rPr>
        <w:t>
      8) различение на слух повторяющихся двусложных ритмов;</w:t>
      </w:r>
    </w:p>
    <w:bookmarkEnd w:id="3345"/>
    <w:bookmarkStart w:name="z3359" w:id="3346"/>
    <w:p>
      <w:pPr>
        <w:spacing w:after="0"/>
        <w:ind w:left="0"/>
        <w:jc w:val="both"/>
      </w:pPr>
      <w:r>
        <w:rPr>
          <w:rFonts w:ascii="Times New Roman"/>
          <w:b w:val="false"/>
          <w:i w:val="false"/>
          <w:color w:val="000000"/>
          <w:sz w:val="28"/>
        </w:rPr>
        <w:t>
      9) реакция на неречевые сигналы при постоянно увеличивающемся расстоянии от источника звука (на голое ухо).</w:t>
      </w:r>
    </w:p>
    <w:bookmarkEnd w:id="3346"/>
    <w:bookmarkStart w:name="z3360" w:id="3347"/>
    <w:p>
      <w:pPr>
        <w:spacing w:after="0"/>
        <w:ind w:left="0"/>
        <w:jc w:val="both"/>
      </w:pPr>
      <w:r>
        <w:rPr>
          <w:rFonts w:ascii="Times New Roman"/>
          <w:b w:val="false"/>
          <w:i w:val="false"/>
          <w:color w:val="000000"/>
          <w:sz w:val="28"/>
        </w:rPr>
        <w:t>
      107. Речевые звучания:</w:t>
      </w:r>
    </w:p>
    <w:bookmarkEnd w:id="3347"/>
    <w:bookmarkStart w:name="z3361" w:id="3348"/>
    <w:p>
      <w:pPr>
        <w:spacing w:after="0"/>
        <w:ind w:left="0"/>
        <w:jc w:val="both"/>
      </w:pPr>
      <w:r>
        <w:rPr>
          <w:rFonts w:ascii="Times New Roman"/>
          <w:b w:val="false"/>
          <w:i w:val="false"/>
          <w:color w:val="000000"/>
          <w:sz w:val="28"/>
        </w:rPr>
        <w:t>
      1) активное произвольное внимание к речи, умение вслушиваться в обращенную речь, понимать ее содержание, слышать ошибки в чужой и своей речи;</w:t>
      </w:r>
    </w:p>
    <w:bookmarkEnd w:id="3348"/>
    <w:bookmarkStart w:name="z3362" w:id="3349"/>
    <w:p>
      <w:pPr>
        <w:spacing w:after="0"/>
        <w:ind w:left="0"/>
        <w:jc w:val="both"/>
      </w:pPr>
      <w:r>
        <w:rPr>
          <w:rFonts w:ascii="Times New Roman"/>
          <w:b w:val="false"/>
          <w:i w:val="false"/>
          <w:color w:val="000000"/>
          <w:sz w:val="28"/>
        </w:rPr>
        <w:t>
      2) различение на слух речевого материала по темам "Ознакомления с окружающим";</w:t>
      </w:r>
    </w:p>
    <w:bookmarkEnd w:id="3349"/>
    <w:bookmarkStart w:name="z3363" w:id="3350"/>
    <w:p>
      <w:pPr>
        <w:spacing w:after="0"/>
        <w:ind w:left="0"/>
        <w:jc w:val="both"/>
      </w:pPr>
      <w:r>
        <w:rPr>
          <w:rFonts w:ascii="Times New Roman"/>
          <w:b w:val="false"/>
          <w:i w:val="false"/>
          <w:color w:val="000000"/>
          <w:sz w:val="28"/>
        </w:rPr>
        <w:t>
      3) различение на слух речевого материала по темам "Развития речи";</w:t>
      </w:r>
    </w:p>
    <w:bookmarkEnd w:id="3350"/>
    <w:bookmarkStart w:name="z3364" w:id="3351"/>
    <w:p>
      <w:pPr>
        <w:spacing w:after="0"/>
        <w:ind w:left="0"/>
        <w:jc w:val="both"/>
      </w:pPr>
      <w:r>
        <w:rPr>
          <w:rFonts w:ascii="Times New Roman"/>
          <w:b w:val="false"/>
          <w:i w:val="false"/>
          <w:color w:val="000000"/>
          <w:sz w:val="28"/>
        </w:rPr>
        <w:t>
      4) различение на слух речевого материала по темам "Формирования элементарных математических представлений";</w:t>
      </w:r>
    </w:p>
    <w:bookmarkEnd w:id="3351"/>
    <w:bookmarkStart w:name="z3365" w:id="3352"/>
    <w:p>
      <w:pPr>
        <w:spacing w:after="0"/>
        <w:ind w:left="0"/>
        <w:jc w:val="both"/>
      </w:pPr>
      <w:r>
        <w:rPr>
          <w:rFonts w:ascii="Times New Roman"/>
          <w:b w:val="false"/>
          <w:i w:val="false"/>
          <w:color w:val="000000"/>
          <w:sz w:val="28"/>
        </w:rPr>
        <w:t>
      5) различение речевого материала к теме "Я и моя семья";</w:t>
      </w:r>
    </w:p>
    <w:bookmarkEnd w:id="3352"/>
    <w:bookmarkStart w:name="z3366" w:id="3353"/>
    <w:p>
      <w:pPr>
        <w:spacing w:after="0"/>
        <w:ind w:left="0"/>
        <w:jc w:val="both"/>
      </w:pPr>
      <w:r>
        <w:rPr>
          <w:rFonts w:ascii="Times New Roman"/>
          <w:b w:val="false"/>
          <w:i w:val="false"/>
          <w:color w:val="000000"/>
          <w:sz w:val="28"/>
        </w:rPr>
        <w:t>
      6) различение на слух мужских и женских голосов;</w:t>
      </w:r>
    </w:p>
    <w:bookmarkEnd w:id="3353"/>
    <w:bookmarkStart w:name="z3367" w:id="3354"/>
    <w:p>
      <w:pPr>
        <w:spacing w:after="0"/>
        <w:ind w:left="0"/>
        <w:jc w:val="both"/>
      </w:pPr>
      <w:r>
        <w:rPr>
          <w:rFonts w:ascii="Times New Roman"/>
          <w:b w:val="false"/>
          <w:i w:val="false"/>
          <w:color w:val="000000"/>
          <w:sz w:val="28"/>
        </w:rPr>
        <w:t>
      7) формировать умение различать слова, сходные по звучанию.</w:t>
      </w:r>
    </w:p>
    <w:bookmarkEnd w:id="3354"/>
    <w:bookmarkStart w:name="z3368" w:id="3355"/>
    <w:p>
      <w:pPr>
        <w:spacing w:after="0"/>
        <w:ind w:left="0"/>
        <w:jc w:val="both"/>
      </w:pPr>
      <w:r>
        <w:rPr>
          <w:rFonts w:ascii="Times New Roman"/>
          <w:b w:val="false"/>
          <w:i w:val="false"/>
          <w:color w:val="000000"/>
          <w:sz w:val="28"/>
        </w:rPr>
        <w:t>
      108. Формирование произношения:</w:t>
      </w:r>
    </w:p>
    <w:bookmarkEnd w:id="3355"/>
    <w:bookmarkStart w:name="z3369" w:id="3356"/>
    <w:p>
      <w:pPr>
        <w:spacing w:after="0"/>
        <w:ind w:left="0"/>
        <w:jc w:val="both"/>
      </w:pPr>
      <w:r>
        <w:rPr>
          <w:rFonts w:ascii="Times New Roman"/>
          <w:b w:val="false"/>
          <w:i w:val="false"/>
          <w:color w:val="000000"/>
          <w:sz w:val="28"/>
        </w:rPr>
        <w:t>
      1) замена звука Г звуком В;</w:t>
      </w:r>
    </w:p>
    <w:bookmarkEnd w:id="3356"/>
    <w:bookmarkStart w:name="z3370" w:id="3357"/>
    <w:p>
      <w:pPr>
        <w:spacing w:after="0"/>
        <w:ind w:left="0"/>
        <w:jc w:val="both"/>
      </w:pPr>
      <w:r>
        <w:rPr>
          <w:rFonts w:ascii="Times New Roman"/>
          <w:b w:val="false"/>
          <w:i w:val="false"/>
          <w:color w:val="000000"/>
          <w:sz w:val="28"/>
        </w:rPr>
        <w:t>
      2) использование голоса нормальной высоты, силы, без грубых нарушений тембра;</w:t>
      </w:r>
    </w:p>
    <w:bookmarkEnd w:id="3357"/>
    <w:bookmarkStart w:name="z3371" w:id="3358"/>
    <w:p>
      <w:pPr>
        <w:spacing w:after="0"/>
        <w:ind w:left="0"/>
        <w:jc w:val="both"/>
      </w:pPr>
      <w:r>
        <w:rPr>
          <w:rFonts w:ascii="Times New Roman"/>
          <w:b w:val="false"/>
          <w:i w:val="false"/>
          <w:color w:val="000000"/>
          <w:sz w:val="28"/>
        </w:rPr>
        <w:t>
      3) оглушение звонких согласных в конце слова и перед глухими согласными;</w:t>
      </w:r>
    </w:p>
    <w:bookmarkEnd w:id="3358"/>
    <w:bookmarkStart w:name="z3372" w:id="3359"/>
    <w:p>
      <w:pPr>
        <w:spacing w:after="0"/>
        <w:ind w:left="0"/>
        <w:jc w:val="both"/>
      </w:pPr>
      <w:r>
        <w:rPr>
          <w:rFonts w:ascii="Times New Roman"/>
          <w:b w:val="false"/>
          <w:i w:val="false"/>
          <w:color w:val="000000"/>
          <w:sz w:val="28"/>
        </w:rPr>
        <w:t>
      4) произнесение безударного О произносить как А;</w:t>
      </w:r>
    </w:p>
    <w:bookmarkEnd w:id="3359"/>
    <w:bookmarkStart w:name="z3373" w:id="3360"/>
    <w:p>
      <w:pPr>
        <w:spacing w:after="0"/>
        <w:ind w:left="0"/>
        <w:jc w:val="both"/>
      </w:pPr>
      <w:r>
        <w:rPr>
          <w:rFonts w:ascii="Times New Roman"/>
          <w:b w:val="false"/>
          <w:i w:val="false"/>
          <w:color w:val="000000"/>
          <w:sz w:val="28"/>
        </w:rPr>
        <w:t>
      5) произнесение слов с интонацией просьбы, радости, побуждения, вопроса;</w:t>
      </w:r>
    </w:p>
    <w:bookmarkEnd w:id="3360"/>
    <w:bookmarkStart w:name="z3374" w:id="3361"/>
    <w:p>
      <w:pPr>
        <w:spacing w:after="0"/>
        <w:ind w:left="0"/>
        <w:jc w:val="both"/>
      </w:pPr>
      <w:r>
        <w:rPr>
          <w:rFonts w:ascii="Times New Roman"/>
          <w:b w:val="false"/>
          <w:i w:val="false"/>
          <w:color w:val="000000"/>
          <w:sz w:val="28"/>
        </w:rPr>
        <w:t>
      6) произношение в нормальном, быстром и медленном темпе хорошо знакомых фраз;</w:t>
      </w:r>
    </w:p>
    <w:bookmarkEnd w:id="3361"/>
    <w:bookmarkStart w:name="z3375" w:id="3362"/>
    <w:p>
      <w:pPr>
        <w:spacing w:after="0"/>
        <w:ind w:left="0"/>
        <w:jc w:val="both"/>
      </w:pPr>
      <w:r>
        <w:rPr>
          <w:rFonts w:ascii="Times New Roman"/>
          <w:b w:val="false"/>
          <w:i w:val="false"/>
          <w:color w:val="000000"/>
          <w:sz w:val="28"/>
        </w:rPr>
        <w:t>
      7) пропуск непроизносимых звуков;</w:t>
      </w:r>
    </w:p>
    <w:bookmarkEnd w:id="3362"/>
    <w:bookmarkStart w:name="z3376" w:id="3363"/>
    <w:p>
      <w:pPr>
        <w:spacing w:after="0"/>
        <w:ind w:left="0"/>
        <w:jc w:val="both"/>
      </w:pPr>
      <w:r>
        <w:rPr>
          <w:rFonts w:ascii="Times New Roman"/>
          <w:b w:val="false"/>
          <w:i w:val="false"/>
          <w:color w:val="000000"/>
          <w:sz w:val="28"/>
        </w:rPr>
        <w:t>
      8) слитное произнесение предложений в темпе, близком к естественному; деление на синтагмы;</w:t>
      </w:r>
    </w:p>
    <w:bookmarkEnd w:id="3363"/>
    <w:bookmarkStart w:name="z3377" w:id="3364"/>
    <w:p>
      <w:pPr>
        <w:spacing w:after="0"/>
        <w:ind w:left="0"/>
        <w:jc w:val="both"/>
      </w:pPr>
      <w:r>
        <w:rPr>
          <w:rFonts w:ascii="Times New Roman"/>
          <w:b w:val="false"/>
          <w:i w:val="false"/>
          <w:color w:val="000000"/>
          <w:sz w:val="28"/>
        </w:rPr>
        <w:t>
      9) соблюдать в речи некоторых норм русской орфоэпии;</w:t>
      </w:r>
    </w:p>
    <w:bookmarkEnd w:id="3364"/>
    <w:bookmarkStart w:name="z3378" w:id="3365"/>
    <w:p>
      <w:pPr>
        <w:spacing w:after="0"/>
        <w:ind w:left="0"/>
        <w:jc w:val="both"/>
      </w:pPr>
      <w:r>
        <w:rPr>
          <w:rFonts w:ascii="Times New Roman"/>
          <w:b w:val="false"/>
          <w:i w:val="false"/>
          <w:color w:val="000000"/>
          <w:sz w:val="28"/>
        </w:rPr>
        <w:t>
      10) умение выделять логическое ударение во фразе;</w:t>
      </w:r>
    </w:p>
    <w:bookmarkEnd w:id="3365"/>
    <w:bookmarkStart w:name="z3379" w:id="3366"/>
    <w:p>
      <w:pPr>
        <w:spacing w:after="0"/>
        <w:ind w:left="0"/>
        <w:jc w:val="both"/>
      </w:pPr>
      <w:r>
        <w:rPr>
          <w:rFonts w:ascii="Times New Roman"/>
          <w:b w:val="false"/>
          <w:i w:val="false"/>
          <w:color w:val="000000"/>
          <w:sz w:val="28"/>
        </w:rPr>
        <w:t>
      11) употребление в устной форме без дактильного сопровождения не менее 200 слов слитно, с выраженным ударением, с соблюдением некоторых орфоэпических норм, без призвуков в стечениях согласных звуков;</w:t>
      </w:r>
    </w:p>
    <w:bookmarkEnd w:id="3366"/>
    <w:bookmarkStart w:name="z3380" w:id="3367"/>
    <w:p>
      <w:pPr>
        <w:spacing w:after="0"/>
        <w:ind w:left="0"/>
        <w:jc w:val="both"/>
      </w:pPr>
      <w:r>
        <w:rPr>
          <w:rFonts w:ascii="Times New Roman"/>
          <w:b w:val="false"/>
          <w:i w:val="false"/>
          <w:color w:val="000000"/>
          <w:sz w:val="28"/>
        </w:rPr>
        <w:t>
      12) употребление в речи не менее 20 звуков.</w:t>
      </w:r>
    </w:p>
    <w:bookmarkEnd w:id="3367"/>
    <w:bookmarkStart w:name="z3381" w:id="3368"/>
    <w:p>
      <w:pPr>
        <w:spacing w:after="0"/>
        <w:ind w:left="0"/>
        <w:jc w:val="both"/>
      </w:pPr>
      <w:r>
        <w:rPr>
          <w:rFonts w:ascii="Times New Roman"/>
          <w:b w:val="false"/>
          <w:i w:val="false"/>
          <w:color w:val="000000"/>
          <w:sz w:val="28"/>
        </w:rPr>
        <w:t>
      109. Ожидаемые результаты:</w:t>
      </w:r>
    </w:p>
    <w:bookmarkEnd w:id="3368"/>
    <w:bookmarkStart w:name="z3382" w:id="3369"/>
    <w:p>
      <w:pPr>
        <w:spacing w:after="0"/>
        <w:ind w:left="0"/>
        <w:jc w:val="both"/>
      </w:pPr>
      <w:r>
        <w:rPr>
          <w:rFonts w:ascii="Times New Roman"/>
          <w:b w:val="false"/>
          <w:i w:val="false"/>
          <w:color w:val="000000"/>
          <w:sz w:val="28"/>
        </w:rPr>
        <w:t>
      1) выделяет словесное и логическое ударение;</w:t>
      </w:r>
    </w:p>
    <w:bookmarkEnd w:id="3369"/>
    <w:bookmarkStart w:name="z3383" w:id="3370"/>
    <w:p>
      <w:pPr>
        <w:spacing w:after="0"/>
        <w:ind w:left="0"/>
        <w:jc w:val="both"/>
      </w:pPr>
      <w:r>
        <w:rPr>
          <w:rFonts w:ascii="Times New Roman"/>
          <w:b w:val="false"/>
          <w:i w:val="false"/>
          <w:color w:val="000000"/>
          <w:sz w:val="28"/>
        </w:rPr>
        <w:t>
      2) говорит в нормальном, быстром и медленном темпе знакомые фразы;</w:t>
      </w:r>
    </w:p>
    <w:bookmarkEnd w:id="3370"/>
    <w:bookmarkStart w:name="z3384" w:id="3371"/>
    <w:p>
      <w:pPr>
        <w:spacing w:after="0"/>
        <w:ind w:left="0"/>
        <w:jc w:val="both"/>
      </w:pPr>
      <w:r>
        <w:rPr>
          <w:rFonts w:ascii="Times New Roman"/>
          <w:b w:val="false"/>
          <w:i w:val="false"/>
          <w:color w:val="000000"/>
          <w:sz w:val="28"/>
        </w:rPr>
        <w:t>
      3) говорит слитно, в темпе, близком к естественному; делит фразы на синтагмы;</w:t>
      </w:r>
    </w:p>
    <w:bookmarkEnd w:id="3371"/>
    <w:bookmarkStart w:name="z3385" w:id="3372"/>
    <w:p>
      <w:pPr>
        <w:spacing w:after="0"/>
        <w:ind w:left="0"/>
        <w:jc w:val="both"/>
      </w:pPr>
      <w:r>
        <w:rPr>
          <w:rFonts w:ascii="Times New Roman"/>
          <w:b w:val="false"/>
          <w:i w:val="false"/>
          <w:color w:val="000000"/>
          <w:sz w:val="28"/>
        </w:rPr>
        <w:t>
      4) использует голос нормальной высоты, силы, без грубых нарушений тембра;</w:t>
      </w:r>
    </w:p>
    <w:bookmarkEnd w:id="3372"/>
    <w:bookmarkStart w:name="z3386" w:id="3373"/>
    <w:p>
      <w:pPr>
        <w:spacing w:after="0"/>
        <w:ind w:left="0"/>
        <w:jc w:val="both"/>
      </w:pPr>
      <w:r>
        <w:rPr>
          <w:rFonts w:ascii="Times New Roman"/>
          <w:b w:val="false"/>
          <w:i w:val="false"/>
          <w:color w:val="000000"/>
          <w:sz w:val="28"/>
        </w:rPr>
        <w:t>
      5) определяет на слух (счет) количество звучаний в пределах 7-8;</w:t>
      </w:r>
    </w:p>
    <w:bookmarkEnd w:id="3373"/>
    <w:bookmarkStart w:name="z3387" w:id="3374"/>
    <w:p>
      <w:pPr>
        <w:spacing w:after="0"/>
        <w:ind w:left="0"/>
        <w:jc w:val="both"/>
      </w:pPr>
      <w:r>
        <w:rPr>
          <w:rFonts w:ascii="Times New Roman"/>
          <w:b w:val="false"/>
          <w:i w:val="false"/>
          <w:color w:val="000000"/>
          <w:sz w:val="28"/>
        </w:rPr>
        <w:t>
      6) передает интонацию просьбы, радости, побуждения, вопроса;</w:t>
      </w:r>
    </w:p>
    <w:bookmarkEnd w:id="3374"/>
    <w:bookmarkStart w:name="z3388" w:id="3375"/>
    <w:p>
      <w:pPr>
        <w:spacing w:after="0"/>
        <w:ind w:left="0"/>
        <w:jc w:val="both"/>
      </w:pPr>
      <w:r>
        <w:rPr>
          <w:rFonts w:ascii="Times New Roman"/>
          <w:b w:val="false"/>
          <w:i w:val="false"/>
          <w:color w:val="000000"/>
          <w:sz w:val="28"/>
        </w:rPr>
        <w:t>
      7) различает и воспроизводит 3-4-сложные ритмы;</w:t>
      </w:r>
    </w:p>
    <w:bookmarkEnd w:id="3375"/>
    <w:bookmarkStart w:name="z3389" w:id="3376"/>
    <w:p>
      <w:pPr>
        <w:spacing w:after="0"/>
        <w:ind w:left="0"/>
        <w:jc w:val="both"/>
      </w:pPr>
      <w:r>
        <w:rPr>
          <w:rFonts w:ascii="Times New Roman"/>
          <w:b w:val="false"/>
          <w:i w:val="false"/>
          <w:color w:val="000000"/>
          <w:sz w:val="28"/>
        </w:rPr>
        <w:t>
      8) различает на слух высокие и низкие звучания;</w:t>
      </w:r>
    </w:p>
    <w:bookmarkEnd w:id="3376"/>
    <w:bookmarkStart w:name="z3390" w:id="3377"/>
    <w:p>
      <w:pPr>
        <w:spacing w:after="0"/>
        <w:ind w:left="0"/>
        <w:jc w:val="both"/>
      </w:pPr>
      <w:r>
        <w:rPr>
          <w:rFonts w:ascii="Times New Roman"/>
          <w:b w:val="false"/>
          <w:i w:val="false"/>
          <w:color w:val="000000"/>
          <w:sz w:val="28"/>
        </w:rPr>
        <w:t>
      9) различает на слух голоса птиц и животных (при выборе из 4);</w:t>
      </w:r>
    </w:p>
    <w:bookmarkEnd w:id="3377"/>
    <w:bookmarkStart w:name="z3391" w:id="3378"/>
    <w:p>
      <w:pPr>
        <w:spacing w:after="0"/>
        <w:ind w:left="0"/>
        <w:jc w:val="both"/>
      </w:pPr>
      <w:r>
        <w:rPr>
          <w:rFonts w:ascii="Times New Roman"/>
          <w:b w:val="false"/>
          <w:i w:val="false"/>
          <w:color w:val="000000"/>
          <w:sz w:val="28"/>
        </w:rPr>
        <w:t>
      10) различает на слух инструментальную музыку, вокал и речи;</w:t>
      </w:r>
    </w:p>
    <w:bookmarkEnd w:id="3378"/>
    <w:bookmarkStart w:name="z3392" w:id="3379"/>
    <w:p>
      <w:pPr>
        <w:spacing w:after="0"/>
        <w:ind w:left="0"/>
        <w:jc w:val="both"/>
      </w:pPr>
      <w:r>
        <w:rPr>
          <w:rFonts w:ascii="Times New Roman"/>
          <w:b w:val="false"/>
          <w:i w:val="false"/>
          <w:color w:val="000000"/>
          <w:sz w:val="28"/>
        </w:rPr>
        <w:t>
      11) различает на слух мужские, женские и детские голоса;</w:t>
      </w:r>
    </w:p>
    <w:bookmarkEnd w:id="3379"/>
    <w:bookmarkStart w:name="z3393" w:id="3380"/>
    <w:p>
      <w:pPr>
        <w:spacing w:after="0"/>
        <w:ind w:left="0"/>
        <w:jc w:val="both"/>
      </w:pPr>
      <w:r>
        <w:rPr>
          <w:rFonts w:ascii="Times New Roman"/>
          <w:b w:val="false"/>
          <w:i w:val="false"/>
          <w:color w:val="000000"/>
          <w:sz w:val="28"/>
        </w:rPr>
        <w:t>
      12) различает на слух оркестровое, хоровое и сольное исполнение;</w:t>
      </w:r>
    </w:p>
    <w:bookmarkEnd w:id="3380"/>
    <w:bookmarkStart w:name="z3394" w:id="3381"/>
    <w:p>
      <w:pPr>
        <w:spacing w:after="0"/>
        <w:ind w:left="0"/>
        <w:jc w:val="both"/>
      </w:pPr>
      <w:r>
        <w:rPr>
          <w:rFonts w:ascii="Times New Roman"/>
          <w:b w:val="false"/>
          <w:i w:val="false"/>
          <w:color w:val="000000"/>
          <w:sz w:val="28"/>
        </w:rPr>
        <w:t>
      13) различает на слух повторяющиеся двусложные ритмы;</w:t>
      </w:r>
    </w:p>
    <w:bookmarkEnd w:id="3381"/>
    <w:bookmarkStart w:name="z3395" w:id="3382"/>
    <w:p>
      <w:pPr>
        <w:spacing w:after="0"/>
        <w:ind w:left="0"/>
        <w:jc w:val="both"/>
      </w:pPr>
      <w:r>
        <w:rPr>
          <w:rFonts w:ascii="Times New Roman"/>
          <w:b w:val="false"/>
          <w:i w:val="false"/>
          <w:color w:val="000000"/>
          <w:sz w:val="28"/>
        </w:rPr>
        <w:t>
      14) различает на слух речевой материал по темам "Ознакомления с окружающим", "Развития речи", "Формирования элементарных математических представлений";</w:t>
      </w:r>
    </w:p>
    <w:bookmarkEnd w:id="3382"/>
    <w:bookmarkStart w:name="z3396" w:id="3383"/>
    <w:p>
      <w:pPr>
        <w:spacing w:after="0"/>
        <w:ind w:left="0"/>
        <w:jc w:val="both"/>
      </w:pPr>
      <w:r>
        <w:rPr>
          <w:rFonts w:ascii="Times New Roman"/>
          <w:b w:val="false"/>
          <w:i w:val="false"/>
          <w:color w:val="000000"/>
          <w:sz w:val="28"/>
        </w:rPr>
        <w:t>
      15) реагирует на сигналы при постоянно увеличивающемся расстоянии от источника звука (на голое ухо);</w:t>
      </w:r>
    </w:p>
    <w:bookmarkEnd w:id="3383"/>
    <w:bookmarkStart w:name="z3397" w:id="3384"/>
    <w:p>
      <w:pPr>
        <w:spacing w:after="0"/>
        <w:ind w:left="0"/>
        <w:jc w:val="both"/>
      </w:pPr>
      <w:r>
        <w:rPr>
          <w:rFonts w:ascii="Times New Roman"/>
          <w:b w:val="false"/>
          <w:i w:val="false"/>
          <w:color w:val="000000"/>
          <w:sz w:val="28"/>
        </w:rPr>
        <w:t>
      16) соблюдает некоторые нормы русской орфоэпии;</w:t>
      </w:r>
    </w:p>
    <w:bookmarkEnd w:id="3384"/>
    <w:bookmarkStart w:name="z3398" w:id="3385"/>
    <w:p>
      <w:pPr>
        <w:spacing w:after="0"/>
        <w:ind w:left="0"/>
        <w:jc w:val="both"/>
      </w:pPr>
      <w:r>
        <w:rPr>
          <w:rFonts w:ascii="Times New Roman"/>
          <w:b w:val="false"/>
          <w:i w:val="false"/>
          <w:color w:val="000000"/>
          <w:sz w:val="28"/>
        </w:rPr>
        <w:t>
      17) соблюдает правила орфоэпии;</w:t>
      </w:r>
    </w:p>
    <w:bookmarkEnd w:id="3385"/>
    <w:bookmarkStart w:name="z3399" w:id="3386"/>
    <w:p>
      <w:pPr>
        <w:spacing w:after="0"/>
        <w:ind w:left="0"/>
        <w:jc w:val="both"/>
      </w:pPr>
      <w:r>
        <w:rPr>
          <w:rFonts w:ascii="Times New Roman"/>
          <w:b w:val="false"/>
          <w:i w:val="false"/>
          <w:color w:val="000000"/>
          <w:sz w:val="28"/>
        </w:rPr>
        <w:t>
      18) употребляет в речи до 20 звуков.</w:t>
      </w:r>
    </w:p>
    <w:bookmarkEnd w:id="3386"/>
    <w:bookmarkStart w:name="z3400" w:id="3387"/>
    <w:p>
      <w:pPr>
        <w:spacing w:after="0"/>
        <w:ind w:left="0"/>
        <w:jc w:val="left"/>
      </w:pPr>
      <w:r>
        <w:rPr>
          <w:rFonts w:ascii="Times New Roman"/>
          <w:b/>
          <w:i w:val="false"/>
          <w:color w:val="000000"/>
        </w:rPr>
        <w:t xml:space="preserve"> Глава 6. Класс предшкольной подготовки в общеобразовательной школе, лицее, гимназии (дети 6-7-и лет)</w:t>
      </w:r>
    </w:p>
    <w:bookmarkEnd w:id="3387"/>
    <w:bookmarkStart w:name="z3401" w:id="3388"/>
    <w:p>
      <w:pPr>
        <w:spacing w:after="0"/>
        <w:ind w:left="0"/>
        <w:jc w:val="left"/>
      </w:pPr>
      <w:r>
        <w:rPr>
          <w:rFonts w:ascii="Times New Roman"/>
          <w:b/>
          <w:i w:val="false"/>
          <w:color w:val="000000"/>
        </w:rPr>
        <w:t xml:space="preserve"> Параграф 1. Образовательная область "Коммуникация"</w:t>
      </w:r>
    </w:p>
    <w:bookmarkEnd w:id="3388"/>
    <w:bookmarkStart w:name="z3402" w:id="3389"/>
    <w:p>
      <w:pPr>
        <w:spacing w:after="0"/>
        <w:ind w:left="0"/>
        <w:jc w:val="both"/>
      </w:pPr>
      <w:r>
        <w:rPr>
          <w:rFonts w:ascii="Times New Roman"/>
          <w:b w:val="false"/>
          <w:i w:val="false"/>
          <w:color w:val="000000"/>
          <w:sz w:val="28"/>
        </w:rPr>
        <w:t>
      110.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bookmarkEnd w:id="3389"/>
    <w:bookmarkStart w:name="z3403" w:id="3390"/>
    <w:p>
      <w:pPr>
        <w:spacing w:after="0"/>
        <w:ind w:left="0"/>
        <w:jc w:val="left"/>
      </w:pPr>
      <w:r>
        <w:rPr>
          <w:rFonts w:ascii="Times New Roman"/>
          <w:b/>
          <w:i w:val="false"/>
          <w:color w:val="000000"/>
        </w:rPr>
        <w:t xml:space="preserve"> Параграф 2. Развитие речи</w:t>
      </w:r>
    </w:p>
    <w:bookmarkEnd w:id="3390"/>
    <w:bookmarkStart w:name="z3404" w:id="3391"/>
    <w:p>
      <w:pPr>
        <w:spacing w:after="0"/>
        <w:ind w:left="0"/>
        <w:jc w:val="both"/>
      </w:pPr>
      <w:r>
        <w:rPr>
          <w:rFonts w:ascii="Times New Roman"/>
          <w:b w:val="false"/>
          <w:i w:val="false"/>
          <w:color w:val="000000"/>
          <w:sz w:val="28"/>
        </w:rPr>
        <w:t>
      111.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местоимения, глаголы в разных формах).</w:t>
      </w:r>
    </w:p>
    <w:bookmarkEnd w:id="3391"/>
    <w:bookmarkStart w:name="z3405" w:id="3392"/>
    <w:p>
      <w:pPr>
        <w:spacing w:after="0"/>
        <w:ind w:left="0"/>
        <w:jc w:val="both"/>
      </w:pPr>
      <w:r>
        <w:rPr>
          <w:rFonts w:ascii="Times New Roman"/>
          <w:b w:val="false"/>
          <w:i w:val="false"/>
          <w:color w:val="000000"/>
          <w:sz w:val="28"/>
        </w:rPr>
        <w:t>
      112. Дактилология используется как вспомогательное средство (для овладения чтением, осознанным говорением, письмом).</w:t>
      </w:r>
    </w:p>
    <w:bookmarkEnd w:id="3392"/>
    <w:bookmarkStart w:name="z3406" w:id="3393"/>
    <w:p>
      <w:pPr>
        <w:spacing w:after="0"/>
        <w:ind w:left="0"/>
        <w:jc w:val="left"/>
      </w:pPr>
      <w:r>
        <w:rPr>
          <w:rFonts w:ascii="Times New Roman"/>
          <w:b/>
          <w:i w:val="false"/>
          <w:color w:val="000000"/>
        </w:rPr>
        <w:t xml:space="preserve"> Параграф 3. 1 полугодие</w:t>
      </w:r>
    </w:p>
    <w:bookmarkEnd w:id="3393"/>
    <w:bookmarkStart w:name="z3407" w:id="3394"/>
    <w:p>
      <w:pPr>
        <w:spacing w:after="0"/>
        <w:ind w:left="0"/>
        <w:jc w:val="both"/>
      </w:pPr>
      <w:r>
        <w:rPr>
          <w:rFonts w:ascii="Times New Roman"/>
          <w:b w:val="false"/>
          <w:i w:val="false"/>
          <w:color w:val="000000"/>
          <w:sz w:val="28"/>
        </w:rPr>
        <w:t>
      113. Коммуникация:</w:t>
      </w:r>
    </w:p>
    <w:bookmarkEnd w:id="3394"/>
    <w:bookmarkStart w:name="z3408" w:id="3395"/>
    <w:p>
      <w:pPr>
        <w:spacing w:after="0"/>
        <w:ind w:left="0"/>
        <w:jc w:val="both"/>
      </w:pPr>
      <w:r>
        <w:rPr>
          <w:rFonts w:ascii="Times New Roman"/>
          <w:b w:val="false"/>
          <w:i w:val="false"/>
          <w:color w:val="000000"/>
          <w:sz w:val="28"/>
        </w:rPr>
        <w:t>
      1) выражение отношения к игре, к заданию, человеку, к происходящим событиям;</w:t>
      </w:r>
    </w:p>
    <w:bookmarkEnd w:id="3395"/>
    <w:bookmarkStart w:name="z3409" w:id="3396"/>
    <w:p>
      <w:pPr>
        <w:spacing w:after="0"/>
        <w:ind w:left="0"/>
        <w:jc w:val="both"/>
      </w:pPr>
      <w:r>
        <w:rPr>
          <w:rFonts w:ascii="Times New Roman"/>
          <w:b w:val="false"/>
          <w:i w:val="false"/>
          <w:color w:val="000000"/>
          <w:sz w:val="28"/>
        </w:rPr>
        <w:t>
      2) изменение стиля общения в зависимости от степени знакомства, ситуации;</w:t>
      </w:r>
    </w:p>
    <w:bookmarkEnd w:id="3396"/>
    <w:bookmarkStart w:name="z3410" w:id="3397"/>
    <w:p>
      <w:pPr>
        <w:spacing w:after="0"/>
        <w:ind w:left="0"/>
        <w:jc w:val="both"/>
      </w:pPr>
      <w:r>
        <w:rPr>
          <w:rFonts w:ascii="Times New Roman"/>
          <w:b w:val="false"/>
          <w:i w:val="false"/>
          <w:color w:val="000000"/>
          <w:sz w:val="28"/>
        </w:rPr>
        <w:t>
      3) использование устной речи в непосредственном общении на основе хорошо усвоенного речевого материала;</w:t>
      </w:r>
    </w:p>
    <w:bookmarkEnd w:id="3397"/>
    <w:bookmarkStart w:name="z3411" w:id="3398"/>
    <w:p>
      <w:pPr>
        <w:spacing w:after="0"/>
        <w:ind w:left="0"/>
        <w:jc w:val="both"/>
      </w:pPr>
      <w:r>
        <w:rPr>
          <w:rFonts w:ascii="Times New Roman"/>
          <w:b w:val="false"/>
          <w:i w:val="false"/>
          <w:color w:val="000000"/>
          <w:sz w:val="28"/>
        </w:rPr>
        <w:t>
      4) обмен информацией со сверстниками с помощью словесной речи;</w:t>
      </w:r>
    </w:p>
    <w:bookmarkEnd w:id="3398"/>
    <w:bookmarkStart w:name="z3412" w:id="3399"/>
    <w:p>
      <w:pPr>
        <w:spacing w:after="0"/>
        <w:ind w:left="0"/>
        <w:jc w:val="both"/>
      </w:pPr>
      <w:r>
        <w:rPr>
          <w:rFonts w:ascii="Times New Roman"/>
          <w:b w:val="false"/>
          <w:i w:val="false"/>
          <w:color w:val="000000"/>
          <w:sz w:val="28"/>
        </w:rPr>
        <w:t>
      5) обращение к взрослым и незнакомым людям на "вы";</w:t>
      </w:r>
    </w:p>
    <w:bookmarkEnd w:id="3399"/>
    <w:bookmarkStart w:name="z3413" w:id="3400"/>
    <w:p>
      <w:pPr>
        <w:spacing w:after="0"/>
        <w:ind w:left="0"/>
        <w:jc w:val="both"/>
      </w:pPr>
      <w:r>
        <w:rPr>
          <w:rFonts w:ascii="Times New Roman"/>
          <w:b w:val="false"/>
          <w:i w:val="false"/>
          <w:color w:val="000000"/>
          <w:sz w:val="28"/>
        </w:rPr>
        <w:t>
      6) оценка выполнения заданий других детей в группе;</w:t>
      </w:r>
    </w:p>
    <w:bookmarkEnd w:id="3400"/>
    <w:bookmarkStart w:name="z3414" w:id="3401"/>
    <w:p>
      <w:pPr>
        <w:spacing w:after="0"/>
        <w:ind w:left="0"/>
        <w:jc w:val="both"/>
      </w:pPr>
      <w:r>
        <w:rPr>
          <w:rFonts w:ascii="Times New Roman"/>
          <w:b w:val="false"/>
          <w:i w:val="false"/>
          <w:color w:val="000000"/>
          <w:sz w:val="28"/>
        </w:rPr>
        <w:t>
      7) поощрение, утешение, поддержка сверстников и младших детей;</w:t>
      </w:r>
    </w:p>
    <w:bookmarkEnd w:id="3401"/>
    <w:bookmarkStart w:name="z3415" w:id="3402"/>
    <w:p>
      <w:pPr>
        <w:spacing w:after="0"/>
        <w:ind w:left="0"/>
        <w:jc w:val="both"/>
      </w:pPr>
      <w:r>
        <w:rPr>
          <w:rFonts w:ascii="Times New Roman"/>
          <w:b w:val="false"/>
          <w:i w:val="false"/>
          <w:color w:val="000000"/>
          <w:sz w:val="28"/>
        </w:rPr>
        <w:t>
      8) применение коммуникативных умений на практике: приветствие; прощание; обращение; просьба о поддержке, помощи, об услуге; оказание поддержки, помощи, услуги; благодарность; отказ; прощение;</w:t>
      </w:r>
    </w:p>
    <w:bookmarkEnd w:id="3402"/>
    <w:bookmarkStart w:name="z3416" w:id="3403"/>
    <w:p>
      <w:pPr>
        <w:spacing w:after="0"/>
        <w:ind w:left="0"/>
        <w:jc w:val="both"/>
      </w:pPr>
      <w:r>
        <w:rPr>
          <w:rFonts w:ascii="Times New Roman"/>
          <w:b w:val="false"/>
          <w:i w:val="false"/>
          <w:color w:val="000000"/>
          <w:sz w:val="28"/>
        </w:rPr>
        <w:t>
      9) умение благодарить, просить прощение, извиняться за неудобство.</w:t>
      </w:r>
    </w:p>
    <w:bookmarkEnd w:id="3403"/>
    <w:bookmarkStart w:name="z3417" w:id="3404"/>
    <w:p>
      <w:pPr>
        <w:spacing w:after="0"/>
        <w:ind w:left="0"/>
        <w:jc w:val="both"/>
      </w:pPr>
      <w:r>
        <w:rPr>
          <w:rFonts w:ascii="Times New Roman"/>
          <w:b w:val="false"/>
          <w:i w:val="false"/>
          <w:color w:val="000000"/>
          <w:sz w:val="28"/>
        </w:rPr>
        <w:t>
      114. Восприятие / понимание:</w:t>
      </w:r>
    </w:p>
    <w:bookmarkEnd w:id="3404"/>
    <w:bookmarkStart w:name="z3418" w:id="3405"/>
    <w:p>
      <w:pPr>
        <w:spacing w:after="0"/>
        <w:ind w:left="0"/>
        <w:jc w:val="both"/>
      </w:pPr>
      <w:r>
        <w:rPr>
          <w:rFonts w:ascii="Times New Roman"/>
          <w:b w:val="false"/>
          <w:i w:val="false"/>
          <w:color w:val="000000"/>
          <w:sz w:val="28"/>
        </w:rPr>
        <w:t>
      1) выделение в речи незнакомых слов, иного языка;</w:t>
      </w:r>
    </w:p>
    <w:bookmarkEnd w:id="3405"/>
    <w:bookmarkStart w:name="z3419" w:id="3406"/>
    <w:p>
      <w:pPr>
        <w:spacing w:after="0"/>
        <w:ind w:left="0"/>
        <w:jc w:val="both"/>
      </w:pPr>
      <w:r>
        <w:rPr>
          <w:rFonts w:ascii="Times New Roman"/>
          <w:b w:val="false"/>
          <w:i w:val="false"/>
          <w:color w:val="000000"/>
          <w:sz w:val="28"/>
        </w:rPr>
        <w:t>
      2) понимание значений слов: "звук", "буква", "слово", "слог", "гласный звук", "согласный звук", "твердый звук", "мягкий звук";</w:t>
      </w:r>
    </w:p>
    <w:bookmarkEnd w:id="3406"/>
    <w:bookmarkStart w:name="z3420" w:id="3407"/>
    <w:p>
      <w:pPr>
        <w:spacing w:after="0"/>
        <w:ind w:left="0"/>
        <w:jc w:val="both"/>
      </w:pPr>
      <w:r>
        <w:rPr>
          <w:rFonts w:ascii="Times New Roman"/>
          <w:b w:val="false"/>
          <w:i w:val="false"/>
          <w:color w:val="000000"/>
          <w:sz w:val="28"/>
        </w:rPr>
        <w:t>
      3) различение значений слов, близких по звучанию.</w:t>
      </w:r>
    </w:p>
    <w:bookmarkEnd w:id="3407"/>
    <w:bookmarkStart w:name="z3421" w:id="3408"/>
    <w:p>
      <w:pPr>
        <w:spacing w:after="0"/>
        <w:ind w:left="0"/>
        <w:jc w:val="both"/>
      </w:pPr>
      <w:r>
        <w:rPr>
          <w:rFonts w:ascii="Times New Roman"/>
          <w:b w:val="false"/>
          <w:i w:val="false"/>
          <w:color w:val="000000"/>
          <w:sz w:val="28"/>
        </w:rPr>
        <w:t>
      4) узнавание знакомых стихов, песенок, сказок по первому предложению.</w:t>
      </w:r>
    </w:p>
    <w:bookmarkEnd w:id="3408"/>
    <w:bookmarkStart w:name="z3422" w:id="3409"/>
    <w:p>
      <w:pPr>
        <w:spacing w:after="0"/>
        <w:ind w:left="0"/>
        <w:jc w:val="both"/>
      </w:pPr>
      <w:r>
        <w:rPr>
          <w:rFonts w:ascii="Times New Roman"/>
          <w:b w:val="false"/>
          <w:i w:val="false"/>
          <w:color w:val="000000"/>
          <w:sz w:val="28"/>
        </w:rPr>
        <w:t>
      5) понимание переносного смысла в пословицах и поговорках.</w:t>
      </w:r>
    </w:p>
    <w:bookmarkEnd w:id="3409"/>
    <w:bookmarkStart w:name="z3423" w:id="3410"/>
    <w:p>
      <w:pPr>
        <w:spacing w:after="0"/>
        <w:ind w:left="0"/>
        <w:jc w:val="both"/>
      </w:pPr>
      <w:r>
        <w:rPr>
          <w:rFonts w:ascii="Times New Roman"/>
          <w:b w:val="false"/>
          <w:i w:val="false"/>
          <w:color w:val="000000"/>
          <w:sz w:val="28"/>
        </w:rPr>
        <w:t>
      115. Говорение:</w:t>
      </w:r>
    </w:p>
    <w:bookmarkEnd w:id="3410"/>
    <w:bookmarkStart w:name="z3424" w:id="3411"/>
    <w:p>
      <w:pPr>
        <w:spacing w:after="0"/>
        <w:ind w:left="0"/>
        <w:jc w:val="both"/>
      </w:pPr>
      <w:r>
        <w:rPr>
          <w:rFonts w:ascii="Times New Roman"/>
          <w:b w:val="false"/>
          <w:i w:val="false"/>
          <w:color w:val="000000"/>
          <w:sz w:val="28"/>
        </w:rPr>
        <w:t>
      1) выборочное использование устно-дактильной речи в развернутых высказываниях или при употреблении новых и сложных по структуре слов;</w:t>
      </w:r>
    </w:p>
    <w:bookmarkEnd w:id="3411"/>
    <w:bookmarkStart w:name="z3425" w:id="3412"/>
    <w:p>
      <w:pPr>
        <w:spacing w:after="0"/>
        <w:ind w:left="0"/>
        <w:jc w:val="both"/>
      </w:pPr>
      <w:r>
        <w:rPr>
          <w:rFonts w:ascii="Times New Roman"/>
          <w:b w:val="false"/>
          <w:i w:val="false"/>
          <w:color w:val="000000"/>
          <w:sz w:val="28"/>
        </w:rPr>
        <w:t>
      2) выразительное чтение наизусть стихотворения, загадки, скороговорки;</w:t>
      </w:r>
    </w:p>
    <w:bookmarkEnd w:id="3412"/>
    <w:bookmarkStart w:name="z3426" w:id="3413"/>
    <w:p>
      <w:pPr>
        <w:spacing w:after="0"/>
        <w:ind w:left="0"/>
        <w:jc w:val="both"/>
      </w:pPr>
      <w:r>
        <w:rPr>
          <w:rFonts w:ascii="Times New Roman"/>
          <w:b w:val="false"/>
          <w:i w:val="false"/>
          <w:color w:val="000000"/>
          <w:sz w:val="28"/>
        </w:rPr>
        <w:t>
      3) декламация стихов с выражением;</w:t>
      </w:r>
    </w:p>
    <w:bookmarkEnd w:id="3413"/>
    <w:bookmarkStart w:name="z3427" w:id="3414"/>
    <w:p>
      <w:pPr>
        <w:spacing w:after="0"/>
        <w:ind w:left="0"/>
        <w:jc w:val="both"/>
      </w:pPr>
      <w:r>
        <w:rPr>
          <w:rFonts w:ascii="Times New Roman"/>
          <w:b w:val="false"/>
          <w:i w:val="false"/>
          <w:color w:val="000000"/>
          <w:sz w:val="28"/>
        </w:rPr>
        <w:t>
      4) использование высказываний различных типов;</w:t>
      </w:r>
    </w:p>
    <w:bookmarkEnd w:id="3414"/>
    <w:bookmarkStart w:name="z3428" w:id="3415"/>
    <w:p>
      <w:pPr>
        <w:spacing w:after="0"/>
        <w:ind w:left="0"/>
        <w:jc w:val="both"/>
      </w:pPr>
      <w:r>
        <w:rPr>
          <w:rFonts w:ascii="Times New Roman"/>
          <w:b w:val="false"/>
          <w:i w:val="false"/>
          <w:color w:val="000000"/>
          <w:sz w:val="28"/>
        </w:rPr>
        <w:t>
      5) использование местоимений; изменение по падежам; согласование в роде, числе, падеже с существительными;</w:t>
      </w:r>
    </w:p>
    <w:bookmarkEnd w:id="3415"/>
    <w:bookmarkStart w:name="z3429" w:id="3416"/>
    <w:p>
      <w:pPr>
        <w:spacing w:after="0"/>
        <w:ind w:left="0"/>
        <w:jc w:val="both"/>
      </w:pPr>
      <w:r>
        <w:rPr>
          <w:rFonts w:ascii="Times New Roman"/>
          <w:b w:val="false"/>
          <w:i w:val="false"/>
          <w:color w:val="000000"/>
          <w:sz w:val="28"/>
        </w:rPr>
        <w:t>
      6) использование числительных; согласование в роде, числе, падеже с существительными;</w:t>
      </w:r>
    </w:p>
    <w:bookmarkEnd w:id="3416"/>
    <w:bookmarkStart w:name="z3430" w:id="3417"/>
    <w:p>
      <w:pPr>
        <w:spacing w:after="0"/>
        <w:ind w:left="0"/>
        <w:jc w:val="both"/>
      </w:pPr>
      <w:r>
        <w:rPr>
          <w:rFonts w:ascii="Times New Roman"/>
          <w:b w:val="false"/>
          <w:i w:val="false"/>
          <w:color w:val="000000"/>
          <w:sz w:val="28"/>
        </w:rPr>
        <w:t>
      7) описание окружающих предметов (цветы, деревья, птиц, зверей);</w:t>
      </w:r>
    </w:p>
    <w:bookmarkEnd w:id="3417"/>
    <w:bookmarkStart w:name="z3431" w:id="3418"/>
    <w:p>
      <w:pPr>
        <w:spacing w:after="0"/>
        <w:ind w:left="0"/>
        <w:jc w:val="both"/>
      </w:pPr>
      <w:r>
        <w:rPr>
          <w:rFonts w:ascii="Times New Roman"/>
          <w:b w:val="false"/>
          <w:i w:val="false"/>
          <w:color w:val="000000"/>
          <w:sz w:val="28"/>
        </w:rPr>
        <w:t>
      8) описание сюжетных картинок с указанием первого и последующего планов расположения предметов и действующих лиц (до 10 предложений);</w:t>
      </w:r>
    </w:p>
    <w:bookmarkEnd w:id="3418"/>
    <w:bookmarkStart w:name="z3432" w:id="3419"/>
    <w:p>
      <w:pPr>
        <w:spacing w:after="0"/>
        <w:ind w:left="0"/>
        <w:jc w:val="both"/>
      </w:pPr>
      <w:r>
        <w:rPr>
          <w:rFonts w:ascii="Times New Roman"/>
          <w:b w:val="false"/>
          <w:i w:val="false"/>
          <w:color w:val="000000"/>
          <w:sz w:val="28"/>
        </w:rPr>
        <w:t>
      9) пересказ небольших текстов и сказок, прочитанных вслух последовательно, без пропусков, перестановок, с помощью вопросов воспитателя и самостоятельно;</w:t>
      </w:r>
    </w:p>
    <w:bookmarkEnd w:id="3419"/>
    <w:bookmarkStart w:name="z3433" w:id="3420"/>
    <w:p>
      <w:pPr>
        <w:spacing w:after="0"/>
        <w:ind w:left="0"/>
        <w:jc w:val="both"/>
      </w:pPr>
      <w:r>
        <w:rPr>
          <w:rFonts w:ascii="Times New Roman"/>
          <w:b w:val="false"/>
          <w:i w:val="false"/>
          <w:color w:val="000000"/>
          <w:sz w:val="28"/>
        </w:rPr>
        <w:t>
      10) пополнение словаря точными названиями качеств предметов (материал, форма, цвет, размер);</w:t>
      </w:r>
    </w:p>
    <w:bookmarkEnd w:id="3420"/>
    <w:bookmarkStart w:name="z3434" w:id="3421"/>
    <w:p>
      <w:pPr>
        <w:spacing w:after="0"/>
        <w:ind w:left="0"/>
        <w:jc w:val="both"/>
      </w:pPr>
      <w:r>
        <w:rPr>
          <w:rFonts w:ascii="Times New Roman"/>
          <w:b w:val="false"/>
          <w:i w:val="false"/>
          <w:color w:val="000000"/>
          <w:sz w:val="28"/>
        </w:rPr>
        <w:t>
      11) практическое знакомство с наиболее частотными моделями словоизменения и словообразования, построения предложений;</w:t>
      </w:r>
    </w:p>
    <w:bookmarkEnd w:id="3421"/>
    <w:bookmarkStart w:name="z3435" w:id="3422"/>
    <w:p>
      <w:pPr>
        <w:spacing w:after="0"/>
        <w:ind w:left="0"/>
        <w:jc w:val="both"/>
      </w:pPr>
      <w:r>
        <w:rPr>
          <w:rFonts w:ascii="Times New Roman"/>
          <w:b w:val="false"/>
          <w:i w:val="false"/>
          <w:color w:val="000000"/>
          <w:sz w:val="28"/>
        </w:rPr>
        <w:t>
      12) распространенные высказывания с помощью наводящих вопросов;</w:t>
      </w:r>
    </w:p>
    <w:bookmarkEnd w:id="3422"/>
    <w:bookmarkStart w:name="z3436" w:id="3423"/>
    <w:p>
      <w:pPr>
        <w:spacing w:after="0"/>
        <w:ind w:left="0"/>
        <w:jc w:val="both"/>
      </w:pPr>
      <w:r>
        <w:rPr>
          <w:rFonts w:ascii="Times New Roman"/>
          <w:b w:val="false"/>
          <w:i w:val="false"/>
          <w:color w:val="000000"/>
          <w:sz w:val="28"/>
        </w:rPr>
        <w:t>
      13) рассказ на заданную тему, по сюжетной картинке (до 10 предложений);</w:t>
      </w:r>
    </w:p>
    <w:bookmarkEnd w:id="3423"/>
    <w:bookmarkStart w:name="z3437" w:id="3424"/>
    <w:p>
      <w:pPr>
        <w:spacing w:after="0"/>
        <w:ind w:left="0"/>
        <w:jc w:val="both"/>
      </w:pPr>
      <w:r>
        <w:rPr>
          <w:rFonts w:ascii="Times New Roman"/>
          <w:b w:val="false"/>
          <w:i w:val="false"/>
          <w:color w:val="000000"/>
          <w:sz w:val="28"/>
        </w:rPr>
        <w:t>
      14) рассказывание по картинкам или сериям картин с дополнением сюжет;</w:t>
      </w:r>
    </w:p>
    <w:bookmarkEnd w:id="3424"/>
    <w:bookmarkStart w:name="z3438" w:id="3425"/>
    <w:p>
      <w:pPr>
        <w:spacing w:after="0"/>
        <w:ind w:left="0"/>
        <w:jc w:val="both"/>
      </w:pPr>
      <w:r>
        <w:rPr>
          <w:rFonts w:ascii="Times New Roman"/>
          <w:b w:val="false"/>
          <w:i w:val="false"/>
          <w:color w:val="000000"/>
          <w:sz w:val="28"/>
        </w:rPr>
        <w:t>
      15) составление описания сюжетной картины с соблюдением элементарного плана;</w:t>
      </w:r>
    </w:p>
    <w:bookmarkEnd w:id="3425"/>
    <w:bookmarkStart w:name="z3439" w:id="3426"/>
    <w:p>
      <w:pPr>
        <w:spacing w:after="0"/>
        <w:ind w:left="0"/>
        <w:jc w:val="both"/>
      </w:pPr>
      <w:r>
        <w:rPr>
          <w:rFonts w:ascii="Times New Roman"/>
          <w:b w:val="false"/>
          <w:i w:val="false"/>
          <w:color w:val="000000"/>
          <w:sz w:val="28"/>
        </w:rPr>
        <w:t>
      16) сравнение предметов, выделение и называние существенных признаков объектов;</w:t>
      </w:r>
    </w:p>
    <w:bookmarkEnd w:id="3426"/>
    <w:bookmarkStart w:name="z3440" w:id="3427"/>
    <w:p>
      <w:pPr>
        <w:spacing w:after="0"/>
        <w:ind w:left="0"/>
        <w:jc w:val="both"/>
      </w:pPr>
      <w:r>
        <w:rPr>
          <w:rFonts w:ascii="Times New Roman"/>
          <w:b w:val="false"/>
          <w:i w:val="false"/>
          <w:color w:val="000000"/>
          <w:sz w:val="28"/>
        </w:rPr>
        <w:t>
      17) умение пожаловаться на неудобство и действия сверстников;</w:t>
      </w:r>
    </w:p>
    <w:bookmarkEnd w:id="3427"/>
    <w:bookmarkStart w:name="z3441" w:id="3428"/>
    <w:p>
      <w:pPr>
        <w:spacing w:after="0"/>
        <w:ind w:left="0"/>
        <w:jc w:val="both"/>
      </w:pPr>
      <w:r>
        <w:rPr>
          <w:rFonts w:ascii="Times New Roman"/>
          <w:b w:val="false"/>
          <w:i w:val="false"/>
          <w:color w:val="000000"/>
          <w:sz w:val="28"/>
        </w:rPr>
        <w:t>
      18) умение связно, последовательно рассказать о простых случаях из собственной жизни;</w:t>
      </w:r>
    </w:p>
    <w:bookmarkEnd w:id="3428"/>
    <w:bookmarkStart w:name="z3442" w:id="3429"/>
    <w:p>
      <w:pPr>
        <w:spacing w:after="0"/>
        <w:ind w:left="0"/>
        <w:jc w:val="both"/>
      </w:pPr>
      <w:r>
        <w:rPr>
          <w:rFonts w:ascii="Times New Roman"/>
          <w:b w:val="false"/>
          <w:i w:val="false"/>
          <w:color w:val="000000"/>
          <w:sz w:val="28"/>
        </w:rPr>
        <w:t>
      19) умение согласовывать прилагательные и числительные с существительными в роде, числе, падеже;</w:t>
      </w:r>
    </w:p>
    <w:bookmarkEnd w:id="3429"/>
    <w:bookmarkStart w:name="z3443" w:id="3430"/>
    <w:p>
      <w:pPr>
        <w:spacing w:after="0"/>
        <w:ind w:left="0"/>
        <w:jc w:val="both"/>
      </w:pPr>
      <w:r>
        <w:rPr>
          <w:rFonts w:ascii="Times New Roman"/>
          <w:b w:val="false"/>
          <w:i w:val="false"/>
          <w:color w:val="000000"/>
          <w:sz w:val="28"/>
        </w:rPr>
        <w:t>
      20) умение согласовывать прилагательные и числительные с существительными в роде, числе и падеже; подбирать однородные определения к существительным;</w:t>
      </w:r>
    </w:p>
    <w:bookmarkEnd w:id="3430"/>
    <w:bookmarkStart w:name="z3444" w:id="3431"/>
    <w:p>
      <w:pPr>
        <w:spacing w:after="0"/>
        <w:ind w:left="0"/>
        <w:jc w:val="both"/>
      </w:pPr>
      <w:r>
        <w:rPr>
          <w:rFonts w:ascii="Times New Roman"/>
          <w:b w:val="false"/>
          <w:i w:val="false"/>
          <w:color w:val="000000"/>
          <w:sz w:val="28"/>
        </w:rPr>
        <w:t>
      21) умение употреблять определенную грамматическую форму слов (единственное и множественное число, падежные формы существительных);</w:t>
      </w:r>
    </w:p>
    <w:bookmarkEnd w:id="3431"/>
    <w:bookmarkStart w:name="z3445" w:id="3432"/>
    <w:p>
      <w:pPr>
        <w:spacing w:after="0"/>
        <w:ind w:left="0"/>
        <w:jc w:val="both"/>
      </w:pPr>
      <w:r>
        <w:rPr>
          <w:rFonts w:ascii="Times New Roman"/>
          <w:b w:val="false"/>
          <w:i w:val="false"/>
          <w:color w:val="000000"/>
          <w:sz w:val="28"/>
        </w:rPr>
        <w:t>
      22) употребление в речи вопросов, побуждений, сообщений, отрицаний;</w:t>
      </w:r>
    </w:p>
    <w:bookmarkEnd w:id="3432"/>
    <w:bookmarkStart w:name="z3446" w:id="3433"/>
    <w:p>
      <w:pPr>
        <w:spacing w:after="0"/>
        <w:ind w:left="0"/>
        <w:jc w:val="both"/>
      </w:pPr>
      <w:r>
        <w:rPr>
          <w:rFonts w:ascii="Times New Roman"/>
          <w:b w:val="false"/>
          <w:i w:val="false"/>
          <w:color w:val="000000"/>
          <w:sz w:val="28"/>
        </w:rPr>
        <w:t>
      23) употребление глаголов настоящего, прошедшего, будущего времени;</w:t>
      </w:r>
    </w:p>
    <w:bookmarkEnd w:id="3433"/>
    <w:bookmarkStart w:name="z3447" w:id="3434"/>
    <w:p>
      <w:pPr>
        <w:spacing w:after="0"/>
        <w:ind w:left="0"/>
        <w:jc w:val="both"/>
      </w:pPr>
      <w:r>
        <w:rPr>
          <w:rFonts w:ascii="Times New Roman"/>
          <w:b w:val="false"/>
          <w:i w:val="false"/>
          <w:color w:val="000000"/>
          <w:sz w:val="28"/>
        </w:rPr>
        <w:t>
      24) уточнение значений слов в процессе их сопоставления.</w:t>
      </w:r>
    </w:p>
    <w:bookmarkEnd w:id="3434"/>
    <w:bookmarkStart w:name="z3448" w:id="3435"/>
    <w:p>
      <w:pPr>
        <w:spacing w:after="0"/>
        <w:ind w:left="0"/>
        <w:jc w:val="both"/>
      </w:pPr>
      <w:r>
        <w:rPr>
          <w:rFonts w:ascii="Times New Roman"/>
          <w:b w:val="false"/>
          <w:i w:val="false"/>
          <w:color w:val="000000"/>
          <w:sz w:val="28"/>
        </w:rPr>
        <w:t>
      116. Чтение и письмо:</w:t>
      </w:r>
    </w:p>
    <w:bookmarkEnd w:id="3435"/>
    <w:bookmarkStart w:name="z3449" w:id="3436"/>
    <w:p>
      <w:pPr>
        <w:spacing w:after="0"/>
        <w:ind w:left="0"/>
        <w:jc w:val="both"/>
      </w:pPr>
      <w:r>
        <w:rPr>
          <w:rFonts w:ascii="Times New Roman"/>
          <w:b w:val="false"/>
          <w:i w:val="false"/>
          <w:color w:val="000000"/>
          <w:sz w:val="28"/>
        </w:rPr>
        <w:t>
      1) выполнение различных поручений по письменной инструкции;</w:t>
      </w:r>
    </w:p>
    <w:bookmarkEnd w:id="3436"/>
    <w:bookmarkStart w:name="z3450" w:id="3437"/>
    <w:p>
      <w:pPr>
        <w:spacing w:after="0"/>
        <w:ind w:left="0"/>
        <w:jc w:val="both"/>
      </w:pPr>
      <w:r>
        <w:rPr>
          <w:rFonts w:ascii="Times New Roman"/>
          <w:b w:val="false"/>
          <w:i w:val="false"/>
          <w:color w:val="000000"/>
          <w:sz w:val="28"/>
        </w:rPr>
        <w:t>
      2) запись слов в словарики по тематическим группам;</w:t>
      </w:r>
    </w:p>
    <w:bookmarkEnd w:id="3437"/>
    <w:bookmarkStart w:name="z3451" w:id="3438"/>
    <w:p>
      <w:pPr>
        <w:spacing w:after="0"/>
        <w:ind w:left="0"/>
        <w:jc w:val="both"/>
      </w:pPr>
      <w:r>
        <w:rPr>
          <w:rFonts w:ascii="Times New Roman"/>
          <w:b w:val="false"/>
          <w:i w:val="false"/>
          <w:color w:val="000000"/>
          <w:sz w:val="28"/>
        </w:rPr>
        <w:t>
      3) описания событий из жизни детей в группе и дома (по наводящим вопросам, зарисовкам, демонстрации действий);</w:t>
      </w:r>
    </w:p>
    <w:bookmarkEnd w:id="3438"/>
    <w:bookmarkStart w:name="z3452" w:id="3439"/>
    <w:p>
      <w:pPr>
        <w:spacing w:after="0"/>
        <w:ind w:left="0"/>
        <w:jc w:val="both"/>
      </w:pPr>
      <w:r>
        <w:rPr>
          <w:rFonts w:ascii="Times New Roman"/>
          <w:b w:val="false"/>
          <w:i w:val="false"/>
          <w:color w:val="000000"/>
          <w:sz w:val="28"/>
        </w:rPr>
        <w:t>
      4) самостоятельное чтение журналов, книг, интернет-ресурсов;</w:t>
      </w:r>
    </w:p>
    <w:bookmarkEnd w:id="3439"/>
    <w:bookmarkStart w:name="z3453" w:id="3440"/>
    <w:p>
      <w:pPr>
        <w:spacing w:after="0"/>
        <w:ind w:left="0"/>
        <w:jc w:val="both"/>
      </w:pPr>
      <w:r>
        <w:rPr>
          <w:rFonts w:ascii="Times New Roman"/>
          <w:b w:val="false"/>
          <w:i w:val="false"/>
          <w:color w:val="000000"/>
          <w:sz w:val="28"/>
        </w:rPr>
        <w:t>
      5) составление писем и поздравительных открыток;</w:t>
      </w:r>
    </w:p>
    <w:bookmarkEnd w:id="3440"/>
    <w:bookmarkStart w:name="z3454" w:id="3441"/>
    <w:p>
      <w:pPr>
        <w:spacing w:after="0"/>
        <w:ind w:left="0"/>
        <w:jc w:val="both"/>
      </w:pPr>
      <w:r>
        <w:rPr>
          <w:rFonts w:ascii="Times New Roman"/>
          <w:b w:val="false"/>
          <w:i w:val="false"/>
          <w:color w:val="000000"/>
          <w:sz w:val="28"/>
        </w:rPr>
        <w:t>
      6) умение находить в слове ударный гласный;</w:t>
      </w:r>
    </w:p>
    <w:bookmarkEnd w:id="3441"/>
    <w:bookmarkStart w:name="z3455" w:id="3442"/>
    <w:p>
      <w:pPr>
        <w:spacing w:after="0"/>
        <w:ind w:left="0"/>
        <w:jc w:val="both"/>
      </w:pPr>
      <w:r>
        <w:rPr>
          <w:rFonts w:ascii="Times New Roman"/>
          <w:b w:val="false"/>
          <w:i w:val="false"/>
          <w:color w:val="000000"/>
          <w:sz w:val="28"/>
        </w:rPr>
        <w:t>
      7) усвоение навыков: слова пишутся раздельно, имена людей и клички животных пишутся с заглавной буквы;</w:t>
      </w:r>
    </w:p>
    <w:bookmarkEnd w:id="3442"/>
    <w:bookmarkStart w:name="z3456" w:id="3443"/>
    <w:p>
      <w:pPr>
        <w:spacing w:after="0"/>
        <w:ind w:left="0"/>
        <w:jc w:val="both"/>
      </w:pPr>
      <w:r>
        <w:rPr>
          <w:rFonts w:ascii="Times New Roman"/>
          <w:b w:val="false"/>
          <w:i w:val="false"/>
          <w:color w:val="000000"/>
          <w:sz w:val="28"/>
        </w:rPr>
        <w:t>
      8) членение слов на слоги, составление слоговой схемы односложных и двусложных слов;</w:t>
      </w:r>
    </w:p>
    <w:bookmarkEnd w:id="3443"/>
    <w:bookmarkStart w:name="z3457" w:id="3444"/>
    <w:p>
      <w:pPr>
        <w:spacing w:after="0"/>
        <w:ind w:left="0"/>
        <w:jc w:val="both"/>
      </w:pPr>
      <w:r>
        <w:rPr>
          <w:rFonts w:ascii="Times New Roman"/>
          <w:b w:val="false"/>
          <w:i w:val="false"/>
          <w:color w:val="000000"/>
          <w:sz w:val="28"/>
        </w:rPr>
        <w:t>
      9) чтение и драматизация текста, подбор картинок по содержанию, зарисовки содержания;</w:t>
      </w:r>
    </w:p>
    <w:bookmarkEnd w:id="3444"/>
    <w:bookmarkStart w:name="z3458" w:id="3445"/>
    <w:p>
      <w:pPr>
        <w:spacing w:after="0"/>
        <w:ind w:left="0"/>
        <w:jc w:val="both"/>
      </w:pPr>
      <w:r>
        <w:rPr>
          <w:rFonts w:ascii="Times New Roman"/>
          <w:b w:val="false"/>
          <w:i w:val="false"/>
          <w:color w:val="000000"/>
          <w:sz w:val="28"/>
        </w:rPr>
        <w:t>
      10) чтение текста с заменой личных местоимений существительными и наоборот.</w:t>
      </w:r>
    </w:p>
    <w:bookmarkEnd w:id="3445"/>
    <w:bookmarkStart w:name="z3459" w:id="3446"/>
    <w:p>
      <w:pPr>
        <w:spacing w:after="0"/>
        <w:ind w:left="0"/>
        <w:jc w:val="both"/>
      </w:pPr>
      <w:r>
        <w:rPr>
          <w:rFonts w:ascii="Times New Roman"/>
          <w:b w:val="false"/>
          <w:i w:val="false"/>
          <w:color w:val="000000"/>
          <w:sz w:val="28"/>
        </w:rPr>
        <w:t>
      117. Ожидаемые результаты:</w:t>
      </w:r>
    </w:p>
    <w:bookmarkEnd w:id="3446"/>
    <w:bookmarkStart w:name="z3460" w:id="3447"/>
    <w:p>
      <w:pPr>
        <w:spacing w:after="0"/>
        <w:ind w:left="0"/>
        <w:jc w:val="both"/>
      </w:pPr>
      <w:r>
        <w:rPr>
          <w:rFonts w:ascii="Times New Roman"/>
          <w:b w:val="false"/>
          <w:i w:val="false"/>
          <w:color w:val="000000"/>
          <w:sz w:val="28"/>
        </w:rPr>
        <w:t>
      1) выборочно использует устно-дактильную речь в развернутых высказываниях или при употреблении новых и сложных по структуре слов;</w:t>
      </w:r>
    </w:p>
    <w:bookmarkEnd w:id="3447"/>
    <w:bookmarkStart w:name="z3461" w:id="3448"/>
    <w:p>
      <w:pPr>
        <w:spacing w:after="0"/>
        <w:ind w:left="0"/>
        <w:jc w:val="both"/>
      </w:pPr>
      <w:r>
        <w:rPr>
          <w:rFonts w:ascii="Times New Roman"/>
          <w:b w:val="false"/>
          <w:i w:val="false"/>
          <w:color w:val="000000"/>
          <w:sz w:val="28"/>
        </w:rPr>
        <w:t>
      2) выделяет в речи незнакомые слова, слова иного языка;</w:t>
      </w:r>
    </w:p>
    <w:bookmarkEnd w:id="3448"/>
    <w:bookmarkStart w:name="z3462" w:id="3449"/>
    <w:p>
      <w:pPr>
        <w:spacing w:after="0"/>
        <w:ind w:left="0"/>
        <w:jc w:val="both"/>
      </w:pPr>
      <w:r>
        <w:rPr>
          <w:rFonts w:ascii="Times New Roman"/>
          <w:b w:val="false"/>
          <w:i w:val="false"/>
          <w:color w:val="000000"/>
          <w:sz w:val="28"/>
        </w:rPr>
        <w:t>
      3) выражает отношение к игре, к заданию, человеку, к происходящим событиям;</w:t>
      </w:r>
    </w:p>
    <w:bookmarkEnd w:id="3449"/>
    <w:bookmarkStart w:name="z3463" w:id="3450"/>
    <w:p>
      <w:pPr>
        <w:spacing w:after="0"/>
        <w:ind w:left="0"/>
        <w:jc w:val="both"/>
      </w:pPr>
      <w:r>
        <w:rPr>
          <w:rFonts w:ascii="Times New Roman"/>
          <w:b w:val="false"/>
          <w:i w:val="false"/>
          <w:color w:val="000000"/>
          <w:sz w:val="28"/>
        </w:rPr>
        <w:t>
      4) жалуется на неудобство и действия сверстников;</w:t>
      </w:r>
    </w:p>
    <w:bookmarkEnd w:id="3450"/>
    <w:bookmarkStart w:name="z3464" w:id="3451"/>
    <w:p>
      <w:pPr>
        <w:spacing w:after="0"/>
        <w:ind w:left="0"/>
        <w:jc w:val="both"/>
      </w:pPr>
      <w:r>
        <w:rPr>
          <w:rFonts w:ascii="Times New Roman"/>
          <w:b w:val="false"/>
          <w:i w:val="false"/>
          <w:color w:val="000000"/>
          <w:sz w:val="28"/>
        </w:rPr>
        <w:t>
      5) заменяет личные местоимения существительными и наоборот;</w:t>
      </w:r>
    </w:p>
    <w:bookmarkEnd w:id="3451"/>
    <w:bookmarkStart w:name="z3465" w:id="3452"/>
    <w:p>
      <w:pPr>
        <w:spacing w:after="0"/>
        <w:ind w:left="0"/>
        <w:jc w:val="both"/>
      </w:pPr>
      <w:r>
        <w:rPr>
          <w:rFonts w:ascii="Times New Roman"/>
          <w:b w:val="false"/>
          <w:i w:val="false"/>
          <w:color w:val="000000"/>
          <w:sz w:val="28"/>
        </w:rPr>
        <w:t>
      6) записывает слова в словарики по тематическим группам;</w:t>
      </w:r>
    </w:p>
    <w:bookmarkEnd w:id="3452"/>
    <w:bookmarkStart w:name="z3466" w:id="3453"/>
    <w:p>
      <w:pPr>
        <w:spacing w:after="0"/>
        <w:ind w:left="0"/>
        <w:jc w:val="both"/>
      </w:pPr>
      <w:r>
        <w:rPr>
          <w:rFonts w:ascii="Times New Roman"/>
          <w:b w:val="false"/>
          <w:i w:val="false"/>
          <w:color w:val="000000"/>
          <w:sz w:val="28"/>
        </w:rPr>
        <w:t>
      7) изменяет стиль общения в зависимости от степени знакомства, ситуации;</w:t>
      </w:r>
    </w:p>
    <w:bookmarkEnd w:id="3453"/>
    <w:bookmarkStart w:name="z3467" w:id="3454"/>
    <w:p>
      <w:pPr>
        <w:spacing w:after="0"/>
        <w:ind w:left="0"/>
        <w:jc w:val="both"/>
      </w:pPr>
      <w:r>
        <w:rPr>
          <w:rFonts w:ascii="Times New Roman"/>
          <w:b w:val="false"/>
          <w:i w:val="false"/>
          <w:color w:val="000000"/>
          <w:sz w:val="28"/>
        </w:rPr>
        <w:t>
      8) использует местоимения; изменяет по падежам; согласует в роде, числе, падеже с существительными;</w:t>
      </w:r>
    </w:p>
    <w:bookmarkEnd w:id="3454"/>
    <w:bookmarkStart w:name="z3468" w:id="3455"/>
    <w:p>
      <w:pPr>
        <w:spacing w:after="0"/>
        <w:ind w:left="0"/>
        <w:jc w:val="both"/>
      </w:pPr>
      <w:r>
        <w:rPr>
          <w:rFonts w:ascii="Times New Roman"/>
          <w:b w:val="false"/>
          <w:i w:val="false"/>
          <w:color w:val="000000"/>
          <w:sz w:val="28"/>
        </w:rPr>
        <w:t>
      9) использует числительные; согласует в роде, числе, падеже с существительными;</w:t>
      </w:r>
    </w:p>
    <w:bookmarkEnd w:id="3455"/>
    <w:bookmarkStart w:name="z3469" w:id="3456"/>
    <w:p>
      <w:pPr>
        <w:spacing w:after="0"/>
        <w:ind w:left="0"/>
        <w:jc w:val="both"/>
      </w:pPr>
      <w:r>
        <w:rPr>
          <w:rFonts w:ascii="Times New Roman"/>
          <w:b w:val="false"/>
          <w:i w:val="false"/>
          <w:color w:val="000000"/>
          <w:sz w:val="28"/>
        </w:rPr>
        <w:t>
      10) просит прощения, извиняется за неудобство;</w:t>
      </w:r>
    </w:p>
    <w:bookmarkEnd w:id="3456"/>
    <w:bookmarkStart w:name="z3470" w:id="3457"/>
    <w:p>
      <w:pPr>
        <w:spacing w:after="0"/>
        <w:ind w:left="0"/>
        <w:jc w:val="both"/>
      </w:pPr>
      <w:r>
        <w:rPr>
          <w:rFonts w:ascii="Times New Roman"/>
          <w:b w:val="false"/>
          <w:i w:val="false"/>
          <w:color w:val="000000"/>
          <w:sz w:val="28"/>
        </w:rPr>
        <w:t>
      11) рассказывает на заданную тему, по сюжетной картинке, о событиях дома;</w:t>
      </w:r>
    </w:p>
    <w:bookmarkEnd w:id="3457"/>
    <w:bookmarkStart w:name="z3471" w:id="3458"/>
    <w:p>
      <w:pPr>
        <w:spacing w:after="0"/>
        <w:ind w:left="0"/>
        <w:jc w:val="both"/>
      </w:pPr>
      <w:r>
        <w:rPr>
          <w:rFonts w:ascii="Times New Roman"/>
          <w:b w:val="false"/>
          <w:i w:val="false"/>
          <w:color w:val="000000"/>
          <w:sz w:val="28"/>
        </w:rPr>
        <w:t>
      12) самостоятельно пишет письма и поздравительные открытки;</w:t>
      </w:r>
    </w:p>
    <w:bookmarkEnd w:id="3458"/>
    <w:bookmarkStart w:name="z3472" w:id="3459"/>
    <w:p>
      <w:pPr>
        <w:spacing w:after="0"/>
        <w:ind w:left="0"/>
        <w:jc w:val="both"/>
      </w:pPr>
      <w:r>
        <w:rPr>
          <w:rFonts w:ascii="Times New Roman"/>
          <w:b w:val="false"/>
          <w:i w:val="false"/>
          <w:color w:val="000000"/>
          <w:sz w:val="28"/>
        </w:rPr>
        <w:t>
      13) самостоятельно читает журналы, книги, пользуется интернет-ресурсам;</w:t>
      </w:r>
    </w:p>
    <w:bookmarkEnd w:id="3459"/>
    <w:bookmarkStart w:name="z3473" w:id="3460"/>
    <w:p>
      <w:pPr>
        <w:spacing w:after="0"/>
        <w:ind w:left="0"/>
        <w:jc w:val="both"/>
      </w:pPr>
      <w:r>
        <w:rPr>
          <w:rFonts w:ascii="Times New Roman"/>
          <w:b w:val="false"/>
          <w:i w:val="false"/>
          <w:color w:val="000000"/>
          <w:sz w:val="28"/>
        </w:rPr>
        <w:t>
      14) узнает знакомые художественные произведения по первому предложению;</w:t>
      </w:r>
    </w:p>
    <w:bookmarkEnd w:id="3460"/>
    <w:bookmarkStart w:name="z3474" w:id="3461"/>
    <w:p>
      <w:pPr>
        <w:spacing w:after="0"/>
        <w:ind w:left="0"/>
        <w:jc w:val="both"/>
      </w:pPr>
      <w:r>
        <w:rPr>
          <w:rFonts w:ascii="Times New Roman"/>
          <w:b w:val="false"/>
          <w:i w:val="false"/>
          <w:color w:val="000000"/>
          <w:sz w:val="28"/>
        </w:rPr>
        <w:t>
      15) употребляет определенную грамматическую форму слов;</w:t>
      </w:r>
    </w:p>
    <w:bookmarkEnd w:id="3461"/>
    <w:bookmarkStart w:name="z3475" w:id="3462"/>
    <w:p>
      <w:pPr>
        <w:spacing w:after="0"/>
        <w:ind w:left="0"/>
        <w:jc w:val="both"/>
      </w:pPr>
      <w:r>
        <w:rPr>
          <w:rFonts w:ascii="Times New Roman"/>
          <w:b w:val="false"/>
          <w:i w:val="false"/>
          <w:color w:val="000000"/>
          <w:sz w:val="28"/>
        </w:rPr>
        <w:t>
      16) читает, иллюстрирует и драматизирует тексты.</w:t>
      </w:r>
    </w:p>
    <w:bookmarkEnd w:id="3462"/>
    <w:bookmarkStart w:name="z3476" w:id="3463"/>
    <w:p>
      <w:pPr>
        <w:spacing w:after="0"/>
        <w:ind w:left="0"/>
        <w:jc w:val="left"/>
      </w:pPr>
      <w:r>
        <w:rPr>
          <w:rFonts w:ascii="Times New Roman"/>
          <w:b/>
          <w:i w:val="false"/>
          <w:color w:val="000000"/>
        </w:rPr>
        <w:t xml:space="preserve"> Параграф 4. 2 полугодие</w:t>
      </w:r>
    </w:p>
    <w:bookmarkEnd w:id="3463"/>
    <w:bookmarkStart w:name="z3477" w:id="3464"/>
    <w:p>
      <w:pPr>
        <w:spacing w:after="0"/>
        <w:ind w:left="0"/>
        <w:jc w:val="both"/>
      </w:pPr>
      <w:r>
        <w:rPr>
          <w:rFonts w:ascii="Times New Roman"/>
          <w:b w:val="false"/>
          <w:i w:val="false"/>
          <w:color w:val="000000"/>
          <w:sz w:val="28"/>
        </w:rPr>
        <w:t>
      118. Коммуникация:</w:t>
      </w:r>
    </w:p>
    <w:bookmarkEnd w:id="3464"/>
    <w:bookmarkStart w:name="z3478" w:id="3465"/>
    <w:p>
      <w:pPr>
        <w:spacing w:after="0"/>
        <w:ind w:left="0"/>
        <w:jc w:val="both"/>
      </w:pPr>
      <w:r>
        <w:rPr>
          <w:rFonts w:ascii="Times New Roman"/>
          <w:b w:val="false"/>
          <w:i w:val="false"/>
          <w:color w:val="000000"/>
          <w:sz w:val="28"/>
        </w:rPr>
        <w:t>
      1) выполнение алгоритма действий, предложенного педагогом;</w:t>
      </w:r>
    </w:p>
    <w:bookmarkEnd w:id="3465"/>
    <w:bookmarkStart w:name="z3479" w:id="3466"/>
    <w:p>
      <w:pPr>
        <w:spacing w:after="0"/>
        <w:ind w:left="0"/>
        <w:jc w:val="both"/>
      </w:pPr>
      <w:r>
        <w:rPr>
          <w:rFonts w:ascii="Times New Roman"/>
          <w:b w:val="false"/>
          <w:i w:val="false"/>
          <w:color w:val="000000"/>
          <w:sz w:val="28"/>
        </w:rPr>
        <w:t>
      2) использование в речи синонимов и антонимов;</w:t>
      </w:r>
    </w:p>
    <w:bookmarkEnd w:id="3466"/>
    <w:bookmarkStart w:name="z3480" w:id="3467"/>
    <w:p>
      <w:pPr>
        <w:spacing w:after="0"/>
        <w:ind w:left="0"/>
        <w:jc w:val="both"/>
      </w:pPr>
      <w:r>
        <w:rPr>
          <w:rFonts w:ascii="Times New Roman"/>
          <w:b w:val="false"/>
          <w:i w:val="false"/>
          <w:color w:val="000000"/>
          <w:sz w:val="28"/>
        </w:rPr>
        <w:t>
      3) использование всех типов высказываний в соответствии с коммуникативными задачами;</w:t>
      </w:r>
    </w:p>
    <w:bookmarkEnd w:id="3467"/>
    <w:bookmarkStart w:name="z3481" w:id="3468"/>
    <w:p>
      <w:pPr>
        <w:spacing w:after="0"/>
        <w:ind w:left="0"/>
        <w:jc w:val="both"/>
      </w:pPr>
      <w:r>
        <w:rPr>
          <w:rFonts w:ascii="Times New Roman"/>
          <w:b w:val="false"/>
          <w:i w:val="false"/>
          <w:color w:val="000000"/>
          <w:sz w:val="28"/>
        </w:rPr>
        <w:t>
      4) использование форм речевого этикета;</w:t>
      </w:r>
    </w:p>
    <w:bookmarkEnd w:id="3468"/>
    <w:bookmarkStart w:name="z3482" w:id="3469"/>
    <w:p>
      <w:pPr>
        <w:spacing w:after="0"/>
        <w:ind w:left="0"/>
        <w:jc w:val="both"/>
      </w:pPr>
      <w:r>
        <w:rPr>
          <w:rFonts w:ascii="Times New Roman"/>
          <w:b w:val="false"/>
          <w:i w:val="false"/>
          <w:color w:val="000000"/>
          <w:sz w:val="28"/>
        </w:rPr>
        <w:t>
      5) оценка качества собственной и чужой речи;</w:t>
      </w:r>
    </w:p>
    <w:bookmarkEnd w:id="3469"/>
    <w:bookmarkStart w:name="z3483" w:id="3470"/>
    <w:p>
      <w:pPr>
        <w:spacing w:after="0"/>
        <w:ind w:left="0"/>
        <w:jc w:val="both"/>
      </w:pPr>
      <w:r>
        <w:rPr>
          <w:rFonts w:ascii="Times New Roman"/>
          <w:b w:val="false"/>
          <w:i w:val="false"/>
          <w:color w:val="000000"/>
          <w:sz w:val="28"/>
        </w:rPr>
        <w:t>
      6) придумывание продолжения и окончания рассказа с помощью педагога, коллективно и самостоятельно.</w:t>
      </w:r>
    </w:p>
    <w:bookmarkEnd w:id="3470"/>
    <w:bookmarkStart w:name="z3484" w:id="3471"/>
    <w:p>
      <w:pPr>
        <w:spacing w:after="0"/>
        <w:ind w:left="0"/>
        <w:jc w:val="both"/>
      </w:pPr>
      <w:r>
        <w:rPr>
          <w:rFonts w:ascii="Times New Roman"/>
          <w:b w:val="false"/>
          <w:i w:val="false"/>
          <w:color w:val="000000"/>
          <w:sz w:val="28"/>
        </w:rPr>
        <w:t>
      119. Говорение:</w:t>
      </w:r>
    </w:p>
    <w:bookmarkEnd w:id="3471"/>
    <w:bookmarkStart w:name="z3485" w:id="3472"/>
    <w:p>
      <w:pPr>
        <w:spacing w:after="0"/>
        <w:ind w:left="0"/>
        <w:jc w:val="both"/>
      </w:pPr>
      <w:r>
        <w:rPr>
          <w:rFonts w:ascii="Times New Roman"/>
          <w:b w:val="false"/>
          <w:i w:val="false"/>
          <w:color w:val="000000"/>
          <w:sz w:val="28"/>
        </w:rPr>
        <w:t>
      1) использование словаря существительных, глаголов, прилагательных, числительных, местоимений, наречий, предлогов, союзов по 25 сквозным темам;</w:t>
      </w:r>
    </w:p>
    <w:bookmarkEnd w:id="3472"/>
    <w:bookmarkStart w:name="z3486" w:id="3473"/>
    <w:p>
      <w:pPr>
        <w:spacing w:after="0"/>
        <w:ind w:left="0"/>
        <w:jc w:val="both"/>
      </w:pPr>
      <w:r>
        <w:rPr>
          <w:rFonts w:ascii="Times New Roman"/>
          <w:b w:val="false"/>
          <w:i w:val="false"/>
          <w:color w:val="000000"/>
          <w:sz w:val="28"/>
        </w:rPr>
        <w:t>
      2) краткий пересказ сюжета сказки, мультфильма;</w:t>
      </w:r>
    </w:p>
    <w:bookmarkEnd w:id="3473"/>
    <w:bookmarkStart w:name="z3487" w:id="3474"/>
    <w:p>
      <w:pPr>
        <w:spacing w:after="0"/>
        <w:ind w:left="0"/>
        <w:jc w:val="both"/>
      </w:pPr>
      <w:r>
        <w:rPr>
          <w:rFonts w:ascii="Times New Roman"/>
          <w:b w:val="false"/>
          <w:i w:val="false"/>
          <w:color w:val="000000"/>
          <w:sz w:val="28"/>
        </w:rPr>
        <w:t>
      3) ответы на вопросы в виде связного рассказа;</w:t>
      </w:r>
    </w:p>
    <w:bookmarkEnd w:id="3474"/>
    <w:bookmarkStart w:name="z3488" w:id="3475"/>
    <w:p>
      <w:pPr>
        <w:spacing w:after="0"/>
        <w:ind w:left="0"/>
        <w:jc w:val="both"/>
      </w:pPr>
      <w:r>
        <w:rPr>
          <w:rFonts w:ascii="Times New Roman"/>
          <w:b w:val="false"/>
          <w:i w:val="false"/>
          <w:color w:val="000000"/>
          <w:sz w:val="28"/>
        </w:rPr>
        <w:t>
      4) пересказ небольших сказок и рассказов о наблюдаемых явлениях;</w:t>
      </w:r>
    </w:p>
    <w:bookmarkEnd w:id="3475"/>
    <w:bookmarkStart w:name="z3489" w:id="3476"/>
    <w:p>
      <w:pPr>
        <w:spacing w:after="0"/>
        <w:ind w:left="0"/>
        <w:jc w:val="both"/>
      </w:pPr>
      <w:r>
        <w:rPr>
          <w:rFonts w:ascii="Times New Roman"/>
          <w:b w:val="false"/>
          <w:i w:val="false"/>
          <w:color w:val="000000"/>
          <w:sz w:val="28"/>
        </w:rPr>
        <w:t>
      5) практическое знакомство с наиболее частотными моделями словоизменения и словообразования, построения предложений;</w:t>
      </w:r>
    </w:p>
    <w:bookmarkEnd w:id="3476"/>
    <w:bookmarkStart w:name="z3490" w:id="3477"/>
    <w:p>
      <w:pPr>
        <w:spacing w:after="0"/>
        <w:ind w:left="0"/>
        <w:jc w:val="both"/>
      </w:pPr>
      <w:r>
        <w:rPr>
          <w:rFonts w:ascii="Times New Roman"/>
          <w:b w:val="false"/>
          <w:i w:val="false"/>
          <w:color w:val="000000"/>
          <w:sz w:val="28"/>
        </w:rPr>
        <w:t>
      6) согласование слов в роде, числе, падеже;</w:t>
      </w:r>
    </w:p>
    <w:bookmarkEnd w:id="3477"/>
    <w:bookmarkStart w:name="z3491" w:id="3478"/>
    <w:p>
      <w:pPr>
        <w:spacing w:after="0"/>
        <w:ind w:left="0"/>
        <w:jc w:val="both"/>
      </w:pPr>
      <w:r>
        <w:rPr>
          <w:rFonts w:ascii="Times New Roman"/>
          <w:b w:val="false"/>
          <w:i w:val="false"/>
          <w:color w:val="000000"/>
          <w:sz w:val="28"/>
        </w:rPr>
        <w:t>
      7) составление плана высказывания;</w:t>
      </w:r>
    </w:p>
    <w:bookmarkEnd w:id="3478"/>
    <w:bookmarkStart w:name="z3492" w:id="3479"/>
    <w:p>
      <w:pPr>
        <w:spacing w:after="0"/>
        <w:ind w:left="0"/>
        <w:jc w:val="both"/>
      </w:pPr>
      <w:r>
        <w:rPr>
          <w:rFonts w:ascii="Times New Roman"/>
          <w:b w:val="false"/>
          <w:i w:val="false"/>
          <w:color w:val="000000"/>
          <w:sz w:val="28"/>
        </w:rPr>
        <w:t>
      8) составление рассказа о событиях в группе, дома, на улице, на заданную тему, по собственному замыслу с иллюстрированием;</w:t>
      </w:r>
    </w:p>
    <w:bookmarkEnd w:id="3479"/>
    <w:bookmarkStart w:name="z3493" w:id="3480"/>
    <w:p>
      <w:pPr>
        <w:spacing w:after="0"/>
        <w:ind w:left="0"/>
        <w:jc w:val="both"/>
      </w:pPr>
      <w:r>
        <w:rPr>
          <w:rFonts w:ascii="Times New Roman"/>
          <w:b w:val="false"/>
          <w:i w:val="false"/>
          <w:color w:val="000000"/>
          <w:sz w:val="28"/>
        </w:rPr>
        <w:t>
      9) умение передавать вопросительные, утвердительные, восклицательные интонации, выражающие отношение к содержанию произведения;</w:t>
      </w:r>
    </w:p>
    <w:bookmarkEnd w:id="3480"/>
    <w:bookmarkStart w:name="z3494" w:id="3481"/>
    <w:p>
      <w:pPr>
        <w:spacing w:after="0"/>
        <w:ind w:left="0"/>
        <w:jc w:val="both"/>
      </w:pPr>
      <w:r>
        <w:rPr>
          <w:rFonts w:ascii="Times New Roman"/>
          <w:b w:val="false"/>
          <w:i w:val="false"/>
          <w:color w:val="000000"/>
          <w:sz w:val="28"/>
        </w:rPr>
        <w:t>
      10) умение рассказать о семье, семейном быте, народных традициях, о своем городе (поселке, селе).</w:t>
      </w:r>
    </w:p>
    <w:bookmarkEnd w:id="3481"/>
    <w:bookmarkStart w:name="z3495" w:id="3482"/>
    <w:p>
      <w:pPr>
        <w:spacing w:after="0"/>
        <w:ind w:left="0"/>
        <w:jc w:val="both"/>
      </w:pPr>
      <w:r>
        <w:rPr>
          <w:rFonts w:ascii="Times New Roman"/>
          <w:b w:val="false"/>
          <w:i w:val="false"/>
          <w:color w:val="000000"/>
          <w:sz w:val="28"/>
        </w:rPr>
        <w:t>
      120. Чтение и письмо:</w:t>
      </w:r>
    </w:p>
    <w:bookmarkEnd w:id="3482"/>
    <w:bookmarkStart w:name="z3496" w:id="3483"/>
    <w:p>
      <w:pPr>
        <w:spacing w:after="0"/>
        <w:ind w:left="0"/>
        <w:jc w:val="both"/>
      </w:pPr>
      <w:r>
        <w:rPr>
          <w:rFonts w:ascii="Times New Roman"/>
          <w:b w:val="false"/>
          <w:i w:val="false"/>
          <w:color w:val="000000"/>
          <w:sz w:val="28"/>
        </w:rPr>
        <w:t>
      1) записывает печатными буквами текст, ответы на вопросы;</w:t>
      </w:r>
    </w:p>
    <w:bookmarkEnd w:id="3483"/>
    <w:bookmarkStart w:name="z3497" w:id="3484"/>
    <w:p>
      <w:pPr>
        <w:spacing w:after="0"/>
        <w:ind w:left="0"/>
        <w:jc w:val="both"/>
      </w:pPr>
      <w:r>
        <w:rPr>
          <w:rFonts w:ascii="Times New Roman"/>
          <w:b w:val="false"/>
          <w:i w:val="false"/>
          <w:color w:val="000000"/>
          <w:sz w:val="28"/>
        </w:rPr>
        <w:t>
      2) пересказ прочитанного текста с комментариями;</w:t>
      </w:r>
    </w:p>
    <w:bookmarkEnd w:id="3484"/>
    <w:bookmarkStart w:name="z3498" w:id="3485"/>
    <w:p>
      <w:pPr>
        <w:spacing w:after="0"/>
        <w:ind w:left="0"/>
        <w:jc w:val="both"/>
      </w:pPr>
      <w:r>
        <w:rPr>
          <w:rFonts w:ascii="Times New Roman"/>
          <w:b w:val="false"/>
          <w:i w:val="false"/>
          <w:color w:val="000000"/>
          <w:sz w:val="28"/>
        </w:rPr>
        <w:t>
      3) развернутый пересказ с добавлением предшествующих и последующих событий;</w:t>
      </w:r>
    </w:p>
    <w:bookmarkEnd w:id="3485"/>
    <w:bookmarkStart w:name="z3499" w:id="3486"/>
    <w:p>
      <w:pPr>
        <w:spacing w:after="0"/>
        <w:ind w:left="0"/>
        <w:jc w:val="both"/>
      </w:pPr>
      <w:r>
        <w:rPr>
          <w:rFonts w:ascii="Times New Roman"/>
          <w:b w:val="false"/>
          <w:i w:val="false"/>
          <w:color w:val="000000"/>
          <w:sz w:val="28"/>
        </w:rPr>
        <w:t>
      4) самостоятельное чтение книг;</w:t>
      </w:r>
    </w:p>
    <w:bookmarkEnd w:id="3486"/>
    <w:bookmarkStart w:name="z3500" w:id="3487"/>
    <w:p>
      <w:pPr>
        <w:spacing w:after="0"/>
        <w:ind w:left="0"/>
        <w:jc w:val="both"/>
      </w:pPr>
      <w:r>
        <w:rPr>
          <w:rFonts w:ascii="Times New Roman"/>
          <w:b w:val="false"/>
          <w:i w:val="false"/>
          <w:color w:val="000000"/>
          <w:sz w:val="28"/>
        </w:rPr>
        <w:t>
      5) умение составить схему слова из полосок и фишек;</w:t>
      </w:r>
    </w:p>
    <w:bookmarkEnd w:id="3487"/>
    <w:bookmarkStart w:name="z3501" w:id="3488"/>
    <w:p>
      <w:pPr>
        <w:spacing w:after="0"/>
        <w:ind w:left="0"/>
        <w:jc w:val="both"/>
      </w:pPr>
      <w:r>
        <w:rPr>
          <w:rFonts w:ascii="Times New Roman"/>
          <w:b w:val="false"/>
          <w:i w:val="false"/>
          <w:color w:val="000000"/>
          <w:sz w:val="28"/>
        </w:rPr>
        <w:t>
      6) умение составлять из букв разрезной азбуки предложения из 3-4 слов после анализа и без предварительного анализа;</w:t>
      </w:r>
    </w:p>
    <w:bookmarkEnd w:id="3488"/>
    <w:bookmarkStart w:name="z3502" w:id="3489"/>
    <w:p>
      <w:pPr>
        <w:spacing w:after="0"/>
        <w:ind w:left="0"/>
        <w:jc w:val="both"/>
      </w:pPr>
      <w:r>
        <w:rPr>
          <w:rFonts w:ascii="Times New Roman"/>
          <w:b w:val="false"/>
          <w:i w:val="false"/>
          <w:color w:val="000000"/>
          <w:sz w:val="28"/>
        </w:rPr>
        <w:t>
      7) усвоение навыка правильного оформления слов и предложений: буквы в слове пишутся рядом; слова в предложении пишутся отдельно; в конце предложения ставится точка; начало предложения - имена, фамилии людей, клички животных, названия городов пишутся с большой заглавной буквы.</w:t>
      </w:r>
    </w:p>
    <w:bookmarkEnd w:id="3489"/>
    <w:bookmarkStart w:name="z3503" w:id="3490"/>
    <w:p>
      <w:pPr>
        <w:spacing w:after="0"/>
        <w:ind w:left="0"/>
        <w:jc w:val="both"/>
      </w:pPr>
      <w:r>
        <w:rPr>
          <w:rFonts w:ascii="Times New Roman"/>
          <w:b w:val="false"/>
          <w:i w:val="false"/>
          <w:color w:val="000000"/>
          <w:sz w:val="28"/>
        </w:rPr>
        <w:t>
      121. Ожидаемые результаты:</w:t>
      </w:r>
    </w:p>
    <w:bookmarkEnd w:id="3490"/>
    <w:bookmarkStart w:name="z3504" w:id="3491"/>
    <w:p>
      <w:pPr>
        <w:spacing w:after="0"/>
        <w:ind w:left="0"/>
        <w:jc w:val="both"/>
      </w:pPr>
      <w:r>
        <w:rPr>
          <w:rFonts w:ascii="Times New Roman"/>
          <w:b w:val="false"/>
          <w:i w:val="false"/>
          <w:color w:val="000000"/>
          <w:sz w:val="28"/>
        </w:rPr>
        <w:t>
      1) выполняет алгоритм действий, предложенного педагогом;</w:t>
      </w:r>
    </w:p>
    <w:bookmarkEnd w:id="3491"/>
    <w:bookmarkStart w:name="z3505" w:id="3492"/>
    <w:p>
      <w:pPr>
        <w:spacing w:after="0"/>
        <w:ind w:left="0"/>
        <w:jc w:val="both"/>
      </w:pPr>
      <w:r>
        <w:rPr>
          <w:rFonts w:ascii="Times New Roman"/>
          <w:b w:val="false"/>
          <w:i w:val="false"/>
          <w:color w:val="000000"/>
          <w:sz w:val="28"/>
        </w:rPr>
        <w:t>
      2) делится информацией о себе, своей семье, друзьях, интересах, своем городе (поселке, селе);</w:t>
      </w:r>
    </w:p>
    <w:bookmarkEnd w:id="3492"/>
    <w:bookmarkStart w:name="z3506" w:id="3493"/>
    <w:p>
      <w:pPr>
        <w:spacing w:after="0"/>
        <w:ind w:left="0"/>
        <w:jc w:val="both"/>
      </w:pPr>
      <w:r>
        <w:rPr>
          <w:rFonts w:ascii="Times New Roman"/>
          <w:b w:val="false"/>
          <w:i w:val="false"/>
          <w:color w:val="000000"/>
          <w:sz w:val="28"/>
        </w:rPr>
        <w:t>
      3) использует все типы высказываний в соответствии с коммуникативными задачами;</w:t>
      </w:r>
    </w:p>
    <w:bookmarkEnd w:id="3493"/>
    <w:bookmarkStart w:name="z3507" w:id="3494"/>
    <w:p>
      <w:pPr>
        <w:spacing w:after="0"/>
        <w:ind w:left="0"/>
        <w:jc w:val="both"/>
      </w:pPr>
      <w:r>
        <w:rPr>
          <w:rFonts w:ascii="Times New Roman"/>
          <w:b w:val="false"/>
          <w:i w:val="false"/>
          <w:color w:val="000000"/>
          <w:sz w:val="28"/>
        </w:rPr>
        <w:t>
      4) использует словарь существительных, глаголов, прилагательных, числительных, местоимений, наречий, предлогов, союзов по 25 сквозным темам;</w:t>
      </w:r>
    </w:p>
    <w:bookmarkEnd w:id="3494"/>
    <w:bookmarkStart w:name="z3508" w:id="3495"/>
    <w:p>
      <w:pPr>
        <w:spacing w:after="0"/>
        <w:ind w:left="0"/>
        <w:jc w:val="both"/>
      </w:pPr>
      <w:r>
        <w:rPr>
          <w:rFonts w:ascii="Times New Roman"/>
          <w:b w:val="false"/>
          <w:i w:val="false"/>
          <w:color w:val="000000"/>
          <w:sz w:val="28"/>
        </w:rPr>
        <w:t>
      5) использует формы речевого этикета;</w:t>
      </w:r>
    </w:p>
    <w:bookmarkEnd w:id="3495"/>
    <w:bookmarkStart w:name="z3509" w:id="3496"/>
    <w:p>
      <w:pPr>
        <w:spacing w:after="0"/>
        <w:ind w:left="0"/>
        <w:jc w:val="both"/>
      </w:pPr>
      <w:r>
        <w:rPr>
          <w:rFonts w:ascii="Times New Roman"/>
          <w:b w:val="false"/>
          <w:i w:val="false"/>
          <w:color w:val="000000"/>
          <w:sz w:val="28"/>
        </w:rPr>
        <w:t>
      6) объем активного и пассивного словаря составляет примерно 1200-1500 слов;</w:t>
      </w:r>
    </w:p>
    <w:bookmarkEnd w:id="3496"/>
    <w:bookmarkStart w:name="z3510" w:id="3497"/>
    <w:p>
      <w:pPr>
        <w:spacing w:after="0"/>
        <w:ind w:left="0"/>
        <w:jc w:val="both"/>
      </w:pPr>
      <w:r>
        <w:rPr>
          <w:rFonts w:ascii="Times New Roman"/>
          <w:b w:val="false"/>
          <w:i w:val="false"/>
          <w:color w:val="000000"/>
          <w:sz w:val="28"/>
        </w:rPr>
        <w:t>
      7) отвечает на вопросы в виде связного рассказа;</w:t>
      </w:r>
    </w:p>
    <w:bookmarkEnd w:id="3497"/>
    <w:bookmarkStart w:name="z3511" w:id="3498"/>
    <w:p>
      <w:pPr>
        <w:spacing w:after="0"/>
        <w:ind w:left="0"/>
        <w:jc w:val="both"/>
      </w:pPr>
      <w:r>
        <w:rPr>
          <w:rFonts w:ascii="Times New Roman"/>
          <w:b w:val="false"/>
          <w:i w:val="false"/>
          <w:color w:val="000000"/>
          <w:sz w:val="28"/>
        </w:rPr>
        <w:t>
      8) оценивает качество собственной и чужой речи;</w:t>
      </w:r>
    </w:p>
    <w:bookmarkEnd w:id="3498"/>
    <w:bookmarkStart w:name="z3512" w:id="3499"/>
    <w:p>
      <w:pPr>
        <w:spacing w:after="0"/>
        <w:ind w:left="0"/>
        <w:jc w:val="both"/>
      </w:pPr>
      <w:r>
        <w:rPr>
          <w:rFonts w:ascii="Times New Roman"/>
          <w:b w:val="false"/>
          <w:i w:val="false"/>
          <w:color w:val="000000"/>
          <w:sz w:val="28"/>
        </w:rPr>
        <w:t>
      9) пересказывает тексты с комментариями, с добавлением предшествующих и последующих событий;</w:t>
      </w:r>
    </w:p>
    <w:bookmarkEnd w:id="3499"/>
    <w:bookmarkStart w:name="z3513" w:id="3500"/>
    <w:p>
      <w:pPr>
        <w:spacing w:after="0"/>
        <w:ind w:left="0"/>
        <w:jc w:val="both"/>
      </w:pPr>
      <w:r>
        <w:rPr>
          <w:rFonts w:ascii="Times New Roman"/>
          <w:b w:val="false"/>
          <w:i w:val="false"/>
          <w:color w:val="000000"/>
          <w:sz w:val="28"/>
        </w:rPr>
        <w:t>
      10) придумывает продолжения и окончания рассказа с помощью педагога, коллективно и самостоятельно;</w:t>
      </w:r>
    </w:p>
    <w:bookmarkEnd w:id="3500"/>
    <w:bookmarkStart w:name="z3514" w:id="3501"/>
    <w:p>
      <w:pPr>
        <w:spacing w:after="0"/>
        <w:ind w:left="0"/>
        <w:jc w:val="both"/>
      </w:pPr>
      <w:r>
        <w:rPr>
          <w:rFonts w:ascii="Times New Roman"/>
          <w:b w:val="false"/>
          <w:i w:val="false"/>
          <w:color w:val="000000"/>
          <w:sz w:val="28"/>
        </w:rPr>
        <w:t>
      11) согласует слова в роде, числе, падеже;</w:t>
      </w:r>
    </w:p>
    <w:bookmarkEnd w:id="3501"/>
    <w:bookmarkStart w:name="z3515" w:id="3502"/>
    <w:p>
      <w:pPr>
        <w:spacing w:after="0"/>
        <w:ind w:left="0"/>
        <w:jc w:val="both"/>
      </w:pPr>
      <w:r>
        <w:rPr>
          <w:rFonts w:ascii="Times New Roman"/>
          <w:b w:val="false"/>
          <w:i w:val="false"/>
          <w:color w:val="000000"/>
          <w:sz w:val="28"/>
        </w:rPr>
        <w:t>
      12) составляет рассказ о событиях в группе, дома, на улице, на заданную тему, по плану и собственному замыслу с иллюстрированием.</w:t>
      </w:r>
    </w:p>
    <w:bookmarkEnd w:id="3502"/>
    <w:bookmarkStart w:name="z3516" w:id="3503"/>
    <w:p>
      <w:pPr>
        <w:spacing w:after="0"/>
        <w:ind w:left="0"/>
        <w:jc w:val="left"/>
      </w:pPr>
      <w:r>
        <w:rPr>
          <w:rFonts w:ascii="Times New Roman"/>
          <w:b/>
          <w:i w:val="false"/>
          <w:color w:val="000000"/>
        </w:rPr>
        <w:t xml:space="preserve"> Параграф 5. Развитие слухового восприятия и формирование произношения</w:t>
      </w:r>
    </w:p>
    <w:bookmarkEnd w:id="3503"/>
    <w:bookmarkStart w:name="z3517" w:id="3504"/>
    <w:p>
      <w:pPr>
        <w:spacing w:after="0"/>
        <w:ind w:left="0"/>
        <w:jc w:val="both"/>
      </w:pPr>
      <w:r>
        <w:rPr>
          <w:rFonts w:ascii="Times New Roman"/>
          <w:b w:val="false"/>
          <w:i w:val="false"/>
          <w:color w:val="000000"/>
          <w:sz w:val="28"/>
        </w:rPr>
        <w:t>
      122. В процессе обучения используется речь в трех формах (устной, устно-дактильной, письменной). Устная речь используется в непосредственном общении на основе хорошо усвоенного речевого материала. Устно-дактильная речь – при использовании развернутых высказываний или употреблении новых и сложных по структуре слов. Письменная речь – при написании рассказов, с целью записи новых слов и выражений.</w:t>
      </w:r>
    </w:p>
    <w:bookmarkEnd w:id="3504"/>
    <w:bookmarkStart w:name="z3518" w:id="3505"/>
    <w:p>
      <w:pPr>
        <w:spacing w:after="0"/>
        <w:ind w:left="0"/>
        <w:jc w:val="both"/>
      </w:pPr>
      <w:r>
        <w:rPr>
          <w:rFonts w:ascii="Times New Roman"/>
          <w:b w:val="false"/>
          <w:i w:val="false"/>
          <w:color w:val="000000"/>
          <w:sz w:val="28"/>
        </w:rPr>
        <w:t xml:space="preserve">
      123. Для восприятия предлагают такие источники звучания: барабан, бубен, металлофон, пианино, дудка, голос. Дети отвечают с помощью следующих способов воспроизведения детьми: дирижирование, отхлопывание, отстукивание, игра на звучащих игрушках с проговариванием слогосочетаний; голосовая реакция; выкладывание ритма с помощью фишек, геометрических форм, полосок бумаги. </w:t>
      </w:r>
    </w:p>
    <w:bookmarkEnd w:id="3505"/>
    <w:bookmarkStart w:name="z3519" w:id="3506"/>
    <w:p>
      <w:pPr>
        <w:spacing w:after="0"/>
        <w:ind w:left="0"/>
        <w:jc w:val="both"/>
      </w:pPr>
      <w:r>
        <w:rPr>
          <w:rFonts w:ascii="Times New Roman"/>
          <w:b w:val="false"/>
          <w:i w:val="false"/>
          <w:color w:val="000000"/>
          <w:sz w:val="28"/>
        </w:rPr>
        <w:t>
      124. На пятом году обучения продолжается уточнение фонетической стороны речи; совершенствуются навыки произнесения слов; развивается фразовая речь; активизируется самостоятельное устное общение.</w:t>
      </w:r>
    </w:p>
    <w:bookmarkEnd w:id="3506"/>
    <w:bookmarkStart w:name="z3520" w:id="3507"/>
    <w:p>
      <w:pPr>
        <w:spacing w:after="0"/>
        <w:ind w:left="0"/>
        <w:jc w:val="left"/>
      </w:pPr>
      <w:r>
        <w:rPr>
          <w:rFonts w:ascii="Times New Roman"/>
          <w:b/>
          <w:i w:val="false"/>
          <w:color w:val="000000"/>
        </w:rPr>
        <w:t xml:space="preserve"> Параграф 6. 1 полугодие</w:t>
      </w:r>
    </w:p>
    <w:bookmarkEnd w:id="3507"/>
    <w:bookmarkStart w:name="z3521" w:id="3508"/>
    <w:p>
      <w:pPr>
        <w:spacing w:after="0"/>
        <w:ind w:left="0"/>
        <w:jc w:val="both"/>
      </w:pPr>
      <w:r>
        <w:rPr>
          <w:rFonts w:ascii="Times New Roman"/>
          <w:b w:val="false"/>
          <w:i w:val="false"/>
          <w:color w:val="000000"/>
          <w:sz w:val="28"/>
        </w:rPr>
        <w:t>
      125. Неречевые звучания:</w:t>
      </w:r>
    </w:p>
    <w:bookmarkEnd w:id="3508"/>
    <w:bookmarkStart w:name="z3522" w:id="3509"/>
    <w:p>
      <w:pPr>
        <w:spacing w:after="0"/>
        <w:ind w:left="0"/>
        <w:jc w:val="both"/>
      </w:pPr>
      <w:r>
        <w:rPr>
          <w:rFonts w:ascii="Times New Roman"/>
          <w:b w:val="false"/>
          <w:i w:val="false"/>
          <w:color w:val="000000"/>
          <w:sz w:val="28"/>
        </w:rPr>
        <w:t>
      1) различение инструментальной, вокальной музыки и речи;</w:t>
      </w:r>
    </w:p>
    <w:bookmarkEnd w:id="3509"/>
    <w:bookmarkStart w:name="z3523" w:id="3510"/>
    <w:p>
      <w:pPr>
        <w:spacing w:after="0"/>
        <w:ind w:left="0"/>
        <w:jc w:val="both"/>
      </w:pPr>
      <w:r>
        <w:rPr>
          <w:rFonts w:ascii="Times New Roman"/>
          <w:b w:val="false"/>
          <w:i w:val="false"/>
          <w:color w:val="000000"/>
          <w:sz w:val="28"/>
        </w:rPr>
        <w:t>
      2) различение оркестрового, хорового и сольного исполнения;</w:t>
      </w:r>
    </w:p>
    <w:bookmarkEnd w:id="3510"/>
    <w:bookmarkStart w:name="z3524" w:id="3511"/>
    <w:p>
      <w:pPr>
        <w:spacing w:after="0"/>
        <w:ind w:left="0"/>
        <w:jc w:val="both"/>
      </w:pPr>
      <w:r>
        <w:rPr>
          <w:rFonts w:ascii="Times New Roman"/>
          <w:b w:val="false"/>
          <w:i w:val="false"/>
          <w:color w:val="000000"/>
          <w:sz w:val="28"/>
        </w:rPr>
        <w:t>
      3) различение на слух казахских народных мелодий и песен;</w:t>
      </w:r>
    </w:p>
    <w:bookmarkEnd w:id="3511"/>
    <w:bookmarkStart w:name="z3525" w:id="3512"/>
    <w:p>
      <w:pPr>
        <w:spacing w:after="0"/>
        <w:ind w:left="0"/>
        <w:jc w:val="both"/>
      </w:pPr>
      <w:r>
        <w:rPr>
          <w:rFonts w:ascii="Times New Roman"/>
          <w:b w:val="false"/>
          <w:i w:val="false"/>
          <w:color w:val="000000"/>
          <w:sz w:val="28"/>
        </w:rPr>
        <w:t>
      4) различение 2–3-сложных и повторяющихся 2-сложных ритмов;</w:t>
      </w:r>
    </w:p>
    <w:bookmarkEnd w:id="3512"/>
    <w:bookmarkStart w:name="z3526" w:id="3513"/>
    <w:p>
      <w:pPr>
        <w:spacing w:after="0"/>
        <w:ind w:left="0"/>
        <w:jc w:val="both"/>
      </w:pPr>
      <w:r>
        <w:rPr>
          <w:rFonts w:ascii="Times New Roman"/>
          <w:b w:val="false"/>
          <w:i w:val="false"/>
          <w:color w:val="000000"/>
          <w:sz w:val="28"/>
        </w:rPr>
        <w:t>
      5) различение голосов птиц и животных (при выборе из 4-5).</w:t>
      </w:r>
    </w:p>
    <w:bookmarkEnd w:id="3513"/>
    <w:bookmarkStart w:name="z3527" w:id="3514"/>
    <w:p>
      <w:pPr>
        <w:spacing w:after="0"/>
        <w:ind w:left="0"/>
        <w:jc w:val="both"/>
      </w:pPr>
      <w:r>
        <w:rPr>
          <w:rFonts w:ascii="Times New Roman"/>
          <w:b w:val="false"/>
          <w:i w:val="false"/>
          <w:color w:val="000000"/>
          <w:sz w:val="28"/>
        </w:rPr>
        <w:t>
      126. Речевые звучания:</w:t>
      </w:r>
    </w:p>
    <w:bookmarkEnd w:id="3514"/>
    <w:bookmarkStart w:name="z3528" w:id="3515"/>
    <w:p>
      <w:pPr>
        <w:spacing w:after="0"/>
        <w:ind w:left="0"/>
        <w:jc w:val="both"/>
      </w:pPr>
      <w:r>
        <w:rPr>
          <w:rFonts w:ascii="Times New Roman"/>
          <w:b w:val="false"/>
          <w:i w:val="false"/>
          <w:color w:val="000000"/>
          <w:sz w:val="28"/>
        </w:rPr>
        <w:t>
      1) активное произвольное внимание к речи, умение вслушиваться в обращенную речь, понимать ее содержание, слышать ошибки в чужой и своей речи;</w:t>
      </w:r>
    </w:p>
    <w:bookmarkEnd w:id="3515"/>
    <w:bookmarkStart w:name="z3529" w:id="3516"/>
    <w:p>
      <w:pPr>
        <w:spacing w:after="0"/>
        <w:ind w:left="0"/>
        <w:jc w:val="both"/>
      </w:pPr>
      <w:r>
        <w:rPr>
          <w:rFonts w:ascii="Times New Roman"/>
          <w:b w:val="false"/>
          <w:i w:val="false"/>
          <w:color w:val="000000"/>
          <w:sz w:val="28"/>
        </w:rPr>
        <w:t>
      2) выполнение двухсоставных поручений по инструкции на слух;</w:t>
      </w:r>
    </w:p>
    <w:bookmarkEnd w:id="3516"/>
    <w:bookmarkStart w:name="z3530" w:id="3517"/>
    <w:p>
      <w:pPr>
        <w:spacing w:after="0"/>
        <w:ind w:left="0"/>
        <w:jc w:val="both"/>
      </w:pPr>
      <w:r>
        <w:rPr>
          <w:rFonts w:ascii="Times New Roman"/>
          <w:b w:val="false"/>
          <w:i w:val="false"/>
          <w:color w:val="000000"/>
          <w:sz w:val="28"/>
        </w:rPr>
        <w:t>
      3) выполнение двухсоставных поручений по инструкции при слухо-зрительном восприятии;</w:t>
      </w:r>
    </w:p>
    <w:bookmarkEnd w:id="3517"/>
    <w:bookmarkStart w:name="z3531" w:id="3518"/>
    <w:p>
      <w:pPr>
        <w:spacing w:after="0"/>
        <w:ind w:left="0"/>
        <w:jc w:val="both"/>
      </w:pPr>
      <w:r>
        <w:rPr>
          <w:rFonts w:ascii="Times New Roman"/>
          <w:b w:val="false"/>
          <w:i w:val="false"/>
          <w:color w:val="000000"/>
          <w:sz w:val="28"/>
        </w:rPr>
        <w:t>
      4) опознавание знакомых текстов и стихов;</w:t>
      </w:r>
    </w:p>
    <w:bookmarkEnd w:id="3518"/>
    <w:bookmarkStart w:name="z3532" w:id="3519"/>
    <w:p>
      <w:pPr>
        <w:spacing w:after="0"/>
        <w:ind w:left="0"/>
        <w:jc w:val="both"/>
      </w:pPr>
      <w:r>
        <w:rPr>
          <w:rFonts w:ascii="Times New Roman"/>
          <w:b w:val="false"/>
          <w:i w:val="false"/>
          <w:color w:val="000000"/>
          <w:sz w:val="28"/>
        </w:rPr>
        <w:t>
      5) опознавание речевого материала по организации, занятий и деятельности детей, к счету;</w:t>
      </w:r>
    </w:p>
    <w:bookmarkEnd w:id="3519"/>
    <w:bookmarkStart w:name="z3533" w:id="3520"/>
    <w:p>
      <w:pPr>
        <w:spacing w:after="0"/>
        <w:ind w:left="0"/>
        <w:jc w:val="both"/>
      </w:pPr>
      <w:r>
        <w:rPr>
          <w:rFonts w:ascii="Times New Roman"/>
          <w:b w:val="false"/>
          <w:i w:val="false"/>
          <w:color w:val="000000"/>
          <w:sz w:val="28"/>
        </w:rPr>
        <w:t>
      6) опознавание слухо-зрительно знакомых детских стихов и песенок;</w:t>
      </w:r>
    </w:p>
    <w:bookmarkEnd w:id="3520"/>
    <w:bookmarkStart w:name="z3534" w:id="3521"/>
    <w:p>
      <w:pPr>
        <w:spacing w:after="0"/>
        <w:ind w:left="0"/>
        <w:jc w:val="both"/>
      </w:pPr>
      <w:r>
        <w:rPr>
          <w:rFonts w:ascii="Times New Roman"/>
          <w:b w:val="false"/>
          <w:i w:val="false"/>
          <w:color w:val="000000"/>
          <w:sz w:val="28"/>
        </w:rPr>
        <w:t>
      7) определение высоты, громкости, силы, темпа речи педагога;</w:t>
      </w:r>
    </w:p>
    <w:bookmarkEnd w:id="3521"/>
    <w:bookmarkStart w:name="z3535" w:id="3522"/>
    <w:p>
      <w:pPr>
        <w:spacing w:after="0"/>
        <w:ind w:left="0"/>
        <w:jc w:val="both"/>
      </w:pPr>
      <w:r>
        <w:rPr>
          <w:rFonts w:ascii="Times New Roman"/>
          <w:b w:val="false"/>
          <w:i w:val="false"/>
          <w:color w:val="000000"/>
          <w:sz w:val="28"/>
        </w:rPr>
        <w:t>
      8) ответы на вопросы по содержанию текстов;</w:t>
      </w:r>
    </w:p>
    <w:bookmarkEnd w:id="3522"/>
    <w:bookmarkStart w:name="z3536" w:id="3523"/>
    <w:p>
      <w:pPr>
        <w:spacing w:after="0"/>
        <w:ind w:left="0"/>
        <w:jc w:val="both"/>
      </w:pPr>
      <w:r>
        <w:rPr>
          <w:rFonts w:ascii="Times New Roman"/>
          <w:b w:val="false"/>
          <w:i w:val="false"/>
          <w:color w:val="000000"/>
          <w:sz w:val="28"/>
        </w:rPr>
        <w:t>
      9) различение звучаний мужских, женских и детских голосов;</w:t>
      </w:r>
    </w:p>
    <w:bookmarkEnd w:id="3523"/>
    <w:bookmarkStart w:name="z3537" w:id="3524"/>
    <w:p>
      <w:pPr>
        <w:spacing w:after="0"/>
        <w:ind w:left="0"/>
        <w:jc w:val="both"/>
      </w:pPr>
      <w:r>
        <w:rPr>
          <w:rFonts w:ascii="Times New Roman"/>
          <w:b w:val="false"/>
          <w:i w:val="false"/>
          <w:color w:val="000000"/>
          <w:sz w:val="28"/>
        </w:rPr>
        <w:t>
      10) различение речевого материала по организации, занятий и деятельности детей, к счету;</w:t>
      </w:r>
    </w:p>
    <w:bookmarkEnd w:id="3524"/>
    <w:bookmarkStart w:name="z3538" w:id="3525"/>
    <w:p>
      <w:pPr>
        <w:spacing w:after="0"/>
        <w:ind w:left="0"/>
        <w:jc w:val="both"/>
      </w:pPr>
      <w:r>
        <w:rPr>
          <w:rFonts w:ascii="Times New Roman"/>
          <w:b w:val="false"/>
          <w:i w:val="false"/>
          <w:color w:val="000000"/>
          <w:sz w:val="28"/>
        </w:rPr>
        <w:t>
      11) распознавание речевого материала при просмотре телепередач, мультфильмов, на экскурсии.</w:t>
      </w:r>
    </w:p>
    <w:bookmarkEnd w:id="3525"/>
    <w:bookmarkStart w:name="z3539" w:id="3526"/>
    <w:p>
      <w:pPr>
        <w:spacing w:after="0"/>
        <w:ind w:left="0"/>
        <w:jc w:val="both"/>
      </w:pPr>
      <w:r>
        <w:rPr>
          <w:rFonts w:ascii="Times New Roman"/>
          <w:b w:val="false"/>
          <w:i w:val="false"/>
          <w:color w:val="000000"/>
          <w:sz w:val="28"/>
        </w:rPr>
        <w:t>
      127. Формирование произношения:</w:t>
      </w:r>
    </w:p>
    <w:bookmarkEnd w:id="3526"/>
    <w:bookmarkStart w:name="z3540" w:id="3527"/>
    <w:p>
      <w:pPr>
        <w:spacing w:after="0"/>
        <w:ind w:left="0"/>
        <w:jc w:val="both"/>
      </w:pPr>
      <w:r>
        <w:rPr>
          <w:rFonts w:ascii="Times New Roman"/>
          <w:b w:val="false"/>
          <w:i w:val="false"/>
          <w:color w:val="000000"/>
          <w:sz w:val="28"/>
        </w:rPr>
        <w:t>
      1) автоматизация гласных звуков на материале слов и фраз;</w:t>
      </w:r>
    </w:p>
    <w:bookmarkEnd w:id="3527"/>
    <w:bookmarkStart w:name="z3541" w:id="3528"/>
    <w:p>
      <w:pPr>
        <w:spacing w:after="0"/>
        <w:ind w:left="0"/>
        <w:jc w:val="both"/>
      </w:pPr>
      <w:r>
        <w:rPr>
          <w:rFonts w:ascii="Times New Roman"/>
          <w:b w:val="false"/>
          <w:i w:val="false"/>
          <w:color w:val="000000"/>
          <w:sz w:val="28"/>
        </w:rPr>
        <w:t>
      2) автоматизация согласных звуков на материале слов и фраз;</w:t>
      </w:r>
    </w:p>
    <w:bookmarkEnd w:id="3528"/>
    <w:bookmarkStart w:name="z3542" w:id="3529"/>
    <w:p>
      <w:pPr>
        <w:spacing w:after="0"/>
        <w:ind w:left="0"/>
        <w:jc w:val="both"/>
      </w:pPr>
      <w:r>
        <w:rPr>
          <w:rFonts w:ascii="Times New Roman"/>
          <w:b w:val="false"/>
          <w:i w:val="false"/>
          <w:color w:val="000000"/>
          <w:sz w:val="28"/>
        </w:rPr>
        <w:t>
      3) дифференциация гласных и согласных звуков на материале слов и фраз;</w:t>
      </w:r>
    </w:p>
    <w:bookmarkEnd w:id="3529"/>
    <w:bookmarkStart w:name="z3543" w:id="3530"/>
    <w:p>
      <w:pPr>
        <w:spacing w:after="0"/>
        <w:ind w:left="0"/>
        <w:jc w:val="both"/>
      </w:pPr>
      <w:r>
        <w:rPr>
          <w:rFonts w:ascii="Times New Roman"/>
          <w:b w:val="false"/>
          <w:i w:val="false"/>
          <w:color w:val="000000"/>
          <w:sz w:val="28"/>
        </w:rPr>
        <w:t>
      4) изменение темпа произнесения разнородного рифмованного и стихотворного материала;</w:t>
      </w:r>
    </w:p>
    <w:bookmarkEnd w:id="3530"/>
    <w:bookmarkStart w:name="z3544" w:id="3531"/>
    <w:p>
      <w:pPr>
        <w:spacing w:after="0"/>
        <w:ind w:left="0"/>
        <w:jc w:val="both"/>
      </w:pPr>
      <w:r>
        <w:rPr>
          <w:rFonts w:ascii="Times New Roman"/>
          <w:b w:val="false"/>
          <w:i w:val="false"/>
          <w:color w:val="000000"/>
          <w:sz w:val="28"/>
        </w:rPr>
        <w:t>
      5) постепенное ослабление голоса от громкого до шепота;</w:t>
      </w:r>
    </w:p>
    <w:bookmarkEnd w:id="3531"/>
    <w:bookmarkStart w:name="z3545" w:id="3532"/>
    <w:p>
      <w:pPr>
        <w:spacing w:after="0"/>
        <w:ind w:left="0"/>
        <w:jc w:val="both"/>
      </w:pPr>
      <w:r>
        <w:rPr>
          <w:rFonts w:ascii="Times New Roman"/>
          <w:b w:val="false"/>
          <w:i w:val="false"/>
          <w:color w:val="000000"/>
          <w:sz w:val="28"/>
        </w:rPr>
        <w:t>
      6) постепенное усиление голоса от шепота до очень громкого;</w:t>
      </w:r>
    </w:p>
    <w:bookmarkEnd w:id="3532"/>
    <w:bookmarkStart w:name="z3546" w:id="3533"/>
    <w:p>
      <w:pPr>
        <w:spacing w:after="0"/>
        <w:ind w:left="0"/>
        <w:jc w:val="both"/>
      </w:pPr>
      <w:r>
        <w:rPr>
          <w:rFonts w:ascii="Times New Roman"/>
          <w:b w:val="false"/>
          <w:i w:val="false"/>
          <w:color w:val="000000"/>
          <w:sz w:val="28"/>
        </w:rPr>
        <w:t>
      7) преодоление затруднений в произношении сложных по структуре слов, состоящих из правильно произносимых звуков;</w:t>
      </w:r>
    </w:p>
    <w:bookmarkEnd w:id="3533"/>
    <w:bookmarkStart w:name="z3547" w:id="3534"/>
    <w:p>
      <w:pPr>
        <w:spacing w:after="0"/>
        <w:ind w:left="0"/>
        <w:jc w:val="both"/>
      </w:pPr>
      <w:r>
        <w:rPr>
          <w:rFonts w:ascii="Times New Roman"/>
          <w:b w:val="false"/>
          <w:i w:val="false"/>
          <w:color w:val="000000"/>
          <w:sz w:val="28"/>
        </w:rPr>
        <w:t>
      8) проговаривание скороговорок с изменением темпа;</w:t>
      </w:r>
    </w:p>
    <w:bookmarkEnd w:id="3534"/>
    <w:bookmarkStart w:name="z3548" w:id="3535"/>
    <w:p>
      <w:pPr>
        <w:spacing w:after="0"/>
        <w:ind w:left="0"/>
        <w:jc w:val="both"/>
      </w:pPr>
      <w:r>
        <w:rPr>
          <w:rFonts w:ascii="Times New Roman"/>
          <w:b w:val="false"/>
          <w:i w:val="false"/>
          <w:color w:val="000000"/>
          <w:sz w:val="28"/>
        </w:rPr>
        <w:t>
      9) произнесение фраз с интонацией просьбы, радости, боли, осуждения, побуждения, вопроса, удивления;</w:t>
      </w:r>
    </w:p>
    <w:bookmarkEnd w:id="3535"/>
    <w:bookmarkStart w:name="z3549" w:id="3536"/>
    <w:p>
      <w:pPr>
        <w:spacing w:after="0"/>
        <w:ind w:left="0"/>
        <w:jc w:val="both"/>
      </w:pPr>
      <w:r>
        <w:rPr>
          <w:rFonts w:ascii="Times New Roman"/>
          <w:b w:val="false"/>
          <w:i w:val="false"/>
          <w:color w:val="000000"/>
          <w:sz w:val="28"/>
        </w:rPr>
        <w:t>
      10) произношение гласных звуков слогов тихо, очень тихо и шепотом;</w:t>
      </w:r>
    </w:p>
    <w:bookmarkEnd w:id="3536"/>
    <w:bookmarkStart w:name="z3550" w:id="3537"/>
    <w:p>
      <w:pPr>
        <w:spacing w:after="0"/>
        <w:ind w:left="0"/>
        <w:jc w:val="both"/>
      </w:pPr>
      <w:r>
        <w:rPr>
          <w:rFonts w:ascii="Times New Roman"/>
          <w:b w:val="false"/>
          <w:i w:val="false"/>
          <w:color w:val="000000"/>
          <w:sz w:val="28"/>
        </w:rPr>
        <w:t>
      11) самоконтроль речевого диафрагмального дыхания и длительного ротового выдоха;</w:t>
      </w:r>
    </w:p>
    <w:bookmarkEnd w:id="3537"/>
    <w:bookmarkStart w:name="z3551" w:id="3538"/>
    <w:p>
      <w:pPr>
        <w:spacing w:after="0"/>
        <w:ind w:left="0"/>
        <w:jc w:val="both"/>
      </w:pPr>
      <w:r>
        <w:rPr>
          <w:rFonts w:ascii="Times New Roman"/>
          <w:b w:val="false"/>
          <w:i w:val="false"/>
          <w:color w:val="000000"/>
          <w:sz w:val="28"/>
        </w:rPr>
        <w:t>
      12) умение выделять логическое ударение во фразе;</w:t>
      </w:r>
    </w:p>
    <w:bookmarkEnd w:id="3538"/>
    <w:bookmarkStart w:name="z3552" w:id="3539"/>
    <w:p>
      <w:pPr>
        <w:spacing w:after="0"/>
        <w:ind w:left="0"/>
        <w:jc w:val="both"/>
      </w:pPr>
      <w:r>
        <w:rPr>
          <w:rFonts w:ascii="Times New Roman"/>
          <w:b w:val="false"/>
          <w:i w:val="false"/>
          <w:color w:val="000000"/>
          <w:sz w:val="28"/>
        </w:rPr>
        <w:t>
      13) умение пользоваться приобретенными навыками в самостоятельной речи;</w:t>
      </w:r>
    </w:p>
    <w:bookmarkEnd w:id="3539"/>
    <w:bookmarkStart w:name="z3553" w:id="3540"/>
    <w:p>
      <w:pPr>
        <w:spacing w:after="0"/>
        <w:ind w:left="0"/>
        <w:jc w:val="both"/>
      </w:pPr>
      <w:r>
        <w:rPr>
          <w:rFonts w:ascii="Times New Roman"/>
          <w:b w:val="false"/>
          <w:i w:val="false"/>
          <w:color w:val="000000"/>
          <w:sz w:val="28"/>
        </w:rPr>
        <w:t>
      14) умение произносить отдельные слова и короткие фразы голосом разной высоты.</w:t>
      </w:r>
    </w:p>
    <w:bookmarkEnd w:id="3540"/>
    <w:bookmarkStart w:name="z3554" w:id="3541"/>
    <w:p>
      <w:pPr>
        <w:spacing w:after="0"/>
        <w:ind w:left="0"/>
        <w:jc w:val="both"/>
      </w:pPr>
      <w:r>
        <w:rPr>
          <w:rFonts w:ascii="Times New Roman"/>
          <w:b w:val="false"/>
          <w:i w:val="false"/>
          <w:color w:val="000000"/>
          <w:sz w:val="28"/>
        </w:rPr>
        <w:t>
      128. Ожидаемые результаты:</w:t>
      </w:r>
    </w:p>
    <w:bookmarkEnd w:id="3541"/>
    <w:bookmarkStart w:name="z3555" w:id="3542"/>
    <w:p>
      <w:pPr>
        <w:spacing w:after="0"/>
        <w:ind w:left="0"/>
        <w:jc w:val="both"/>
      </w:pPr>
      <w:r>
        <w:rPr>
          <w:rFonts w:ascii="Times New Roman"/>
          <w:b w:val="false"/>
          <w:i w:val="false"/>
          <w:color w:val="000000"/>
          <w:sz w:val="28"/>
        </w:rPr>
        <w:t>
      1) выполняет двухсоставные поручения по инструкции на слух;</w:t>
      </w:r>
    </w:p>
    <w:bookmarkEnd w:id="3542"/>
    <w:bookmarkStart w:name="z3556" w:id="3543"/>
    <w:p>
      <w:pPr>
        <w:spacing w:after="0"/>
        <w:ind w:left="0"/>
        <w:jc w:val="both"/>
      </w:pPr>
      <w:r>
        <w:rPr>
          <w:rFonts w:ascii="Times New Roman"/>
          <w:b w:val="false"/>
          <w:i w:val="false"/>
          <w:color w:val="000000"/>
          <w:sz w:val="28"/>
        </w:rPr>
        <w:t>
      2) говорит с интонацией просьбы, радости, боли, осуждения, побуждения, вопроса, удивления.</w:t>
      </w:r>
    </w:p>
    <w:bookmarkEnd w:id="3543"/>
    <w:bookmarkStart w:name="z3557" w:id="3544"/>
    <w:p>
      <w:pPr>
        <w:spacing w:after="0"/>
        <w:ind w:left="0"/>
        <w:jc w:val="both"/>
      </w:pPr>
      <w:r>
        <w:rPr>
          <w:rFonts w:ascii="Times New Roman"/>
          <w:b w:val="false"/>
          <w:i w:val="false"/>
          <w:color w:val="000000"/>
          <w:sz w:val="28"/>
        </w:rPr>
        <w:t>
      3) изменяет силу и темп произнесения.</w:t>
      </w:r>
    </w:p>
    <w:bookmarkEnd w:id="3544"/>
    <w:bookmarkStart w:name="z3558" w:id="3545"/>
    <w:p>
      <w:pPr>
        <w:spacing w:after="0"/>
        <w:ind w:left="0"/>
        <w:jc w:val="both"/>
      </w:pPr>
      <w:r>
        <w:rPr>
          <w:rFonts w:ascii="Times New Roman"/>
          <w:b w:val="false"/>
          <w:i w:val="false"/>
          <w:color w:val="000000"/>
          <w:sz w:val="28"/>
        </w:rPr>
        <w:t>
      4) опознавание на слух знакомых детских стихов и песенок;</w:t>
      </w:r>
    </w:p>
    <w:bookmarkEnd w:id="3545"/>
    <w:bookmarkStart w:name="z3559" w:id="3546"/>
    <w:p>
      <w:pPr>
        <w:spacing w:after="0"/>
        <w:ind w:left="0"/>
        <w:jc w:val="both"/>
      </w:pPr>
      <w:r>
        <w:rPr>
          <w:rFonts w:ascii="Times New Roman"/>
          <w:b w:val="false"/>
          <w:i w:val="false"/>
          <w:color w:val="000000"/>
          <w:sz w:val="28"/>
        </w:rPr>
        <w:t>
      5) опознает речевой материал по организации, занятий и деятельности детей, счету;</w:t>
      </w:r>
    </w:p>
    <w:bookmarkEnd w:id="3546"/>
    <w:bookmarkStart w:name="z3560" w:id="3547"/>
    <w:p>
      <w:pPr>
        <w:spacing w:after="0"/>
        <w:ind w:left="0"/>
        <w:jc w:val="both"/>
      </w:pPr>
      <w:r>
        <w:rPr>
          <w:rFonts w:ascii="Times New Roman"/>
          <w:b w:val="false"/>
          <w:i w:val="false"/>
          <w:color w:val="000000"/>
          <w:sz w:val="28"/>
        </w:rPr>
        <w:t>
      6) опознает слухо-зрительно знакомые тексты и стихи;</w:t>
      </w:r>
    </w:p>
    <w:bookmarkEnd w:id="3547"/>
    <w:bookmarkStart w:name="z3561" w:id="3548"/>
    <w:p>
      <w:pPr>
        <w:spacing w:after="0"/>
        <w:ind w:left="0"/>
        <w:jc w:val="both"/>
      </w:pPr>
      <w:r>
        <w:rPr>
          <w:rFonts w:ascii="Times New Roman"/>
          <w:b w:val="false"/>
          <w:i w:val="false"/>
          <w:color w:val="000000"/>
          <w:sz w:val="28"/>
        </w:rPr>
        <w:t>
      7) определяет и воспроизводит высоту, громкость, силу, темп речи;</w:t>
      </w:r>
    </w:p>
    <w:bookmarkEnd w:id="3548"/>
    <w:bookmarkStart w:name="z3562" w:id="3549"/>
    <w:p>
      <w:pPr>
        <w:spacing w:after="0"/>
        <w:ind w:left="0"/>
        <w:jc w:val="both"/>
      </w:pPr>
      <w:r>
        <w:rPr>
          <w:rFonts w:ascii="Times New Roman"/>
          <w:b w:val="false"/>
          <w:i w:val="false"/>
          <w:color w:val="000000"/>
          <w:sz w:val="28"/>
        </w:rPr>
        <w:t>
      8) отвечает на вопросы по содержанию текстов;</w:t>
      </w:r>
    </w:p>
    <w:bookmarkEnd w:id="3549"/>
    <w:bookmarkStart w:name="z3563" w:id="3550"/>
    <w:p>
      <w:pPr>
        <w:spacing w:after="0"/>
        <w:ind w:left="0"/>
        <w:jc w:val="both"/>
      </w:pPr>
      <w:r>
        <w:rPr>
          <w:rFonts w:ascii="Times New Roman"/>
          <w:b w:val="false"/>
          <w:i w:val="false"/>
          <w:color w:val="000000"/>
          <w:sz w:val="28"/>
        </w:rPr>
        <w:t>
      9) проговаривает скороговорки;</w:t>
      </w:r>
    </w:p>
    <w:bookmarkEnd w:id="3550"/>
    <w:bookmarkStart w:name="z3564" w:id="3551"/>
    <w:p>
      <w:pPr>
        <w:spacing w:after="0"/>
        <w:ind w:left="0"/>
        <w:jc w:val="both"/>
      </w:pPr>
      <w:r>
        <w:rPr>
          <w:rFonts w:ascii="Times New Roman"/>
          <w:b w:val="false"/>
          <w:i w:val="false"/>
          <w:color w:val="000000"/>
          <w:sz w:val="28"/>
        </w:rPr>
        <w:t>
      10) проговаривает сложные по структуре слова, состоящие из правильно произносимых звуков;</w:t>
      </w:r>
    </w:p>
    <w:bookmarkEnd w:id="3551"/>
    <w:bookmarkStart w:name="z3565" w:id="3552"/>
    <w:p>
      <w:pPr>
        <w:spacing w:after="0"/>
        <w:ind w:left="0"/>
        <w:jc w:val="both"/>
      </w:pPr>
      <w:r>
        <w:rPr>
          <w:rFonts w:ascii="Times New Roman"/>
          <w:b w:val="false"/>
          <w:i w:val="false"/>
          <w:color w:val="000000"/>
          <w:sz w:val="28"/>
        </w:rPr>
        <w:t>
      11) различает 2–3-сложные и повторяющиеся 2-сложные ритмы;</w:t>
      </w:r>
    </w:p>
    <w:bookmarkEnd w:id="3552"/>
    <w:bookmarkStart w:name="z3566" w:id="3553"/>
    <w:p>
      <w:pPr>
        <w:spacing w:after="0"/>
        <w:ind w:left="0"/>
        <w:jc w:val="both"/>
      </w:pPr>
      <w:r>
        <w:rPr>
          <w:rFonts w:ascii="Times New Roman"/>
          <w:b w:val="false"/>
          <w:i w:val="false"/>
          <w:color w:val="000000"/>
          <w:sz w:val="28"/>
        </w:rPr>
        <w:t>
      12) различает голоса птиц и животных (при выборе из 4-5);</w:t>
      </w:r>
    </w:p>
    <w:bookmarkEnd w:id="3553"/>
    <w:bookmarkStart w:name="z3567" w:id="3554"/>
    <w:p>
      <w:pPr>
        <w:spacing w:after="0"/>
        <w:ind w:left="0"/>
        <w:jc w:val="both"/>
      </w:pPr>
      <w:r>
        <w:rPr>
          <w:rFonts w:ascii="Times New Roman"/>
          <w:b w:val="false"/>
          <w:i w:val="false"/>
          <w:color w:val="000000"/>
          <w:sz w:val="28"/>
        </w:rPr>
        <w:t>
      13) различает звучания мужских, женских и детских голосов;</w:t>
      </w:r>
    </w:p>
    <w:bookmarkEnd w:id="3554"/>
    <w:bookmarkStart w:name="z3568" w:id="3555"/>
    <w:p>
      <w:pPr>
        <w:spacing w:after="0"/>
        <w:ind w:left="0"/>
        <w:jc w:val="both"/>
      </w:pPr>
      <w:r>
        <w:rPr>
          <w:rFonts w:ascii="Times New Roman"/>
          <w:b w:val="false"/>
          <w:i w:val="false"/>
          <w:color w:val="000000"/>
          <w:sz w:val="28"/>
        </w:rPr>
        <w:t>
      14) различает инструментальную музыку, вокал и речь;</w:t>
      </w:r>
    </w:p>
    <w:bookmarkEnd w:id="3555"/>
    <w:bookmarkStart w:name="z3569" w:id="3556"/>
    <w:p>
      <w:pPr>
        <w:spacing w:after="0"/>
        <w:ind w:left="0"/>
        <w:jc w:val="both"/>
      </w:pPr>
      <w:r>
        <w:rPr>
          <w:rFonts w:ascii="Times New Roman"/>
          <w:b w:val="false"/>
          <w:i w:val="false"/>
          <w:color w:val="000000"/>
          <w:sz w:val="28"/>
        </w:rPr>
        <w:t>
      15) различает оркестровое, хоровое и сольное исполнение;</w:t>
      </w:r>
    </w:p>
    <w:bookmarkEnd w:id="3556"/>
    <w:bookmarkStart w:name="z3570" w:id="3557"/>
    <w:p>
      <w:pPr>
        <w:spacing w:after="0"/>
        <w:ind w:left="0"/>
        <w:jc w:val="both"/>
      </w:pPr>
      <w:r>
        <w:rPr>
          <w:rFonts w:ascii="Times New Roman"/>
          <w:b w:val="false"/>
          <w:i w:val="false"/>
          <w:color w:val="000000"/>
          <w:sz w:val="28"/>
        </w:rPr>
        <w:t>
      16) различает речевой материал по организации, занятий и деятельности детей, счету;</w:t>
      </w:r>
    </w:p>
    <w:bookmarkEnd w:id="3557"/>
    <w:bookmarkStart w:name="z3571" w:id="3558"/>
    <w:p>
      <w:pPr>
        <w:spacing w:after="0"/>
        <w:ind w:left="0"/>
        <w:jc w:val="both"/>
      </w:pPr>
      <w:r>
        <w:rPr>
          <w:rFonts w:ascii="Times New Roman"/>
          <w:b w:val="false"/>
          <w:i w:val="false"/>
          <w:color w:val="000000"/>
          <w:sz w:val="28"/>
        </w:rPr>
        <w:t>
      17) соблюдает словесное и логическое ударение во фразе.</w:t>
      </w:r>
    </w:p>
    <w:bookmarkEnd w:id="3558"/>
    <w:bookmarkStart w:name="z3572" w:id="3559"/>
    <w:p>
      <w:pPr>
        <w:spacing w:after="0"/>
        <w:ind w:left="0"/>
        <w:jc w:val="left"/>
      </w:pPr>
      <w:r>
        <w:rPr>
          <w:rFonts w:ascii="Times New Roman"/>
          <w:b/>
          <w:i w:val="false"/>
          <w:color w:val="000000"/>
        </w:rPr>
        <w:t xml:space="preserve"> Параграф 7. 2 полугодие</w:t>
      </w:r>
    </w:p>
    <w:bookmarkEnd w:id="3559"/>
    <w:bookmarkStart w:name="z3573" w:id="3560"/>
    <w:p>
      <w:pPr>
        <w:spacing w:after="0"/>
        <w:ind w:left="0"/>
        <w:jc w:val="both"/>
      </w:pPr>
      <w:r>
        <w:rPr>
          <w:rFonts w:ascii="Times New Roman"/>
          <w:b w:val="false"/>
          <w:i w:val="false"/>
          <w:color w:val="000000"/>
          <w:sz w:val="28"/>
        </w:rPr>
        <w:t>
      129. Неречевые звучания:</w:t>
      </w:r>
    </w:p>
    <w:bookmarkEnd w:id="3560"/>
    <w:bookmarkStart w:name="z3574" w:id="3561"/>
    <w:p>
      <w:pPr>
        <w:spacing w:after="0"/>
        <w:ind w:left="0"/>
        <w:jc w:val="both"/>
      </w:pPr>
      <w:r>
        <w:rPr>
          <w:rFonts w:ascii="Times New Roman"/>
          <w:b w:val="false"/>
          <w:i w:val="false"/>
          <w:color w:val="000000"/>
          <w:sz w:val="28"/>
        </w:rPr>
        <w:t>
      1) различение на слух голосов животных;</w:t>
      </w:r>
    </w:p>
    <w:bookmarkEnd w:id="3561"/>
    <w:bookmarkStart w:name="z3575" w:id="3562"/>
    <w:p>
      <w:pPr>
        <w:spacing w:after="0"/>
        <w:ind w:left="0"/>
        <w:jc w:val="both"/>
      </w:pPr>
      <w:r>
        <w:rPr>
          <w:rFonts w:ascii="Times New Roman"/>
          <w:b w:val="false"/>
          <w:i w:val="false"/>
          <w:color w:val="000000"/>
          <w:sz w:val="28"/>
        </w:rPr>
        <w:t>
      2) узнавание и опознавание музыкальных произведений;</w:t>
      </w:r>
    </w:p>
    <w:bookmarkEnd w:id="3562"/>
    <w:bookmarkStart w:name="z3576" w:id="3563"/>
    <w:p>
      <w:pPr>
        <w:spacing w:after="0"/>
        <w:ind w:left="0"/>
        <w:jc w:val="both"/>
      </w:pPr>
      <w:r>
        <w:rPr>
          <w:rFonts w:ascii="Times New Roman"/>
          <w:b w:val="false"/>
          <w:i w:val="false"/>
          <w:color w:val="000000"/>
          <w:sz w:val="28"/>
        </w:rPr>
        <w:t>
      3) различение на слух сложных ритмов, ритмов мелодий;</w:t>
      </w:r>
    </w:p>
    <w:bookmarkEnd w:id="3563"/>
    <w:bookmarkStart w:name="z3577" w:id="3564"/>
    <w:p>
      <w:pPr>
        <w:spacing w:after="0"/>
        <w:ind w:left="0"/>
        <w:jc w:val="both"/>
      </w:pPr>
      <w:r>
        <w:rPr>
          <w:rFonts w:ascii="Times New Roman"/>
          <w:b w:val="false"/>
          <w:i w:val="false"/>
          <w:color w:val="000000"/>
          <w:sz w:val="28"/>
        </w:rPr>
        <w:t>
      4) узнавание знакомых песен, подпевание, воспроизведение.</w:t>
      </w:r>
    </w:p>
    <w:bookmarkEnd w:id="3564"/>
    <w:bookmarkStart w:name="z3578" w:id="3565"/>
    <w:p>
      <w:pPr>
        <w:spacing w:after="0"/>
        <w:ind w:left="0"/>
        <w:jc w:val="both"/>
      </w:pPr>
      <w:r>
        <w:rPr>
          <w:rFonts w:ascii="Times New Roman"/>
          <w:b w:val="false"/>
          <w:i w:val="false"/>
          <w:color w:val="000000"/>
          <w:sz w:val="28"/>
        </w:rPr>
        <w:t>
      130. Речевые звучания:</w:t>
      </w:r>
    </w:p>
    <w:bookmarkEnd w:id="3565"/>
    <w:bookmarkStart w:name="z3579" w:id="3566"/>
    <w:p>
      <w:pPr>
        <w:spacing w:after="0"/>
        <w:ind w:left="0"/>
        <w:jc w:val="both"/>
      </w:pPr>
      <w:r>
        <w:rPr>
          <w:rFonts w:ascii="Times New Roman"/>
          <w:b w:val="false"/>
          <w:i w:val="false"/>
          <w:color w:val="000000"/>
          <w:sz w:val="28"/>
        </w:rPr>
        <w:t>
      1) выполнение заданий, инструкций на слух;</w:t>
      </w:r>
    </w:p>
    <w:bookmarkEnd w:id="3566"/>
    <w:bookmarkStart w:name="z3580" w:id="3567"/>
    <w:p>
      <w:pPr>
        <w:spacing w:after="0"/>
        <w:ind w:left="0"/>
        <w:jc w:val="both"/>
      </w:pPr>
      <w:r>
        <w:rPr>
          <w:rFonts w:ascii="Times New Roman"/>
          <w:b w:val="false"/>
          <w:i w:val="false"/>
          <w:color w:val="000000"/>
          <w:sz w:val="28"/>
        </w:rPr>
        <w:t>
      2) опознавание речевого материала к теме "Я и моя семья";</w:t>
      </w:r>
    </w:p>
    <w:bookmarkEnd w:id="3567"/>
    <w:bookmarkStart w:name="z3581" w:id="3568"/>
    <w:p>
      <w:pPr>
        <w:spacing w:after="0"/>
        <w:ind w:left="0"/>
        <w:jc w:val="both"/>
      </w:pPr>
      <w:r>
        <w:rPr>
          <w:rFonts w:ascii="Times New Roman"/>
          <w:b w:val="false"/>
          <w:i w:val="false"/>
          <w:color w:val="000000"/>
          <w:sz w:val="28"/>
        </w:rPr>
        <w:t>
      3) опознавание речевого материала по организации, занятий и деятельности детей, к счету;</w:t>
      </w:r>
    </w:p>
    <w:bookmarkEnd w:id="3568"/>
    <w:bookmarkStart w:name="z3582" w:id="3569"/>
    <w:p>
      <w:pPr>
        <w:spacing w:after="0"/>
        <w:ind w:left="0"/>
        <w:jc w:val="both"/>
      </w:pPr>
      <w:r>
        <w:rPr>
          <w:rFonts w:ascii="Times New Roman"/>
          <w:b w:val="false"/>
          <w:i w:val="false"/>
          <w:color w:val="000000"/>
          <w:sz w:val="28"/>
        </w:rPr>
        <w:t>
      4) ответы на вопросы по тексту и картинке, сказке, событиям дома;</w:t>
      </w:r>
    </w:p>
    <w:bookmarkEnd w:id="3569"/>
    <w:bookmarkStart w:name="z3583" w:id="3570"/>
    <w:p>
      <w:pPr>
        <w:spacing w:after="0"/>
        <w:ind w:left="0"/>
        <w:jc w:val="both"/>
      </w:pPr>
      <w:r>
        <w:rPr>
          <w:rFonts w:ascii="Times New Roman"/>
          <w:b w:val="false"/>
          <w:i w:val="false"/>
          <w:color w:val="000000"/>
          <w:sz w:val="28"/>
        </w:rPr>
        <w:t>
      5) различение звучаний мужских, женских и детских голосов;</w:t>
      </w:r>
    </w:p>
    <w:bookmarkEnd w:id="3570"/>
    <w:bookmarkStart w:name="z3584" w:id="3571"/>
    <w:p>
      <w:pPr>
        <w:spacing w:after="0"/>
        <w:ind w:left="0"/>
        <w:jc w:val="both"/>
      </w:pPr>
      <w:r>
        <w:rPr>
          <w:rFonts w:ascii="Times New Roman"/>
          <w:b w:val="false"/>
          <w:i w:val="false"/>
          <w:color w:val="000000"/>
          <w:sz w:val="28"/>
        </w:rPr>
        <w:t>
      6) различение речевого материала по организации, занятий и деятельности детей, к счету;</w:t>
      </w:r>
    </w:p>
    <w:bookmarkEnd w:id="3571"/>
    <w:bookmarkStart w:name="z3585" w:id="3572"/>
    <w:p>
      <w:pPr>
        <w:spacing w:after="0"/>
        <w:ind w:left="0"/>
        <w:jc w:val="both"/>
      </w:pPr>
      <w:r>
        <w:rPr>
          <w:rFonts w:ascii="Times New Roman"/>
          <w:b w:val="false"/>
          <w:i w:val="false"/>
          <w:color w:val="000000"/>
          <w:sz w:val="28"/>
        </w:rPr>
        <w:t>
      7) опознавание знакомых стихов и песенок;</w:t>
      </w:r>
    </w:p>
    <w:bookmarkEnd w:id="3572"/>
    <w:bookmarkStart w:name="z3586" w:id="3573"/>
    <w:p>
      <w:pPr>
        <w:spacing w:after="0"/>
        <w:ind w:left="0"/>
        <w:jc w:val="both"/>
      </w:pPr>
      <w:r>
        <w:rPr>
          <w:rFonts w:ascii="Times New Roman"/>
          <w:b w:val="false"/>
          <w:i w:val="false"/>
          <w:color w:val="000000"/>
          <w:sz w:val="28"/>
        </w:rPr>
        <w:t>
      8) опознавание на слух знакомых текстов;</w:t>
      </w:r>
    </w:p>
    <w:bookmarkEnd w:id="3573"/>
    <w:bookmarkStart w:name="z3587" w:id="3574"/>
    <w:p>
      <w:pPr>
        <w:spacing w:after="0"/>
        <w:ind w:left="0"/>
        <w:jc w:val="both"/>
      </w:pPr>
      <w:r>
        <w:rPr>
          <w:rFonts w:ascii="Times New Roman"/>
          <w:b w:val="false"/>
          <w:i w:val="false"/>
          <w:color w:val="000000"/>
          <w:sz w:val="28"/>
        </w:rPr>
        <w:t>
      9) ответы на вопросы к тексту (на слух);</w:t>
      </w:r>
    </w:p>
    <w:bookmarkEnd w:id="3574"/>
    <w:bookmarkStart w:name="z3588" w:id="3575"/>
    <w:p>
      <w:pPr>
        <w:spacing w:after="0"/>
        <w:ind w:left="0"/>
        <w:jc w:val="both"/>
      </w:pPr>
      <w:r>
        <w:rPr>
          <w:rFonts w:ascii="Times New Roman"/>
          <w:b w:val="false"/>
          <w:i w:val="false"/>
          <w:color w:val="000000"/>
          <w:sz w:val="28"/>
        </w:rPr>
        <w:t>
      10) опознавание на слух знакомых стихов и песен;</w:t>
      </w:r>
    </w:p>
    <w:bookmarkEnd w:id="3575"/>
    <w:bookmarkStart w:name="z3589" w:id="3576"/>
    <w:p>
      <w:pPr>
        <w:spacing w:after="0"/>
        <w:ind w:left="0"/>
        <w:jc w:val="both"/>
      </w:pPr>
      <w:r>
        <w:rPr>
          <w:rFonts w:ascii="Times New Roman"/>
          <w:b w:val="false"/>
          <w:i w:val="false"/>
          <w:color w:val="000000"/>
          <w:sz w:val="28"/>
        </w:rPr>
        <w:t>
      11) различение на слух текстов из 2-3 фраз.</w:t>
      </w:r>
    </w:p>
    <w:bookmarkEnd w:id="3576"/>
    <w:bookmarkStart w:name="z3590" w:id="3577"/>
    <w:p>
      <w:pPr>
        <w:spacing w:after="0"/>
        <w:ind w:left="0"/>
        <w:jc w:val="both"/>
      </w:pPr>
      <w:r>
        <w:rPr>
          <w:rFonts w:ascii="Times New Roman"/>
          <w:b w:val="false"/>
          <w:i w:val="false"/>
          <w:color w:val="000000"/>
          <w:sz w:val="28"/>
        </w:rPr>
        <w:t>
      131. Формирование произношения:</w:t>
      </w:r>
    </w:p>
    <w:bookmarkEnd w:id="3577"/>
    <w:bookmarkStart w:name="z3591" w:id="3578"/>
    <w:p>
      <w:pPr>
        <w:spacing w:after="0"/>
        <w:ind w:left="0"/>
        <w:jc w:val="both"/>
      </w:pPr>
      <w:r>
        <w:rPr>
          <w:rFonts w:ascii="Times New Roman"/>
          <w:b w:val="false"/>
          <w:i w:val="false"/>
          <w:color w:val="000000"/>
          <w:sz w:val="28"/>
        </w:rPr>
        <w:t>
      1) автоматизация звуков на материале слов и фраз;</w:t>
      </w:r>
    </w:p>
    <w:bookmarkEnd w:id="3578"/>
    <w:bookmarkStart w:name="z3592" w:id="3579"/>
    <w:p>
      <w:pPr>
        <w:spacing w:after="0"/>
        <w:ind w:left="0"/>
        <w:jc w:val="both"/>
      </w:pPr>
      <w:r>
        <w:rPr>
          <w:rFonts w:ascii="Times New Roman"/>
          <w:b w:val="false"/>
          <w:i w:val="false"/>
          <w:color w:val="000000"/>
          <w:sz w:val="28"/>
        </w:rPr>
        <w:t>
      2) дифференциация гласных и согласных звуков на материале слов и фраз;</w:t>
      </w:r>
    </w:p>
    <w:bookmarkEnd w:id="3579"/>
    <w:bookmarkStart w:name="z3593" w:id="3580"/>
    <w:p>
      <w:pPr>
        <w:spacing w:after="0"/>
        <w:ind w:left="0"/>
        <w:jc w:val="both"/>
      </w:pPr>
      <w:r>
        <w:rPr>
          <w:rFonts w:ascii="Times New Roman"/>
          <w:b w:val="false"/>
          <w:i w:val="false"/>
          <w:color w:val="000000"/>
          <w:sz w:val="28"/>
        </w:rPr>
        <w:t>
      3) изменение темпа произнесения разнородного рифмованного и стихотворного материала;</w:t>
      </w:r>
    </w:p>
    <w:bookmarkEnd w:id="3580"/>
    <w:bookmarkStart w:name="z3594" w:id="3581"/>
    <w:p>
      <w:pPr>
        <w:spacing w:after="0"/>
        <w:ind w:left="0"/>
        <w:jc w:val="both"/>
      </w:pPr>
      <w:r>
        <w:rPr>
          <w:rFonts w:ascii="Times New Roman"/>
          <w:b w:val="false"/>
          <w:i w:val="false"/>
          <w:color w:val="000000"/>
          <w:sz w:val="28"/>
        </w:rPr>
        <w:t>
      4) произвольное изменение темпа, силы голоса;</w:t>
      </w:r>
    </w:p>
    <w:bookmarkEnd w:id="3581"/>
    <w:bookmarkStart w:name="z3595" w:id="3582"/>
    <w:p>
      <w:pPr>
        <w:spacing w:after="0"/>
        <w:ind w:left="0"/>
        <w:jc w:val="both"/>
      </w:pPr>
      <w:r>
        <w:rPr>
          <w:rFonts w:ascii="Times New Roman"/>
          <w:b w:val="false"/>
          <w:i w:val="false"/>
          <w:color w:val="000000"/>
          <w:sz w:val="28"/>
        </w:rPr>
        <w:t>
      5) слитное, в темпе, близком к естественному, с выраженным ударением и соблюдением норм орфоэпии произнесение слов и фраз;</w:t>
      </w:r>
    </w:p>
    <w:bookmarkEnd w:id="3582"/>
    <w:bookmarkStart w:name="z3596" w:id="3583"/>
    <w:p>
      <w:pPr>
        <w:spacing w:after="0"/>
        <w:ind w:left="0"/>
        <w:jc w:val="both"/>
      </w:pPr>
      <w:r>
        <w:rPr>
          <w:rFonts w:ascii="Times New Roman"/>
          <w:b w:val="false"/>
          <w:i w:val="false"/>
          <w:color w:val="000000"/>
          <w:sz w:val="28"/>
        </w:rPr>
        <w:t>
      6) умение выделять словесное и логическое ударение в речи;</w:t>
      </w:r>
    </w:p>
    <w:bookmarkEnd w:id="3583"/>
    <w:bookmarkStart w:name="z3597" w:id="3584"/>
    <w:p>
      <w:pPr>
        <w:spacing w:after="0"/>
        <w:ind w:left="0"/>
        <w:jc w:val="both"/>
      </w:pPr>
      <w:r>
        <w:rPr>
          <w:rFonts w:ascii="Times New Roman"/>
          <w:b w:val="false"/>
          <w:i w:val="false"/>
          <w:color w:val="000000"/>
          <w:sz w:val="28"/>
        </w:rPr>
        <w:t>
      7) умение свободно пользоваться приобретенными навыками в самостоятельной речи;</w:t>
      </w:r>
    </w:p>
    <w:bookmarkEnd w:id="3584"/>
    <w:bookmarkStart w:name="z3598" w:id="3585"/>
    <w:p>
      <w:pPr>
        <w:spacing w:after="0"/>
        <w:ind w:left="0"/>
        <w:jc w:val="both"/>
      </w:pPr>
      <w:r>
        <w:rPr>
          <w:rFonts w:ascii="Times New Roman"/>
          <w:b w:val="false"/>
          <w:i w:val="false"/>
          <w:color w:val="000000"/>
          <w:sz w:val="28"/>
        </w:rPr>
        <w:t xml:space="preserve">
      8) употребление в речи всех гласных, согласных (за исключением мягких и аффрикат), дифтонгов </w:t>
      </w:r>
    </w:p>
    <w:bookmarkEnd w:id="3585"/>
    <w:bookmarkStart w:name="z3599" w:id="3586"/>
    <w:p>
      <w:pPr>
        <w:spacing w:after="0"/>
        <w:ind w:left="0"/>
        <w:jc w:val="both"/>
      </w:pPr>
      <w:r>
        <w:rPr>
          <w:rFonts w:ascii="Times New Roman"/>
          <w:b w:val="false"/>
          <w:i w:val="false"/>
          <w:color w:val="000000"/>
          <w:sz w:val="28"/>
        </w:rPr>
        <w:t>
      132. Ожидаемые результаты:</w:t>
      </w:r>
    </w:p>
    <w:bookmarkEnd w:id="3586"/>
    <w:bookmarkStart w:name="z3600" w:id="3587"/>
    <w:p>
      <w:pPr>
        <w:spacing w:after="0"/>
        <w:ind w:left="0"/>
        <w:jc w:val="both"/>
      </w:pPr>
      <w:r>
        <w:rPr>
          <w:rFonts w:ascii="Times New Roman"/>
          <w:b w:val="false"/>
          <w:i w:val="false"/>
          <w:color w:val="000000"/>
          <w:sz w:val="28"/>
        </w:rPr>
        <w:t>
      1) выполняет задания, инструкции на слух;</w:t>
      </w:r>
    </w:p>
    <w:bookmarkEnd w:id="3587"/>
    <w:bookmarkStart w:name="z3601" w:id="3588"/>
    <w:p>
      <w:pPr>
        <w:spacing w:after="0"/>
        <w:ind w:left="0"/>
        <w:jc w:val="both"/>
      </w:pPr>
      <w:r>
        <w:rPr>
          <w:rFonts w:ascii="Times New Roman"/>
          <w:b w:val="false"/>
          <w:i w:val="false"/>
          <w:color w:val="000000"/>
          <w:sz w:val="28"/>
        </w:rPr>
        <w:t>
      2) говорит слитно, в темпе, близком к естественному, с выраженным ударением и соблюдением норм орфоэпии;</w:t>
      </w:r>
    </w:p>
    <w:bookmarkEnd w:id="3588"/>
    <w:bookmarkStart w:name="z3602" w:id="3589"/>
    <w:p>
      <w:pPr>
        <w:spacing w:after="0"/>
        <w:ind w:left="0"/>
        <w:jc w:val="both"/>
      </w:pPr>
      <w:r>
        <w:rPr>
          <w:rFonts w:ascii="Times New Roman"/>
          <w:b w:val="false"/>
          <w:i w:val="false"/>
          <w:color w:val="000000"/>
          <w:sz w:val="28"/>
        </w:rPr>
        <w:t>
      3) опознает знакомые стихи и песенки;</w:t>
      </w:r>
    </w:p>
    <w:bookmarkEnd w:id="3589"/>
    <w:bookmarkStart w:name="z3603" w:id="3590"/>
    <w:p>
      <w:pPr>
        <w:spacing w:after="0"/>
        <w:ind w:left="0"/>
        <w:jc w:val="both"/>
      </w:pPr>
      <w:r>
        <w:rPr>
          <w:rFonts w:ascii="Times New Roman"/>
          <w:b w:val="false"/>
          <w:i w:val="false"/>
          <w:color w:val="000000"/>
          <w:sz w:val="28"/>
        </w:rPr>
        <w:t>
      4) опознает на слух знакомые стихи и песни;</w:t>
      </w:r>
    </w:p>
    <w:bookmarkEnd w:id="3590"/>
    <w:bookmarkStart w:name="z3604" w:id="3591"/>
    <w:p>
      <w:pPr>
        <w:spacing w:after="0"/>
        <w:ind w:left="0"/>
        <w:jc w:val="both"/>
      </w:pPr>
      <w:r>
        <w:rPr>
          <w:rFonts w:ascii="Times New Roman"/>
          <w:b w:val="false"/>
          <w:i w:val="false"/>
          <w:color w:val="000000"/>
          <w:sz w:val="28"/>
        </w:rPr>
        <w:t>
      5) опознает на слух тексты из 2-3 фраз;</w:t>
      </w:r>
    </w:p>
    <w:bookmarkEnd w:id="3591"/>
    <w:bookmarkStart w:name="z3605" w:id="3592"/>
    <w:p>
      <w:pPr>
        <w:spacing w:after="0"/>
        <w:ind w:left="0"/>
        <w:jc w:val="both"/>
      </w:pPr>
      <w:r>
        <w:rPr>
          <w:rFonts w:ascii="Times New Roman"/>
          <w:b w:val="false"/>
          <w:i w:val="false"/>
          <w:color w:val="000000"/>
          <w:sz w:val="28"/>
        </w:rPr>
        <w:t>
      6) опознает речевой материал по организации, занятий и деятельности детей, к счету;</w:t>
      </w:r>
    </w:p>
    <w:bookmarkEnd w:id="3592"/>
    <w:bookmarkStart w:name="z3606" w:id="3593"/>
    <w:p>
      <w:pPr>
        <w:spacing w:after="0"/>
        <w:ind w:left="0"/>
        <w:jc w:val="both"/>
      </w:pPr>
      <w:r>
        <w:rPr>
          <w:rFonts w:ascii="Times New Roman"/>
          <w:b w:val="false"/>
          <w:i w:val="false"/>
          <w:color w:val="000000"/>
          <w:sz w:val="28"/>
        </w:rPr>
        <w:t>
      7) отвечает на вопросы к тексту, картинке, сказке, событиям дома;</w:t>
      </w:r>
    </w:p>
    <w:bookmarkEnd w:id="3593"/>
    <w:bookmarkStart w:name="z3607" w:id="3594"/>
    <w:p>
      <w:pPr>
        <w:spacing w:after="0"/>
        <w:ind w:left="0"/>
        <w:jc w:val="both"/>
      </w:pPr>
      <w:r>
        <w:rPr>
          <w:rFonts w:ascii="Times New Roman"/>
          <w:b w:val="false"/>
          <w:i w:val="false"/>
          <w:color w:val="000000"/>
          <w:sz w:val="28"/>
        </w:rPr>
        <w:t>
      8) произвольно изменяет темп, силу голоса;</w:t>
      </w:r>
    </w:p>
    <w:bookmarkEnd w:id="3594"/>
    <w:bookmarkStart w:name="z3608" w:id="3595"/>
    <w:p>
      <w:pPr>
        <w:spacing w:after="0"/>
        <w:ind w:left="0"/>
        <w:jc w:val="both"/>
      </w:pPr>
      <w:r>
        <w:rPr>
          <w:rFonts w:ascii="Times New Roman"/>
          <w:b w:val="false"/>
          <w:i w:val="false"/>
          <w:color w:val="000000"/>
          <w:sz w:val="28"/>
        </w:rPr>
        <w:t>
      9) произносит речевой материал слитно, с выраженным ударением, без призвуков, соблюдая нормы русской орфоэпии, в темпе, близком к естественному;</w:t>
      </w:r>
    </w:p>
    <w:bookmarkEnd w:id="3595"/>
    <w:bookmarkStart w:name="z3609" w:id="3596"/>
    <w:p>
      <w:pPr>
        <w:spacing w:after="0"/>
        <w:ind w:left="0"/>
        <w:jc w:val="both"/>
      </w:pPr>
      <w:r>
        <w:rPr>
          <w:rFonts w:ascii="Times New Roman"/>
          <w:b w:val="false"/>
          <w:i w:val="false"/>
          <w:color w:val="000000"/>
          <w:sz w:val="28"/>
        </w:rPr>
        <w:t>
      10) различает звучания мужских, женских и детских голосов;</w:t>
      </w:r>
    </w:p>
    <w:bookmarkEnd w:id="3596"/>
    <w:bookmarkStart w:name="z3610" w:id="3597"/>
    <w:p>
      <w:pPr>
        <w:spacing w:after="0"/>
        <w:ind w:left="0"/>
        <w:jc w:val="both"/>
      </w:pPr>
      <w:r>
        <w:rPr>
          <w:rFonts w:ascii="Times New Roman"/>
          <w:b w:val="false"/>
          <w:i w:val="false"/>
          <w:color w:val="000000"/>
          <w:sz w:val="28"/>
        </w:rPr>
        <w:t>
      11) различает и опознает на слух голоса животных;</w:t>
      </w:r>
    </w:p>
    <w:bookmarkEnd w:id="3597"/>
    <w:bookmarkStart w:name="z3611" w:id="3598"/>
    <w:p>
      <w:pPr>
        <w:spacing w:after="0"/>
        <w:ind w:left="0"/>
        <w:jc w:val="both"/>
      </w:pPr>
      <w:r>
        <w:rPr>
          <w:rFonts w:ascii="Times New Roman"/>
          <w:b w:val="false"/>
          <w:i w:val="false"/>
          <w:color w:val="000000"/>
          <w:sz w:val="28"/>
        </w:rPr>
        <w:t>
      12) различает на слух знакомые тексты;</w:t>
      </w:r>
    </w:p>
    <w:bookmarkEnd w:id="3598"/>
    <w:bookmarkStart w:name="z3612" w:id="3599"/>
    <w:p>
      <w:pPr>
        <w:spacing w:after="0"/>
        <w:ind w:left="0"/>
        <w:jc w:val="both"/>
      </w:pPr>
      <w:r>
        <w:rPr>
          <w:rFonts w:ascii="Times New Roman"/>
          <w:b w:val="false"/>
          <w:i w:val="false"/>
          <w:color w:val="000000"/>
          <w:sz w:val="28"/>
        </w:rPr>
        <w:t>
      13) различает на слух сложные ритмы, ритмы мелодий;</w:t>
      </w:r>
    </w:p>
    <w:bookmarkEnd w:id="3599"/>
    <w:bookmarkStart w:name="z3613" w:id="3600"/>
    <w:p>
      <w:pPr>
        <w:spacing w:after="0"/>
        <w:ind w:left="0"/>
        <w:jc w:val="both"/>
      </w:pPr>
      <w:r>
        <w:rPr>
          <w:rFonts w:ascii="Times New Roman"/>
          <w:b w:val="false"/>
          <w:i w:val="false"/>
          <w:color w:val="000000"/>
          <w:sz w:val="28"/>
        </w:rPr>
        <w:t>
      14) узнает знакомые песни, подпевает, воспроизводит;</w:t>
      </w:r>
    </w:p>
    <w:bookmarkEnd w:id="3600"/>
    <w:bookmarkStart w:name="z3614" w:id="3601"/>
    <w:p>
      <w:pPr>
        <w:spacing w:after="0"/>
        <w:ind w:left="0"/>
        <w:jc w:val="both"/>
      </w:pPr>
      <w:r>
        <w:rPr>
          <w:rFonts w:ascii="Times New Roman"/>
          <w:b w:val="false"/>
          <w:i w:val="false"/>
          <w:color w:val="000000"/>
          <w:sz w:val="28"/>
        </w:rPr>
        <w:t>
      15) умеет свободно пользоваться приобретенными навыками в самостоятельной речи;</w:t>
      </w:r>
    </w:p>
    <w:bookmarkEnd w:id="3601"/>
    <w:bookmarkStart w:name="z3615" w:id="3602"/>
    <w:p>
      <w:pPr>
        <w:spacing w:after="0"/>
        <w:ind w:left="0"/>
        <w:jc w:val="both"/>
      </w:pPr>
      <w:r>
        <w:rPr>
          <w:rFonts w:ascii="Times New Roman"/>
          <w:b w:val="false"/>
          <w:i w:val="false"/>
          <w:color w:val="000000"/>
          <w:sz w:val="28"/>
        </w:rPr>
        <w:t>
      16) употребляет в речи все гласные, согласные (за исключением мягких и аффрикат), дифтонгов.</w:t>
      </w:r>
    </w:p>
    <w:bookmarkEnd w:id="36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2018 года № 721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3618" w:id="3603"/>
    <w:p>
      <w:pPr>
        <w:spacing w:after="0"/>
        <w:ind w:left="0"/>
        <w:jc w:val="left"/>
      </w:pPr>
      <w:r>
        <w:rPr>
          <w:rFonts w:ascii="Times New Roman"/>
          <w:b/>
          <w:i w:val="false"/>
          <w:color w:val="000000"/>
        </w:rPr>
        <w:t xml:space="preserve"> Типовая учебная программа дошкольного воспитания и обучения детей с нарушением интеллекта</w:t>
      </w:r>
    </w:p>
    <w:bookmarkEnd w:id="3603"/>
    <w:bookmarkStart w:name="z3619" w:id="3604"/>
    <w:p>
      <w:pPr>
        <w:spacing w:after="0"/>
        <w:ind w:left="0"/>
        <w:jc w:val="left"/>
      </w:pPr>
      <w:r>
        <w:rPr>
          <w:rFonts w:ascii="Times New Roman"/>
          <w:b/>
          <w:i w:val="false"/>
          <w:color w:val="000000"/>
        </w:rPr>
        <w:t xml:space="preserve"> Глава 1. Пояснительная записка</w:t>
      </w:r>
    </w:p>
    <w:bookmarkEnd w:id="3604"/>
    <w:bookmarkStart w:name="z3620" w:id="3605"/>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детей с нарушением интеллекта (далее - Программа) разработана в соответствии со </w:t>
      </w:r>
      <w:r>
        <w:rPr>
          <w:rFonts w:ascii="Times New Roman"/>
          <w:b w:val="false"/>
          <w:i w:val="false"/>
          <w:color w:val="000000"/>
          <w:sz w:val="28"/>
        </w:rPr>
        <w:t>статьями5</w:t>
      </w:r>
      <w:r>
        <w:rPr>
          <w:rFonts w:ascii="Times New Roman"/>
          <w:b w:val="false"/>
          <w:i w:val="false"/>
          <w:color w:val="000000"/>
          <w:sz w:val="28"/>
        </w:rPr>
        <w:t xml:space="preserve"> и</w:t>
      </w:r>
      <w:r>
        <w:rPr>
          <w:rFonts w:ascii="Times New Roman"/>
          <w:b w:val="false"/>
          <w:i w:val="false"/>
          <w:color w:val="000000"/>
          <w:sz w:val="28"/>
        </w:rPr>
        <w:t>14</w:t>
      </w:r>
      <w:r>
        <w:rPr>
          <w:rFonts w:ascii="Times New Roman"/>
          <w:b w:val="false"/>
          <w:i w:val="false"/>
          <w:color w:val="000000"/>
          <w:sz w:val="28"/>
        </w:rPr>
        <w:t xml:space="preserve"> Закона Республики Казахстан от 27 июля 2007 года "Об образовании".</w:t>
      </w:r>
    </w:p>
    <w:bookmarkEnd w:id="3605"/>
    <w:bookmarkStart w:name="z3621" w:id="3606"/>
    <w:p>
      <w:pPr>
        <w:spacing w:after="0"/>
        <w:ind w:left="0"/>
        <w:jc w:val="both"/>
      </w:pPr>
      <w:r>
        <w:rPr>
          <w:rFonts w:ascii="Times New Roman"/>
          <w:b w:val="false"/>
          <w:i w:val="false"/>
          <w:color w:val="000000"/>
          <w:sz w:val="28"/>
        </w:rPr>
        <w:t xml:space="preserve">
      2. Цель Программы: создание благоприятных условий для эмоционального, интеллектуального и социального развития ребенка с нарушением интеллекта и формирование его позитивных личностных качеств. </w:t>
      </w:r>
    </w:p>
    <w:bookmarkEnd w:id="3606"/>
    <w:bookmarkStart w:name="z3622" w:id="3607"/>
    <w:p>
      <w:pPr>
        <w:spacing w:after="0"/>
        <w:ind w:left="0"/>
        <w:jc w:val="both"/>
      </w:pPr>
      <w:r>
        <w:rPr>
          <w:rFonts w:ascii="Times New Roman"/>
          <w:b w:val="false"/>
          <w:i w:val="false"/>
          <w:color w:val="000000"/>
          <w:sz w:val="28"/>
        </w:rPr>
        <w:t xml:space="preserve">
      3. Задачи Программы: </w:t>
      </w:r>
    </w:p>
    <w:bookmarkEnd w:id="3607"/>
    <w:bookmarkStart w:name="z3623" w:id="3608"/>
    <w:p>
      <w:pPr>
        <w:spacing w:after="0"/>
        <w:ind w:left="0"/>
        <w:jc w:val="both"/>
      </w:pPr>
      <w:r>
        <w:rPr>
          <w:rFonts w:ascii="Times New Roman"/>
          <w:b w:val="false"/>
          <w:i w:val="false"/>
          <w:color w:val="000000"/>
          <w:sz w:val="28"/>
        </w:rPr>
        <w:t>
      1) формирование предметно-развивающей среды, обеспечивающей охрану жизни и укрепление здоровья ребенка;</w:t>
      </w:r>
    </w:p>
    <w:bookmarkEnd w:id="3608"/>
    <w:bookmarkStart w:name="z3624" w:id="3609"/>
    <w:p>
      <w:pPr>
        <w:spacing w:after="0"/>
        <w:ind w:left="0"/>
        <w:jc w:val="both"/>
      </w:pPr>
      <w:r>
        <w:rPr>
          <w:rFonts w:ascii="Times New Roman"/>
          <w:b w:val="false"/>
          <w:i w:val="false"/>
          <w:color w:val="000000"/>
          <w:sz w:val="28"/>
        </w:rPr>
        <w:t>
      2) формирование у детей способов усвоения социального опыта взаимодействия с людьми и предметами окружающей действительности;</w:t>
      </w:r>
    </w:p>
    <w:bookmarkEnd w:id="3609"/>
    <w:bookmarkStart w:name="z3625" w:id="3610"/>
    <w:p>
      <w:pPr>
        <w:spacing w:after="0"/>
        <w:ind w:left="0"/>
        <w:jc w:val="both"/>
      </w:pPr>
      <w:r>
        <w:rPr>
          <w:rFonts w:ascii="Times New Roman"/>
          <w:b w:val="false"/>
          <w:i w:val="false"/>
          <w:color w:val="000000"/>
          <w:sz w:val="28"/>
        </w:rPr>
        <w:t>
      3) формирование у детей системы знаний и обобщенных представлений об окружающей действительности, развитие познавательной активности;</w:t>
      </w:r>
    </w:p>
    <w:bookmarkEnd w:id="3610"/>
    <w:bookmarkStart w:name="z3626" w:id="3611"/>
    <w:p>
      <w:pPr>
        <w:spacing w:after="0"/>
        <w:ind w:left="0"/>
        <w:jc w:val="both"/>
      </w:pPr>
      <w:r>
        <w:rPr>
          <w:rFonts w:ascii="Times New Roman"/>
          <w:b w:val="false"/>
          <w:i w:val="false"/>
          <w:color w:val="000000"/>
          <w:sz w:val="28"/>
        </w:rPr>
        <w:t>
      4) формирование всех видов детской деятельности, характерных для каждого возрастного периода;</w:t>
      </w:r>
    </w:p>
    <w:bookmarkEnd w:id="3611"/>
    <w:bookmarkStart w:name="z3627" w:id="3612"/>
    <w:p>
      <w:pPr>
        <w:spacing w:after="0"/>
        <w:ind w:left="0"/>
        <w:jc w:val="both"/>
      </w:pPr>
      <w:r>
        <w:rPr>
          <w:rFonts w:ascii="Times New Roman"/>
          <w:b w:val="false"/>
          <w:i w:val="false"/>
          <w:color w:val="000000"/>
          <w:sz w:val="28"/>
        </w:rPr>
        <w:t>
      5) подготовка детей к школьному обучению с учетом индивидуальных особенностей и возможностей.</w:t>
      </w:r>
    </w:p>
    <w:bookmarkEnd w:id="3612"/>
    <w:bookmarkStart w:name="z3628" w:id="3613"/>
    <w:p>
      <w:pPr>
        <w:spacing w:after="0"/>
        <w:ind w:left="0"/>
        <w:jc w:val="both"/>
      </w:pPr>
      <w:r>
        <w:rPr>
          <w:rFonts w:ascii="Times New Roman"/>
          <w:b w:val="false"/>
          <w:i w:val="false"/>
          <w:color w:val="000000"/>
          <w:sz w:val="28"/>
        </w:rPr>
        <w:t>
      4. Программа способствует укреплению физического и психического здоровья детей дошкольного возраста, обеспечению единства воспитательных, коррекционных и обучающих задач воспитания и обучения детей.</w:t>
      </w:r>
    </w:p>
    <w:bookmarkEnd w:id="3613"/>
    <w:bookmarkStart w:name="z3629" w:id="3614"/>
    <w:p>
      <w:pPr>
        <w:spacing w:after="0"/>
        <w:ind w:left="0"/>
        <w:jc w:val="both"/>
      </w:pPr>
      <w:r>
        <w:rPr>
          <w:rFonts w:ascii="Times New Roman"/>
          <w:b w:val="false"/>
          <w:i w:val="false"/>
          <w:color w:val="000000"/>
          <w:sz w:val="28"/>
        </w:rPr>
        <w:t xml:space="preserve">
      5. Ожидаемые результаты в каждой области представлены системой целей обучения. </w:t>
      </w:r>
    </w:p>
    <w:bookmarkEnd w:id="3614"/>
    <w:bookmarkStart w:name="z3630" w:id="3615"/>
    <w:p>
      <w:pPr>
        <w:spacing w:after="0"/>
        <w:ind w:left="0"/>
        <w:jc w:val="both"/>
      </w:pPr>
      <w:r>
        <w:rPr>
          <w:rFonts w:ascii="Times New Roman"/>
          <w:b w:val="false"/>
          <w:i w:val="false"/>
          <w:color w:val="000000"/>
          <w:sz w:val="28"/>
        </w:rPr>
        <w:t>
      6. Содержание Программы охватывает следующие возрастные периоды физического и психического развития детей:</w:t>
      </w:r>
    </w:p>
    <w:bookmarkEnd w:id="3615"/>
    <w:bookmarkStart w:name="z3631" w:id="3616"/>
    <w:p>
      <w:pPr>
        <w:spacing w:after="0"/>
        <w:ind w:left="0"/>
        <w:jc w:val="both"/>
      </w:pPr>
      <w:r>
        <w:rPr>
          <w:rFonts w:ascii="Times New Roman"/>
          <w:b w:val="false"/>
          <w:i w:val="false"/>
          <w:color w:val="000000"/>
          <w:sz w:val="28"/>
        </w:rPr>
        <w:t>
      1) первая младшая группа (дети 2-3-х лет);</w:t>
      </w:r>
    </w:p>
    <w:bookmarkEnd w:id="3616"/>
    <w:bookmarkStart w:name="z3632" w:id="3617"/>
    <w:p>
      <w:pPr>
        <w:spacing w:after="0"/>
        <w:ind w:left="0"/>
        <w:jc w:val="both"/>
      </w:pPr>
      <w:r>
        <w:rPr>
          <w:rFonts w:ascii="Times New Roman"/>
          <w:b w:val="false"/>
          <w:i w:val="false"/>
          <w:color w:val="000000"/>
          <w:sz w:val="28"/>
        </w:rPr>
        <w:t>
      2) вторая младшая группа (дети 3-4-х лет);</w:t>
      </w:r>
    </w:p>
    <w:bookmarkEnd w:id="3617"/>
    <w:bookmarkStart w:name="z3633" w:id="3618"/>
    <w:p>
      <w:pPr>
        <w:spacing w:after="0"/>
        <w:ind w:left="0"/>
        <w:jc w:val="both"/>
      </w:pPr>
      <w:r>
        <w:rPr>
          <w:rFonts w:ascii="Times New Roman"/>
          <w:b w:val="false"/>
          <w:i w:val="false"/>
          <w:color w:val="000000"/>
          <w:sz w:val="28"/>
        </w:rPr>
        <w:t>
      3) средняя группа (дети 4-5-и лет);</w:t>
      </w:r>
    </w:p>
    <w:bookmarkEnd w:id="3618"/>
    <w:bookmarkStart w:name="z3634" w:id="3619"/>
    <w:p>
      <w:pPr>
        <w:spacing w:after="0"/>
        <w:ind w:left="0"/>
        <w:jc w:val="both"/>
      </w:pPr>
      <w:r>
        <w:rPr>
          <w:rFonts w:ascii="Times New Roman"/>
          <w:b w:val="false"/>
          <w:i w:val="false"/>
          <w:color w:val="000000"/>
          <w:sz w:val="28"/>
        </w:rPr>
        <w:t xml:space="preserve">
      4) старшая группа (дети 5-6-и лет); </w:t>
      </w:r>
    </w:p>
    <w:bookmarkEnd w:id="3619"/>
    <w:bookmarkStart w:name="z3635" w:id="3620"/>
    <w:p>
      <w:pPr>
        <w:spacing w:after="0"/>
        <w:ind w:left="0"/>
        <w:jc w:val="both"/>
      </w:pPr>
      <w:r>
        <w:rPr>
          <w:rFonts w:ascii="Times New Roman"/>
          <w:b w:val="false"/>
          <w:i w:val="false"/>
          <w:color w:val="000000"/>
          <w:sz w:val="28"/>
        </w:rPr>
        <w:t>
      5) класс предшкольной подготовки в общеобразовательной школе, лицее, гимназии (6, 7 (8)-и лет).</w:t>
      </w:r>
    </w:p>
    <w:bookmarkEnd w:id="3620"/>
    <w:bookmarkStart w:name="z3636" w:id="3621"/>
    <w:p>
      <w:pPr>
        <w:spacing w:after="0"/>
        <w:ind w:left="0"/>
        <w:jc w:val="both"/>
      </w:pPr>
      <w:r>
        <w:rPr>
          <w:rFonts w:ascii="Times New Roman"/>
          <w:b w:val="false"/>
          <w:i w:val="false"/>
          <w:color w:val="000000"/>
          <w:sz w:val="28"/>
        </w:rPr>
        <w:t>
      7. Программа рекомендована для специальных дошкольных организаций для детей с нарушением интеллекта.</w:t>
      </w:r>
    </w:p>
    <w:bookmarkEnd w:id="3621"/>
    <w:bookmarkStart w:name="z3637" w:id="3622"/>
    <w:p>
      <w:pPr>
        <w:spacing w:after="0"/>
        <w:ind w:left="0"/>
        <w:jc w:val="left"/>
      </w:pPr>
      <w:r>
        <w:rPr>
          <w:rFonts w:ascii="Times New Roman"/>
          <w:b/>
          <w:i w:val="false"/>
          <w:color w:val="000000"/>
        </w:rPr>
        <w:t xml:space="preserve"> Глава 2. Первая младшая группа (от 2до 3 лет)</w:t>
      </w:r>
    </w:p>
    <w:bookmarkEnd w:id="3622"/>
    <w:bookmarkStart w:name="z3638" w:id="3623"/>
    <w:p>
      <w:pPr>
        <w:spacing w:after="0"/>
        <w:ind w:left="0"/>
        <w:jc w:val="left"/>
      </w:pPr>
      <w:r>
        <w:rPr>
          <w:rFonts w:ascii="Times New Roman"/>
          <w:b/>
          <w:i w:val="false"/>
          <w:color w:val="000000"/>
        </w:rPr>
        <w:t xml:space="preserve"> Параграф 1. Образовательная область "Здоровье"</w:t>
      </w:r>
    </w:p>
    <w:bookmarkEnd w:id="3623"/>
    <w:bookmarkStart w:name="z3639" w:id="3624"/>
    <w:p>
      <w:pPr>
        <w:spacing w:after="0"/>
        <w:ind w:left="0"/>
        <w:jc w:val="both"/>
      </w:pPr>
      <w:r>
        <w:rPr>
          <w:rFonts w:ascii="Times New Roman"/>
          <w:b w:val="false"/>
          <w:i w:val="false"/>
          <w:color w:val="000000"/>
          <w:sz w:val="28"/>
        </w:rPr>
        <w:t>
      8. Базовое содержание образовательной области "Здоровье" реализуется в организованной учебной деятельности - физическая культура, культурно-гигиенические навыки.</w:t>
      </w:r>
    </w:p>
    <w:bookmarkEnd w:id="3624"/>
    <w:bookmarkStart w:name="z3640" w:id="3625"/>
    <w:p>
      <w:pPr>
        <w:spacing w:after="0"/>
        <w:ind w:left="0"/>
        <w:jc w:val="both"/>
      </w:pPr>
      <w:r>
        <w:rPr>
          <w:rFonts w:ascii="Times New Roman"/>
          <w:b w:val="false"/>
          <w:i w:val="false"/>
          <w:color w:val="000000"/>
          <w:sz w:val="28"/>
        </w:rPr>
        <w:t>
      9. Целью является обеспечение благоприятных физиологических условий для нормального роста тела, развития позвоночника и восстановления правильного положения тела ребенка, исходя из его индивидуально-типологических особенностей, формирование первоначальных навыков личной гигиены.</w:t>
      </w:r>
    </w:p>
    <w:bookmarkEnd w:id="3625"/>
    <w:bookmarkStart w:name="z3641" w:id="3626"/>
    <w:p>
      <w:pPr>
        <w:spacing w:after="0"/>
        <w:ind w:left="0"/>
        <w:jc w:val="both"/>
      </w:pPr>
      <w:r>
        <w:rPr>
          <w:rFonts w:ascii="Times New Roman"/>
          <w:b w:val="false"/>
          <w:i w:val="false"/>
          <w:color w:val="000000"/>
          <w:sz w:val="28"/>
        </w:rPr>
        <w:t>
      10. Задачи:</w:t>
      </w:r>
    </w:p>
    <w:bookmarkEnd w:id="3626"/>
    <w:bookmarkStart w:name="z3642" w:id="3627"/>
    <w:p>
      <w:pPr>
        <w:spacing w:after="0"/>
        <w:ind w:left="0"/>
        <w:jc w:val="both"/>
      </w:pPr>
      <w:r>
        <w:rPr>
          <w:rFonts w:ascii="Times New Roman"/>
          <w:b w:val="false"/>
          <w:i w:val="false"/>
          <w:color w:val="000000"/>
          <w:sz w:val="28"/>
        </w:rPr>
        <w:t xml:space="preserve">
      1) формировать общедвигательные умения, навыки ходьбы и бега в свободном режиме, в заданном направлении; </w:t>
      </w:r>
    </w:p>
    <w:bookmarkEnd w:id="3627"/>
    <w:bookmarkStart w:name="z3643" w:id="3628"/>
    <w:p>
      <w:pPr>
        <w:spacing w:after="0"/>
        <w:ind w:left="0"/>
        <w:jc w:val="both"/>
      </w:pPr>
      <w:r>
        <w:rPr>
          <w:rFonts w:ascii="Times New Roman"/>
          <w:b w:val="false"/>
          <w:i w:val="false"/>
          <w:color w:val="000000"/>
          <w:sz w:val="28"/>
        </w:rPr>
        <w:t xml:space="preserve">
      2) вызвать эмоциональный отклик и желание участвовать в подвижных играх и игровых упражнениях; </w:t>
      </w:r>
    </w:p>
    <w:bookmarkEnd w:id="3628"/>
    <w:bookmarkStart w:name="z3644" w:id="3629"/>
    <w:p>
      <w:pPr>
        <w:spacing w:after="0"/>
        <w:ind w:left="0"/>
        <w:jc w:val="both"/>
      </w:pPr>
      <w:r>
        <w:rPr>
          <w:rFonts w:ascii="Times New Roman"/>
          <w:b w:val="false"/>
          <w:i w:val="false"/>
          <w:color w:val="000000"/>
          <w:sz w:val="28"/>
        </w:rPr>
        <w:t>
      3) обучать координировать свои движения, изменять направление и характер действия в соответствии с сигналом и командой воспитателя;</w:t>
      </w:r>
    </w:p>
    <w:bookmarkEnd w:id="3629"/>
    <w:bookmarkStart w:name="z3645" w:id="3630"/>
    <w:p>
      <w:pPr>
        <w:spacing w:after="0"/>
        <w:ind w:left="0"/>
        <w:jc w:val="both"/>
      </w:pPr>
      <w:r>
        <w:rPr>
          <w:rFonts w:ascii="Times New Roman"/>
          <w:b w:val="false"/>
          <w:i w:val="false"/>
          <w:color w:val="000000"/>
          <w:sz w:val="28"/>
        </w:rPr>
        <w:t>
      4) развивать ловкость, формировать осанку;</w:t>
      </w:r>
    </w:p>
    <w:bookmarkEnd w:id="3630"/>
    <w:bookmarkStart w:name="z3646" w:id="3631"/>
    <w:p>
      <w:pPr>
        <w:spacing w:after="0"/>
        <w:ind w:left="0"/>
        <w:jc w:val="both"/>
      </w:pPr>
      <w:r>
        <w:rPr>
          <w:rFonts w:ascii="Times New Roman"/>
          <w:b w:val="false"/>
          <w:i w:val="false"/>
          <w:color w:val="000000"/>
          <w:sz w:val="28"/>
        </w:rPr>
        <w:t xml:space="preserve">
      5) стимулировать ребенка к участию в элементарных гигиенических процедурах и приеме пищи (при помощи взрослого); </w:t>
      </w:r>
    </w:p>
    <w:bookmarkEnd w:id="3631"/>
    <w:bookmarkStart w:name="z3647" w:id="3632"/>
    <w:p>
      <w:pPr>
        <w:spacing w:after="0"/>
        <w:ind w:left="0"/>
        <w:jc w:val="both"/>
      </w:pPr>
      <w:r>
        <w:rPr>
          <w:rFonts w:ascii="Times New Roman"/>
          <w:b w:val="false"/>
          <w:i w:val="false"/>
          <w:color w:val="000000"/>
          <w:sz w:val="28"/>
        </w:rPr>
        <w:t>
      6) формировать в процессе самообслуживания элементарные орудийные действия.</w:t>
      </w:r>
    </w:p>
    <w:bookmarkEnd w:id="3632"/>
    <w:bookmarkStart w:name="z3648" w:id="3633"/>
    <w:p>
      <w:pPr>
        <w:spacing w:after="0"/>
        <w:ind w:left="0"/>
        <w:jc w:val="left"/>
      </w:pPr>
      <w:r>
        <w:rPr>
          <w:rFonts w:ascii="Times New Roman"/>
          <w:b/>
          <w:i w:val="false"/>
          <w:color w:val="000000"/>
        </w:rPr>
        <w:t xml:space="preserve"> Параграф 2. 1 полугодие</w:t>
      </w:r>
    </w:p>
    <w:bookmarkEnd w:id="3633"/>
    <w:bookmarkStart w:name="z3649" w:id="3634"/>
    <w:p>
      <w:pPr>
        <w:spacing w:after="0"/>
        <w:ind w:left="0"/>
        <w:jc w:val="both"/>
      </w:pPr>
      <w:r>
        <w:rPr>
          <w:rFonts w:ascii="Times New Roman"/>
          <w:b w:val="false"/>
          <w:i w:val="false"/>
          <w:color w:val="000000"/>
          <w:sz w:val="28"/>
        </w:rPr>
        <w:t>
      11. Физическая культура включает основные движения:</w:t>
      </w:r>
    </w:p>
    <w:bookmarkEnd w:id="3634"/>
    <w:bookmarkStart w:name="z3650" w:id="3635"/>
    <w:p>
      <w:pPr>
        <w:spacing w:after="0"/>
        <w:ind w:left="0"/>
        <w:jc w:val="both"/>
      </w:pPr>
      <w:r>
        <w:rPr>
          <w:rFonts w:ascii="Times New Roman"/>
          <w:b w:val="false"/>
          <w:i w:val="false"/>
          <w:color w:val="000000"/>
          <w:sz w:val="28"/>
        </w:rPr>
        <w:t>
      1) ходьба: обучение ходьбе стайкой вслед за воспитателем и к воспитателю; ходьбе друг за другом вдоль каната за воспитателем и самостоятельно друг за другом, держась руками за веревку; ходьбе по прямой дорожке, выложенной из веревки;</w:t>
      </w:r>
    </w:p>
    <w:bookmarkEnd w:id="3635"/>
    <w:bookmarkStart w:name="z3651" w:id="3636"/>
    <w:p>
      <w:pPr>
        <w:spacing w:after="0"/>
        <w:ind w:left="0"/>
        <w:jc w:val="both"/>
      </w:pPr>
      <w:r>
        <w:rPr>
          <w:rFonts w:ascii="Times New Roman"/>
          <w:b w:val="false"/>
          <w:i w:val="false"/>
          <w:color w:val="000000"/>
          <w:sz w:val="28"/>
        </w:rPr>
        <w:t>
      2) бег: обучение бегу стайкой за воспитателем; бегу группой вдоль зала к противоположной стороне- из исходного положения, стоя вдоль стены лицом к залу;</w:t>
      </w:r>
    </w:p>
    <w:bookmarkEnd w:id="3636"/>
    <w:bookmarkStart w:name="z3652" w:id="3637"/>
    <w:p>
      <w:pPr>
        <w:spacing w:after="0"/>
        <w:ind w:left="0"/>
        <w:jc w:val="both"/>
      </w:pPr>
      <w:r>
        <w:rPr>
          <w:rFonts w:ascii="Times New Roman"/>
          <w:b w:val="false"/>
          <w:i w:val="false"/>
          <w:color w:val="000000"/>
          <w:sz w:val="28"/>
        </w:rPr>
        <w:t xml:space="preserve">
      3) прыжки: выполнение ритмичных приседаний, вместе со взрослым; подпрыгивание на носках, взявшись за руки с педагогом, друг с другом; </w:t>
      </w:r>
    </w:p>
    <w:bookmarkEnd w:id="3637"/>
    <w:bookmarkStart w:name="z3653" w:id="3638"/>
    <w:p>
      <w:pPr>
        <w:spacing w:after="0"/>
        <w:ind w:left="0"/>
        <w:jc w:val="both"/>
      </w:pPr>
      <w:r>
        <w:rPr>
          <w:rFonts w:ascii="Times New Roman"/>
          <w:b w:val="false"/>
          <w:i w:val="false"/>
          <w:color w:val="000000"/>
          <w:sz w:val="28"/>
        </w:rPr>
        <w:t>
      4) метание, бросание, ловля: обучение прокатыванию мяча двумя руками из положения стоя и сидя (расстояние 0,5-1 метр); бросанию мяча воспитателю, игрушке, друг другу; ловле мяча двумя руками; подниманию упавшего мяча; скатыванию больших, маленьких мячей со ската;</w:t>
      </w:r>
    </w:p>
    <w:bookmarkEnd w:id="3638"/>
    <w:bookmarkStart w:name="z3654" w:id="3639"/>
    <w:p>
      <w:pPr>
        <w:spacing w:after="0"/>
        <w:ind w:left="0"/>
        <w:jc w:val="both"/>
      </w:pPr>
      <w:r>
        <w:rPr>
          <w:rFonts w:ascii="Times New Roman"/>
          <w:b w:val="false"/>
          <w:i w:val="false"/>
          <w:color w:val="000000"/>
          <w:sz w:val="28"/>
        </w:rPr>
        <w:t xml:space="preserve">
      5) ползание, лазание, перелезание: обучение ползанию к игрушке на четвереньках по прямой линии; по ковровой дорожке, доске, положенной на пол (ширина 30-35 см.); проползанию на четвереньках под лентой, дугой (высота 70 см.); перелезанию через лежащие на полу предметы (бревно); </w:t>
      </w:r>
    </w:p>
    <w:bookmarkEnd w:id="3639"/>
    <w:bookmarkStart w:name="z3655" w:id="3640"/>
    <w:p>
      <w:pPr>
        <w:spacing w:after="0"/>
        <w:ind w:left="0"/>
        <w:jc w:val="both"/>
      </w:pPr>
      <w:r>
        <w:rPr>
          <w:rFonts w:ascii="Times New Roman"/>
          <w:b w:val="false"/>
          <w:i w:val="false"/>
          <w:color w:val="000000"/>
          <w:sz w:val="28"/>
        </w:rPr>
        <w:t>
      6) равновесие: обучение ходьбе по ограниченной поверхности, по доске, приподнятой одним концом на 15 - 20 см. над полом (длина 1,5 - 2 м., ширина 20 -25 см.), и сходить по ней вниз; учить переворачиваться с живота на бок, спину, со спины на бок, живот;</w:t>
      </w:r>
    </w:p>
    <w:bookmarkEnd w:id="3640"/>
    <w:bookmarkStart w:name="z3656" w:id="3641"/>
    <w:p>
      <w:pPr>
        <w:spacing w:after="0"/>
        <w:ind w:left="0"/>
        <w:jc w:val="both"/>
      </w:pPr>
      <w:r>
        <w:rPr>
          <w:rFonts w:ascii="Times New Roman"/>
          <w:b w:val="false"/>
          <w:i w:val="false"/>
          <w:color w:val="000000"/>
          <w:sz w:val="28"/>
        </w:rPr>
        <w:t>
      7) общеразвивающие упражнения: выполнение упражнений совместно с педагогом: движения головой-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w:t>
      </w:r>
    </w:p>
    <w:bookmarkEnd w:id="3641"/>
    <w:bookmarkStart w:name="z3657" w:id="3642"/>
    <w:p>
      <w:pPr>
        <w:spacing w:after="0"/>
        <w:ind w:left="0"/>
        <w:jc w:val="both"/>
      </w:pPr>
      <w:r>
        <w:rPr>
          <w:rFonts w:ascii="Times New Roman"/>
          <w:b w:val="false"/>
          <w:i w:val="false"/>
          <w:color w:val="000000"/>
          <w:sz w:val="28"/>
        </w:rPr>
        <w:t>
      12. Ожидаемые результаты:</w:t>
      </w:r>
    </w:p>
    <w:bookmarkEnd w:id="3642"/>
    <w:bookmarkStart w:name="z3658" w:id="3643"/>
    <w:p>
      <w:pPr>
        <w:spacing w:after="0"/>
        <w:ind w:left="0"/>
        <w:jc w:val="both"/>
      </w:pPr>
      <w:r>
        <w:rPr>
          <w:rFonts w:ascii="Times New Roman"/>
          <w:b w:val="false"/>
          <w:i w:val="false"/>
          <w:color w:val="000000"/>
          <w:sz w:val="28"/>
        </w:rPr>
        <w:t>
      1) проявляет желание выполнять физические упражнения;</w:t>
      </w:r>
    </w:p>
    <w:bookmarkEnd w:id="3643"/>
    <w:bookmarkStart w:name="z3659" w:id="3644"/>
    <w:p>
      <w:pPr>
        <w:spacing w:after="0"/>
        <w:ind w:left="0"/>
        <w:jc w:val="both"/>
      </w:pPr>
      <w:r>
        <w:rPr>
          <w:rFonts w:ascii="Times New Roman"/>
          <w:b w:val="false"/>
          <w:i w:val="false"/>
          <w:color w:val="000000"/>
          <w:sz w:val="28"/>
        </w:rPr>
        <w:t>
      2) выполняет упражнения по подражанию действиям педагога;</w:t>
      </w:r>
    </w:p>
    <w:bookmarkEnd w:id="3644"/>
    <w:bookmarkStart w:name="z3660" w:id="3645"/>
    <w:p>
      <w:pPr>
        <w:spacing w:after="0"/>
        <w:ind w:left="0"/>
        <w:jc w:val="both"/>
      </w:pPr>
      <w:r>
        <w:rPr>
          <w:rFonts w:ascii="Times New Roman"/>
          <w:b w:val="false"/>
          <w:i w:val="false"/>
          <w:color w:val="000000"/>
          <w:sz w:val="28"/>
        </w:rPr>
        <w:t>
      3) ходит стайкой за воспитателем;</w:t>
      </w:r>
    </w:p>
    <w:bookmarkEnd w:id="3645"/>
    <w:bookmarkStart w:name="z3661" w:id="3646"/>
    <w:p>
      <w:pPr>
        <w:spacing w:after="0"/>
        <w:ind w:left="0"/>
        <w:jc w:val="both"/>
      </w:pPr>
      <w:r>
        <w:rPr>
          <w:rFonts w:ascii="Times New Roman"/>
          <w:b w:val="false"/>
          <w:i w:val="false"/>
          <w:color w:val="000000"/>
          <w:sz w:val="28"/>
        </w:rPr>
        <w:t>
      4) бросает мяч;</w:t>
      </w:r>
    </w:p>
    <w:bookmarkEnd w:id="3646"/>
    <w:bookmarkStart w:name="z3662" w:id="3647"/>
    <w:p>
      <w:pPr>
        <w:spacing w:after="0"/>
        <w:ind w:left="0"/>
        <w:jc w:val="both"/>
      </w:pPr>
      <w:r>
        <w:rPr>
          <w:rFonts w:ascii="Times New Roman"/>
          <w:b w:val="false"/>
          <w:i w:val="false"/>
          <w:color w:val="000000"/>
          <w:sz w:val="28"/>
        </w:rPr>
        <w:t xml:space="preserve">
      5) ходит по дорожке и следам; </w:t>
      </w:r>
    </w:p>
    <w:bookmarkEnd w:id="3647"/>
    <w:bookmarkStart w:name="z3663" w:id="3648"/>
    <w:p>
      <w:pPr>
        <w:spacing w:after="0"/>
        <w:ind w:left="0"/>
        <w:jc w:val="both"/>
      </w:pPr>
      <w:r>
        <w:rPr>
          <w:rFonts w:ascii="Times New Roman"/>
          <w:b w:val="false"/>
          <w:i w:val="false"/>
          <w:color w:val="000000"/>
          <w:sz w:val="28"/>
        </w:rPr>
        <w:t>
      6) ползает по ковровой дорожке, доске;</w:t>
      </w:r>
    </w:p>
    <w:bookmarkEnd w:id="3648"/>
    <w:bookmarkStart w:name="z3664" w:id="3649"/>
    <w:p>
      <w:pPr>
        <w:spacing w:after="0"/>
        <w:ind w:left="0"/>
        <w:jc w:val="both"/>
      </w:pPr>
      <w:r>
        <w:rPr>
          <w:rFonts w:ascii="Times New Roman"/>
          <w:b w:val="false"/>
          <w:i w:val="false"/>
          <w:color w:val="000000"/>
          <w:sz w:val="28"/>
        </w:rPr>
        <w:t xml:space="preserve">
      7) проползает под веревкой, скамейкой; </w:t>
      </w:r>
    </w:p>
    <w:bookmarkEnd w:id="3649"/>
    <w:bookmarkStart w:name="z3665" w:id="3650"/>
    <w:p>
      <w:pPr>
        <w:spacing w:after="0"/>
        <w:ind w:left="0"/>
        <w:jc w:val="both"/>
      </w:pPr>
      <w:r>
        <w:rPr>
          <w:rFonts w:ascii="Times New Roman"/>
          <w:b w:val="false"/>
          <w:i w:val="false"/>
          <w:color w:val="000000"/>
          <w:sz w:val="28"/>
        </w:rPr>
        <w:t>
      8) переворачивается с живота на бок, спину, со спины на бок, живот.</w:t>
      </w:r>
    </w:p>
    <w:bookmarkEnd w:id="3650"/>
    <w:bookmarkStart w:name="z3666" w:id="3651"/>
    <w:p>
      <w:pPr>
        <w:spacing w:after="0"/>
        <w:ind w:left="0"/>
        <w:jc w:val="both"/>
      </w:pPr>
      <w:r>
        <w:rPr>
          <w:rFonts w:ascii="Times New Roman"/>
          <w:b w:val="false"/>
          <w:i w:val="false"/>
          <w:color w:val="000000"/>
          <w:sz w:val="28"/>
        </w:rPr>
        <w:t>
      13. Культурно-гигиенические навыки:</w:t>
      </w:r>
    </w:p>
    <w:bookmarkEnd w:id="3651"/>
    <w:bookmarkStart w:name="z3667" w:id="3652"/>
    <w:p>
      <w:pPr>
        <w:spacing w:after="0"/>
        <w:ind w:left="0"/>
        <w:jc w:val="both"/>
      </w:pPr>
      <w:r>
        <w:rPr>
          <w:rFonts w:ascii="Times New Roman"/>
          <w:b w:val="false"/>
          <w:i w:val="false"/>
          <w:color w:val="000000"/>
          <w:sz w:val="28"/>
        </w:rPr>
        <w:t>
      1) формирование навыков приема пищи: знакомство и запоминание своего места за столом; приучение к надеванию при необходимости специальных фартуков для еды; формирование умения удерживать чашку, использовать специальные чашки с двумя ручками; побуждение детей к самостоятельному приему пищи, самостоятельному использованию ложки; приучение детей выходить из-за стола после окончания еды;</w:t>
      </w:r>
    </w:p>
    <w:bookmarkEnd w:id="3652"/>
    <w:bookmarkStart w:name="z3668" w:id="3653"/>
    <w:p>
      <w:pPr>
        <w:spacing w:after="0"/>
        <w:ind w:left="0"/>
        <w:jc w:val="both"/>
      </w:pPr>
      <w:r>
        <w:rPr>
          <w:rFonts w:ascii="Times New Roman"/>
          <w:b w:val="false"/>
          <w:i w:val="false"/>
          <w:color w:val="000000"/>
          <w:sz w:val="28"/>
        </w:rPr>
        <w:t xml:space="preserve">
      2) формирование гигиенических навыков: знакомство детей с назначением предметов гигиены: мыло, полотенце, расческа, носовой платочек, возможностями их использования; обучение умению мыть руки при помощи взрослого (тереть ладонь о ладонь); </w:t>
      </w:r>
    </w:p>
    <w:bookmarkEnd w:id="3653"/>
    <w:bookmarkStart w:name="z3669" w:id="3654"/>
    <w:p>
      <w:pPr>
        <w:spacing w:after="0"/>
        <w:ind w:left="0"/>
        <w:jc w:val="both"/>
      </w:pPr>
      <w:r>
        <w:rPr>
          <w:rFonts w:ascii="Times New Roman"/>
          <w:b w:val="false"/>
          <w:i w:val="false"/>
          <w:color w:val="000000"/>
          <w:sz w:val="28"/>
        </w:rPr>
        <w:t>
      3) формирование навыков опрятности: знакомство с местом хранения своих вещей, со своим шкафчиком для одежды; формирование навыка мытья рук под контролем взрослого после посещения туалета и перед едой; обучение умению с помощью взрослого вытирать руки полотенцем; закрепление умения ребенка проситься на горшок;</w:t>
      </w:r>
    </w:p>
    <w:bookmarkEnd w:id="3654"/>
    <w:bookmarkStart w:name="z3670" w:id="3655"/>
    <w:p>
      <w:pPr>
        <w:spacing w:after="0"/>
        <w:ind w:left="0"/>
        <w:jc w:val="both"/>
      </w:pPr>
      <w:r>
        <w:rPr>
          <w:rFonts w:ascii="Times New Roman"/>
          <w:b w:val="false"/>
          <w:i w:val="false"/>
          <w:color w:val="000000"/>
          <w:sz w:val="28"/>
        </w:rPr>
        <w:t>
      4) формирование навыков одевания и раздевания: обучение детей умению участвовать в раздевании и одевании: поднимать или вытягивать руки, поднимать и опускать ножку.</w:t>
      </w:r>
    </w:p>
    <w:bookmarkEnd w:id="3655"/>
    <w:bookmarkStart w:name="z3671" w:id="3656"/>
    <w:p>
      <w:pPr>
        <w:spacing w:after="0"/>
        <w:ind w:left="0"/>
        <w:jc w:val="both"/>
      </w:pPr>
      <w:r>
        <w:rPr>
          <w:rFonts w:ascii="Times New Roman"/>
          <w:b w:val="false"/>
          <w:i w:val="false"/>
          <w:color w:val="000000"/>
          <w:sz w:val="28"/>
        </w:rPr>
        <w:t>
      14. Ожидаемые результаты:</w:t>
      </w:r>
    </w:p>
    <w:bookmarkEnd w:id="3656"/>
    <w:bookmarkStart w:name="z3672" w:id="3657"/>
    <w:p>
      <w:pPr>
        <w:spacing w:after="0"/>
        <w:ind w:left="0"/>
        <w:jc w:val="both"/>
      </w:pPr>
      <w:r>
        <w:rPr>
          <w:rFonts w:ascii="Times New Roman"/>
          <w:b w:val="false"/>
          <w:i w:val="false"/>
          <w:color w:val="000000"/>
          <w:sz w:val="28"/>
        </w:rPr>
        <w:t>
      1) помнит свое место за столом;</w:t>
      </w:r>
    </w:p>
    <w:bookmarkEnd w:id="3657"/>
    <w:bookmarkStart w:name="z3673" w:id="3658"/>
    <w:p>
      <w:pPr>
        <w:spacing w:after="0"/>
        <w:ind w:left="0"/>
        <w:jc w:val="both"/>
      </w:pPr>
      <w:r>
        <w:rPr>
          <w:rFonts w:ascii="Times New Roman"/>
          <w:b w:val="false"/>
          <w:i w:val="false"/>
          <w:color w:val="000000"/>
          <w:sz w:val="28"/>
        </w:rPr>
        <w:t>
      2) умеет садиться и выходить из-за стола под контролем и частичной помощью взрослого;</w:t>
      </w:r>
    </w:p>
    <w:bookmarkEnd w:id="3658"/>
    <w:bookmarkStart w:name="z3674" w:id="3659"/>
    <w:p>
      <w:pPr>
        <w:spacing w:after="0"/>
        <w:ind w:left="0"/>
        <w:jc w:val="both"/>
      </w:pPr>
      <w:r>
        <w:rPr>
          <w:rFonts w:ascii="Times New Roman"/>
          <w:b w:val="false"/>
          <w:i w:val="false"/>
          <w:color w:val="000000"/>
          <w:sz w:val="28"/>
        </w:rPr>
        <w:t>
      3) идентифицирует основные предметы гигиены: мыло, полотенце, расческа;</w:t>
      </w:r>
    </w:p>
    <w:bookmarkEnd w:id="3659"/>
    <w:bookmarkStart w:name="z3675" w:id="3660"/>
    <w:p>
      <w:pPr>
        <w:spacing w:after="0"/>
        <w:ind w:left="0"/>
        <w:jc w:val="both"/>
      </w:pPr>
      <w:r>
        <w:rPr>
          <w:rFonts w:ascii="Times New Roman"/>
          <w:b w:val="false"/>
          <w:i w:val="false"/>
          <w:color w:val="000000"/>
          <w:sz w:val="28"/>
        </w:rPr>
        <w:t>
      4) выполняет элементарные действия умывания при помощи взрослого (трет ладонь о ладонь);</w:t>
      </w:r>
    </w:p>
    <w:bookmarkEnd w:id="3660"/>
    <w:bookmarkStart w:name="z3676" w:id="3661"/>
    <w:p>
      <w:pPr>
        <w:spacing w:after="0"/>
        <w:ind w:left="0"/>
        <w:jc w:val="both"/>
      </w:pPr>
      <w:r>
        <w:rPr>
          <w:rFonts w:ascii="Times New Roman"/>
          <w:b w:val="false"/>
          <w:i w:val="false"/>
          <w:color w:val="000000"/>
          <w:sz w:val="28"/>
        </w:rPr>
        <w:t>
      5) умеет с помощью взрослого вытирать руки полотенцем;</w:t>
      </w:r>
    </w:p>
    <w:bookmarkEnd w:id="3661"/>
    <w:bookmarkStart w:name="z3677" w:id="3662"/>
    <w:p>
      <w:pPr>
        <w:spacing w:after="0"/>
        <w:ind w:left="0"/>
        <w:jc w:val="both"/>
      </w:pPr>
      <w:r>
        <w:rPr>
          <w:rFonts w:ascii="Times New Roman"/>
          <w:b w:val="false"/>
          <w:i w:val="false"/>
          <w:color w:val="000000"/>
          <w:sz w:val="28"/>
        </w:rPr>
        <w:t>
      6) выполняет элементарные действия приема пищи: удерживает при помощи взрослого чашку, пытается пользоваться ложкой;</w:t>
      </w:r>
    </w:p>
    <w:bookmarkEnd w:id="3662"/>
    <w:bookmarkStart w:name="z3678" w:id="3663"/>
    <w:p>
      <w:pPr>
        <w:spacing w:after="0"/>
        <w:ind w:left="0"/>
        <w:jc w:val="both"/>
      </w:pPr>
      <w:r>
        <w:rPr>
          <w:rFonts w:ascii="Times New Roman"/>
          <w:b w:val="false"/>
          <w:i w:val="false"/>
          <w:color w:val="000000"/>
          <w:sz w:val="28"/>
        </w:rPr>
        <w:t>
      7) участвует в раздевании и одевании;</w:t>
      </w:r>
    </w:p>
    <w:bookmarkEnd w:id="3663"/>
    <w:bookmarkStart w:name="z3679" w:id="3664"/>
    <w:p>
      <w:pPr>
        <w:spacing w:after="0"/>
        <w:ind w:left="0"/>
        <w:jc w:val="both"/>
      </w:pPr>
      <w:r>
        <w:rPr>
          <w:rFonts w:ascii="Times New Roman"/>
          <w:b w:val="false"/>
          <w:i w:val="false"/>
          <w:color w:val="000000"/>
          <w:sz w:val="28"/>
        </w:rPr>
        <w:t>
      8) просится при необходимости на горшок.</w:t>
      </w:r>
    </w:p>
    <w:bookmarkEnd w:id="3664"/>
    <w:bookmarkStart w:name="z3680" w:id="3665"/>
    <w:p>
      <w:pPr>
        <w:spacing w:after="0"/>
        <w:ind w:left="0"/>
        <w:jc w:val="left"/>
      </w:pPr>
      <w:r>
        <w:rPr>
          <w:rFonts w:ascii="Times New Roman"/>
          <w:b/>
          <w:i w:val="false"/>
          <w:color w:val="000000"/>
        </w:rPr>
        <w:t xml:space="preserve"> Параграф 3. 2 полугодие</w:t>
      </w:r>
    </w:p>
    <w:bookmarkEnd w:id="3665"/>
    <w:bookmarkStart w:name="z3681" w:id="3666"/>
    <w:p>
      <w:pPr>
        <w:spacing w:after="0"/>
        <w:ind w:left="0"/>
        <w:jc w:val="both"/>
      </w:pPr>
      <w:r>
        <w:rPr>
          <w:rFonts w:ascii="Times New Roman"/>
          <w:b w:val="false"/>
          <w:i w:val="false"/>
          <w:color w:val="000000"/>
          <w:sz w:val="28"/>
        </w:rPr>
        <w:t>
      15. Физическая культура включает основные движения:</w:t>
      </w:r>
    </w:p>
    <w:bookmarkEnd w:id="3666"/>
    <w:bookmarkStart w:name="z3682" w:id="3667"/>
    <w:p>
      <w:pPr>
        <w:spacing w:after="0"/>
        <w:ind w:left="0"/>
        <w:jc w:val="both"/>
      </w:pPr>
      <w:r>
        <w:rPr>
          <w:rFonts w:ascii="Times New Roman"/>
          <w:b w:val="false"/>
          <w:i w:val="false"/>
          <w:color w:val="000000"/>
          <w:sz w:val="28"/>
        </w:rPr>
        <w:t xml:space="preserve">
      1) ходьба: обучение ходьбе группой вдоль зала к противоположной стене; ходьбе, переступая через веревку и другие невысокие предметы (высота 5 см); ходьбе друг за другом вдоль каната, положенного на пол; ходьбе по прямой дорожке, выложенной из шнура на полу; ходьбе по дорожке из ткани (ширина 30 см), положенной на пол; </w:t>
      </w:r>
    </w:p>
    <w:bookmarkEnd w:id="3667"/>
    <w:bookmarkStart w:name="z3683" w:id="3668"/>
    <w:p>
      <w:pPr>
        <w:spacing w:after="0"/>
        <w:ind w:left="0"/>
        <w:jc w:val="both"/>
      </w:pPr>
      <w:r>
        <w:rPr>
          <w:rFonts w:ascii="Times New Roman"/>
          <w:b w:val="false"/>
          <w:i w:val="false"/>
          <w:color w:val="000000"/>
          <w:sz w:val="28"/>
        </w:rPr>
        <w:t>
      2) бег: обучение бегу группой вдоль зала к противоположной стороне; бегу друг за другом в указанном направлении; бегу стайкой, гурьбой за воспитателем;</w:t>
      </w:r>
    </w:p>
    <w:bookmarkEnd w:id="3668"/>
    <w:bookmarkStart w:name="z3684" w:id="3669"/>
    <w:p>
      <w:pPr>
        <w:spacing w:after="0"/>
        <w:ind w:left="0"/>
        <w:jc w:val="both"/>
      </w:pPr>
      <w:r>
        <w:rPr>
          <w:rFonts w:ascii="Times New Roman"/>
          <w:b w:val="false"/>
          <w:i w:val="false"/>
          <w:color w:val="000000"/>
          <w:sz w:val="28"/>
        </w:rPr>
        <w:t xml:space="preserve">
      3) прыжки: учить подпрыгивать на носках, взявшись за руки с педагогом, друг с другом; </w:t>
      </w:r>
    </w:p>
    <w:bookmarkEnd w:id="3669"/>
    <w:bookmarkStart w:name="z3685" w:id="3670"/>
    <w:p>
      <w:pPr>
        <w:spacing w:after="0"/>
        <w:ind w:left="0"/>
        <w:jc w:val="both"/>
      </w:pPr>
      <w:r>
        <w:rPr>
          <w:rFonts w:ascii="Times New Roman"/>
          <w:b w:val="false"/>
          <w:i w:val="false"/>
          <w:color w:val="000000"/>
          <w:sz w:val="28"/>
        </w:rPr>
        <w:t>
      4) метание, бросание, ловля: обучение навыкам бросать мяч воспитателю, друг другу; катать шарики друг другу (расстояние 1,5 м); подбрасывать и ловить воздушный шар; бросать мяч в обруч двумя руками;</w:t>
      </w:r>
    </w:p>
    <w:bookmarkEnd w:id="3670"/>
    <w:bookmarkStart w:name="z3686" w:id="3671"/>
    <w:p>
      <w:pPr>
        <w:spacing w:after="0"/>
        <w:ind w:left="0"/>
        <w:jc w:val="both"/>
      </w:pPr>
      <w:r>
        <w:rPr>
          <w:rFonts w:ascii="Times New Roman"/>
          <w:b w:val="false"/>
          <w:i w:val="false"/>
          <w:color w:val="000000"/>
          <w:sz w:val="28"/>
        </w:rPr>
        <w:t>
      5) ползание, лазание, перелезание: обучение навыкам лазать по гимнастической стенке произвольным способом; ползать по дорожке между цветными линиями с последующим перелезанием через препятствия; ползать на четвереньках на полу; проползать под веревкой;</w:t>
      </w:r>
    </w:p>
    <w:bookmarkEnd w:id="3671"/>
    <w:bookmarkStart w:name="z3687" w:id="3672"/>
    <w:p>
      <w:pPr>
        <w:spacing w:after="0"/>
        <w:ind w:left="0"/>
        <w:jc w:val="both"/>
      </w:pPr>
      <w:r>
        <w:rPr>
          <w:rFonts w:ascii="Times New Roman"/>
          <w:b w:val="false"/>
          <w:i w:val="false"/>
          <w:color w:val="000000"/>
          <w:sz w:val="28"/>
        </w:rPr>
        <w:t>
      6) равновесие: обучение ходьбе по ограниченной поверхности, ходьбе по доске, приподнятой одним концом на 15 -20 см над полом (длина 1,5 - 2 м, ширина 20-25 см), и сходить по ней вниз с помощью взрослого; переворачиваться с живота на бок, спину, со спины на бок, живот;</w:t>
      </w:r>
    </w:p>
    <w:bookmarkEnd w:id="3672"/>
    <w:bookmarkStart w:name="z3688" w:id="3673"/>
    <w:p>
      <w:pPr>
        <w:spacing w:after="0"/>
        <w:ind w:left="0"/>
        <w:jc w:val="both"/>
      </w:pPr>
      <w:r>
        <w:rPr>
          <w:rFonts w:ascii="Times New Roman"/>
          <w:b w:val="false"/>
          <w:i w:val="false"/>
          <w:color w:val="000000"/>
          <w:sz w:val="28"/>
        </w:rPr>
        <w:t>
      7) общеразвивающие упражнения: выполнение упражнений совместно с педагогом: движения головой - повороты (вправо-влево),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w:t>
      </w:r>
    </w:p>
    <w:bookmarkEnd w:id="3673"/>
    <w:bookmarkStart w:name="z3689" w:id="3674"/>
    <w:p>
      <w:pPr>
        <w:spacing w:after="0"/>
        <w:ind w:left="0"/>
        <w:jc w:val="both"/>
      </w:pPr>
      <w:r>
        <w:rPr>
          <w:rFonts w:ascii="Times New Roman"/>
          <w:b w:val="false"/>
          <w:i w:val="false"/>
          <w:color w:val="000000"/>
          <w:sz w:val="28"/>
        </w:rPr>
        <w:t>
      16. Ожидаемые результаты:</w:t>
      </w:r>
    </w:p>
    <w:bookmarkEnd w:id="3674"/>
    <w:bookmarkStart w:name="z3690" w:id="3675"/>
    <w:p>
      <w:pPr>
        <w:spacing w:after="0"/>
        <w:ind w:left="0"/>
        <w:jc w:val="both"/>
      </w:pPr>
      <w:r>
        <w:rPr>
          <w:rFonts w:ascii="Times New Roman"/>
          <w:b w:val="false"/>
          <w:i w:val="false"/>
          <w:color w:val="000000"/>
          <w:sz w:val="28"/>
        </w:rPr>
        <w:t>
      1) проявляет желание выполнять физические упражнения;</w:t>
      </w:r>
    </w:p>
    <w:bookmarkEnd w:id="3675"/>
    <w:bookmarkStart w:name="z3691" w:id="3676"/>
    <w:p>
      <w:pPr>
        <w:spacing w:after="0"/>
        <w:ind w:left="0"/>
        <w:jc w:val="both"/>
      </w:pPr>
      <w:r>
        <w:rPr>
          <w:rFonts w:ascii="Times New Roman"/>
          <w:b w:val="false"/>
          <w:i w:val="false"/>
          <w:color w:val="000000"/>
          <w:sz w:val="28"/>
        </w:rPr>
        <w:t>
      2) выполняет упражнения по подражанию действиям педагога;</w:t>
      </w:r>
    </w:p>
    <w:bookmarkEnd w:id="3676"/>
    <w:bookmarkStart w:name="z3692" w:id="3677"/>
    <w:p>
      <w:pPr>
        <w:spacing w:after="0"/>
        <w:ind w:left="0"/>
        <w:jc w:val="both"/>
      </w:pPr>
      <w:r>
        <w:rPr>
          <w:rFonts w:ascii="Times New Roman"/>
          <w:b w:val="false"/>
          <w:i w:val="false"/>
          <w:color w:val="000000"/>
          <w:sz w:val="28"/>
        </w:rPr>
        <w:t>
      3) ходит, бегает стайкой за воспитателем;</w:t>
      </w:r>
    </w:p>
    <w:bookmarkEnd w:id="3677"/>
    <w:bookmarkStart w:name="z3693" w:id="3678"/>
    <w:p>
      <w:pPr>
        <w:spacing w:after="0"/>
        <w:ind w:left="0"/>
        <w:jc w:val="both"/>
      </w:pPr>
      <w:r>
        <w:rPr>
          <w:rFonts w:ascii="Times New Roman"/>
          <w:b w:val="false"/>
          <w:i w:val="false"/>
          <w:color w:val="000000"/>
          <w:sz w:val="28"/>
        </w:rPr>
        <w:t>
      4) бегает друг за другом в указанном направлении;</w:t>
      </w:r>
    </w:p>
    <w:bookmarkEnd w:id="3678"/>
    <w:bookmarkStart w:name="z3694" w:id="3679"/>
    <w:p>
      <w:pPr>
        <w:spacing w:after="0"/>
        <w:ind w:left="0"/>
        <w:jc w:val="both"/>
      </w:pPr>
      <w:r>
        <w:rPr>
          <w:rFonts w:ascii="Times New Roman"/>
          <w:b w:val="false"/>
          <w:i w:val="false"/>
          <w:color w:val="000000"/>
          <w:sz w:val="28"/>
        </w:rPr>
        <w:t>
      5) бросает мяч;</w:t>
      </w:r>
    </w:p>
    <w:bookmarkEnd w:id="3679"/>
    <w:bookmarkStart w:name="z3695" w:id="3680"/>
    <w:p>
      <w:pPr>
        <w:spacing w:after="0"/>
        <w:ind w:left="0"/>
        <w:jc w:val="both"/>
      </w:pPr>
      <w:r>
        <w:rPr>
          <w:rFonts w:ascii="Times New Roman"/>
          <w:b w:val="false"/>
          <w:i w:val="false"/>
          <w:color w:val="000000"/>
          <w:sz w:val="28"/>
        </w:rPr>
        <w:t xml:space="preserve">
      6) ходит по дорожке и следам; </w:t>
      </w:r>
    </w:p>
    <w:bookmarkEnd w:id="3680"/>
    <w:bookmarkStart w:name="z3696" w:id="3681"/>
    <w:p>
      <w:pPr>
        <w:spacing w:after="0"/>
        <w:ind w:left="0"/>
        <w:jc w:val="both"/>
      </w:pPr>
      <w:r>
        <w:rPr>
          <w:rFonts w:ascii="Times New Roman"/>
          <w:b w:val="false"/>
          <w:i w:val="false"/>
          <w:color w:val="000000"/>
          <w:sz w:val="28"/>
        </w:rPr>
        <w:t>
      7) спрыгивает с доски;</w:t>
      </w:r>
    </w:p>
    <w:bookmarkEnd w:id="3681"/>
    <w:bookmarkStart w:name="z3697" w:id="3682"/>
    <w:p>
      <w:pPr>
        <w:spacing w:after="0"/>
        <w:ind w:left="0"/>
        <w:jc w:val="both"/>
      </w:pPr>
      <w:r>
        <w:rPr>
          <w:rFonts w:ascii="Times New Roman"/>
          <w:b w:val="false"/>
          <w:i w:val="false"/>
          <w:color w:val="000000"/>
          <w:sz w:val="28"/>
        </w:rPr>
        <w:t>
      8) подпрыгивает на носках, взявшись за руки с педагогом;</w:t>
      </w:r>
    </w:p>
    <w:bookmarkEnd w:id="3682"/>
    <w:bookmarkStart w:name="z3698" w:id="3683"/>
    <w:p>
      <w:pPr>
        <w:spacing w:after="0"/>
        <w:ind w:left="0"/>
        <w:jc w:val="both"/>
      </w:pPr>
      <w:r>
        <w:rPr>
          <w:rFonts w:ascii="Times New Roman"/>
          <w:b w:val="false"/>
          <w:i w:val="false"/>
          <w:color w:val="000000"/>
          <w:sz w:val="28"/>
        </w:rPr>
        <w:t>
      9) ползает по ковровой дорожке, доске;</w:t>
      </w:r>
    </w:p>
    <w:bookmarkEnd w:id="3683"/>
    <w:bookmarkStart w:name="z3699" w:id="3684"/>
    <w:p>
      <w:pPr>
        <w:spacing w:after="0"/>
        <w:ind w:left="0"/>
        <w:jc w:val="both"/>
      </w:pPr>
      <w:r>
        <w:rPr>
          <w:rFonts w:ascii="Times New Roman"/>
          <w:b w:val="false"/>
          <w:i w:val="false"/>
          <w:color w:val="000000"/>
          <w:sz w:val="28"/>
        </w:rPr>
        <w:t>
      10) проползает под веревкой, скамейкой.</w:t>
      </w:r>
    </w:p>
    <w:bookmarkEnd w:id="3684"/>
    <w:bookmarkStart w:name="z3700" w:id="3685"/>
    <w:p>
      <w:pPr>
        <w:spacing w:after="0"/>
        <w:ind w:left="0"/>
        <w:jc w:val="both"/>
      </w:pPr>
      <w:r>
        <w:rPr>
          <w:rFonts w:ascii="Times New Roman"/>
          <w:b w:val="false"/>
          <w:i w:val="false"/>
          <w:color w:val="000000"/>
          <w:sz w:val="28"/>
        </w:rPr>
        <w:t>
      17. Культурно-гигиенические навыки:</w:t>
      </w:r>
    </w:p>
    <w:bookmarkEnd w:id="3685"/>
    <w:bookmarkStart w:name="z3701" w:id="3686"/>
    <w:p>
      <w:pPr>
        <w:spacing w:after="0"/>
        <w:ind w:left="0"/>
        <w:jc w:val="both"/>
      </w:pPr>
      <w:r>
        <w:rPr>
          <w:rFonts w:ascii="Times New Roman"/>
          <w:b w:val="false"/>
          <w:i w:val="false"/>
          <w:color w:val="000000"/>
          <w:sz w:val="28"/>
        </w:rPr>
        <w:t>
      1) формирование навыков приема пищи: закрепление умения самому садиться на стул (на свое место) и вставать с него; совершенствование навыка удерживания ложки, чашки;</w:t>
      </w:r>
    </w:p>
    <w:bookmarkEnd w:id="3686"/>
    <w:bookmarkStart w:name="z3702" w:id="3687"/>
    <w:p>
      <w:pPr>
        <w:spacing w:after="0"/>
        <w:ind w:left="0"/>
        <w:jc w:val="both"/>
      </w:pPr>
      <w:r>
        <w:rPr>
          <w:rFonts w:ascii="Times New Roman"/>
          <w:b w:val="false"/>
          <w:i w:val="false"/>
          <w:color w:val="000000"/>
          <w:sz w:val="28"/>
        </w:rPr>
        <w:t>
      2) формирование гигиенических навыков: формирование умения узнавать предметы санитарии и гигиены; умения мыть руки под контролем взрослого, подставлять руки под поток воды, тереть ладонь о ладонь; обучение умению сморкаться в развернутый взрослым человеком платок; закрепление умений ребенка проситься на горшок, знать место своего горшка, садиться только на свой горшок;</w:t>
      </w:r>
    </w:p>
    <w:bookmarkEnd w:id="3687"/>
    <w:bookmarkStart w:name="z3703" w:id="3688"/>
    <w:p>
      <w:pPr>
        <w:spacing w:after="0"/>
        <w:ind w:left="0"/>
        <w:jc w:val="both"/>
      </w:pPr>
      <w:r>
        <w:rPr>
          <w:rFonts w:ascii="Times New Roman"/>
          <w:b w:val="false"/>
          <w:i w:val="false"/>
          <w:color w:val="000000"/>
          <w:sz w:val="28"/>
        </w:rPr>
        <w:t>
      3) формирование навыков опрятности: обучение детей умению находить свой шкафчик по картинке с помощью взрослого; закрепление навыка мытья рук после посещения туалета, по мере загрязнения и перед едой c помощью взрослого;</w:t>
      </w:r>
    </w:p>
    <w:bookmarkEnd w:id="3688"/>
    <w:bookmarkStart w:name="z3704" w:id="3689"/>
    <w:p>
      <w:pPr>
        <w:spacing w:after="0"/>
        <w:ind w:left="0"/>
        <w:jc w:val="both"/>
      </w:pPr>
      <w:r>
        <w:rPr>
          <w:rFonts w:ascii="Times New Roman"/>
          <w:b w:val="false"/>
          <w:i w:val="false"/>
          <w:color w:val="000000"/>
          <w:sz w:val="28"/>
        </w:rPr>
        <w:t>
      4) формирование навыков одевания и раздевания.</w:t>
      </w:r>
    </w:p>
    <w:bookmarkEnd w:id="3689"/>
    <w:bookmarkStart w:name="z3705" w:id="3690"/>
    <w:p>
      <w:pPr>
        <w:spacing w:after="0"/>
        <w:ind w:left="0"/>
        <w:jc w:val="both"/>
      </w:pPr>
      <w:r>
        <w:rPr>
          <w:rFonts w:ascii="Times New Roman"/>
          <w:b w:val="false"/>
          <w:i w:val="false"/>
          <w:color w:val="000000"/>
          <w:sz w:val="28"/>
        </w:rPr>
        <w:t>
      18. Ожидаемые результаты:</w:t>
      </w:r>
    </w:p>
    <w:bookmarkEnd w:id="3690"/>
    <w:bookmarkStart w:name="z3706" w:id="3691"/>
    <w:p>
      <w:pPr>
        <w:spacing w:after="0"/>
        <w:ind w:left="0"/>
        <w:jc w:val="both"/>
      </w:pPr>
      <w:r>
        <w:rPr>
          <w:rFonts w:ascii="Times New Roman"/>
          <w:b w:val="false"/>
          <w:i w:val="false"/>
          <w:color w:val="000000"/>
          <w:sz w:val="28"/>
        </w:rPr>
        <w:t>
      1) умеет самостоятельно и с небольшой помощью взрослого садиться и выходить из-за стола;</w:t>
      </w:r>
    </w:p>
    <w:bookmarkEnd w:id="3691"/>
    <w:bookmarkStart w:name="z3707" w:id="3692"/>
    <w:p>
      <w:pPr>
        <w:spacing w:after="0"/>
        <w:ind w:left="0"/>
        <w:jc w:val="both"/>
      </w:pPr>
      <w:r>
        <w:rPr>
          <w:rFonts w:ascii="Times New Roman"/>
          <w:b w:val="false"/>
          <w:i w:val="false"/>
          <w:color w:val="000000"/>
          <w:sz w:val="28"/>
        </w:rPr>
        <w:t>
      2) выполняет элементарные действия умывания при помощи взрослого, подставляет руки под поток воды, трет ладонь о ладонь;</w:t>
      </w:r>
    </w:p>
    <w:bookmarkEnd w:id="3692"/>
    <w:bookmarkStart w:name="z3708" w:id="3693"/>
    <w:p>
      <w:pPr>
        <w:spacing w:after="0"/>
        <w:ind w:left="0"/>
        <w:jc w:val="both"/>
      </w:pPr>
      <w:r>
        <w:rPr>
          <w:rFonts w:ascii="Times New Roman"/>
          <w:b w:val="false"/>
          <w:i w:val="false"/>
          <w:color w:val="000000"/>
          <w:sz w:val="28"/>
        </w:rPr>
        <w:t xml:space="preserve">
      3) удерживает под контролем взрослого чашку и ложку; </w:t>
      </w:r>
    </w:p>
    <w:bookmarkEnd w:id="3693"/>
    <w:bookmarkStart w:name="z3709" w:id="3694"/>
    <w:p>
      <w:pPr>
        <w:spacing w:after="0"/>
        <w:ind w:left="0"/>
        <w:jc w:val="both"/>
      </w:pPr>
      <w:r>
        <w:rPr>
          <w:rFonts w:ascii="Times New Roman"/>
          <w:b w:val="false"/>
          <w:i w:val="false"/>
          <w:color w:val="000000"/>
          <w:sz w:val="28"/>
        </w:rPr>
        <w:t>
      4) знает место своего горшка и садится только на свой горшок;</w:t>
      </w:r>
    </w:p>
    <w:bookmarkEnd w:id="3694"/>
    <w:bookmarkStart w:name="z3710" w:id="3695"/>
    <w:p>
      <w:pPr>
        <w:spacing w:after="0"/>
        <w:ind w:left="0"/>
        <w:jc w:val="both"/>
      </w:pPr>
      <w:r>
        <w:rPr>
          <w:rFonts w:ascii="Times New Roman"/>
          <w:b w:val="false"/>
          <w:i w:val="false"/>
          <w:color w:val="000000"/>
          <w:sz w:val="28"/>
        </w:rPr>
        <w:t>
      5) находит свой шкафчик по картинке с помощью взрослого;</w:t>
      </w:r>
    </w:p>
    <w:bookmarkEnd w:id="3695"/>
    <w:bookmarkStart w:name="z3711" w:id="3696"/>
    <w:p>
      <w:pPr>
        <w:spacing w:after="0"/>
        <w:ind w:left="0"/>
        <w:jc w:val="both"/>
      </w:pPr>
      <w:r>
        <w:rPr>
          <w:rFonts w:ascii="Times New Roman"/>
          <w:b w:val="false"/>
          <w:i w:val="false"/>
          <w:color w:val="000000"/>
          <w:sz w:val="28"/>
        </w:rPr>
        <w:t>
      6) с помощью взрослого снимает одежду.</w:t>
      </w:r>
    </w:p>
    <w:bookmarkEnd w:id="3696"/>
    <w:bookmarkStart w:name="z3712" w:id="3697"/>
    <w:p>
      <w:pPr>
        <w:spacing w:after="0"/>
        <w:ind w:left="0"/>
        <w:jc w:val="left"/>
      </w:pPr>
      <w:r>
        <w:rPr>
          <w:rFonts w:ascii="Times New Roman"/>
          <w:b/>
          <w:i w:val="false"/>
          <w:color w:val="000000"/>
        </w:rPr>
        <w:t xml:space="preserve"> Параграф 4. Образовательная область "Коммуникация"</w:t>
      </w:r>
    </w:p>
    <w:bookmarkEnd w:id="3697"/>
    <w:bookmarkStart w:name="z3713" w:id="3698"/>
    <w:p>
      <w:pPr>
        <w:spacing w:after="0"/>
        <w:ind w:left="0"/>
        <w:jc w:val="both"/>
      </w:pPr>
      <w:r>
        <w:rPr>
          <w:rFonts w:ascii="Times New Roman"/>
          <w:b w:val="false"/>
          <w:i w:val="false"/>
          <w:color w:val="000000"/>
          <w:sz w:val="28"/>
        </w:rPr>
        <w:t xml:space="preserve">
      19. Базовое содержание образовательной области "Коммуникация" реализуется в организованной учебной деятельности- развитие речи, художественная литература. </w:t>
      </w:r>
    </w:p>
    <w:bookmarkEnd w:id="3698"/>
    <w:bookmarkStart w:name="z3714" w:id="3699"/>
    <w:p>
      <w:pPr>
        <w:spacing w:after="0"/>
        <w:ind w:left="0"/>
        <w:jc w:val="both"/>
      </w:pPr>
      <w:r>
        <w:rPr>
          <w:rFonts w:ascii="Times New Roman"/>
          <w:b w:val="false"/>
          <w:i w:val="false"/>
          <w:color w:val="000000"/>
          <w:sz w:val="28"/>
        </w:rPr>
        <w:t>
      20. Целью является формирование мотивации невербального и вербального общения с близкими и знакомыми людьми, формирование навыков культуры слушания, восприятия простых сказок и потешек, развитие эмоциональной отзывчивости ребенка на произведения детской художественной литературы и устного народного творчества.</w:t>
      </w:r>
    </w:p>
    <w:bookmarkEnd w:id="3699"/>
    <w:bookmarkStart w:name="z3715" w:id="3700"/>
    <w:p>
      <w:pPr>
        <w:spacing w:after="0"/>
        <w:ind w:left="0"/>
        <w:jc w:val="both"/>
      </w:pPr>
      <w:r>
        <w:rPr>
          <w:rFonts w:ascii="Times New Roman"/>
          <w:b w:val="false"/>
          <w:i w:val="false"/>
          <w:color w:val="000000"/>
          <w:sz w:val="28"/>
        </w:rPr>
        <w:t>
      21. Задачи:</w:t>
      </w:r>
    </w:p>
    <w:bookmarkEnd w:id="3700"/>
    <w:bookmarkStart w:name="z3716" w:id="3701"/>
    <w:p>
      <w:pPr>
        <w:spacing w:after="0"/>
        <w:ind w:left="0"/>
        <w:jc w:val="both"/>
      </w:pPr>
      <w:r>
        <w:rPr>
          <w:rFonts w:ascii="Times New Roman"/>
          <w:b w:val="false"/>
          <w:i w:val="false"/>
          <w:color w:val="000000"/>
          <w:sz w:val="28"/>
        </w:rPr>
        <w:t xml:space="preserve">
      1) создавать предпосылки к развитию речи и формировать языковые способности детей; </w:t>
      </w:r>
    </w:p>
    <w:bookmarkEnd w:id="3701"/>
    <w:bookmarkStart w:name="z3717" w:id="3702"/>
    <w:p>
      <w:pPr>
        <w:spacing w:after="0"/>
        <w:ind w:left="0"/>
        <w:jc w:val="both"/>
      </w:pPr>
      <w:r>
        <w:rPr>
          <w:rFonts w:ascii="Times New Roman"/>
          <w:b w:val="false"/>
          <w:i w:val="false"/>
          <w:color w:val="000000"/>
          <w:sz w:val="28"/>
        </w:rPr>
        <w:t>
      2) учить отвечать на простейшие вопросы о себе и ближайшем окружении;</w:t>
      </w:r>
    </w:p>
    <w:bookmarkEnd w:id="3702"/>
    <w:bookmarkStart w:name="z3718" w:id="3703"/>
    <w:p>
      <w:pPr>
        <w:spacing w:after="0"/>
        <w:ind w:left="0"/>
        <w:jc w:val="both"/>
      </w:pPr>
      <w:r>
        <w:rPr>
          <w:rFonts w:ascii="Times New Roman"/>
          <w:b w:val="false"/>
          <w:i w:val="false"/>
          <w:color w:val="000000"/>
          <w:sz w:val="28"/>
        </w:rPr>
        <w:t>
      3) знакомить с различными видами устного народного творчества: сказками, потешками, стихотворениями, учить слушать и воспринимать сказки, потешки;</w:t>
      </w:r>
    </w:p>
    <w:bookmarkEnd w:id="3703"/>
    <w:bookmarkStart w:name="z3719" w:id="3704"/>
    <w:p>
      <w:pPr>
        <w:spacing w:after="0"/>
        <w:ind w:left="0"/>
        <w:jc w:val="both"/>
      </w:pPr>
      <w:r>
        <w:rPr>
          <w:rFonts w:ascii="Times New Roman"/>
          <w:b w:val="false"/>
          <w:i w:val="false"/>
          <w:color w:val="000000"/>
          <w:sz w:val="28"/>
        </w:rPr>
        <w:t xml:space="preserve">
      4) развивать восприятие интонационной выразительности произведения устного народого творчества, активизация речевого подражания; </w:t>
      </w:r>
    </w:p>
    <w:bookmarkEnd w:id="3704"/>
    <w:bookmarkStart w:name="z3720" w:id="3705"/>
    <w:p>
      <w:pPr>
        <w:spacing w:after="0"/>
        <w:ind w:left="0"/>
        <w:jc w:val="both"/>
      </w:pPr>
      <w:r>
        <w:rPr>
          <w:rFonts w:ascii="Times New Roman"/>
          <w:b w:val="false"/>
          <w:i w:val="false"/>
          <w:color w:val="000000"/>
          <w:sz w:val="28"/>
        </w:rPr>
        <w:t xml:space="preserve">
      5) формировать интерес к произведениям устного народного творчества и литературным произведениям. </w:t>
      </w:r>
    </w:p>
    <w:bookmarkEnd w:id="3705"/>
    <w:bookmarkStart w:name="z3721" w:id="3706"/>
    <w:p>
      <w:pPr>
        <w:spacing w:after="0"/>
        <w:ind w:left="0"/>
        <w:jc w:val="left"/>
      </w:pPr>
      <w:r>
        <w:rPr>
          <w:rFonts w:ascii="Times New Roman"/>
          <w:b/>
          <w:i w:val="false"/>
          <w:color w:val="000000"/>
        </w:rPr>
        <w:t xml:space="preserve"> Параграф 5. 1 полугодие</w:t>
      </w:r>
    </w:p>
    <w:bookmarkEnd w:id="3706"/>
    <w:bookmarkStart w:name="z3722" w:id="3707"/>
    <w:p>
      <w:pPr>
        <w:spacing w:after="0"/>
        <w:ind w:left="0"/>
        <w:jc w:val="both"/>
      </w:pPr>
      <w:r>
        <w:rPr>
          <w:rFonts w:ascii="Times New Roman"/>
          <w:b w:val="false"/>
          <w:i w:val="false"/>
          <w:color w:val="000000"/>
          <w:sz w:val="28"/>
        </w:rPr>
        <w:t>
      22. Развитие речи:</w:t>
      </w:r>
    </w:p>
    <w:bookmarkEnd w:id="3707"/>
    <w:bookmarkStart w:name="z3723" w:id="3708"/>
    <w:p>
      <w:pPr>
        <w:spacing w:after="0"/>
        <w:ind w:left="0"/>
        <w:jc w:val="both"/>
      </w:pPr>
      <w:r>
        <w:rPr>
          <w:rFonts w:ascii="Times New Roman"/>
          <w:b w:val="false"/>
          <w:i w:val="false"/>
          <w:color w:val="000000"/>
          <w:sz w:val="28"/>
        </w:rPr>
        <w:t>
      1) развитие невербальных форм общения: умения фиксировать взгляд на лице партнера, смотреть в глаза партнеру по общению, пользоваться указательным жестом, согласовывая движения глаза и руки;</w:t>
      </w:r>
    </w:p>
    <w:bookmarkEnd w:id="3708"/>
    <w:bookmarkStart w:name="z3724" w:id="3709"/>
    <w:p>
      <w:pPr>
        <w:spacing w:after="0"/>
        <w:ind w:left="0"/>
        <w:jc w:val="both"/>
      </w:pPr>
      <w:r>
        <w:rPr>
          <w:rFonts w:ascii="Times New Roman"/>
          <w:b w:val="false"/>
          <w:i w:val="false"/>
          <w:color w:val="000000"/>
          <w:sz w:val="28"/>
        </w:rPr>
        <w:t>
      2) развитие умения находить по инструкции педагога, узнавать и показывать предметы, игрушки, части тела;</w:t>
      </w:r>
    </w:p>
    <w:bookmarkEnd w:id="3709"/>
    <w:bookmarkStart w:name="z3725" w:id="3710"/>
    <w:p>
      <w:pPr>
        <w:spacing w:after="0"/>
        <w:ind w:left="0"/>
        <w:jc w:val="both"/>
      </w:pPr>
      <w:r>
        <w:rPr>
          <w:rFonts w:ascii="Times New Roman"/>
          <w:b w:val="false"/>
          <w:i w:val="false"/>
          <w:color w:val="000000"/>
          <w:sz w:val="28"/>
        </w:rPr>
        <w:t xml:space="preserve">
      3) развитие умения понимать и выполнять простые инструкции;      </w:t>
      </w:r>
    </w:p>
    <w:bookmarkEnd w:id="3710"/>
    <w:bookmarkStart w:name="z3726" w:id="3711"/>
    <w:p>
      <w:pPr>
        <w:spacing w:after="0"/>
        <w:ind w:left="0"/>
        <w:jc w:val="both"/>
      </w:pPr>
      <w:r>
        <w:rPr>
          <w:rFonts w:ascii="Times New Roman"/>
          <w:b w:val="false"/>
          <w:i w:val="false"/>
          <w:color w:val="000000"/>
          <w:sz w:val="28"/>
        </w:rPr>
        <w:t>
      4) формирование понимания слов действий "дай", "на", "возьми", "иди", "сядь";</w:t>
      </w:r>
    </w:p>
    <w:bookmarkEnd w:id="3711"/>
    <w:bookmarkStart w:name="z3727" w:id="3712"/>
    <w:p>
      <w:pPr>
        <w:spacing w:after="0"/>
        <w:ind w:left="0"/>
        <w:jc w:val="both"/>
      </w:pPr>
      <w:r>
        <w:rPr>
          <w:rFonts w:ascii="Times New Roman"/>
          <w:b w:val="false"/>
          <w:i w:val="false"/>
          <w:color w:val="000000"/>
          <w:sz w:val="28"/>
        </w:rPr>
        <w:t>
      5) закрепление навыка ведения одностороннего диалога (педагог задает вопрос по содержанию сюжетной картинки, ребенок жестом отвечает на него);</w:t>
      </w:r>
    </w:p>
    <w:bookmarkEnd w:id="3712"/>
    <w:bookmarkStart w:name="z3728" w:id="3713"/>
    <w:p>
      <w:pPr>
        <w:spacing w:after="0"/>
        <w:ind w:left="0"/>
        <w:jc w:val="both"/>
      </w:pPr>
      <w:r>
        <w:rPr>
          <w:rFonts w:ascii="Times New Roman"/>
          <w:b w:val="false"/>
          <w:i w:val="false"/>
          <w:color w:val="000000"/>
          <w:sz w:val="28"/>
        </w:rPr>
        <w:t>
      6) развитие умения называть родителей, родственников;</w:t>
      </w:r>
    </w:p>
    <w:bookmarkEnd w:id="3713"/>
    <w:bookmarkStart w:name="z3729" w:id="3714"/>
    <w:p>
      <w:pPr>
        <w:spacing w:after="0"/>
        <w:ind w:left="0"/>
        <w:jc w:val="both"/>
      </w:pPr>
      <w:r>
        <w:rPr>
          <w:rFonts w:ascii="Times New Roman"/>
          <w:b w:val="false"/>
          <w:i w:val="false"/>
          <w:color w:val="000000"/>
          <w:sz w:val="28"/>
        </w:rPr>
        <w:t>
      7) развитие умения отвечать на вопросы.</w:t>
      </w:r>
    </w:p>
    <w:bookmarkEnd w:id="3714"/>
    <w:bookmarkStart w:name="z3730" w:id="3715"/>
    <w:p>
      <w:pPr>
        <w:spacing w:after="0"/>
        <w:ind w:left="0"/>
        <w:jc w:val="both"/>
      </w:pPr>
      <w:r>
        <w:rPr>
          <w:rFonts w:ascii="Times New Roman"/>
          <w:b w:val="false"/>
          <w:i w:val="false"/>
          <w:color w:val="000000"/>
          <w:sz w:val="28"/>
        </w:rPr>
        <w:t>
      23. Ожидаемые результаты:</w:t>
      </w:r>
    </w:p>
    <w:bookmarkEnd w:id="3715"/>
    <w:bookmarkStart w:name="z3731" w:id="3716"/>
    <w:p>
      <w:pPr>
        <w:spacing w:after="0"/>
        <w:ind w:left="0"/>
        <w:jc w:val="both"/>
      </w:pPr>
      <w:r>
        <w:rPr>
          <w:rFonts w:ascii="Times New Roman"/>
          <w:b w:val="false"/>
          <w:i w:val="false"/>
          <w:color w:val="000000"/>
          <w:sz w:val="28"/>
        </w:rPr>
        <w:t xml:space="preserve">
      1) пользуется невербальными формами коммуникации; </w:t>
      </w:r>
    </w:p>
    <w:bookmarkEnd w:id="3716"/>
    <w:bookmarkStart w:name="z3732" w:id="3717"/>
    <w:p>
      <w:pPr>
        <w:spacing w:after="0"/>
        <w:ind w:left="0"/>
        <w:jc w:val="both"/>
      </w:pPr>
      <w:r>
        <w:rPr>
          <w:rFonts w:ascii="Times New Roman"/>
          <w:b w:val="false"/>
          <w:i w:val="false"/>
          <w:color w:val="000000"/>
          <w:sz w:val="28"/>
        </w:rPr>
        <w:t xml:space="preserve">
      2) слушает и проявляет интерес к речевым высказываниям взрослых, рассказам, стихам, потешкам, песенкам; </w:t>
      </w:r>
    </w:p>
    <w:bookmarkEnd w:id="3717"/>
    <w:bookmarkStart w:name="z3733" w:id="3718"/>
    <w:p>
      <w:pPr>
        <w:spacing w:after="0"/>
        <w:ind w:left="0"/>
        <w:jc w:val="both"/>
      </w:pPr>
      <w:r>
        <w:rPr>
          <w:rFonts w:ascii="Times New Roman"/>
          <w:b w:val="false"/>
          <w:i w:val="false"/>
          <w:color w:val="000000"/>
          <w:sz w:val="28"/>
        </w:rPr>
        <w:t xml:space="preserve">
      3) воспроизводит знакомые звукоподражания и лепетные слова. </w:t>
      </w:r>
    </w:p>
    <w:bookmarkEnd w:id="3718"/>
    <w:bookmarkStart w:name="z3734" w:id="3719"/>
    <w:p>
      <w:pPr>
        <w:spacing w:after="0"/>
        <w:ind w:left="0"/>
        <w:jc w:val="both"/>
      </w:pPr>
      <w:r>
        <w:rPr>
          <w:rFonts w:ascii="Times New Roman"/>
          <w:b w:val="false"/>
          <w:i w:val="false"/>
          <w:color w:val="000000"/>
          <w:sz w:val="28"/>
        </w:rPr>
        <w:t>
      24. Художественная литература:</w:t>
      </w:r>
    </w:p>
    <w:bookmarkEnd w:id="3719"/>
    <w:bookmarkStart w:name="z3735" w:id="3720"/>
    <w:p>
      <w:pPr>
        <w:spacing w:after="0"/>
        <w:ind w:left="0"/>
        <w:jc w:val="both"/>
      </w:pPr>
      <w:r>
        <w:rPr>
          <w:rFonts w:ascii="Times New Roman"/>
          <w:b w:val="false"/>
          <w:i w:val="false"/>
          <w:color w:val="000000"/>
          <w:sz w:val="28"/>
        </w:rPr>
        <w:t>
      1) слушание и понимание: обучение слушанию, восприятию доступных по содержанию сказок, стихотворений, потешек; сопровождение чтения показом игрушек, картинок (фланелеграф), персонажей настольного театра, пальчиковых кукол; ознакомление с иллюстрациями к художественным произведениям, обучение рассматриванию картинок;</w:t>
      </w:r>
    </w:p>
    <w:bookmarkEnd w:id="3720"/>
    <w:bookmarkStart w:name="z3736" w:id="3721"/>
    <w:p>
      <w:pPr>
        <w:spacing w:after="0"/>
        <w:ind w:left="0"/>
        <w:jc w:val="both"/>
      </w:pPr>
      <w:r>
        <w:rPr>
          <w:rFonts w:ascii="Times New Roman"/>
          <w:b w:val="false"/>
          <w:i w:val="false"/>
          <w:color w:val="000000"/>
          <w:sz w:val="28"/>
        </w:rPr>
        <w:t>
      2) восприятие интонационной окраски произведения: обучение детей восприятию выразительной речи: вопросительные интонации, выражающие отношение к содержанию художественного произведения; обучение эмоционально откликаться на ритм и мелодичность сказок, песенок-потешек;</w:t>
      </w:r>
    </w:p>
    <w:bookmarkEnd w:id="3721"/>
    <w:bookmarkStart w:name="z3737" w:id="3722"/>
    <w:p>
      <w:pPr>
        <w:spacing w:after="0"/>
        <w:ind w:left="0"/>
        <w:jc w:val="both"/>
      </w:pPr>
      <w:r>
        <w:rPr>
          <w:rFonts w:ascii="Times New Roman"/>
          <w:b w:val="false"/>
          <w:i w:val="false"/>
          <w:color w:val="000000"/>
          <w:sz w:val="28"/>
        </w:rPr>
        <w:t>
      3) рассказывание и разучивание: сопровождение чтения небольших поэтических произведений игровыми действиями; обучение выполнению действий-имитаций в процессе чтения произведения, стимулирование повторения звуковых жестов.</w:t>
      </w:r>
    </w:p>
    <w:bookmarkEnd w:id="3722"/>
    <w:bookmarkStart w:name="z3738" w:id="3723"/>
    <w:p>
      <w:pPr>
        <w:spacing w:after="0"/>
        <w:ind w:left="0"/>
        <w:jc w:val="both"/>
      </w:pPr>
      <w:r>
        <w:rPr>
          <w:rFonts w:ascii="Times New Roman"/>
          <w:b w:val="false"/>
          <w:i w:val="false"/>
          <w:color w:val="000000"/>
          <w:sz w:val="28"/>
        </w:rPr>
        <w:t xml:space="preserve">
      25. Ожидаемые результаты: </w:t>
      </w:r>
    </w:p>
    <w:bookmarkEnd w:id="3723"/>
    <w:bookmarkStart w:name="z3739" w:id="3724"/>
    <w:p>
      <w:pPr>
        <w:spacing w:after="0"/>
        <w:ind w:left="0"/>
        <w:jc w:val="both"/>
      </w:pPr>
      <w:r>
        <w:rPr>
          <w:rFonts w:ascii="Times New Roman"/>
          <w:b w:val="false"/>
          <w:i w:val="false"/>
          <w:color w:val="000000"/>
          <w:sz w:val="28"/>
        </w:rPr>
        <w:t xml:space="preserve">
      1) слушает короткие, простые сказки, потешки; </w:t>
      </w:r>
    </w:p>
    <w:bookmarkEnd w:id="3724"/>
    <w:bookmarkStart w:name="z3740" w:id="3725"/>
    <w:p>
      <w:pPr>
        <w:spacing w:after="0"/>
        <w:ind w:left="0"/>
        <w:jc w:val="both"/>
      </w:pPr>
      <w:r>
        <w:rPr>
          <w:rFonts w:ascii="Times New Roman"/>
          <w:b w:val="false"/>
          <w:i w:val="false"/>
          <w:color w:val="000000"/>
          <w:sz w:val="28"/>
        </w:rPr>
        <w:t>
      2) воспринимает вопросительные интонации художественного произведения;</w:t>
      </w:r>
    </w:p>
    <w:bookmarkEnd w:id="3725"/>
    <w:bookmarkStart w:name="z3741" w:id="3726"/>
    <w:p>
      <w:pPr>
        <w:spacing w:after="0"/>
        <w:ind w:left="0"/>
        <w:jc w:val="both"/>
      </w:pPr>
      <w:r>
        <w:rPr>
          <w:rFonts w:ascii="Times New Roman"/>
          <w:b w:val="false"/>
          <w:i w:val="false"/>
          <w:color w:val="000000"/>
          <w:sz w:val="28"/>
        </w:rPr>
        <w:t>
      3) эмоционально откликается на небольшие сказки, стихотворения, потешки.</w:t>
      </w:r>
    </w:p>
    <w:bookmarkEnd w:id="3726"/>
    <w:bookmarkStart w:name="z3742" w:id="3727"/>
    <w:p>
      <w:pPr>
        <w:spacing w:after="0"/>
        <w:ind w:left="0"/>
        <w:jc w:val="left"/>
      </w:pPr>
      <w:r>
        <w:rPr>
          <w:rFonts w:ascii="Times New Roman"/>
          <w:b/>
          <w:i w:val="false"/>
          <w:color w:val="000000"/>
        </w:rPr>
        <w:t xml:space="preserve"> Параграф 6. 2 полугодие</w:t>
      </w:r>
    </w:p>
    <w:bookmarkEnd w:id="3727"/>
    <w:bookmarkStart w:name="z3743" w:id="3728"/>
    <w:p>
      <w:pPr>
        <w:spacing w:after="0"/>
        <w:ind w:left="0"/>
        <w:jc w:val="both"/>
      </w:pPr>
      <w:r>
        <w:rPr>
          <w:rFonts w:ascii="Times New Roman"/>
          <w:b w:val="false"/>
          <w:i w:val="false"/>
          <w:color w:val="000000"/>
          <w:sz w:val="28"/>
        </w:rPr>
        <w:t>
      26. Развитие речи:</w:t>
      </w:r>
    </w:p>
    <w:bookmarkEnd w:id="3728"/>
    <w:bookmarkStart w:name="z3744" w:id="3729"/>
    <w:p>
      <w:pPr>
        <w:spacing w:after="0"/>
        <w:ind w:left="0"/>
        <w:jc w:val="both"/>
      </w:pPr>
      <w:r>
        <w:rPr>
          <w:rFonts w:ascii="Times New Roman"/>
          <w:b w:val="false"/>
          <w:i w:val="false"/>
          <w:color w:val="000000"/>
          <w:sz w:val="28"/>
        </w:rPr>
        <w:t xml:space="preserve">
      1) развитие умения вслушиваться в обращенную речь; </w:t>
      </w:r>
    </w:p>
    <w:bookmarkEnd w:id="3729"/>
    <w:bookmarkStart w:name="z3745" w:id="3730"/>
    <w:p>
      <w:pPr>
        <w:spacing w:after="0"/>
        <w:ind w:left="0"/>
        <w:jc w:val="both"/>
      </w:pPr>
      <w:r>
        <w:rPr>
          <w:rFonts w:ascii="Times New Roman"/>
          <w:b w:val="false"/>
          <w:i w:val="false"/>
          <w:color w:val="000000"/>
          <w:sz w:val="28"/>
        </w:rPr>
        <w:t xml:space="preserve">
      2) обучение умению указывать на определенные предметы;формирование умения составлять с этими словами первые предложения; </w:t>
      </w:r>
    </w:p>
    <w:bookmarkEnd w:id="3730"/>
    <w:bookmarkStart w:name="z3746" w:id="3731"/>
    <w:p>
      <w:pPr>
        <w:spacing w:after="0"/>
        <w:ind w:left="0"/>
        <w:jc w:val="both"/>
      </w:pPr>
      <w:r>
        <w:rPr>
          <w:rFonts w:ascii="Times New Roman"/>
          <w:b w:val="false"/>
          <w:i w:val="false"/>
          <w:color w:val="000000"/>
          <w:sz w:val="28"/>
        </w:rPr>
        <w:t xml:space="preserve">
      3) обучение умению строить фразы со словами "дай", "на", "иди"; побуждение детей к речевому высказыванию по результатам действий с игрушками; </w:t>
      </w:r>
    </w:p>
    <w:bookmarkEnd w:id="3731"/>
    <w:bookmarkStart w:name="z3747" w:id="3732"/>
    <w:p>
      <w:pPr>
        <w:spacing w:after="0"/>
        <w:ind w:left="0"/>
        <w:jc w:val="both"/>
      </w:pPr>
      <w:r>
        <w:rPr>
          <w:rFonts w:ascii="Times New Roman"/>
          <w:b w:val="false"/>
          <w:i w:val="false"/>
          <w:color w:val="000000"/>
          <w:sz w:val="28"/>
        </w:rPr>
        <w:t xml:space="preserve">
      4) обучение умению называть имена друзей, кукол; </w:t>
      </w:r>
    </w:p>
    <w:bookmarkEnd w:id="3732"/>
    <w:bookmarkStart w:name="z3748" w:id="3733"/>
    <w:p>
      <w:pPr>
        <w:spacing w:after="0"/>
        <w:ind w:left="0"/>
        <w:jc w:val="both"/>
      </w:pPr>
      <w:r>
        <w:rPr>
          <w:rFonts w:ascii="Times New Roman"/>
          <w:b w:val="false"/>
          <w:i w:val="false"/>
          <w:color w:val="000000"/>
          <w:sz w:val="28"/>
        </w:rPr>
        <w:t>
      5) формирование понимания названий частей тела и одежды;</w:t>
      </w:r>
    </w:p>
    <w:bookmarkEnd w:id="3733"/>
    <w:bookmarkStart w:name="z3749" w:id="3734"/>
    <w:p>
      <w:pPr>
        <w:spacing w:after="0"/>
        <w:ind w:left="0"/>
        <w:jc w:val="both"/>
      </w:pPr>
      <w:r>
        <w:rPr>
          <w:rFonts w:ascii="Times New Roman"/>
          <w:b w:val="false"/>
          <w:i w:val="false"/>
          <w:color w:val="000000"/>
          <w:sz w:val="28"/>
        </w:rPr>
        <w:t xml:space="preserve">
      6) обучение умению показывать и выполнять действия, связанные с окружающим миром, знакомой бытовой или игровой ситуацией; </w:t>
      </w:r>
    </w:p>
    <w:bookmarkEnd w:id="3734"/>
    <w:bookmarkStart w:name="z3750" w:id="3735"/>
    <w:p>
      <w:pPr>
        <w:spacing w:after="0"/>
        <w:ind w:left="0"/>
        <w:jc w:val="both"/>
      </w:pPr>
      <w:r>
        <w:rPr>
          <w:rFonts w:ascii="Times New Roman"/>
          <w:b w:val="false"/>
          <w:i w:val="false"/>
          <w:color w:val="000000"/>
          <w:sz w:val="28"/>
        </w:rPr>
        <w:t>
      7) развитие умения понимать простейшие действия, изображенные на картинке.</w:t>
      </w:r>
    </w:p>
    <w:bookmarkEnd w:id="3735"/>
    <w:bookmarkStart w:name="z3751" w:id="3736"/>
    <w:p>
      <w:pPr>
        <w:spacing w:after="0"/>
        <w:ind w:left="0"/>
        <w:jc w:val="both"/>
      </w:pPr>
      <w:r>
        <w:rPr>
          <w:rFonts w:ascii="Times New Roman"/>
          <w:b w:val="false"/>
          <w:i w:val="false"/>
          <w:color w:val="000000"/>
          <w:sz w:val="28"/>
        </w:rPr>
        <w:t>
      27. Ожидаемые результаты:</w:t>
      </w:r>
    </w:p>
    <w:bookmarkEnd w:id="3736"/>
    <w:bookmarkStart w:name="z3752" w:id="3737"/>
    <w:p>
      <w:pPr>
        <w:spacing w:after="0"/>
        <w:ind w:left="0"/>
        <w:jc w:val="both"/>
      </w:pPr>
      <w:r>
        <w:rPr>
          <w:rFonts w:ascii="Times New Roman"/>
          <w:b w:val="false"/>
          <w:i w:val="false"/>
          <w:color w:val="000000"/>
          <w:sz w:val="28"/>
        </w:rPr>
        <w:t>
      1) понимает и выделяет из речи названия окружающих предметов и действий с ними;</w:t>
      </w:r>
    </w:p>
    <w:bookmarkEnd w:id="3737"/>
    <w:bookmarkStart w:name="z3753" w:id="3738"/>
    <w:p>
      <w:pPr>
        <w:spacing w:after="0"/>
        <w:ind w:left="0"/>
        <w:jc w:val="both"/>
      </w:pPr>
      <w:r>
        <w:rPr>
          <w:rFonts w:ascii="Times New Roman"/>
          <w:b w:val="false"/>
          <w:i w:val="false"/>
          <w:color w:val="000000"/>
          <w:sz w:val="28"/>
        </w:rPr>
        <w:t>
      2) понимает названия некоторых частей тела и одежды;</w:t>
      </w:r>
    </w:p>
    <w:bookmarkEnd w:id="3738"/>
    <w:bookmarkStart w:name="z3754" w:id="3739"/>
    <w:p>
      <w:pPr>
        <w:spacing w:after="0"/>
        <w:ind w:left="0"/>
        <w:jc w:val="both"/>
      </w:pPr>
      <w:r>
        <w:rPr>
          <w:rFonts w:ascii="Times New Roman"/>
          <w:b w:val="false"/>
          <w:i w:val="false"/>
          <w:color w:val="000000"/>
          <w:sz w:val="28"/>
        </w:rPr>
        <w:t>
      3) использует при помощи взрослого простейшие предложения;</w:t>
      </w:r>
    </w:p>
    <w:bookmarkEnd w:id="3739"/>
    <w:bookmarkStart w:name="z3755" w:id="3740"/>
    <w:p>
      <w:pPr>
        <w:spacing w:after="0"/>
        <w:ind w:left="0"/>
        <w:jc w:val="both"/>
      </w:pPr>
      <w:r>
        <w:rPr>
          <w:rFonts w:ascii="Times New Roman"/>
          <w:b w:val="false"/>
          <w:i w:val="false"/>
          <w:color w:val="000000"/>
          <w:sz w:val="28"/>
        </w:rPr>
        <w:t>
      4) отвечает на простые вопросы одним словом, жестом или звукокомплексом.</w:t>
      </w:r>
    </w:p>
    <w:bookmarkEnd w:id="3740"/>
    <w:bookmarkStart w:name="z3756" w:id="3741"/>
    <w:p>
      <w:pPr>
        <w:spacing w:after="0"/>
        <w:ind w:left="0"/>
        <w:jc w:val="both"/>
      </w:pPr>
      <w:r>
        <w:rPr>
          <w:rFonts w:ascii="Times New Roman"/>
          <w:b w:val="false"/>
          <w:i w:val="false"/>
          <w:color w:val="000000"/>
          <w:sz w:val="28"/>
        </w:rPr>
        <w:t>
      28. Художественная литература:</w:t>
      </w:r>
    </w:p>
    <w:bookmarkEnd w:id="3741"/>
    <w:bookmarkStart w:name="z3757" w:id="3742"/>
    <w:p>
      <w:pPr>
        <w:spacing w:after="0"/>
        <w:ind w:left="0"/>
        <w:jc w:val="both"/>
      </w:pPr>
      <w:r>
        <w:rPr>
          <w:rFonts w:ascii="Times New Roman"/>
          <w:b w:val="false"/>
          <w:i w:val="false"/>
          <w:color w:val="000000"/>
          <w:sz w:val="28"/>
        </w:rPr>
        <w:t>
      1) слушание и понимание: обучение слушанию, восприятию доступных по содержанию стихотворений, потешек, сказок; сопровождение чтения показом игрушек, персонажей настольного театра, пальчиковых кукол, картинок (фланелеграф); ознакомление с иллюстрациями к художественным произведениям, обучение рассматриванию картинок;</w:t>
      </w:r>
    </w:p>
    <w:bookmarkEnd w:id="3742"/>
    <w:bookmarkStart w:name="z3758" w:id="3743"/>
    <w:p>
      <w:pPr>
        <w:spacing w:after="0"/>
        <w:ind w:left="0"/>
        <w:jc w:val="both"/>
      </w:pPr>
      <w:r>
        <w:rPr>
          <w:rFonts w:ascii="Times New Roman"/>
          <w:b w:val="false"/>
          <w:i w:val="false"/>
          <w:color w:val="000000"/>
          <w:sz w:val="28"/>
        </w:rPr>
        <w:t>
      2) восприятие интонационной окраски произведения: обучение эмоционально воспринимать интонацию песенок-потешек, обучение восприятию выразительной речи: вопросительные интонации, выражающие отношение к содержанию художественного произведения; формирование умения откликаться на ритм и мелодичность стихотворений, потешек; формирование умения выстраивать ритмический ряд на основе координации движений и фонации;</w:t>
      </w:r>
    </w:p>
    <w:bookmarkEnd w:id="3743"/>
    <w:bookmarkStart w:name="z3759" w:id="3744"/>
    <w:p>
      <w:pPr>
        <w:spacing w:after="0"/>
        <w:ind w:left="0"/>
        <w:jc w:val="both"/>
      </w:pPr>
      <w:r>
        <w:rPr>
          <w:rFonts w:ascii="Times New Roman"/>
          <w:b w:val="false"/>
          <w:i w:val="false"/>
          <w:color w:val="000000"/>
          <w:sz w:val="28"/>
        </w:rPr>
        <w:t>
      3) рассказывание и разучивание: сопровождение чтения небольших поэтических произведений игровыми действиями; обучение выполнению действий-имитаций в процессе чтения произведения, стимулирование повторения звуковых жестов.</w:t>
      </w:r>
    </w:p>
    <w:bookmarkEnd w:id="3744"/>
    <w:bookmarkStart w:name="z3760" w:id="3745"/>
    <w:p>
      <w:pPr>
        <w:spacing w:after="0"/>
        <w:ind w:left="0"/>
        <w:jc w:val="both"/>
      </w:pPr>
      <w:r>
        <w:rPr>
          <w:rFonts w:ascii="Times New Roman"/>
          <w:b w:val="false"/>
          <w:i w:val="false"/>
          <w:color w:val="000000"/>
          <w:sz w:val="28"/>
        </w:rPr>
        <w:t xml:space="preserve">
      29. Ожидаемые результаты: </w:t>
      </w:r>
    </w:p>
    <w:bookmarkEnd w:id="3745"/>
    <w:bookmarkStart w:name="z3761" w:id="3746"/>
    <w:p>
      <w:pPr>
        <w:spacing w:after="0"/>
        <w:ind w:left="0"/>
        <w:jc w:val="both"/>
      </w:pPr>
      <w:r>
        <w:rPr>
          <w:rFonts w:ascii="Times New Roman"/>
          <w:b w:val="false"/>
          <w:i w:val="false"/>
          <w:color w:val="000000"/>
          <w:sz w:val="28"/>
        </w:rPr>
        <w:t xml:space="preserve">
      1) слушает короткие стишки, потешки; </w:t>
      </w:r>
    </w:p>
    <w:bookmarkEnd w:id="3746"/>
    <w:bookmarkStart w:name="z3762" w:id="3747"/>
    <w:p>
      <w:pPr>
        <w:spacing w:after="0"/>
        <w:ind w:left="0"/>
        <w:jc w:val="both"/>
      </w:pPr>
      <w:r>
        <w:rPr>
          <w:rFonts w:ascii="Times New Roman"/>
          <w:b w:val="false"/>
          <w:i w:val="false"/>
          <w:color w:val="000000"/>
          <w:sz w:val="28"/>
        </w:rPr>
        <w:t>
      2) воспринимает вопросительные интонации художественного произведения;</w:t>
      </w:r>
    </w:p>
    <w:bookmarkEnd w:id="3747"/>
    <w:bookmarkStart w:name="z3763" w:id="3748"/>
    <w:p>
      <w:pPr>
        <w:spacing w:after="0"/>
        <w:ind w:left="0"/>
        <w:jc w:val="both"/>
      </w:pPr>
      <w:r>
        <w:rPr>
          <w:rFonts w:ascii="Times New Roman"/>
          <w:b w:val="false"/>
          <w:i w:val="false"/>
          <w:color w:val="000000"/>
          <w:sz w:val="28"/>
        </w:rPr>
        <w:t>
      3) эмоционально откликается на небольшие сказки, стихотворения, потешки.</w:t>
      </w:r>
    </w:p>
    <w:bookmarkEnd w:id="3748"/>
    <w:bookmarkStart w:name="z3764" w:id="3749"/>
    <w:p>
      <w:pPr>
        <w:spacing w:after="0"/>
        <w:ind w:left="0"/>
        <w:jc w:val="left"/>
      </w:pPr>
      <w:r>
        <w:rPr>
          <w:rFonts w:ascii="Times New Roman"/>
          <w:b/>
          <w:i w:val="false"/>
          <w:color w:val="000000"/>
        </w:rPr>
        <w:t xml:space="preserve"> Параграф 7. Образовательная область "Познание"</w:t>
      </w:r>
    </w:p>
    <w:bookmarkEnd w:id="3749"/>
    <w:bookmarkStart w:name="z3765" w:id="3750"/>
    <w:p>
      <w:pPr>
        <w:spacing w:after="0"/>
        <w:ind w:left="0"/>
        <w:jc w:val="both"/>
      </w:pPr>
      <w:r>
        <w:rPr>
          <w:rFonts w:ascii="Times New Roman"/>
          <w:b w:val="false"/>
          <w:i w:val="false"/>
          <w:color w:val="000000"/>
          <w:sz w:val="28"/>
        </w:rPr>
        <w:t>
      30. Базовое содержание образовательной области "Познание" реализуется в организованной учебной деятельности – сенсорика, конструирование.</w:t>
      </w:r>
    </w:p>
    <w:bookmarkEnd w:id="3750"/>
    <w:bookmarkStart w:name="z3766" w:id="3751"/>
    <w:p>
      <w:pPr>
        <w:spacing w:after="0"/>
        <w:ind w:left="0"/>
        <w:jc w:val="both"/>
      </w:pPr>
      <w:r>
        <w:rPr>
          <w:rFonts w:ascii="Times New Roman"/>
          <w:b w:val="false"/>
          <w:i w:val="false"/>
          <w:color w:val="000000"/>
          <w:sz w:val="28"/>
        </w:rPr>
        <w:t>
      31. Целью является создание условий для восприятия свойств и качеств предметов в игровой и продуктивной деятельности, формирование положительного отношения и интереса к процессу конструирования, играм со строительным материалом.</w:t>
      </w:r>
    </w:p>
    <w:bookmarkEnd w:id="3751"/>
    <w:bookmarkStart w:name="z3767" w:id="3752"/>
    <w:p>
      <w:pPr>
        <w:spacing w:after="0"/>
        <w:ind w:left="0"/>
        <w:jc w:val="both"/>
      </w:pPr>
      <w:r>
        <w:rPr>
          <w:rFonts w:ascii="Times New Roman"/>
          <w:b w:val="false"/>
          <w:i w:val="false"/>
          <w:color w:val="000000"/>
          <w:sz w:val="28"/>
        </w:rPr>
        <w:t xml:space="preserve">
      32. Задачи:       </w:t>
      </w:r>
    </w:p>
    <w:bookmarkEnd w:id="3752"/>
    <w:bookmarkStart w:name="z3768" w:id="3753"/>
    <w:p>
      <w:pPr>
        <w:spacing w:after="0"/>
        <w:ind w:left="0"/>
        <w:jc w:val="both"/>
      </w:pPr>
      <w:r>
        <w:rPr>
          <w:rFonts w:ascii="Times New Roman"/>
          <w:b w:val="false"/>
          <w:i w:val="false"/>
          <w:color w:val="000000"/>
          <w:sz w:val="28"/>
        </w:rPr>
        <w:t>
      1) развивать зрительное, слуховое, тактильно-двигательное восприятие и внимание;</w:t>
      </w:r>
    </w:p>
    <w:bookmarkEnd w:id="3753"/>
    <w:bookmarkStart w:name="z3769" w:id="3754"/>
    <w:p>
      <w:pPr>
        <w:spacing w:after="0"/>
        <w:ind w:left="0"/>
        <w:jc w:val="both"/>
      </w:pPr>
      <w:r>
        <w:rPr>
          <w:rFonts w:ascii="Times New Roman"/>
          <w:b w:val="false"/>
          <w:i w:val="false"/>
          <w:color w:val="000000"/>
          <w:sz w:val="28"/>
        </w:rPr>
        <w:t>
      2) формировать перцептивные действия (рассматривать, ощупывать, вынимать, вкладывать);</w:t>
      </w:r>
    </w:p>
    <w:bookmarkEnd w:id="3754"/>
    <w:bookmarkStart w:name="z3770" w:id="3755"/>
    <w:p>
      <w:pPr>
        <w:spacing w:after="0"/>
        <w:ind w:left="0"/>
        <w:jc w:val="both"/>
      </w:pPr>
      <w:r>
        <w:rPr>
          <w:rFonts w:ascii="Times New Roman"/>
          <w:b w:val="false"/>
          <w:i w:val="false"/>
          <w:color w:val="000000"/>
          <w:sz w:val="28"/>
        </w:rPr>
        <w:t>
      3) обучать дифференцировать легко вычленяемые зрительно, тактильно-двигательно, на слух и на вкус свойства предметов;</w:t>
      </w:r>
    </w:p>
    <w:bookmarkEnd w:id="3755"/>
    <w:bookmarkStart w:name="z3771" w:id="3756"/>
    <w:p>
      <w:pPr>
        <w:spacing w:after="0"/>
        <w:ind w:left="0"/>
        <w:jc w:val="both"/>
      </w:pPr>
      <w:r>
        <w:rPr>
          <w:rFonts w:ascii="Times New Roman"/>
          <w:b w:val="false"/>
          <w:i w:val="false"/>
          <w:color w:val="000000"/>
          <w:sz w:val="28"/>
        </w:rPr>
        <w:t>
      4) формировать поисковые способы ориентировки;</w:t>
      </w:r>
    </w:p>
    <w:bookmarkEnd w:id="3756"/>
    <w:bookmarkStart w:name="z3772" w:id="3757"/>
    <w:p>
      <w:pPr>
        <w:spacing w:after="0"/>
        <w:ind w:left="0"/>
        <w:jc w:val="both"/>
      </w:pPr>
      <w:r>
        <w:rPr>
          <w:rFonts w:ascii="Times New Roman"/>
          <w:b w:val="false"/>
          <w:i w:val="false"/>
          <w:color w:val="000000"/>
          <w:sz w:val="28"/>
        </w:rPr>
        <w:t>
      5) развивать зрительно-моторную координацию рук;</w:t>
      </w:r>
    </w:p>
    <w:bookmarkEnd w:id="3757"/>
    <w:bookmarkStart w:name="z3773" w:id="3758"/>
    <w:p>
      <w:pPr>
        <w:spacing w:after="0"/>
        <w:ind w:left="0"/>
        <w:jc w:val="both"/>
      </w:pPr>
      <w:r>
        <w:rPr>
          <w:rFonts w:ascii="Times New Roman"/>
          <w:b w:val="false"/>
          <w:i w:val="false"/>
          <w:color w:val="000000"/>
          <w:sz w:val="28"/>
        </w:rPr>
        <w:t>
      6) обучать элементарным навыкам действовать по подражанию;</w:t>
      </w:r>
    </w:p>
    <w:bookmarkEnd w:id="3758"/>
    <w:bookmarkStart w:name="z3774" w:id="3759"/>
    <w:p>
      <w:pPr>
        <w:spacing w:after="0"/>
        <w:ind w:left="0"/>
        <w:jc w:val="both"/>
      </w:pPr>
      <w:r>
        <w:rPr>
          <w:rFonts w:ascii="Times New Roman"/>
          <w:b w:val="false"/>
          <w:i w:val="false"/>
          <w:color w:val="000000"/>
          <w:sz w:val="28"/>
        </w:rPr>
        <w:t xml:space="preserve">
      7) вызывать эмоциональный отклик и интерес к конструктивной деятельности; </w:t>
      </w:r>
    </w:p>
    <w:bookmarkEnd w:id="3759"/>
    <w:bookmarkStart w:name="z3775" w:id="3760"/>
    <w:p>
      <w:pPr>
        <w:spacing w:after="0"/>
        <w:ind w:left="0"/>
        <w:jc w:val="both"/>
      </w:pPr>
      <w:r>
        <w:rPr>
          <w:rFonts w:ascii="Times New Roman"/>
          <w:b w:val="false"/>
          <w:i w:val="false"/>
          <w:color w:val="000000"/>
          <w:sz w:val="28"/>
        </w:rPr>
        <w:t>
      8) знакомить с различными материалами для конструирования;</w:t>
      </w:r>
    </w:p>
    <w:bookmarkEnd w:id="3760"/>
    <w:bookmarkStart w:name="z3776" w:id="3761"/>
    <w:p>
      <w:pPr>
        <w:spacing w:after="0"/>
        <w:ind w:left="0"/>
        <w:jc w:val="both"/>
      </w:pPr>
      <w:r>
        <w:rPr>
          <w:rFonts w:ascii="Times New Roman"/>
          <w:b w:val="false"/>
          <w:i w:val="false"/>
          <w:color w:val="000000"/>
          <w:sz w:val="28"/>
        </w:rPr>
        <w:t>
      9) обучать совместно со взрослым выполнять простейшие постройки из строительного материала, играть с постройками по подражанию действиям взрослого.</w:t>
      </w:r>
    </w:p>
    <w:bookmarkEnd w:id="3761"/>
    <w:bookmarkStart w:name="z3777" w:id="3762"/>
    <w:p>
      <w:pPr>
        <w:spacing w:after="0"/>
        <w:ind w:left="0"/>
        <w:jc w:val="left"/>
      </w:pPr>
      <w:r>
        <w:rPr>
          <w:rFonts w:ascii="Times New Roman"/>
          <w:b/>
          <w:i w:val="false"/>
          <w:color w:val="000000"/>
        </w:rPr>
        <w:t xml:space="preserve"> Параграф 8. 1 полугодие</w:t>
      </w:r>
    </w:p>
    <w:bookmarkEnd w:id="3762"/>
    <w:bookmarkStart w:name="z3778" w:id="3763"/>
    <w:p>
      <w:pPr>
        <w:spacing w:after="0"/>
        <w:ind w:left="0"/>
        <w:jc w:val="both"/>
      </w:pPr>
      <w:r>
        <w:rPr>
          <w:rFonts w:ascii="Times New Roman"/>
          <w:b w:val="false"/>
          <w:i w:val="false"/>
          <w:color w:val="000000"/>
          <w:sz w:val="28"/>
        </w:rPr>
        <w:t>
      33. Сенсорика:</w:t>
      </w:r>
    </w:p>
    <w:bookmarkEnd w:id="3763"/>
    <w:bookmarkStart w:name="z3779" w:id="3764"/>
    <w:p>
      <w:pPr>
        <w:spacing w:after="0"/>
        <w:ind w:left="0"/>
        <w:jc w:val="both"/>
      </w:pPr>
      <w:r>
        <w:rPr>
          <w:rFonts w:ascii="Times New Roman"/>
          <w:b w:val="false"/>
          <w:i w:val="false"/>
          <w:color w:val="000000"/>
          <w:sz w:val="28"/>
        </w:rPr>
        <w:t>
      1) развитие зрительного восприятия и внимания: восприятие отдельных предметов, выделение их из общего фона; формирование внимания, ожидание появления куклы из-за ширмы вначале в одном и том же месте, затем последовательно в двух определенных местах; воспроизведение действий взрослого сначала без предметов, потом с предметами (игрушками); узнавание знакомых предметов (находить свою игрушку);</w:t>
      </w:r>
    </w:p>
    <w:bookmarkEnd w:id="3764"/>
    <w:bookmarkStart w:name="z3780" w:id="3765"/>
    <w:p>
      <w:pPr>
        <w:spacing w:after="0"/>
        <w:ind w:left="0"/>
        <w:jc w:val="both"/>
      </w:pPr>
      <w:r>
        <w:rPr>
          <w:rFonts w:ascii="Times New Roman"/>
          <w:b w:val="false"/>
          <w:i w:val="false"/>
          <w:color w:val="000000"/>
          <w:sz w:val="28"/>
        </w:rPr>
        <w:t>
      2) развитие слухового восприятия и внимания: различение звучания двух музыкальных инструментов (барабан - дудочка), реагирование действиями на звучание определенного инструмента; прислушивание к звукоподражаниям, соотнесение звучания с соответствующими игрушками;</w:t>
      </w:r>
    </w:p>
    <w:bookmarkEnd w:id="3765"/>
    <w:bookmarkStart w:name="z3781" w:id="3766"/>
    <w:p>
      <w:pPr>
        <w:spacing w:after="0"/>
        <w:ind w:left="0"/>
        <w:jc w:val="both"/>
      </w:pPr>
      <w:r>
        <w:rPr>
          <w:rFonts w:ascii="Times New Roman"/>
          <w:b w:val="false"/>
          <w:i w:val="false"/>
          <w:color w:val="000000"/>
          <w:sz w:val="28"/>
        </w:rPr>
        <w:t>
      3) развитие тактильно-двигательного восприятия: восприятие на ощупь геометрических форм (шар, куб); подражание действиям взрослого, брать большие предметы двумя руками, маленькие - одной рукой; обучение выполнению взаимосвязанных прямых и обратных действий (раскладывать-собирать, вынимать-вкладывать, перекладывать).</w:t>
      </w:r>
    </w:p>
    <w:bookmarkEnd w:id="3766"/>
    <w:bookmarkStart w:name="z3782" w:id="3767"/>
    <w:p>
      <w:pPr>
        <w:spacing w:after="0"/>
        <w:ind w:left="0"/>
        <w:jc w:val="both"/>
      </w:pPr>
      <w:r>
        <w:rPr>
          <w:rFonts w:ascii="Times New Roman"/>
          <w:b w:val="false"/>
          <w:i w:val="false"/>
          <w:color w:val="000000"/>
          <w:sz w:val="28"/>
        </w:rPr>
        <w:t>
      34. Ожидаемые результаты:</w:t>
      </w:r>
    </w:p>
    <w:bookmarkEnd w:id="3767"/>
    <w:bookmarkStart w:name="z3783" w:id="3768"/>
    <w:p>
      <w:pPr>
        <w:spacing w:after="0"/>
        <w:ind w:left="0"/>
        <w:jc w:val="both"/>
      </w:pPr>
      <w:r>
        <w:rPr>
          <w:rFonts w:ascii="Times New Roman"/>
          <w:b w:val="false"/>
          <w:i w:val="false"/>
          <w:color w:val="000000"/>
          <w:sz w:val="28"/>
        </w:rPr>
        <w:t xml:space="preserve">
      1) рассматривает предметы, привлекая к обследованию разные виды чувствительности; </w:t>
      </w:r>
    </w:p>
    <w:bookmarkEnd w:id="3768"/>
    <w:bookmarkStart w:name="z3784" w:id="3769"/>
    <w:p>
      <w:pPr>
        <w:spacing w:after="0"/>
        <w:ind w:left="0"/>
        <w:jc w:val="both"/>
      </w:pPr>
      <w:r>
        <w:rPr>
          <w:rFonts w:ascii="Times New Roman"/>
          <w:b w:val="false"/>
          <w:i w:val="false"/>
          <w:color w:val="000000"/>
          <w:sz w:val="28"/>
        </w:rPr>
        <w:t>
      2) зрительно опознает предметы ближайшего окружения;</w:t>
      </w:r>
    </w:p>
    <w:bookmarkEnd w:id="3769"/>
    <w:bookmarkStart w:name="z3785" w:id="3770"/>
    <w:p>
      <w:pPr>
        <w:spacing w:after="0"/>
        <w:ind w:left="0"/>
        <w:jc w:val="both"/>
      </w:pPr>
      <w:r>
        <w:rPr>
          <w:rFonts w:ascii="Times New Roman"/>
          <w:b w:val="false"/>
          <w:i w:val="false"/>
          <w:color w:val="000000"/>
          <w:sz w:val="28"/>
        </w:rPr>
        <w:t>
      3) различает на ощупь геометрические формы (шар, куб);</w:t>
      </w:r>
    </w:p>
    <w:bookmarkEnd w:id="3770"/>
    <w:bookmarkStart w:name="z3786" w:id="3771"/>
    <w:p>
      <w:pPr>
        <w:spacing w:after="0"/>
        <w:ind w:left="0"/>
        <w:jc w:val="both"/>
      </w:pPr>
      <w:r>
        <w:rPr>
          <w:rFonts w:ascii="Times New Roman"/>
          <w:b w:val="false"/>
          <w:i w:val="false"/>
          <w:color w:val="000000"/>
          <w:sz w:val="28"/>
        </w:rPr>
        <w:t>
      4) воспроизводит действия взрослого с предметами (игрушками);</w:t>
      </w:r>
    </w:p>
    <w:bookmarkEnd w:id="3771"/>
    <w:bookmarkStart w:name="z3787" w:id="3772"/>
    <w:p>
      <w:pPr>
        <w:spacing w:after="0"/>
        <w:ind w:left="0"/>
        <w:jc w:val="both"/>
      </w:pPr>
      <w:r>
        <w:rPr>
          <w:rFonts w:ascii="Times New Roman"/>
          <w:b w:val="false"/>
          <w:i w:val="false"/>
          <w:color w:val="000000"/>
          <w:sz w:val="28"/>
        </w:rPr>
        <w:t>
      5) выполняет действия с игрушками (раскладывает-собирает, вынимает-вкладывает, перекладывает);</w:t>
      </w:r>
    </w:p>
    <w:bookmarkEnd w:id="3772"/>
    <w:bookmarkStart w:name="z3788" w:id="3773"/>
    <w:p>
      <w:pPr>
        <w:spacing w:after="0"/>
        <w:ind w:left="0"/>
        <w:jc w:val="both"/>
      </w:pPr>
      <w:r>
        <w:rPr>
          <w:rFonts w:ascii="Times New Roman"/>
          <w:b w:val="false"/>
          <w:i w:val="false"/>
          <w:color w:val="000000"/>
          <w:sz w:val="28"/>
        </w:rPr>
        <w:t xml:space="preserve">
      6) различает звучание двух музыкальных инструментов.      </w:t>
      </w:r>
    </w:p>
    <w:bookmarkEnd w:id="3773"/>
    <w:bookmarkStart w:name="z3789" w:id="3774"/>
    <w:p>
      <w:pPr>
        <w:spacing w:after="0"/>
        <w:ind w:left="0"/>
        <w:jc w:val="both"/>
      </w:pPr>
      <w:r>
        <w:rPr>
          <w:rFonts w:ascii="Times New Roman"/>
          <w:b w:val="false"/>
          <w:i w:val="false"/>
          <w:color w:val="000000"/>
          <w:sz w:val="28"/>
        </w:rPr>
        <w:t>
      35. Конструирование:</w:t>
      </w:r>
    </w:p>
    <w:bookmarkEnd w:id="3774"/>
    <w:bookmarkStart w:name="z3790" w:id="3775"/>
    <w:p>
      <w:pPr>
        <w:spacing w:after="0"/>
        <w:ind w:left="0"/>
        <w:jc w:val="both"/>
      </w:pPr>
      <w:r>
        <w:rPr>
          <w:rFonts w:ascii="Times New Roman"/>
          <w:b w:val="false"/>
          <w:i w:val="false"/>
          <w:color w:val="000000"/>
          <w:sz w:val="28"/>
        </w:rPr>
        <w:t>
      1) обучение наблюдению за действиями взрослого в процессе конструктивной деятельности, производимую на глазах у детей; обыгрывание с детьми различных построек, сделанных взрослым; знакомство со свойствами и деталями строительного материала (деревянный, пластмассовый конструкторы, мягкие модули); обучение восприятию объемной формы предметов путем обследования двумя руками (ощупывание предметов); обучение элементарным правилам работы со строительными материалами;</w:t>
      </w:r>
    </w:p>
    <w:bookmarkEnd w:id="3775"/>
    <w:bookmarkStart w:name="z3791" w:id="3776"/>
    <w:p>
      <w:pPr>
        <w:spacing w:after="0"/>
        <w:ind w:left="0"/>
        <w:jc w:val="both"/>
      </w:pPr>
      <w:r>
        <w:rPr>
          <w:rFonts w:ascii="Times New Roman"/>
          <w:b w:val="false"/>
          <w:i w:val="false"/>
          <w:color w:val="000000"/>
          <w:sz w:val="28"/>
        </w:rPr>
        <w:t>
      2) конструирование из строительных материалов: создание совместными действиями с педагогом простых построек из строительных конструкторов, использовать их в игре; адекватное реагирование на разрушение конструкций, вызывание стремления восстанавливать постройки для продолжения игры; использование в игре элементов строительных наборов в качестве предметов-заместителей;</w:t>
      </w:r>
    </w:p>
    <w:bookmarkEnd w:id="3776"/>
    <w:bookmarkStart w:name="z3792" w:id="3777"/>
    <w:p>
      <w:pPr>
        <w:spacing w:after="0"/>
        <w:ind w:left="0"/>
        <w:jc w:val="both"/>
      </w:pPr>
      <w:r>
        <w:rPr>
          <w:rFonts w:ascii="Times New Roman"/>
          <w:b w:val="false"/>
          <w:i w:val="false"/>
          <w:color w:val="000000"/>
          <w:sz w:val="28"/>
        </w:rPr>
        <w:t>
      3) непредметное конструирование: перемещение в пространстве групповой комнаты одного элемента строительного конструктора по подражанию;</w:t>
      </w:r>
    </w:p>
    <w:bookmarkEnd w:id="3777"/>
    <w:bookmarkStart w:name="z3793" w:id="3778"/>
    <w:p>
      <w:pPr>
        <w:spacing w:after="0"/>
        <w:ind w:left="0"/>
        <w:jc w:val="both"/>
      </w:pPr>
      <w:r>
        <w:rPr>
          <w:rFonts w:ascii="Times New Roman"/>
          <w:b w:val="false"/>
          <w:i w:val="false"/>
          <w:color w:val="000000"/>
          <w:sz w:val="28"/>
        </w:rPr>
        <w:t>
      4) конструирование сборно-разборных игрушек: объединять и разъединять объекты из 2-х частей;</w:t>
      </w:r>
    </w:p>
    <w:bookmarkEnd w:id="3778"/>
    <w:bookmarkStart w:name="z3794" w:id="3779"/>
    <w:p>
      <w:pPr>
        <w:spacing w:after="0"/>
        <w:ind w:left="0"/>
        <w:jc w:val="both"/>
      </w:pPr>
      <w:r>
        <w:rPr>
          <w:rFonts w:ascii="Times New Roman"/>
          <w:b w:val="false"/>
          <w:i w:val="false"/>
          <w:color w:val="000000"/>
          <w:sz w:val="28"/>
        </w:rPr>
        <w:t>
      5) формирование навыков захватывать, удерживать, перемещать детали конструкторов; обследовать предметы двумя руками (ощупывание предметов).</w:t>
      </w:r>
    </w:p>
    <w:bookmarkEnd w:id="3779"/>
    <w:bookmarkStart w:name="z3795" w:id="3780"/>
    <w:p>
      <w:pPr>
        <w:spacing w:after="0"/>
        <w:ind w:left="0"/>
        <w:jc w:val="both"/>
      </w:pPr>
      <w:r>
        <w:rPr>
          <w:rFonts w:ascii="Times New Roman"/>
          <w:b w:val="false"/>
          <w:i w:val="false"/>
          <w:color w:val="000000"/>
          <w:sz w:val="28"/>
        </w:rPr>
        <w:t>
      36. Ожидаемые результаты:</w:t>
      </w:r>
    </w:p>
    <w:bookmarkEnd w:id="3780"/>
    <w:bookmarkStart w:name="z3796" w:id="3781"/>
    <w:p>
      <w:pPr>
        <w:spacing w:after="0"/>
        <w:ind w:left="0"/>
        <w:jc w:val="both"/>
      </w:pPr>
      <w:r>
        <w:rPr>
          <w:rFonts w:ascii="Times New Roman"/>
          <w:b w:val="false"/>
          <w:i w:val="false"/>
          <w:color w:val="000000"/>
          <w:sz w:val="28"/>
        </w:rPr>
        <w:t>
      1) положительно реагирует на игру со строительными конструкторами;</w:t>
      </w:r>
    </w:p>
    <w:bookmarkEnd w:id="3781"/>
    <w:bookmarkStart w:name="z3797" w:id="3782"/>
    <w:p>
      <w:pPr>
        <w:spacing w:after="0"/>
        <w:ind w:left="0"/>
        <w:jc w:val="both"/>
      </w:pPr>
      <w:r>
        <w:rPr>
          <w:rFonts w:ascii="Times New Roman"/>
          <w:b w:val="false"/>
          <w:i w:val="false"/>
          <w:color w:val="000000"/>
          <w:sz w:val="28"/>
        </w:rPr>
        <w:t>
      2) умеет захватывать, удерживать, перемещать детали конструкторов;</w:t>
      </w:r>
    </w:p>
    <w:bookmarkEnd w:id="3782"/>
    <w:bookmarkStart w:name="z3798" w:id="3783"/>
    <w:p>
      <w:pPr>
        <w:spacing w:after="0"/>
        <w:ind w:left="0"/>
        <w:jc w:val="both"/>
      </w:pPr>
      <w:r>
        <w:rPr>
          <w:rFonts w:ascii="Times New Roman"/>
          <w:b w:val="false"/>
          <w:i w:val="false"/>
          <w:color w:val="000000"/>
          <w:sz w:val="28"/>
        </w:rPr>
        <w:t>
      3) объединяет и разъединяет игрушки из 2-х частей;</w:t>
      </w:r>
    </w:p>
    <w:bookmarkEnd w:id="3783"/>
    <w:bookmarkStart w:name="z3799" w:id="3784"/>
    <w:p>
      <w:pPr>
        <w:spacing w:after="0"/>
        <w:ind w:left="0"/>
        <w:jc w:val="both"/>
      </w:pPr>
      <w:r>
        <w:rPr>
          <w:rFonts w:ascii="Times New Roman"/>
          <w:b w:val="false"/>
          <w:i w:val="false"/>
          <w:color w:val="000000"/>
          <w:sz w:val="28"/>
        </w:rPr>
        <w:t>
      4) совместными действиями с педагогом создает простые постройки из строительных конструкторов.</w:t>
      </w:r>
    </w:p>
    <w:bookmarkEnd w:id="3784"/>
    <w:bookmarkStart w:name="z3800" w:id="3785"/>
    <w:p>
      <w:pPr>
        <w:spacing w:after="0"/>
        <w:ind w:left="0"/>
        <w:jc w:val="left"/>
      </w:pPr>
      <w:r>
        <w:rPr>
          <w:rFonts w:ascii="Times New Roman"/>
          <w:b/>
          <w:i w:val="false"/>
          <w:color w:val="000000"/>
        </w:rPr>
        <w:t xml:space="preserve"> Параграф 9. 2 полугодие</w:t>
      </w:r>
    </w:p>
    <w:bookmarkEnd w:id="3785"/>
    <w:bookmarkStart w:name="z3801" w:id="3786"/>
    <w:p>
      <w:pPr>
        <w:spacing w:after="0"/>
        <w:ind w:left="0"/>
        <w:jc w:val="both"/>
      </w:pPr>
      <w:r>
        <w:rPr>
          <w:rFonts w:ascii="Times New Roman"/>
          <w:b w:val="false"/>
          <w:i w:val="false"/>
          <w:color w:val="000000"/>
          <w:sz w:val="28"/>
        </w:rPr>
        <w:t>
      37. Сенсорика:</w:t>
      </w:r>
    </w:p>
    <w:bookmarkEnd w:id="3786"/>
    <w:bookmarkStart w:name="z3802" w:id="3787"/>
    <w:p>
      <w:pPr>
        <w:spacing w:after="0"/>
        <w:ind w:left="0"/>
        <w:jc w:val="both"/>
      </w:pPr>
      <w:r>
        <w:rPr>
          <w:rFonts w:ascii="Times New Roman"/>
          <w:b w:val="false"/>
          <w:i w:val="false"/>
          <w:color w:val="000000"/>
          <w:sz w:val="28"/>
        </w:rPr>
        <w:t>
      1) развитие зрительного восприятия и внимания: восприятие отдельных предметов, выделение их из общего фона; формирование внимания, ожидание появления куклы из-за ширмы вначале в одном и том же месте, затем последовательно в двух определенных местах; воспроизведение действий взрослого сначала без предметов, потом с предметами (игрушками); узнавание знакомых предметов (находить свою игрушку), выделять названную педагогом игрушку; различение цветов, ориентируясь на их однородность или неоднородность способом примеривания: "такой", "не такой"; соотнесение знакомых игрушек с их изображением;</w:t>
      </w:r>
    </w:p>
    <w:bookmarkEnd w:id="3787"/>
    <w:bookmarkStart w:name="z3803" w:id="3788"/>
    <w:p>
      <w:pPr>
        <w:spacing w:after="0"/>
        <w:ind w:left="0"/>
        <w:jc w:val="both"/>
      </w:pPr>
      <w:r>
        <w:rPr>
          <w:rFonts w:ascii="Times New Roman"/>
          <w:b w:val="false"/>
          <w:i w:val="false"/>
          <w:color w:val="000000"/>
          <w:sz w:val="28"/>
        </w:rPr>
        <w:t>
      2) развитие слухового восприятия и внимания: реагирование на слуховые раздражители; различение звучания двух-трех музыкальных инструментов, реагирование действиями на звучание определенного инструмента; различение звукоподражаний, соотнесение звучания с соответствующими игрушками; узнавание и соотнесение звуков с конкретными образами;</w:t>
      </w:r>
    </w:p>
    <w:bookmarkEnd w:id="3788"/>
    <w:bookmarkStart w:name="z3804" w:id="3789"/>
    <w:p>
      <w:pPr>
        <w:spacing w:after="0"/>
        <w:ind w:left="0"/>
        <w:jc w:val="both"/>
      </w:pPr>
      <w:r>
        <w:rPr>
          <w:rFonts w:ascii="Times New Roman"/>
          <w:b w:val="false"/>
          <w:i w:val="false"/>
          <w:color w:val="000000"/>
          <w:sz w:val="28"/>
        </w:rPr>
        <w:t>
      3) развитие тактильно-двигательного восприятия: различение объемных форм (шар, куб) через практические действия по подражанию; подражание действиям взрослого, брать большие предметы двумя руками, маленькие - одной рукой; восприятие на ощупь величины предметов (большой, маленький); обучение выполнению взаимосвязанных прямых и обратных действий (раскладывать-собирать, вынимать-вкладывать, перекладывать).</w:t>
      </w:r>
    </w:p>
    <w:bookmarkEnd w:id="3789"/>
    <w:bookmarkStart w:name="z3805" w:id="3790"/>
    <w:p>
      <w:pPr>
        <w:spacing w:after="0"/>
        <w:ind w:left="0"/>
        <w:jc w:val="both"/>
      </w:pPr>
      <w:r>
        <w:rPr>
          <w:rFonts w:ascii="Times New Roman"/>
          <w:b w:val="false"/>
          <w:i w:val="false"/>
          <w:color w:val="000000"/>
          <w:sz w:val="28"/>
        </w:rPr>
        <w:t>
      38. Ожидаемые результаты:</w:t>
      </w:r>
    </w:p>
    <w:bookmarkEnd w:id="3790"/>
    <w:bookmarkStart w:name="z3806" w:id="3791"/>
    <w:p>
      <w:pPr>
        <w:spacing w:after="0"/>
        <w:ind w:left="0"/>
        <w:jc w:val="both"/>
      </w:pPr>
      <w:r>
        <w:rPr>
          <w:rFonts w:ascii="Times New Roman"/>
          <w:b w:val="false"/>
          <w:i w:val="false"/>
          <w:color w:val="000000"/>
          <w:sz w:val="28"/>
        </w:rPr>
        <w:t>
      1) соотносит цвета (красный, желтый);</w:t>
      </w:r>
    </w:p>
    <w:bookmarkEnd w:id="3791"/>
    <w:bookmarkStart w:name="z3807" w:id="3792"/>
    <w:p>
      <w:pPr>
        <w:spacing w:after="0"/>
        <w:ind w:left="0"/>
        <w:jc w:val="both"/>
      </w:pPr>
      <w:r>
        <w:rPr>
          <w:rFonts w:ascii="Times New Roman"/>
          <w:b w:val="false"/>
          <w:i w:val="false"/>
          <w:color w:val="000000"/>
          <w:sz w:val="28"/>
        </w:rPr>
        <w:t>
      2) различает величину предметов (большой-маленький);</w:t>
      </w:r>
    </w:p>
    <w:bookmarkEnd w:id="3792"/>
    <w:bookmarkStart w:name="z3808" w:id="3793"/>
    <w:p>
      <w:pPr>
        <w:spacing w:after="0"/>
        <w:ind w:left="0"/>
        <w:jc w:val="both"/>
      </w:pPr>
      <w:r>
        <w:rPr>
          <w:rFonts w:ascii="Times New Roman"/>
          <w:b w:val="false"/>
          <w:i w:val="false"/>
          <w:color w:val="000000"/>
          <w:sz w:val="28"/>
        </w:rPr>
        <w:t>
      3) различает на ощупь геометрические формы (шар, куб);</w:t>
      </w:r>
    </w:p>
    <w:bookmarkEnd w:id="3793"/>
    <w:bookmarkStart w:name="z3809" w:id="3794"/>
    <w:p>
      <w:pPr>
        <w:spacing w:after="0"/>
        <w:ind w:left="0"/>
        <w:jc w:val="both"/>
      </w:pPr>
      <w:r>
        <w:rPr>
          <w:rFonts w:ascii="Times New Roman"/>
          <w:b w:val="false"/>
          <w:i w:val="false"/>
          <w:color w:val="000000"/>
          <w:sz w:val="28"/>
        </w:rPr>
        <w:t xml:space="preserve">
      4) рассматривает предметы, привлекая к обследованию разные виды чувствительности; </w:t>
      </w:r>
    </w:p>
    <w:bookmarkEnd w:id="3794"/>
    <w:bookmarkStart w:name="z3810" w:id="3795"/>
    <w:p>
      <w:pPr>
        <w:spacing w:after="0"/>
        <w:ind w:left="0"/>
        <w:jc w:val="both"/>
      </w:pPr>
      <w:r>
        <w:rPr>
          <w:rFonts w:ascii="Times New Roman"/>
          <w:b w:val="false"/>
          <w:i w:val="false"/>
          <w:color w:val="000000"/>
          <w:sz w:val="28"/>
        </w:rPr>
        <w:t>
      5) зрительно опознает предметы ближайшего окружения;</w:t>
      </w:r>
    </w:p>
    <w:bookmarkEnd w:id="3795"/>
    <w:bookmarkStart w:name="z3811" w:id="3796"/>
    <w:p>
      <w:pPr>
        <w:spacing w:after="0"/>
        <w:ind w:left="0"/>
        <w:jc w:val="both"/>
      </w:pPr>
      <w:r>
        <w:rPr>
          <w:rFonts w:ascii="Times New Roman"/>
          <w:b w:val="false"/>
          <w:i w:val="false"/>
          <w:color w:val="000000"/>
          <w:sz w:val="28"/>
        </w:rPr>
        <w:t>
      6) соотносит изображение знакомых игрушек с предметом;</w:t>
      </w:r>
    </w:p>
    <w:bookmarkEnd w:id="3796"/>
    <w:bookmarkStart w:name="z3812" w:id="3797"/>
    <w:p>
      <w:pPr>
        <w:spacing w:after="0"/>
        <w:ind w:left="0"/>
        <w:jc w:val="both"/>
      </w:pPr>
      <w:r>
        <w:rPr>
          <w:rFonts w:ascii="Times New Roman"/>
          <w:b w:val="false"/>
          <w:i w:val="false"/>
          <w:color w:val="000000"/>
          <w:sz w:val="28"/>
        </w:rPr>
        <w:t>
      7) различает звучание двух-трех музыкальных инструментов;</w:t>
      </w:r>
    </w:p>
    <w:bookmarkEnd w:id="3797"/>
    <w:bookmarkStart w:name="z3813" w:id="3798"/>
    <w:p>
      <w:pPr>
        <w:spacing w:after="0"/>
        <w:ind w:left="0"/>
        <w:jc w:val="both"/>
      </w:pPr>
      <w:r>
        <w:rPr>
          <w:rFonts w:ascii="Times New Roman"/>
          <w:b w:val="false"/>
          <w:i w:val="false"/>
          <w:color w:val="000000"/>
          <w:sz w:val="28"/>
        </w:rPr>
        <w:t>
      8) выполняет действия с игрушками (раскладывает-собирает, вынимает-вкладывает, перекладывает).</w:t>
      </w:r>
    </w:p>
    <w:bookmarkEnd w:id="3798"/>
    <w:bookmarkStart w:name="z3814" w:id="3799"/>
    <w:p>
      <w:pPr>
        <w:spacing w:after="0"/>
        <w:ind w:left="0"/>
        <w:jc w:val="both"/>
      </w:pPr>
      <w:r>
        <w:rPr>
          <w:rFonts w:ascii="Times New Roman"/>
          <w:b w:val="false"/>
          <w:i w:val="false"/>
          <w:color w:val="000000"/>
          <w:sz w:val="28"/>
        </w:rPr>
        <w:t>
      39. Конструирование:</w:t>
      </w:r>
    </w:p>
    <w:bookmarkEnd w:id="3799"/>
    <w:bookmarkStart w:name="z3815" w:id="3800"/>
    <w:p>
      <w:pPr>
        <w:spacing w:after="0"/>
        <w:ind w:left="0"/>
        <w:jc w:val="both"/>
      </w:pPr>
      <w:r>
        <w:rPr>
          <w:rFonts w:ascii="Times New Roman"/>
          <w:b w:val="false"/>
          <w:i w:val="false"/>
          <w:color w:val="000000"/>
          <w:sz w:val="28"/>
        </w:rPr>
        <w:t>
      1) обучение наблюдению за действиями взрослого в процессе конструктивной деятельности, производимую на глазах у детей; сравнение предметов по величине (маленький, большой) через практические действия по подражанию;</w:t>
      </w:r>
    </w:p>
    <w:bookmarkEnd w:id="3800"/>
    <w:bookmarkStart w:name="z3816" w:id="3801"/>
    <w:p>
      <w:pPr>
        <w:spacing w:after="0"/>
        <w:ind w:left="0"/>
        <w:jc w:val="both"/>
      </w:pPr>
      <w:r>
        <w:rPr>
          <w:rFonts w:ascii="Times New Roman"/>
          <w:b w:val="false"/>
          <w:i w:val="false"/>
          <w:color w:val="000000"/>
          <w:sz w:val="28"/>
        </w:rPr>
        <w:t>
      2) конструирование из строительных материалов: создание простых построек из строительных конструкторов совместными действиями с педагогом; использование построек в игре; использование в игре элементов строительных наборов в качестве предметов-заместителей;</w:t>
      </w:r>
    </w:p>
    <w:bookmarkEnd w:id="3801"/>
    <w:bookmarkStart w:name="z3817" w:id="3802"/>
    <w:p>
      <w:pPr>
        <w:spacing w:after="0"/>
        <w:ind w:left="0"/>
        <w:jc w:val="both"/>
      </w:pPr>
      <w:r>
        <w:rPr>
          <w:rFonts w:ascii="Times New Roman"/>
          <w:b w:val="false"/>
          <w:i w:val="false"/>
          <w:color w:val="000000"/>
          <w:sz w:val="28"/>
        </w:rPr>
        <w:t>
      3) непредметное конструирование: закрепление умение перемещать в пространстве групповой комнаты элементы строительного конструктора по подражанию; перемещение по показу на лестнице (вверх-вниз), в пространстве групповой комнаты (встать на стул, спускаться на пол: наверху-внизу);</w:t>
      </w:r>
    </w:p>
    <w:bookmarkEnd w:id="3802"/>
    <w:bookmarkStart w:name="z3818" w:id="3803"/>
    <w:p>
      <w:pPr>
        <w:spacing w:after="0"/>
        <w:ind w:left="0"/>
        <w:jc w:val="both"/>
      </w:pPr>
      <w:r>
        <w:rPr>
          <w:rFonts w:ascii="Times New Roman"/>
          <w:b w:val="false"/>
          <w:i w:val="false"/>
          <w:color w:val="000000"/>
          <w:sz w:val="28"/>
        </w:rPr>
        <w:t>
      4) конструирование из палочек: узнавание в сложенных из палочек фигурах знакомых предметов;</w:t>
      </w:r>
    </w:p>
    <w:bookmarkEnd w:id="3803"/>
    <w:bookmarkStart w:name="z3819" w:id="3804"/>
    <w:p>
      <w:pPr>
        <w:spacing w:after="0"/>
        <w:ind w:left="0"/>
        <w:jc w:val="both"/>
      </w:pPr>
      <w:r>
        <w:rPr>
          <w:rFonts w:ascii="Times New Roman"/>
          <w:b w:val="false"/>
          <w:i w:val="false"/>
          <w:color w:val="000000"/>
          <w:sz w:val="28"/>
        </w:rPr>
        <w:t>
      5) конструирование сборно-разборных игрушек: вызывание желания "починить" сломанную игрушку; собирать игрушку, соединение части в целое;</w:t>
      </w:r>
    </w:p>
    <w:bookmarkEnd w:id="3804"/>
    <w:bookmarkStart w:name="z3820" w:id="3805"/>
    <w:p>
      <w:pPr>
        <w:spacing w:after="0"/>
        <w:ind w:left="0"/>
        <w:jc w:val="both"/>
      </w:pPr>
      <w:r>
        <w:rPr>
          <w:rFonts w:ascii="Times New Roman"/>
          <w:b w:val="false"/>
          <w:i w:val="false"/>
          <w:color w:val="000000"/>
          <w:sz w:val="28"/>
        </w:rPr>
        <w:t>
      6) формирование навыков захватывать, удерживать, перемещать детали конструкторов; обследовать предметы двумя руками (ощупывание предметов).</w:t>
      </w:r>
    </w:p>
    <w:bookmarkEnd w:id="3805"/>
    <w:bookmarkStart w:name="z3821" w:id="3806"/>
    <w:p>
      <w:pPr>
        <w:spacing w:after="0"/>
        <w:ind w:left="0"/>
        <w:jc w:val="both"/>
      </w:pPr>
      <w:r>
        <w:rPr>
          <w:rFonts w:ascii="Times New Roman"/>
          <w:b w:val="false"/>
          <w:i w:val="false"/>
          <w:color w:val="000000"/>
          <w:sz w:val="28"/>
        </w:rPr>
        <w:t>
      40. Ожидаемые результаты:</w:t>
      </w:r>
    </w:p>
    <w:bookmarkEnd w:id="3806"/>
    <w:bookmarkStart w:name="z3822" w:id="3807"/>
    <w:p>
      <w:pPr>
        <w:spacing w:after="0"/>
        <w:ind w:left="0"/>
        <w:jc w:val="both"/>
      </w:pPr>
      <w:r>
        <w:rPr>
          <w:rFonts w:ascii="Times New Roman"/>
          <w:b w:val="false"/>
          <w:i w:val="false"/>
          <w:color w:val="000000"/>
          <w:sz w:val="28"/>
        </w:rPr>
        <w:t>
      1) положительно реагирует на игру со строительными конструкторами;</w:t>
      </w:r>
    </w:p>
    <w:bookmarkEnd w:id="3807"/>
    <w:bookmarkStart w:name="z3823" w:id="3808"/>
    <w:p>
      <w:pPr>
        <w:spacing w:after="0"/>
        <w:ind w:left="0"/>
        <w:jc w:val="both"/>
      </w:pPr>
      <w:r>
        <w:rPr>
          <w:rFonts w:ascii="Times New Roman"/>
          <w:b w:val="false"/>
          <w:i w:val="false"/>
          <w:color w:val="000000"/>
          <w:sz w:val="28"/>
        </w:rPr>
        <w:t>
      2) умеет захватывать, удерживать, перемещать детали конструкторов;</w:t>
      </w:r>
    </w:p>
    <w:bookmarkEnd w:id="3808"/>
    <w:bookmarkStart w:name="z3824" w:id="3809"/>
    <w:p>
      <w:pPr>
        <w:spacing w:after="0"/>
        <w:ind w:left="0"/>
        <w:jc w:val="both"/>
      </w:pPr>
      <w:r>
        <w:rPr>
          <w:rFonts w:ascii="Times New Roman"/>
          <w:b w:val="false"/>
          <w:i w:val="false"/>
          <w:color w:val="000000"/>
          <w:sz w:val="28"/>
        </w:rPr>
        <w:t>
      3) совместными действиями с педагогом создает простые постройки из строительных конструкторов;</w:t>
      </w:r>
    </w:p>
    <w:bookmarkEnd w:id="3809"/>
    <w:bookmarkStart w:name="z3825" w:id="3810"/>
    <w:p>
      <w:pPr>
        <w:spacing w:after="0"/>
        <w:ind w:left="0"/>
        <w:jc w:val="both"/>
      </w:pPr>
      <w:r>
        <w:rPr>
          <w:rFonts w:ascii="Times New Roman"/>
          <w:b w:val="false"/>
          <w:i w:val="false"/>
          <w:color w:val="000000"/>
          <w:sz w:val="28"/>
        </w:rPr>
        <w:t>
      4) соединяет части в целое, собирает игрушку;</w:t>
      </w:r>
    </w:p>
    <w:bookmarkEnd w:id="3810"/>
    <w:bookmarkStart w:name="z3826" w:id="3811"/>
    <w:p>
      <w:pPr>
        <w:spacing w:after="0"/>
        <w:ind w:left="0"/>
        <w:jc w:val="both"/>
      </w:pPr>
      <w:r>
        <w:rPr>
          <w:rFonts w:ascii="Times New Roman"/>
          <w:b w:val="false"/>
          <w:i w:val="false"/>
          <w:color w:val="000000"/>
          <w:sz w:val="28"/>
        </w:rPr>
        <w:t>
      5) перемещает в пространстве групповой комнаты элементы строительного конструктора по подражанию.</w:t>
      </w:r>
    </w:p>
    <w:bookmarkEnd w:id="3811"/>
    <w:bookmarkStart w:name="z3827" w:id="3812"/>
    <w:p>
      <w:pPr>
        <w:spacing w:after="0"/>
        <w:ind w:left="0"/>
        <w:jc w:val="left"/>
      </w:pPr>
      <w:r>
        <w:rPr>
          <w:rFonts w:ascii="Times New Roman"/>
          <w:b/>
          <w:i w:val="false"/>
          <w:color w:val="000000"/>
        </w:rPr>
        <w:t xml:space="preserve"> Параграф 10. Образовательная область "Творчество"</w:t>
      </w:r>
    </w:p>
    <w:bookmarkEnd w:id="3812"/>
    <w:bookmarkStart w:name="z3828" w:id="3813"/>
    <w:p>
      <w:pPr>
        <w:spacing w:after="0"/>
        <w:ind w:left="0"/>
        <w:jc w:val="both"/>
      </w:pPr>
      <w:r>
        <w:rPr>
          <w:rFonts w:ascii="Times New Roman"/>
          <w:b w:val="false"/>
          <w:i w:val="false"/>
          <w:color w:val="000000"/>
          <w:sz w:val="28"/>
        </w:rPr>
        <w:t>
      41.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3813"/>
    <w:bookmarkStart w:name="z3829" w:id="3814"/>
    <w:p>
      <w:pPr>
        <w:spacing w:after="0"/>
        <w:ind w:left="0"/>
        <w:jc w:val="both"/>
      </w:pPr>
      <w:r>
        <w:rPr>
          <w:rFonts w:ascii="Times New Roman"/>
          <w:b w:val="false"/>
          <w:i w:val="false"/>
          <w:color w:val="000000"/>
          <w:sz w:val="28"/>
        </w:rPr>
        <w:t xml:space="preserve">
      42. Целью является формирование интереса к изобразительной деятельности, формирование желания рисовать, лепить любыми доступными средствами. </w:t>
      </w:r>
    </w:p>
    <w:bookmarkEnd w:id="3814"/>
    <w:bookmarkStart w:name="z3830" w:id="3815"/>
    <w:p>
      <w:pPr>
        <w:spacing w:after="0"/>
        <w:ind w:left="0"/>
        <w:jc w:val="both"/>
      </w:pPr>
      <w:r>
        <w:rPr>
          <w:rFonts w:ascii="Times New Roman"/>
          <w:b w:val="false"/>
          <w:i w:val="false"/>
          <w:color w:val="000000"/>
          <w:sz w:val="28"/>
        </w:rPr>
        <w:t>
      43. Задачи:</w:t>
      </w:r>
    </w:p>
    <w:bookmarkEnd w:id="3815"/>
    <w:bookmarkStart w:name="z3831" w:id="3816"/>
    <w:p>
      <w:pPr>
        <w:spacing w:after="0"/>
        <w:ind w:left="0"/>
        <w:jc w:val="both"/>
      </w:pPr>
      <w:r>
        <w:rPr>
          <w:rFonts w:ascii="Times New Roman"/>
          <w:b w:val="false"/>
          <w:i w:val="false"/>
          <w:color w:val="000000"/>
          <w:sz w:val="28"/>
        </w:rPr>
        <w:t>
      1) вызывать эмоциональный отклик и интерес к изобразительной деятельности;</w:t>
      </w:r>
    </w:p>
    <w:bookmarkEnd w:id="3816"/>
    <w:bookmarkStart w:name="z3832" w:id="3817"/>
    <w:p>
      <w:pPr>
        <w:spacing w:after="0"/>
        <w:ind w:left="0"/>
        <w:jc w:val="both"/>
      </w:pPr>
      <w:r>
        <w:rPr>
          <w:rFonts w:ascii="Times New Roman"/>
          <w:b w:val="false"/>
          <w:i w:val="false"/>
          <w:color w:val="000000"/>
          <w:sz w:val="28"/>
        </w:rPr>
        <w:t>
      2) учить наблюдать за действиями взрослого, совершать действия по подражанию;</w:t>
      </w:r>
    </w:p>
    <w:bookmarkEnd w:id="3817"/>
    <w:bookmarkStart w:name="z3833" w:id="3818"/>
    <w:p>
      <w:pPr>
        <w:spacing w:after="0"/>
        <w:ind w:left="0"/>
        <w:jc w:val="both"/>
      </w:pPr>
      <w:r>
        <w:rPr>
          <w:rFonts w:ascii="Times New Roman"/>
          <w:b w:val="false"/>
          <w:i w:val="false"/>
          <w:color w:val="000000"/>
          <w:sz w:val="28"/>
        </w:rPr>
        <w:t>
      3) развивать зрительно-моторную координацию рук;</w:t>
      </w:r>
    </w:p>
    <w:bookmarkEnd w:id="3818"/>
    <w:bookmarkStart w:name="z3834" w:id="3819"/>
    <w:p>
      <w:pPr>
        <w:spacing w:after="0"/>
        <w:ind w:left="0"/>
        <w:jc w:val="both"/>
      </w:pPr>
      <w:r>
        <w:rPr>
          <w:rFonts w:ascii="Times New Roman"/>
          <w:b w:val="false"/>
          <w:i w:val="false"/>
          <w:color w:val="000000"/>
          <w:sz w:val="28"/>
        </w:rPr>
        <w:t>
      4) формировать зрительное восприятие цвета, величины, формы;</w:t>
      </w:r>
    </w:p>
    <w:bookmarkEnd w:id="3819"/>
    <w:bookmarkStart w:name="z3835" w:id="3820"/>
    <w:p>
      <w:pPr>
        <w:spacing w:after="0"/>
        <w:ind w:left="0"/>
        <w:jc w:val="both"/>
      </w:pPr>
      <w:r>
        <w:rPr>
          <w:rFonts w:ascii="Times New Roman"/>
          <w:b w:val="false"/>
          <w:i w:val="false"/>
          <w:color w:val="000000"/>
          <w:sz w:val="28"/>
        </w:rPr>
        <w:t>
      5) ознакомить с разными средствами рисования, лепки, аппликации;</w:t>
      </w:r>
    </w:p>
    <w:bookmarkEnd w:id="3820"/>
    <w:bookmarkStart w:name="z3836" w:id="3821"/>
    <w:p>
      <w:pPr>
        <w:spacing w:after="0"/>
        <w:ind w:left="0"/>
        <w:jc w:val="both"/>
      </w:pPr>
      <w:r>
        <w:rPr>
          <w:rFonts w:ascii="Times New Roman"/>
          <w:b w:val="false"/>
          <w:i w:val="false"/>
          <w:color w:val="000000"/>
          <w:sz w:val="28"/>
        </w:rPr>
        <w:t>
      6) обучать элементарным навыкам рисования, лепки по подражанию;</w:t>
      </w:r>
    </w:p>
    <w:bookmarkEnd w:id="3821"/>
    <w:bookmarkStart w:name="z3837" w:id="3822"/>
    <w:p>
      <w:pPr>
        <w:spacing w:after="0"/>
        <w:ind w:left="0"/>
        <w:jc w:val="both"/>
      </w:pPr>
      <w:r>
        <w:rPr>
          <w:rFonts w:ascii="Times New Roman"/>
          <w:b w:val="false"/>
          <w:i w:val="false"/>
          <w:color w:val="000000"/>
          <w:sz w:val="28"/>
        </w:rPr>
        <w:t>
      7) учить выполнять аппликацию без наклеивания;</w:t>
      </w:r>
    </w:p>
    <w:bookmarkEnd w:id="3822"/>
    <w:bookmarkStart w:name="z3838" w:id="3823"/>
    <w:p>
      <w:pPr>
        <w:spacing w:after="0"/>
        <w:ind w:left="0"/>
        <w:jc w:val="both"/>
      </w:pPr>
      <w:r>
        <w:rPr>
          <w:rFonts w:ascii="Times New Roman"/>
          <w:b w:val="false"/>
          <w:i w:val="false"/>
          <w:color w:val="000000"/>
          <w:sz w:val="28"/>
        </w:rPr>
        <w:t>
      8) ознакомить с элементарными правилами работы с различными материалами;</w:t>
      </w:r>
    </w:p>
    <w:bookmarkEnd w:id="3823"/>
    <w:bookmarkStart w:name="z3839" w:id="3824"/>
    <w:p>
      <w:pPr>
        <w:spacing w:after="0"/>
        <w:ind w:left="0"/>
        <w:jc w:val="both"/>
      </w:pPr>
      <w:r>
        <w:rPr>
          <w:rFonts w:ascii="Times New Roman"/>
          <w:b w:val="false"/>
          <w:i w:val="false"/>
          <w:color w:val="000000"/>
          <w:sz w:val="28"/>
        </w:rPr>
        <w:t>
      9) развивать интерес к музыкальным инструментам и воспитывать эмоциональную отзывчивость на музыкальные произведения.</w:t>
      </w:r>
    </w:p>
    <w:bookmarkEnd w:id="3824"/>
    <w:bookmarkStart w:name="z3840" w:id="3825"/>
    <w:p>
      <w:pPr>
        <w:spacing w:after="0"/>
        <w:ind w:left="0"/>
        <w:jc w:val="left"/>
      </w:pPr>
      <w:r>
        <w:rPr>
          <w:rFonts w:ascii="Times New Roman"/>
          <w:b/>
          <w:i w:val="false"/>
          <w:color w:val="000000"/>
        </w:rPr>
        <w:t xml:space="preserve"> Параграф 11. 1 полугодие</w:t>
      </w:r>
    </w:p>
    <w:bookmarkEnd w:id="3825"/>
    <w:bookmarkStart w:name="z3841" w:id="3826"/>
    <w:p>
      <w:pPr>
        <w:spacing w:after="0"/>
        <w:ind w:left="0"/>
        <w:jc w:val="both"/>
      </w:pPr>
      <w:r>
        <w:rPr>
          <w:rFonts w:ascii="Times New Roman"/>
          <w:b w:val="false"/>
          <w:i w:val="false"/>
          <w:color w:val="000000"/>
          <w:sz w:val="28"/>
        </w:rPr>
        <w:t>
      44. Рисование:</w:t>
      </w:r>
    </w:p>
    <w:bookmarkEnd w:id="3826"/>
    <w:bookmarkStart w:name="z3842" w:id="3827"/>
    <w:p>
      <w:pPr>
        <w:spacing w:after="0"/>
        <w:ind w:left="0"/>
        <w:jc w:val="both"/>
      </w:pPr>
      <w:r>
        <w:rPr>
          <w:rFonts w:ascii="Times New Roman"/>
          <w:b w:val="false"/>
          <w:i w:val="false"/>
          <w:color w:val="000000"/>
          <w:sz w:val="28"/>
        </w:rPr>
        <w:t>
      1) обучение наблюдению за процессом рисования взрослого; эмоционально положительно откликаться на предложение взрослого порисовать; совместными действиями со взрослым обследовать предметы разной формы (обведение по контуру); знакомство со свойствами бумаги, с разными средствами рисования: карандаши, краски, фломастеры, мелки, гуашь;</w:t>
      </w:r>
    </w:p>
    <w:bookmarkEnd w:id="3827"/>
    <w:bookmarkStart w:name="z3843" w:id="3828"/>
    <w:p>
      <w:pPr>
        <w:spacing w:after="0"/>
        <w:ind w:left="0"/>
        <w:jc w:val="both"/>
      </w:pPr>
      <w:r>
        <w:rPr>
          <w:rFonts w:ascii="Times New Roman"/>
          <w:b w:val="false"/>
          <w:i w:val="false"/>
          <w:color w:val="000000"/>
          <w:sz w:val="28"/>
        </w:rPr>
        <w:t>
      2) формирование навыков: правильно сидеть за столом во время рисования; с помощью взрослого удерживать карандаш в руке и водить им по бумаге, для получения видимых следов; совместными действиями со взрослым рисовать пятна, мазки, линии на бумаге различными средствами (пальцем, рукой, ватной палочкой, карандашом, кисточкой); пользоваться салфеткой.</w:t>
      </w:r>
    </w:p>
    <w:bookmarkEnd w:id="3828"/>
    <w:bookmarkStart w:name="z3844" w:id="3829"/>
    <w:p>
      <w:pPr>
        <w:spacing w:after="0"/>
        <w:ind w:left="0"/>
        <w:jc w:val="both"/>
      </w:pPr>
      <w:r>
        <w:rPr>
          <w:rFonts w:ascii="Times New Roman"/>
          <w:b w:val="false"/>
          <w:i w:val="false"/>
          <w:color w:val="000000"/>
          <w:sz w:val="28"/>
        </w:rPr>
        <w:t>
      45. Ожидаемые результаты:</w:t>
      </w:r>
    </w:p>
    <w:bookmarkEnd w:id="3829"/>
    <w:bookmarkStart w:name="z3845" w:id="3830"/>
    <w:p>
      <w:pPr>
        <w:spacing w:after="0"/>
        <w:ind w:left="0"/>
        <w:jc w:val="both"/>
      </w:pPr>
      <w:r>
        <w:rPr>
          <w:rFonts w:ascii="Times New Roman"/>
          <w:b w:val="false"/>
          <w:i w:val="false"/>
          <w:color w:val="000000"/>
          <w:sz w:val="28"/>
        </w:rPr>
        <w:t>
      1) умеет рисовать разные мазки, каракули;</w:t>
      </w:r>
    </w:p>
    <w:bookmarkEnd w:id="3830"/>
    <w:bookmarkStart w:name="z3846" w:id="3831"/>
    <w:p>
      <w:pPr>
        <w:spacing w:after="0"/>
        <w:ind w:left="0"/>
        <w:jc w:val="both"/>
      </w:pPr>
      <w:r>
        <w:rPr>
          <w:rFonts w:ascii="Times New Roman"/>
          <w:b w:val="false"/>
          <w:i w:val="false"/>
          <w:color w:val="000000"/>
          <w:sz w:val="28"/>
        </w:rPr>
        <w:t>
      2) имеет представление о разных средствах рисования;</w:t>
      </w:r>
    </w:p>
    <w:bookmarkEnd w:id="3831"/>
    <w:bookmarkStart w:name="z3847" w:id="3832"/>
    <w:p>
      <w:pPr>
        <w:spacing w:after="0"/>
        <w:ind w:left="0"/>
        <w:jc w:val="both"/>
      </w:pPr>
      <w:r>
        <w:rPr>
          <w:rFonts w:ascii="Times New Roman"/>
          <w:b w:val="false"/>
          <w:i w:val="false"/>
          <w:color w:val="000000"/>
          <w:sz w:val="28"/>
        </w:rPr>
        <w:t>
      3) сидит за столом во время рисования.</w:t>
      </w:r>
    </w:p>
    <w:bookmarkEnd w:id="3832"/>
    <w:bookmarkStart w:name="z3848" w:id="3833"/>
    <w:p>
      <w:pPr>
        <w:spacing w:after="0"/>
        <w:ind w:left="0"/>
        <w:jc w:val="both"/>
      </w:pPr>
      <w:r>
        <w:rPr>
          <w:rFonts w:ascii="Times New Roman"/>
          <w:b w:val="false"/>
          <w:i w:val="false"/>
          <w:color w:val="000000"/>
          <w:sz w:val="28"/>
        </w:rPr>
        <w:t>
      46. Лепка:</w:t>
      </w:r>
    </w:p>
    <w:bookmarkEnd w:id="3833"/>
    <w:bookmarkStart w:name="z3849" w:id="3834"/>
    <w:p>
      <w:pPr>
        <w:spacing w:after="0"/>
        <w:ind w:left="0"/>
        <w:jc w:val="both"/>
      </w:pPr>
      <w:r>
        <w:rPr>
          <w:rFonts w:ascii="Times New Roman"/>
          <w:b w:val="false"/>
          <w:i w:val="false"/>
          <w:color w:val="000000"/>
          <w:sz w:val="28"/>
        </w:rPr>
        <w:t>
      1) обучение детей: наблюдению за действиями взрослого в процессе лепки из пластилина, глины, цветного теста различных фигурок, предметов посуды, игрушек; обыгрывание с детьми различных поделок, сделанных взрослым; знакомство со свойствами пластических материалов: разминать, рвать на части, соединять, отщипывать куски, раскатывать прямыми и круговыми движениями, расплющивать; восприятию объемной формы предметов путем обследования перед лепкой (ощупывание предметов);</w:t>
      </w:r>
    </w:p>
    <w:bookmarkEnd w:id="3834"/>
    <w:bookmarkStart w:name="z3850" w:id="3835"/>
    <w:p>
      <w:pPr>
        <w:spacing w:after="0"/>
        <w:ind w:left="0"/>
        <w:jc w:val="both"/>
      </w:pPr>
      <w:r>
        <w:rPr>
          <w:rFonts w:ascii="Times New Roman"/>
          <w:b w:val="false"/>
          <w:i w:val="false"/>
          <w:color w:val="000000"/>
          <w:sz w:val="28"/>
        </w:rPr>
        <w:t>
      2) формирование навыков: разминать глину, тесто, пластилин; отрывать кусочек глины, теста, пластилина от большого куска, соединять их в целый кусок; скатывать глину, тесто, пластилин между ладонями;</w:t>
      </w:r>
    </w:p>
    <w:bookmarkEnd w:id="3835"/>
    <w:bookmarkStart w:name="z3851" w:id="3836"/>
    <w:p>
      <w:pPr>
        <w:spacing w:after="0"/>
        <w:ind w:left="0"/>
        <w:jc w:val="both"/>
      </w:pPr>
      <w:r>
        <w:rPr>
          <w:rFonts w:ascii="Times New Roman"/>
          <w:b w:val="false"/>
          <w:i w:val="false"/>
          <w:color w:val="000000"/>
          <w:sz w:val="28"/>
        </w:rPr>
        <w:t>
      3) знакомство с элементарными правилами работы с пластическими материалами.</w:t>
      </w:r>
    </w:p>
    <w:bookmarkEnd w:id="3836"/>
    <w:bookmarkStart w:name="z3852" w:id="3837"/>
    <w:p>
      <w:pPr>
        <w:spacing w:after="0"/>
        <w:ind w:left="0"/>
        <w:jc w:val="both"/>
      </w:pPr>
      <w:r>
        <w:rPr>
          <w:rFonts w:ascii="Times New Roman"/>
          <w:b w:val="false"/>
          <w:i w:val="false"/>
          <w:color w:val="000000"/>
          <w:sz w:val="28"/>
        </w:rPr>
        <w:t>
      47. Ожидаемые результаты:</w:t>
      </w:r>
    </w:p>
    <w:bookmarkEnd w:id="3837"/>
    <w:bookmarkStart w:name="z3853" w:id="3838"/>
    <w:p>
      <w:pPr>
        <w:spacing w:after="0"/>
        <w:ind w:left="0"/>
        <w:jc w:val="both"/>
      </w:pPr>
      <w:r>
        <w:rPr>
          <w:rFonts w:ascii="Times New Roman"/>
          <w:b w:val="false"/>
          <w:i w:val="false"/>
          <w:color w:val="000000"/>
          <w:sz w:val="28"/>
        </w:rPr>
        <w:t xml:space="preserve">
      1) выполняет действия с пластичными материалами (мнет, отрывает куски от большого кома, соединяет их в целый кусок) совместно с педагогом и по подражанию; </w:t>
      </w:r>
    </w:p>
    <w:bookmarkEnd w:id="3838"/>
    <w:bookmarkStart w:name="z3854" w:id="3839"/>
    <w:p>
      <w:pPr>
        <w:spacing w:after="0"/>
        <w:ind w:left="0"/>
        <w:jc w:val="both"/>
      </w:pPr>
      <w:r>
        <w:rPr>
          <w:rFonts w:ascii="Times New Roman"/>
          <w:b w:val="false"/>
          <w:i w:val="false"/>
          <w:color w:val="000000"/>
          <w:sz w:val="28"/>
        </w:rPr>
        <w:t>
      2) по подражанию раскатывает пластилин, глину между ладонями прямыми движениями;</w:t>
      </w:r>
    </w:p>
    <w:bookmarkEnd w:id="3839"/>
    <w:bookmarkStart w:name="z3855" w:id="3840"/>
    <w:p>
      <w:pPr>
        <w:spacing w:after="0"/>
        <w:ind w:left="0"/>
        <w:jc w:val="both"/>
      </w:pPr>
      <w:r>
        <w:rPr>
          <w:rFonts w:ascii="Times New Roman"/>
          <w:b w:val="false"/>
          <w:i w:val="false"/>
          <w:color w:val="000000"/>
          <w:sz w:val="28"/>
        </w:rPr>
        <w:t>
      3) правильно сидит за столом, засучив рукава;</w:t>
      </w:r>
    </w:p>
    <w:bookmarkEnd w:id="3840"/>
    <w:bookmarkStart w:name="z3856" w:id="3841"/>
    <w:p>
      <w:pPr>
        <w:spacing w:after="0"/>
        <w:ind w:left="0"/>
        <w:jc w:val="both"/>
      </w:pPr>
      <w:r>
        <w:rPr>
          <w:rFonts w:ascii="Times New Roman"/>
          <w:b w:val="false"/>
          <w:i w:val="false"/>
          <w:color w:val="000000"/>
          <w:sz w:val="28"/>
        </w:rPr>
        <w:t>
      4) проявляет эмоции в процессе работы.</w:t>
      </w:r>
    </w:p>
    <w:bookmarkEnd w:id="3841"/>
    <w:bookmarkStart w:name="z3857" w:id="3842"/>
    <w:p>
      <w:pPr>
        <w:spacing w:after="0"/>
        <w:ind w:left="0"/>
        <w:jc w:val="both"/>
      </w:pPr>
      <w:r>
        <w:rPr>
          <w:rFonts w:ascii="Times New Roman"/>
          <w:b w:val="false"/>
          <w:i w:val="false"/>
          <w:color w:val="000000"/>
          <w:sz w:val="28"/>
        </w:rPr>
        <w:t>
      48. Аппликация:</w:t>
      </w:r>
    </w:p>
    <w:bookmarkEnd w:id="3842"/>
    <w:bookmarkStart w:name="z3858" w:id="3843"/>
    <w:p>
      <w:pPr>
        <w:spacing w:after="0"/>
        <w:ind w:left="0"/>
        <w:jc w:val="both"/>
      </w:pPr>
      <w:r>
        <w:rPr>
          <w:rFonts w:ascii="Times New Roman"/>
          <w:b w:val="false"/>
          <w:i w:val="false"/>
          <w:color w:val="000000"/>
          <w:sz w:val="28"/>
        </w:rPr>
        <w:t>
      1) обучение детей наблюдению за действиями педагога, выполняющего аппликацию; соотнесению знакомых игрушек, предметов с их изображением; различению объемных форм (шар, куб) через практические действия по подражанию; сравнению предметов по величине (маленький, большой) через практические действия по подражанию;</w:t>
      </w:r>
    </w:p>
    <w:bookmarkEnd w:id="3843"/>
    <w:bookmarkStart w:name="z3859" w:id="3844"/>
    <w:p>
      <w:pPr>
        <w:spacing w:after="0"/>
        <w:ind w:left="0"/>
        <w:jc w:val="both"/>
      </w:pPr>
      <w:r>
        <w:rPr>
          <w:rFonts w:ascii="Times New Roman"/>
          <w:b w:val="false"/>
          <w:i w:val="false"/>
          <w:color w:val="000000"/>
          <w:sz w:val="28"/>
        </w:rPr>
        <w:t>
      2) формирование навыков работы на фланелеграфе: выкладывание простых фигур с помощью педагога; составление простых композиций с помощью педагога; выкладывание на листе бумаги простых фигур с помощью педагога.</w:t>
      </w:r>
    </w:p>
    <w:bookmarkEnd w:id="3844"/>
    <w:bookmarkStart w:name="z3860" w:id="3845"/>
    <w:p>
      <w:pPr>
        <w:spacing w:after="0"/>
        <w:ind w:left="0"/>
        <w:jc w:val="both"/>
      </w:pPr>
      <w:r>
        <w:rPr>
          <w:rFonts w:ascii="Times New Roman"/>
          <w:b w:val="false"/>
          <w:i w:val="false"/>
          <w:color w:val="000000"/>
          <w:sz w:val="28"/>
        </w:rPr>
        <w:t xml:space="preserve">
      49. Ожидаемые результаты: </w:t>
      </w:r>
    </w:p>
    <w:bookmarkEnd w:id="3845"/>
    <w:bookmarkStart w:name="z3861" w:id="3846"/>
    <w:p>
      <w:pPr>
        <w:spacing w:after="0"/>
        <w:ind w:left="0"/>
        <w:jc w:val="both"/>
      </w:pPr>
      <w:r>
        <w:rPr>
          <w:rFonts w:ascii="Times New Roman"/>
          <w:b w:val="false"/>
          <w:i w:val="false"/>
          <w:color w:val="000000"/>
          <w:sz w:val="28"/>
        </w:rPr>
        <w:t>
      1) положительно реагирует на предложение выполнить аппликацию;</w:t>
      </w:r>
    </w:p>
    <w:bookmarkEnd w:id="3846"/>
    <w:bookmarkStart w:name="z3862" w:id="3847"/>
    <w:p>
      <w:pPr>
        <w:spacing w:after="0"/>
        <w:ind w:left="0"/>
        <w:jc w:val="both"/>
      </w:pPr>
      <w:r>
        <w:rPr>
          <w:rFonts w:ascii="Times New Roman"/>
          <w:b w:val="false"/>
          <w:i w:val="false"/>
          <w:color w:val="000000"/>
          <w:sz w:val="28"/>
        </w:rPr>
        <w:t>
      2) выкладывает готовые формы на фланелеграфе, на листе бумаги;</w:t>
      </w:r>
    </w:p>
    <w:bookmarkEnd w:id="3847"/>
    <w:bookmarkStart w:name="z3863" w:id="3848"/>
    <w:p>
      <w:pPr>
        <w:spacing w:after="0"/>
        <w:ind w:left="0"/>
        <w:jc w:val="both"/>
      </w:pPr>
      <w:r>
        <w:rPr>
          <w:rFonts w:ascii="Times New Roman"/>
          <w:b w:val="false"/>
          <w:i w:val="false"/>
          <w:color w:val="000000"/>
          <w:sz w:val="28"/>
        </w:rPr>
        <w:t>
      3) радуется выполненной работе.</w:t>
      </w:r>
    </w:p>
    <w:bookmarkEnd w:id="3848"/>
    <w:bookmarkStart w:name="z3864" w:id="3849"/>
    <w:p>
      <w:pPr>
        <w:spacing w:after="0"/>
        <w:ind w:left="0"/>
        <w:jc w:val="both"/>
      </w:pPr>
      <w:r>
        <w:rPr>
          <w:rFonts w:ascii="Times New Roman"/>
          <w:b w:val="false"/>
          <w:i w:val="false"/>
          <w:color w:val="000000"/>
          <w:sz w:val="28"/>
        </w:rPr>
        <w:t>
      50. Музыка:</w:t>
      </w:r>
    </w:p>
    <w:bookmarkEnd w:id="3849"/>
    <w:bookmarkStart w:name="z3865" w:id="3850"/>
    <w:p>
      <w:pPr>
        <w:spacing w:after="0"/>
        <w:ind w:left="0"/>
        <w:jc w:val="both"/>
      </w:pPr>
      <w:r>
        <w:rPr>
          <w:rFonts w:ascii="Times New Roman"/>
          <w:b w:val="false"/>
          <w:i w:val="false"/>
          <w:color w:val="000000"/>
          <w:sz w:val="28"/>
        </w:rPr>
        <w:t>
      1) слушание музыки: воспитание эмоционального отклика на музыку разного характера (спокойную, веселую, подвижную, бодрую); формирование умения слушать отрывок из песни;</w:t>
      </w:r>
    </w:p>
    <w:bookmarkEnd w:id="3850"/>
    <w:bookmarkStart w:name="z3866" w:id="3851"/>
    <w:p>
      <w:pPr>
        <w:spacing w:after="0"/>
        <w:ind w:left="0"/>
        <w:jc w:val="both"/>
      </w:pPr>
      <w:r>
        <w:rPr>
          <w:rFonts w:ascii="Times New Roman"/>
          <w:b w:val="false"/>
          <w:i w:val="false"/>
          <w:color w:val="000000"/>
          <w:sz w:val="28"/>
        </w:rPr>
        <w:t xml:space="preserve">
      2) пение: формирование умения прислушиваться к словам песен; формирование умения подпевания и звукоподражания в сопровождении движений; </w:t>
      </w:r>
    </w:p>
    <w:bookmarkEnd w:id="3851"/>
    <w:bookmarkStart w:name="z3867" w:id="3852"/>
    <w:p>
      <w:pPr>
        <w:spacing w:after="0"/>
        <w:ind w:left="0"/>
        <w:jc w:val="both"/>
      </w:pPr>
      <w:r>
        <w:rPr>
          <w:rFonts w:ascii="Times New Roman"/>
          <w:b w:val="false"/>
          <w:i w:val="false"/>
          <w:color w:val="000000"/>
          <w:sz w:val="28"/>
        </w:rPr>
        <w:t>
      3) музыкально-ритмические движения: формирование умения реагировать на музыку сосредоточением и ритмическим движением; ориентироваться в пространстве зала, ходить под музыку; формирование элементарных навыков движения, показываемых взрослым (хлопает в ладоши, притоптывает ногой);</w:t>
      </w:r>
    </w:p>
    <w:bookmarkEnd w:id="3852"/>
    <w:bookmarkStart w:name="z3868" w:id="3853"/>
    <w:p>
      <w:pPr>
        <w:spacing w:after="0"/>
        <w:ind w:left="0"/>
        <w:jc w:val="both"/>
      </w:pPr>
      <w:r>
        <w:rPr>
          <w:rFonts w:ascii="Times New Roman"/>
          <w:b w:val="false"/>
          <w:i w:val="false"/>
          <w:color w:val="000000"/>
          <w:sz w:val="28"/>
        </w:rPr>
        <w:t>
      4) музыкально-дидактические игры: ознакомление с музыкальными инструментами: бубном, погремушкой.</w:t>
      </w:r>
    </w:p>
    <w:bookmarkEnd w:id="3853"/>
    <w:bookmarkStart w:name="z3869" w:id="3854"/>
    <w:p>
      <w:pPr>
        <w:spacing w:after="0"/>
        <w:ind w:left="0"/>
        <w:jc w:val="both"/>
      </w:pPr>
      <w:r>
        <w:rPr>
          <w:rFonts w:ascii="Times New Roman"/>
          <w:b w:val="false"/>
          <w:i w:val="false"/>
          <w:color w:val="000000"/>
          <w:sz w:val="28"/>
        </w:rPr>
        <w:t>
      51. Ожидаемые результаты:</w:t>
      </w:r>
    </w:p>
    <w:bookmarkEnd w:id="3854"/>
    <w:bookmarkStart w:name="z3870" w:id="3855"/>
    <w:p>
      <w:pPr>
        <w:spacing w:after="0"/>
        <w:ind w:left="0"/>
        <w:jc w:val="both"/>
      </w:pPr>
      <w:r>
        <w:rPr>
          <w:rFonts w:ascii="Times New Roman"/>
          <w:b w:val="false"/>
          <w:i w:val="false"/>
          <w:color w:val="000000"/>
          <w:sz w:val="28"/>
        </w:rPr>
        <w:t xml:space="preserve">
      1) различает характер музыкальных произведений (спокойные и веселые); </w:t>
      </w:r>
    </w:p>
    <w:bookmarkEnd w:id="3855"/>
    <w:bookmarkStart w:name="z3871" w:id="3856"/>
    <w:p>
      <w:pPr>
        <w:spacing w:after="0"/>
        <w:ind w:left="0"/>
        <w:jc w:val="both"/>
      </w:pPr>
      <w:r>
        <w:rPr>
          <w:rFonts w:ascii="Times New Roman"/>
          <w:b w:val="false"/>
          <w:i w:val="false"/>
          <w:color w:val="000000"/>
          <w:sz w:val="28"/>
        </w:rPr>
        <w:t xml:space="preserve">
      2) подпевает звукоподражанием в песне (совместно со взрослым); </w:t>
      </w:r>
    </w:p>
    <w:bookmarkEnd w:id="3856"/>
    <w:bookmarkStart w:name="z3872" w:id="3857"/>
    <w:p>
      <w:pPr>
        <w:spacing w:after="0"/>
        <w:ind w:left="0"/>
        <w:jc w:val="both"/>
      </w:pPr>
      <w:r>
        <w:rPr>
          <w:rFonts w:ascii="Times New Roman"/>
          <w:b w:val="false"/>
          <w:i w:val="false"/>
          <w:color w:val="000000"/>
          <w:sz w:val="28"/>
        </w:rPr>
        <w:t xml:space="preserve">
      3) воспроизводит элементарные движения, показываемые взрослым; </w:t>
      </w:r>
    </w:p>
    <w:bookmarkEnd w:id="3857"/>
    <w:bookmarkStart w:name="z3873" w:id="3858"/>
    <w:p>
      <w:pPr>
        <w:spacing w:after="0"/>
        <w:ind w:left="0"/>
        <w:jc w:val="both"/>
      </w:pPr>
      <w:r>
        <w:rPr>
          <w:rFonts w:ascii="Times New Roman"/>
          <w:b w:val="false"/>
          <w:i w:val="false"/>
          <w:color w:val="000000"/>
          <w:sz w:val="28"/>
        </w:rPr>
        <w:t>
      4) узнает некоторые музыкальные инструменты (бубен, погремушка).</w:t>
      </w:r>
    </w:p>
    <w:bookmarkEnd w:id="3858"/>
    <w:bookmarkStart w:name="z3874" w:id="3859"/>
    <w:p>
      <w:pPr>
        <w:spacing w:after="0"/>
        <w:ind w:left="0"/>
        <w:jc w:val="left"/>
      </w:pPr>
      <w:r>
        <w:rPr>
          <w:rFonts w:ascii="Times New Roman"/>
          <w:b/>
          <w:i w:val="false"/>
          <w:color w:val="000000"/>
        </w:rPr>
        <w:t xml:space="preserve"> Параграф 12. 2 полугодие</w:t>
      </w:r>
    </w:p>
    <w:bookmarkEnd w:id="3859"/>
    <w:bookmarkStart w:name="z3875" w:id="3860"/>
    <w:p>
      <w:pPr>
        <w:spacing w:after="0"/>
        <w:ind w:left="0"/>
        <w:jc w:val="both"/>
      </w:pPr>
      <w:r>
        <w:rPr>
          <w:rFonts w:ascii="Times New Roman"/>
          <w:b w:val="false"/>
          <w:i w:val="false"/>
          <w:color w:val="000000"/>
          <w:sz w:val="28"/>
        </w:rPr>
        <w:t>
      52. Рисование:</w:t>
      </w:r>
    </w:p>
    <w:bookmarkEnd w:id="3860"/>
    <w:bookmarkStart w:name="z3876" w:id="3861"/>
    <w:p>
      <w:pPr>
        <w:spacing w:after="0"/>
        <w:ind w:left="0"/>
        <w:jc w:val="both"/>
      </w:pPr>
      <w:r>
        <w:rPr>
          <w:rFonts w:ascii="Times New Roman"/>
          <w:b w:val="false"/>
          <w:i w:val="false"/>
          <w:color w:val="000000"/>
          <w:sz w:val="28"/>
        </w:rPr>
        <w:t>
      1) обучение детей наблюдению за процессом рисования взрослого; эмоционально положительно откликаться на предложение взрослого порисовать; по подражанию обследовать предметы разной формы, обводить по контуру; знакомство со свойствами бумаги; ознакомление с разными средствами рисования: карандаши, краски, фломастеры, мелки, гуашь;</w:t>
      </w:r>
    </w:p>
    <w:bookmarkEnd w:id="3861"/>
    <w:bookmarkStart w:name="z3877" w:id="3862"/>
    <w:p>
      <w:pPr>
        <w:spacing w:after="0"/>
        <w:ind w:left="0"/>
        <w:jc w:val="both"/>
      </w:pPr>
      <w:r>
        <w:rPr>
          <w:rFonts w:ascii="Times New Roman"/>
          <w:b w:val="false"/>
          <w:i w:val="false"/>
          <w:color w:val="000000"/>
          <w:sz w:val="28"/>
        </w:rPr>
        <w:t>
      2) формирование знаний об основных цветах, соотнесение основных цветов: красный, желтый; о величине предметов (большой-маленький); научить замечать появляющиеся следы как результат действий руки с карандашом, кистью;</w:t>
      </w:r>
    </w:p>
    <w:bookmarkEnd w:id="3862"/>
    <w:bookmarkStart w:name="z3878" w:id="3863"/>
    <w:p>
      <w:pPr>
        <w:spacing w:after="0"/>
        <w:ind w:left="0"/>
        <w:jc w:val="both"/>
      </w:pPr>
      <w:r>
        <w:rPr>
          <w:rFonts w:ascii="Times New Roman"/>
          <w:b w:val="false"/>
          <w:i w:val="false"/>
          <w:color w:val="000000"/>
          <w:sz w:val="28"/>
        </w:rPr>
        <w:t>
      3) формирование навыков правильно сидеть за столом во время рисования; удерживать карандаш в руке и водить им по бумаге, для получения видимых следов; по подражанию рисовать мазки, повторять их ритмично несколько раз, заполняя лист бумаги; рисование прямых прерывистых линий; воспроизводить в рисунке не сложные предметы и явления по показу взрослого (дождик капает, ручеҰк течет); пользоваться салфеткой.</w:t>
      </w:r>
    </w:p>
    <w:bookmarkEnd w:id="3863"/>
    <w:bookmarkStart w:name="z3879" w:id="3864"/>
    <w:p>
      <w:pPr>
        <w:spacing w:after="0"/>
        <w:ind w:left="0"/>
        <w:jc w:val="both"/>
      </w:pPr>
      <w:r>
        <w:rPr>
          <w:rFonts w:ascii="Times New Roman"/>
          <w:b w:val="false"/>
          <w:i w:val="false"/>
          <w:color w:val="000000"/>
          <w:sz w:val="28"/>
        </w:rPr>
        <w:t>
      53. Ожидаемые результаты:</w:t>
      </w:r>
    </w:p>
    <w:bookmarkEnd w:id="3864"/>
    <w:bookmarkStart w:name="z3880" w:id="3865"/>
    <w:p>
      <w:pPr>
        <w:spacing w:after="0"/>
        <w:ind w:left="0"/>
        <w:jc w:val="both"/>
      </w:pPr>
      <w:r>
        <w:rPr>
          <w:rFonts w:ascii="Times New Roman"/>
          <w:b w:val="false"/>
          <w:i w:val="false"/>
          <w:color w:val="000000"/>
          <w:sz w:val="28"/>
        </w:rPr>
        <w:t>
      1) имеет представление о величине предметов (большой-маленький);</w:t>
      </w:r>
    </w:p>
    <w:bookmarkEnd w:id="3865"/>
    <w:bookmarkStart w:name="z3881" w:id="3866"/>
    <w:p>
      <w:pPr>
        <w:spacing w:after="0"/>
        <w:ind w:left="0"/>
        <w:jc w:val="both"/>
      </w:pPr>
      <w:r>
        <w:rPr>
          <w:rFonts w:ascii="Times New Roman"/>
          <w:b w:val="false"/>
          <w:i w:val="false"/>
          <w:color w:val="000000"/>
          <w:sz w:val="28"/>
        </w:rPr>
        <w:t>
      2) имеет представление об основных цветах: красный, желтый;</w:t>
      </w:r>
    </w:p>
    <w:bookmarkEnd w:id="3866"/>
    <w:bookmarkStart w:name="z3882" w:id="3867"/>
    <w:p>
      <w:pPr>
        <w:spacing w:after="0"/>
        <w:ind w:left="0"/>
        <w:jc w:val="both"/>
      </w:pPr>
      <w:r>
        <w:rPr>
          <w:rFonts w:ascii="Times New Roman"/>
          <w:b w:val="false"/>
          <w:i w:val="false"/>
          <w:color w:val="000000"/>
          <w:sz w:val="28"/>
        </w:rPr>
        <w:t>
      3) рисует разные мазки, точки, линии;</w:t>
      </w:r>
    </w:p>
    <w:bookmarkEnd w:id="3867"/>
    <w:bookmarkStart w:name="z3883" w:id="3868"/>
    <w:p>
      <w:pPr>
        <w:spacing w:after="0"/>
        <w:ind w:left="0"/>
        <w:jc w:val="both"/>
      </w:pPr>
      <w:r>
        <w:rPr>
          <w:rFonts w:ascii="Times New Roman"/>
          <w:b w:val="false"/>
          <w:i w:val="false"/>
          <w:color w:val="000000"/>
          <w:sz w:val="28"/>
        </w:rPr>
        <w:t>
      4) правильно сидит за столом при рисовании.</w:t>
      </w:r>
    </w:p>
    <w:bookmarkEnd w:id="3868"/>
    <w:bookmarkStart w:name="z3884" w:id="3869"/>
    <w:p>
      <w:pPr>
        <w:spacing w:after="0"/>
        <w:ind w:left="0"/>
        <w:jc w:val="both"/>
      </w:pPr>
      <w:r>
        <w:rPr>
          <w:rFonts w:ascii="Times New Roman"/>
          <w:b w:val="false"/>
          <w:i w:val="false"/>
          <w:color w:val="000000"/>
          <w:sz w:val="28"/>
        </w:rPr>
        <w:t>
      54. Лепка:</w:t>
      </w:r>
    </w:p>
    <w:bookmarkEnd w:id="3869"/>
    <w:bookmarkStart w:name="z3885" w:id="3870"/>
    <w:p>
      <w:pPr>
        <w:spacing w:after="0"/>
        <w:ind w:left="0"/>
        <w:jc w:val="both"/>
      </w:pPr>
      <w:r>
        <w:rPr>
          <w:rFonts w:ascii="Times New Roman"/>
          <w:b w:val="false"/>
          <w:i w:val="false"/>
          <w:color w:val="000000"/>
          <w:sz w:val="28"/>
        </w:rPr>
        <w:t>
      1) обучение детей наблюдению за действиями взрослого в процессе лепки из пластилина, глины, цветного теста различных фигурок, предметов посуды, игрушек; обыгрывание с детьми различных поделок, сделанных взрослым; продолжение знакомства со свойствами пластических материалов: разминать, рвать на части, соединять, отщипывать куски, раскатывать прямыми и круговыми движениями, расплющивать; восприятию объемной формы предметов путем обследования перед лепкой (ощупывание предметов);</w:t>
      </w:r>
    </w:p>
    <w:bookmarkEnd w:id="3870"/>
    <w:bookmarkStart w:name="z3886" w:id="3871"/>
    <w:p>
      <w:pPr>
        <w:spacing w:after="0"/>
        <w:ind w:left="0"/>
        <w:jc w:val="both"/>
      </w:pPr>
      <w:r>
        <w:rPr>
          <w:rFonts w:ascii="Times New Roman"/>
          <w:b w:val="false"/>
          <w:i w:val="false"/>
          <w:color w:val="000000"/>
          <w:sz w:val="28"/>
        </w:rPr>
        <w:t>
      2) формирование навыков: разминать глину, тесто, пластилин; отрывать кусочек глины, теста, пластилина от большого куска; формообразующего движения – раскатывания; скатывать глину, тесто, пластилин между ладонями, лепка предметов цилиндрической формы: палочки, колбаски;</w:t>
      </w:r>
    </w:p>
    <w:bookmarkEnd w:id="3871"/>
    <w:bookmarkStart w:name="z3887" w:id="3872"/>
    <w:p>
      <w:pPr>
        <w:spacing w:after="0"/>
        <w:ind w:left="0"/>
        <w:jc w:val="both"/>
      </w:pPr>
      <w:r>
        <w:rPr>
          <w:rFonts w:ascii="Times New Roman"/>
          <w:b w:val="false"/>
          <w:i w:val="false"/>
          <w:color w:val="000000"/>
          <w:sz w:val="28"/>
        </w:rPr>
        <w:t>
      3) продолжать знакомство с элементарными правилами работы с пластическими материалами: правильно сидеть за столом, засучив рукава, мыть руки после лепки.</w:t>
      </w:r>
    </w:p>
    <w:bookmarkEnd w:id="3872"/>
    <w:bookmarkStart w:name="z3888" w:id="3873"/>
    <w:p>
      <w:pPr>
        <w:spacing w:after="0"/>
        <w:ind w:left="0"/>
        <w:jc w:val="both"/>
      </w:pPr>
      <w:r>
        <w:rPr>
          <w:rFonts w:ascii="Times New Roman"/>
          <w:b w:val="false"/>
          <w:i w:val="false"/>
          <w:color w:val="000000"/>
          <w:sz w:val="28"/>
        </w:rPr>
        <w:t>
      55. Ожидаемые результаты:</w:t>
      </w:r>
    </w:p>
    <w:bookmarkEnd w:id="3873"/>
    <w:bookmarkStart w:name="z3889" w:id="3874"/>
    <w:p>
      <w:pPr>
        <w:spacing w:after="0"/>
        <w:ind w:left="0"/>
        <w:jc w:val="both"/>
      </w:pPr>
      <w:r>
        <w:rPr>
          <w:rFonts w:ascii="Times New Roman"/>
          <w:b w:val="false"/>
          <w:i w:val="false"/>
          <w:color w:val="000000"/>
          <w:sz w:val="28"/>
        </w:rPr>
        <w:t>
      1) выполняет действия с пластичными материалами (мнет, отрывает куски от большого кома, соединяет их в целый кусок);</w:t>
      </w:r>
    </w:p>
    <w:bookmarkEnd w:id="3874"/>
    <w:bookmarkStart w:name="z3890" w:id="3875"/>
    <w:p>
      <w:pPr>
        <w:spacing w:after="0"/>
        <w:ind w:left="0"/>
        <w:jc w:val="both"/>
      </w:pPr>
      <w:r>
        <w:rPr>
          <w:rFonts w:ascii="Times New Roman"/>
          <w:b w:val="false"/>
          <w:i w:val="false"/>
          <w:color w:val="000000"/>
          <w:sz w:val="28"/>
        </w:rPr>
        <w:t>
      2) выполняет формообразующее движение – раскатывает совместно с педагогом и по подражанию;</w:t>
      </w:r>
    </w:p>
    <w:bookmarkEnd w:id="3875"/>
    <w:bookmarkStart w:name="z3891" w:id="3876"/>
    <w:p>
      <w:pPr>
        <w:spacing w:after="0"/>
        <w:ind w:left="0"/>
        <w:jc w:val="both"/>
      </w:pPr>
      <w:r>
        <w:rPr>
          <w:rFonts w:ascii="Times New Roman"/>
          <w:b w:val="false"/>
          <w:i w:val="false"/>
          <w:color w:val="000000"/>
          <w:sz w:val="28"/>
        </w:rPr>
        <w:t>
      3) лепит предметы цилиндрической формы: палочки, колбаски, совместно с педагогом и по подражанию;</w:t>
      </w:r>
    </w:p>
    <w:bookmarkEnd w:id="3876"/>
    <w:bookmarkStart w:name="z3892" w:id="3877"/>
    <w:p>
      <w:pPr>
        <w:spacing w:after="0"/>
        <w:ind w:left="0"/>
        <w:jc w:val="both"/>
      </w:pPr>
      <w:r>
        <w:rPr>
          <w:rFonts w:ascii="Times New Roman"/>
          <w:b w:val="false"/>
          <w:i w:val="false"/>
          <w:color w:val="000000"/>
          <w:sz w:val="28"/>
        </w:rPr>
        <w:t>
      4) правильно сидит за столом, засучив рукава, с помощью педагога моет руки после лепки;</w:t>
      </w:r>
    </w:p>
    <w:bookmarkEnd w:id="3877"/>
    <w:bookmarkStart w:name="z3893" w:id="3878"/>
    <w:p>
      <w:pPr>
        <w:spacing w:after="0"/>
        <w:ind w:left="0"/>
        <w:jc w:val="both"/>
      </w:pPr>
      <w:r>
        <w:rPr>
          <w:rFonts w:ascii="Times New Roman"/>
          <w:b w:val="false"/>
          <w:i w:val="false"/>
          <w:color w:val="000000"/>
          <w:sz w:val="28"/>
        </w:rPr>
        <w:t>
      5) проявляет эмоции в процессе работы.</w:t>
      </w:r>
    </w:p>
    <w:bookmarkEnd w:id="3878"/>
    <w:bookmarkStart w:name="z3894" w:id="3879"/>
    <w:p>
      <w:pPr>
        <w:spacing w:after="0"/>
        <w:ind w:left="0"/>
        <w:jc w:val="both"/>
      </w:pPr>
      <w:r>
        <w:rPr>
          <w:rFonts w:ascii="Times New Roman"/>
          <w:b w:val="false"/>
          <w:i w:val="false"/>
          <w:color w:val="000000"/>
          <w:sz w:val="28"/>
        </w:rPr>
        <w:t>
      56. Аппликация:</w:t>
      </w:r>
    </w:p>
    <w:bookmarkEnd w:id="3879"/>
    <w:bookmarkStart w:name="z3895" w:id="3880"/>
    <w:p>
      <w:pPr>
        <w:spacing w:after="0"/>
        <w:ind w:left="0"/>
        <w:jc w:val="both"/>
      </w:pPr>
      <w:r>
        <w:rPr>
          <w:rFonts w:ascii="Times New Roman"/>
          <w:b w:val="false"/>
          <w:i w:val="false"/>
          <w:color w:val="000000"/>
          <w:sz w:val="28"/>
        </w:rPr>
        <w:t>
      1) обучение детей наблюдению за действиями педагога, выполняющего аппликацию; различению объемных форм (шар, куб) через практические действия по подражанию; соотнесению знакомых игрушек, предметов с их изображением; сравнению предметов по величине (маленький, большой) через практические действия по подражанию; различению цветов (красный, желтый); знакомство с плоскостными геометрическими фигурами (круг, квадрат); формирование представлений о возможностях бумаги: рвется, легко сминается;</w:t>
      </w:r>
    </w:p>
    <w:bookmarkEnd w:id="3880"/>
    <w:bookmarkStart w:name="z3896" w:id="3881"/>
    <w:p>
      <w:pPr>
        <w:spacing w:after="0"/>
        <w:ind w:left="0"/>
        <w:jc w:val="both"/>
      </w:pPr>
      <w:r>
        <w:rPr>
          <w:rFonts w:ascii="Times New Roman"/>
          <w:b w:val="false"/>
          <w:i w:val="false"/>
          <w:color w:val="000000"/>
          <w:sz w:val="28"/>
        </w:rPr>
        <w:t>
      2) формирование навыков: работы на фланелеграфе: выкладывание простых фигур с помощью педагога (шар, мяч, кубик); составление простых композиций с помощью педагога ("солнышко и елочка", "домик и забор"); выкладывание на фланелеграфе готовых форм разного цвета: красный, желтый; выкладывание на листе бумаги простых фигур с помощью педагога.</w:t>
      </w:r>
    </w:p>
    <w:bookmarkEnd w:id="3881"/>
    <w:bookmarkStart w:name="z3897" w:id="3882"/>
    <w:p>
      <w:pPr>
        <w:spacing w:after="0"/>
        <w:ind w:left="0"/>
        <w:jc w:val="both"/>
      </w:pPr>
      <w:r>
        <w:rPr>
          <w:rFonts w:ascii="Times New Roman"/>
          <w:b w:val="false"/>
          <w:i w:val="false"/>
          <w:color w:val="000000"/>
          <w:sz w:val="28"/>
        </w:rPr>
        <w:t xml:space="preserve">
      57. Ожидаемые результаты: </w:t>
      </w:r>
    </w:p>
    <w:bookmarkEnd w:id="3882"/>
    <w:bookmarkStart w:name="z3898" w:id="3883"/>
    <w:p>
      <w:pPr>
        <w:spacing w:after="0"/>
        <w:ind w:left="0"/>
        <w:jc w:val="both"/>
      </w:pPr>
      <w:r>
        <w:rPr>
          <w:rFonts w:ascii="Times New Roman"/>
          <w:b w:val="false"/>
          <w:i w:val="false"/>
          <w:color w:val="000000"/>
          <w:sz w:val="28"/>
        </w:rPr>
        <w:t>
      1) положительно реагирует на предложение выполнить аппликацию;</w:t>
      </w:r>
    </w:p>
    <w:bookmarkEnd w:id="3883"/>
    <w:bookmarkStart w:name="z3899" w:id="3884"/>
    <w:p>
      <w:pPr>
        <w:spacing w:after="0"/>
        <w:ind w:left="0"/>
        <w:jc w:val="both"/>
      </w:pPr>
      <w:r>
        <w:rPr>
          <w:rFonts w:ascii="Times New Roman"/>
          <w:b w:val="false"/>
          <w:i w:val="false"/>
          <w:color w:val="000000"/>
          <w:sz w:val="28"/>
        </w:rPr>
        <w:t>
      2) выкладывает готовые формы на фланелеграфе, на листе бумаги;</w:t>
      </w:r>
    </w:p>
    <w:bookmarkEnd w:id="3884"/>
    <w:bookmarkStart w:name="z3900" w:id="3885"/>
    <w:p>
      <w:pPr>
        <w:spacing w:after="0"/>
        <w:ind w:left="0"/>
        <w:jc w:val="both"/>
      </w:pPr>
      <w:r>
        <w:rPr>
          <w:rFonts w:ascii="Times New Roman"/>
          <w:b w:val="false"/>
          <w:i w:val="false"/>
          <w:color w:val="000000"/>
          <w:sz w:val="28"/>
        </w:rPr>
        <w:t>
      3) имеет представление о величине предметов (большой-маленький);</w:t>
      </w:r>
    </w:p>
    <w:bookmarkEnd w:id="3885"/>
    <w:bookmarkStart w:name="z3901" w:id="3886"/>
    <w:p>
      <w:pPr>
        <w:spacing w:after="0"/>
        <w:ind w:left="0"/>
        <w:jc w:val="both"/>
      </w:pPr>
      <w:r>
        <w:rPr>
          <w:rFonts w:ascii="Times New Roman"/>
          <w:b w:val="false"/>
          <w:i w:val="false"/>
          <w:color w:val="000000"/>
          <w:sz w:val="28"/>
        </w:rPr>
        <w:t>
      4) имеет представление об основных цветах: красный, желтый;</w:t>
      </w:r>
    </w:p>
    <w:bookmarkEnd w:id="3886"/>
    <w:bookmarkStart w:name="z3902" w:id="3887"/>
    <w:p>
      <w:pPr>
        <w:spacing w:after="0"/>
        <w:ind w:left="0"/>
        <w:jc w:val="both"/>
      </w:pPr>
      <w:r>
        <w:rPr>
          <w:rFonts w:ascii="Times New Roman"/>
          <w:b w:val="false"/>
          <w:i w:val="false"/>
          <w:color w:val="000000"/>
          <w:sz w:val="28"/>
        </w:rPr>
        <w:t>
      5) имеет представление о форме предметов (круг, квадрат);</w:t>
      </w:r>
    </w:p>
    <w:bookmarkEnd w:id="3887"/>
    <w:bookmarkStart w:name="z3903" w:id="3888"/>
    <w:p>
      <w:pPr>
        <w:spacing w:after="0"/>
        <w:ind w:left="0"/>
        <w:jc w:val="both"/>
      </w:pPr>
      <w:r>
        <w:rPr>
          <w:rFonts w:ascii="Times New Roman"/>
          <w:b w:val="false"/>
          <w:i w:val="false"/>
          <w:color w:val="000000"/>
          <w:sz w:val="28"/>
        </w:rPr>
        <w:t>
      6) радуется выполненной работе.</w:t>
      </w:r>
    </w:p>
    <w:bookmarkEnd w:id="3888"/>
    <w:bookmarkStart w:name="z3904" w:id="3889"/>
    <w:p>
      <w:pPr>
        <w:spacing w:after="0"/>
        <w:ind w:left="0"/>
        <w:jc w:val="both"/>
      </w:pPr>
      <w:r>
        <w:rPr>
          <w:rFonts w:ascii="Times New Roman"/>
          <w:b w:val="false"/>
          <w:i w:val="false"/>
          <w:color w:val="000000"/>
          <w:sz w:val="28"/>
        </w:rPr>
        <w:t>
      58. Музыка:</w:t>
      </w:r>
    </w:p>
    <w:bookmarkEnd w:id="3889"/>
    <w:bookmarkStart w:name="z3905" w:id="3890"/>
    <w:p>
      <w:pPr>
        <w:spacing w:after="0"/>
        <w:ind w:left="0"/>
        <w:jc w:val="both"/>
      </w:pPr>
      <w:r>
        <w:rPr>
          <w:rFonts w:ascii="Times New Roman"/>
          <w:b w:val="false"/>
          <w:i w:val="false"/>
          <w:color w:val="000000"/>
          <w:sz w:val="28"/>
        </w:rPr>
        <w:t>
      1) слушание музыки: формирование умения слушать музыку до конца; воспитание интереса к музыке;</w:t>
      </w:r>
    </w:p>
    <w:bookmarkEnd w:id="3890"/>
    <w:bookmarkStart w:name="z3906" w:id="3891"/>
    <w:p>
      <w:pPr>
        <w:spacing w:after="0"/>
        <w:ind w:left="0"/>
        <w:jc w:val="both"/>
      </w:pPr>
      <w:r>
        <w:rPr>
          <w:rFonts w:ascii="Times New Roman"/>
          <w:b w:val="false"/>
          <w:i w:val="false"/>
          <w:color w:val="000000"/>
          <w:sz w:val="28"/>
        </w:rPr>
        <w:t>
      2) пение: формирование умения подпевания и звукоподражания, повторяющиеся интонации в конце песни; развитие умения петь со взрослым;</w:t>
      </w:r>
    </w:p>
    <w:bookmarkEnd w:id="3891"/>
    <w:bookmarkStart w:name="z3907" w:id="3892"/>
    <w:p>
      <w:pPr>
        <w:spacing w:after="0"/>
        <w:ind w:left="0"/>
        <w:jc w:val="both"/>
      </w:pPr>
      <w:r>
        <w:rPr>
          <w:rFonts w:ascii="Times New Roman"/>
          <w:b w:val="false"/>
          <w:i w:val="false"/>
          <w:color w:val="000000"/>
          <w:sz w:val="28"/>
        </w:rPr>
        <w:t>
      3) музыкально-ритмические движения: формирование элементарной ритмичности в движениях под музыку; совершенствование навыка ходьбы и бега по залу под музыку; формирование навыка выполнения простейших движений под музыку;</w:t>
      </w:r>
    </w:p>
    <w:bookmarkEnd w:id="3892"/>
    <w:bookmarkStart w:name="z3908" w:id="3893"/>
    <w:p>
      <w:pPr>
        <w:spacing w:after="0"/>
        <w:ind w:left="0"/>
        <w:jc w:val="both"/>
      </w:pPr>
      <w:r>
        <w:rPr>
          <w:rFonts w:ascii="Times New Roman"/>
          <w:b w:val="false"/>
          <w:i w:val="false"/>
          <w:color w:val="000000"/>
          <w:sz w:val="28"/>
        </w:rPr>
        <w:t>
      4) музыкально-дидактические игры: ознакомление с музыкальными инструментами - колокольчиком, бубном, погремушкой.</w:t>
      </w:r>
    </w:p>
    <w:bookmarkEnd w:id="3893"/>
    <w:bookmarkStart w:name="z3909" w:id="3894"/>
    <w:p>
      <w:pPr>
        <w:spacing w:after="0"/>
        <w:ind w:left="0"/>
        <w:jc w:val="both"/>
      </w:pPr>
      <w:r>
        <w:rPr>
          <w:rFonts w:ascii="Times New Roman"/>
          <w:b w:val="false"/>
          <w:i w:val="false"/>
          <w:color w:val="000000"/>
          <w:sz w:val="28"/>
        </w:rPr>
        <w:t>
      59. Ожидаемые результаты:</w:t>
      </w:r>
    </w:p>
    <w:bookmarkEnd w:id="3894"/>
    <w:bookmarkStart w:name="z3910" w:id="3895"/>
    <w:p>
      <w:pPr>
        <w:spacing w:after="0"/>
        <w:ind w:left="0"/>
        <w:jc w:val="both"/>
      </w:pPr>
      <w:r>
        <w:rPr>
          <w:rFonts w:ascii="Times New Roman"/>
          <w:b w:val="false"/>
          <w:i w:val="false"/>
          <w:color w:val="000000"/>
          <w:sz w:val="28"/>
        </w:rPr>
        <w:t xml:space="preserve">
      1) узнает знакомые песни; </w:t>
      </w:r>
    </w:p>
    <w:bookmarkEnd w:id="3895"/>
    <w:bookmarkStart w:name="z3911" w:id="3896"/>
    <w:p>
      <w:pPr>
        <w:spacing w:after="0"/>
        <w:ind w:left="0"/>
        <w:jc w:val="both"/>
      </w:pPr>
      <w:r>
        <w:rPr>
          <w:rFonts w:ascii="Times New Roman"/>
          <w:b w:val="false"/>
          <w:i w:val="false"/>
          <w:color w:val="000000"/>
          <w:sz w:val="28"/>
        </w:rPr>
        <w:t xml:space="preserve">
      2) подпевает повторяющие слова в песне; </w:t>
      </w:r>
    </w:p>
    <w:bookmarkEnd w:id="3896"/>
    <w:bookmarkStart w:name="z3912" w:id="3897"/>
    <w:p>
      <w:pPr>
        <w:spacing w:after="0"/>
        <w:ind w:left="0"/>
        <w:jc w:val="both"/>
      </w:pPr>
      <w:r>
        <w:rPr>
          <w:rFonts w:ascii="Times New Roman"/>
          <w:b w:val="false"/>
          <w:i w:val="false"/>
          <w:color w:val="000000"/>
          <w:sz w:val="28"/>
        </w:rPr>
        <w:t>
      3) выполняет простейшие движения под музыку;</w:t>
      </w:r>
    </w:p>
    <w:bookmarkEnd w:id="3897"/>
    <w:bookmarkStart w:name="z3913" w:id="3898"/>
    <w:p>
      <w:pPr>
        <w:spacing w:after="0"/>
        <w:ind w:left="0"/>
        <w:jc w:val="both"/>
      </w:pPr>
      <w:r>
        <w:rPr>
          <w:rFonts w:ascii="Times New Roman"/>
          <w:b w:val="false"/>
          <w:i w:val="false"/>
          <w:color w:val="000000"/>
          <w:sz w:val="28"/>
        </w:rPr>
        <w:t xml:space="preserve">
      4) повторяет элементарные плясовые движения в кругу с характером музыки или содержания песни совместно с педагогом; </w:t>
      </w:r>
    </w:p>
    <w:bookmarkEnd w:id="3898"/>
    <w:bookmarkStart w:name="z3914" w:id="3899"/>
    <w:p>
      <w:pPr>
        <w:spacing w:after="0"/>
        <w:ind w:left="0"/>
        <w:jc w:val="both"/>
      </w:pPr>
      <w:r>
        <w:rPr>
          <w:rFonts w:ascii="Times New Roman"/>
          <w:b w:val="false"/>
          <w:i w:val="false"/>
          <w:color w:val="000000"/>
          <w:sz w:val="28"/>
        </w:rPr>
        <w:t>
      5) показывает музыкальные инструменты (колокольчик, бубен, погремушка).</w:t>
      </w:r>
    </w:p>
    <w:bookmarkEnd w:id="3899"/>
    <w:bookmarkStart w:name="z3915" w:id="3900"/>
    <w:p>
      <w:pPr>
        <w:spacing w:after="0"/>
        <w:ind w:left="0"/>
        <w:jc w:val="left"/>
      </w:pPr>
      <w:r>
        <w:rPr>
          <w:rFonts w:ascii="Times New Roman"/>
          <w:b/>
          <w:i w:val="false"/>
          <w:color w:val="000000"/>
        </w:rPr>
        <w:t xml:space="preserve"> Глава 3. Вторая младшая группа (дети 3-4-х лет)</w:t>
      </w:r>
    </w:p>
    <w:bookmarkEnd w:id="3900"/>
    <w:bookmarkStart w:name="z3916" w:id="3901"/>
    <w:p>
      <w:pPr>
        <w:spacing w:after="0"/>
        <w:ind w:left="0"/>
        <w:jc w:val="left"/>
      </w:pPr>
      <w:r>
        <w:rPr>
          <w:rFonts w:ascii="Times New Roman"/>
          <w:b/>
          <w:i w:val="false"/>
          <w:color w:val="000000"/>
        </w:rPr>
        <w:t xml:space="preserve"> Параграф 1. Образовательная область "Здоровье"</w:t>
      </w:r>
    </w:p>
    <w:bookmarkEnd w:id="3901"/>
    <w:bookmarkStart w:name="z3917" w:id="3902"/>
    <w:p>
      <w:pPr>
        <w:spacing w:after="0"/>
        <w:ind w:left="0"/>
        <w:jc w:val="both"/>
      </w:pPr>
      <w:r>
        <w:rPr>
          <w:rFonts w:ascii="Times New Roman"/>
          <w:b w:val="false"/>
          <w:i w:val="false"/>
          <w:color w:val="000000"/>
          <w:sz w:val="28"/>
        </w:rPr>
        <w:t>
      60. Базовое содержание образовательной области "Здоровье" реализуется в организованной учебной деятельности – физическая культура, культурно-гигиенические навыки.</w:t>
      </w:r>
    </w:p>
    <w:bookmarkEnd w:id="3902"/>
    <w:bookmarkStart w:name="z3918" w:id="3903"/>
    <w:p>
      <w:pPr>
        <w:spacing w:after="0"/>
        <w:ind w:left="0"/>
        <w:jc w:val="both"/>
      </w:pPr>
      <w:r>
        <w:rPr>
          <w:rFonts w:ascii="Times New Roman"/>
          <w:b w:val="false"/>
          <w:i w:val="false"/>
          <w:color w:val="000000"/>
          <w:sz w:val="28"/>
        </w:rPr>
        <w:t>
      61. Целью является обеспечение благоприятных физиологических условий для нормального роста тела, развития позвоночника и восстановления правильного положения тела ребенка, исходя из его индивидуально-типологических особенностей, формирование элементарных культурно-гигиенических навыков.</w:t>
      </w:r>
    </w:p>
    <w:bookmarkEnd w:id="3903"/>
    <w:bookmarkStart w:name="z3919" w:id="3904"/>
    <w:p>
      <w:pPr>
        <w:spacing w:after="0"/>
        <w:ind w:left="0"/>
        <w:jc w:val="both"/>
      </w:pPr>
      <w:r>
        <w:rPr>
          <w:rFonts w:ascii="Times New Roman"/>
          <w:b w:val="false"/>
          <w:i w:val="false"/>
          <w:color w:val="000000"/>
          <w:sz w:val="28"/>
        </w:rPr>
        <w:t>
      62. Задачи:</w:t>
      </w:r>
    </w:p>
    <w:bookmarkEnd w:id="3904"/>
    <w:bookmarkStart w:name="z3920" w:id="3905"/>
    <w:p>
      <w:pPr>
        <w:spacing w:after="0"/>
        <w:ind w:left="0"/>
        <w:jc w:val="both"/>
      </w:pPr>
      <w:r>
        <w:rPr>
          <w:rFonts w:ascii="Times New Roman"/>
          <w:b w:val="false"/>
          <w:i w:val="false"/>
          <w:color w:val="000000"/>
          <w:sz w:val="28"/>
        </w:rPr>
        <w:t xml:space="preserve">
      1) формировать общедвигательные умения, навыки ходьбы и бега в свободном режиме, в заданном направлении; </w:t>
      </w:r>
    </w:p>
    <w:bookmarkEnd w:id="3905"/>
    <w:bookmarkStart w:name="z3921" w:id="3906"/>
    <w:p>
      <w:pPr>
        <w:spacing w:after="0"/>
        <w:ind w:left="0"/>
        <w:jc w:val="both"/>
      </w:pPr>
      <w:r>
        <w:rPr>
          <w:rFonts w:ascii="Times New Roman"/>
          <w:b w:val="false"/>
          <w:i w:val="false"/>
          <w:color w:val="000000"/>
          <w:sz w:val="28"/>
        </w:rPr>
        <w:t xml:space="preserve">
      2) вызвать эмоциональный отклик и желание участвовать в подвижных играх и игровых упражнениях; </w:t>
      </w:r>
    </w:p>
    <w:bookmarkEnd w:id="3906"/>
    <w:bookmarkStart w:name="z3922" w:id="3907"/>
    <w:p>
      <w:pPr>
        <w:spacing w:after="0"/>
        <w:ind w:left="0"/>
        <w:jc w:val="both"/>
      </w:pPr>
      <w:r>
        <w:rPr>
          <w:rFonts w:ascii="Times New Roman"/>
          <w:b w:val="false"/>
          <w:i w:val="false"/>
          <w:color w:val="000000"/>
          <w:sz w:val="28"/>
        </w:rPr>
        <w:t>
      3) обучать координировать свои движения, изменять направление и характер действия в соответствии с сигналом и командой воспитателя;</w:t>
      </w:r>
    </w:p>
    <w:bookmarkEnd w:id="3907"/>
    <w:bookmarkStart w:name="z3923" w:id="3908"/>
    <w:p>
      <w:pPr>
        <w:spacing w:after="0"/>
        <w:ind w:left="0"/>
        <w:jc w:val="both"/>
      </w:pPr>
      <w:r>
        <w:rPr>
          <w:rFonts w:ascii="Times New Roman"/>
          <w:b w:val="false"/>
          <w:i w:val="false"/>
          <w:color w:val="000000"/>
          <w:sz w:val="28"/>
        </w:rPr>
        <w:t>
      4) развивать ловкость, формировать осанку;</w:t>
      </w:r>
    </w:p>
    <w:bookmarkEnd w:id="3908"/>
    <w:bookmarkStart w:name="z3924" w:id="3909"/>
    <w:p>
      <w:pPr>
        <w:spacing w:after="0"/>
        <w:ind w:left="0"/>
        <w:jc w:val="both"/>
      </w:pPr>
      <w:r>
        <w:rPr>
          <w:rFonts w:ascii="Times New Roman"/>
          <w:b w:val="false"/>
          <w:i w:val="false"/>
          <w:color w:val="000000"/>
          <w:sz w:val="28"/>
        </w:rPr>
        <w:t>
      5) развивать элементарные навыки умывания и приема пищи;</w:t>
      </w:r>
    </w:p>
    <w:bookmarkEnd w:id="3909"/>
    <w:bookmarkStart w:name="z3925" w:id="3910"/>
    <w:p>
      <w:pPr>
        <w:spacing w:after="0"/>
        <w:ind w:left="0"/>
        <w:jc w:val="both"/>
      </w:pPr>
      <w:r>
        <w:rPr>
          <w:rFonts w:ascii="Times New Roman"/>
          <w:b w:val="false"/>
          <w:i w:val="false"/>
          <w:color w:val="000000"/>
          <w:sz w:val="28"/>
        </w:rPr>
        <w:t>
      6) формировать первоначальные навыки одевания и раздевания;</w:t>
      </w:r>
    </w:p>
    <w:bookmarkEnd w:id="3910"/>
    <w:bookmarkStart w:name="z3926" w:id="3911"/>
    <w:p>
      <w:pPr>
        <w:spacing w:after="0"/>
        <w:ind w:left="0"/>
        <w:jc w:val="both"/>
      </w:pPr>
      <w:r>
        <w:rPr>
          <w:rFonts w:ascii="Times New Roman"/>
          <w:b w:val="false"/>
          <w:i w:val="false"/>
          <w:color w:val="000000"/>
          <w:sz w:val="28"/>
        </w:rPr>
        <w:t>
      7) формировать в процессе самообслуживания элементарные орудийные действия.</w:t>
      </w:r>
    </w:p>
    <w:bookmarkEnd w:id="3911"/>
    <w:bookmarkStart w:name="z3927" w:id="3912"/>
    <w:p>
      <w:pPr>
        <w:spacing w:after="0"/>
        <w:ind w:left="0"/>
        <w:jc w:val="left"/>
      </w:pPr>
      <w:r>
        <w:rPr>
          <w:rFonts w:ascii="Times New Roman"/>
          <w:b/>
          <w:i w:val="false"/>
          <w:color w:val="000000"/>
        </w:rPr>
        <w:t xml:space="preserve"> Параграф 2. 1 полугодие</w:t>
      </w:r>
    </w:p>
    <w:bookmarkEnd w:id="3912"/>
    <w:bookmarkStart w:name="z3928" w:id="3913"/>
    <w:p>
      <w:pPr>
        <w:spacing w:after="0"/>
        <w:ind w:left="0"/>
        <w:jc w:val="both"/>
      </w:pPr>
      <w:r>
        <w:rPr>
          <w:rFonts w:ascii="Times New Roman"/>
          <w:b w:val="false"/>
          <w:i w:val="false"/>
          <w:color w:val="000000"/>
          <w:sz w:val="28"/>
        </w:rPr>
        <w:t>
      63. Физическая культура включает основные движения:</w:t>
      </w:r>
    </w:p>
    <w:bookmarkEnd w:id="3913"/>
    <w:bookmarkStart w:name="z3929" w:id="3914"/>
    <w:p>
      <w:pPr>
        <w:spacing w:after="0"/>
        <w:ind w:left="0"/>
        <w:jc w:val="both"/>
      </w:pPr>
      <w:r>
        <w:rPr>
          <w:rFonts w:ascii="Times New Roman"/>
          <w:b w:val="false"/>
          <w:i w:val="false"/>
          <w:color w:val="000000"/>
          <w:sz w:val="28"/>
        </w:rPr>
        <w:t>
      1) ходьба: обучение ходьбе по кругу, держась за руки, с остановкой по сигналу; ходьбе на носках, руки на поясе; ходьбе по шнуру, положенному на пол прямо, по кругу; ходьбе по доске (ширина 30 см, длина 1,5 м);</w:t>
      </w:r>
    </w:p>
    <w:bookmarkEnd w:id="3914"/>
    <w:bookmarkStart w:name="z3930" w:id="3915"/>
    <w:p>
      <w:pPr>
        <w:spacing w:after="0"/>
        <w:ind w:left="0"/>
        <w:jc w:val="both"/>
      </w:pPr>
      <w:r>
        <w:rPr>
          <w:rFonts w:ascii="Times New Roman"/>
          <w:b w:val="false"/>
          <w:i w:val="false"/>
          <w:color w:val="000000"/>
          <w:sz w:val="28"/>
        </w:rPr>
        <w:t>
      2) бег: обучению бегу группой вдоль зала к противоположной стороне; бегу друг за другом в указанном направлении; бегу по дорожке (ширина 30-40 см, длина 7 м); бегу по одному, стайкой по сигналу воспитателя;</w:t>
      </w:r>
    </w:p>
    <w:bookmarkEnd w:id="3915"/>
    <w:bookmarkStart w:name="z3931" w:id="3916"/>
    <w:p>
      <w:pPr>
        <w:spacing w:after="0"/>
        <w:ind w:left="0"/>
        <w:jc w:val="both"/>
      </w:pPr>
      <w:r>
        <w:rPr>
          <w:rFonts w:ascii="Times New Roman"/>
          <w:b w:val="false"/>
          <w:i w:val="false"/>
          <w:color w:val="000000"/>
          <w:sz w:val="28"/>
        </w:rPr>
        <w:t>
      3) прыжки: обучение навыкам прыгать друг с другом, с воспитателем; спрыгивать со страховкой и с помощью воспитателя с доски (высота 10 см.);</w:t>
      </w:r>
    </w:p>
    <w:bookmarkEnd w:id="3916"/>
    <w:bookmarkStart w:name="z3932" w:id="3917"/>
    <w:p>
      <w:pPr>
        <w:spacing w:after="0"/>
        <w:ind w:left="0"/>
        <w:jc w:val="both"/>
      </w:pPr>
      <w:r>
        <w:rPr>
          <w:rFonts w:ascii="Times New Roman"/>
          <w:b w:val="false"/>
          <w:i w:val="false"/>
          <w:color w:val="000000"/>
          <w:sz w:val="28"/>
        </w:rPr>
        <w:t>
      4) метание, бросание, ловля: выполнение действий с мячом - бросать мячи, разные по размеру и материалу (большие и маленькие, надувные, матерчатые, с гладкой и шероховатой поверхностью) педагогу, друг другу, с обруч) двумя руками; прокатывание мяча двумя руками из положения стоя и сидя, через ворота (расстояние – 2 м);</w:t>
      </w:r>
    </w:p>
    <w:bookmarkEnd w:id="3917"/>
    <w:bookmarkStart w:name="z3933" w:id="3918"/>
    <w:p>
      <w:pPr>
        <w:spacing w:after="0"/>
        <w:ind w:left="0"/>
        <w:jc w:val="both"/>
      </w:pPr>
      <w:r>
        <w:rPr>
          <w:rFonts w:ascii="Times New Roman"/>
          <w:b w:val="false"/>
          <w:i w:val="false"/>
          <w:color w:val="000000"/>
          <w:sz w:val="28"/>
        </w:rPr>
        <w:t>
      5) ползание, лазание, перелезание: обучать навыкам залезать на горку с поддержкой взрослого и самостоятельно спускаться с нее; ползать по ковровой дорожке, перелезать через бревно; влезать на гимнастическую стенку и спускаться с нее с помощью педагога;</w:t>
      </w:r>
    </w:p>
    <w:bookmarkEnd w:id="3918"/>
    <w:bookmarkStart w:name="z3934" w:id="3919"/>
    <w:p>
      <w:pPr>
        <w:spacing w:after="0"/>
        <w:ind w:left="0"/>
        <w:jc w:val="both"/>
      </w:pPr>
      <w:r>
        <w:rPr>
          <w:rFonts w:ascii="Times New Roman"/>
          <w:b w:val="false"/>
          <w:i w:val="false"/>
          <w:color w:val="000000"/>
          <w:sz w:val="28"/>
        </w:rPr>
        <w:t>
      6) равновесие: обучение ходьбе по ограниченной поверхности, по доске, приподнятой одним концом на 15 -20 см. над полом (длина 1,5 - 2 м, ширина 20-25 см), сходить по ней вниз (выполняется со страховкой и помощью взрослого); ходьбе по скамейке держась за руку воспитателя (высота 20-25 см);</w:t>
      </w:r>
    </w:p>
    <w:bookmarkEnd w:id="3919"/>
    <w:bookmarkStart w:name="z3935" w:id="3920"/>
    <w:p>
      <w:pPr>
        <w:spacing w:after="0"/>
        <w:ind w:left="0"/>
        <w:jc w:val="both"/>
      </w:pPr>
      <w:r>
        <w:rPr>
          <w:rFonts w:ascii="Times New Roman"/>
          <w:b w:val="false"/>
          <w:i w:val="false"/>
          <w:color w:val="000000"/>
          <w:sz w:val="28"/>
        </w:rPr>
        <w:t>
      7) построение: построение без равнения в шеренгу; построение вдоль каната (веревки), положенной на пол по прямой линии, держась за веревку рукой;</w:t>
      </w:r>
    </w:p>
    <w:bookmarkEnd w:id="3920"/>
    <w:bookmarkStart w:name="z3936" w:id="3921"/>
    <w:p>
      <w:pPr>
        <w:spacing w:after="0"/>
        <w:ind w:left="0"/>
        <w:jc w:val="both"/>
      </w:pPr>
      <w:r>
        <w:rPr>
          <w:rFonts w:ascii="Times New Roman"/>
          <w:b w:val="false"/>
          <w:i w:val="false"/>
          <w:color w:val="000000"/>
          <w:sz w:val="28"/>
        </w:rPr>
        <w:t>
      8) общеразвивающие упражнения: выполнение упражнений совместно с педагогом: движения головой -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 стоя и сидя поворачивание вправо и влево, передача друг другу предметов, наклоны вперед и выпрямление, приседание с поддержкой, подпрыгивание.</w:t>
      </w:r>
    </w:p>
    <w:bookmarkEnd w:id="3921"/>
    <w:bookmarkStart w:name="z3937" w:id="3922"/>
    <w:p>
      <w:pPr>
        <w:spacing w:after="0"/>
        <w:ind w:left="0"/>
        <w:jc w:val="both"/>
      </w:pPr>
      <w:r>
        <w:rPr>
          <w:rFonts w:ascii="Times New Roman"/>
          <w:b w:val="false"/>
          <w:i w:val="false"/>
          <w:color w:val="000000"/>
          <w:sz w:val="28"/>
        </w:rPr>
        <w:t>
      64. Ожидаемые результаты:</w:t>
      </w:r>
    </w:p>
    <w:bookmarkEnd w:id="3922"/>
    <w:bookmarkStart w:name="z3938" w:id="3923"/>
    <w:p>
      <w:pPr>
        <w:spacing w:after="0"/>
        <w:ind w:left="0"/>
        <w:jc w:val="both"/>
      </w:pPr>
      <w:r>
        <w:rPr>
          <w:rFonts w:ascii="Times New Roman"/>
          <w:b w:val="false"/>
          <w:i w:val="false"/>
          <w:color w:val="000000"/>
          <w:sz w:val="28"/>
        </w:rPr>
        <w:t>
      1) проявляет желание выполнять физические упражнения;</w:t>
      </w:r>
    </w:p>
    <w:bookmarkEnd w:id="3923"/>
    <w:bookmarkStart w:name="z3939" w:id="3924"/>
    <w:p>
      <w:pPr>
        <w:spacing w:after="0"/>
        <w:ind w:left="0"/>
        <w:jc w:val="both"/>
      </w:pPr>
      <w:r>
        <w:rPr>
          <w:rFonts w:ascii="Times New Roman"/>
          <w:b w:val="false"/>
          <w:i w:val="false"/>
          <w:color w:val="000000"/>
          <w:sz w:val="28"/>
        </w:rPr>
        <w:t>
      2) выполняет упражнения по подражанию действиям педагога;</w:t>
      </w:r>
    </w:p>
    <w:bookmarkEnd w:id="3924"/>
    <w:bookmarkStart w:name="z3940" w:id="3925"/>
    <w:p>
      <w:pPr>
        <w:spacing w:after="0"/>
        <w:ind w:left="0"/>
        <w:jc w:val="both"/>
      </w:pPr>
      <w:r>
        <w:rPr>
          <w:rFonts w:ascii="Times New Roman"/>
          <w:b w:val="false"/>
          <w:i w:val="false"/>
          <w:color w:val="000000"/>
          <w:sz w:val="28"/>
        </w:rPr>
        <w:t>
      3) ходит, бегает стайкой за воспитателем;</w:t>
      </w:r>
    </w:p>
    <w:bookmarkEnd w:id="3925"/>
    <w:bookmarkStart w:name="z3941" w:id="3926"/>
    <w:p>
      <w:pPr>
        <w:spacing w:after="0"/>
        <w:ind w:left="0"/>
        <w:jc w:val="both"/>
      </w:pPr>
      <w:r>
        <w:rPr>
          <w:rFonts w:ascii="Times New Roman"/>
          <w:b w:val="false"/>
          <w:i w:val="false"/>
          <w:color w:val="000000"/>
          <w:sz w:val="28"/>
        </w:rPr>
        <w:t xml:space="preserve">
      4) ходит по дорожке и следам; </w:t>
      </w:r>
    </w:p>
    <w:bookmarkEnd w:id="3926"/>
    <w:bookmarkStart w:name="z3942" w:id="3927"/>
    <w:p>
      <w:pPr>
        <w:spacing w:after="0"/>
        <w:ind w:left="0"/>
        <w:jc w:val="both"/>
      </w:pPr>
      <w:r>
        <w:rPr>
          <w:rFonts w:ascii="Times New Roman"/>
          <w:b w:val="false"/>
          <w:i w:val="false"/>
          <w:color w:val="000000"/>
          <w:sz w:val="28"/>
        </w:rPr>
        <w:t>
      5) ходит по кругу, держась за руки; ходит на носках, руки на поясе;</w:t>
      </w:r>
    </w:p>
    <w:bookmarkEnd w:id="3927"/>
    <w:bookmarkStart w:name="z3943" w:id="3928"/>
    <w:p>
      <w:pPr>
        <w:spacing w:after="0"/>
        <w:ind w:left="0"/>
        <w:jc w:val="both"/>
      </w:pPr>
      <w:r>
        <w:rPr>
          <w:rFonts w:ascii="Times New Roman"/>
          <w:b w:val="false"/>
          <w:i w:val="false"/>
          <w:color w:val="000000"/>
          <w:sz w:val="28"/>
        </w:rPr>
        <w:t>
      6) бегает друг за другом в указанном направлении, по дорожке;</w:t>
      </w:r>
    </w:p>
    <w:bookmarkEnd w:id="3928"/>
    <w:bookmarkStart w:name="z3944" w:id="3929"/>
    <w:p>
      <w:pPr>
        <w:spacing w:after="0"/>
        <w:ind w:left="0"/>
        <w:jc w:val="both"/>
      </w:pPr>
      <w:r>
        <w:rPr>
          <w:rFonts w:ascii="Times New Roman"/>
          <w:b w:val="false"/>
          <w:i w:val="false"/>
          <w:color w:val="000000"/>
          <w:sz w:val="28"/>
        </w:rPr>
        <w:t>
      7) бросает мяч двумя руками;</w:t>
      </w:r>
    </w:p>
    <w:bookmarkEnd w:id="3929"/>
    <w:bookmarkStart w:name="z3945" w:id="3930"/>
    <w:p>
      <w:pPr>
        <w:spacing w:after="0"/>
        <w:ind w:left="0"/>
        <w:jc w:val="both"/>
      </w:pPr>
      <w:r>
        <w:rPr>
          <w:rFonts w:ascii="Times New Roman"/>
          <w:b w:val="false"/>
          <w:i w:val="false"/>
          <w:color w:val="000000"/>
          <w:sz w:val="28"/>
        </w:rPr>
        <w:t xml:space="preserve">
      8) прокатывает мячи двумя руками через ворота из положения стоя и сидя; </w:t>
      </w:r>
    </w:p>
    <w:bookmarkEnd w:id="3930"/>
    <w:bookmarkStart w:name="z3946" w:id="3931"/>
    <w:p>
      <w:pPr>
        <w:spacing w:after="0"/>
        <w:ind w:left="0"/>
        <w:jc w:val="both"/>
      </w:pPr>
      <w:r>
        <w:rPr>
          <w:rFonts w:ascii="Times New Roman"/>
          <w:b w:val="false"/>
          <w:i w:val="false"/>
          <w:color w:val="000000"/>
          <w:sz w:val="28"/>
        </w:rPr>
        <w:t>
      9) спрыгивает с доски с помощью воспитателя;</w:t>
      </w:r>
    </w:p>
    <w:bookmarkEnd w:id="3931"/>
    <w:bookmarkStart w:name="z3947" w:id="3932"/>
    <w:p>
      <w:pPr>
        <w:spacing w:after="0"/>
        <w:ind w:left="0"/>
        <w:jc w:val="both"/>
      </w:pPr>
      <w:r>
        <w:rPr>
          <w:rFonts w:ascii="Times New Roman"/>
          <w:b w:val="false"/>
          <w:i w:val="false"/>
          <w:color w:val="000000"/>
          <w:sz w:val="28"/>
        </w:rPr>
        <w:t>
      10) подпрыгивает на носках, взявшись за руки с педагогом;</w:t>
      </w:r>
    </w:p>
    <w:bookmarkEnd w:id="3932"/>
    <w:bookmarkStart w:name="z3948" w:id="3933"/>
    <w:p>
      <w:pPr>
        <w:spacing w:after="0"/>
        <w:ind w:left="0"/>
        <w:jc w:val="both"/>
      </w:pPr>
      <w:r>
        <w:rPr>
          <w:rFonts w:ascii="Times New Roman"/>
          <w:b w:val="false"/>
          <w:i w:val="false"/>
          <w:color w:val="000000"/>
          <w:sz w:val="28"/>
        </w:rPr>
        <w:t>
      11) ползает по ковровой дорожке, доске;</w:t>
      </w:r>
    </w:p>
    <w:bookmarkEnd w:id="3933"/>
    <w:bookmarkStart w:name="z3949" w:id="3934"/>
    <w:p>
      <w:pPr>
        <w:spacing w:after="0"/>
        <w:ind w:left="0"/>
        <w:jc w:val="both"/>
      </w:pPr>
      <w:r>
        <w:rPr>
          <w:rFonts w:ascii="Times New Roman"/>
          <w:b w:val="false"/>
          <w:i w:val="false"/>
          <w:color w:val="000000"/>
          <w:sz w:val="28"/>
        </w:rPr>
        <w:t>
      12) проползает под веревкой, скамейкой.</w:t>
      </w:r>
    </w:p>
    <w:bookmarkEnd w:id="3934"/>
    <w:bookmarkStart w:name="z3950" w:id="3935"/>
    <w:p>
      <w:pPr>
        <w:spacing w:after="0"/>
        <w:ind w:left="0"/>
        <w:jc w:val="both"/>
      </w:pPr>
      <w:r>
        <w:rPr>
          <w:rFonts w:ascii="Times New Roman"/>
          <w:b w:val="false"/>
          <w:i w:val="false"/>
          <w:color w:val="000000"/>
          <w:sz w:val="28"/>
        </w:rPr>
        <w:t>
      65. Культурно-гигиенические навыки:</w:t>
      </w:r>
    </w:p>
    <w:bookmarkEnd w:id="3935"/>
    <w:bookmarkStart w:name="z3951" w:id="3936"/>
    <w:p>
      <w:pPr>
        <w:spacing w:after="0"/>
        <w:ind w:left="0"/>
        <w:jc w:val="both"/>
      </w:pPr>
      <w:r>
        <w:rPr>
          <w:rFonts w:ascii="Times New Roman"/>
          <w:b w:val="false"/>
          <w:i w:val="false"/>
          <w:color w:val="000000"/>
          <w:sz w:val="28"/>
        </w:rPr>
        <w:t>
      1) формирование навыков приема пищи: обучение умению различать продукты питания и предметы, необходимые для приема пищи; развитие навыков удержания столовых приборов (чашка, ложка);</w:t>
      </w:r>
    </w:p>
    <w:bookmarkEnd w:id="3936"/>
    <w:bookmarkStart w:name="z3952" w:id="3937"/>
    <w:p>
      <w:pPr>
        <w:spacing w:after="0"/>
        <w:ind w:left="0"/>
        <w:jc w:val="both"/>
      </w:pPr>
      <w:r>
        <w:rPr>
          <w:rFonts w:ascii="Times New Roman"/>
          <w:b w:val="false"/>
          <w:i w:val="false"/>
          <w:color w:val="000000"/>
          <w:sz w:val="28"/>
        </w:rPr>
        <w:t>
      2) формирование гигиенических навыков: обучение умению подворачивать рукава одежды путем совмещенных действий перед умыванием, открывать и закрывать кран с помощью взрослого; мыть руки при помощи взрослого после туалета и перед едой (смочить руки, тереть ладонь о ладонь, смывать мыльную пену водой), мыть ладонью нижнюю часть лица; обучение умению с помощью взрослого вытирать лицо и руки полотенцем, расчесыванию волос перед зеркалом с помощью взрослого (совмещенные действия); формирование умения самостоятельно спускать штанишки и садиться на унитаз (горшок); обучение детей умению пользоваться туалетной бумагой (под контролем взрослого);</w:t>
      </w:r>
    </w:p>
    <w:bookmarkEnd w:id="3937"/>
    <w:bookmarkStart w:name="z3953" w:id="3938"/>
    <w:p>
      <w:pPr>
        <w:spacing w:after="0"/>
        <w:ind w:left="0"/>
        <w:jc w:val="both"/>
      </w:pPr>
      <w:r>
        <w:rPr>
          <w:rFonts w:ascii="Times New Roman"/>
          <w:b w:val="false"/>
          <w:i w:val="false"/>
          <w:color w:val="000000"/>
          <w:sz w:val="28"/>
        </w:rPr>
        <w:t>
      3) формирование навыков опрятности: закрепление знания детьми места хранения своих вещей, своего места за столом, своего шкафчика для одежды (под контролем взрослого); обучение умению благодарить после еды; формирование умения своевременного пользования туалетом (по напоминанию взрослого и при сопровождении в туалет взрослым);</w:t>
      </w:r>
    </w:p>
    <w:bookmarkEnd w:id="3938"/>
    <w:bookmarkStart w:name="z3954" w:id="3939"/>
    <w:p>
      <w:pPr>
        <w:spacing w:after="0"/>
        <w:ind w:left="0"/>
        <w:jc w:val="both"/>
      </w:pPr>
      <w:r>
        <w:rPr>
          <w:rFonts w:ascii="Times New Roman"/>
          <w:b w:val="false"/>
          <w:i w:val="false"/>
          <w:color w:val="000000"/>
          <w:sz w:val="28"/>
        </w:rPr>
        <w:t>
      4) формирование навыков одевания и раздевания: обучение умению находить свой шкафчик по картинке (с помощью взрослого, по указательному жесту или по словесной инструкции); участвовать в раздевании и одевании: снимать (при помощи взрослого) расстегнутую (развязанную) взрослым одежду, складывать ее на стульчик.</w:t>
      </w:r>
    </w:p>
    <w:bookmarkEnd w:id="3939"/>
    <w:bookmarkStart w:name="z3955" w:id="3940"/>
    <w:p>
      <w:pPr>
        <w:spacing w:after="0"/>
        <w:ind w:left="0"/>
        <w:jc w:val="both"/>
      </w:pPr>
      <w:r>
        <w:rPr>
          <w:rFonts w:ascii="Times New Roman"/>
          <w:b w:val="false"/>
          <w:i w:val="false"/>
          <w:color w:val="000000"/>
          <w:sz w:val="28"/>
        </w:rPr>
        <w:t>
      66. Ожидаемые результаты:</w:t>
      </w:r>
    </w:p>
    <w:bookmarkEnd w:id="3940"/>
    <w:bookmarkStart w:name="z3956" w:id="3941"/>
    <w:p>
      <w:pPr>
        <w:spacing w:after="0"/>
        <w:ind w:left="0"/>
        <w:jc w:val="both"/>
      </w:pPr>
      <w:r>
        <w:rPr>
          <w:rFonts w:ascii="Times New Roman"/>
          <w:b w:val="false"/>
          <w:i w:val="false"/>
          <w:color w:val="000000"/>
          <w:sz w:val="28"/>
        </w:rPr>
        <w:t>
      1) различает продукты питания и предметы, необходимые для приема пищи (съедобное-несъедобное);</w:t>
      </w:r>
    </w:p>
    <w:bookmarkEnd w:id="3941"/>
    <w:bookmarkStart w:name="z3957" w:id="3942"/>
    <w:p>
      <w:pPr>
        <w:spacing w:after="0"/>
        <w:ind w:left="0"/>
        <w:jc w:val="both"/>
      </w:pPr>
      <w:r>
        <w:rPr>
          <w:rFonts w:ascii="Times New Roman"/>
          <w:b w:val="false"/>
          <w:i w:val="false"/>
          <w:color w:val="000000"/>
          <w:sz w:val="28"/>
        </w:rPr>
        <w:t>
      2) с помощью взрослого открывает и закрывает кран;</w:t>
      </w:r>
    </w:p>
    <w:bookmarkEnd w:id="3942"/>
    <w:bookmarkStart w:name="z3958" w:id="3943"/>
    <w:p>
      <w:pPr>
        <w:spacing w:after="0"/>
        <w:ind w:left="0"/>
        <w:jc w:val="both"/>
      </w:pPr>
      <w:r>
        <w:rPr>
          <w:rFonts w:ascii="Times New Roman"/>
          <w:b w:val="false"/>
          <w:i w:val="false"/>
          <w:color w:val="000000"/>
          <w:sz w:val="28"/>
        </w:rPr>
        <w:t>
      3) узнает (под контролем взрослого) место хранения своих вещей, своего места за столом, своего шкафчика для одежды;</w:t>
      </w:r>
    </w:p>
    <w:bookmarkEnd w:id="3943"/>
    <w:bookmarkStart w:name="z3959" w:id="3944"/>
    <w:p>
      <w:pPr>
        <w:spacing w:after="0"/>
        <w:ind w:left="0"/>
        <w:jc w:val="both"/>
      </w:pPr>
      <w:r>
        <w:rPr>
          <w:rFonts w:ascii="Times New Roman"/>
          <w:b w:val="false"/>
          <w:i w:val="false"/>
          <w:color w:val="000000"/>
          <w:sz w:val="28"/>
        </w:rPr>
        <w:t>
      4) с помощью взрослого совершает совмещенные действия по расчесыванию волос перед зеркалом;</w:t>
      </w:r>
    </w:p>
    <w:bookmarkEnd w:id="3944"/>
    <w:bookmarkStart w:name="z3960" w:id="3945"/>
    <w:p>
      <w:pPr>
        <w:spacing w:after="0"/>
        <w:ind w:left="0"/>
        <w:jc w:val="both"/>
      </w:pPr>
      <w:r>
        <w:rPr>
          <w:rFonts w:ascii="Times New Roman"/>
          <w:b w:val="false"/>
          <w:i w:val="false"/>
          <w:color w:val="000000"/>
          <w:sz w:val="28"/>
        </w:rPr>
        <w:t>
      5) по напоминанию взрослого и при сопровождении своевременно пользуется туалетом.</w:t>
      </w:r>
    </w:p>
    <w:bookmarkEnd w:id="3945"/>
    <w:bookmarkStart w:name="z3961" w:id="3946"/>
    <w:p>
      <w:pPr>
        <w:spacing w:after="0"/>
        <w:ind w:left="0"/>
        <w:jc w:val="left"/>
      </w:pPr>
      <w:r>
        <w:rPr>
          <w:rFonts w:ascii="Times New Roman"/>
          <w:b/>
          <w:i w:val="false"/>
          <w:color w:val="000000"/>
        </w:rPr>
        <w:t xml:space="preserve"> Параграф 3. 2 полугодие</w:t>
      </w:r>
    </w:p>
    <w:bookmarkEnd w:id="3946"/>
    <w:bookmarkStart w:name="z3962" w:id="3947"/>
    <w:p>
      <w:pPr>
        <w:spacing w:after="0"/>
        <w:ind w:left="0"/>
        <w:jc w:val="both"/>
      </w:pPr>
      <w:r>
        <w:rPr>
          <w:rFonts w:ascii="Times New Roman"/>
          <w:b w:val="false"/>
          <w:i w:val="false"/>
          <w:color w:val="000000"/>
          <w:sz w:val="28"/>
        </w:rPr>
        <w:t>
      67. Физическая культура включает основные движения:</w:t>
      </w:r>
    </w:p>
    <w:bookmarkEnd w:id="3947"/>
    <w:bookmarkStart w:name="z3963" w:id="3948"/>
    <w:p>
      <w:pPr>
        <w:spacing w:after="0"/>
        <w:ind w:left="0"/>
        <w:jc w:val="both"/>
      </w:pPr>
      <w:r>
        <w:rPr>
          <w:rFonts w:ascii="Times New Roman"/>
          <w:b w:val="false"/>
          <w:i w:val="false"/>
          <w:color w:val="000000"/>
          <w:sz w:val="28"/>
        </w:rPr>
        <w:t>
      1) ходьба: обучение ходьбе по кругу, держась за руки с остановкой по сигналу; ходьбе на носках, руки на поясе; ходьбе по шнуру, положенному на пол прямо; ходьбе по одному, небольшими группами и всей группой в прямом направлении, ходьбе парами, держась за руки;</w:t>
      </w:r>
    </w:p>
    <w:bookmarkEnd w:id="3948"/>
    <w:bookmarkStart w:name="z3964" w:id="3949"/>
    <w:p>
      <w:pPr>
        <w:spacing w:after="0"/>
        <w:ind w:left="0"/>
        <w:jc w:val="both"/>
      </w:pPr>
      <w:r>
        <w:rPr>
          <w:rFonts w:ascii="Times New Roman"/>
          <w:b w:val="false"/>
          <w:i w:val="false"/>
          <w:color w:val="000000"/>
          <w:sz w:val="28"/>
        </w:rPr>
        <w:t>
      2) бег: обучение бегу группой вдоль зала к противоположной стороне; бегу друг за другом в указанном направлении; бегу по дорожке (ширина 30-40 см, длина 7 м); бегу врассыпную, бегу по одному и всей группой в прямом направлении; бегу по кругу (канату, положенному на пол);</w:t>
      </w:r>
    </w:p>
    <w:bookmarkEnd w:id="3949"/>
    <w:bookmarkStart w:name="z3965" w:id="3950"/>
    <w:p>
      <w:pPr>
        <w:spacing w:after="0"/>
        <w:ind w:left="0"/>
        <w:jc w:val="both"/>
      </w:pPr>
      <w:r>
        <w:rPr>
          <w:rFonts w:ascii="Times New Roman"/>
          <w:b w:val="false"/>
          <w:i w:val="false"/>
          <w:color w:val="000000"/>
          <w:sz w:val="28"/>
        </w:rPr>
        <w:t>
      3) прыжки: формирование навыков прыгать друг с другом, с воспитателем; спрыгивать со страховкой и с помощью воспитателя с доски (высота 10 см); подпрыгивать на месте, держась за опору;</w:t>
      </w:r>
    </w:p>
    <w:bookmarkEnd w:id="3950"/>
    <w:bookmarkStart w:name="z3966" w:id="3951"/>
    <w:p>
      <w:pPr>
        <w:spacing w:after="0"/>
        <w:ind w:left="0"/>
        <w:jc w:val="both"/>
      </w:pPr>
      <w:r>
        <w:rPr>
          <w:rFonts w:ascii="Times New Roman"/>
          <w:b w:val="false"/>
          <w:i w:val="false"/>
          <w:color w:val="000000"/>
          <w:sz w:val="28"/>
        </w:rPr>
        <w:t>
      4) метание, бросание, ловля: формирование навыков бросать мячи в обруч двумя руками и одной (разные по размеру и фактуре); прокатывать мячи в ворота с расстояния 1,5 -2 м (ширина 1 м); бросать мяч воспитателю с расстояния 50 см; бросать тряпичные мячи маленького размера в корзину с расстояния 50 см;</w:t>
      </w:r>
    </w:p>
    <w:bookmarkEnd w:id="3951"/>
    <w:bookmarkStart w:name="z3967" w:id="3952"/>
    <w:p>
      <w:pPr>
        <w:spacing w:after="0"/>
        <w:ind w:left="0"/>
        <w:jc w:val="both"/>
      </w:pPr>
      <w:r>
        <w:rPr>
          <w:rFonts w:ascii="Times New Roman"/>
          <w:b w:val="false"/>
          <w:i w:val="false"/>
          <w:color w:val="000000"/>
          <w:sz w:val="28"/>
        </w:rPr>
        <w:t>
      5) ползание, лазание, перелезание: формирование навыков залезать на горку с поддержкой взрослого и самостоятельно спускаться с нее; ползать на четвереньках по лежащей на полу доске (ширина 30 см, длина 1,5 м), перелезать через бревно; влезать на гимнастическую стенку и спускаться с нее произвольно; пролезать в большой обруч (прямо) – по показу;</w:t>
      </w:r>
    </w:p>
    <w:bookmarkEnd w:id="3952"/>
    <w:bookmarkStart w:name="z3968" w:id="3953"/>
    <w:p>
      <w:pPr>
        <w:spacing w:after="0"/>
        <w:ind w:left="0"/>
        <w:jc w:val="both"/>
      </w:pPr>
      <w:r>
        <w:rPr>
          <w:rFonts w:ascii="Times New Roman"/>
          <w:b w:val="false"/>
          <w:i w:val="false"/>
          <w:color w:val="000000"/>
          <w:sz w:val="28"/>
        </w:rPr>
        <w:t>
      6) равновесие: обучение ходьбе по ограниченной поверхности, ходить по доске, приподнятой одним концом на 15 – 20 см. над полом (длина 1,5 – 2 м, ширина 20 – 25 см), и сходить по ней вниз (выполняется со страховкой и помощью взрослого); ходьбе по гимнастической скамейке с соскоком в конце; кружение на месте с переступанием;</w:t>
      </w:r>
    </w:p>
    <w:bookmarkEnd w:id="3953"/>
    <w:bookmarkStart w:name="z3969" w:id="3954"/>
    <w:p>
      <w:pPr>
        <w:spacing w:after="0"/>
        <w:ind w:left="0"/>
        <w:jc w:val="both"/>
      </w:pPr>
      <w:r>
        <w:rPr>
          <w:rFonts w:ascii="Times New Roman"/>
          <w:b w:val="false"/>
          <w:i w:val="false"/>
          <w:color w:val="000000"/>
          <w:sz w:val="28"/>
        </w:rPr>
        <w:t>
      7) построение: построение без равнения в шеренгу; построение вдоль каната (веревки), положенной на пол по прямой линии, держась за веревку рукой; в колонну друг за другом, в круг вдоль каната или веревки;</w:t>
      </w:r>
    </w:p>
    <w:bookmarkEnd w:id="3954"/>
    <w:bookmarkStart w:name="z3970" w:id="3955"/>
    <w:p>
      <w:pPr>
        <w:spacing w:after="0"/>
        <w:ind w:left="0"/>
        <w:jc w:val="both"/>
      </w:pPr>
      <w:r>
        <w:rPr>
          <w:rFonts w:ascii="Times New Roman"/>
          <w:b w:val="false"/>
          <w:i w:val="false"/>
          <w:color w:val="000000"/>
          <w:sz w:val="28"/>
        </w:rPr>
        <w:t>
      8) общеразвивающие упражнения (с предметами и без предметов): выполнение упражнений совместно с педагогом: движения головой-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 стоя и сидя поворачивание вправо и влево, передача друг другу предметов, наклоны вперед и выпрямление, приседание с поддержкой, подпрыгивание;</w:t>
      </w:r>
    </w:p>
    <w:bookmarkEnd w:id="3955"/>
    <w:bookmarkStart w:name="z3971" w:id="3956"/>
    <w:p>
      <w:pPr>
        <w:spacing w:after="0"/>
        <w:ind w:left="0"/>
        <w:jc w:val="both"/>
      </w:pPr>
      <w:r>
        <w:rPr>
          <w:rFonts w:ascii="Times New Roman"/>
          <w:b w:val="false"/>
          <w:i w:val="false"/>
          <w:color w:val="000000"/>
          <w:sz w:val="28"/>
        </w:rPr>
        <w:t>
      9) подвижные игры по подражанию действиям воспитателя.</w:t>
      </w:r>
    </w:p>
    <w:bookmarkEnd w:id="3956"/>
    <w:bookmarkStart w:name="z3972" w:id="3957"/>
    <w:p>
      <w:pPr>
        <w:spacing w:after="0"/>
        <w:ind w:left="0"/>
        <w:jc w:val="both"/>
      </w:pPr>
      <w:r>
        <w:rPr>
          <w:rFonts w:ascii="Times New Roman"/>
          <w:b w:val="false"/>
          <w:i w:val="false"/>
          <w:color w:val="000000"/>
          <w:sz w:val="28"/>
        </w:rPr>
        <w:t>
      68. Ожидаемые результаты:</w:t>
      </w:r>
    </w:p>
    <w:bookmarkEnd w:id="3957"/>
    <w:bookmarkStart w:name="z3973" w:id="3958"/>
    <w:p>
      <w:pPr>
        <w:spacing w:after="0"/>
        <w:ind w:left="0"/>
        <w:jc w:val="both"/>
      </w:pPr>
      <w:r>
        <w:rPr>
          <w:rFonts w:ascii="Times New Roman"/>
          <w:b w:val="false"/>
          <w:i w:val="false"/>
          <w:color w:val="000000"/>
          <w:sz w:val="28"/>
        </w:rPr>
        <w:t>
      1) проявляет желание выполнять физические упражнения;</w:t>
      </w:r>
    </w:p>
    <w:bookmarkEnd w:id="3958"/>
    <w:bookmarkStart w:name="z3974" w:id="3959"/>
    <w:p>
      <w:pPr>
        <w:spacing w:after="0"/>
        <w:ind w:left="0"/>
        <w:jc w:val="both"/>
      </w:pPr>
      <w:r>
        <w:rPr>
          <w:rFonts w:ascii="Times New Roman"/>
          <w:b w:val="false"/>
          <w:i w:val="false"/>
          <w:color w:val="000000"/>
          <w:sz w:val="28"/>
        </w:rPr>
        <w:t>
      2) выполняет упражнения по подражанию действиям педагога;</w:t>
      </w:r>
    </w:p>
    <w:bookmarkEnd w:id="3959"/>
    <w:bookmarkStart w:name="z3975" w:id="3960"/>
    <w:p>
      <w:pPr>
        <w:spacing w:after="0"/>
        <w:ind w:left="0"/>
        <w:jc w:val="both"/>
      </w:pPr>
      <w:r>
        <w:rPr>
          <w:rFonts w:ascii="Times New Roman"/>
          <w:b w:val="false"/>
          <w:i w:val="false"/>
          <w:color w:val="000000"/>
          <w:sz w:val="28"/>
        </w:rPr>
        <w:t xml:space="preserve">
      3) ходит, бегает в прямом направлении; </w:t>
      </w:r>
    </w:p>
    <w:bookmarkEnd w:id="3960"/>
    <w:bookmarkStart w:name="z3976" w:id="3961"/>
    <w:p>
      <w:pPr>
        <w:spacing w:after="0"/>
        <w:ind w:left="0"/>
        <w:jc w:val="both"/>
      </w:pPr>
      <w:r>
        <w:rPr>
          <w:rFonts w:ascii="Times New Roman"/>
          <w:b w:val="false"/>
          <w:i w:val="false"/>
          <w:color w:val="000000"/>
          <w:sz w:val="28"/>
        </w:rPr>
        <w:t>
      4) ходит по кругу, держась за руки; ходит на носках, руки на поясе;</w:t>
      </w:r>
    </w:p>
    <w:bookmarkEnd w:id="3961"/>
    <w:bookmarkStart w:name="z3977" w:id="3962"/>
    <w:p>
      <w:pPr>
        <w:spacing w:after="0"/>
        <w:ind w:left="0"/>
        <w:jc w:val="both"/>
      </w:pPr>
      <w:r>
        <w:rPr>
          <w:rFonts w:ascii="Times New Roman"/>
          <w:b w:val="false"/>
          <w:i w:val="false"/>
          <w:color w:val="000000"/>
          <w:sz w:val="28"/>
        </w:rPr>
        <w:t>
      5) бегает друг за другом в указанном направлении, останавливается по сигналу;</w:t>
      </w:r>
    </w:p>
    <w:bookmarkEnd w:id="3962"/>
    <w:bookmarkStart w:name="z3978" w:id="3963"/>
    <w:p>
      <w:pPr>
        <w:spacing w:after="0"/>
        <w:ind w:left="0"/>
        <w:jc w:val="both"/>
      </w:pPr>
      <w:r>
        <w:rPr>
          <w:rFonts w:ascii="Times New Roman"/>
          <w:b w:val="false"/>
          <w:i w:val="false"/>
          <w:color w:val="000000"/>
          <w:sz w:val="28"/>
        </w:rPr>
        <w:t>
      6) ходит, бегает по кругу;</w:t>
      </w:r>
    </w:p>
    <w:bookmarkEnd w:id="3963"/>
    <w:bookmarkStart w:name="z3979" w:id="3964"/>
    <w:p>
      <w:pPr>
        <w:spacing w:after="0"/>
        <w:ind w:left="0"/>
        <w:jc w:val="both"/>
      </w:pPr>
      <w:r>
        <w:rPr>
          <w:rFonts w:ascii="Times New Roman"/>
          <w:b w:val="false"/>
          <w:i w:val="false"/>
          <w:color w:val="000000"/>
          <w:sz w:val="28"/>
        </w:rPr>
        <w:t>
      7) бросает мяч одной и двумя руками;</w:t>
      </w:r>
    </w:p>
    <w:bookmarkEnd w:id="3964"/>
    <w:bookmarkStart w:name="z3980" w:id="3965"/>
    <w:p>
      <w:pPr>
        <w:spacing w:after="0"/>
        <w:ind w:left="0"/>
        <w:jc w:val="both"/>
      </w:pPr>
      <w:r>
        <w:rPr>
          <w:rFonts w:ascii="Times New Roman"/>
          <w:b w:val="false"/>
          <w:i w:val="false"/>
          <w:color w:val="000000"/>
          <w:sz w:val="28"/>
        </w:rPr>
        <w:t xml:space="preserve">
      8) прокатывает мячи двумя руками через ворота из положения стоя и сидя; </w:t>
      </w:r>
    </w:p>
    <w:bookmarkEnd w:id="3965"/>
    <w:bookmarkStart w:name="z3981" w:id="3966"/>
    <w:p>
      <w:pPr>
        <w:spacing w:after="0"/>
        <w:ind w:left="0"/>
        <w:jc w:val="both"/>
      </w:pPr>
      <w:r>
        <w:rPr>
          <w:rFonts w:ascii="Times New Roman"/>
          <w:b w:val="false"/>
          <w:i w:val="false"/>
          <w:color w:val="000000"/>
          <w:sz w:val="28"/>
        </w:rPr>
        <w:t>
      9) спрыгивает с доски с помощью воспитателя;</w:t>
      </w:r>
    </w:p>
    <w:bookmarkEnd w:id="3966"/>
    <w:bookmarkStart w:name="z3982" w:id="3967"/>
    <w:p>
      <w:pPr>
        <w:spacing w:after="0"/>
        <w:ind w:left="0"/>
        <w:jc w:val="both"/>
      </w:pPr>
      <w:r>
        <w:rPr>
          <w:rFonts w:ascii="Times New Roman"/>
          <w:b w:val="false"/>
          <w:i w:val="false"/>
          <w:color w:val="000000"/>
          <w:sz w:val="28"/>
        </w:rPr>
        <w:t>
      10) подпрыгивает на месте держась за опору;</w:t>
      </w:r>
    </w:p>
    <w:bookmarkEnd w:id="3967"/>
    <w:bookmarkStart w:name="z3983" w:id="3968"/>
    <w:p>
      <w:pPr>
        <w:spacing w:after="0"/>
        <w:ind w:left="0"/>
        <w:jc w:val="both"/>
      </w:pPr>
      <w:r>
        <w:rPr>
          <w:rFonts w:ascii="Times New Roman"/>
          <w:b w:val="false"/>
          <w:i w:val="false"/>
          <w:color w:val="000000"/>
          <w:sz w:val="28"/>
        </w:rPr>
        <w:t>
      11) ползает на четвереньках по доске;</w:t>
      </w:r>
    </w:p>
    <w:bookmarkEnd w:id="3968"/>
    <w:bookmarkStart w:name="z3984" w:id="3969"/>
    <w:p>
      <w:pPr>
        <w:spacing w:after="0"/>
        <w:ind w:left="0"/>
        <w:jc w:val="both"/>
      </w:pPr>
      <w:r>
        <w:rPr>
          <w:rFonts w:ascii="Times New Roman"/>
          <w:b w:val="false"/>
          <w:i w:val="false"/>
          <w:color w:val="000000"/>
          <w:sz w:val="28"/>
        </w:rPr>
        <w:t xml:space="preserve">
      12) проползает под веревкой, скамейкой; </w:t>
      </w:r>
    </w:p>
    <w:bookmarkEnd w:id="3969"/>
    <w:bookmarkStart w:name="z3985" w:id="3970"/>
    <w:p>
      <w:pPr>
        <w:spacing w:after="0"/>
        <w:ind w:left="0"/>
        <w:jc w:val="both"/>
      </w:pPr>
      <w:r>
        <w:rPr>
          <w:rFonts w:ascii="Times New Roman"/>
          <w:b w:val="false"/>
          <w:i w:val="false"/>
          <w:color w:val="000000"/>
          <w:sz w:val="28"/>
        </w:rPr>
        <w:t>
      13) влезает и спускается с гимнастической стенки;</w:t>
      </w:r>
    </w:p>
    <w:bookmarkEnd w:id="3970"/>
    <w:bookmarkStart w:name="z3986" w:id="3971"/>
    <w:p>
      <w:pPr>
        <w:spacing w:after="0"/>
        <w:ind w:left="0"/>
        <w:jc w:val="both"/>
      </w:pPr>
      <w:r>
        <w:rPr>
          <w:rFonts w:ascii="Times New Roman"/>
          <w:b w:val="false"/>
          <w:i w:val="false"/>
          <w:color w:val="000000"/>
          <w:sz w:val="28"/>
        </w:rPr>
        <w:t>
      14) кружится на месте.</w:t>
      </w:r>
    </w:p>
    <w:bookmarkEnd w:id="3971"/>
    <w:bookmarkStart w:name="z3987" w:id="3972"/>
    <w:p>
      <w:pPr>
        <w:spacing w:after="0"/>
        <w:ind w:left="0"/>
        <w:jc w:val="both"/>
      </w:pPr>
      <w:r>
        <w:rPr>
          <w:rFonts w:ascii="Times New Roman"/>
          <w:b w:val="false"/>
          <w:i w:val="false"/>
          <w:color w:val="000000"/>
          <w:sz w:val="28"/>
        </w:rPr>
        <w:t>
      69. Культурно-гигиенические навыки:</w:t>
      </w:r>
    </w:p>
    <w:bookmarkEnd w:id="3972"/>
    <w:bookmarkStart w:name="z3988" w:id="3973"/>
    <w:p>
      <w:pPr>
        <w:spacing w:after="0"/>
        <w:ind w:left="0"/>
        <w:jc w:val="both"/>
      </w:pPr>
      <w:r>
        <w:rPr>
          <w:rFonts w:ascii="Times New Roman"/>
          <w:b w:val="false"/>
          <w:i w:val="false"/>
          <w:color w:val="000000"/>
          <w:sz w:val="28"/>
        </w:rPr>
        <w:t>
      1) формирование навыков приема пищи: формирование умения под контролем взрослого принимать пищу, пользуясь ложкой и чашкой; приучение детей аккуратно пить из чашки, не обливаясь;</w:t>
      </w:r>
    </w:p>
    <w:bookmarkEnd w:id="3973"/>
    <w:bookmarkStart w:name="z3989" w:id="3974"/>
    <w:p>
      <w:pPr>
        <w:spacing w:after="0"/>
        <w:ind w:left="0"/>
        <w:jc w:val="both"/>
      </w:pPr>
      <w:r>
        <w:rPr>
          <w:rFonts w:ascii="Times New Roman"/>
          <w:b w:val="false"/>
          <w:i w:val="false"/>
          <w:color w:val="000000"/>
          <w:sz w:val="28"/>
        </w:rPr>
        <w:t>
      2) формирование гигиенических навыков: обучение умению открывать и закрывать кран под контролем взрослого, подворачивать рукава одежды перед умыванием по образцу и с помощью взрослого, находить свое полотенце по картинке (с помощью взрослого, по указательному жесту, по словесной инструкции); узнавать и различать предметы санитарии и гигиены (мыльница, зубная щетка, зубная паста, мыло, расческа); обучение навыкам чистить зубы щеткой с нанесенной зубной пастой, полоскать рот (совмещенные действия), пользоваться развернутым полотенцем для вытирания лица и рук после умывания; сушка рук с помощью автоматической сушилки; формирование умения расчесывать волосы перед зеркалом с помощью взрослого (по подражанию); обучение умению пользоваться туалетной бумагой с помощью взрослого;</w:t>
      </w:r>
    </w:p>
    <w:bookmarkEnd w:id="3974"/>
    <w:bookmarkStart w:name="z3990" w:id="3975"/>
    <w:p>
      <w:pPr>
        <w:spacing w:after="0"/>
        <w:ind w:left="0"/>
        <w:jc w:val="both"/>
      </w:pPr>
      <w:r>
        <w:rPr>
          <w:rFonts w:ascii="Times New Roman"/>
          <w:b w:val="false"/>
          <w:i w:val="false"/>
          <w:color w:val="000000"/>
          <w:sz w:val="28"/>
        </w:rPr>
        <w:t>
      3) формирование навыков опрятности: обучение умению пользоваться салфеткой после еды, благодарить после еды; формирование умения правильно складывать одежду на стульчик с помощью взрослого под контролем взрослого; закрепление умения своевременного пользования туалетом (по напоминанию взрослого и при сопровождении в туалет взрослым);</w:t>
      </w:r>
    </w:p>
    <w:bookmarkEnd w:id="3975"/>
    <w:bookmarkStart w:name="z3991" w:id="3976"/>
    <w:p>
      <w:pPr>
        <w:spacing w:after="0"/>
        <w:ind w:left="0"/>
        <w:jc w:val="both"/>
      </w:pPr>
      <w:r>
        <w:rPr>
          <w:rFonts w:ascii="Times New Roman"/>
          <w:b w:val="false"/>
          <w:i w:val="false"/>
          <w:color w:val="000000"/>
          <w:sz w:val="28"/>
        </w:rPr>
        <w:t>
      4) формирование навыков одевания и раздевания: обучение умению находить свой шкафчик по картинке (с помощью взрослого, по указательному жесту); формирование умений узнавать и различать свою одежду с помощью взрослого; расстегивать застежки на липучках (с частичной помощью взрослого); упражнения с различными игровыми модулями для формирования навыков расстегивания, застегивания, присоединения с помощью липучек.</w:t>
      </w:r>
    </w:p>
    <w:bookmarkEnd w:id="3976"/>
    <w:bookmarkStart w:name="z3992" w:id="3977"/>
    <w:p>
      <w:pPr>
        <w:spacing w:after="0"/>
        <w:ind w:left="0"/>
        <w:jc w:val="both"/>
      </w:pPr>
      <w:r>
        <w:rPr>
          <w:rFonts w:ascii="Times New Roman"/>
          <w:b w:val="false"/>
          <w:i w:val="false"/>
          <w:color w:val="000000"/>
          <w:sz w:val="28"/>
        </w:rPr>
        <w:t>
      70. Ожидаемые результаты:</w:t>
      </w:r>
    </w:p>
    <w:bookmarkEnd w:id="3977"/>
    <w:bookmarkStart w:name="z3993" w:id="3978"/>
    <w:p>
      <w:pPr>
        <w:spacing w:after="0"/>
        <w:ind w:left="0"/>
        <w:jc w:val="both"/>
      </w:pPr>
      <w:r>
        <w:rPr>
          <w:rFonts w:ascii="Times New Roman"/>
          <w:b w:val="false"/>
          <w:i w:val="false"/>
          <w:color w:val="000000"/>
          <w:sz w:val="28"/>
        </w:rPr>
        <w:t>
      1) умеет под контролем взрослого принимать пищу, пользуясь ложкой и чашкой;</w:t>
      </w:r>
    </w:p>
    <w:bookmarkEnd w:id="3978"/>
    <w:bookmarkStart w:name="z3994" w:id="3979"/>
    <w:p>
      <w:pPr>
        <w:spacing w:after="0"/>
        <w:ind w:left="0"/>
        <w:jc w:val="both"/>
      </w:pPr>
      <w:r>
        <w:rPr>
          <w:rFonts w:ascii="Times New Roman"/>
          <w:b w:val="false"/>
          <w:i w:val="false"/>
          <w:color w:val="000000"/>
          <w:sz w:val="28"/>
        </w:rPr>
        <w:t>
      2) пьет из чашки, не обливаясь;</w:t>
      </w:r>
    </w:p>
    <w:bookmarkEnd w:id="3979"/>
    <w:bookmarkStart w:name="z3995" w:id="3980"/>
    <w:p>
      <w:pPr>
        <w:spacing w:after="0"/>
        <w:ind w:left="0"/>
        <w:jc w:val="both"/>
      </w:pPr>
      <w:r>
        <w:rPr>
          <w:rFonts w:ascii="Times New Roman"/>
          <w:b w:val="false"/>
          <w:i w:val="false"/>
          <w:color w:val="000000"/>
          <w:sz w:val="28"/>
        </w:rPr>
        <w:t>
      3) участвует в процессе чистки зубов и полоскании рта путем совмещенных действий с взрослым;</w:t>
      </w:r>
    </w:p>
    <w:bookmarkEnd w:id="3980"/>
    <w:bookmarkStart w:name="z3996" w:id="3981"/>
    <w:p>
      <w:pPr>
        <w:spacing w:after="0"/>
        <w:ind w:left="0"/>
        <w:jc w:val="both"/>
      </w:pPr>
      <w:r>
        <w:rPr>
          <w:rFonts w:ascii="Times New Roman"/>
          <w:b w:val="false"/>
          <w:i w:val="false"/>
          <w:color w:val="000000"/>
          <w:sz w:val="28"/>
        </w:rPr>
        <w:t>
      4) умеет сушить руки с помощью автоматической сушилки;</w:t>
      </w:r>
    </w:p>
    <w:bookmarkEnd w:id="3981"/>
    <w:bookmarkStart w:name="z3997" w:id="3982"/>
    <w:p>
      <w:pPr>
        <w:spacing w:after="0"/>
        <w:ind w:left="0"/>
        <w:jc w:val="both"/>
      </w:pPr>
      <w:r>
        <w:rPr>
          <w:rFonts w:ascii="Times New Roman"/>
          <w:b w:val="false"/>
          <w:i w:val="false"/>
          <w:color w:val="000000"/>
          <w:sz w:val="28"/>
        </w:rPr>
        <w:t>
      5) с помощью взрослого идентифицирует свою одежду;</w:t>
      </w:r>
    </w:p>
    <w:bookmarkEnd w:id="3982"/>
    <w:bookmarkStart w:name="z3998" w:id="3983"/>
    <w:p>
      <w:pPr>
        <w:spacing w:after="0"/>
        <w:ind w:left="0"/>
        <w:jc w:val="both"/>
      </w:pPr>
      <w:r>
        <w:rPr>
          <w:rFonts w:ascii="Times New Roman"/>
          <w:b w:val="false"/>
          <w:i w:val="false"/>
          <w:color w:val="000000"/>
          <w:sz w:val="28"/>
        </w:rPr>
        <w:t>
      6) имеет навыки расчесывания волос перед зеркалом с помощью взрослого (по подражанию);</w:t>
      </w:r>
    </w:p>
    <w:bookmarkEnd w:id="3983"/>
    <w:bookmarkStart w:name="z3999" w:id="3984"/>
    <w:p>
      <w:pPr>
        <w:spacing w:after="0"/>
        <w:ind w:left="0"/>
        <w:jc w:val="both"/>
      </w:pPr>
      <w:r>
        <w:rPr>
          <w:rFonts w:ascii="Times New Roman"/>
          <w:b w:val="false"/>
          <w:i w:val="false"/>
          <w:color w:val="000000"/>
          <w:sz w:val="28"/>
        </w:rPr>
        <w:t>
      7) умеет пользоваться туалетной бумагой с помощью взрослого;</w:t>
      </w:r>
    </w:p>
    <w:bookmarkEnd w:id="3984"/>
    <w:bookmarkStart w:name="z4000" w:id="3985"/>
    <w:p>
      <w:pPr>
        <w:spacing w:after="0"/>
        <w:ind w:left="0"/>
        <w:jc w:val="both"/>
      </w:pPr>
      <w:r>
        <w:rPr>
          <w:rFonts w:ascii="Times New Roman"/>
          <w:b w:val="false"/>
          <w:i w:val="false"/>
          <w:color w:val="000000"/>
          <w:sz w:val="28"/>
        </w:rPr>
        <w:t>
      8) умеет с частичной помощью взрослого расстегивать застежки на липучках.</w:t>
      </w:r>
    </w:p>
    <w:bookmarkEnd w:id="3985"/>
    <w:bookmarkStart w:name="z4001" w:id="3986"/>
    <w:p>
      <w:pPr>
        <w:spacing w:after="0"/>
        <w:ind w:left="0"/>
        <w:jc w:val="left"/>
      </w:pPr>
      <w:r>
        <w:rPr>
          <w:rFonts w:ascii="Times New Roman"/>
          <w:b/>
          <w:i w:val="false"/>
          <w:color w:val="000000"/>
        </w:rPr>
        <w:t xml:space="preserve"> Параграф 4. Образовательная область "Коммуникация"</w:t>
      </w:r>
    </w:p>
    <w:bookmarkEnd w:id="3986"/>
    <w:bookmarkStart w:name="z4002" w:id="3987"/>
    <w:p>
      <w:pPr>
        <w:spacing w:after="0"/>
        <w:ind w:left="0"/>
        <w:jc w:val="both"/>
      </w:pPr>
      <w:r>
        <w:rPr>
          <w:rFonts w:ascii="Times New Roman"/>
          <w:b w:val="false"/>
          <w:i w:val="false"/>
          <w:color w:val="000000"/>
          <w:sz w:val="28"/>
        </w:rPr>
        <w:t xml:space="preserve">
      71.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w:t>
      </w:r>
    </w:p>
    <w:bookmarkEnd w:id="3987"/>
    <w:bookmarkStart w:name="z4003" w:id="3988"/>
    <w:p>
      <w:pPr>
        <w:spacing w:after="0"/>
        <w:ind w:left="0"/>
        <w:jc w:val="both"/>
      </w:pPr>
      <w:r>
        <w:rPr>
          <w:rFonts w:ascii="Times New Roman"/>
          <w:b w:val="false"/>
          <w:i w:val="false"/>
          <w:color w:val="000000"/>
          <w:sz w:val="28"/>
        </w:rPr>
        <w:t>
      72. Целью является создание условий для пробуждения речевой активности детей, формирование умения слушать и воспринимать речь.</w:t>
      </w:r>
    </w:p>
    <w:bookmarkEnd w:id="3988"/>
    <w:bookmarkStart w:name="z4004" w:id="3989"/>
    <w:p>
      <w:pPr>
        <w:spacing w:after="0"/>
        <w:ind w:left="0"/>
        <w:jc w:val="both"/>
      </w:pPr>
      <w:r>
        <w:rPr>
          <w:rFonts w:ascii="Times New Roman"/>
          <w:b w:val="false"/>
          <w:i w:val="false"/>
          <w:color w:val="000000"/>
          <w:sz w:val="28"/>
        </w:rPr>
        <w:t>
      73. Задачи:</w:t>
      </w:r>
    </w:p>
    <w:bookmarkEnd w:id="3989"/>
    <w:bookmarkStart w:name="z4005" w:id="3990"/>
    <w:p>
      <w:pPr>
        <w:spacing w:after="0"/>
        <w:ind w:left="0"/>
        <w:jc w:val="both"/>
      </w:pPr>
      <w:r>
        <w:rPr>
          <w:rFonts w:ascii="Times New Roman"/>
          <w:b w:val="false"/>
          <w:i w:val="false"/>
          <w:color w:val="000000"/>
          <w:sz w:val="28"/>
        </w:rPr>
        <w:t xml:space="preserve">
      1) развивать умение вслушиваться в обращенную речь; </w:t>
      </w:r>
    </w:p>
    <w:bookmarkEnd w:id="3990"/>
    <w:bookmarkStart w:name="z4006" w:id="3991"/>
    <w:p>
      <w:pPr>
        <w:spacing w:after="0"/>
        <w:ind w:left="0"/>
        <w:jc w:val="both"/>
      </w:pPr>
      <w:r>
        <w:rPr>
          <w:rFonts w:ascii="Times New Roman"/>
          <w:b w:val="false"/>
          <w:i w:val="false"/>
          <w:color w:val="000000"/>
          <w:sz w:val="28"/>
        </w:rPr>
        <w:t>
      2) обучать детей (совместно с взрослым и по подражанию) называть часто встречающиеся в быту предметы, действия, некоторые признаки;</w:t>
      </w:r>
    </w:p>
    <w:bookmarkEnd w:id="3991"/>
    <w:bookmarkStart w:name="z4007" w:id="3992"/>
    <w:p>
      <w:pPr>
        <w:spacing w:after="0"/>
        <w:ind w:left="0"/>
        <w:jc w:val="both"/>
      </w:pPr>
      <w:r>
        <w:rPr>
          <w:rFonts w:ascii="Times New Roman"/>
          <w:b w:val="false"/>
          <w:i w:val="false"/>
          <w:color w:val="000000"/>
          <w:sz w:val="28"/>
        </w:rPr>
        <w:t>
      3) формировать умение высказывать свои потребности при помощи речи;</w:t>
      </w:r>
    </w:p>
    <w:bookmarkEnd w:id="3992"/>
    <w:bookmarkStart w:name="z4008" w:id="3993"/>
    <w:p>
      <w:pPr>
        <w:spacing w:after="0"/>
        <w:ind w:left="0"/>
        <w:jc w:val="both"/>
      </w:pPr>
      <w:r>
        <w:rPr>
          <w:rFonts w:ascii="Times New Roman"/>
          <w:b w:val="false"/>
          <w:i w:val="false"/>
          <w:color w:val="000000"/>
          <w:sz w:val="28"/>
        </w:rPr>
        <w:t>
      4) обучать детей использовать в активной речи фразы, состоящие из двух-трех слов;</w:t>
      </w:r>
    </w:p>
    <w:bookmarkEnd w:id="3993"/>
    <w:bookmarkStart w:name="z4009" w:id="3994"/>
    <w:p>
      <w:pPr>
        <w:spacing w:after="0"/>
        <w:ind w:left="0"/>
        <w:jc w:val="both"/>
      </w:pPr>
      <w:r>
        <w:rPr>
          <w:rFonts w:ascii="Times New Roman"/>
          <w:b w:val="false"/>
          <w:i w:val="false"/>
          <w:color w:val="000000"/>
          <w:sz w:val="28"/>
        </w:rPr>
        <w:t>
      5) развивать умение слушать и воспринимать сказки, простые рассказы, стихотворения, загадки;</w:t>
      </w:r>
    </w:p>
    <w:bookmarkEnd w:id="3994"/>
    <w:bookmarkStart w:name="z4010" w:id="3995"/>
    <w:p>
      <w:pPr>
        <w:spacing w:after="0"/>
        <w:ind w:left="0"/>
        <w:jc w:val="both"/>
      </w:pPr>
      <w:r>
        <w:rPr>
          <w:rFonts w:ascii="Times New Roman"/>
          <w:b w:val="false"/>
          <w:i w:val="false"/>
          <w:color w:val="000000"/>
          <w:sz w:val="28"/>
        </w:rPr>
        <w:t xml:space="preserve">
      6) учить понимать содержание сказок, рассказов, стишков и прослеживать за развитием действий; </w:t>
      </w:r>
    </w:p>
    <w:bookmarkEnd w:id="3995"/>
    <w:bookmarkStart w:name="z4011" w:id="3996"/>
    <w:p>
      <w:pPr>
        <w:spacing w:after="0"/>
        <w:ind w:left="0"/>
        <w:jc w:val="both"/>
      </w:pPr>
      <w:r>
        <w:rPr>
          <w:rFonts w:ascii="Times New Roman"/>
          <w:b w:val="false"/>
          <w:i w:val="false"/>
          <w:color w:val="000000"/>
          <w:sz w:val="28"/>
        </w:rPr>
        <w:t xml:space="preserve">
      7) развивать восприятие интонационной выразительности произведений устного народного творчества. </w:t>
      </w:r>
    </w:p>
    <w:bookmarkEnd w:id="3996"/>
    <w:bookmarkStart w:name="z4012" w:id="3997"/>
    <w:p>
      <w:pPr>
        <w:spacing w:after="0"/>
        <w:ind w:left="0"/>
        <w:jc w:val="left"/>
      </w:pPr>
      <w:r>
        <w:rPr>
          <w:rFonts w:ascii="Times New Roman"/>
          <w:b/>
          <w:i w:val="false"/>
          <w:color w:val="000000"/>
        </w:rPr>
        <w:t xml:space="preserve"> Параграф 5. 1 полугодие</w:t>
      </w:r>
    </w:p>
    <w:bookmarkEnd w:id="3997"/>
    <w:bookmarkStart w:name="z4013" w:id="3998"/>
    <w:p>
      <w:pPr>
        <w:spacing w:after="0"/>
        <w:ind w:left="0"/>
        <w:jc w:val="both"/>
      </w:pPr>
      <w:r>
        <w:rPr>
          <w:rFonts w:ascii="Times New Roman"/>
          <w:b w:val="false"/>
          <w:i w:val="false"/>
          <w:color w:val="000000"/>
          <w:sz w:val="28"/>
        </w:rPr>
        <w:t>
      74. Развитие речи:</w:t>
      </w:r>
    </w:p>
    <w:bookmarkEnd w:id="3998"/>
    <w:bookmarkStart w:name="z4014" w:id="3999"/>
    <w:p>
      <w:pPr>
        <w:spacing w:after="0"/>
        <w:ind w:left="0"/>
        <w:jc w:val="both"/>
      </w:pPr>
      <w:r>
        <w:rPr>
          <w:rFonts w:ascii="Times New Roman"/>
          <w:b w:val="false"/>
          <w:i w:val="false"/>
          <w:color w:val="000000"/>
          <w:sz w:val="28"/>
        </w:rPr>
        <w:t xml:space="preserve">
      1) обучение умению понимать действия, изображенные на картинке; </w:t>
      </w:r>
    </w:p>
    <w:bookmarkEnd w:id="3999"/>
    <w:bookmarkStart w:name="z4015" w:id="4000"/>
    <w:p>
      <w:pPr>
        <w:spacing w:after="0"/>
        <w:ind w:left="0"/>
        <w:jc w:val="both"/>
      </w:pPr>
      <w:r>
        <w:rPr>
          <w:rFonts w:ascii="Times New Roman"/>
          <w:b w:val="false"/>
          <w:i w:val="false"/>
          <w:color w:val="000000"/>
          <w:sz w:val="28"/>
        </w:rPr>
        <w:t>
      2) развитие умения составлять фразу из двух слов по действиям с игрушками; обучение умению высказывать в речи свои потребности;</w:t>
      </w:r>
    </w:p>
    <w:bookmarkEnd w:id="4000"/>
    <w:bookmarkStart w:name="z4016" w:id="4001"/>
    <w:p>
      <w:pPr>
        <w:spacing w:after="0"/>
        <w:ind w:left="0"/>
        <w:jc w:val="both"/>
      </w:pPr>
      <w:r>
        <w:rPr>
          <w:rFonts w:ascii="Times New Roman"/>
          <w:b w:val="false"/>
          <w:i w:val="false"/>
          <w:color w:val="000000"/>
          <w:sz w:val="28"/>
        </w:rPr>
        <w:t>
      3) обучение умению называть слова одно-, двух-, трехсложной слоговой структуры, обозначающие часто встречающиеся в быту предметы, действия, некоторые признаки;</w:t>
      </w:r>
    </w:p>
    <w:bookmarkEnd w:id="4001"/>
    <w:bookmarkStart w:name="z4017" w:id="4002"/>
    <w:p>
      <w:pPr>
        <w:spacing w:after="0"/>
        <w:ind w:left="0"/>
        <w:jc w:val="both"/>
      </w:pPr>
      <w:r>
        <w:rPr>
          <w:rFonts w:ascii="Times New Roman"/>
          <w:b w:val="false"/>
          <w:i w:val="false"/>
          <w:color w:val="000000"/>
          <w:sz w:val="28"/>
        </w:rPr>
        <w:t>
      4) обучение умению отвечать на вопросы, связанные с жизнью и практическим опытом детей;</w:t>
      </w:r>
    </w:p>
    <w:bookmarkEnd w:id="4002"/>
    <w:bookmarkStart w:name="z4018" w:id="4003"/>
    <w:p>
      <w:pPr>
        <w:spacing w:after="0"/>
        <w:ind w:left="0"/>
        <w:jc w:val="both"/>
      </w:pPr>
      <w:r>
        <w:rPr>
          <w:rFonts w:ascii="Times New Roman"/>
          <w:b w:val="false"/>
          <w:i w:val="false"/>
          <w:color w:val="000000"/>
          <w:sz w:val="28"/>
        </w:rPr>
        <w:t>
      5) разучивание с детьми потешек, стихов, считалочек;</w:t>
      </w:r>
    </w:p>
    <w:bookmarkEnd w:id="4003"/>
    <w:bookmarkStart w:name="z4019" w:id="4004"/>
    <w:p>
      <w:pPr>
        <w:spacing w:after="0"/>
        <w:ind w:left="0"/>
        <w:jc w:val="both"/>
      </w:pPr>
      <w:r>
        <w:rPr>
          <w:rFonts w:ascii="Times New Roman"/>
          <w:b w:val="false"/>
          <w:i w:val="false"/>
          <w:color w:val="000000"/>
          <w:sz w:val="28"/>
        </w:rPr>
        <w:t>
      6) обучение умению слушать адаптированные тексты и рассматривать иллюстрации к ним.</w:t>
      </w:r>
    </w:p>
    <w:bookmarkEnd w:id="4004"/>
    <w:bookmarkStart w:name="z4020" w:id="4005"/>
    <w:p>
      <w:pPr>
        <w:spacing w:after="0"/>
        <w:ind w:left="0"/>
        <w:jc w:val="both"/>
      </w:pPr>
      <w:r>
        <w:rPr>
          <w:rFonts w:ascii="Times New Roman"/>
          <w:b w:val="false"/>
          <w:i w:val="false"/>
          <w:color w:val="000000"/>
          <w:sz w:val="28"/>
        </w:rPr>
        <w:t>
      75. Ожидаемые результаты:</w:t>
      </w:r>
    </w:p>
    <w:bookmarkEnd w:id="4005"/>
    <w:bookmarkStart w:name="z4021" w:id="4006"/>
    <w:p>
      <w:pPr>
        <w:spacing w:after="0"/>
        <w:ind w:left="0"/>
        <w:jc w:val="both"/>
      </w:pPr>
      <w:r>
        <w:rPr>
          <w:rFonts w:ascii="Times New Roman"/>
          <w:b w:val="false"/>
          <w:i w:val="false"/>
          <w:color w:val="000000"/>
          <w:sz w:val="28"/>
        </w:rPr>
        <w:t xml:space="preserve">
      1) высказывает свои потребности в виде элементарной речи; </w:t>
      </w:r>
    </w:p>
    <w:bookmarkEnd w:id="4006"/>
    <w:bookmarkStart w:name="z4022" w:id="4007"/>
    <w:p>
      <w:pPr>
        <w:spacing w:after="0"/>
        <w:ind w:left="0"/>
        <w:jc w:val="both"/>
      </w:pPr>
      <w:r>
        <w:rPr>
          <w:rFonts w:ascii="Times New Roman"/>
          <w:b w:val="false"/>
          <w:i w:val="false"/>
          <w:color w:val="000000"/>
          <w:sz w:val="28"/>
        </w:rPr>
        <w:t>
      2) узнает действия персонажей по картинкам;</w:t>
      </w:r>
    </w:p>
    <w:bookmarkEnd w:id="4007"/>
    <w:bookmarkStart w:name="z4023" w:id="4008"/>
    <w:p>
      <w:pPr>
        <w:spacing w:after="0"/>
        <w:ind w:left="0"/>
        <w:jc w:val="both"/>
      </w:pPr>
      <w:r>
        <w:rPr>
          <w:rFonts w:ascii="Times New Roman"/>
          <w:b w:val="false"/>
          <w:i w:val="false"/>
          <w:color w:val="000000"/>
          <w:sz w:val="28"/>
        </w:rPr>
        <w:t>
      3) повторяет с помощью взрослого слоговую структуру одно-, двухсложных слов;</w:t>
      </w:r>
    </w:p>
    <w:bookmarkEnd w:id="4008"/>
    <w:bookmarkStart w:name="z4024" w:id="4009"/>
    <w:p>
      <w:pPr>
        <w:spacing w:after="0"/>
        <w:ind w:left="0"/>
        <w:jc w:val="both"/>
      </w:pPr>
      <w:r>
        <w:rPr>
          <w:rFonts w:ascii="Times New Roman"/>
          <w:b w:val="false"/>
          <w:i w:val="false"/>
          <w:color w:val="000000"/>
          <w:sz w:val="28"/>
        </w:rPr>
        <w:t xml:space="preserve">
      4) строит фразу, состоящую из двух слов; </w:t>
      </w:r>
    </w:p>
    <w:bookmarkEnd w:id="4009"/>
    <w:bookmarkStart w:name="z4025" w:id="4010"/>
    <w:p>
      <w:pPr>
        <w:spacing w:after="0"/>
        <w:ind w:left="0"/>
        <w:jc w:val="both"/>
      </w:pPr>
      <w:r>
        <w:rPr>
          <w:rFonts w:ascii="Times New Roman"/>
          <w:b w:val="false"/>
          <w:i w:val="false"/>
          <w:color w:val="000000"/>
          <w:sz w:val="28"/>
        </w:rPr>
        <w:t>
      5) слушает адаптированные тексты и рассматривает иллюстрации к ним.</w:t>
      </w:r>
    </w:p>
    <w:bookmarkEnd w:id="4010"/>
    <w:bookmarkStart w:name="z4026" w:id="4011"/>
    <w:p>
      <w:pPr>
        <w:spacing w:after="0"/>
        <w:ind w:left="0"/>
        <w:jc w:val="both"/>
      </w:pPr>
      <w:r>
        <w:rPr>
          <w:rFonts w:ascii="Times New Roman"/>
          <w:b w:val="false"/>
          <w:i w:val="false"/>
          <w:color w:val="000000"/>
          <w:sz w:val="28"/>
        </w:rPr>
        <w:t>
      76. Художественная литература:</w:t>
      </w:r>
    </w:p>
    <w:bookmarkEnd w:id="4011"/>
    <w:bookmarkStart w:name="z4027" w:id="4012"/>
    <w:p>
      <w:pPr>
        <w:spacing w:after="0"/>
        <w:ind w:left="0"/>
        <w:jc w:val="both"/>
      </w:pPr>
      <w:r>
        <w:rPr>
          <w:rFonts w:ascii="Times New Roman"/>
          <w:b w:val="false"/>
          <w:i w:val="false"/>
          <w:color w:val="000000"/>
          <w:sz w:val="28"/>
        </w:rPr>
        <w:t>
      1) слушание и понимание: обучение умению слушать и воспринимать содержание сказок, рассказов, стихов; умению отвечать на простые вопросы в соответствии с речевыми возможностями; приобщение к рассматриванию картинок в книгах, стимулирование называть знакомые предметы, показывать их по просьбе педагога;</w:t>
      </w:r>
    </w:p>
    <w:bookmarkEnd w:id="4012"/>
    <w:bookmarkStart w:name="z4028" w:id="4013"/>
    <w:p>
      <w:pPr>
        <w:spacing w:after="0"/>
        <w:ind w:left="0"/>
        <w:jc w:val="both"/>
      </w:pPr>
      <w:r>
        <w:rPr>
          <w:rFonts w:ascii="Times New Roman"/>
          <w:b w:val="false"/>
          <w:i w:val="false"/>
          <w:color w:val="000000"/>
          <w:sz w:val="28"/>
        </w:rPr>
        <w:t>
      2) восприятие интонационной окраски произведения: обучение восприятию вопросительной интонации в сказках, ритмичности потешек, стихотворений, стимулирование повторения звуковых жестов "кап-кап", "тик-так";</w:t>
      </w:r>
    </w:p>
    <w:bookmarkEnd w:id="4013"/>
    <w:bookmarkStart w:name="z4029" w:id="4014"/>
    <w:p>
      <w:pPr>
        <w:spacing w:after="0"/>
        <w:ind w:left="0"/>
        <w:jc w:val="both"/>
      </w:pPr>
      <w:r>
        <w:rPr>
          <w:rFonts w:ascii="Times New Roman"/>
          <w:b w:val="false"/>
          <w:i w:val="false"/>
          <w:color w:val="000000"/>
          <w:sz w:val="28"/>
        </w:rPr>
        <w:t>
      3) рассказывание и разучивание: обучение повторению основных (повторяющихся) слов из знакомых потешек (с учетом речевых возможностей), договариванию слова при чтении знакомых стихотворений, потешек;</w:t>
      </w:r>
    </w:p>
    <w:bookmarkEnd w:id="4014"/>
    <w:bookmarkStart w:name="z4030" w:id="4015"/>
    <w:p>
      <w:pPr>
        <w:spacing w:after="0"/>
        <w:ind w:left="0"/>
        <w:jc w:val="both"/>
      </w:pPr>
      <w:r>
        <w:rPr>
          <w:rFonts w:ascii="Times New Roman"/>
          <w:b w:val="false"/>
          <w:i w:val="false"/>
          <w:color w:val="000000"/>
          <w:sz w:val="28"/>
        </w:rPr>
        <w:t xml:space="preserve">
      4) пополнение словарного запаса по лексическим темам; воспроизведение действий (движений) персонажа (цыплята клюют зернышки, зайчик прыгает). </w:t>
      </w:r>
    </w:p>
    <w:bookmarkEnd w:id="4015"/>
    <w:bookmarkStart w:name="z4031" w:id="4016"/>
    <w:p>
      <w:pPr>
        <w:spacing w:after="0"/>
        <w:ind w:left="0"/>
        <w:jc w:val="both"/>
      </w:pPr>
      <w:r>
        <w:rPr>
          <w:rFonts w:ascii="Times New Roman"/>
          <w:b w:val="false"/>
          <w:i w:val="false"/>
          <w:color w:val="000000"/>
          <w:sz w:val="28"/>
        </w:rPr>
        <w:t xml:space="preserve">
      77. Ожидаемые результаты: </w:t>
      </w:r>
    </w:p>
    <w:bookmarkEnd w:id="4016"/>
    <w:bookmarkStart w:name="z4032" w:id="4017"/>
    <w:p>
      <w:pPr>
        <w:spacing w:after="0"/>
        <w:ind w:left="0"/>
        <w:jc w:val="both"/>
      </w:pPr>
      <w:r>
        <w:rPr>
          <w:rFonts w:ascii="Times New Roman"/>
          <w:b w:val="false"/>
          <w:i w:val="false"/>
          <w:color w:val="000000"/>
          <w:sz w:val="28"/>
        </w:rPr>
        <w:t xml:space="preserve">
      1) слушает и воспринимает короткие сказки, простые рассказы, потешки, загадки; </w:t>
      </w:r>
    </w:p>
    <w:bookmarkEnd w:id="4017"/>
    <w:bookmarkStart w:name="z4033" w:id="4018"/>
    <w:p>
      <w:pPr>
        <w:spacing w:after="0"/>
        <w:ind w:left="0"/>
        <w:jc w:val="both"/>
      </w:pPr>
      <w:r>
        <w:rPr>
          <w:rFonts w:ascii="Times New Roman"/>
          <w:b w:val="false"/>
          <w:i w:val="false"/>
          <w:color w:val="000000"/>
          <w:sz w:val="28"/>
        </w:rPr>
        <w:t>
      2) воспринимает и понимает вопросительные интонации в содержании художественного произведения;</w:t>
      </w:r>
    </w:p>
    <w:bookmarkEnd w:id="4018"/>
    <w:bookmarkStart w:name="z4034" w:id="4019"/>
    <w:p>
      <w:pPr>
        <w:spacing w:after="0"/>
        <w:ind w:left="0"/>
        <w:jc w:val="both"/>
      </w:pPr>
      <w:r>
        <w:rPr>
          <w:rFonts w:ascii="Times New Roman"/>
          <w:b w:val="false"/>
          <w:i w:val="false"/>
          <w:color w:val="000000"/>
          <w:sz w:val="28"/>
        </w:rPr>
        <w:t>
      3) воспроизводит действия-имитации и звукоподражание персонажей сказок;</w:t>
      </w:r>
    </w:p>
    <w:bookmarkEnd w:id="4019"/>
    <w:bookmarkStart w:name="z4035" w:id="4020"/>
    <w:p>
      <w:pPr>
        <w:spacing w:after="0"/>
        <w:ind w:left="0"/>
        <w:jc w:val="both"/>
      </w:pPr>
      <w:r>
        <w:rPr>
          <w:rFonts w:ascii="Times New Roman"/>
          <w:b w:val="false"/>
          <w:i w:val="false"/>
          <w:color w:val="000000"/>
          <w:sz w:val="28"/>
        </w:rPr>
        <w:t>
      4) эмоционально воспринимает и откликается на содержание произведений.</w:t>
      </w:r>
    </w:p>
    <w:bookmarkEnd w:id="4020"/>
    <w:bookmarkStart w:name="z4036" w:id="4021"/>
    <w:p>
      <w:pPr>
        <w:spacing w:after="0"/>
        <w:ind w:left="0"/>
        <w:jc w:val="left"/>
      </w:pPr>
      <w:r>
        <w:rPr>
          <w:rFonts w:ascii="Times New Roman"/>
          <w:b/>
          <w:i w:val="false"/>
          <w:color w:val="000000"/>
        </w:rPr>
        <w:t xml:space="preserve"> Параграф 6. 2 полугодие</w:t>
      </w:r>
    </w:p>
    <w:bookmarkEnd w:id="4021"/>
    <w:bookmarkStart w:name="z4037" w:id="4022"/>
    <w:p>
      <w:pPr>
        <w:spacing w:after="0"/>
        <w:ind w:left="0"/>
        <w:jc w:val="both"/>
      </w:pPr>
      <w:r>
        <w:rPr>
          <w:rFonts w:ascii="Times New Roman"/>
          <w:b w:val="false"/>
          <w:i w:val="false"/>
          <w:color w:val="000000"/>
          <w:sz w:val="28"/>
        </w:rPr>
        <w:t>
      78. Развитие речи:</w:t>
      </w:r>
    </w:p>
    <w:bookmarkEnd w:id="4022"/>
    <w:bookmarkStart w:name="z4038" w:id="4023"/>
    <w:p>
      <w:pPr>
        <w:spacing w:after="0"/>
        <w:ind w:left="0"/>
        <w:jc w:val="both"/>
      </w:pPr>
      <w:r>
        <w:rPr>
          <w:rFonts w:ascii="Times New Roman"/>
          <w:b w:val="false"/>
          <w:i w:val="false"/>
          <w:color w:val="000000"/>
          <w:sz w:val="28"/>
        </w:rPr>
        <w:t>
      1) обучение детей умению составлять фразы по картинкам из двух слов;</w:t>
      </w:r>
    </w:p>
    <w:bookmarkEnd w:id="4023"/>
    <w:bookmarkStart w:name="z4039" w:id="4024"/>
    <w:p>
      <w:pPr>
        <w:spacing w:after="0"/>
        <w:ind w:left="0"/>
        <w:jc w:val="both"/>
      </w:pPr>
      <w:r>
        <w:rPr>
          <w:rFonts w:ascii="Times New Roman"/>
          <w:b w:val="false"/>
          <w:i w:val="false"/>
          <w:color w:val="000000"/>
          <w:sz w:val="28"/>
        </w:rPr>
        <w:t>
      2) обучение умению описывать действия по их демонстрации и по картинкам, изображающим действия (построение фразы из двух-трех слов при помощи взрослого);</w:t>
      </w:r>
    </w:p>
    <w:bookmarkEnd w:id="4024"/>
    <w:bookmarkStart w:name="z4040" w:id="4025"/>
    <w:p>
      <w:pPr>
        <w:spacing w:after="0"/>
        <w:ind w:left="0"/>
        <w:jc w:val="both"/>
      </w:pPr>
      <w:r>
        <w:rPr>
          <w:rFonts w:ascii="Times New Roman"/>
          <w:b w:val="false"/>
          <w:i w:val="false"/>
          <w:color w:val="000000"/>
          <w:sz w:val="28"/>
        </w:rPr>
        <w:t>
      3) обучение умению понимать простейшие рассказы, созданные по результатам реальных событий из жизни детей в группе;</w:t>
      </w:r>
    </w:p>
    <w:bookmarkEnd w:id="4025"/>
    <w:bookmarkStart w:name="z4041" w:id="4026"/>
    <w:p>
      <w:pPr>
        <w:spacing w:after="0"/>
        <w:ind w:left="0"/>
        <w:jc w:val="both"/>
      </w:pPr>
      <w:r>
        <w:rPr>
          <w:rFonts w:ascii="Times New Roman"/>
          <w:b w:val="false"/>
          <w:i w:val="false"/>
          <w:color w:val="000000"/>
          <w:sz w:val="28"/>
        </w:rPr>
        <w:t>
      4) обучение умению выполнять инструкции, связанные с определением пространственного расположения предметов при помощи взрослого;</w:t>
      </w:r>
    </w:p>
    <w:bookmarkEnd w:id="4026"/>
    <w:bookmarkStart w:name="z4042" w:id="4027"/>
    <w:p>
      <w:pPr>
        <w:spacing w:after="0"/>
        <w:ind w:left="0"/>
        <w:jc w:val="both"/>
      </w:pPr>
      <w:r>
        <w:rPr>
          <w:rFonts w:ascii="Times New Roman"/>
          <w:b w:val="false"/>
          <w:i w:val="false"/>
          <w:color w:val="000000"/>
          <w:sz w:val="28"/>
        </w:rPr>
        <w:t>
      5) формирование первоначальных навыков согласования личных местоимений с глаголами (я сижу, ты сидишь, он сидит).</w:t>
      </w:r>
    </w:p>
    <w:bookmarkEnd w:id="4027"/>
    <w:bookmarkStart w:name="z4043" w:id="4028"/>
    <w:p>
      <w:pPr>
        <w:spacing w:after="0"/>
        <w:ind w:left="0"/>
        <w:jc w:val="both"/>
      </w:pPr>
      <w:r>
        <w:rPr>
          <w:rFonts w:ascii="Times New Roman"/>
          <w:b w:val="false"/>
          <w:i w:val="false"/>
          <w:color w:val="000000"/>
          <w:sz w:val="28"/>
        </w:rPr>
        <w:t>
      79. Ожидаемые результаты:</w:t>
      </w:r>
    </w:p>
    <w:bookmarkEnd w:id="4028"/>
    <w:bookmarkStart w:name="z4044" w:id="4029"/>
    <w:p>
      <w:pPr>
        <w:spacing w:after="0"/>
        <w:ind w:left="0"/>
        <w:jc w:val="both"/>
      </w:pPr>
      <w:r>
        <w:rPr>
          <w:rFonts w:ascii="Times New Roman"/>
          <w:b w:val="false"/>
          <w:i w:val="false"/>
          <w:color w:val="000000"/>
          <w:sz w:val="28"/>
        </w:rPr>
        <w:t>
      1) выполняет инструкции, связанные с определением пространственного расположения предметов при помощи взрослого;</w:t>
      </w:r>
    </w:p>
    <w:bookmarkEnd w:id="4029"/>
    <w:bookmarkStart w:name="z4045" w:id="4030"/>
    <w:p>
      <w:pPr>
        <w:spacing w:after="0"/>
        <w:ind w:left="0"/>
        <w:jc w:val="both"/>
      </w:pPr>
      <w:r>
        <w:rPr>
          <w:rFonts w:ascii="Times New Roman"/>
          <w:b w:val="false"/>
          <w:i w:val="false"/>
          <w:color w:val="000000"/>
          <w:sz w:val="28"/>
        </w:rPr>
        <w:t>
      2) имеет первоначальные навыки согласования личных местоимений с глаголами;</w:t>
      </w:r>
    </w:p>
    <w:bookmarkEnd w:id="4030"/>
    <w:bookmarkStart w:name="z4046" w:id="4031"/>
    <w:p>
      <w:pPr>
        <w:spacing w:after="0"/>
        <w:ind w:left="0"/>
        <w:jc w:val="both"/>
      </w:pPr>
      <w:r>
        <w:rPr>
          <w:rFonts w:ascii="Times New Roman"/>
          <w:b w:val="false"/>
          <w:i w:val="false"/>
          <w:color w:val="000000"/>
          <w:sz w:val="28"/>
        </w:rPr>
        <w:t>
      3) выполняет действия по простым речевым инструкциям, отвечает на простые вопросы о себе и ближайшем окружении.</w:t>
      </w:r>
    </w:p>
    <w:bookmarkEnd w:id="4031"/>
    <w:bookmarkStart w:name="z4047" w:id="4032"/>
    <w:p>
      <w:pPr>
        <w:spacing w:after="0"/>
        <w:ind w:left="0"/>
        <w:jc w:val="both"/>
      </w:pPr>
      <w:r>
        <w:rPr>
          <w:rFonts w:ascii="Times New Roman"/>
          <w:b w:val="false"/>
          <w:i w:val="false"/>
          <w:color w:val="000000"/>
          <w:sz w:val="28"/>
        </w:rPr>
        <w:t>
      80. Художественная литература:</w:t>
      </w:r>
    </w:p>
    <w:bookmarkEnd w:id="4032"/>
    <w:bookmarkStart w:name="z4048" w:id="4033"/>
    <w:p>
      <w:pPr>
        <w:spacing w:after="0"/>
        <w:ind w:left="0"/>
        <w:jc w:val="both"/>
      </w:pPr>
      <w:r>
        <w:rPr>
          <w:rFonts w:ascii="Times New Roman"/>
          <w:b w:val="false"/>
          <w:i w:val="false"/>
          <w:color w:val="000000"/>
          <w:sz w:val="28"/>
        </w:rPr>
        <w:t>
      1) слушание и понимание: обучение умению слушать содержания сказок, рассказов, стихов и прослеживанию за развитием действий, обучение умению отвечать на простые вопросы по содержанию сказки (с использованием перчаточных кукол, игрушек); приобщение к рассматриванию картинок в книгах, стимулирование называть знакомые предметы, показывать их по просьбе педагога;</w:t>
      </w:r>
    </w:p>
    <w:bookmarkEnd w:id="4033"/>
    <w:bookmarkStart w:name="z4049" w:id="4034"/>
    <w:p>
      <w:pPr>
        <w:spacing w:after="0"/>
        <w:ind w:left="0"/>
        <w:jc w:val="both"/>
      </w:pPr>
      <w:r>
        <w:rPr>
          <w:rFonts w:ascii="Times New Roman"/>
          <w:b w:val="false"/>
          <w:i w:val="false"/>
          <w:color w:val="000000"/>
          <w:sz w:val="28"/>
        </w:rPr>
        <w:t xml:space="preserve">
      2) восприятие интонационной окраски произведения: обучение восприятию утвердительной интонации в произведений; обучение узнаванию стихотворений по рифмовке и мелодичности от произведений народного творчества; воспроизведение действий-имитаций и звукоподрожания персонажа; </w:t>
      </w:r>
    </w:p>
    <w:bookmarkEnd w:id="4034"/>
    <w:bookmarkStart w:name="z4050" w:id="4035"/>
    <w:p>
      <w:pPr>
        <w:spacing w:after="0"/>
        <w:ind w:left="0"/>
        <w:jc w:val="both"/>
      </w:pPr>
      <w:r>
        <w:rPr>
          <w:rFonts w:ascii="Times New Roman"/>
          <w:b w:val="false"/>
          <w:i w:val="false"/>
          <w:color w:val="000000"/>
          <w:sz w:val="28"/>
        </w:rPr>
        <w:t xml:space="preserve">
      3) рассказывание и разучивание: обучение повторению знакомых потешек, договариванию слов и несложных для воспроизведения из знакомых произведений (с учетом речевых возможностей), чтению наизусть коротких стихотворений. </w:t>
      </w:r>
    </w:p>
    <w:bookmarkEnd w:id="4035"/>
    <w:bookmarkStart w:name="z4051" w:id="4036"/>
    <w:p>
      <w:pPr>
        <w:spacing w:after="0"/>
        <w:ind w:left="0"/>
        <w:jc w:val="both"/>
      </w:pPr>
      <w:r>
        <w:rPr>
          <w:rFonts w:ascii="Times New Roman"/>
          <w:b w:val="false"/>
          <w:i w:val="false"/>
          <w:color w:val="000000"/>
          <w:sz w:val="28"/>
        </w:rPr>
        <w:t xml:space="preserve">
      81. Ожидаемые результаты: </w:t>
      </w:r>
    </w:p>
    <w:bookmarkEnd w:id="4036"/>
    <w:bookmarkStart w:name="z4052" w:id="4037"/>
    <w:p>
      <w:pPr>
        <w:spacing w:after="0"/>
        <w:ind w:left="0"/>
        <w:jc w:val="both"/>
      </w:pPr>
      <w:r>
        <w:rPr>
          <w:rFonts w:ascii="Times New Roman"/>
          <w:b w:val="false"/>
          <w:i w:val="false"/>
          <w:color w:val="000000"/>
          <w:sz w:val="28"/>
        </w:rPr>
        <w:t>
      1) слушает и воспринимает содержание сказок, стихотворений, потешек;</w:t>
      </w:r>
    </w:p>
    <w:bookmarkEnd w:id="4037"/>
    <w:bookmarkStart w:name="z4053" w:id="4038"/>
    <w:p>
      <w:pPr>
        <w:spacing w:after="0"/>
        <w:ind w:left="0"/>
        <w:jc w:val="both"/>
      </w:pPr>
      <w:r>
        <w:rPr>
          <w:rFonts w:ascii="Times New Roman"/>
          <w:b w:val="false"/>
          <w:i w:val="false"/>
          <w:color w:val="000000"/>
          <w:sz w:val="28"/>
        </w:rPr>
        <w:t>
      2) знает наизусть небольшие потешки, стихотворения;</w:t>
      </w:r>
    </w:p>
    <w:bookmarkEnd w:id="4038"/>
    <w:bookmarkStart w:name="z4054" w:id="4039"/>
    <w:p>
      <w:pPr>
        <w:spacing w:after="0"/>
        <w:ind w:left="0"/>
        <w:jc w:val="both"/>
      </w:pPr>
      <w:r>
        <w:rPr>
          <w:rFonts w:ascii="Times New Roman"/>
          <w:b w:val="false"/>
          <w:i w:val="false"/>
          <w:color w:val="000000"/>
          <w:sz w:val="28"/>
        </w:rPr>
        <w:t>
      3) подражает действиям и звукам персонажей;</w:t>
      </w:r>
    </w:p>
    <w:bookmarkEnd w:id="4039"/>
    <w:bookmarkStart w:name="z4055" w:id="4040"/>
    <w:p>
      <w:pPr>
        <w:spacing w:after="0"/>
        <w:ind w:left="0"/>
        <w:jc w:val="both"/>
      </w:pPr>
      <w:r>
        <w:rPr>
          <w:rFonts w:ascii="Times New Roman"/>
          <w:b w:val="false"/>
          <w:i w:val="false"/>
          <w:color w:val="000000"/>
          <w:sz w:val="28"/>
        </w:rPr>
        <w:t>
      4) эмоционально откликается на содержание произведений.</w:t>
      </w:r>
    </w:p>
    <w:bookmarkEnd w:id="4040"/>
    <w:bookmarkStart w:name="z4056" w:id="4041"/>
    <w:p>
      <w:pPr>
        <w:spacing w:after="0"/>
        <w:ind w:left="0"/>
        <w:jc w:val="left"/>
      </w:pPr>
      <w:r>
        <w:rPr>
          <w:rFonts w:ascii="Times New Roman"/>
          <w:b/>
          <w:i w:val="false"/>
          <w:color w:val="000000"/>
        </w:rPr>
        <w:t xml:space="preserve"> Параграф 7. Образовательная область "Познание"</w:t>
      </w:r>
    </w:p>
    <w:bookmarkEnd w:id="4041"/>
    <w:bookmarkStart w:name="z4057" w:id="4042"/>
    <w:p>
      <w:pPr>
        <w:spacing w:after="0"/>
        <w:ind w:left="0"/>
        <w:jc w:val="both"/>
      </w:pPr>
      <w:r>
        <w:rPr>
          <w:rFonts w:ascii="Times New Roman"/>
          <w:b w:val="false"/>
          <w:i w:val="false"/>
          <w:color w:val="000000"/>
          <w:sz w:val="28"/>
        </w:rPr>
        <w:t>
      82.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p>
    <w:bookmarkEnd w:id="4042"/>
    <w:bookmarkStart w:name="z4058" w:id="4043"/>
    <w:p>
      <w:pPr>
        <w:spacing w:after="0"/>
        <w:ind w:left="0"/>
        <w:jc w:val="both"/>
      </w:pPr>
      <w:r>
        <w:rPr>
          <w:rFonts w:ascii="Times New Roman"/>
          <w:b w:val="false"/>
          <w:i w:val="false"/>
          <w:color w:val="000000"/>
          <w:sz w:val="28"/>
        </w:rPr>
        <w:t>
      83. Целью является создание условий для восприятия свойств и качеств предметов в игровой и продуктивной деятельности, обучение умениям сопоставлять, сравнивать, устанавливать соответствие между различными множествами и элементами множеств, формирование положительного отношения и интереса к процессу конструирования, формирование элементарных знаний об окружающем мире.</w:t>
      </w:r>
    </w:p>
    <w:bookmarkEnd w:id="4043"/>
    <w:bookmarkStart w:name="z4059" w:id="4044"/>
    <w:p>
      <w:pPr>
        <w:spacing w:after="0"/>
        <w:ind w:left="0"/>
        <w:jc w:val="both"/>
      </w:pPr>
      <w:r>
        <w:rPr>
          <w:rFonts w:ascii="Times New Roman"/>
          <w:b w:val="false"/>
          <w:i w:val="false"/>
          <w:color w:val="000000"/>
          <w:sz w:val="28"/>
        </w:rPr>
        <w:t>
      84. Задачи:</w:t>
      </w:r>
    </w:p>
    <w:bookmarkEnd w:id="4044"/>
    <w:bookmarkStart w:name="z4060" w:id="4045"/>
    <w:p>
      <w:pPr>
        <w:spacing w:after="0"/>
        <w:ind w:left="0"/>
        <w:jc w:val="both"/>
      </w:pPr>
      <w:r>
        <w:rPr>
          <w:rFonts w:ascii="Times New Roman"/>
          <w:b w:val="false"/>
          <w:i w:val="false"/>
          <w:color w:val="000000"/>
          <w:sz w:val="28"/>
        </w:rPr>
        <w:t>
      1) создавать условия для накопления детьми опыта практических действий с различными множествами;</w:t>
      </w:r>
    </w:p>
    <w:bookmarkEnd w:id="4045"/>
    <w:bookmarkStart w:name="z4061" w:id="4046"/>
    <w:p>
      <w:pPr>
        <w:spacing w:after="0"/>
        <w:ind w:left="0"/>
        <w:jc w:val="both"/>
      </w:pPr>
      <w:r>
        <w:rPr>
          <w:rFonts w:ascii="Times New Roman"/>
          <w:b w:val="false"/>
          <w:i w:val="false"/>
          <w:color w:val="000000"/>
          <w:sz w:val="28"/>
        </w:rPr>
        <w:t xml:space="preserve">
      2) развивать восприятие (зрительное, слуховое, тактильно-двигательное) на основе активных действий с предметами и непрерывными множествами; </w:t>
      </w:r>
    </w:p>
    <w:bookmarkEnd w:id="4046"/>
    <w:bookmarkStart w:name="z4062" w:id="4047"/>
    <w:p>
      <w:pPr>
        <w:spacing w:after="0"/>
        <w:ind w:left="0"/>
        <w:jc w:val="both"/>
      </w:pPr>
      <w:r>
        <w:rPr>
          <w:rFonts w:ascii="Times New Roman"/>
          <w:b w:val="false"/>
          <w:i w:val="false"/>
          <w:color w:val="000000"/>
          <w:sz w:val="28"/>
        </w:rPr>
        <w:t>
      3) формировать способы усвоения общественного опыта (действия по подражанию, по образцу);</w:t>
      </w:r>
    </w:p>
    <w:bookmarkEnd w:id="4047"/>
    <w:bookmarkStart w:name="z4063" w:id="4048"/>
    <w:p>
      <w:pPr>
        <w:spacing w:after="0"/>
        <w:ind w:left="0"/>
        <w:jc w:val="both"/>
      </w:pPr>
      <w:r>
        <w:rPr>
          <w:rFonts w:ascii="Times New Roman"/>
          <w:b w:val="false"/>
          <w:i w:val="false"/>
          <w:color w:val="000000"/>
          <w:sz w:val="28"/>
        </w:rPr>
        <w:t>
      4) формировать практические способы ориентировки (пробы, примеривание);</w:t>
      </w:r>
    </w:p>
    <w:bookmarkEnd w:id="4048"/>
    <w:bookmarkStart w:name="z4064" w:id="4049"/>
    <w:p>
      <w:pPr>
        <w:spacing w:after="0"/>
        <w:ind w:left="0"/>
        <w:jc w:val="both"/>
      </w:pPr>
      <w:r>
        <w:rPr>
          <w:rFonts w:ascii="Times New Roman"/>
          <w:b w:val="false"/>
          <w:i w:val="false"/>
          <w:color w:val="000000"/>
          <w:sz w:val="28"/>
        </w:rPr>
        <w:t>
      5) обучать выделять, различать, группировать предметы по заданному признаку;</w:t>
      </w:r>
    </w:p>
    <w:bookmarkEnd w:id="4049"/>
    <w:bookmarkStart w:name="z4065" w:id="4050"/>
    <w:p>
      <w:pPr>
        <w:spacing w:after="0"/>
        <w:ind w:left="0"/>
        <w:jc w:val="both"/>
      </w:pPr>
      <w:r>
        <w:rPr>
          <w:rFonts w:ascii="Times New Roman"/>
          <w:b w:val="false"/>
          <w:i w:val="false"/>
          <w:color w:val="000000"/>
          <w:sz w:val="28"/>
        </w:rPr>
        <w:t>
      6) обучать сопоставлять численность множеств, воспринимаемых различными анализаторами без пересчета;</w:t>
      </w:r>
    </w:p>
    <w:bookmarkEnd w:id="4050"/>
    <w:bookmarkStart w:name="z4066" w:id="4051"/>
    <w:p>
      <w:pPr>
        <w:spacing w:after="0"/>
        <w:ind w:left="0"/>
        <w:jc w:val="both"/>
      </w:pPr>
      <w:r>
        <w:rPr>
          <w:rFonts w:ascii="Times New Roman"/>
          <w:b w:val="false"/>
          <w:i w:val="false"/>
          <w:color w:val="000000"/>
          <w:sz w:val="28"/>
        </w:rPr>
        <w:t>
      7) формировать представления о геометрических фигурах;</w:t>
      </w:r>
    </w:p>
    <w:bookmarkEnd w:id="4051"/>
    <w:bookmarkStart w:name="z4067" w:id="4052"/>
    <w:p>
      <w:pPr>
        <w:spacing w:after="0"/>
        <w:ind w:left="0"/>
        <w:jc w:val="both"/>
      </w:pPr>
      <w:r>
        <w:rPr>
          <w:rFonts w:ascii="Times New Roman"/>
          <w:b w:val="false"/>
          <w:i w:val="false"/>
          <w:color w:val="000000"/>
          <w:sz w:val="28"/>
        </w:rPr>
        <w:t>
      8) формировать представления о величине предметов;</w:t>
      </w:r>
    </w:p>
    <w:bookmarkEnd w:id="4052"/>
    <w:bookmarkStart w:name="z4068" w:id="4053"/>
    <w:p>
      <w:pPr>
        <w:spacing w:after="0"/>
        <w:ind w:left="0"/>
        <w:jc w:val="both"/>
      </w:pPr>
      <w:r>
        <w:rPr>
          <w:rFonts w:ascii="Times New Roman"/>
          <w:b w:val="false"/>
          <w:i w:val="false"/>
          <w:color w:val="000000"/>
          <w:sz w:val="28"/>
        </w:rPr>
        <w:t>
      9) учить совместно со взрослым и по образцу выполнять простейшие постройки из строительного материала;</w:t>
      </w:r>
    </w:p>
    <w:bookmarkEnd w:id="4053"/>
    <w:bookmarkStart w:name="z4069" w:id="4054"/>
    <w:p>
      <w:pPr>
        <w:spacing w:after="0"/>
        <w:ind w:left="0"/>
        <w:jc w:val="both"/>
      </w:pPr>
      <w:r>
        <w:rPr>
          <w:rFonts w:ascii="Times New Roman"/>
          <w:b w:val="false"/>
          <w:i w:val="false"/>
          <w:color w:val="000000"/>
          <w:sz w:val="28"/>
        </w:rPr>
        <w:t>
      10) формировать знания о живой и неживой природе, правилах поведения в природе и простейших взаимосвязях;</w:t>
      </w:r>
    </w:p>
    <w:bookmarkEnd w:id="4054"/>
    <w:bookmarkStart w:name="z4070" w:id="4055"/>
    <w:p>
      <w:pPr>
        <w:spacing w:after="0"/>
        <w:ind w:left="0"/>
        <w:jc w:val="both"/>
      </w:pPr>
      <w:r>
        <w:rPr>
          <w:rFonts w:ascii="Times New Roman"/>
          <w:b w:val="false"/>
          <w:i w:val="false"/>
          <w:color w:val="000000"/>
          <w:sz w:val="28"/>
        </w:rPr>
        <w:t>
      11) формировать представления об овощах и фруктов в процессе практической деятельности.</w:t>
      </w:r>
    </w:p>
    <w:bookmarkEnd w:id="4055"/>
    <w:bookmarkStart w:name="z4071" w:id="4056"/>
    <w:p>
      <w:pPr>
        <w:spacing w:after="0"/>
        <w:ind w:left="0"/>
        <w:jc w:val="left"/>
      </w:pPr>
      <w:r>
        <w:rPr>
          <w:rFonts w:ascii="Times New Roman"/>
          <w:b/>
          <w:i w:val="false"/>
          <w:color w:val="000000"/>
        </w:rPr>
        <w:t xml:space="preserve"> Параграф 8. 1 полугодие</w:t>
      </w:r>
    </w:p>
    <w:bookmarkEnd w:id="4056"/>
    <w:bookmarkStart w:name="z4072" w:id="4057"/>
    <w:p>
      <w:pPr>
        <w:spacing w:after="0"/>
        <w:ind w:left="0"/>
        <w:jc w:val="both"/>
      </w:pPr>
      <w:r>
        <w:rPr>
          <w:rFonts w:ascii="Times New Roman"/>
          <w:b w:val="false"/>
          <w:i w:val="false"/>
          <w:color w:val="000000"/>
          <w:sz w:val="28"/>
        </w:rPr>
        <w:t>
      85. Формирование элементарных математических представлений:</w:t>
      </w:r>
    </w:p>
    <w:bookmarkEnd w:id="4057"/>
    <w:bookmarkStart w:name="z4073" w:id="4058"/>
    <w:p>
      <w:pPr>
        <w:spacing w:after="0"/>
        <w:ind w:left="0"/>
        <w:jc w:val="both"/>
      </w:pPr>
      <w:r>
        <w:rPr>
          <w:rFonts w:ascii="Times New Roman"/>
          <w:b w:val="false"/>
          <w:i w:val="false"/>
          <w:color w:val="000000"/>
          <w:sz w:val="28"/>
        </w:rPr>
        <w:t>
      1) формирование количественных представлений: практические действия с дискретными множествами (предметами, игрушками); практические действия с непрерывными множествами (вода, песок, крупа, сыпучие вещества); составление множества из однородных предметов и раскладывание множества на отдельные предметы (педагог комментирует действия детей, используя слова "еще", "много", "все"); выделение "один и много" предметов из группы по подражанию;</w:t>
      </w:r>
    </w:p>
    <w:bookmarkEnd w:id="4058"/>
    <w:bookmarkStart w:name="z4074" w:id="4059"/>
    <w:p>
      <w:pPr>
        <w:spacing w:after="0"/>
        <w:ind w:left="0"/>
        <w:jc w:val="both"/>
      </w:pPr>
      <w:r>
        <w:rPr>
          <w:rFonts w:ascii="Times New Roman"/>
          <w:b w:val="false"/>
          <w:i w:val="false"/>
          <w:color w:val="000000"/>
          <w:sz w:val="28"/>
        </w:rPr>
        <w:t>
      2) различение дискретных и непрерывных множеств по количеству: "много – мало"; определение количества непрерывных множеств: "пустой – полный";</w:t>
      </w:r>
    </w:p>
    <w:bookmarkEnd w:id="4059"/>
    <w:bookmarkStart w:name="z4075" w:id="4060"/>
    <w:p>
      <w:pPr>
        <w:spacing w:after="0"/>
        <w:ind w:left="0"/>
        <w:jc w:val="both"/>
      </w:pPr>
      <w:r>
        <w:rPr>
          <w:rFonts w:ascii="Times New Roman"/>
          <w:b w:val="false"/>
          <w:i w:val="false"/>
          <w:color w:val="000000"/>
          <w:sz w:val="28"/>
        </w:rPr>
        <w:t>
      3) обучение пониманию вопроса "сколько?", отвечая на него вербально (используя слова "много", "мало", "один") или не вербально (с помощью соответствующих жестов);</w:t>
      </w:r>
    </w:p>
    <w:bookmarkEnd w:id="4060"/>
    <w:bookmarkStart w:name="z4076" w:id="4061"/>
    <w:p>
      <w:pPr>
        <w:spacing w:after="0"/>
        <w:ind w:left="0"/>
        <w:jc w:val="both"/>
      </w:pPr>
      <w:r>
        <w:rPr>
          <w:rFonts w:ascii="Times New Roman"/>
          <w:b w:val="false"/>
          <w:i w:val="false"/>
          <w:color w:val="000000"/>
          <w:sz w:val="28"/>
        </w:rPr>
        <w:t>
      4) сравнивание двух равных (неравных) группы предметов; выделять 1,2 предметов из множества однородных предметов по подражанию;</w:t>
      </w:r>
    </w:p>
    <w:bookmarkEnd w:id="4061"/>
    <w:bookmarkStart w:name="z4077" w:id="4062"/>
    <w:p>
      <w:pPr>
        <w:spacing w:after="0"/>
        <w:ind w:left="0"/>
        <w:jc w:val="both"/>
      </w:pPr>
      <w:r>
        <w:rPr>
          <w:rFonts w:ascii="Times New Roman"/>
          <w:b w:val="false"/>
          <w:i w:val="false"/>
          <w:color w:val="000000"/>
          <w:sz w:val="28"/>
        </w:rPr>
        <w:t>
      5) величина: определение размера предмета и сравнение предметов по величине, используя приемы наложения и приложения (большой, маленький);</w:t>
      </w:r>
    </w:p>
    <w:bookmarkEnd w:id="4062"/>
    <w:bookmarkStart w:name="z4078" w:id="4063"/>
    <w:p>
      <w:pPr>
        <w:spacing w:after="0"/>
        <w:ind w:left="0"/>
        <w:jc w:val="both"/>
      </w:pPr>
      <w:r>
        <w:rPr>
          <w:rFonts w:ascii="Times New Roman"/>
          <w:b w:val="false"/>
          <w:i w:val="false"/>
          <w:color w:val="000000"/>
          <w:sz w:val="28"/>
        </w:rPr>
        <w:t xml:space="preserve">
      6) геометрические фигуры: определение предметов круглой формы; группировка предметов по форме (шар); </w:t>
      </w:r>
    </w:p>
    <w:bookmarkEnd w:id="4063"/>
    <w:bookmarkStart w:name="z4079" w:id="4064"/>
    <w:p>
      <w:pPr>
        <w:spacing w:after="0"/>
        <w:ind w:left="0"/>
        <w:jc w:val="both"/>
      </w:pPr>
      <w:r>
        <w:rPr>
          <w:rFonts w:ascii="Times New Roman"/>
          <w:b w:val="false"/>
          <w:i w:val="false"/>
          <w:color w:val="000000"/>
          <w:sz w:val="28"/>
        </w:rPr>
        <w:t>
      7) ориентировка в пространстве: обучение навыкам двигаться в заданном направлении: вперед, назад, влево, вправо (с помощью взрослого); определять местоположение предметов.</w:t>
      </w:r>
    </w:p>
    <w:bookmarkEnd w:id="4064"/>
    <w:bookmarkStart w:name="z4080" w:id="4065"/>
    <w:p>
      <w:pPr>
        <w:spacing w:after="0"/>
        <w:ind w:left="0"/>
        <w:jc w:val="both"/>
      </w:pPr>
      <w:r>
        <w:rPr>
          <w:rFonts w:ascii="Times New Roman"/>
          <w:b w:val="false"/>
          <w:i w:val="false"/>
          <w:color w:val="000000"/>
          <w:sz w:val="28"/>
        </w:rPr>
        <w:t xml:space="preserve">
      86. Ожидаемые результаты: </w:t>
      </w:r>
    </w:p>
    <w:bookmarkEnd w:id="4065"/>
    <w:bookmarkStart w:name="z4081" w:id="4066"/>
    <w:p>
      <w:pPr>
        <w:spacing w:after="0"/>
        <w:ind w:left="0"/>
        <w:jc w:val="both"/>
      </w:pPr>
      <w:r>
        <w:rPr>
          <w:rFonts w:ascii="Times New Roman"/>
          <w:b w:val="false"/>
          <w:i w:val="false"/>
          <w:color w:val="000000"/>
          <w:sz w:val="28"/>
        </w:rPr>
        <w:t>
      1) образовывает множества из однородных или разнородных элементов по подражанию или по образцу;</w:t>
      </w:r>
    </w:p>
    <w:bookmarkEnd w:id="4066"/>
    <w:bookmarkStart w:name="z4082" w:id="4067"/>
    <w:p>
      <w:pPr>
        <w:spacing w:after="0"/>
        <w:ind w:left="0"/>
        <w:jc w:val="both"/>
      </w:pPr>
      <w:r>
        <w:rPr>
          <w:rFonts w:ascii="Times New Roman"/>
          <w:b w:val="false"/>
          <w:i w:val="false"/>
          <w:color w:val="000000"/>
          <w:sz w:val="28"/>
        </w:rPr>
        <w:t xml:space="preserve">
      2) выделяет "один", "много" предметов из группы; </w:t>
      </w:r>
    </w:p>
    <w:bookmarkEnd w:id="4067"/>
    <w:bookmarkStart w:name="z4083" w:id="4068"/>
    <w:p>
      <w:pPr>
        <w:spacing w:after="0"/>
        <w:ind w:left="0"/>
        <w:jc w:val="both"/>
      </w:pPr>
      <w:r>
        <w:rPr>
          <w:rFonts w:ascii="Times New Roman"/>
          <w:b w:val="false"/>
          <w:i w:val="false"/>
          <w:color w:val="000000"/>
          <w:sz w:val="28"/>
        </w:rPr>
        <w:t>
      3) определяет количество непрерывных множеств: "пустой – полный";</w:t>
      </w:r>
    </w:p>
    <w:bookmarkEnd w:id="4068"/>
    <w:bookmarkStart w:name="z4084" w:id="4069"/>
    <w:p>
      <w:pPr>
        <w:spacing w:after="0"/>
        <w:ind w:left="0"/>
        <w:jc w:val="both"/>
      </w:pPr>
      <w:r>
        <w:rPr>
          <w:rFonts w:ascii="Times New Roman"/>
          <w:b w:val="false"/>
          <w:i w:val="false"/>
          <w:color w:val="000000"/>
          <w:sz w:val="28"/>
        </w:rPr>
        <w:t>
      4) различает дискретные и непрерывные множества по количеству: "много – мало";</w:t>
      </w:r>
    </w:p>
    <w:bookmarkEnd w:id="4069"/>
    <w:bookmarkStart w:name="z4085" w:id="4070"/>
    <w:p>
      <w:pPr>
        <w:spacing w:after="0"/>
        <w:ind w:left="0"/>
        <w:jc w:val="both"/>
      </w:pPr>
      <w:r>
        <w:rPr>
          <w:rFonts w:ascii="Times New Roman"/>
          <w:b w:val="false"/>
          <w:i w:val="false"/>
          <w:color w:val="000000"/>
          <w:sz w:val="28"/>
        </w:rPr>
        <w:t>
      5) выделяет 1,2 предметов из множества однородных предметов по подражанию;</w:t>
      </w:r>
    </w:p>
    <w:bookmarkEnd w:id="4070"/>
    <w:bookmarkStart w:name="z4086" w:id="4071"/>
    <w:p>
      <w:pPr>
        <w:spacing w:after="0"/>
        <w:ind w:left="0"/>
        <w:jc w:val="both"/>
      </w:pPr>
      <w:r>
        <w:rPr>
          <w:rFonts w:ascii="Times New Roman"/>
          <w:b w:val="false"/>
          <w:i w:val="false"/>
          <w:color w:val="000000"/>
          <w:sz w:val="28"/>
        </w:rPr>
        <w:t>
      6) различает геометрические фигуры: круг;</w:t>
      </w:r>
    </w:p>
    <w:bookmarkEnd w:id="4071"/>
    <w:bookmarkStart w:name="z4087" w:id="4072"/>
    <w:p>
      <w:pPr>
        <w:spacing w:after="0"/>
        <w:ind w:left="0"/>
        <w:jc w:val="both"/>
      </w:pPr>
      <w:r>
        <w:rPr>
          <w:rFonts w:ascii="Times New Roman"/>
          <w:b w:val="false"/>
          <w:i w:val="false"/>
          <w:color w:val="000000"/>
          <w:sz w:val="28"/>
        </w:rPr>
        <w:t>
      7) двигается в заданном направлении: вперед, назад, влево, вправо (с помощью взрослого);</w:t>
      </w:r>
    </w:p>
    <w:bookmarkEnd w:id="4072"/>
    <w:bookmarkStart w:name="z4088" w:id="4073"/>
    <w:p>
      <w:pPr>
        <w:spacing w:after="0"/>
        <w:ind w:left="0"/>
        <w:jc w:val="both"/>
      </w:pPr>
      <w:r>
        <w:rPr>
          <w:rFonts w:ascii="Times New Roman"/>
          <w:b w:val="false"/>
          <w:i w:val="false"/>
          <w:color w:val="000000"/>
          <w:sz w:val="28"/>
        </w:rPr>
        <w:t>
      8) составляет равные по количеству элементов множества путем установления попарного соответствия с организующей и направляющей помощью взрослого.</w:t>
      </w:r>
    </w:p>
    <w:bookmarkEnd w:id="4073"/>
    <w:bookmarkStart w:name="z4089" w:id="4074"/>
    <w:p>
      <w:pPr>
        <w:spacing w:after="0"/>
        <w:ind w:left="0"/>
        <w:jc w:val="both"/>
      </w:pPr>
      <w:r>
        <w:rPr>
          <w:rFonts w:ascii="Times New Roman"/>
          <w:b w:val="false"/>
          <w:i w:val="false"/>
          <w:color w:val="000000"/>
          <w:sz w:val="28"/>
        </w:rPr>
        <w:t>
      87. Сенсорика:</w:t>
      </w:r>
    </w:p>
    <w:bookmarkEnd w:id="4074"/>
    <w:bookmarkStart w:name="z4090" w:id="4075"/>
    <w:p>
      <w:pPr>
        <w:spacing w:after="0"/>
        <w:ind w:left="0"/>
        <w:jc w:val="both"/>
      </w:pPr>
      <w:r>
        <w:rPr>
          <w:rFonts w:ascii="Times New Roman"/>
          <w:b w:val="false"/>
          <w:i w:val="false"/>
          <w:color w:val="000000"/>
          <w:sz w:val="28"/>
        </w:rPr>
        <w:t>
      1) развитие зрительного восприятия и внимания: соотнесение предметов с их изображением в пределах 2-3 предъявляемых образцов; нахождение парных предметов, расположенных в разных местах игровой комнаты; восприятие игрушек, находящихся на столе у педагога, при выборе из двух; подбор крышек к коробочкам одинаковой величины, но разной формы (круглая, квадратная), соотнесение формы крышки и форму коробки с помощью проб; различение цветов (красный, желтый);</w:t>
      </w:r>
    </w:p>
    <w:bookmarkEnd w:id="4075"/>
    <w:bookmarkStart w:name="z4091" w:id="4076"/>
    <w:p>
      <w:pPr>
        <w:spacing w:after="0"/>
        <w:ind w:left="0"/>
        <w:jc w:val="both"/>
      </w:pPr>
      <w:r>
        <w:rPr>
          <w:rFonts w:ascii="Times New Roman"/>
          <w:b w:val="false"/>
          <w:i w:val="false"/>
          <w:color w:val="000000"/>
          <w:sz w:val="28"/>
        </w:rPr>
        <w:t>
      2) развитие слухового восприятия и внимания: вырабатывание разных двигательных реакций по подражанию в ответ на звучание различных инструментов (шагать под барабан, хлопать под бубен); дифференцирование звукоподражаний, соотнося их с соответствующей картинкой при выборе из 2-3; соотнесение игрушки с соответствующим звукоподражанием; различение на слух слов с разным слоговым составом без фонетического анализа;</w:t>
      </w:r>
    </w:p>
    <w:bookmarkEnd w:id="4076"/>
    <w:bookmarkStart w:name="z4092" w:id="4077"/>
    <w:p>
      <w:pPr>
        <w:spacing w:after="0"/>
        <w:ind w:left="0"/>
        <w:jc w:val="both"/>
      </w:pPr>
      <w:r>
        <w:rPr>
          <w:rFonts w:ascii="Times New Roman"/>
          <w:b w:val="false"/>
          <w:i w:val="false"/>
          <w:color w:val="000000"/>
          <w:sz w:val="28"/>
        </w:rPr>
        <w:t>
      3) развитие тактильно-двигательного восприятия: выбор знакомых игрушек на ощупь по слову без предъявления образца, выбор из 2-х предметов; различение объемных форм (шар, куб), выбор из 2-х шаров (большого, маленького) с предъявлением образца, зрительно; различение на ощупь величины предметов (большой, маленький), дифференцирование предметов и объектов по признаку "мокрый" - "сухой" (полотенце, посуда, трава, земля); различение температуры предметов и объектов: "горячий" - "холодный" (посуда, вода, песок);</w:t>
      </w:r>
    </w:p>
    <w:bookmarkEnd w:id="4077"/>
    <w:bookmarkStart w:name="z4093" w:id="4078"/>
    <w:p>
      <w:pPr>
        <w:spacing w:after="0"/>
        <w:ind w:left="0"/>
        <w:jc w:val="both"/>
      </w:pPr>
      <w:r>
        <w:rPr>
          <w:rFonts w:ascii="Times New Roman"/>
          <w:b w:val="false"/>
          <w:i w:val="false"/>
          <w:color w:val="000000"/>
          <w:sz w:val="28"/>
        </w:rPr>
        <w:t>
      4) развитие вкусовой чувствительности: формирование представления о горячей и холодной пищи; дифференцирование горячих и холодных напитков (чай, сок).</w:t>
      </w:r>
    </w:p>
    <w:bookmarkEnd w:id="4078"/>
    <w:bookmarkStart w:name="z4094" w:id="4079"/>
    <w:p>
      <w:pPr>
        <w:spacing w:after="0"/>
        <w:ind w:left="0"/>
        <w:jc w:val="both"/>
      </w:pPr>
      <w:r>
        <w:rPr>
          <w:rFonts w:ascii="Times New Roman"/>
          <w:b w:val="false"/>
          <w:i w:val="false"/>
          <w:color w:val="000000"/>
          <w:sz w:val="28"/>
        </w:rPr>
        <w:t>
      88. Ожидаемые результаты:</w:t>
      </w:r>
    </w:p>
    <w:bookmarkEnd w:id="4079"/>
    <w:bookmarkStart w:name="z4095" w:id="4080"/>
    <w:p>
      <w:pPr>
        <w:spacing w:after="0"/>
        <w:ind w:left="0"/>
        <w:jc w:val="both"/>
      </w:pPr>
      <w:r>
        <w:rPr>
          <w:rFonts w:ascii="Times New Roman"/>
          <w:b w:val="false"/>
          <w:i w:val="false"/>
          <w:color w:val="000000"/>
          <w:sz w:val="28"/>
        </w:rPr>
        <w:t>
      1) соотносит цвета (красный, желтый);</w:t>
      </w:r>
    </w:p>
    <w:bookmarkEnd w:id="4080"/>
    <w:bookmarkStart w:name="z4096" w:id="4081"/>
    <w:p>
      <w:pPr>
        <w:spacing w:after="0"/>
        <w:ind w:left="0"/>
        <w:jc w:val="both"/>
      </w:pPr>
      <w:r>
        <w:rPr>
          <w:rFonts w:ascii="Times New Roman"/>
          <w:b w:val="false"/>
          <w:i w:val="false"/>
          <w:color w:val="000000"/>
          <w:sz w:val="28"/>
        </w:rPr>
        <w:t>
      2) различает величину предметов (большой-маленький);</w:t>
      </w:r>
    </w:p>
    <w:bookmarkEnd w:id="4081"/>
    <w:bookmarkStart w:name="z4097" w:id="4082"/>
    <w:p>
      <w:pPr>
        <w:spacing w:after="0"/>
        <w:ind w:left="0"/>
        <w:jc w:val="both"/>
      </w:pPr>
      <w:r>
        <w:rPr>
          <w:rFonts w:ascii="Times New Roman"/>
          <w:b w:val="false"/>
          <w:i w:val="false"/>
          <w:color w:val="000000"/>
          <w:sz w:val="28"/>
        </w:rPr>
        <w:t>
      3) различает на ощупь геометрические формы (шар, куб);</w:t>
      </w:r>
    </w:p>
    <w:bookmarkEnd w:id="4082"/>
    <w:bookmarkStart w:name="z4098" w:id="4083"/>
    <w:p>
      <w:pPr>
        <w:spacing w:after="0"/>
        <w:ind w:left="0"/>
        <w:jc w:val="both"/>
      </w:pPr>
      <w:r>
        <w:rPr>
          <w:rFonts w:ascii="Times New Roman"/>
          <w:b w:val="false"/>
          <w:i w:val="false"/>
          <w:color w:val="000000"/>
          <w:sz w:val="28"/>
        </w:rPr>
        <w:t xml:space="preserve">
      4) рассматривает предметы, привлекая к обследованию разные виды чувствительности; </w:t>
      </w:r>
    </w:p>
    <w:bookmarkEnd w:id="4083"/>
    <w:bookmarkStart w:name="z4099" w:id="4084"/>
    <w:p>
      <w:pPr>
        <w:spacing w:after="0"/>
        <w:ind w:left="0"/>
        <w:jc w:val="both"/>
      </w:pPr>
      <w:r>
        <w:rPr>
          <w:rFonts w:ascii="Times New Roman"/>
          <w:b w:val="false"/>
          <w:i w:val="false"/>
          <w:color w:val="000000"/>
          <w:sz w:val="28"/>
        </w:rPr>
        <w:t>
      5) зрительно опознает предметы ближайшего окружения;</w:t>
      </w:r>
    </w:p>
    <w:bookmarkEnd w:id="4084"/>
    <w:bookmarkStart w:name="z4100" w:id="4085"/>
    <w:p>
      <w:pPr>
        <w:spacing w:after="0"/>
        <w:ind w:left="0"/>
        <w:jc w:val="both"/>
      </w:pPr>
      <w:r>
        <w:rPr>
          <w:rFonts w:ascii="Times New Roman"/>
          <w:b w:val="false"/>
          <w:i w:val="false"/>
          <w:color w:val="000000"/>
          <w:sz w:val="28"/>
        </w:rPr>
        <w:t>
      6) соотносит изображение знакомых игрушек с предметом;</w:t>
      </w:r>
    </w:p>
    <w:bookmarkEnd w:id="4085"/>
    <w:bookmarkStart w:name="z4101" w:id="4086"/>
    <w:p>
      <w:pPr>
        <w:spacing w:after="0"/>
        <w:ind w:left="0"/>
        <w:jc w:val="both"/>
      </w:pPr>
      <w:r>
        <w:rPr>
          <w:rFonts w:ascii="Times New Roman"/>
          <w:b w:val="false"/>
          <w:i w:val="false"/>
          <w:color w:val="000000"/>
          <w:sz w:val="28"/>
        </w:rPr>
        <w:t>
      7) различает звучание двух-трех музыкальных инструментов;</w:t>
      </w:r>
    </w:p>
    <w:bookmarkEnd w:id="4086"/>
    <w:bookmarkStart w:name="z4102" w:id="4087"/>
    <w:p>
      <w:pPr>
        <w:spacing w:after="0"/>
        <w:ind w:left="0"/>
        <w:jc w:val="both"/>
      </w:pPr>
      <w:r>
        <w:rPr>
          <w:rFonts w:ascii="Times New Roman"/>
          <w:b w:val="false"/>
          <w:i w:val="false"/>
          <w:color w:val="000000"/>
          <w:sz w:val="28"/>
        </w:rPr>
        <w:t>
      8) соотносит игрушку с соответствующим звукоподражанием;</w:t>
      </w:r>
    </w:p>
    <w:bookmarkEnd w:id="4087"/>
    <w:bookmarkStart w:name="z4103" w:id="4088"/>
    <w:p>
      <w:pPr>
        <w:spacing w:after="0"/>
        <w:ind w:left="0"/>
        <w:jc w:val="both"/>
      </w:pPr>
      <w:r>
        <w:rPr>
          <w:rFonts w:ascii="Times New Roman"/>
          <w:b w:val="false"/>
          <w:i w:val="false"/>
          <w:color w:val="000000"/>
          <w:sz w:val="28"/>
        </w:rPr>
        <w:t>
      9) различает пищу, напитки по признаку "горячий-холодный";</w:t>
      </w:r>
    </w:p>
    <w:bookmarkEnd w:id="4088"/>
    <w:bookmarkStart w:name="z4104" w:id="4089"/>
    <w:p>
      <w:pPr>
        <w:spacing w:after="0"/>
        <w:ind w:left="0"/>
        <w:jc w:val="both"/>
      </w:pPr>
      <w:r>
        <w:rPr>
          <w:rFonts w:ascii="Times New Roman"/>
          <w:b w:val="false"/>
          <w:i w:val="false"/>
          <w:color w:val="000000"/>
          <w:sz w:val="28"/>
        </w:rPr>
        <w:t>
      10) различает предметы и объекты по признаку "мокрый-сухой", "горячий-холодный".</w:t>
      </w:r>
    </w:p>
    <w:bookmarkEnd w:id="4089"/>
    <w:bookmarkStart w:name="z4105" w:id="4090"/>
    <w:p>
      <w:pPr>
        <w:spacing w:after="0"/>
        <w:ind w:left="0"/>
        <w:jc w:val="both"/>
      </w:pPr>
      <w:r>
        <w:rPr>
          <w:rFonts w:ascii="Times New Roman"/>
          <w:b w:val="false"/>
          <w:i w:val="false"/>
          <w:color w:val="000000"/>
          <w:sz w:val="28"/>
        </w:rPr>
        <w:t xml:space="preserve">
      89. Конструирование: </w:t>
      </w:r>
    </w:p>
    <w:bookmarkEnd w:id="4090"/>
    <w:bookmarkStart w:name="z4106" w:id="4091"/>
    <w:p>
      <w:pPr>
        <w:spacing w:after="0"/>
        <w:ind w:left="0"/>
        <w:jc w:val="both"/>
      </w:pPr>
      <w:r>
        <w:rPr>
          <w:rFonts w:ascii="Times New Roman"/>
          <w:b w:val="false"/>
          <w:i w:val="false"/>
          <w:color w:val="000000"/>
          <w:sz w:val="28"/>
        </w:rPr>
        <w:t>
      1) обучение детей наблюдению за действиями взрослого в процессе конструктивной деятельности, производимую на глазах у детей; конструирование простейших построек с помощью взрослого из строительного материала; обыгрывание различных построек, сделанных взрослым; восприятие объемной формы предметов, деталей конструктора, путем обследования: ощупывание предметов двумя руками; сравнение предметов по величине (маленький, большой) через практические действия по подражанию;</w:t>
      </w:r>
    </w:p>
    <w:bookmarkEnd w:id="4091"/>
    <w:bookmarkStart w:name="z4107" w:id="4092"/>
    <w:p>
      <w:pPr>
        <w:spacing w:after="0"/>
        <w:ind w:left="0"/>
        <w:jc w:val="both"/>
      </w:pPr>
      <w:r>
        <w:rPr>
          <w:rFonts w:ascii="Times New Roman"/>
          <w:b w:val="false"/>
          <w:i w:val="false"/>
          <w:color w:val="000000"/>
          <w:sz w:val="28"/>
        </w:rPr>
        <w:t>
      2) конструирование из строительных материалов: знакомство с деталями строительного материала, его конструктивными возможностями (кубик); обучение навыкам по подражанию строить башню из 2-3 кубиков, используя прием поэтапного конструирования "Делай как я"; использование в игре элементов строительных наборов в качестве предметов-заместителей;</w:t>
      </w:r>
    </w:p>
    <w:bookmarkEnd w:id="4092"/>
    <w:bookmarkStart w:name="z4108" w:id="4093"/>
    <w:p>
      <w:pPr>
        <w:spacing w:after="0"/>
        <w:ind w:left="0"/>
        <w:jc w:val="both"/>
      </w:pPr>
      <w:r>
        <w:rPr>
          <w:rFonts w:ascii="Times New Roman"/>
          <w:b w:val="false"/>
          <w:i w:val="false"/>
          <w:color w:val="000000"/>
          <w:sz w:val="28"/>
        </w:rPr>
        <w:t>
      3) непредметное конструирование: сборка игрушек, соединяя части в целое; формирование представления о собственном расположении в пространстве (наверху-внизу); закрепление умения перемещать в пространстве групповой комнаты элементы строительного конструктора по подражанию ("Переставь, как я");</w:t>
      </w:r>
    </w:p>
    <w:bookmarkEnd w:id="4093"/>
    <w:bookmarkStart w:name="z4109" w:id="4094"/>
    <w:p>
      <w:pPr>
        <w:spacing w:after="0"/>
        <w:ind w:left="0"/>
        <w:jc w:val="both"/>
      </w:pPr>
      <w:r>
        <w:rPr>
          <w:rFonts w:ascii="Times New Roman"/>
          <w:b w:val="false"/>
          <w:i w:val="false"/>
          <w:color w:val="000000"/>
          <w:sz w:val="28"/>
        </w:rPr>
        <w:t>
      4) конструирование из палочек: накладывание палочек на рисунок фигуры (дом, флажок);</w:t>
      </w:r>
    </w:p>
    <w:bookmarkEnd w:id="4094"/>
    <w:bookmarkStart w:name="z4110" w:id="4095"/>
    <w:p>
      <w:pPr>
        <w:spacing w:after="0"/>
        <w:ind w:left="0"/>
        <w:jc w:val="both"/>
      </w:pPr>
      <w:r>
        <w:rPr>
          <w:rFonts w:ascii="Times New Roman"/>
          <w:b w:val="false"/>
          <w:i w:val="false"/>
          <w:color w:val="000000"/>
          <w:sz w:val="28"/>
        </w:rPr>
        <w:t>
      5) конструирование сборно-разборных игрушек: сборка игрушек по подражанию, соединение частей в целое; показывание частей лица и тела на кукле;</w:t>
      </w:r>
    </w:p>
    <w:bookmarkEnd w:id="4095"/>
    <w:bookmarkStart w:name="z4111" w:id="4096"/>
    <w:p>
      <w:pPr>
        <w:spacing w:after="0"/>
        <w:ind w:left="0"/>
        <w:jc w:val="both"/>
      </w:pPr>
      <w:r>
        <w:rPr>
          <w:rFonts w:ascii="Times New Roman"/>
          <w:b w:val="false"/>
          <w:i w:val="false"/>
          <w:color w:val="000000"/>
          <w:sz w:val="28"/>
        </w:rPr>
        <w:t>
      6) формирование навыков захватывать, удерживать, перемещать детали конструкторов; устанавливать детали друг на друге; обследовать предметы двумя руками (ощупывание предметов); сравнивать по размеру элементы строительных наборов (большой-маленький).</w:t>
      </w:r>
    </w:p>
    <w:bookmarkEnd w:id="4096"/>
    <w:bookmarkStart w:name="z4112" w:id="4097"/>
    <w:p>
      <w:pPr>
        <w:spacing w:after="0"/>
        <w:ind w:left="0"/>
        <w:jc w:val="both"/>
      </w:pPr>
      <w:r>
        <w:rPr>
          <w:rFonts w:ascii="Times New Roman"/>
          <w:b w:val="false"/>
          <w:i w:val="false"/>
          <w:color w:val="000000"/>
          <w:sz w:val="28"/>
        </w:rPr>
        <w:t>
      90. Ожидаемые результаты:</w:t>
      </w:r>
    </w:p>
    <w:bookmarkEnd w:id="4097"/>
    <w:bookmarkStart w:name="z4113" w:id="4098"/>
    <w:p>
      <w:pPr>
        <w:spacing w:after="0"/>
        <w:ind w:left="0"/>
        <w:jc w:val="both"/>
      </w:pPr>
      <w:r>
        <w:rPr>
          <w:rFonts w:ascii="Times New Roman"/>
          <w:b w:val="false"/>
          <w:i w:val="false"/>
          <w:color w:val="000000"/>
          <w:sz w:val="28"/>
        </w:rPr>
        <w:t>
      1) положительно относится к процессу и результатам конструирования;</w:t>
      </w:r>
    </w:p>
    <w:bookmarkEnd w:id="4098"/>
    <w:bookmarkStart w:name="z4114" w:id="4099"/>
    <w:p>
      <w:pPr>
        <w:spacing w:after="0"/>
        <w:ind w:left="0"/>
        <w:jc w:val="both"/>
      </w:pPr>
      <w:r>
        <w:rPr>
          <w:rFonts w:ascii="Times New Roman"/>
          <w:b w:val="false"/>
          <w:i w:val="false"/>
          <w:color w:val="000000"/>
          <w:sz w:val="28"/>
        </w:rPr>
        <w:t>
      2) создает простейшие постройки из строительного материала и палочек;</w:t>
      </w:r>
    </w:p>
    <w:bookmarkEnd w:id="4099"/>
    <w:bookmarkStart w:name="z4115" w:id="4100"/>
    <w:p>
      <w:pPr>
        <w:spacing w:after="0"/>
        <w:ind w:left="0"/>
        <w:jc w:val="both"/>
      </w:pPr>
      <w:r>
        <w:rPr>
          <w:rFonts w:ascii="Times New Roman"/>
          <w:b w:val="false"/>
          <w:i w:val="false"/>
          <w:color w:val="000000"/>
          <w:sz w:val="28"/>
        </w:rPr>
        <w:t>
      3) собирает игрушки, соединяя части в целое;</w:t>
      </w:r>
    </w:p>
    <w:bookmarkEnd w:id="4100"/>
    <w:bookmarkStart w:name="z4116" w:id="4101"/>
    <w:p>
      <w:pPr>
        <w:spacing w:after="0"/>
        <w:ind w:left="0"/>
        <w:jc w:val="both"/>
      </w:pPr>
      <w:r>
        <w:rPr>
          <w:rFonts w:ascii="Times New Roman"/>
          <w:b w:val="false"/>
          <w:i w:val="false"/>
          <w:color w:val="000000"/>
          <w:sz w:val="28"/>
        </w:rPr>
        <w:t>
      4) узнает знакомые постройки;</w:t>
      </w:r>
    </w:p>
    <w:bookmarkEnd w:id="4101"/>
    <w:bookmarkStart w:name="z4117" w:id="4102"/>
    <w:p>
      <w:pPr>
        <w:spacing w:after="0"/>
        <w:ind w:left="0"/>
        <w:jc w:val="both"/>
      </w:pPr>
      <w:r>
        <w:rPr>
          <w:rFonts w:ascii="Times New Roman"/>
          <w:b w:val="false"/>
          <w:i w:val="false"/>
          <w:color w:val="000000"/>
          <w:sz w:val="28"/>
        </w:rPr>
        <w:t xml:space="preserve">
      5) перемещает поделки и конструкции в разных направлениях; </w:t>
      </w:r>
    </w:p>
    <w:bookmarkEnd w:id="4102"/>
    <w:bookmarkStart w:name="z4118" w:id="4103"/>
    <w:p>
      <w:pPr>
        <w:spacing w:after="0"/>
        <w:ind w:left="0"/>
        <w:jc w:val="both"/>
      </w:pPr>
      <w:r>
        <w:rPr>
          <w:rFonts w:ascii="Times New Roman"/>
          <w:b w:val="false"/>
          <w:i w:val="false"/>
          <w:color w:val="000000"/>
          <w:sz w:val="28"/>
        </w:rPr>
        <w:t>
      6) играет, используя знакомые постройки.</w:t>
      </w:r>
    </w:p>
    <w:bookmarkEnd w:id="4103"/>
    <w:bookmarkStart w:name="z4119" w:id="4104"/>
    <w:p>
      <w:pPr>
        <w:spacing w:after="0"/>
        <w:ind w:left="0"/>
        <w:jc w:val="both"/>
      </w:pPr>
      <w:r>
        <w:rPr>
          <w:rFonts w:ascii="Times New Roman"/>
          <w:b w:val="false"/>
          <w:i w:val="false"/>
          <w:color w:val="000000"/>
          <w:sz w:val="28"/>
        </w:rPr>
        <w:t>
      91. Естествознание:</w:t>
      </w:r>
    </w:p>
    <w:bookmarkEnd w:id="4104"/>
    <w:bookmarkStart w:name="z4120" w:id="4105"/>
    <w:p>
      <w:pPr>
        <w:spacing w:after="0"/>
        <w:ind w:left="0"/>
        <w:jc w:val="both"/>
      </w:pPr>
      <w:r>
        <w:rPr>
          <w:rFonts w:ascii="Times New Roman"/>
          <w:b w:val="false"/>
          <w:i w:val="false"/>
          <w:color w:val="000000"/>
          <w:sz w:val="28"/>
        </w:rPr>
        <w:t>
      1) явления природы: формирование интереса к объектам и субъектам окружающего мира;</w:t>
      </w:r>
    </w:p>
    <w:bookmarkEnd w:id="4105"/>
    <w:bookmarkStart w:name="z4121" w:id="4106"/>
    <w:p>
      <w:pPr>
        <w:spacing w:after="0"/>
        <w:ind w:left="0"/>
        <w:jc w:val="both"/>
      </w:pPr>
      <w:r>
        <w:rPr>
          <w:rFonts w:ascii="Times New Roman"/>
          <w:b w:val="false"/>
          <w:i w:val="false"/>
          <w:color w:val="000000"/>
          <w:sz w:val="28"/>
        </w:rPr>
        <w:t>
      2) растительный мир: формирование представлений об овощах (помидор) и фруктов (яблоко, груша) в процессе практической деятельности;</w:t>
      </w:r>
    </w:p>
    <w:bookmarkEnd w:id="4106"/>
    <w:bookmarkStart w:name="z4122" w:id="4107"/>
    <w:p>
      <w:pPr>
        <w:spacing w:after="0"/>
        <w:ind w:left="0"/>
        <w:jc w:val="both"/>
      </w:pPr>
      <w:r>
        <w:rPr>
          <w:rFonts w:ascii="Times New Roman"/>
          <w:b w:val="false"/>
          <w:i w:val="false"/>
          <w:color w:val="000000"/>
          <w:sz w:val="28"/>
        </w:rPr>
        <w:t>
      3) животный мир: формирование представлений о домашних животных (кошка); формирование представлений о диких животных: медведь.</w:t>
      </w:r>
    </w:p>
    <w:bookmarkEnd w:id="4107"/>
    <w:bookmarkStart w:name="z4123" w:id="4108"/>
    <w:p>
      <w:pPr>
        <w:spacing w:after="0"/>
        <w:ind w:left="0"/>
        <w:jc w:val="both"/>
      </w:pPr>
      <w:r>
        <w:rPr>
          <w:rFonts w:ascii="Times New Roman"/>
          <w:b w:val="false"/>
          <w:i w:val="false"/>
          <w:color w:val="000000"/>
          <w:sz w:val="28"/>
        </w:rPr>
        <w:t>
      92. Ожидаемые результаты:</w:t>
      </w:r>
    </w:p>
    <w:bookmarkEnd w:id="4108"/>
    <w:bookmarkStart w:name="z4124" w:id="4109"/>
    <w:p>
      <w:pPr>
        <w:spacing w:after="0"/>
        <w:ind w:left="0"/>
        <w:jc w:val="both"/>
      </w:pPr>
      <w:r>
        <w:rPr>
          <w:rFonts w:ascii="Times New Roman"/>
          <w:b w:val="false"/>
          <w:i w:val="false"/>
          <w:color w:val="000000"/>
          <w:sz w:val="28"/>
        </w:rPr>
        <w:t xml:space="preserve">
      1) проявляет интерес к объектам и субъектам окружающего мира; </w:t>
      </w:r>
    </w:p>
    <w:bookmarkEnd w:id="4109"/>
    <w:bookmarkStart w:name="z4125" w:id="4110"/>
    <w:p>
      <w:pPr>
        <w:spacing w:after="0"/>
        <w:ind w:left="0"/>
        <w:jc w:val="both"/>
      </w:pPr>
      <w:r>
        <w:rPr>
          <w:rFonts w:ascii="Times New Roman"/>
          <w:b w:val="false"/>
          <w:i w:val="false"/>
          <w:color w:val="000000"/>
          <w:sz w:val="28"/>
        </w:rPr>
        <w:t xml:space="preserve">
      2) показывает знакомые овощи и фрукты; </w:t>
      </w:r>
    </w:p>
    <w:bookmarkEnd w:id="4110"/>
    <w:bookmarkStart w:name="z4126" w:id="4111"/>
    <w:p>
      <w:pPr>
        <w:spacing w:after="0"/>
        <w:ind w:left="0"/>
        <w:jc w:val="both"/>
      </w:pPr>
      <w:r>
        <w:rPr>
          <w:rFonts w:ascii="Times New Roman"/>
          <w:b w:val="false"/>
          <w:i w:val="false"/>
          <w:color w:val="000000"/>
          <w:sz w:val="28"/>
        </w:rPr>
        <w:t>
      3) показывает знакомых домашних и диких животных.</w:t>
      </w:r>
    </w:p>
    <w:bookmarkEnd w:id="4111"/>
    <w:bookmarkStart w:name="z4127" w:id="4112"/>
    <w:p>
      <w:pPr>
        <w:spacing w:after="0"/>
        <w:ind w:left="0"/>
        <w:jc w:val="left"/>
      </w:pPr>
      <w:r>
        <w:rPr>
          <w:rFonts w:ascii="Times New Roman"/>
          <w:b/>
          <w:i w:val="false"/>
          <w:color w:val="000000"/>
        </w:rPr>
        <w:t xml:space="preserve"> Параграф 9. 2 полугодие</w:t>
      </w:r>
    </w:p>
    <w:bookmarkEnd w:id="4112"/>
    <w:bookmarkStart w:name="z4128" w:id="4113"/>
    <w:p>
      <w:pPr>
        <w:spacing w:after="0"/>
        <w:ind w:left="0"/>
        <w:jc w:val="both"/>
      </w:pPr>
      <w:r>
        <w:rPr>
          <w:rFonts w:ascii="Times New Roman"/>
          <w:b w:val="false"/>
          <w:i w:val="false"/>
          <w:color w:val="000000"/>
          <w:sz w:val="28"/>
        </w:rPr>
        <w:t>
      93. Формирование элементарных математических представлений:</w:t>
      </w:r>
    </w:p>
    <w:bookmarkEnd w:id="4113"/>
    <w:bookmarkStart w:name="z4129" w:id="4114"/>
    <w:p>
      <w:pPr>
        <w:spacing w:after="0"/>
        <w:ind w:left="0"/>
        <w:jc w:val="both"/>
      </w:pPr>
      <w:r>
        <w:rPr>
          <w:rFonts w:ascii="Times New Roman"/>
          <w:b w:val="false"/>
          <w:i w:val="false"/>
          <w:color w:val="000000"/>
          <w:sz w:val="28"/>
        </w:rPr>
        <w:t>
      1) формирование количественных представлений: составление множества из однородных предметов и раскладывание множества на отдельные предметы (педагог комментирует действия детей, используя слова "еще", "много", "все"); обучение навыкам образовывать предметные множества, по-разному расположенных предметов на плоскости (в ряд горизонтально, вертикально, в кучку); выделение (по подражанию) однородных предметов из группы: "много", "мало", "один" (выделяя "много" предметов, использовать захват предметов двумя руками, "мало" предметов брать одной рукой, "один"- двумя пальцами правой руки);</w:t>
      </w:r>
    </w:p>
    <w:bookmarkEnd w:id="4114"/>
    <w:bookmarkStart w:name="z4130" w:id="4115"/>
    <w:p>
      <w:pPr>
        <w:spacing w:after="0"/>
        <w:ind w:left="0"/>
        <w:jc w:val="both"/>
      </w:pPr>
      <w:r>
        <w:rPr>
          <w:rFonts w:ascii="Times New Roman"/>
          <w:b w:val="false"/>
          <w:i w:val="false"/>
          <w:color w:val="000000"/>
          <w:sz w:val="28"/>
        </w:rPr>
        <w:t>
      2) пересчет предметов в пределах двух, сопровождая обводящим движением руки, с называнием итогового числа; узнавание множества из 2-х предметов без пересчета: "Покажи, где 2 грибочка"; объединение предметов в различные множества, ориентируясь на цвет, форму, величину; нахождение "много", 1, 2 предметов в специально организованной и окружающей обстановке;</w:t>
      </w:r>
    </w:p>
    <w:bookmarkEnd w:id="4115"/>
    <w:bookmarkStart w:name="z4131" w:id="4116"/>
    <w:p>
      <w:pPr>
        <w:spacing w:after="0"/>
        <w:ind w:left="0"/>
        <w:jc w:val="both"/>
      </w:pPr>
      <w:r>
        <w:rPr>
          <w:rFonts w:ascii="Times New Roman"/>
          <w:b w:val="false"/>
          <w:i w:val="false"/>
          <w:color w:val="000000"/>
          <w:sz w:val="28"/>
        </w:rPr>
        <w:t>
      3) величина: определение размера предмета и сравнение по величине, используя приемы наложения и приложения (большой, маленький); группировка предметов по величине (большой, маленький);</w:t>
      </w:r>
    </w:p>
    <w:bookmarkEnd w:id="4116"/>
    <w:bookmarkStart w:name="z4132" w:id="4117"/>
    <w:p>
      <w:pPr>
        <w:spacing w:after="0"/>
        <w:ind w:left="0"/>
        <w:jc w:val="both"/>
      </w:pPr>
      <w:r>
        <w:rPr>
          <w:rFonts w:ascii="Times New Roman"/>
          <w:b w:val="false"/>
          <w:i w:val="false"/>
          <w:color w:val="000000"/>
          <w:sz w:val="28"/>
        </w:rPr>
        <w:t>
      4) геометрические фигуры: определение предметов круглой, квадратной формы; группировка предметов по форме: шары, кубики; различение геометрических фигур: круг, квадрат;</w:t>
      </w:r>
    </w:p>
    <w:bookmarkEnd w:id="4117"/>
    <w:bookmarkStart w:name="z4133" w:id="4118"/>
    <w:p>
      <w:pPr>
        <w:spacing w:after="0"/>
        <w:ind w:left="0"/>
        <w:jc w:val="both"/>
      </w:pPr>
      <w:r>
        <w:rPr>
          <w:rFonts w:ascii="Times New Roman"/>
          <w:b w:val="false"/>
          <w:i w:val="false"/>
          <w:color w:val="000000"/>
          <w:sz w:val="28"/>
        </w:rPr>
        <w:t>
      5) ориентировка в пространстве: обучение навыкам двигаться в заданном направлении: вперед, назад, влево, вправо (с помощью взрослого); ориентироваться в частях собственного тела: голова, руки, ноги, туловище.</w:t>
      </w:r>
    </w:p>
    <w:bookmarkEnd w:id="4118"/>
    <w:bookmarkStart w:name="z4134" w:id="4119"/>
    <w:p>
      <w:pPr>
        <w:spacing w:after="0"/>
        <w:ind w:left="0"/>
        <w:jc w:val="both"/>
      </w:pPr>
      <w:r>
        <w:rPr>
          <w:rFonts w:ascii="Times New Roman"/>
          <w:b w:val="false"/>
          <w:i w:val="false"/>
          <w:color w:val="000000"/>
          <w:sz w:val="28"/>
        </w:rPr>
        <w:t xml:space="preserve">
      94. Ожидаемые результаты: </w:t>
      </w:r>
    </w:p>
    <w:bookmarkEnd w:id="4119"/>
    <w:bookmarkStart w:name="z4135" w:id="4120"/>
    <w:p>
      <w:pPr>
        <w:spacing w:after="0"/>
        <w:ind w:left="0"/>
        <w:jc w:val="both"/>
      </w:pPr>
      <w:r>
        <w:rPr>
          <w:rFonts w:ascii="Times New Roman"/>
          <w:b w:val="false"/>
          <w:i w:val="false"/>
          <w:color w:val="000000"/>
          <w:sz w:val="28"/>
        </w:rPr>
        <w:t>
      1) образовывает множества из однородных или разнородных элементов по подражанию или по образцу;</w:t>
      </w:r>
    </w:p>
    <w:bookmarkEnd w:id="4120"/>
    <w:bookmarkStart w:name="z4136" w:id="4121"/>
    <w:p>
      <w:pPr>
        <w:spacing w:after="0"/>
        <w:ind w:left="0"/>
        <w:jc w:val="both"/>
      </w:pPr>
      <w:r>
        <w:rPr>
          <w:rFonts w:ascii="Times New Roman"/>
          <w:b w:val="false"/>
          <w:i w:val="false"/>
          <w:color w:val="000000"/>
          <w:sz w:val="28"/>
        </w:rPr>
        <w:t xml:space="preserve">
      2) выделяет "много", "мало", 1, 2 предмета из группы; </w:t>
      </w:r>
    </w:p>
    <w:bookmarkEnd w:id="4121"/>
    <w:bookmarkStart w:name="z4137" w:id="4122"/>
    <w:p>
      <w:pPr>
        <w:spacing w:after="0"/>
        <w:ind w:left="0"/>
        <w:jc w:val="both"/>
      </w:pPr>
      <w:r>
        <w:rPr>
          <w:rFonts w:ascii="Times New Roman"/>
          <w:b w:val="false"/>
          <w:i w:val="false"/>
          <w:color w:val="000000"/>
          <w:sz w:val="28"/>
        </w:rPr>
        <w:t xml:space="preserve">
      3) пересчитывает предметы в пределах 2-х, называет или показывает на пальцах итоговое число; </w:t>
      </w:r>
    </w:p>
    <w:bookmarkEnd w:id="4122"/>
    <w:bookmarkStart w:name="z4138" w:id="4123"/>
    <w:p>
      <w:pPr>
        <w:spacing w:after="0"/>
        <w:ind w:left="0"/>
        <w:jc w:val="both"/>
      </w:pPr>
      <w:r>
        <w:rPr>
          <w:rFonts w:ascii="Times New Roman"/>
          <w:b w:val="false"/>
          <w:i w:val="false"/>
          <w:color w:val="000000"/>
          <w:sz w:val="28"/>
        </w:rPr>
        <w:t xml:space="preserve">
      4) составляет равные по количеству элементов множества путем установления попарного соответствия с организующей и направляющей помощью взрослого; </w:t>
      </w:r>
    </w:p>
    <w:bookmarkEnd w:id="4123"/>
    <w:bookmarkStart w:name="z4139" w:id="4124"/>
    <w:p>
      <w:pPr>
        <w:spacing w:after="0"/>
        <w:ind w:left="0"/>
        <w:jc w:val="both"/>
      </w:pPr>
      <w:r>
        <w:rPr>
          <w:rFonts w:ascii="Times New Roman"/>
          <w:b w:val="false"/>
          <w:i w:val="false"/>
          <w:color w:val="000000"/>
          <w:sz w:val="28"/>
        </w:rPr>
        <w:t>
      5) сравнивает предметы по величине, используя приемы наложения и приложения (большой, маленький);</w:t>
      </w:r>
    </w:p>
    <w:bookmarkEnd w:id="4124"/>
    <w:bookmarkStart w:name="z4140" w:id="4125"/>
    <w:p>
      <w:pPr>
        <w:spacing w:after="0"/>
        <w:ind w:left="0"/>
        <w:jc w:val="both"/>
      </w:pPr>
      <w:r>
        <w:rPr>
          <w:rFonts w:ascii="Times New Roman"/>
          <w:b w:val="false"/>
          <w:i w:val="false"/>
          <w:color w:val="000000"/>
          <w:sz w:val="28"/>
        </w:rPr>
        <w:t>
      6) различает геометрические фигуры: круг, квадрат;</w:t>
      </w:r>
    </w:p>
    <w:bookmarkEnd w:id="4125"/>
    <w:bookmarkStart w:name="z4141" w:id="4126"/>
    <w:p>
      <w:pPr>
        <w:spacing w:after="0"/>
        <w:ind w:left="0"/>
        <w:jc w:val="both"/>
      </w:pPr>
      <w:r>
        <w:rPr>
          <w:rFonts w:ascii="Times New Roman"/>
          <w:b w:val="false"/>
          <w:i w:val="false"/>
          <w:color w:val="000000"/>
          <w:sz w:val="28"/>
        </w:rPr>
        <w:t xml:space="preserve">
      7) группирует предметы по форме: шары, кубики; </w:t>
      </w:r>
    </w:p>
    <w:bookmarkEnd w:id="4126"/>
    <w:bookmarkStart w:name="z4142" w:id="4127"/>
    <w:p>
      <w:pPr>
        <w:spacing w:after="0"/>
        <w:ind w:left="0"/>
        <w:jc w:val="both"/>
      </w:pPr>
      <w:r>
        <w:rPr>
          <w:rFonts w:ascii="Times New Roman"/>
          <w:b w:val="false"/>
          <w:i w:val="false"/>
          <w:color w:val="000000"/>
          <w:sz w:val="28"/>
        </w:rPr>
        <w:t>
      8) ориентируется в частях своего тела (голова, руки, ноги, туловище).</w:t>
      </w:r>
    </w:p>
    <w:bookmarkEnd w:id="4127"/>
    <w:bookmarkStart w:name="z4143" w:id="4128"/>
    <w:p>
      <w:pPr>
        <w:spacing w:after="0"/>
        <w:ind w:left="0"/>
        <w:jc w:val="both"/>
      </w:pPr>
      <w:r>
        <w:rPr>
          <w:rFonts w:ascii="Times New Roman"/>
          <w:b w:val="false"/>
          <w:i w:val="false"/>
          <w:color w:val="000000"/>
          <w:sz w:val="28"/>
        </w:rPr>
        <w:t>
      95. Сенсорика:</w:t>
      </w:r>
    </w:p>
    <w:bookmarkEnd w:id="4128"/>
    <w:bookmarkStart w:name="z4144" w:id="4129"/>
    <w:p>
      <w:pPr>
        <w:spacing w:after="0"/>
        <w:ind w:left="0"/>
        <w:jc w:val="both"/>
      </w:pPr>
      <w:r>
        <w:rPr>
          <w:rFonts w:ascii="Times New Roman"/>
          <w:b w:val="false"/>
          <w:i w:val="false"/>
          <w:color w:val="000000"/>
          <w:sz w:val="28"/>
        </w:rPr>
        <w:t>
      1) развитие зрительного восприятия и внимания: соотнесение предметов с их изображением в пределах 2-3 предъявляемых образцов; проталкивание объемных геометрических форм (куб, шар, кирпичик) в соответствующие прорези коробки методом проб; подбор крышек к коробочкам одинаковой величины, но разной формы (круглая, квадратная), соотнесение формы крышки и формы коробки с помощью проб; различение цветов (красный, желтый, зеленый) в ситуации подражания действиям педагога (подбор одежды для кукол по цвету); складывание из 2-х частей разрезной предметной картинки;</w:t>
      </w:r>
    </w:p>
    <w:bookmarkEnd w:id="4129"/>
    <w:bookmarkStart w:name="z4145" w:id="4130"/>
    <w:p>
      <w:pPr>
        <w:spacing w:after="0"/>
        <w:ind w:left="0"/>
        <w:jc w:val="both"/>
      </w:pPr>
      <w:r>
        <w:rPr>
          <w:rFonts w:ascii="Times New Roman"/>
          <w:b w:val="false"/>
          <w:i w:val="false"/>
          <w:color w:val="000000"/>
          <w:sz w:val="28"/>
        </w:rPr>
        <w:t>
      2) развитие слухового восприятия и внимания: обучение навыкам дифференцированно реагировать на звучание определенных инструментов (выбор из трех: барабан, пианино, бубен); соотносить игрушку с соответствующим звукоподражанием; различать на слух три слова с опорой на картинки; различать на слух слова с разным слоговым составом без фонетического анализа;</w:t>
      </w:r>
    </w:p>
    <w:bookmarkEnd w:id="4130"/>
    <w:bookmarkStart w:name="z4146" w:id="4131"/>
    <w:p>
      <w:pPr>
        <w:spacing w:after="0"/>
        <w:ind w:left="0"/>
        <w:jc w:val="both"/>
      </w:pPr>
      <w:r>
        <w:rPr>
          <w:rFonts w:ascii="Times New Roman"/>
          <w:b w:val="false"/>
          <w:i w:val="false"/>
          <w:color w:val="000000"/>
          <w:sz w:val="28"/>
        </w:rPr>
        <w:t>
      3) развитие тактильно-двигательного восприятия: обучение умениям производить выбор по величине и форме по слову ("Дай большой мяч, дай маленький мяч") на ощупь; производить выбор по величине и форме по образцу; группировать предметы по форме, цвету, величине; дифференцировать предметы и объекты по признаку "мокрый" - "сухой" (полотенце, камешки); различать температуру предметов и объектов: "горячий" - "холодный" (посуда, вода, песок);</w:t>
      </w:r>
    </w:p>
    <w:bookmarkEnd w:id="4131"/>
    <w:bookmarkStart w:name="z4147" w:id="4132"/>
    <w:p>
      <w:pPr>
        <w:spacing w:after="0"/>
        <w:ind w:left="0"/>
        <w:jc w:val="both"/>
      </w:pPr>
      <w:r>
        <w:rPr>
          <w:rFonts w:ascii="Times New Roman"/>
          <w:b w:val="false"/>
          <w:i w:val="false"/>
          <w:color w:val="000000"/>
          <w:sz w:val="28"/>
        </w:rPr>
        <w:t>
      4) развитие вкусовой чувствительности: формирование представления о горячей и холодной пищи; дифференцирование горячих и холодных напитков (чай, сок); формирование представлений о различных вкусовых характеристиках "сладкий-горький"; определение пищи на вкус "сладкий-горький";</w:t>
      </w:r>
    </w:p>
    <w:bookmarkEnd w:id="4132"/>
    <w:bookmarkStart w:name="z4148" w:id="4133"/>
    <w:p>
      <w:pPr>
        <w:spacing w:after="0"/>
        <w:ind w:left="0"/>
        <w:jc w:val="both"/>
      </w:pPr>
      <w:r>
        <w:rPr>
          <w:rFonts w:ascii="Times New Roman"/>
          <w:b w:val="false"/>
          <w:i w:val="false"/>
          <w:color w:val="000000"/>
          <w:sz w:val="28"/>
        </w:rPr>
        <w:t>
      96. Ожидаемые результаты:</w:t>
      </w:r>
    </w:p>
    <w:bookmarkEnd w:id="4133"/>
    <w:bookmarkStart w:name="z4149" w:id="4134"/>
    <w:p>
      <w:pPr>
        <w:spacing w:after="0"/>
        <w:ind w:left="0"/>
        <w:jc w:val="both"/>
      </w:pPr>
      <w:r>
        <w:rPr>
          <w:rFonts w:ascii="Times New Roman"/>
          <w:b w:val="false"/>
          <w:i w:val="false"/>
          <w:color w:val="000000"/>
          <w:sz w:val="28"/>
        </w:rPr>
        <w:t>
      1) соотносит знакомые предметы с их изображением;</w:t>
      </w:r>
    </w:p>
    <w:bookmarkEnd w:id="4134"/>
    <w:bookmarkStart w:name="z4150" w:id="4135"/>
    <w:p>
      <w:pPr>
        <w:spacing w:after="0"/>
        <w:ind w:left="0"/>
        <w:jc w:val="both"/>
      </w:pPr>
      <w:r>
        <w:rPr>
          <w:rFonts w:ascii="Times New Roman"/>
          <w:b w:val="false"/>
          <w:i w:val="false"/>
          <w:color w:val="000000"/>
          <w:sz w:val="28"/>
        </w:rPr>
        <w:t>
      2) соотносит цвета (красный, желтый, зеленый);</w:t>
      </w:r>
    </w:p>
    <w:bookmarkEnd w:id="4135"/>
    <w:bookmarkStart w:name="z4151" w:id="4136"/>
    <w:p>
      <w:pPr>
        <w:spacing w:after="0"/>
        <w:ind w:left="0"/>
        <w:jc w:val="both"/>
      </w:pPr>
      <w:r>
        <w:rPr>
          <w:rFonts w:ascii="Times New Roman"/>
          <w:b w:val="false"/>
          <w:i w:val="false"/>
          <w:color w:val="000000"/>
          <w:sz w:val="28"/>
        </w:rPr>
        <w:t>
      3) различает величину предметов (большой-маленький);</w:t>
      </w:r>
    </w:p>
    <w:bookmarkEnd w:id="4136"/>
    <w:bookmarkStart w:name="z4152" w:id="4137"/>
    <w:p>
      <w:pPr>
        <w:spacing w:after="0"/>
        <w:ind w:left="0"/>
        <w:jc w:val="both"/>
      </w:pPr>
      <w:r>
        <w:rPr>
          <w:rFonts w:ascii="Times New Roman"/>
          <w:b w:val="false"/>
          <w:i w:val="false"/>
          <w:color w:val="000000"/>
          <w:sz w:val="28"/>
        </w:rPr>
        <w:t>
      4) различает на ощупь геометрические формы (шар, куб, кирпичик);</w:t>
      </w:r>
    </w:p>
    <w:bookmarkEnd w:id="4137"/>
    <w:bookmarkStart w:name="z4153" w:id="4138"/>
    <w:p>
      <w:pPr>
        <w:spacing w:after="0"/>
        <w:ind w:left="0"/>
        <w:jc w:val="both"/>
      </w:pPr>
      <w:r>
        <w:rPr>
          <w:rFonts w:ascii="Times New Roman"/>
          <w:b w:val="false"/>
          <w:i w:val="false"/>
          <w:color w:val="000000"/>
          <w:sz w:val="28"/>
        </w:rPr>
        <w:t>
      5) зрительно опознает предметы ближайшего окружения;</w:t>
      </w:r>
    </w:p>
    <w:bookmarkEnd w:id="4138"/>
    <w:bookmarkStart w:name="z4154" w:id="4139"/>
    <w:p>
      <w:pPr>
        <w:spacing w:after="0"/>
        <w:ind w:left="0"/>
        <w:jc w:val="both"/>
      </w:pPr>
      <w:r>
        <w:rPr>
          <w:rFonts w:ascii="Times New Roman"/>
          <w:b w:val="false"/>
          <w:i w:val="false"/>
          <w:color w:val="000000"/>
          <w:sz w:val="28"/>
        </w:rPr>
        <w:t>
      6) складывает разрезную предметную картинку из 2-х частей;</w:t>
      </w:r>
    </w:p>
    <w:bookmarkEnd w:id="4139"/>
    <w:bookmarkStart w:name="z4155" w:id="4140"/>
    <w:p>
      <w:pPr>
        <w:spacing w:after="0"/>
        <w:ind w:left="0"/>
        <w:jc w:val="both"/>
      </w:pPr>
      <w:r>
        <w:rPr>
          <w:rFonts w:ascii="Times New Roman"/>
          <w:b w:val="false"/>
          <w:i w:val="false"/>
          <w:color w:val="000000"/>
          <w:sz w:val="28"/>
        </w:rPr>
        <w:t>
      7) различает на слух слова с разным слоговым составом;</w:t>
      </w:r>
    </w:p>
    <w:bookmarkEnd w:id="4140"/>
    <w:bookmarkStart w:name="z4156" w:id="4141"/>
    <w:p>
      <w:pPr>
        <w:spacing w:after="0"/>
        <w:ind w:left="0"/>
        <w:jc w:val="both"/>
      </w:pPr>
      <w:r>
        <w:rPr>
          <w:rFonts w:ascii="Times New Roman"/>
          <w:b w:val="false"/>
          <w:i w:val="false"/>
          <w:color w:val="000000"/>
          <w:sz w:val="28"/>
        </w:rPr>
        <w:t>
      8) различает пищу, напитки по признаку "горячий-холодный", "сладкий-горький";</w:t>
      </w:r>
    </w:p>
    <w:bookmarkEnd w:id="4141"/>
    <w:bookmarkStart w:name="z4157" w:id="4142"/>
    <w:p>
      <w:pPr>
        <w:spacing w:after="0"/>
        <w:ind w:left="0"/>
        <w:jc w:val="both"/>
      </w:pPr>
      <w:r>
        <w:rPr>
          <w:rFonts w:ascii="Times New Roman"/>
          <w:b w:val="false"/>
          <w:i w:val="false"/>
          <w:color w:val="000000"/>
          <w:sz w:val="28"/>
        </w:rPr>
        <w:t>
      9) различает предметы и объекты по признаку "мокрый-сухой", "горячий-холодный".</w:t>
      </w:r>
    </w:p>
    <w:bookmarkEnd w:id="4142"/>
    <w:bookmarkStart w:name="z4158" w:id="4143"/>
    <w:p>
      <w:pPr>
        <w:spacing w:after="0"/>
        <w:ind w:left="0"/>
        <w:jc w:val="both"/>
      </w:pPr>
      <w:r>
        <w:rPr>
          <w:rFonts w:ascii="Times New Roman"/>
          <w:b w:val="false"/>
          <w:i w:val="false"/>
          <w:color w:val="000000"/>
          <w:sz w:val="28"/>
        </w:rPr>
        <w:t>
      97. Конструирование:</w:t>
      </w:r>
    </w:p>
    <w:bookmarkEnd w:id="4143"/>
    <w:bookmarkStart w:name="z4159" w:id="4144"/>
    <w:p>
      <w:pPr>
        <w:spacing w:after="0"/>
        <w:ind w:left="0"/>
        <w:jc w:val="both"/>
      </w:pPr>
      <w:r>
        <w:rPr>
          <w:rFonts w:ascii="Times New Roman"/>
          <w:b w:val="false"/>
          <w:i w:val="false"/>
          <w:color w:val="000000"/>
          <w:sz w:val="28"/>
        </w:rPr>
        <w:t>
      1) обучение наблюдению за действиями взрослого в процессе конструктивной деятельности, производимую на глазах у детей; обыгрыванию собственных построек; конструированию простейших построек с помощью взрослого; восприятию объемной формы предметов, деталей конструктора, путем обследования: ощупывание предметов двумя руками, обведение по контуру; сравнению предметов по величине (большой, маленький) через практические действия по подражанию;</w:t>
      </w:r>
    </w:p>
    <w:bookmarkEnd w:id="4144"/>
    <w:bookmarkStart w:name="z4160" w:id="4145"/>
    <w:p>
      <w:pPr>
        <w:spacing w:after="0"/>
        <w:ind w:left="0"/>
        <w:jc w:val="both"/>
      </w:pPr>
      <w:r>
        <w:rPr>
          <w:rFonts w:ascii="Times New Roman"/>
          <w:b w:val="false"/>
          <w:i w:val="false"/>
          <w:color w:val="000000"/>
          <w:sz w:val="28"/>
        </w:rPr>
        <w:t>
      2) формирование знаний об основных цветах, соотнесение цветов: красный, желтый; формирование знаний о величине предметов: большой, маленький; формирование знаний о форме предметов (кубик, кирпич);</w:t>
      </w:r>
    </w:p>
    <w:bookmarkEnd w:id="4145"/>
    <w:bookmarkStart w:name="z4161" w:id="4146"/>
    <w:p>
      <w:pPr>
        <w:spacing w:after="0"/>
        <w:ind w:left="0"/>
        <w:jc w:val="both"/>
      </w:pPr>
      <w:r>
        <w:rPr>
          <w:rFonts w:ascii="Times New Roman"/>
          <w:b w:val="false"/>
          <w:i w:val="false"/>
          <w:color w:val="000000"/>
          <w:sz w:val="28"/>
        </w:rPr>
        <w:t>
      3) конструирование из строительных материалов: знакомство с деталями строительного материала, его конструктивными возможностями (кубик, кирпич); обучение навыкам по образцу строить башню из 2-3 кубиков, используя прием поэтапного конструирования; по подражанию строить башню из кирпичиков; по подражанию строить узкую длинную дорогу; использование в игре элементов строительных наборов в качестве предметов-заместителей;</w:t>
      </w:r>
    </w:p>
    <w:bookmarkEnd w:id="4146"/>
    <w:bookmarkStart w:name="z4162" w:id="4147"/>
    <w:p>
      <w:pPr>
        <w:spacing w:after="0"/>
        <w:ind w:left="0"/>
        <w:jc w:val="both"/>
      </w:pPr>
      <w:r>
        <w:rPr>
          <w:rFonts w:ascii="Times New Roman"/>
          <w:b w:val="false"/>
          <w:i w:val="false"/>
          <w:color w:val="000000"/>
          <w:sz w:val="28"/>
        </w:rPr>
        <w:t>
      4) непредметное конструирование: обучение навыкам собирать игрушку, соединять части в целое; закреплять умение перемещать в пространстве групповой комнаты элементы строительного конструктора по подражанию ("Переставь, как я"); моделирование пространственных отношений по объемным образцам (воспроизводить действия с объемными модулями);</w:t>
      </w:r>
    </w:p>
    <w:bookmarkEnd w:id="4147"/>
    <w:bookmarkStart w:name="z4163" w:id="4148"/>
    <w:p>
      <w:pPr>
        <w:spacing w:after="0"/>
        <w:ind w:left="0"/>
        <w:jc w:val="both"/>
      </w:pPr>
      <w:r>
        <w:rPr>
          <w:rFonts w:ascii="Times New Roman"/>
          <w:b w:val="false"/>
          <w:i w:val="false"/>
          <w:color w:val="000000"/>
          <w:sz w:val="28"/>
        </w:rPr>
        <w:t>
      5) конструирование из палочек: обучение навыкам выкладывать простые фигуры методом приложения палочек под рисунком;</w:t>
      </w:r>
    </w:p>
    <w:bookmarkEnd w:id="4148"/>
    <w:bookmarkStart w:name="z4164" w:id="4149"/>
    <w:p>
      <w:pPr>
        <w:spacing w:after="0"/>
        <w:ind w:left="0"/>
        <w:jc w:val="both"/>
      </w:pPr>
      <w:r>
        <w:rPr>
          <w:rFonts w:ascii="Times New Roman"/>
          <w:b w:val="false"/>
          <w:i w:val="false"/>
          <w:color w:val="000000"/>
          <w:sz w:val="28"/>
        </w:rPr>
        <w:t>
      6) конструирование сборно-разборных игрушек: сборка игрушек по подражанию, соединение частей в целое; показывание частей лица и тела на кукле, на игрушечных животных;</w:t>
      </w:r>
    </w:p>
    <w:bookmarkEnd w:id="4149"/>
    <w:bookmarkStart w:name="z4165" w:id="4150"/>
    <w:p>
      <w:pPr>
        <w:spacing w:after="0"/>
        <w:ind w:left="0"/>
        <w:jc w:val="both"/>
      </w:pPr>
      <w:r>
        <w:rPr>
          <w:rFonts w:ascii="Times New Roman"/>
          <w:b w:val="false"/>
          <w:i w:val="false"/>
          <w:color w:val="000000"/>
          <w:sz w:val="28"/>
        </w:rPr>
        <w:t>
      7) формирование навыков: захватывать, удерживать, перемещать детали конструкторов; устанавливать детали друг на друге; обследовать предметы двумя руками (ощупывание предметов); сравнивать по размеру элементы строительных наборов (большой, маленький); приставлять кирпичи узкой короткой гранью.</w:t>
      </w:r>
    </w:p>
    <w:bookmarkEnd w:id="4150"/>
    <w:bookmarkStart w:name="z4166" w:id="4151"/>
    <w:p>
      <w:pPr>
        <w:spacing w:after="0"/>
        <w:ind w:left="0"/>
        <w:jc w:val="both"/>
      </w:pPr>
      <w:r>
        <w:rPr>
          <w:rFonts w:ascii="Times New Roman"/>
          <w:b w:val="false"/>
          <w:i w:val="false"/>
          <w:color w:val="000000"/>
          <w:sz w:val="28"/>
        </w:rPr>
        <w:t>
      98. Ожидаемые результаты:</w:t>
      </w:r>
    </w:p>
    <w:bookmarkEnd w:id="4151"/>
    <w:bookmarkStart w:name="z4167" w:id="4152"/>
    <w:p>
      <w:pPr>
        <w:spacing w:after="0"/>
        <w:ind w:left="0"/>
        <w:jc w:val="both"/>
      </w:pPr>
      <w:r>
        <w:rPr>
          <w:rFonts w:ascii="Times New Roman"/>
          <w:b w:val="false"/>
          <w:i w:val="false"/>
          <w:color w:val="000000"/>
          <w:sz w:val="28"/>
        </w:rPr>
        <w:t>
      1) проявляет интерес к выполнению построек и совместной игре с ними;</w:t>
      </w:r>
    </w:p>
    <w:bookmarkEnd w:id="4152"/>
    <w:bookmarkStart w:name="z4168" w:id="4153"/>
    <w:p>
      <w:pPr>
        <w:spacing w:after="0"/>
        <w:ind w:left="0"/>
        <w:jc w:val="both"/>
      </w:pPr>
      <w:r>
        <w:rPr>
          <w:rFonts w:ascii="Times New Roman"/>
          <w:b w:val="false"/>
          <w:i w:val="false"/>
          <w:color w:val="000000"/>
          <w:sz w:val="28"/>
        </w:rPr>
        <w:t>
      2) создает простейшие постройки из строительного материала и палочек;</w:t>
      </w:r>
    </w:p>
    <w:bookmarkEnd w:id="4153"/>
    <w:bookmarkStart w:name="z4169" w:id="4154"/>
    <w:p>
      <w:pPr>
        <w:spacing w:after="0"/>
        <w:ind w:left="0"/>
        <w:jc w:val="both"/>
      </w:pPr>
      <w:r>
        <w:rPr>
          <w:rFonts w:ascii="Times New Roman"/>
          <w:b w:val="false"/>
          <w:i w:val="false"/>
          <w:color w:val="000000"/>
          <w:sz w:val="28"/>
        </w:rPr>
        <w:t>
      3) узнает знакомые постройки;</w:t>
      </w:r>
    </w:p>
    <w:bookmarkEnd w:id="4154"/>
    <w:bookmarkStart w:name="z4170" w:id="4155"/>
    <w:p>
      <w:pPr>
        <w:spacing w:after="0"/>
        <w:ind w:left="0"/>
        <w:jc w:val="both"/>
      </w:pPr>
      <w:r>
        <w:rPr>
          <w:rFonts w:ascii="Times New Roman"/>
          <w:b w:val="false"/>
          <w:i w:val="false"/>
          <w:color w:val="000000"/>
          <w:sz w:val="28"/>
        </w:rPr>
        <w:t>
      4) собирает по образцу сборно-разборные игрушки;</w:t>
      </w:r>
    </w:p>
    <w:bookmarkEnd w:id="4155"/>
    <w:bookmarkStart w:name="z4171" w:id="4156"/>
    <w:p>
      <w:pPr>
        <w:spacing w:after="0"/>
        <w:ind w:left="0"/>
        <w:jc w:val="both"/>
      </w:pPr>
      <w:r>
        <w:rPr>
          <w:rFonts w:ascii="Times New Roman"/>
          <w:b w:val="false"/>
          <w:i w:val="false"/>
          <w:color w:val="000000"/>
          <w:sz w:val="28"/>
        </w:rPr>
        <w:t xml:space="preserve">
      5) перемещает поделки и конструкции в разных направлениях; </w:t>
      </w:r>
    </w:p>
    <w:bookmarkEnd w:id="4156"/>
    <w:bookmarkStart w:name="z4172" w:id="4157"/>
    <w:p>
      <w:pPr>
        <w:spacing w:after="0"/>
        <w:ind w:left="0"/>
        <w:jc w:val="both"/>
      </w:pPr>
      <w:r>
        <w:rPr>
          <w:rFonts w:ascii="Times New Roman"/>
          <w:b w:val="false"/>
          <w:i w:val="false"/>
          <w:color w:val="000000"/>
          <w:sz w:val="28"/>
        </w:rPr>
        <w:t xml:space="preserve">
      6) использует постройки в игре. </w:t>
      </w:r>
    </w:p>
    <w:bookmarkEnd w:id="4157"/>
    <w:bookmarkStart w:name="z4173" w:id="4158"/>
    <w:p>
      <w:pPr>
        <w:spacing w:after="0"/>
        <w:ind w:left="0"/>
        <w:jc w:val="both"/>
      </w:pPr>
      <w:r>
        <w:rPr>
          <w:rFonts w:ascii="Times New Roman"/>
          <w:b w:val="false"/>
          <w:i w:val="false"/>
          <w:color w:val="000000"/>
          <w:sz w:val="28"/>
        </w:rPr>
        <w:t>
      99. Естествознание:</w:t>
      </w:r>
    </w:p>
    <w:bookmarkEnd w:id="4158"/>
    <w:bookmarkStart w:name="z4174" w:id="4159"/>
    <w:p>
      <w:pPr>
        <w:spacing w:after="0"/>
        <w:ind w:left="0"/>
        <w:jc w:val="both"/>
      </w:pPr>
      <w:r>
        <w:rPr>
          <w:rFonts w:ascii="Times New Roman"/>
          <w:b w:val="false"/>
          <w:i w:val="false"/>
          <w:color w:val="000000"/>
          <w:sz w:val="28"/>
        </w:rPr>
        <w:t xml:space="preserve">
      1) явления природы: формирование представления о зиме и ее элементарных признаках (холодно, снег); формирование представления о лете и его элементарных признаках (жарко, солнышко греет); </w:t>
      </w:r>
    </w:p>
    <w:bookmarkEnd w:id="4159"/>
    <w:bookmarkStart w:name="z4175" w:id="4160"/>
    <w:p>
      <w:pPr>
        <w:spacing w:after="0"/>
        <w:ind w:left="0"/>
        <w:jc w:val="both"/>
      </w:pPr>
      <w:r>
        <w:rPr>
          <w:rFonts w:ascii="Times New Roman"/>
          <w:b w:val="false"/>
          <w:i w:val="false"/>
          <w:color w:val="000000"/>
          <w:sz w:val="28"/>
        </w:rPr>
        <w:t>
      2) растительный мир: ознакомление с овощами (огурец) и фруктами (банан) в процессе практической деятельности; формирование представлений о растительном мире: дерево, трава;</w:t>
      </w:r>
    </w:p>
    <w:bookmarkEnd w:id="4160"/>
    <w:bookmarkStart w:name="z4176" w:id="4161"/>
    <w:p>
      <w:pPr>
        <w:spacing w:after="0"/>
        <w:ind w:left="0"/>
        <w:jc w:val="both"/>
      </w:pPr>
      <w:r>
        <w:rPr>
          <w:rFonts w:ascii="Times New Roman"/>
          <w:b w:val="false"/>
          <w:i w:val="false"/>
          <w:color w:val="000000"/>
          <w:sz w:val="28"/>
        </w:rPr>
        <w:t>
      3) животный мир: ознакомление с домашними животными (собака); воспитание добрых чувств к объектам живой природы.</w:t>
      </w:r>
    </w:p>
    <w:bookmarkEnd w:id="4161"/>
    <w:bookmarkStart w:name="z4177" w:id="4162"/>
    <w:p>
      <w:pPr>
        <w:spacing w:after="0"/>
        <w:ind w:left="0"/>
        <w:jc w:val="both"/>
      </w:pPr>
      <w:r>
        <w:rPr>
          <w:rFonts w:ascii="Times New Roman"/>
          <w:b w:val="false"/>
          <w:i w:val="false"/>
          <w:color w:val="000000"/>
          <w:sz w:val="28"/>
        </w:rPr>
        <w:t>
      100. Ожидаемые результаты:</w:t>
      </w:r>
    </w:p>
    <w:bookmarkEnd w:id="4162"/>
    <w:bookmarkStart w:name="z4178" w:id="4163"/>
    <w:p>
      <w:pPr>
        <w:spacing w:after="0"/>
        <w:ind w:left="0"/>
        <w:jc w:val="both"/>
      </w:pPr>
      <w:r>
        <w:rPr>
          <w:rFonts w:ascii="Times New Roman"/>
          <w:b w:val="false"/>
          <w:i w:val="false"/>
          <w:color w:val="000000"/>
          <w:sz w:val="28"/>
        </w:rPr>
        <w:t>
      1) показывает на иллюстрациях зиму и лето с помощью педагога;</w:t>
      </w:r>
    </w:p>
    <w:bookmarkEnd w:id="4163"/>
    <w:bookmarkStart w:name="z4179" w:id="4164"/>
    <w:p>
      <w:pPr>
        <w:spacing w:after="0"/>
        <w:ind w:left="0"/>
        <w:jc w:val="both"/>
      </w:pPr>
      <w:r>
        <w:rPr>
          <w:rFonts w:ascii="Times New Roman"/>
          <w:b w:val="false"/>
          <w:i w:val="false"/>
          <w:color w:val="000000"/>
          <w:sz w:val="28"/>
        </w:rPr>
        <w:t>
      2) показывает знакомые овощи и фрукты;</w:t>
      </w:r>
    </w:p>
    <w:bookmarkEnd w:id="4164"/>
    <w:bookmarkStart w:name="z4180" w:id="4165"/>
    <w:p>
      <w:pPr>
        <w:spacing w:after="0"/>
        <w:ind w:left="0"/>
        <w:jc w:val="both"/>
      </w:pPr>
      <w:r>
        <w:rPr>
          <w:rFonts w:ascii="Times New Roman"/>
          <w:b w:val="false"/>
          <w:i w:val="false"/>
          <w:color w:val="000000"/>
          <w:sz w:val="28"/>
        </w:rPr>
        <w:t>
      3) показывает знакомых домашних животных.</w:t>
      </w:r>
    </w:p>
    <w:bookmarkEnd w:id="4165"/>
    <w:bookmarkStart w:name="z4181" w:id="4166"/>
    <w:p>
      <w:pPr>
        <w:spacing w:after="0"/>
        <w:ind w:left="0"/>
        <w:jc w:val="left"/>
      </w:pPr>
      <w:r>
        <w:rPr>
          <w:rFonts w:ascii="Times New Roman"/>
          <w:b/>
          <w:i w:val="false"/>
          <w:color w:val="000000"/>
        </w:rPr>
        <w:t xml:space="preserve"> Параграф 10. Образовательная область "Творчество"</w:t>
      </w:r>
    </w:p>
    <w:bookmarkEnd w:id="4166"/>
    <w:bookmarkStart w:name="z4182" w:id="4167"/>
    <w:p>
      <w:pPr>
        <w:spacing w:after="0"/>
        <w:ind w:left="0"/>
        <w:jc w:val="both"/>
      </w:pPr>
      <w:r>
        <w:rPr>
          <w:rFonts w:ascii="Times New Roman"/>
          <w:b w:val="false"/>
          <w:i w:val="false"/>
          <w:color w:val="000000"/>
          <w:sz w:val="28"/>
        </w:rPr>
        <w:t>
      101.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4167"/>
    <w:bookmarkStart w:name="z4183" w:id="4168"/>
    <w:p>
      <w:pPr>
        <w:spacing w:after="0"/>
        <w:ind w:left="0"/>
        <w:jc w:val="both"/>
      </w:pPr>
      <w:r>
        <w:rPr>
          <w:rFonts w:ascii="Times New Roman"/>
          <w:b w:val="false"/>
          <w:i w:val="false"/>
          <w:color w:val="000000"/>
          <w:sz w:val="28"/>
        </w:rPr>
        <w:t>
      102. Целью является формирование интереса к изобразительной деятельности, формирование представлений об изображении реальных объектов;</w:t>
      </w:r>
    </w:p>
    <w:bookmarkEnd w:id="4168"/>
    <w:bookmarkStart w:name="z4184" w:id="4169"/>
    <w:p>
      <w:pPr>
        <w:spacing w:after="0"/>
        <w:ind w:left="0"/>
        <w:jc w:val="both"/>
      </w:pPr>
      <w:r>
        <w:rPr>
          <w:rFonts w:ascii="Times New Roman"/>
          <w:b w:val="false"/>
          <w:i w:val="false"/>
          <w:color w:val="000000"/>
          <w:sz w:val="28"/>
        </w:rPr>
        <w:t>
      103. Задачи:</w:t>
      </w:r>
    </w:p>
    <w:bookmarkEnd w:id="4169"/>
    <w:bookmarkStart w:name="z4185" w:id="4170"/>
    <w:p>
      <w:pPr>
        <w:spacing w:after="0"/>
        <w:ind w:left="0"/>
        <w:jc w:val="both"/>
      </w:pPr>
      <w:r>
        <w:rPr>
          <w:rFonts w:ascii="Times New Roman"/>
          <w:b w:val="false"/>
          <w:i w:val="false"/>
          <w:color w:val="000000"/>
          <w:sz w:val="28"/>
        </w:rPr>
        <w:t>
      1) побуждать интерес к изобразительной деятельности;</w:t>
      </w:r>
    </w:p>
    <w:bookmarkEnd w:id="4170"/>
    <w:bookmarkStart w:name="z4186" w:id="4171"/>
    <w:p>
      <w:pPr>
        <w:spacing w:after="0"/>
        <w:ind w:left="0"/>
        <w:jc w:val="both"/>
      </w:pPr>
      <w:r>
        <w:rPr>
          <w:rFonts w:ascii="Times New Roman"/>
          <w:b w:val="false"/>
          <w:i w:val="false"/>
          <w:color w:val="000000"/>
          <w:sz w:val="28"/>
        </w:rPr>
        <w:t>
      2) развивать зрительно-моторную координацию рук;</w:t>
      </w:r>
    </w:p>
    <w:bookmarkEnd w:id="4171"/>
    <w:bookmarkStart w:name="z4187" w:id="4172"/>
    <w:p>
      <w:pPr>
        <w:spacing w:after="0"/>
        <w:ind w:left="0"/>
        <w:jc w:val="both"/>
      </w:pPr>
      <w:r>
        <w:rPr>
          <w:rFonts w:ascii="Times New Roman"/>
          <w:b w:val="false"/>
          <w:i w:val="false"/>
          <w:color w:val="000000"/>
          <w:sz w:val="28"/>
        </w:rPr>
        <w:t>
      3) формировать зрительное восприятие цвета, величины, формы;</w:t>
      </w:r>
    </w:p>
    <w:bookmarkEnd w:id="4172"/>
    <w:bookmarkStart w:name="z4188" w:id="4173"/>
    <w:p>
      <w:pPr>
        <w:spacing w:after="0"/>
        <w:ind w:left="0"/>
        <w:jc w:val="both"/>
      </w:pPr>
      <w:r>
        <w:rPr>
          <w:rFonts w:ascii="Times New Roman"/>
          <w:b w:val="false"/>
          <w:i w:val="false"/>
          <w:color w:val="000000"/>
          <w:sz w:val="28"/>
        </w:rPr>
        <w:t>
      4) продолжать ознакомление с разными изобразительными средствами;</w:t>
      </w:r>
    </w:p>
    <w:bookmarkEnd w:id="4173"/>
    <w:bookmarkStart w:name="z4189" w:id="4174"/>
    <w:p>
      <w:pPr>
        <w:spacing w:after="0"/>
        <w:ind w:left="0"/>
        <w:jc w:val="both"/>
      </w:pPr>
      <w:r>
        <w:rPr>
          <w:rFonts w:ascii="Times New Roman"/>
          <w:b w:val="false"/>
          <w:i w:val="false"/>
          <w:color w:val="000000"/>
          <w:sz w:val="28"/>
        </w:rPr>
        <w:t>
      5) продолжать учить наблюдать за действиями взрослого, совершать действия по подражанию;</w:t>
      </w:r>
    </w:p>
    <w:bookmarkEnd w:id="4174"/>
    <w:bookmarkStart w:name="z4190" w:id="4175"/>
    <w:p>
      <w:pPr>
        <w:spacing w:after="0"/>
        <w:ind w:left="0"/>
        <w:jc w:val="both"/>
      </w:pPr>
      <w:r>
        <w:rPr>
          <w:rFonts w:ascii="Times New Roman"/>
          <w:b w:val="false"/>
          <w:i w:val="false"/>
          <w:color w:val="000000"/>
          <w:sz w:val="28"/>
        </w:rPr>
        <w:t>
      6) формировать первоначальные умения пользоваться пластичными материалами и создавать из них формы;</w:t>
      </w:r>
    </w:p>
    <w:bookmarkEnd w:id="4175"/>
    <w:bookmarkStart w:name="z4191" w:id="4176"/>
    <w:p>
      <w:pPr>
        <w:spacing w:after="0"/>
        <w:ind w:left="0"/>
        <w:jc w:val="both"/>
      </w:pPr>
      <w:r>
        <w:rPr>
          <w:rFonts w:ascii="Times New Roman"/>
          <w:b w:val="false"/>
          <w:i w:val="false"/>
          <w:color w:val="000000"/>
          <w:sz w:val="28"/>
        </w:rPr>
        <w:t>
      7) обучать рисованию простейших предметов и явлений по подражанию;</w:t>
      </w:r>
    </w:p>
    <w:bookmarkEnd w:id="4176"/>
    <w:bookmarkStart w:name="z4192" w:id="4177"/>
    <w:p>
      <w:pPr>
        <w:spacing w:after="0"/>
        <w:ind w:left="0"/>
        <w:jc w:val="both"/>
      </w:pPr>
      <w:r>
        <w:rPr>
          <w:rFonts w:ascii="Times New Roman"/>
          <w:b w:val="false"/>
          <w:i w:val="false"/>
          <w:color w:val="000000"/>
          <w:sz w:val="28"/>
        </w:rPr>
        <w:t>
      8) выполнять аппликацию с помощью педагога и по образцу;</w:t>
      </w:r>
    </w:p>
    <w:bookmarkEnd w:id="4177"/>
    <w:bookmarkStart w:name="z4193" w:id="4178"/>
    <w:p>
      <w:pPr>
        <w:spacing w:after="0"/>
        <w:ind w:left="0"/>
        <w:jc w:val="both"/>
      </w:pPr>
      <w:r>
        <w:rPr>
          <w:rFonts w:ascii="Times New Roman"/>
          <w:b w:val="false"/>
          <w:i w:val="false"/>
          <w:color w:val="000000"/>
          <w:sz w:val="28"/>
        </w:rPr>
        <w:t>
      9) развивать слуховое восприятие через умение внимательно слушать музыку;</w:t>
      </w:r>
    </w:p>
    <w:bookmarkEnd w:id="4178"/>
    <w:bookmarkStart w:name="z4194" w:id="4179"/>
    <w:p>
      <w:pPr>
        <w:spacing w:after="0"/>
        <w:ind w:left="0"/>
        <w:jc w:val="both"/>
      </w:pPr>
      <w:r>
        <w:rPr>
          <w:rFonts w:ascii="Times New Roman"/>
          <w:b w:val="false"/>
          <w:i w:val="false"/>
          <w:color w:val="000000"/>
          <w:sz w:val="28"/>
        </w:rPr>
        <w:t xml:space="preserve">
      10) формировать музыкально-сенсорные способности детей. </w:t>
      </w:r>
    </w:p>
    <w:bookmarkEnd w:id="4179"/>
    <w:bookmarkStart w:name="z4195" w:id="4180"/>
    <w:p>
      <w:pPr>
        <w:spacing w:after="0"/>
        <w:ind w:left="0"/>
        <w:jc w:val="left"/>
      </w:pPr>
      <w:r>
        <w:rPr>
          <w:rFonts w:ascii="Times New Roman"/>
          <w:b/>
          <w:i w:val="false"/>
          <w:color w:val="000000"/>
        </w:rPr>
        <w:t xml:space="preserve"> Параграф 11. 1 полугодие</w:t>
      </w:r>
    </w:p>
    <w:bookmarkEnd w:id="4180"/>
    <w:bookmarkStart w:name="z4196" w:id="4181"/>
    <w:p>
      <w:pPr>
        <w:spacing w:after="0"/>
        <w:ind w:left="0"/>
        <w:jc w:val="both"/>
      </w:pPr>
      <w:r>
        <w:rPr>
          <w:rFonts w:ascii="Times New Roman"/>
          <w:b w:val="false"/>
          <w:i w:val="false"/>
          <w:color w:val="000000"/>
          <w:sz w:val="28"/>
        </w:rPr>
        <w:t xml:space="preserve">
      104. Рисование: </w:t>
      </w:r>
    </w:p>
    <w:bookmarkEnd w:id="4181"/>
    <w:bookmarkStart w:name="z4197" w:id="4182"/>
    <w:p>
      <w:pPr>
        <w:spacing w:after="0"/>
        <w:ind w:left="0"/>
        <w:jc w:val="both"/>
      </w:pPr>
      <w:r>
        <w:rPr>
          <w:rFonts w:ascii="Times New Roman"/>
          <w:b w:val="false"/>
          <w:i w:val="false"/>
          <w:color w:val="000000"/>
          <w:sz w:val="28"/>
        </w:rPr>
        <w:t>
      1) обучение детей эмоционально положительно откликаться на предложение взрослого порисовать; обучение навыкам по подражанию обследовать предметы разной формы, обведение по контуру; формировать понимание того, что комбинации из штрихов и линий изображают разные предметы и явления; дорисовывание отдельных недостающих частей готового изображения; обучение проявлять эмоции в процессе работы, показывать друг другу результаты своей творческой деятельности;</w:t>
      </w:r>
    </w:p>
    <w:bookmarkEnd w:id="4182"/>
    <w:bookmarkStart w:name="z4198" w:id="4183"/>
    <w:p>
      <w:pPr>
        <w:spacing w:after="0"/>
        <w:ind w:left="0"/>
        <w:jc w:val="both"/>
      </w:pPr>
      <w:r>
        <w:rPr>
          <w:rFonts w:ascii="Times New Roman"/>
          <w:b w:val="false"/>
          <w:i w:val="false"/>
          <w:color w:val="000000"/>
          <w:sz w:val="28"/>
        </w:rPr>
        <w:t>
      2) формирование знаний об основных цветах, соотносить основные цвета: красный, желтый, синий; о величине предметов (большой, маленький); о форме предметов: круг;</w:t>
      </w:r>
    </w:p>
    <w:bookmarkEnd w:id="4183"/>
    <w:bookmarkStart w:name="z4199" w:id="4184"/>
    <w:p>
      <w:pPr>
        <w:spacing w:after="0"/>
        <w:ind w:left="0"/>
        <w:jc w:val="both"/>
      </w:pPr>
      <w:r>
        <w:rPr>
          <w:rFonts w:ascii="Times New Roman"/>
          <w:b w:val="false"/>
          <w:i w:val="false"/>
          <w:color w:val="000000"/>
          <w:sz w:val="28"/>
        </w:rPr>
        <w:t>
      3) формирование навыков: правильно сидеть за столом; рисовать правой рукой, левой придерживать лист; с помощью педагога правильно брать карандаш, кисточку (тремя пальцами); с помощью педагога обмакивать кисть в краску, снимать лишнюю каплю прикосновением к краю баночки; проводить узкие и широкие полосы краской (концом кисти и плашмя); проводить линии в разных направлениях, располагать изображение на всей поверхности листа; пользоваться салфеткой;</w:t>
      </w:r>
    </w:p>
    <w:bookmarkEnd w:id="4184"/>
    <w:bookmarkStart w:name="z4200" w:id="4185"/>
    <w:p>
      <w:pPr>
        <w:spacing w:after="0"/>
        <w:ind w:left="0"/>
        <w:jc w:val="both"/>
      </w:pPr>
      <w:r>
        <w:rPr>
          <w:rFonts w:ascii="Times New Roman"/>
          <w:b w:val="false"/>
          <w:i w:val="false"/>
          <w:color w:val="000000"/>
          <w:sz w:val="28"/>
        </w:rPr>
        <w:t>
      4) воспроизводить в рисунке не сложные предметы и явления по показу взрослого (дождик капает, ручеҰк течет).</w:t>
      </w:r>
    </w:p>
    <w:bookmarkEnd w:id="4185"/>
    <w:bookmarkStart w:name="z4201" w:id="4186"/>
    <w:p>
      <w:pPr>
        <w:spacing w:after="0"/>
        <w:ind w:left="0"/>
        <w:jc w:val="both"/>
      </w:pPr>
      <w:r>
        <w:rPr>
          <w:rFonts w:ascii="Times New Roman"/>
          <w:b w:val="false"/>
          <w:i w:val="false"/>
          <w:color w:val="000000"/>
          <w:sz w:val="28"/>
        </w:rPr>
        <w:t>
      105. Ожидаемые результаты:</w:t>
      </w:r>
    </w:p>
    <w:bookmarkEnd w:id="4186"/>
    <w:bookmarkStart w:name="z4202" w:id="4187"/>
    <w:p>
      <w:pPr>
        <w:spacing w:after="0"/>
        <w:ind w:left="0"/>
        <w:jc w:val="both"/>
      </w:pPr>
      <w:r>
        <w:rPr>
          <w:rFonts w:ascii="Times New Roman"/>
          <w:b w:val="false"/>
          <w:i w:val="false"/>
          <w:color w:val="000000"/>
          <w:sz w:val="28"/>
        </w:rPr>
        <w:t>
      1) умеет наносить мазки, рисует различные линии;</w:t>
      </w:r>
    </w:p>
    <w:bookmarkEnd w:id="4187"/>
    <w:bookmarkStart w:name="z4203" w:id="4188"/>
    <w:p>
      <w:pPr>
        <w:spacing w:after="0"/>
        <w:ind w:left="0"/>
        <w:jc w:val="both"/>
      </w:pPr>
      <w:r>
        <w:rPr>
          <w:rFonts w:ascii="Times New Roman"/>
          <w:b w:val="false"/>
          <w:i w:val="false"/>
          <w:color w:val="000000"/>
          <w:sz w:val="28"/>
        </w:rPr>
        <w:t>
      2) дорисовывает отдельные недостающие части готового изображения;</w:t>
      </w:r>
    </w:p>
    <w:bookmarkEnd w:id="4188"/>
    <w:bookmarkStart w:name="z4204" w:id="4189"/>
    <w:p>
      <w:pPr>
        <w:spacing w:after="0"/>
        <w:ind w:left="0"/>
        <w:jc w:val="both"/>
      </w:pPr>
      <w:r>
        <w:rPr>
          <w:rFonts w:ascii="Times New Roman"/>
          <w:b w:val="false"/>
          <w:i w:val="false"/>
          <w:color w:val="000000"/>
          <w:sz w:val="28"/>
        </w:rPr>
        <w:t>
      3) имеет представление о геометрических формах: круг;</w:t>
      </w:r>
    </w:p>
    <w:bookmarkEnd w:id="4189"/>
    <w:bookmarkStart w:name="z4205" w:id="4190"/>
    <w:p>
      <w:pPr>
        <w:spacing w:after="0"/>
        <w:ind w:left="0"/>
        <w:jc w:val="both"/>
      </w:pPr>
      <w:r>
        <w:rPr>
          <w:rFonts w:ascii="Times New Roman"/>
          <w:b w:val="false"/>
          <w:i w:val="false"/>
          <w:color w:val="000000"/>
          <w:sz w:val="28"/>
        </w:rPr>
        <w:t>
      4) имеет представление об основных цветах: красный, желтый, синий;</w:t>
      </w:r>
    </w:p>
    <w:bookmarkEnd w:id="4190"/>
    <w:bookmarkStart w:name="z4206" w:id="4191"/>
    <w:p>
      <w:pPr>
        <w:spacing w:after="0"/>
        <w:ind w:left="0"/>
        <w:jc w:val="both"/>
      </w:pPr>
      <w:r>
        <w:rPr>
          <w:rFonts w:ascii="Times New Roman"/>
          <w:b w:val="false"/>
          <w:i w:val="false"/>
          <w:color w:val="000000"/>
          <w:sz w:val="28"/>
        </w:rPr>
        <w:t>
      5) имеет представление о величине предметов (большой-маленький);</w:t>
      </w:r>
    </w:p>
    <w:bookmarkEnd w:id="4191"/>
    <w:bookmarkStart w:name="z4207" w:id="4192"/>
    <w:p>
      <w:pPr>
        <w:spacing w:after="0"/>
        <w:ind w:left="0"/>
        <w:jc w:val="both"/>
      </w:pPr>
      <w:r>
        <w:rPr>
          <w:rFonts w:ascii="Times New Roman"/>
          <w:b w:val="false"/>
          <w:i w:val="false"/>
          <w:color w:val="000000"/>
          <w:sz w:val="28"/>
        </w:rPr>
        <w:t>
      6) держит карандаш, кисточку тремя пальцами с помощью педагога;</w:t>
      </w:r>
    </w:p>
    <w:bookmarkEnd w:id="4192"/>
    <w:bookmarkStart w:name="z4208" w:id="4193"/>
    <w:p>
      <w:pPr>
        <w:spacing w:after="0"/>
        <w:ind w:left="0"/>
        <w:jc w:val="both"/>
      </w:pPr>
      <w:r>
        <w:rPr>
          <w:rFonts w:ascii="Times New Roman"/>
          <w:b w:val="false"/>
          <w:i w:val="false"/>
          <w:color w:val="000000"/>
          <w:sz w:val="28"/>
        </w:rPr>
        <w:t>
      7) правильно сидит за столом при рисовании.</w:t>
      </w:r>
    </w:p>
    <w:bookmarkEnd w:id="4193"/>
    <w:bookmarkStart w:name="z4209" w:id="4194"/>
    <w:p>
      <w:pPr>
        <w:spacing w:after="0"/>
        <w:ind w:left="0"/>
        <w:jc w:val="both"/>
      </w:pPr>
      <w:r>
        <w:rPr>
          <w:rFonts w:ascii="Times New Roman"/>
          <w:b w:val="false"/>
          <w:i w:val="false"/>
          <w:color w:val="000000"/>
          <w:sz w:val="28"/>
        </w:rPr>
        <w:t>
      106. Лепка:</w:t>
      </w:r>
    </w:p>
    <w:bookmarkEnd w:id="4194"/>
    <w:bookmarkStart w:name="z4210" w:id="4195"/>
    <w:p>
      <w:pPr>
        <w:spacing w:after="0"/>
        <w:ind w:left="0"/>
        <w:jc w:val="both"/>
      </w:pPr>
      <w:r>
        <w:rPr>
          <w:rFonts w:ascii="Times New Roman"/>
          <w:b w:val="false"/>
          <w:i w:val="false"/>
          <w:color w:val="000000"/>
          <w:sz w:val="28"/>
        </w:rPr>
        <w:t>
      1) обучение детей наблюдению за действиями взрослого в процессе лепки из пластилина, глины, цветного теста различных фигурок, предметов посуды, игрушек; обыгрывание с детьми различных поделок, сделанных взрослым; продолжение знакомства со свойствами пластических материалов: разминать, рвать на части, соединять, отщипывать куски, раскатывать прямыми и круговыми движениями, расплющивать; обучение восприятию объемной формы предметов путем обследования перед лепкой: ощупывание предметов, выделение основных частей; выделение и узнавание объемной формы предметов;</w:t>
      </w:r>
    </w:p>
    <w:bookmarkEnd w:id="4195"/>
    <w:bookmarkStart w:name="z4211" w:id="4196"/>
    <w:p>
      <w:pPr>
        <w:spacing w:after="0"/>
        <w:ind w:left="0"/>
        <w:jc w:val="both"/>
      </w:pPr>
      <w:r>
        <w:rPr>
          <w:rFonts w:ascii="Times New Roman"/>
          <w:b w:val="false"/>
          <w:i w:val="false"/>
          <w:color w:val="000000"/>
          <w:sz w:val="28"/>
        </w:rPr>
        <w:t>
      2) формирование навыков: разминать глину, тесто, пластилин; отрывать кусочек глины, теста, пластилина от большого куска; формообразующего движения – раскатывания;</w:t>
      </w:r>
    </w:p>
    <w:bookmarkEnd w:id="4196"/>
    <w:bookmarkStart w:name="z4212" w:id="4197"/>
    <w:p>
      <w:pPr>
        <w:spacing w:after="0"/>
        <w:ind w:left="0"/>
        <w:jc w:val="both"/>
      </w:pPr>
      <w:r>
        <w:rPr>
          <w:rFonts w:ascii="Times New Roman"/>
          <w:b w:val="false"/>
          <w:i w:val="false"/>
          <w:color w:val="000000"/>
          <w:sz w:val="28"/>
        </w:rPr>
        <w:t>
      3) лепка предметов цилиндрической формы: палочки, колбаски; соединять части цилиндрической формы, плотно прижимая их друг к другу: колечко, баранки;</w:t>
      </w:r>
    </w:p>
    <w:bookmarkEnd w:id="4197"/>
    <w:bookmarkStart w:name="z4213" w:id="4198"/>
    <w:p>
      <w:pPr>
        <w:spacing w:after="0"/>
        <w:ind w:left="0"/>
        <w:jc w:val="both"/>
      </w:pPr>
      <w:r>
        <w:rPr>
          <w:rFonts w:ascii="Times New Roman"/>
          <w:b w:val="false"/>
          <w:i w:val="false"/>
          <w:color w:val="000000"/>
          <w:sz w:val="28"/>
        </w:rPr>
        <w:t>
      4) лепка предметов округлой формы, раскатывая глину (тесто, пластилин) между ладонями и расплющивать ее: лепешка, блин;</w:t>
      </w:r>
    </w:p>
    <w:bookmarkEnd w:id="4198"/>
    <w:bookmarkStart w:name="z4214" w:id="4199"/>
    <w:p>
      <w:pPr>
        <w:spacing w:after="0"/>
        <w:ind w:left="0"/>
        <w:jc w:val="both"/>
      </w:pPr>
      <w:r>
        <w:rPr>
          <w:rFonts w:ascii="Times New Roman"/>
          <w:b w:val="false"/>
          <w:i w:val="false"/>
          <w:color w:val="000000"/>
          <w:sz w:val="28"/>
        </w:rPr>
        <w:t>
      5) продолжение знакомства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bookmarkEnd w:id="4199"/>
    <w:bookmarkStart w:name="z4215" w:id="4200"/>
    <w:p>
      <w:pPr>
        <w:spacing w:after="0"/>
        <w:ind w:left="0"/>
        <w:jc w:val="both"/>
      </w:pPr>
      <w:r>
        <w:rPr>
          <w:rFonts w:ascii="Times New Roman"/>
          <w:b w:val="false"/>
          <w:i w:val="false"/>
          <w:color w:val="000000"/>
          <w:sz w:val="28"/>
        </w:rPr>
        <w:t>
      107. Ожидаемые результаты:</w:t>
      </w:r>
    </w:p>
    <w:bookmarkEnd w:id="4200"/>
    <w:bookmarkStart w:name="z4216" w:id="4201"/>
    <w:p>
      <w:pPr>
        <w:spacing w:after="0"/>
        <w:ind w:left="0"/>
        <w:jc w:val="both"/>
      </w:pPr>
      <w:r>
        <w:rPr>
          <w:rFonts w:ascii="Times New Roman"/>
          <w:b w:val="false"/>
          <w:i w:val="false"/>
          <w:color w:val="000000"/>
          <w:sz w:val="28"/>
        </w:rPr>
        <w:t>
      1) выполняет действия с пластичными материалами (мнет, отрывает куски от большого кома, соединяет их в целый кусок);</w:t>
      </w:r>
    </w:p>
    <w:bookmarkEnd w:id="4201"/>
    <w:bookmarkStart w:name="z4217" w:id="4202"/>
    <w:p>
      <w:pPr>
        <w:spacing w:after="0"/>
        <w:ind w:left="0"/>
        <w:jc w:val="both"/>
      </w:pPr>
      <w:r>
        <w:rPr>
          <w:rFonts w:ascii="Times New Roman"/>
          <w:b w:val="false"/>
          <w:i w:val="false"/>
          <w:color w:val="000000"/>
          <w:sz w:val="28"/>
        </w:rPr>
        <w:t>
      2) выполняет формообразующее движение – раскатывание, совместно с педагогом и по подражанию;</w:t>
      </w:r>
    </w:p>
    <w:bookmarkEnd w:id="4202"/>
    <w:bookmarkStart w:name="z4218" w:id="4203"/>
    <w:p>
      <w:pPr>
        <w:spacing w:after="0"/>
        <w:ind w:left="0"/>
        <w:jc w:val="both"/>
      </w:pPr>
      <w:r>
        <w:rPr>
          <w:rFonts w:ascii="Times New Roman"/>
          <w:b w:val="false"/>
          <w:i w:val="false"/>
          <w:color w:val="000000"/>
          <w:sz w:val="28"/>
        </w:rPr>
        <w:t>
      3) лепит предметы цилиндрической формы: палочки, колбаски, совместно с педагогом и по подражанию;</w:t>
      </w:r>
    </w:p>
    <w:bookmarkEnd w:id="4203"/>
    <w:bookmarkStart w:name="z4219" w:id="4204"/>
    <w:p>
      <w:pPr>
        <w:spacing w:after="0"/>
        <w:ind w:left="0"/>
        <w:jc w:val="both"/>
      </w:pPr>
      <w:r>
        <w:rPr>
          <w:rFonts w:ascii="Times New Roman"/>
          <w:b w:val="false"/>
          <w:i w:val="false"/>
          <w:color w:val="000000"/>
          <w:sz w:val="28"/>
        </w:rPr>
        <w:t xml:space="preserve">
      4) соединяет части цилиндрической формы: колечки, баранки; </w:t>
      </w:r>
    </w:p>
    <w:bookmarkEnd w:id="4204"/>
    <w:bookmarkStart w:name="z4220" w:id="4205"/>
    <w:p>
      <w:pPr>
        <w:spacing w:after="0"/>
        <w:ind w:left="0"/>
        <w:jc w:val="both"/>
      </w:pPr>
      <w:r>
        <w:rPr>
          <w:rFonts w:ascii="Times New Roman"/>
          <w:b w:val="false"/>
          <w:i w:val="false"/>
          <w:color w:val="000000"/>
          <w:sz w:val="28"/>
        </w:rPr>
        <w:t>
      5) лепит предметы округлой формы, раскатывая глину (тесто, пластилин) между ладонями и расплющивая ее: лепешка, блин;</w:t>
      </w:r>
    </w:p>
    <w:bookmarkEnd w:id="4205"/>
    <w:bookmarkStart w:name="z4221" w:id="4206"/>
    <w:p>
      <w:pPr>
        <w:spacing w:after="0"/>
        <w:ind w:left="0"/>
        <w:jc w:val="both"/>
      </w:pPr>
      <w:r>
        <w:rPr>
          <w:rFonts w:ascii="Times New Roman"/>
          <w:b w:val="false"/>
          <w:i w:val="false"/>
          <w:color w:val="000000"/>
          <w:sz w:val="28"/>
        </w:rPr>
        <w:t>
      6) правильно сидит за столом, лепит на дощечке, засучив рукава, с помощью педагога моет руки после лепки;</w:t>
      </w:r>
    </w:p>
    <w:bookmarkEnd w:id="4206"/>
    <w:bookmarkStart w:name="z4222" w:id="4207"/>
    <w:p>
      <w:pPr>
        <w:spacing w:after="0"/>
        <w:ind w:left="0"/>
        <w:jc w:val="both"/>
      </w:pPr>
      <w:r>
        <w:rPr>
          <w:rFonts w:ascii="Times New Roman"/>
          <w:b w:val="false"/>
          <w:i w:val="false"/>
          <w:color w:val="000000"/>
          <w:sz w:val="28"/>
        </w:rPr>
        <w:t>
      7) проявляет эмоции в процессе работы.</w:t>
      </w:r>
    </w:p>
    <w:bookmarkEnd w:id="4207"/>
    <w:bookmarkStart w:name="z4223" w:id="4208"/>
    <w:p>
      <w:pPr>
        <w:spacing w:after="0"/>
        <w:ind w:left="0"/>
        <w:jc w:val="both"/>
      </w:pPr>
      <w:r>
        <w:rPr>
          <w:rFonts w:ascii="Times New Roman"/>
          <w:b w:val="false"/>
          <w:i w:val="false"/>
          <w:color w:val="000000"/>
          <w:sz w:val="28"/>
        </w:rPr>
        <w:t xml:space="preserve">
      108. Аппликация: </w:t>
      </w:r>
    </w:p>
    <w:bookmarkEnd w:id="4208"/>
    <w:bookmarkStart w:name="z4224" w:id="4209"/>
    <w:p>
      <w:pPr>
        <w:spacing w:after="0"/>
        <w:ind w:left="0"/>
        <w:jc w:val="both"/>
      </w:pPr>
      <w:r>
        <w:rPr>
          <w:rFonts w:ascii="Times New Roman"/>
          <w:b w:val="false"/>
          <w:i w:val="false"/>
          <w:color w:val="000000"/>
          <w:sz w:val="28"/>
        </w:rPr>
        <w:t>
      1) обучение детей наблюдению за процессом создания аппликации взрослым; эмоционально положительно откликаться на предложение взрослого создать аппликацию; совместными действиями со взрослым обследование предметов разной формы (обведение по контуру);</w:t>
      </w:r>
    </w:p>
    <w:bookmarkEnd w:id="4209"/>
    <w:bookmarkStart w:name="z4225" w:id="4210"/>
    <w:p>
      <w:pPr>
        <w:spacing w:after="0"/>
        <w:ind w:left="0"/>
        <w:jc w:val="both"/>
      </w:pPr>
      <w:r>
        <w:rPr>
          <w:rFonts w:ascii="Times New Roman"/>
          <w:b w:val="false"/>
          <w:i w:val="false"/>
          <w:color w:val="000000"/>
          <w:sz w:val="28"/>
        </w:rPr>
        <w:t>
      2) использование возможностей бумаги: рвать, сминать, складывать; обучение различению бумаги по текстуре (бархатная, глянцевая, гладкая); соотнесению аппликации с реальными объектами;</w:t>
      </w:r>
    </w:p>
    <w:bookmarkEnd w:id="4210"/>
    <w:bookmarkStart w:name="z4226" w:id="4211"/>
    <w:p>
      <w:pPr>
        <w:spacing w:after="0"/>
        <w:ind w:left="0"/>
        <w:jc w:val="both"/>
      </w:pPr>
      <w:r>
        <w:rPr>
          <w:rFonts w:ascii="Times New Roman"/>
          <w:b w:val="false"/>
          <w:i w:val="false"/>
          <w:color w:val="000000"/>
          <w:sz w:val="28"/>
        </w:rPr>
        <w:t>
      3) формирование знаний: об основных цветах: красный, желтый; о величине предметов (большой, маленький); о форме предметов: круг;</w:t>
      </w:r>
    </w:p>
    <w:bookmarkEnd w:id="4211"/>
    <w:bookmarkStart w:name="z4227" w:id="4212"/>
    <w:p>
      <w:pPr>
        <w:spacing w:after="0"/>
        <w:ind w:left="0"/>
        <w:jc w:val="both"/>
      </w:pPr>
      <w:r>
        <w:rPr>
          <w:rFonts w:ascii="Times New Roman"/>
          <w:b w:val="false"/>
          <w:i w:val="false"/>
          <w:color w:val="000000"/>
          <w:sz w:val="28"/>
        </w:rPr>
        <w:t>
      4) формирование навыков: правильно сидеть за столом во время занятия; с помощью взрослого правильно пользоваться кисточкой; с помощью взрослого наносить на заготовку клейстер, переворачивать заготовку; совместными действиями со взрослым наклеивать на листе бумаги готовые заготовки из одной части (яблоко, груша, лимон); пользоваться салфеткой для удаления остатков клейстера.</w:t>
      </w:r>
    </w:p>
    <w:bookmarkEnd w:id="4212"/>
    <w:bookmarkStart w:name="z4228" w:id="4213"/>
    <w:p>
      <w:pPr>
        <w:spacing w:after="0"/>
        <w:ind w:left="0"/>
        <w:jc w:val="both"/>
      </w:pPr>
      <w:r>
        <w:rPr>
          <w:rFonts w:ascii="Times New Roman"/>
          <w:b w:val="false"/>
          <w:i w:val="false"/>
          <w:color w:val="000000"/>
          <w:sz w:val="28"/>
        </w:rPr>
        <w:t xml:space="preserve">
      109. Ожидаемые результаты: </w:t>
      </w:r>
    </w:p>
    <w:bookmarkEnd w:id="4213"/>
    <w:bookmarkStart w:name="z4229" w:id="4214"/>
    <w:p>
      <w:pPr>
        <w:spacing w:after="0"/>
        <w:ind w:left="0"/>
        <w:jc w:val="both"/>
      </w:pPr>
      <w:r>
        <w:rPr>
          <w:rFonts w:ascii="Times New Roman"/>
          <w:b w:val="false"/>
          <w:i w:val="false"/>
          <w:color w:val="000000"/>
          <w:sz w:val="28"/>
        </w:rPr>
        <w:t>
      1) положительно реагирует на предложение выполнить аппликацию;</w:t>
      </w:r>
    </w:p>
    <w:bookmarkEnd w:id="4214"/>
    <w:bookmarkStart w:name="z4230" w:id="4215"/>
    <w:p>
      <w:pPr>
        <w:spacing w:after="0"/>
        <w:ind w:left="0"/>
        <w:jc w:val="both"/>
      </w:pPr>
      <w:r>
        <w:rPr>
          <w:rFonts w:ascii="Times New Roman"/>
          <w:b w:val="false"/>
          <w:i w:val="false"/>
          <w:color w:val="000000"/>
          <w:sz w:val="28"/>
        </w:rPr>
        <w:t>
      2) с помощью взрослого наклеивает аппликацию на лист бумаги;</w:t>
      </w:r>
    </w:p>
    <w:bookmarkEnd w:id="4215"/>
    <w:bookmarkStart w:name="z4231" w:id="4216"/>
    <w:p>
      <w:pPr>
        <w:spacing w:after="0"/>
        <w:ind w:left="0"/>
        <w:jc w:val="both"/>
      </w:pPr>
      <w:r>
        <w:rPr>
          <w:rFonts w:ascii="Times New Roman"/>
          <w:b w:val="false"/>
          <w:i w:val="false"/>
          <w:color w:val="000000"/>
          <w:sz w:val="28"/>
        </w:rPr>
        <w:t>
      3) имеет представление о величине предметов (большой, маленький);</w:t>
      </w:r>
    </w:p>
    <w:bookmarkEnd w:id="4216"/>
    <w:bookmarkStart w:name="z4232" w:id="4217"/>
    <w:p>
      <w:pPr>
        <w:spacing w:after="0"/>
        <w:ind w:left="0"/>
        <w:jc w:val="both"/>
      </w:pPr>
      <w:r>
        <w:rPr>
          <w:rFonts w:ascii="Times New Roman"/>
          <w:b w:val="false"/>
          <w:i w:val="false"/>
          <w:color w:val="000000"/>
          <w:sz w:val="28"/>
        </w:rPr>
        <w:t>
      4) имеет представление об основных цветах: красный, желтый;</w:t>
      </w:r>
    </w:p>
    <w:bookmarkEnd w:id="4217"/>
    <w:bookmarkStart w:name="z4233" w:id="4218"/>
    <w:p>
      <w:pPr>
        <w:spacing w:after="0"/>
        <w:ind w:left="0"/>
        <w:jc w:val="both"/>
      </w:pPr>
      <w:r>
        <w:rPr>
          <w:rFonts w:ascii="Times New Roman"/>
          <w:b w:val="false"/>
          <w:i w:val="false"/>
          <w:color w:val="000000"/>
          <w:sz w:val="28"/>
        </w:rPr>
        <w:t>
      5) имеет представление о форме предметов (круг);</w:t>
      </w:r>
    </w:p>
    <w:bookmarkEnd w:id="4218"/>
    <w:bookmarkStart w:name="z4234" w:id="4219"/>
    <w:p>
      <w:pPr>
        <w:spacing w:after="0"/>
        <w:ind w:left="0"/>
        <w:jc w:val="both"/>
      </w:pPr>
      <w:r>
        <w:rPr>
          <w:rFonts w:ascii="Times New Roman"/>
          <w:b w:val="false"/>
          <w:i w:val="false"/>
          <w:color w:val="000000"/>
          <w:sz w:val="28"/>
        </w:rPr>
        <w:t>
      6) радуется выполненной работе;</w:t>
      </w:r>
    </w:p>
    <w:bookmarkEnd w:id="4219"/>
    <w:bookmarkStart w:name="z4235" w:id="4220"/>
    <w:p>
      <w:pPr>
        <w:spacing w:after="0"/>
        <w:ind w:left="0"/>
        <w:jc w:val="both"/>
      </w:pPr>
      <w:r>
        <w:rPr>
          <w:rFonts w:ascii="Times New Roman"/>
          <w:b w:val="false"/>
          <w:i w:val="false"/>
          <w:color w:val="000000"/>
          <w:sz w:val="28"/>
        </w:rPr>
        <w:t>
      7) сидит за столом во время аппликации.</w:t>
      </w:r>
    </w:p>
    <w:bookmarkEnd w:id="4220"/>
    <w:bookmarkStart w:name="z4236" w:id="4221"/>
    <w:p>
      <w:pPr>
        <w:spacing w:after="0"/>
        <w:ind w:left="0"/>
        <w:jc w:val="both"/>
      </w:pPr>
      <w:r>
        <w:rPr>
          <w:rFonts w:ascii="Times New Roman"/>
          <w:b w:val="false"/>
          <w:i w:val="false"/>
          <w:color w:val="000000"/>
          <w:sz w:val="28"/>
        </w:rPr>
        <w:t>
      110. Музыка:</w:t>
      </w:r>
    </w:p>
    <w:bookmarkEnd w:id="4221"/>
    <w:bookmarkStart w:name="z4237" w:id="4222"/>
    <w:p>
      <w:pPr>
        <w:spacing w:after="0"/>
        <w:ind w:left="0"/>
        <w:jc w:val="both"/>
      </w:pPr>
      <w:r>
        <w:rPr>
          <w:rFonts w:ascii="Times New Roman"/>
          <w:b w:val="false"/>
          <w:i w:val="false"/>
          <w:color w:val="000000"/>
          <w:sz w:val="28"/>
        </w:rPr>
        <w:t>
      1) слушание музыки: формирование умения узнавания музыки разного характера (спокойная, веселая, быстрая); формирование умения слушать песни;</w:t>
      </w:r>
    </w:p>
    <w:bookmarkEnd w:id="4222"/>
    <w:bookmarkStart w:name="z4238" w:id="4223"/>
    <w:p>
      <w:pPr>
        <w:spacing w:after="0"/>
        <w:ind w:left="0"/>
        <w:jc w:val="both"/>
      </w:pPr>
      <w:r>
        <w:rPr>
          <w:rFonts w:ascii="Times New Roman"/>
          <w:b w:val="false"/>
          <w:i w:val="false"/>
          <w:color w:val="000000"/>
          <w:sz w:val="28"/>
        </w:rPr>
        <w:t>
      2) пение: формирование умения подпевания и звукоподражаний, повторяющихся интонаций музыкальной фразы; развитие навыка совместного пения;</w:t>
      </w:r>
    </w:p>
    <w:bookmarkEnd w:id="4223"/>
    <w:bookmarkStart w:name="z4239" w:id="4224"/>
    <w:p>
      <w:pPr>
        <w:spacing w:after="0"/>
        <w:ind w:left="0"/>
        <w:jc w:val="both"/>
      </w:pPr>
      <w:r>
        <w:rPr>
          <w:rFonts w:ascii="Times New Roman"/>
          <w:b w:val="false"/>
          <w:i w:val="false"/>
          <w:color w:val="000000"/>
          <w:sz w:val="28"/>
        </w:rPr>
        <w:t>
      3) музыкально-ритмические движения: формирование навыка элементарного ритмичного движения под музыку, ходить и бегать по залу, расходиться и собираться вместе по музыкальному сигналу; формирование простейших движений под музыку: выполнять ритмические движения с предметами, постукивать по ладошке (с помощью и по показу воспитателя), выполнять знакомые движения и действия совместно с взрослым на праздничных утренниках, развлечениях;</w:t>
      </w:r>
    </w:p>
    <w:bookmarkEnd w:id="4224"/>
    <w:bookmarkStart w:name="z4240" w:id="4225"/>
    <w:p>
      <w:pPr>
        <w:spacing w:after="0"/>
        <w:ind w:left="0"/>
        <w:jc w:val="both"/>
      </w:pPr>
      <w:r>
        <w:rPr>
          <w:rFonts w:ascii="Times New Roman"/>
          <w:b w:val="false"/>
          <w:i w:val="false"/>
          <w:color w:val="000000"/>
          <w:sz w:val="28"/>
        </w:rPr>
        <w:t>
      4) музыкально-дидактические игры: развитие слухового восприятие через динамику звука (громкий - тихий); развитие слухового восприятия через игры на различению темпа музыки (быстрый - медленный).</w:t>
      </w:r>
    </w:p>
    <w:bookmarkEnd w:id="4225"/>
    <w:bookmarkStart w:name="z4241" w:id="4226"/>
    <w:p>
      <w:pPr>
        <w:spacing w:after="0"/>
        <w:ind w:left="0"/>
        <w:jc w:val="both"/>
      </w:pPr>
      <w:r>
        <w:rPr>
          <w:rFonts w:ascii="Times New Roman"/>
          <w:b w:val="false"/>
          <w:i w:val="false"/>
          <w:color w:val="000000"/>
          <w:sz w:val="28"/>
        </w:rPr>
        <w:t xml:space="preserve">
      111. Ожидаемые результаты: </w:t>
      </w:r>
    </w:p>
    <w:bookmarkEnd w:id="4226"/>
    <w:bookmarkStart w:name="z4242" w:id="4227"/>
    <w:p>
      <w:pPr>
        <w:spacing w:after="0"/>
        <w:ind w:left="0"/>
        <w:jc w:val="both"/>
      </w:pPr>
      <w:r>
        <w:rPr>
          <w:rFonts w:ascii="Times New Roman"/>
          <w:b w:val="false"/>
          <w:i w:val="false"/>
          <w:color w:val="000000"/>
          <w:sz w:val="28"/>
        </w:rPr>
        <w:t xml:space="preserve">
      1) узнает знакомые песни; </w:t>
      </w:r>
    </w:p>
    <w:bookmarkEnd w:id="4227"/>
    <w:bookmarkStart w:name="z4243" w:id="4228"/>
    <w:p>
      <w:pPr>
        <w:spacing w:after="0"/>
        <w:ind w:left="0"/>
        <w:jc w:val="both"/>
      </w:pPr>
      <w:r>
        <w:rPr>
          <w:rFonts w:ascii="Times New Roman"/>
          <w:b w:val="false"/>
          <w:i w:val="false"/>
          <w:color w:val="000000"/>
          <w:sz w:val="28"/>
        </w:rPr>
        <w:t xml:space="preserve">
      2) проявляет желание петь простые песни совместно со взрослыми; </w:t>
      </w:r>
    </w:p>
    <w:bookmarkEnd w:id="4228"/>
    <w:bookmarkStart w:name="z4244" w:id="4229"/>
    <w:p>
      <w:pPr>
        <w:spacing w:after="0"/>
        <w:ind w:left="0"/>
        <w:jc w:val="both"/>
      </w:pPr>
      <w:r>
        <w:rPr>
          <w:rFonts w:ascii="Times New Roman"/>
          <w:b w:val="false"/>
          <w:i w:val="false"/>
          <w:color w:val="000000"/>
          <w:sz w:val="28"/>
        </w:rPr>
        <w:t xml:space="preserve">
      3) выполняет простейшие движения под музыку совместными действиями с взрослым; </w:t>
      </w:r>
    </w:p>
    <w:bookmarkEnd w:id="4229"/>
    <w:bookmarkStart w:name="z4245" w:id="4230"/>
    <w:p>
      <w:pPr>
        <w:spacing w:after="0"/>
        <w:ind w:left="0"/>
        <w:jc w:val="both"/>
      </w:pPr>
      <w:r>
        <w:rPr>
          <w:rFonts w:ascii="Times New Roman"/>
          <w:b w:val="false"/>
          <w:i w:val="false"/>
          <w:color w:val="000000"/>
          <w:sz w:val="28"/>
        </w:rPr>
        <w:t>
      4) имеет представление о простейших способах игры на музыкальных инструментах (колокольчик, бубен, погремушка, дудочка).</w:t>
      </w:r>
    </w:p>
    <w:bookmarkEnd w:id="4230"/>
    <w:bookmarkStart w:name="z4246" w:id="4231"/>
    <w:p>
      <w:pPr>
        <w:spacing w:after="0"/>
        <w:ind w:left="0"/>
        <w:jc w:val="left"/>
      </w:pPr>
      <w:r>
        <w:rPr>
          <w:rFonts w:ascii="Times New Roman"/>
          <w:b/>
          <w:i w:val="false"/>
          <w:color w:val="000000"/>
        </w:rPr>
        <w:t xml:space="preserve"> Параграф 12. 2 полугодие</w:t>
      </w:r>
    </w:p>
    <w:bookmarkEnd w:id="4231"/>
    <w:bookmarkStart w:name="z4247" w:id="4232"/>
    <w:p>
      <w:pPr>
        <w:spacing w:after="0"/>
        <w:ind w:left="0"/>
        <w:jc w:val="both"/>
      </w:pPr>
      <w:r>
        <w:rPr>
          <w:rFonts w:ascii="Times New Roman"/>
          <w:b w:val="false"/>
          <w:i w:val="false"/>
          <w:color w:val="000000"/>
          <w:sz w:val="28"/>
        </w:rPr>
        <w:t>
      112. Рисование:</w:t>
      </w:r>
    </w:p>
    <w:bookmarkEnd w:id="4232"/>
    <w:bookmarkStart w:name="z4248" w:id="4233"/>
    <w:p>
      <w:pPr>
        <w:spacing w:after="0"/>
        <w:ind w:left="0"/>
        <w:jc w:val="both"/>
      </w:pPr>
      <w:r>
        <w:rPr>
          <w:rFonts w:ascii="Times New Roman"/>
          <w:b w:val="false"/>
          <w:i w:val="false"/>
          <w:color w:val="000000"/>
          <w:sz w:val="28"/>
        </w:rPr>
        <w:t xml:space="preserve">
      1) обучение детей эмоционально положительно откликаться на предложение взрослого порисовать; самостоятельно обследовать предметы разной формы, обведение по контуру; соотнесение рисунка с реальным предметом; </w:t>
      </w:r>
    </w:p>
    <w:bookmarkEnd w:id="4233"/>
    <w:bookmarkStart w:name="z4249" w:id="4234"/>
    <w:p>
      <w:pPr>
        <w:spacing w:after="0"/>
        <w:ind w:left="0"/>
        <w:jc w:val="both"/>
      </w:pPr>
      <w:r>
        <w:rPr>
          <w:rFonts w:ascii="Times New Roman"/>
          <w:b w:val="false"/>
          <w:i w:val="false"/>
          <w:color w:val="000000"/>
          <w:sz w:val="28"/>
        </w:rPr>
        <w:t>
      2) рисование разных линий: горизонтальных, вертикальных, прямых, точек; располагать изображение на всей поверхности листа; дорисовывание отдельных недостающих частей готового изображения; раскрашивание предметов, нарисованных трафаретом; показывать друг другу результаты своей творческой деятельности; формирование понимания того, что комбинации из штрихов и линий изображают разные предметы и явления;</w:t>
      </w:r>
    </w:p>
    <w:bookmarkEnd w:id="4234"/>
    <w:bookmarkStart w:name="z4250" w:id="4235"/>
    <w:p>
      <w:pPr>
        <w:spacing w:after="0"/>
        <w:ind w:left="0"/>
        <w:jc w:val="both"/>
      </w:pPr>
      <w:r>
        <w:rPr>
          <w:rFonts w:ascii="Times New Roman"/>
          <w:b w:val="false"/>
          <w:i w:val="false"/>
          <w:color w:val="000000"/>
          <w:sz w:val="28"/>
        </w:rPr>
        <w:t>
      3) формирование знаний: об основных цветах, соотнесение основных цветов: красный, желтый, синий, зеленый; о величине предметов (большой-маленький); о форме предметов: круг, квадрат;</w:t>
      </w:r>
    </w:p>
    <w:bookmarkEnd w:id="4235"/>
    <w:bookmarkStart w:name="z4251" w:id="4236"/>
    <w:p>
      <w:pPr>
        <w:spacing w:after="0"/>
        <w:ind w:left="0"/>
        <w:jc w:val="both"/>
      </w:pPr>
      <w:r>
        <w:rPr>
          <w:rFonts w:ascii="Times New Roman"/>
          <w:b w:val="false"/>
          <w:i w:val="false"/>
          <w:color w:val="000000"/>
          <w:sz w:val="28"/>
        </w:rPr>
        <w:t>
      4) формирование навыков: правильно сидеть за столом; рисовать правой рукой, левой придерживать лист; правильно брать карандаш, кисточку (тремя пальцами); обмакивать кисть в краску, снимать лишнюю каплю прикосновением к краю баночки; пользоваться салфеткой.</w:t>
      </w:r>
    </w:p>
    <w:bookmarkEnd w:id="4236"/>
    <w:bookmarkStart w:name="z4252" w:id="4237"/>
    <w:p>
      <w:pPr>
        <w:spacing w:after="0"/>
        <w:ind w:left="0"/>
        <w:jc w:val="both"/>
      </w:pPr>
      <w:r>
        <w:rPr>
          <w:rFonts w:ascii="Times New Roman"/>
          <w:b w:val="false"/>
          <w:i w:val="false"/>
          <w:color w:val="000000"/>
          <w:sz w:val="28"/>
        </w:rPr>
        <w:t>
      113. Ожидаемые результаты:</w:t>
      </w:r>
    </w:p>
    <w:bookmarkEnd w:id="4237"/>
    <w:bookmarkStart w:name="z4253" w:id="4238"/>
    <w:p>
      <w:pPr>
        <w:spacing w:after="0"/>
        <w:ind w:left="0"/>
        <w:jc w:val="both"/>
      </w:pPr>
      <w:r>
        <w:rPr>
          <w:rFonts w:ascii="Times New Roman"/>
          <w:b w:val="false"/>
          <w:i w:val="false"/>
          <w:color w:val="000000"/>
          <w:sz w:val="28"/>
        </w:rPr>
        <w:t>
      1) обследует форму предмета перед его изображением (обведение по контуру);</w:t>
      </w:r>
    </w:p>
    <w:bookmarkEnd w:id="4238"/>
    <w:bookmarkStart w:name="z4254" w:id="4239"/>
    <w:p>
      <w:pPr>
        <w:spacing w:after="0"/>
        <w:ind w:left="0"/>
        <w:jc w:val="both"/>
      </w:pPr>
      <w:r>
        <w:rPr>
          <w:rFonts w:ascii="Times New Roman"/>
          <w:b w:val="false"/>
          <w:i w:val="false"/>
          <w:color w:val="000000"/>
          <w:sz w:val="28"/>
        </w:rPr>
        <w:t>
      2) рисует прямые, горизонтальные, вертикальные линии и точки;</w:t>
      </w:r>
    </w:p>
    <w:bookmarkEnd w:id="4239"/>
    <w:bookmarkStart w:name="z4255" w:id="4240"/>
    <w:p>
      <w:pPr>
        <w:spacing w:after="0"/>
        <w:ind w:left="0"/>
        <w:jc w:val="both"/>
      </w:pPr>
      <w:r>
        <w:rPr>
          <w:rFonts w:ascii="Times New Roman"/>
          <w:b w:val="false"/>
          <w:i w:val="false"/>
          <w:color w:val="000000"/>
          <w:sz w:val="28"/>
        </w:rPr>
        <w:t>
      3) дорисовывает отдельные недостающие части готового изображения;</w:t>
      </w:r>
    </w:p>
    <w:bookmarkEnd w:id="4240"/>
    <w:bookmarkStart w:name="z4256" w:id="4241"/>
    <w:p>
      <w:pPr>
        <w:spacing w:after="0"/>
        <w:ind w:left="0"/>
        <w:jc w:val="both"/>
      </w:pPr>
      <w:r>
        <w:rPr>
          <w:rFonts w:ascii="Times New Roman"/>
          <w:b w:val="false"/>
          <w:i w:val="false"/>
          <w:color w:val="000000"/>
          <w:sz w:val="28"/>
        </w:rPr>
        <w:t>
      4) имеет представление о геометрических формах: круг, квадрат;</w:t>
      </w:r>
    </w:p>
    <w:bookmarkEnd w:id="4241"/>
    <w:bookmarkStart w:name="z4257" w:id="4242"/>
    <w:p>
      <w:pPr>
        <w:spacing w:after="0"/>
        <w:ind w:left="0"/>
        <w:jc w:val="both"/>
      </w:pPr>
      <w:r>
        <w:rPr>
          <w:rFonts w:ascii="Times New Roman"/>
          <w:b w:val="false"/>
          <w:i w:val="false"/>
          <w:color w:val="000000"/>
          <w:sz w:val="28"/>
        </w:rPr>
        <w:t>
      5) имеет представление об основных цветах: красный, желтый, синий, зеленый;</w:t>
      </w:r>
    </w:p>
    <w:bookmarkEnd w:id="4242"/>
    <w:bookmarkStart w:name="z4258" w:id="4243"/>
    <w:p>
      <w:pPr>
        <w:spacing w:after="0"/>
        <w:ind w:left="0"/>
        <w:jc w:val="both"/>
      </w:pPr>
      <w:r>
        <w:rPr>
          <w:rFonts w:ascii="Times New Roman"/>
          <w:b w:val="false"/>
          <w:i w:val="false"/>
          <w:color w:val="000000"/>
          <w:sz w:val="28"/>
        </w:rPr>
        <w:t>
      6) имеет представление о величине предметов (большой-маленький);</w:t>
      </w:r>
    </w:p>
    <w:bookmarkEnd w:id="4243"/>
    <w:bookmarkStart w:name="z4259" w:id="4244"/>
    <w:p>
      <w:pPr>
        <w:spacing w:after="0"/>
        <w:ind w:left="0"/>
        <w:jc w:val="both"/>
      </w:pPr>
      <w:r>
        <w:rPr>
          <w:rFonts w:ascii="Times New Roman"/>
          <w:b w:val="false"/>
          <w:i w:val="false"/>
          <w:color w:val="000000"/>
          <w:sz w:val="28"/>
        </w:rPr>
        <w:t>
      7) правильно держит карандаш (тремя пальцами);</w:t>
      </w:r>
    </w:p>
    <w:bookmarkEnd w:id="4244"/>
    <w:bookmarkStart w:name="z4260" w:id="4245"/>
    <w:p>
      <w:pPr>
        <w:spacing w:after="0"/>
        <w:ind w:left="0"/>
        <w:jc w:val="both"/>
      </w:pPr>
      <w:r>
        <w:rPr>
          <w:rFonts w:ascii="Times New Roman"/>
          <w:b w:val="false"/>
          <w:i w:val="false"/>
          <w:color w:val="000000"/>
          <w:sz w:val="28"/>
        </w:rPr>
        <w:t>
      8) правильно держит кисточку, набирает краску, промывает кисточку в воде;</w:t>
      </w:r>
    </w:p>
    <w:bookmarkEnd w:id="4245"/>
    <w:bookmarkStart w:name="z4261" w:id="4246"/>
    <w:p>
      <w:pPr>
        <w:spacing w:after="0"/>
        <w:ind w:left="0"/>
        <w:jc w:val="both"/>
      </w:pPr>
      <w:r>
        <w:rPr>
          <w:rFonts w:ascii="Times New Roman"/>
          <w:b w:val="false"/>
          <w:i w:val="false"/>
          <w:color w:val="000000"/>
          <w:sz w:val="28"/>
        </w:rPr>
        <w:t>
      9) проявляет эмоции в процессе работы, показывает результаты своей творческой деятельности.</w:t>
      </w:r>
    </w:p>
    <w:bookmarkEnd w:id="4246"/>
    <w:bookmarkStart w:name="z4262" w:id="4247"/>
    <w:p>
      <w:pPr>
        <w:spacing w:after="0"/>
        <w:ind w:left="0"/>
        <w:jc w:val="both"/>
      </w:pPr>
      <w:r>
        <w:rPr>
          <w:rFonts w:ascii="Times New Roman"/>
          <w:b w:val="false"/>
          <w:i w:val="false"/>
          <w:color w:val="000000"/>
          <w:sz w:val="28"/>
        </w:rPr>
        <w:t>
      114. Лепка:</w:t>
      </w:r>
    </w:p>
    <w:bookmarkEnd w:id="4247"/>
    <w:bookmarkStart w:name="z4263" w:id="4248"/>
    <w:p>
      <w:pPr>
        <w:spacing w:after="0"/>
        <w:ind w:left="0"/>
        <w:jc w:val="both"/>
      </w:pPr>
      <w:r>
        <w:rPr>
          <w:rFonts w:ascii="Times New Roman"/>
          <w:b w:val="false"/>
          <w:i w:val="false"/>
          <w:color w:val="000000"/>
          <w:sz w:val="28"/>
        </w:rPr>
        <w:t xml:space="preserve">
      1) обучение детей наблюдению за действиями взрослого в процессе лепки из пластилина, глины, цветного теста различных фигурок, предметов посуды, игрушек; обыгрывание с детьми различных поделок, сделанных взрослым; </w:t>
      </w:r>
    </w:p>
    <w:bookmarkEnd w:id="4248"/>
    <w:bookmarkStart w:name="z4264" w:id="4249"/>
    <w:p>
      <w:pPr>
        <w:spacing w:after="0"/>
        <w:ind w:left="0"/>
        <w:jc w:val="both"/>
      </w:pPr>
      <w:r>
        <w:rPr>
          <w:rFonts w:ascii="Times New Roman"/>
          <w:b w:val="false"/>
          <w:i w:val="false"/>
          <w:color w:val="000000"/>
          <w:sz w:val="28"/>
        </w:rPr>
        <w:t>
      2) продолжение знакомства со свойствами пластических материалов: можно разминать, рвать на части, соединять, отщипывать куски, раскатывать прямыми и круговыми движениями, расплющивать;</w:t>
      </w:r>
    </w:p>
    <w:bookmarkEnd w:id="4249"/>
    <w:bookmarkStart w:name="z4265" w:id="4250"/>
    <w:p>
      <w:pPr>
        <w:spacing w:after="0"/>
        <w:ind w:left="0"/>
        <w:jc w:val="both"/>
      </w:pPr>
      <w:r>
        <w:rPr>
          <w:rFonts w:ascii="Times New Roman"/>
          <w:b w:val="false"/>
          <w:i w:val="false"/>
          <w:color w:val="000000"/>
          <w:sz w:val="28"/>
        </w:rPr>
        <w:t>
      3) восприятие объемной формы предметов путем обследования перед лепкой: ощупывание предметов, выделение основных частей; выделение и узнавание объемной формы предмета; обследование предметов овальной формы;</w:t>
      </w:r>
    </w:p>
    <w:bookmarkEnd w:id="4250"/>
    <w:bookmarkStart w:name="z4266" w:id="4251"/>
    <w:p>
      <w:pPr>
        <w:spacing w:after="0"/>
        <w:ind w:left="0"/>
        <w:jc w:val="both"/>
      </w:pPr>
      <w:r>
        <w:rPr>
          <w:rFonts w:ascii="Times New Roman"/>
          <w:b w:val="false"/>
          <w:i w:val="false"/>
          <w:color w:val="000000"/>
          <w:sz w:val="28"/>
        </w:rPr>
        <w:t>
      4) формирование знаний: об основных цветах, соотносить основные цвета: красный, желтый; о величине предметов (большой-маленький); о форме предметов: круг;</w:t>
      </w:r>
    </w:p>
    <w:bookmarkEnd w:id="4251"/>
    <w:bookmarkStart w:name="z4267" w:id="4252"/>
    <w:p>
      <w:pPr>
        <w:spacing w:after="0"/>
        <w:ind w:left="0"/>
        <w:jc w:val="both"/>
      </w:pPr>
      <w:r>
        <w:rPr>
          <w:rFonts w:ascii="Times New Roman"/>
          <w:b w:val="false"/>
          <w:i w:val="false"/>
          <w:color w:val="000000"/>
          <w:sz w:val="28"/>
        </w:rPr>
        <w:t>
      5) формирование навыков: разминать глину, тесто, пластилин; отрывать кусочек глины, теста, пластилина от большого куска; формообразующего движения – раскатывания; лепка предметов цилиндрической формы: палочки, колбаски; соединять части цилиндрической формы, плотно прижимая их друг к другу: колечко, баранки;</w:t>
      </w:r>
    </w:p>
    <w:bookmarkEnd w:id="4252"/>
    <w:bookmarkStart w:name="z4268" w:id="4253"/>
    <w:p>
      <w:pPr>
        <w:spacing w:after="0"/>
        <w:ind w:left="0"/>
        <w:jc w:val="both"/>
      </w:pPr>
      <w:r>
        <w:rPr>
          <w:rFonts w:ascii="Times New Roman"/>
          <w:b w:val="false"/>
          <w:i w:val="false"/>
          <w:color w:val="000000"/>
          <w:sz w:val="28"/>
        </w:rPr>
        <w:t>
      6) лепка предметов округлой формы: мяч, колобок, раскатывая глину (тесто, пластилин) между ладонями и расплющивая ее: лепешка, блин; лепка предметов круглой формы, используя прием вдавливания (по подражанию): яблоко, помидор;</w:t>
      </w:r>
    </w:p>
    <w:bookmarkEnd w:id="4253"/>
    <w:bookmarkStart w:name="z4269" w:id="4254"/>
    <w:p>
      <w:pPr>
        <w:spacing w:after="0"/>
        <w:ind w:left="0"/>
        <w:jc w:val="both"/>
      </w:pPr>
      <w:r>
        <w:rPr>
          <w:rFonts w:ascii="Times New Roman"/>
          <w:b w:val="false"/>
          <w:i w:val="false"/>
          <w:color w:val="000000"/>
          <w:sz w:val="28"/>
        </w:rPr>
        <w:t>
      7) продолжать знакомство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bookmarkEnd w:id="4254"/>
    <w:bookmarkStart w:name="z4270" w:id="4255"/>
    <w:p>
      <w:pPr>
        <w:spacing w:after="0"/>
        <w:ind w:left="0"/>
        <w:jc w:val="both"/>
      </w:pPr>
      <w:r>
        <w:rPr>
          <w:rFonts w:ascii="Times New Roman"/>
          <w:b w:val="false"/>
          <w:i w:val="false"/>
          <w:color w:val="000000"/>
          <w:sz w:val="28"/>
        </w:rPr>
        <w:t>
      115. Ожидаемые результаты:</w:t>
      </w:r>
    </w:p>
    <w:bookmarkEnd w:id="4255"/>
    <w:bookmarkStart w:name="z4271" w:id="4256"/>
    <w:p>
      <w:pPr>
        <w:spacing w:after="0"/>
        <w:ind w:left="0"/>
        <w:jc w:val="both"/>
      </w:pPr>
      <w:r>
        <w:rPr>
          <w:rFonts w:ascii="Times New Roman"/>
          <w:b w:val="false"/>
          <w:i w:val="false"/>
          <w:color w:val="000000"/>
          <w:sz w:val="28"/>
        </w:rPr>
        <w:t>
      1) выполняет действия с пластичными материалами (мнет, отрывает куски от большого кома, соединяет их в целый кусок);</w:t>
      </w:r>
    </w:p>
    <w:bookmarkEnd w:id="4256"/>
    <w:bookmarkStart w:name="z4272" w:id="4257"/>
    <w:p>
      <w:pPr>
        <w:spacing w:after="0"/>
        <w:ind w:left="0"/>
        <w:jc w:val="both"/>
      </w:pPr>
      <w:r>
        <w:rPr>
          <w:rFonts w:ascii="Times New Roman"/>
          <w:b w:val="false"/>
          <w:i w:val="false"/>
          <w:color w:val="000000"/>
          <w:sz w:val="28"/>
        </w:rPr>
        <w:t>
      2) выполняет формообразующее движение – раскатывание, совместно с педагогом и по подражанию;</w:t>
      </w:r>
    </w:p>
    <w:bookmarkEnd w:id="4257"/>
    <w:bookmarkStart w:name="z4273" w:id="4258"/>
    <w:p>
      <w:pPr>
        <w:spacing w:after="0"/>
        <w:ind w:left="0"/>
        <w:jc w:val="both"/>
      </w:pPr>
      <w:r>
        <w:rPr>
          <w:rFonts w:ascii="Times New Roman"/>
          <w:b w:val="false"/>
          <w:i w:val="false"/>
          <w:color w:val="000000"/>
          <w:sz w:val="28"/>
        </w:rPr>
        <w:t>
      3) лепит предметы цилиндрической формы: палочки, колбаски, совместно с педагогом и по подражанию;</w:t>
      </w:r>
    </w:p>
    <w:bookmarkEnd w:id="4258"/>
    <w:bookmarkStart w:name="z4274" w:id="4259"/>
    <w:p>
      <w:pPr>
        <w:spacing w:after="0"/>
        <w:ind w:left="0"/>
        <w:jc w:val="both"/>
      </w:pPr>
      <w:r>
        <w:rPr>
          <w:rFonts w:ascii="Times New Roman"/>
          <w:b w:val="false"/>
          <w:i w:val="false"/>
          <w:color w:val="000000"/>
          <w:sz w:val="28"/>
        </w:rPr>
        <w:t xml:space="preserve">
      4) соединяет части цилиндрической формы: колечки, баранки; </w:t>
      </w:r>
    </w:p>
    <w:bookmarkEnd w:id="4259"/>
    <w:bookmarkStart w:name="z4275" w:id="4260"/>
    <w:p>
      <w:pPr>
        <w:spacing w:after="0"/>
        <w:ind w:left="0"/>
        <w:jc w:val="both"/>
      </w:pPr>
      <w:r>
        <w:rPr>
          <w:rFonts w:ascii="Times New Roman"/>
          <w:b w:val="false"/>
          <w:i w:val="false"/>
          <w:color w:val="000000"/>
          <w:sz w:val="28"/>
        </w:rPr>
        <w:t>
      5) лепит предметы округлой формы, используя прием вдавливания, совместно с педагогом и по подражанию;</w:t>
      </w:r>
    </w:p>
    <w:bookmarkEnd w:id="4260"/>
    <w:bookmarkStart w:name="z4276" w:id="4261"/>
    <w:p>
      <w:pPr>
        <w:spacing w:after="0"/>
        <w:ind w:left="0"/>
        <w:jc w:val="both"/>
      </w:pPr>
      <w:r>
        <w:rPr>
          <w:rFonts w:ascii="Times New Roman"/>
          <w:b w:val="false"/>
          <w:i w:val="false"/>
          <w:color w:val="000000"/>
          <w:sz w:val="28"/>
        </w:rPr>
        <w:t>
      6) правильно сидит за столом, лепит на дощечке, засучив рукава, с помощью педагога моет руки после лепки;</w:t>
      </w:r>
    </w:p>
    <w:bookmarkEnd w:id="4261"/>
    <w:bookmarkStart w:name="z4277" w:id="4262"/>
    <w:p>
      <w:pPr>
        <w:spacing w:after="0"/>
        <w:ind w:left="0"/>
        <w:jc w:val="both"/>
      </w:pPr>
      <w:r>
        <w:rPr>
          <w:rFonts w:ascii="Times New Roman"/>
          <w:b w:val="false"/>
          <w:i w:val="false"/>
          <w:color w:val="000000"/>
          <w:sz w:val="28"/>
        </w:rPr>
        <w:t>
      7) проявляет эмоции в процессе работы.</w:t>
      </w:r>
    </w:p>
    <w:bookmarkEnd w:id="4262"/>
    <w:bookmarkStart w:name="z4278" w:id="4263"/>
    <w:p>
      <w:pPr>
        <w:spacing w:after="0"/>
        <w:ind w:left="0"/>
        <w:jc w:val="both"/>
      </w:pPr>
      <w:r>
        <w:rPr>
          <w:rFonts w:ascii="Times New Roman"/>
          <w:b w:val="false"/>
          <w:i w:val="false"/>
          <w:color w:val="000000"/>
          <w:sz w:val="28"/>
        </w:rPr>
        <w:t xml:space="preserve">
      116. Аппликация: </w:t>
      </w:r>
    </w:p>
    <w:bookmarkEnd w:id="4263"/>
    <w:bookmarkStart w:name="z4279" w:id="4264"/>
    <w:p>
      <w:pPr>
        <w:spacing w:after="0"/>
        <w:ind w:left="0"/>
        <w:jc w:val="both"/>
      </w:pPr>
      <w:r>
        <w:rPr>
          <w:rFonts w:ascii="Times New Roman"/>
          <w:b w:val="false"/>
          <w:i w:val="false"/>
          <w:color w:val="000000"/>
          <w:sz w:val="28"/>
        </w:rPr>
        <w:t xml:space="preserve">
      1) обучение детей наблюдению за процессом создания аппликации взрослым; эмоционально положительно откликаться на предложение взрослого создать аппликацию; совместными действиями со взрослым обследовать предметы разной формы, величины, цвета; </w:t>
      </w:r>
    </w:p>
    <w:bookmarkEnd w:id="4264"/>
    <w:bookmarkStart w:name="z4280" w:id="4265"/>
    <w:p>
      <w:pPr>
        <w:spacing w:after="0"/>
        <w:ind w:left="0"/>
        <w:jc w:val="both"/>
      </w:pPr>
      <w:r>
        <w:rPr>
          <w:rFonts w:ascii="Times New Roman"/>
          <w:b w:val="false"/>
          <w:i w:val="false"/>
          <w:color w:val="000000"/>
          <w:sz w:val="28"/>
        </w:rPr>
        <w:t>
      2) обучение детей использованию возможностей бумаги (рвать, сминать, складывать); различению бумаги по текстуре (бархатная, глянцевая, гладкая), соотнесению аппликации с реальными объектами;</w:t>
      </w:r>
    </w:p>
    <w:bookmarkEnd w:id="4265"/>
    <w:bookmarkStart w:name="z4281" w:id="4266"/>
    <w:p>
      <w:pPr>
        <w:spacing w:after="0"/>
        <w:ind w:left="0"/>
        <w:jc w:val="both"/>
      </w:pPr>
      <w:r>
        <w:rPr>
          <w:rFonts w:ascii="Times New Roman"/>
          <w:b w:val="false"/>
          <w:i w:val="false"/>
          <w:color w:val="000000"/>
          <w:sz w:val="28"/>
        </w:rPr>
        <w:t>
      3) формирование знаний: об основных цветах, соотносить основные цвета: красный, желтый, синий; о величине предметов (большой-маленький); о форме предметов: круг, квадрат;</w:t>
      </w:r>
    </w:p>
    <w:bookmarkEnd w:id="4266"/>
    <w:bookmarkStart w:name="z4282" w:id="4267"/>
    <w:p>
      <w:pPr>
        <w:spacing w:after="0"/>
        <w:ind w:left="0"/>
        <w:jc w:val="both"/>
      </w:pPr>
      <w:r>
        <w:rPr>
          <w:rFonts w:ascii="Times New Roman"/>
          <w:b w:val="false"/>
          <w:i w:val="false"/>
          <w:color w:val="000000"/>
          <w:sz w:val="28"/>
        </w:rPr>
        <w:t>
      4) формирование навыков: правильно сидеть за столом во время занятия; пользоваться кисточкой; наносить на заготовку клей, переворачивать заготовку; пользоваться салфеткой для удаления остатков клейстера; наклеивать простые заготовки знакомых предметов, состоящие из 1-2-х частей (мячик, помидор, гриб, дом).</w:t>
      </w:r>
    </w:p>
    <w:bookmarkEnd w:id="4267"/>
    <w:bookmarkStart w:name="z4283" w:id="4268"/>
    <w:p>
      <w:pPr>
        <w:spacing w:after="0"/>
        <w:ind w:left="0"/>
        <w:jc w:val="both"/>
      </w:pPr>
      <w:r>
        <w:rPr>
          <w:rFonts w:ascii="Times New Roman"/>
          <w:b w:val="false"/>
          <w:i w:val="false"/>
          <w:color w:val="000000"/>
          <w:sz w:val="28"/>
        </w:rPr>
        <w:t xml:space="preserve">
      117. Ожидаемые результаты: </w:t>
      </w:r>
    </w:p>
    <w:bookmarkEnd w:id="4268"/>
    <w:bookmarkStart w:name="z4284" w:id="4269"/>
    <w:p>
      <w:pPr>
        <w:spacing w:after="0"/>
        <w:ind w:left="0"/>
        <w:jc w:val="both"/>
      </w:pPr>
      <w:r>
        <w:rPr>
          <w:rFonts w:ascii="Times New Roman"/>
          <w:b w:val="false"/>
          <w:i w:val="false"/>
          <w:color w:val="000000"/>
          <w:sz w:val="28"/>
        </w:rPr>
        <w:t>
      1) положительно реагирует на предложение выполнить аппликацию;</w:t>
      </w:r>
    </w:p>
    <w:bookmarkEnd w:id="4269"/>
    <w:bookmarkStart w:name="z4285" w:id="4270"/>
    <w:p>
      <w:pPr>
        <w:spacing w:after="0"/>
        <w:ind w:left="0"/>
        <w:jc w:val="both"/>
      </w:pPr>
      <w:r>
        <w:rPr>
          <w:rFonts w:ascii="Times New Roman"/>
          <w:b w:val="false"/>
          <w:i w:val="false"/>
          <w:color w:val="000000"/>
          <w:sz w:val="28"/>
        </w:rPr>
        <w:t>
      2) по подражанию наклеивает готовые формы из 2-х частей на лист бумаги;</w:t>
      </w:r>
    </w:p>
    <w:bookmarkEnd w:id="4270"/>
    <w:bookmarkStart w:name="z4286" w:id="4271"/>
    <w:p>
      <w:pPr>
        <w:spacing w:after="0"/>
        <w:ind w:left="0"/>
        <w:jc w:val="both"/>
      </w:pPr>
      <w:r>
        <w:rPr>
          <w:rFonts w:ascii="Times New Roman"/>
          <w:b w:val="false"/>
          <w:i w:val="false"/>
          <w:color w:val="000000"/>
          <w:sz w:val="28"/>
        </w:rPr>
        <w:t>
      3) имеет представление о величине предметов (большой-маленький);</w:t>
      </w:r>
    </w:p>
    <w:bookmarkEnd w:id="4271"/>
    <w:bookmarkStart w:name="z4287" w:id="4272"/>
    <w:p>
      <w:pPr>
        <w:spacing w:after="0"/>
        <w:ind w:left="0"/>
        <w:jc w:val="both"/>
      </w:pPr>
      <w:r>
        <w:rPr>
          <w:rFonts w:ascii="Times New Roman"/>
          <w:b w:val="false"/>
          <w:i w:val="false"/>
          <w:color w:val="000000"/>
          <w:sz w:val="28"/>
        </w:rPr>
        <w:t>
      4) имеет представление об основных цветах: красный, желтый, синий;</w:t>
      </w:r>
    </w:p>
    <w:bookmarkEnd w:id="4272"/>
    <w:bookmarkStart w:name="z4288" w:id="4273"/>
    <w:p>
      <w:pPr>
        <w:spacing w:after="0"/>
        <w:ind w:left="0"/>
        <w:jc w:val="both"/>
      </w:pPr>
      <w:r>
        <w:rPr>
          <w:rFonts w:ascii="Times New Roman"/>
          <w:b w:val="false"/>
          <w:i w:val="false"/>
          <w:color w:val="000000"/>
          <w:sz w:val="28"/>
        </w:rPr>
        <w:t>
      5) имеет представление о форме предметов (круг, квадрат);</w:t>
      </w:r>
    </w:p>
    <w:bookmarkEnd w:id="4273"/>
    <w:bookmarkStart w:name="z4289" w:id="4274"/>
    <w:p>
      <w:pPr>
        <w:spacing w:after="0"/>
        <w:ind w:left="0"/>
        <w:jc w:val="both"/>
      </w:pPr>
      <w:r>
        <w:rPr>
          <w:rFonts w:ascii="Times New Roman"/>
          <w:b w:val="false"/>
          <w:i w:val="false"/>
          <w:color w:val="000000"/>
          <w:sz w:val="28"/>
        </w:rPr>
        <w:t xml:space="preserve">
      6) использует кисточку, пользуется салфеткой для удаления остатков клейстера; </w:t>
      </w:r>
    </w:p>
    <w:bookmarkEnd w:id="4274"/>
    <w:bookmarkStart w:name="z4290" w:id="4275"/>
    <w:p>
      <w:pPr>
        <w:spacing w:after="0"/>
        <w:ind w:left="0"/>
        <w:jc w:val="both"/>
      </w:pPr>
      <w:r>
        <w:rPr>
          <w:rFonts w:ascii="Times New Roman"/>
          <w:b w:val="false"/>
          <w:i w:val="false"/>
          <w:color w:val="000000"/>
          <w:sz w:val="28"/>
        </w:rPr>
        <w:t>
      7) радуется выполненной работе;</w:t>
      </w:r>
    </w:p>
    <w:bookmarkEnd w:id="4275"/>
    <w:bookmarkStart w:name="z4291" w:id="4276"/>
    <w:p>
      <w:pPr>
        <w:spacing w:after="0"/>
        <w:ind w:left="0"/>
        <w:jc w:val="both"/>
      </w:pPr>
      <w:r>
        <w:rPr>
          <w:rFonts w:ascii="Times New Roman"/>
          <w:b w:val="false"/>
          <w:i w:val="false"/>
          <w:color w:val="000000"/>
          <w:sz w:val="28"/>
        </w:rPr>
        <w:t>
      8) сидит за столом во время аппликации.</w:t>
      </w:r>
    </w:p>
    <w:bookmarkEnd w:id="4276"/>
    <w:bookmarkStart w:name="z4292" w:id="4277"/>
    <w:p>
      <w:pPr>
        <w:spacing w:after="0"/>
        <w:ind w:left="0"/>
        <w:jc w:val="both"/>
      </w:pPr>
      <w:r>
        <w:rPr>
          <w:rFonts w:ascii="Times New Roman"/>
          <w:b w:val="false"/>
          <w:i w:val="false"/>
          <w:color w:val="000000"/>
          <w:sz w:val="28"/>
        </w:rPr>
        <w:t>
      118. Музыка:</w:t>
      </w:r>
    </w:p>
    <w:bookmarkEnd w:id="4277"/>
    <w:bookmarkStart w:name="z4293" w:id="4278"/>
    <w:p>
      <w:pPr>
        <w:spacing w:after="0"/>
        <w:ind w:left="0"/>
        <w:jc w:val="both"/>
      </w:pPr>
      <w:r>
        <w:rPr>
          <w:rFonts w:ascii="Times New Roman"/>
          <w:b w:val="false"/>
          <w:i w:val="false"/>
          <w:color w:val="000000"/>
          <w:sz w:val="28"/>
        </w:rPr>
        <w:t>
      1) слушание музыки: формирование узнавания музыки разного характера (спокойная, веселая, быстрая, тихая); формирование умения слушать песни;</w:t>
      </w:r>
    </w:p>
    <w:bookmarkEnd w:id="4278"/>
    <w:bookmarkStart w:name="z4294" w:id="4279"/>
    <w:p>
      <w:pPr>
        <w:spacing w:after="0"/>
        <w:ind w:left="0"/>
        <w:jc w:val="both"/>
      </w:pPr>
      <w:r>
        <w:rPr>
          <w:rFonts w:ascii="Times New Roman"/>
          <w:b w:val="false"/>
          <w:i w:val="false"/>
          <w:color w:val="000000"/>
          <w:sz w:val="28"/>
        </w:rPr>
        <w:t>
      2) пение: формирование умения подпевания и звукоподражаний, повторяющихся интонаций музыкальной фразы; развитие навыка совместного пения;</w:t>
      </w:r>
    </w:p>
    <w:bookmarkEnd w:id="4279"/>
    <w:bookmarkStart w:name="z4295" w:id="4280"/>
    <w:p>
      <w:pPr>
        <w:spacing w:after="0"/>
        <w:ind w:left="0"/>
        <w:jc w:val="both"/>
      </w:pPr>
      <w:r>
        <w:rPr>
          <w:rFonts w:ascii="Times New Roman"/>
          <w:b w:val="false"/>
          <w:i w:val="false"/>
          <w:color w:val="000000"/>
          <w:sz w:val="28"/>
        </w:rPr>
        <w:t>
      3) музыкально-ритмические движения: развитие ритмичных движений под музыку, ходьба и бег по залу, расходиться и собираться вместе по музыкальному сигналу; развитие простейших движений под музыку: постукивать по ладошке, по полу, помахивать, поднимать руки вверх, опускать вниз, прятать за спину (с помощью и по показу воспитателя); выполнение знакомых движений и действий совместно с взрослым на праздничных утренниках, развлечениях;</w:t>
      </w:r>
    </w:p>
    <w:bookmarkEnd w:id="4280"/>
    <w:bookmarkStart w:name="z4296" w:id="4281"/>
    <w:p>
      <w:pPr>
        <w:spacing w:after="0"/>
        <w:ind w:left="0"/>
        <w:jc w:val="both"/>
      </w:pPr>
      <w:r>
        <w:rPr>
          <w:rFonts w:ascii="Times New Roman"/>
          <w:b w:val="false"/>
          <w:i w:val="false"/>
          <w:color w:val="000000"/>
          <w:sz w:val="28"/>
        </w:rPr>
        <w:t>
      4) музыкально-дидактические игры: развитие слухового внимания через динамику звука (громкий - тихий); воспроизведение по подражанию взрослому громкие и тихие звуки; развитие сенсорного восприятия через игры на различение темпа музыки (быстрый - медленный); улавливание тембрового звучания инструментов (бубен, погремушка, колокольчик).</w:t>
      </w:r>
    </w:p>
    <w:bookmarkEnd w:id="4281"/>
    <w:bookmarkStart w:name="z4297" w:id="4282"/>
    <w:p>
      <w:pPr>
        <w:spacing w:after="0"/>
        <w:ind w:left="0"/>
        <w:jc w:val="both"/>
      </w:pPr>
      <w:r>
        <w:rPr>
          <w:rFonts w:ascii="Times New Roman"/>
          <w:b w:val="false"/>
          <w:i w:val="false"/>
          <w:color w:val="000000"/>
          <w:sz w:val="28"/>
        </w:rPr>
        <w:t>
      119. Ожидаемые результаты:</w:t>
      </w:r>
    </w:p>
    <w:bookmarkEnd w:id="4282"/>
    <w:bookmarkStart w:name="z4298" w:id="4283"/>
    <w:p>
      <w:pPr>
        <w:spacing w:after="0"/>
        <w:ind w:left="0"/>
        <w:jc w:val="both"/>
      </w:pPr>
      <w:r>
        <w:rPr>
          <w:rFonts w:ascii="Times New Roman"/>
          <w:b w:val="false"/>
          <w:i w:val="false"/>
          <w:color w:val="000000"/>
          <w:sz w:val="28"/>
        </w:rPr>
        <w:t xml:space="preserve">
      1) при помощи педагога различает характер музыки; </w:t>
      </w:r>
    </w:p>
    <w:bookmarkEnd w:id="4283"/>
    <w:bookmarkStart w:name="z4299" w:id="4284"/>
    <w:p>
      <w:pPr>
        <w:spacing w:after="0"/>
        <w:ind w:left="0"/>
        <w:jc w:val="both"/>
      </w:pPr>
      <w:r>
        <w:rPr>
          <w:rFonts w:ascii="Times New Roman"/>
          <w:b w:val="false"/>
          <w:i w:val="false"/>
          <w:color w:val="000000"/>
          <w:sz w:val="28"/>
        </w:rPr>
        <w:t xml:space="preserve">
      2) подпевает небольшие фразы совместно с педагогом; </w:t>
      </w:r>
    </w:p>
    <w:bookmarkEnd w:id="4284"/>
    <w:bookmarkStart w:name="z4300" w:id="4285"/>
    <w:p>
      <w:pPr>
        <w:spacing w:after="0"/>
        <w:ind w:left="0"/>
        <w:jc w:val="both"/>
      </w:pPr>
      <w:r>
        <w:rPr>
          <w:rFonts w:ascii="Times New Roman"/>
          <w:b w:val="false"/>
          <w:i w:val="false"/>
          <w:color w:val="000000"/>
          <w:sz w:val="28"/>
        </w:rPr>
        <w:t xml:space="preserve">
      3) выполняет элементарные танцевальные движения под музыку совместными действиями; </w:t>
      </w:r>
    </w:p>
    <w:bookmarkEnd w:id="4285"/>
    <w:bookmarkStart w:name="z4301" w:id="4286"/>
    <w:p>
      <w:pPr>
        <w:spacing w:after="0"/>
        <w:ind w:left="0"/>
        <w:jc w:val="both"/>
      </w:pPr>
      <w:r>
        <w:rPr>
          <w:rFonts w:ascii="Times New Roman"/>
          <w:b w:val="false"/>
          <w:i w:val="false"/>
          <w:color w:val="000000"/>
          <w:sz w:val="28"/>
        </w:rPr>
        <w:t xml:space="preserve">
      4) умеет двигаться с предметами под музыку; </w:t>
      </w:r>
    </w:p>
    <w:bookmarkEnd w:id="4286"/>
    <w:bookmarkStart w:name="z4302" w:id="4287"/>
    <w:p>
      <w:pPr>
        <w:spacing w:after="0"/>
        <w:ind w:left="0"/>
        <w:jc w:val="both"/>
      </w:pPr>
      <w:r>
        <w:rPr>
          <w:rFonts w:ascii="Times New Roman"/>
          <w:b w:val="false"/>
          <w:i w:val="false"/>
          <w:color w:val="000000"/>
          <w:sz w:val="28"/>
        </w:rPr>
        <w:t>
      5) играет на музыкальных инструментах (колокольчик, бубен, погремушка, дудочка).</w:t>
      </w:r>
    </w:p>
    <w:bookmarkEnd w:id="4287"/>
    <w:bookmarkStart w:name="z4303" w:id="4288"/>
    <w:p>
      <w:pPr>
        <w:spacing w:after="0"/>
        <w:ind w:left="0"/>
        <w:jc w:val="left"/>
      </w:pPr>
      <w:r>
        <w:rPr>
          <w:rFonts w:ascii="Times New Roman"/>
          <w:b/>
          <w:i w:val="false"/>
          <w:color w:val="000000"/>
        </w:rPr>
        <w:t xml:space="preserve"> Глава 4. Средняя группа (дети 4-5-и лет)</w:t>
      </w:r>
    </w:p>
    <w:bookmarkEnd w:id="4288"/>
    <w:bookmarkStart w:name="z4304" w:id="4289"/>
    <w:p>
      <w:pPr>
        <w:spacing w:after="0"/>
        <w:ind w:left="0"/>
        <w:jc w:val="left"/>
      </w:pPr>
      <w:r>
        <w:rPr>
          <w:rFonts w:ascii="Times New Roman"/>
          <w:b/>
          <w:i w:val="false"/>
          <w:color w:val="000000"/>
        </w:rPr>
        <w:t xml:space="preserve"> Параграф 1. Образовательная область "Здоровье"</w:t>
      </w:r>
    </w:p>
    <w:bookmarkEnd w:id="4289"/>
    <w:bookmarkStart w:name="z4305" w:id="4290"/>
    <w:p>
      <w:pPr>
        <w:spacing w:after="0"/>
        <w:ind w:left="0"/>
        <w:jc w:val="both"/>
      </w:pPr>
      <w:r>
        <w:rPr>
          <w:rFonts w:ascii="Times New Roman"/>
          <w:b w:val="false"/>
          <w:i w:val="false"/>
          <w:color w:val="000000"/>
          <w:sz w:val="28"/>
        </w:rPr>
        <w:t>
      120. Базовое содержание образовательной области "Здоровье" реализуется через организованную учебную деятельность – физическая культура, культурно-гигиенические навыки.</w:t>
      </w:r>
    </w:p>
    <w:bookmarkEnd w:id="4290"/>
    <w:bookmarkStart w:name="z4306" w:id="4291"/>
    <w:p>
      <w:pPr>
        <w:spacing w:after="0"/>
        <w:ind w:left="0"/>
        <w:jc w:val="both"/>
      </w:pPr>
      <w:r>
        <w:rPr>
          <w:rFonts w:ascii="Times New Roman"/>
          <w:b w:val="false"/>
          <w:i w:val="false"/>
          <w:color w:val="000000"/>
          <w:sz w:val="28"/>
        </w:rPr>
        <w:t>
      121. Цель - развитие у детей двигательной активности и формирование интереса к выполнению физических упражнений с применением здоровьесберегающей технологии.</w:t>
      </w:r>
    </w:p>
    <w:bookmarkEnd w:id="4291"/>
    <w:bookmarkStart w:name="z4307" w:id="4292"/>
    <w:p>
      <w:pPr>
        <w:spacing w:after="0"/>
        <w:ind w:left="0"/>
        <w:jc w:val="both"/>
      </w:pPr>
      <w:r>
        <w:rPr>
          <w:rFonts w:ascii="Times New Roman"/>
          <w:b w:val="false"/>
          <w:i w:val="false"/>
          <w:color w:val="000000"/>
          <w:sz w:val="28"/>
        </w:rPr>
        <w:t>
      122. Задачи:</w:t>
      </w:r>
    </w:p>
    <w:bookmarkEnd w:id="4292"/>
    <w:bookmarkStart w:name="z4308" w:id="4293"/>
    <w:p>
      <w:pPr>
        <w:spacing w:after="0"/>
        <w:ind w:left="0"/>
        <w:jc w:val="both"/>
      </w:pPr>
      <w:r>
        <w:rPr>
          <w:rFonts w:ascii="Times New Roman"/>
          <w:b w:val="false"/>
          <w:i w:val="false"/>
          <w:color w:val="000000"/>
          <w:sz w:val="28"/>
        </w:rPr>
        <w:t>
      1) согласовывать свои действия с движениями других: начинать и заканчивать упражнения одновременно, соблюдать предложенный темп;</w:t>
      </w:r>
    </w:p>
    <w:bookmarkEnd w:id="4293"/>
    <w:bookmarkStart w:name="z4309" w:id="4294"/>
    <w:p>
      <w:pPr>
        <w:spacing w:after="0"/>
        <w:ind w:left="0"/>
        <w:jc w:val="both"/>
      </w:pPr>
      <w:r>
        <w:rPr>
          <w:rFonts w:ascii="Times New Roman"/>
          <w:b w:val="false"/>
          <w:i w:val="false"/>
          <w:color w:val="000000"/>
          <w:sz w:val="28"/>
        </w:rPr>
        <w:t>
      2) реагировать на сигнал и действовать в соответствии ним;</w:t>
      </w:r>
    </w:p>
    <w:bookmarkEnd w:id="4294"/>
    <w:bookmarkStart w:name="z4310" w:id="4295"/>
    <w:p>
      <w:pPr>
        <w:spacing w:after="0"/>
        <w:ind w:left="0"/>
        <w:jc w:val="both"/>
      </w:pPr>
      <w:r>
        <w:rPr>
          <w:rFonts w:ascii="Times New Roman"/>
          <w:b w:val="false"/>
          <w:i w:val="false"/>
          <w:color w:val="000000"/>
          <w:sz w:val="28"/>
        </w:rPr>
        <w:t>
      3) выполнять простейшие построения и перестроения;</w:t>
      </w:r>
    </w:p>
    <w:bookmarkEnd w:id="4295"/>
    <w:bookmarkStart w:name="z4311" w:id="4296"/>
    <w:p>
      <w:pPr>
        <w:spacing w:after="0"/>
        <w:ind w:left="0"/>
        <w:jc w:val="both"/>
      </w:pPr>
      <w:r>
        <w:rPr>
          <w:rFonts w:ascii="Times New Roman"/>
          <w:b w:val="false"/>
          <w:i w:val="false"/>
          <w:color w:val="000000"/>
          <w:sz w:val="28"/>
        </w:rPr>
        <w:t>
      4) в соответствии с указаниями воспитателя выполнять физические упражнения;</w:t>
      </w:r>
    </w:p>
    <w:bookmarkEnd w:id="4296"/>
    <w:bookmarkStart w:name="z4312" w:id="4297"/>
    <w:p>
      <w:pPr>
        <w:spacing w:after="0"/>
        <w:ind w:left="0"/>
        <w:jc w:val="both"/>
      </w:pPr>
      <w:r>
        <w:rPr>
          <w:rFonts w:ascii="Times New Roman"/>
          <w:b w:val="false"/>
          <w:i w:val="false"/>
          <w:color w:val="000000"/>
          <w:sz w:val="28"/>
        </w:rPr>
        <w:t>
      5) формировать у детей интерес к участию в подвижных играх, обучать правилам подвижных игр;</w:t>
      </w:r>
    </w:p>
    <w:bookmarkEnd w:id="4297"/>
    <w:bookmarkStart w:name="z4313" w:id="4298"/>
    <w:p>
      <w:pPr>
        <w:spacing w:after="0"/>
        <w:ind w:left="0"/>
        <w:jc w:val="both"/>
      </w:pPr>
      <w:r>
        <w:rPr>
          <w:rFonts w:ascii="Times New Roman"/>
          <w:b w:val="false"/>
          <w:i w:val="false"/>
          <w:color w:val="000000"/>
          <w:sz w:val="28"/>
        </w:rPr>
        <w:t>
      6) закреплять ранее усвоенные гигиенические навыки и повышать качество их выполнения;</w:t>
      </w:r>
    </w:p>
    <w:bookmarkEnd w:id="4298"/>
    <w:bookmarkStart w:name="z4314" w:id="4299"/>
    <w:p>
      <w:pPr>
        <w:spacing w:after="0"/>
        <w:ind w:left="0"/>
        <w:jc w:val="both"/>
      </w:pPr>
      <w:r>
        <w:rPr>
          <w:rFonts w:ascii="Times New Roman"/>
          <w:b w:val="false"/>
          <w:i w:val="false"/>
          <w:color w:val="000000"/>
          <w:sz w:val="28"/>
        </w:rPr>
        <w:t xml:space="preserve">
      7) развивать в процессе самообслуживания элементарные орудийные действия; </w:t>
      </w:r>
    </w:p>
    <w:bookmarkEnd w:id="4299"/>
    <w:bookmarkStart w:name="z4315" w:id="4300"/>
    <w:p>
      <w:pPr>
        <w:spacing w:after="0"/>
        <w:ind w:left="0"/>
        <w:jc w:val="both"/>
      </w:pPr>
      <w:r>
        <w:rPr>
          <w:rFonts w:ascii="Times New Roman"/>
          <w:b w:val="false"/>
          <w:i w:val="false"/>
          <w:color w:val="000000"/>
          <w:sz w:val="28"/>
        </w:rPr>
        <w:t xml:space="preserve">
      8) прививать первоначальные навыки аккуратности. </w:t>
      </w:r>
    </w:p>
    <w:bookmarkEnd w:id="4300"/>
    <w:bookmarkStart w:name="z4316" w:id="4301"/>
    <w:p>
      <w:pPr>
        <w:spacing w:after="0"/>
        <w:ind w:left="0"/>
        <w:jc w:val="left"/>
      </w:pPr>
      <w:r>
        <w:rPr>
          <w:rFonts w:ascii="Times New Roman"/>
          <w:b/>
          <w:i w:val="false"/>
          <w:color w:val="000000"/>
        </w:rPr>
        <w:t xml:space="preserve"> Параграф 2. 1 полугодие</w:t>
      </w:r>
    </w:p>
    <w:bookmarkEnd w:id="4301"/>
    <w:bookmarkStart w:name="z4317" w:id="4302"/>
    <w:p>
      <w:pPr>
        <w:spacing w:after="0"/>
        <w:ind w:left="0"/>
        <w:jc w:val="both"/>
      </w:pPr>
      <w:r>
        <w:rPr>
          <w:rFonts w:ascii="Times New Roman"/>
          <w:b w:val="false"/>
          <w:i w:val="false"/>
          <w:color w:val="000000"/>
          <w:sz w:val="28"/>
        </w:rPr>
        <w:t>
      123. Физическая культура включает основные движения:</w:t>
      </w:r>
    </w:p>
    <w:bookmarkEnd w:id="4302"/>
    <w:bookmarkStart w:name="z4318" w:id="4303"/>
    <w:p>
      <w:pPr>
        <w:spacing w:after="0"/>
        <w:ind w:left="0"/>
        <w:jc w:val="both"/>
      </w:pPr>
      <w:r>
        <w:rPr>
          <w:rFonts w:ascii="Times New Roman"/>
          <w:b w:val="false"/>
          <w:i w:val="false"/>
          <w:color w:val="000000"/>
          <w:sz w:val="28"/>
        </w:rPr>
        <w:t>
      1) ходьба: обучение ходьбе друг за другом с флажком, ходьбе по узкой дорожке (ширина 25 см), ходьбе группой к противоположной стене зала; ходьбе по дорожке, руки за головой; ходьбе на носках, руки на поясе; ходьбе по кругу (вдоль каната); ходьбе на пятках, руки за головой - по показу или по подражанию;</w:t>
      </w:r>
    </w:p>
    <w:bookmarkEnd w:id="4303"/>
    <w:bookmarkStart w:name="z4319" w:id="4304"/>
    <w:p>
      <w:pPr>
        <w:spacing w:after="0"/>
        <w:ind w:left="0"/>
        <w:jc w:val="both"/>
      </w:pPr>
      <w:r>
        <w:rPr>
          <w:rFonts w:ascii="Times New Roman"/>
          <w:b w:val="false"/>
          <w:i w:val="false"/>
          <w:color w:val="000000"/>
          <w:sz w:val="28"/>
        </w:rPr>
        <w:t>
      2) бег: обучение бегу парами, держась за руки, бегу друг за другом с остановкой на сигнал; бегу друг за другом, держась за веревку; бегу вдоль каната по кругу;</w:t>
      </w:r>
    </w:p>
    <w:bookmarkEnd w:id="4304"/>
    <w:bookmarkStart w:name="z4320" w:id="4305"/>
    <w:p>
      <w:pPr>
        <w:spacing w:after="0"/>
        <w:ind w:left="0"/>
        <w:jc w:val="both"/>
      </w:pPr>
      <w:r>
        <w:rPr>
          <w:rFonts w:ascii="Times New Roman"/>
          <w:b w:val="false"/>
          <w:i w:val="false"/>
          <w:color w:val="000000"/>
          <w:sz w:val="28"/>
        </w:rPr>
        <w:t>
      3) прыжки: обучение навыкам подпрыгивать на месте; перепрыгивать через шнур, канат, держась за руку воспитателя; спрыгивать с приподнятого края доски (высота 10 - 15 см.), со скамейки на полусогнутые ноги, держась за руку воспитателя;</w:t>
      </w:r>
    </w:p>
    <w:bookmarkEnd w:id="4305"/>
    <w:bookmarkStart w:name="z4321" w:id="4306"/>
    <w:p>
      <w:pPr>
        <w:spacing w:after="0"/>
        <w:ind w:left="0"/>
        <w:jc w:val="both"/>
      </w:pPr>
      <w:r>
        <w:rPr>
          <w:rFonts w:ascii="Times New Roman"/>
          <w:b w:val="false"/>
          <w:i w:val="false"/>
          <w:color w:val="000000"/>
          <w:sz w:val="28"/>
        </w:rPr>
        <w:t>
      4) метание, бросание, ловля: обучение навыкам бросать мячи друг другу снизу двумя руками; бросать мяч в цель одной и двумя руками в корзину (50 см.); ловить мяч; скатывать шарики и мячи по наклонной доске; прокатывать мячи в ворота (ширина 50- 60 см.), в обруч;</w:t>
      </w:r>
    </w:p>
    <w:bookmarkEnd w:id="4306"/>
    <w:bookmarkStart w:name="z4322" w:id="4307"/>
    <w:p>
      <w:pPr>
        <w:spacing w:after="0"/>
        <w:ind w:left="0"/>
        <w:jc w:val="both"/>
      </w:pPr>
      <w:r>
        <w:rPr>
          <w:rFonts w:ascii="Times New Roman"/>
          <w:b w:val="false"/>
          <w:i w:val="false"/>
          <w:color w:val="000000"/>
          <w:sz w:val="28"/>
        </w:rPr>
        <w:t>
      5) ползание и лазанье: обучение навыкам ползать по ковровой дорожке, по скамейке; перелазить через две гимнастические скамейки, стоящие параллельно (расстояние 1,5-2 м.); лазать по гимнастической стенке произвольным способом; лазить на четвереньках по доске (ширина 30 см.);</w:t>
      </w:r>
    </w:p>
    <w:bookmarkEnd w:id="4307"/>
    <w:bookmarkStart w:name="z4323" w:id="4308"/>
    <w:p>
      <w:pPr>
        <w:spacing w:after="0"/>
        <w:ind w:left="0"/>
        <w:jc w:val="both"/>
      </w:pPr>
      <w:r>
        <w:rPr>
          <w:rFonts w:ascii="Times New Roman"/>
          <w:b w:val="false"/>
          <w:i w:val="false"/>
          <w:color w:val="000000"/>
          <w:sz w:val="28"/>
        </w:rPr>
        <w:t>
      6) равновесие: обучение ходьбе (с помощью воспитателя) по наклонной доске (20-30см) сохраняя равновесие, по гимнастической скамейке с соскоком в конце; ходьбе друг за другом на носках с изменением положения рук (вверху, на поясе); обучение поворотам головы вправо-влево, наклонам вперед-назад; кружению на месте с переступанием, кружению с последующим приседанием по звуковому сигналу;</w:t>
      </w:r>
    </w:p>
    <w:bookmarkEnd w:id="4308"/>
    <w:bookmarkStart w:name="z4324" w:id="4309"/>
    <w:p>
      <w:pPr>
        <w:spacing w:after="0"/>
        <w:ind w:left="0"/>
        <w:jc w:val="both"/>
      </w:pPr>
      <w:r>
        <w:rPr>
          <w:rFonts w:ascii="Times New Roman"/>
          <w:b w:val="false"/>
          <w:i w:val="false"/>
          <w:color w:val="000000"/>
          <w:sz w:val="28"/>
        </w:rPr>
        <w:t>
      7) построение: обучение построению без равнения, в шеренгу, вдоль каната (веревки), в колонну по одному и в круг;</w:t>
      </w:r>
    </w:p>
    <w:bookmarkEnd w:id="4309"/>
    <w:bookmarkStart w:name="z4325" w:id="4310"/>
    <w:p>
      <w:pPr>
        <w:spacing w:after="0"/>
        <w:ind w:left="0"/>
        <w:jc w:val="both"/>
      </w:pPr>
      <w:r>
        <w:rPr>
          <w:rFonts w:ascii="Times New Roman"/>
          <w:b w:val="false"/>
          <w:i w:val="false"/>
          <w:color w:val="000000"/>
          <w:sz w:val="28"/>
        </w:rPr>
        <w:t>
      8) общеразвивающие упражнения (с предметами и без предметов): выполнение упражнений совместно с педагогом: движения головой-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повороты туловища вправо-влево из исходного положения руки на поясе, ноги на ширине плеч, наклоны вперед и выпрямление; приседания со свободным опусканием рук вниз, приседания с выпрямлением рук вверх; приседание с поддержкой, подпрыгивание на носках на месте, руки на поясе, кружение на месте с переступанием, руки на поясе; движения кистями: покручивание, помахивание, похлопывания; движения кистями с изменением положения рук (вверх, вперед, в стороны); сжимание пальцев в кулаки и разжимание пальцев;</w:t>
      </w:r>
    </w:p>
    <w:bookmarkEnd w:id="4310"/>
    <w:bookmarkStart w:name="z4326" w:id="4311"/>
    <w:p>
      <w:pPr>
        <w:spacing w:after="0"/>
        <w:ind w:left="0"/>
        <w:jc w:val="both"/>
      </w:pPr>
      <w:r>
        <w:rPr>
          <w:rFonts w:ascii="Times New Roman"/>
          <w:b w:val="false"/>
          <w:i w:val="false"/>
          <w:color w:val="000000"/>
          <w:sz w:val="28"/>
        </w:rPr>
        <w:t>
      9) подвижные игры по подражанию действиям воспитателя;</w:t>
      </w:r>
    </w:p>
    <w:bookmarkEnd w:id="4311"/>
    <w:bookmarkStart w:name="z4327" w:id="4312"/>
    <w:p>
      <w:pPr>
        <w:spacing w:after="0"/>
        <w:ind w:left="0"/>
        <w:jc w:val="both"/>
      </w:pPr>
      <w:r>
        <w:rPr>
          <w:rFonts w:ascii="Times New Roman"/>
          <w:b w:val="false"/>
          <w:i w:val="false"/>
          <w:color w:val="000000"/>
          <w:sz w:val="28"/>
        </w:rPr>
        <w:t>
      10) спортивные упражнения: катание на санках с невысокой горки с помощью взрослого; скольжение по ледяным дорожкам с помощью взрослого.</w:t>
      </w:r>
    </w:p>
    <w:bookmarkEnd w:id="4312"/>
    <w:bookmarkStart w:name="z4328" w:id="4313"/>
    <w:p>
      <w:pPr>
        <w:spacing w:after="0"/>
        <w:ind w:left="0"/>
        <w:jc w:val="both"/>
      </w:pPr>
      <w:r>
        <w:rPr>
          <w:rFonts w:ascii="Times New Roman"/>
          <w:b w:val="false"/>
          <w:i w:val="false"/>
          <w:color w:val="000000"/>
          <w:sz w:val="28"/>
        </w:rPr>
        <w:t>
      124. Ожидаемые результаты:</w:t>
      </w:r>
    </w:p>
    <w:bookmarkEnd w:id="4313"/>
    <w:bookmarkStart w:name="z4329" w:id="4314"/>
    <w:p>
      <w:pPr>
        <w:spacing w:after="0"/>
        <w:ind w:left="0"/>
        <w:jc w:val="both"/>
      </w:pPr>
      <w:r>
        <w:rPr>
          <w:rFonts w:ascii="Times New Roman"/>
          <w:b w:val="false"/>
          <w:i w:val="false"/>
          <w:color w:val="000000"/>
          <w:sz w:val="28"/>
        </w:rPr>
        <w:t>
      1) проявляет двигательную активность интерес к физическим упражнениям;</w:t>
      </w:r>
    </w:p>
    <w:bookmarkEnd w:id="4314"/>
    <w:bookmarkStart w:name="z4330" w:id="4315"/>
    <w:p>
      <w:pPr>
        <w:spacing w:after="0"/>
        <w:ind w:left="0"/>
        <w:jc w:val="both"/>
      </w:pPr>
      <w:r>
        <w:rPr>
          <w:rFonts w:ascii="Times New Roman"/>
          <w:b w:val="false"/>
          <w:i w:val="false"/>
          <w:color w:val="000000"/>
          <w:sz w:val="28"/>
        </w:rPr>
        <w:t>
      2) выполняет упражнения по подражанию действиям педагога;</w:t>
      </w:r>
    </w:p>
    <w:bookmarkEnd w:id="4315"/>
    <w:bookmarkStart w:name="z4331" w:id="4316"/>
    <w:p>
      <w:pPr>
        <w:spacing w:after="0"/>
        <w:ind w:left="0"/>
        <w:jc w:val="both"/>
      </w:pPr>
      <w:r>
        <w:rPr>
          <w:rFonts w:ascii="Times New Roman"/>
          <w:b w:val="false"/>
          <w:i w:val="false"/>
          <w:color w:val="000000"/>
          <w:sz w:val="28"/>
        </w:rPr>
        <w:t>
      3) ходит друг за другом, по дорожке, по кругу, держась за руки; ходит на носках, руки на поясе;</w:t>
      </w:r>
    </w:p>
    <w:bookmarkEnd w:id="4316"/>
    <w:bookmarkStart w:name="z4332" w:id="4317"/>
    <w:p>
      <w:pPr>
        <w:spacing w:after="0"/>
        <w:ind w:left="0"/>
        <w:jc w:val="both"/>
      </w:pPr>
      <w:r>
        <w:rPr>
          <w:rFonts w:ascii="Times New Roman"/>
          <w:b w:val="false"/>
          <w:i w:val="false"/>
          <w:color w:val="000000"/>
          <w:sz w:val="28"/>
        </w:rPr>
        <w:t>
      4) бегает друг за другом в указанном направлении, по дорожке, по кругу;</w:t>
      </w:r>
    </w:p>
    <w:bookmarkEnd w:id="4317"/>
    <w:bookmarkStart w:name="z4333" w:id="4318"/>
    <w:p>
      <w:pPr>
        <w:spacing w:after="0"/>
        <w:ind w:left="0"/>
        <w:jc w:val="both"/>
      </w:pPr>
      <w:r>
        <w:rPr>
          <w:rFonts w:ascii="Times New Roman"/>
          <w:b w:val="false"/>
          <w:i w:val="false"/>
          <w:color w:val="000000"/>
          <w:sz w:val="28"/>
        </w:rPr>
        <w:t>
      5) бросает мяч в обруч;</w:t>
      </w:r>
    </w:p>
    <w:bookmarkEnd w:id="4318"/>
    <w:bookmarkStart w:name="z4334" w:id="4319"/>
    <w:p>
      <w:pPr>
        <w:spacing w:after="0"/>
        <w:ind w:left="0"/>
        <w:jc w:val="both"/>
      </w:pPr>
      <w:r>
        <w:rPr>
          <w:rFonts w:ascii="Times New Roman"/>
          <w:b w:val="false"/>
          <w:i w:val="false"/>
          <w:color w:val="000000"/>
          <w:sz w:val="28"/>
        </w:rPr>
        <w:t xml:space="preserve">
      6) прокатывает мячи двумя руками через ворота из положения стоя и сидя; </w:t>
      </w:r>
    </w:p>
    <w:bookmarkEnd w:id="4319"/>
    <w:bookmarkStart w:name="z4335" w:id="4320"/>
    <w:p>
      <w:pPr>
        <w:spacing w:after="0"/>
        <w:ind w:left="0"/>
        <w:jc w:val="both"/>
      </w:pPr>
      <w:r>
        <w:rPr>
          <w:rFonts w:ascii="Times New Roman"/>
          <w:b w:val="false"/>
          <w:i w:val="false"/>
          <w:color w:val="000000"/>
          <w:sz w:val="28"/>
        </w:rPr>
        <w:t>
      7) спрыгивает с доски;</w:t>
      </w:r>
    </w:p>
    <w:bookmarkEnd w:id="4320"/>
    <w:bookmarkStart w:name="z4336" w:id="4321"/>
    <w:p>
      <w:pPr>
        <w:spacing w:after="0"/>
        <w:ind w:left="0"/>
        <w:jc w:val="both"/>
      </w:pPr>
      <w:r>
        <w:rPr>
          <w:rFonts w:ascii="Times New Roman"/>
          <w:b w:val="false"/>
          <w:i w:val="false"/>
          <w:color w:val="000000"/>
          <w:sz w:val="28"/>
        </w:rPr>
        <w:t>
      8) подпрыгивает на месте держась за опору;</w:t>
      </w:r>
    </w:p>
    <w:bookmarkEnd w:id="4321"/>
    <w:bookmarkStart w:name="z4337" w:id="4322"/>
    <w:p>
      <w:pPr>
        <w:spacing w:after="0"/>
        <w:ind w:left="0"/>
        <w:jc w:val="both"/>
      </w:pPr>
      <w:r>
        <w:rPr>
          <w:rFonts w:ascii="Times New Roman"/>
          <w:b w:val="false"/>
          <w:i w:val="false"/>
          <w:color w:val="000000"/>
          <w:sz w:val="28"/>
        </w:rPr>
        <w:t>
      9) ползает на четвереньках по доске;</w:t>
      </w:r>
    </w:p>
    <w:bookmarkEnd w:id="4322"/>
    <w:bookmarkStart w:name="z4338" w:id="4323"/>
    <w:p>
      <w:pPr>
        <w:spacing w:after="0"/>
        <w:ind w:left="0"/>
        <w:jc w:val="both"/>
      </w:pPr>
      <w:r>
        <w:rPr>
          <w:rFonts w:ascii="Times New Roman"/>
          <w:b w:val="false"/>
          <w:i w:val="false"/>
          <w:color w:val="000000"/>
          <w:sz w:val="28"/>
        </w:rPr>
        <w:t xml:space="preserve">
      10) проползает под веревкой, скамейкой; </w:t>
      </w:r>
    </w:p>
    <w:bookmarkEnd w:id="4323"/>
    <w:bookmarkStart w:name="z4339" w:id="4324"/>
    <w:p>
      <w:pPr>
        <w:spacing w:after="0"/>
        <w:ind w:left="0"/>
        <w:jc w:val="both"/>
      </w:pPr>
      <w:r>
        <w:rPr>
          <w:rFonts w:ascii="Times New Roman"/>
          <w:b w:val="false"/>
          <w:i w:val="false"/>
          <w:color w:val="000000"/>
          <w:sz w:val="28"/>
        </w:rPr>
        <w:t>
      11) влезает и спускается с гимнастической стенки;</w:t>
      </w:r>
    </w:p>
    <w:bookmarkEnd w:id="4324"/>
    <w:bookmarkStart w:name="z4340" w:id="4325"/>
    <w:p>
      <w:pPr>
        <w:spacing w:after="0"/>
        <w:ind w:left="0"/>
        <w:jc w:val="both"/>
      </w:pPr>
      <w:r>
        <w:rPr>
          <w:rFonts w:ascii="Times New Roman"/>
          <w:b w:val="false"/>
          <w:i w:val="false"/>
          <w:color w:val="000000"/>
          <w:sz w:val="28"/>
        </w:rPr>
        <w:t>
      12) перепрыгивает через шнур, взявшись за руку педагога;</w:t>
      </w:r>
    </w:p>
    <w:bookmarkEnd w:id="4325"/>
    <w:bookmarkStart w:name="z4341" w:id="4326"/>
    <w:p>
      <w:pPr>
        <w:spacing w:after="0"/>
        <w:ind w:left="0"/>
        <w:jc w:val="both"/>
      </w:pPr>
      <w:r>
        <w:rPr>
          <w:rFonts w:ascii="Times New Roman"/>
          <w:b w:val="false"/>
          <w:i w:val="false"/>
          <w:color w:val="000000"/>
          <w:sz w:val="28"/>
        </w:rPr>
        <w:t>
      13) кружится на месте с переступанием.</w:t>
      </w:r>
    </w:p>
    <w:bookmarkEnd w:id="4326"/>
    <w:bookmarkStart w:name="z4342" w:id="4327"/>
    <w:p>
      <w:pPr>
        <w:spacing w:after="0"/>
        <w:ind w:left="0"/>
        <w:jc w:val="both"/>
      </w:pPr>
      <w:r>
        <w:rPr>
          <w:rFonts w:ascii="Times New Roman"/>
          <w:b w:val="false"/>
          <w:i w:val="false"/>
          <w:color w:val="000000"/>
          <w:sz w:val="28"/>
        </w:rPr>
        <w:t>
      125. Культурно-гигиенические навыки:</w:t>
      </w:r>
    </w:p>
    <w:bookmarkEnd w:id="4327"/>
    <w:bookmarkStart w:name="z4343" w:id="4328"/>
    <w:p>
      <w:pPr>
        <w:spacing w:after="0"/>
        <w:ind w:left="0"/>
        <w:jc w:val="both"/>
      </w:pPr>
      <w:r>
        <w:rPr>
          <w:rFonts w:ascii="Times New Roman"/>
          <w:b w:val="false"/>
          <w:i w:val="false"/>
          <w:color w:val="000000"/>
          <w:sz w:val="28"/>
        </w:rPr>
        <w:t>
      1) формирование навыков приема пищи: формирование умения к идентификации предметов, необходимых для приема пищи; обучение умению пользоваться столовой и чайной ложками; воспитание элементарных навыков аккуратной еды (есть, не расплескивая еду); обучение под контролем взрослого умению аккуратно принимать пищу;</w:t>
      </w:r>
    </w:p>
    <w:bookmarkEnd w:id="4328"/>
    <w:bookmarkStart w:name="z4344" w:id="4329"/>
    <w:p>
      <w:pPr>
        <w:spacing w:after="0"/>
        <w:ind w:left="0"/>
        <w:jc w:val="both"/>
      </w:pPr>
      <w:r>
        <w:rPr>
          <w:rFonts w:ascii="Times New Roman"/>
          <w:b w:val="false"/>
          <w:i w:val="false"/>
          <w:color w:val="000000"/>
          <w:sz w:val="28"/>
        </w:rPr>
        <w:t>
      2) формирование гигиенических навыков: закрепление умения подворачивать рукава одежды перед умыванием с помощью взрослого и по словесной просьбе взрослого, помогая друг другу, обращаясь за помощью к взрослому и детям; обучение умению открывать и закрывать кран с помощью взрослого и самостоятельно по мере необходимости; обучение умыванию лица и рук в определенной последовательности; формирование умения открывать и закрывать тюбик с зубной пастой; обучение чистке зубов щеткой с уже нанесенной зубной пастой, полосканию рта (по образцу); формирование умения вытирать полотенцем руки и лицо насухо; обучение умению вытиранию вымытых ног с помощью взрослого;</w:t>
      </w:r>
    </w:p>
    <w:bookmarkEnd w:id="4329"/>
    <w:bookmarkStart w:name="z4345" w:id="4330"/>
    <w:p>
      <w:pPr>
        <w:spacing w:after="0"/>
        <w:ind w:left="0"/>
        <w:jc w:val="both"/>
      </w:pPr>
      <w:r>
        <w:rPr>
          <w:rFonts w:ascii="Times New Roman"/>
          <w:b w:val="false"/>
          <w:i w:val="false"/>
          <w:color w:val="000000"/>
          <w:sz w:val="28"/>
        </w:rPr>
        <w:t>
      3) формирование навыков опрятности: стимулирование детей под контролем взрослого чистить зубы утром и вечером; формирование умения своевременно пользоваться туалетом (по словесной рекомендации взрослого и самостоятельно при необходимости); формирование умения при напоминании самостоятельно и с помощью взрослого вытирать носовым платком нос, самому вынимать его из кармана и убирать в карман;</w:t>
      </w:r>
    </w:p>
    <w:bookmarkEnd w:id="4330"/>
    <w:bookmarkStart w:name="z4346" w:id="4331"/>
    <w:p>
      <w:pPr>
        <w:spacing w:after="0"/>
        <w:ind w:left="0"/>
        <w:jc w:val="both"/>
      </w:pPr>
      <w:r>
        <w:rPr>
          <w:rFonts w:ascii="Times New Roman"/>
          <w:b w:val="false"/>
          <w:i w:val="false"/>
          <w:color w:val="000000"/>
          <w:sz w:val="28"/>
        </w:rPr>
        <w:t>
      4) формирование навыков одевания и раздевания: обучение умению различать обувь для правой и левой ноги с помощью взрослого; расстегивать застежки на "липучках" и молниях с частичной помощью взрослого и самостоятельно; формирование умения застегивать застежки на "липучках" и молниях с частичной помощью взрослого; упражнения с различными игровыми модулями, позволяющими формировать навыки расстегивания, застегивания, присоединения с помощью замков-молний.</w:t>
      </w:r>
    </w:p>
    <w:bookmarkEnd w:id="4331"/>
    <w:bookmarkStart w:name="z4347" w:id="4332"/>
    <w:p>
      <w:pPr>
        <w:spacing w:after="0"/>
        <w:ind w:left="0"/>
        <w:jc w:val="both"/>
      </w:pPr>
      <w:r>
        <w:rPr>
          <w:rFonts w:ascii="Times New Roman"/>
          <w:b w:val="false"/>
          <w:i w:val="false"/>
          <w:color w:val="000000"/>
          <w:sz w:val="28"/>
        </w:rPr>
        <w:t>
      126. Ожидаемые результаты:</w:t>
      </w:r>
    </w:p>
    <w:bookmarkEnd w:id="4332"/>
    <w:bookmarkStart w:name="z4348" w:id="4333"/>
    <w:p>
      <w:pPr>
        <w:spacing w:after="0"/>
        <w:ind w:left="0"/>
        <w:jc w:val="both"/>
      </w:pPr>
      <w:r>
        <w:rPr>
          <w:rFonts w:ascii="Times New Roman"/>
          <w:b w:val="false"/>
          <w:i w:val="false"/>
          <w:color w:val="000000"/>
          <w:sz w:val="28"/>
        </w:rPr>
        <w:t>
      1) умеет подворачивать рукава одежды перед умыванием с помощью взрослого;</w:t>
      </w:r>
    </w:p>
    <w:bookmarkEnd w:id="4333"/>
    <w:bookmarkStart w:name="z4349" w:id="4334"/>
    <w:p>
      <w:pPr>
        <w:spacing w:after="0"/>
        <w:ind w:left="0"/>
        <w:jc w:val="both"/>
      </w:pPr>
      <w:r>
        <w:rPr>
          <w:rFonts w:ascii="Times New Roman"/>
          <w:b w:val="false"/>
          <w:i w:val="false"/>
          <w:color w:val="000000"/>
          <w:sz w:val="28"/>
        </w:rPr>
        <w:t>
      2) умеет открывать и закрывать кран с помощью взрослого и самостоятельно по мере необходимости;</w:t>
      </w:r>
    </w:p>
    <w:bookmarkEnd w:id="4334"/>
    <w:bookmarkStart w:name="z4350" w:id="4335"/>
    <w:p>
      <w:pPr>
        <w:spacing w:after="0"/>
        <w:ind w:left="0"/>
        <w:jc w:val="both"/>
      </w:pPr>
      <w:r>
        <w:rPr>
          <w:rFonts w:ascii="Times New Roman"/>
          <w:b w:val="false"/>
          <w:i w:val="false"/>
          <w:color w:val="000000"/>
          <w:sz w:val="28"/>
        </w:rPr>
        <w:t>
      3) выполняет действия по образцу по чистке зубов щеткой с уже нанесенной зубной пастой и полосканию рта;</w:t>
      </w:r>
    </w:p>
    <w:bookmarkEnd w:id="4335"/>
    <w:bookmarkStart w:name="z4351" w:id="4336"/>
    <w:p>
      <w:pPr>
        <w:spacing w:after="0"/>
        <w:ind w:left="0"/>
        <w:jc w:val="both"/>
      </w:pPr>
      <w:r>
        <w:rPr>
          <w:rFonts w:ascii="Times New Roman"/>
          <w:b w:val="false"/>
          <w:i w:val="false"/>
          <w:color w:val="000000"/>
          <w:sz w:val="28"/>
        </w:rPr>
        <w:t>
      4) вытирает полотенцем руки и лицо насухо с помощью взрослого;</w:t>
      </w:r>
    </w:p>
    <w:bookmarkEnd w:id="4336"/>
    <w:bookmarkStart w:name="z4352" w:id="4337"/>
    <w:p>
      <w:pPr>
        <w:spacing w:after="0"/>
        <w:ind w:left="0"/>
        <w:jc w:val="both"/>
      </w:pPr>
      <w:r>
        <w:rPr>
          <w:rFonts w:ascii="Times New Roman"/>
          <w:b w:val="false"/>
          <w:i w:val="false"/>
          <w:color w:val="000000"/>
          <w:sz w:val="28"/>
        </w:rPr>
        <w:t>
      5) по словесной рекомендации взрослого и самостоятельно при необходимости своевременно пользуется туалетом;</w:t>
      </w:r>
    </w:p>
    <w:bookmarkEnd w:id="4337"/>
    <w:bookmarkStart w:name="z4353" w:id="4338"/>
    <w:p>
      <w:pPr>
        <w:spacing w:after="0"/>
        <w:ind w:left="0"/>
        <w:jc w:val="both"/>
      </w:pPr>
      <w:r>
        <w:rPr>
          <w:rFonts w:ascii="Times New Roman"/>
          <w:b w:val="false"/>
          <w:i w:val="false"/>
          <w:color w:val="000000"/>
          <w:sz w:val="28"/>
        </w:rPr>
        <w:t>
      6) с помощью взрослого различает обувь для правой и левой ноги;</w:t>
      </w:r>
    </w:p>
    <w:bookmarkEnd w:id="4338"/>
    <w:bookmarkStart w:name="z4354" w:id="4339"/>
    <w:p>
      <w:pPr>
        <w:spacing w:after="0"/>
        <w:ind w:left="0"/>
        <w:jc w:val="both"/>
      </w:pPr>
      <w:r>
        <w:rPr>
          <w:rFonts w:ascii="Times New Roman"/>
          <w:b w:val="false"/>
          <w:i w:val="false"/>
          <w:color w:val="000000"/>
          <w:sz w:val="28"/>
        </w:rPr>
        <w:t>
      7) умеет расстегивать застежки на молниях с частичной помощью взрослого;</w:t>
      </w:r>
    </w:p>
    <w:bookmarkEnd w:id="4339"/>
    <w:bookmarkStart w:name="z4355" w:id="4340"/>
    <w:p>
      <w:pPr>
        <w:spacing w:after="0"/>
        <w:ind w:left="0"/>
        <w:jc w:val="both"/>
      </w:pPr>
      <w:r>
        <w:rPr>
          <w:rFonts w:ascii="Times New Roman"/>
          <w:b w:val="false"/>
          <w:i w:val="false"/>
          <w:color w:val="000000"/>
          <w:sz w:val="28"/>
        </w:rPr>
        <w:t>
      8) имеет элементарные навыки застегивания застежек на "липучках" и молниях с частичной помощью взрослого.</w:t>
      </w:r>
    </w:p>
    <w:bookmarkEnd w:id="4340"/>
    <w:bookmarkStart w:name="z4356" w:id="4341"/>
    <w:p>
      <w:pPr>
        <w:spacing w:after="0"/>
        <w:ind w:left="0"/>
        <w:jc w:val="left"/>
      </w:pPr>
      <w:r>
        <w:rPr>
          <w:rFonts w:ascii="Times New Roman"/>
          <w:b/>
          <w:i w:val="false"/>
          <w:color w:val="000000"/>
        </w:rPr>
        <w:t xml:space="preserve"> Параграф 3. 2 полугодие</w:t>
      </w:r>
    </w:p>
    <w:bookmarkEnd w:id="4341"/>
    <w:bookmarkStart w:name="z4357" w:id="4342"/>
    <w:p>
      <w:pPr>
        <w:spacing w:after="0"/>
        <w:ind w:left="0"/>
        <w:jc w:val="both"/>
      </w:pPr>
      <w:r>
        <w:rPr>
          <w:rFonts w:ascii="Times New Roman"/>
          <w:b w:val="false"/>
          <w:i w:val="false"/>
          <w:color w:val="000000"/>
          <w:sz w:val="28"/>
        </w:rPr>
        <w:t>
      127. Физическая культура включает основные движения:</w:t>
      </w:r>
    </w:p>
    <w:bookmarkEnd w:id="4342"/>
    <w:bookmarkStart w:name="z4358" w:id="4343"/>
    <w:p>
      <w:pPr>
        <w:spacing w:after="0"/>
        <w:ind w:left="0"/>
        <w:jc w:val="both"/>
      </w:pPr>
      <w:r>
        <w:rPr>
          <w:rFonts w:ascii="Times New Roman"/>
          <w:b w:val="false"/>
          <w:i w:val="false"/>
          <w:color w:val="000000"/>
          <w:sz w:val="28"/>
        </w:rPr>
        <w:t xml:space="preserve">
      1) ходьба: обучение ходьбе друг за другом с флажком, ходьбе группой к противоположной стене зала; ходьбе по дорожке, руки за головой; ходьбе на носках, руки на поясе; ходьбе по кругу (вдоль каната); ходьбе на пятках, руки за головой - по показу или по подражанию; ходьбе парами вдоль стен комнаты, по краю площадки; ходьбе по одному со сменой направления по речевой инструкции педагога; </w:t>
      </w:r>
    </w:p>
    <w:bookmarkEnd w:id="4343"/>
    <w:bookmarkStart w:name="z4359" w:id="4344"/>
    <w:p>
      <w:pPr>
        <w:spacing w:after="0"/>
        <w:ind w:left="0"/>
        <w:jc w:val="both"/>
      </w:pPr>
      <w:r>
        <w:rPr>
          <w:rFonts w:ascii="Times New Roman"/>
          <w:b w:val="false"/>
          <w:i w:val="false"/>
          <w:color w:val="000000"/>
          <w:sz w:val="28"/>
        </w:rPr>
        <w:t>
      2) бег: обучение бегу парами, держась за руки, бегу друг за другом с остановкой на сигнал, бегу друг за другом, держась за веревку; бегу по сигналу (индивидуально), бегу друг за другом вдоль каната по кругу;</w:t>
      </w:r>
    </w:p>
    <w:bookmarkEnd w:id="4344"/>
    <w:bookmarkStart w:name="z4360" w:id="4345"/>
    <w:p>
      <w:pPr>
        <w:spacing w:after="0"/>
        <w:ind w:left="0"/>
        <w:jc w:val="both"/>
      </w:pPr>
      <w:r>
        <w:rPr>
          <w:rFonts w:ascii="Times New Roman"/>
          <w:b w:val="false"/>
          <w:i w:val="false"/>
          <w:color w:val="000000"/>
          <w:sz w:val="28"/>
        </w:rPr>
        <w:t>
      3) прыжки: обучение навыкам подпрыгивать на носках на месте, подпрыгивать на носках с небольшим продвижением вперед; перепрыгивать через шнур, взявшись за руку педагога; перешагивать через веревку, канат, самостоятельно спрыгивать с приподнятого края доски (высота 10 - 15 см), со скамейки на полусогнутые ноги;</w:t>
      </w:r>
    </w:p>
    <w:bookmarkEnd w:id="4345"/>
    <w:bookmarkStart w:name="z4361" w:id="4346"/>
    <w:p>
      <w:pPr>
        <w:spacing w:after="0"/>
        <w:ind w:left="0"/>
        <w:jc w:val="both"/>
      </w:pPr>
      <w:r>
        <w:rPr>
          <w:rFonts w:ascii="Times New Roman"/>
          <w:b w:val="false"/>
          <w:i w:val="false"/>
          <w:color w:val="000000"/>
          <w:sz w:val="28"/>
        </w:rPr>
        <w:t>
      4) метание, бросание, ловля: обучение навыкам прокатывать мячи в ворота (ширина 50- 60 см), в обруч; бросать мячи двумя руками в корзину (50 см); бросать мячи друг другу снизу двумя руками; скатывать шарики и мячи по наклонной доске; бросать и догонять мяч, поднимать его над головой, бросать мяч воспитателю, стоя в кругу; произвольно катать обруч;</w:t>
      </w:r>
    </w:p>
    <w:bookmarkEnd w:id="4346"/>
    <w:bookmarkStart w:name="z4362" w:id="4347"/>
    <w:p>
      <w:pPr>
        <w:spacing w:after="0"/>
        <w:ind w:left="0"/>
        <w:jc w:val="both"/>
      </w:pPr>
      <w:r>
        <w:rPr>
          <w:rFonts w:ascii="Times New Roman"/>
          <w:b w:val="false"/>
          <w:i w:val="false"/>
          <w:color w:val="000000"/>
          <w:sz w:val="28"/>
        </w:rPr>
        <w:t>
      5) ползание и лазанье: обучение умению перелазить через две гимнастические скамейки, стоящие параллельно (расстояние 1,5 м); лазать по гимнастической стенке произвольным способом; лазить на четвереньках по доске (ширина 30 см); пролезать в обруч прямо и боком; ползать под веревку (высота 40 см);</w:t>
      </w:r>
    </w:p>
    <w:bookmarkEnd w:id="4347"/>
    <w:bookmarkStart w:name="z4363" w:id="4348"/>
    <w:p>
      <w:pPr>
        <w:spacing w:after="0"/>
        <w:ind w:left="0"/>
        <w:jc w:val="both"/>
      </w:pPr>
      <w:r>
        <w:rPr>
          <w:rFonts w:ascii="Times New Roman"/>
          <w:b w:val="false"/>
          <w:i w:val="false"/>
          <w:color w:val="000000"/>
          <w:sz w:val="28"/>
        </w:rPr>
        <w:t>
      6) равновесие: обучение ходьбе по наклонной доске (20-30 см) сохраняя равновесие, по гимнастической скамейке с соскоком в конце; ходьбе друг за другом на носках с изменением положения рук (вверху, на поясе); поворотам головы вправо-влево, наклонам вперед-назад; кружению на месте с переступанием, кружению с последующим приседанием по звуковому сигналу;</w:t>
      </w:r>
    </w:p>
    <w:bookmarkEnd w:id="4348"/>
    <w:bookmarkStart w:name="z4364" w:id="4349"/>
    <w:p>
      <w:pPr>
        <w:spacing w:after="0"/>
        <w:ind w:left="0"/>
        <w:jc w:val="both"/>
      </w:pPr>
      <w:r>
        <w:rPr>
          <w:rFonts w:ascii="Times New Roman"/>
          <w:b w:val="false"/>
          <w:i w:val="false"/>
          <w:color w:val="000000"/>
          <w:sz w:val="28"/>
        </w:rPr>
        <w:t>
      7) перестроение: обучение построению без равнения в шеренгу; построению вдоль каната (веревки), в колонну по одному, вкруг; строиться в колонну за воспитателем;</w:t>
      </w:r>
    </w:p>
    <w:bookmarkEnd w:id="4349"/>
    <w:bookmarkStart w:name="z4365" w:id="4350"/>
    <w:p>
      <w:pPr>
        <w:spacing w:after="0"/>
        <w:ind w:left="0"/>
        <w:jc w:val="both"/>
      </w:pPr>
      <w:r>
        <w:rPr>
          <w:rFonts w:ascii="Times New Roman"/>
          <w:b w:val="false"/>
          <w:i w:val="false"/>
          <w:color w:val="000000"/>
          <w:sz w:val="28"/>
        </w:rPr>
        <w:t>
      8) общеразвивающие упражнения (с предметами и без предметов): выполнение упражнений совместно с педагогом: движения головой-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повороты туловища вправо-влево из исходного положения руки на поясе, ноги на ширине плеч, наклоны вперед и выпрямление; приседания со свободным опусканием рук вниз, приседания с выпрямлением рук вверх; приседание с поддержкой, подпрыгивание на носках на месте, руки на поясе, кружение на месте с переступанием, руки на поясе; движения кистями: покручивание, помахивание, похлопывания; движения кистями с изменением положения рук (вверх, вперед, в стороны); сжимание пальцев в кулаки и разжимание пальцев;</w:t>
      </w:r>
    </w:p>
    <w:bookmarkEnd w:id="4350"/>
    <w:bookmarkStart w:name="z4366" w:id="4351"/>
    <w:p>
      <w:pPr>
        <w:spacing w:after="0"/>
        <w:ind w:left="0"/>
        <w:jc w:val="both"/>
      </w:pPr>
      <w:r>
        <w:rPr>
          <w:rFonts w:ascii="Times New Roman"/>
          <w:b w:val="false"/>
          <w:i w:val="false"/>
          <w:color w:val="000000"/>
          <w:sz w:val="28"/>
        </w:rPr>
        <w:t>
      9) подвижные игры по подражанию действиям воспитателя;</w:t>
      </w:r>
    </w:p>
    <w:bookmarkEnd w:id="4351"/>
    <w:bookmarkStart w:name="z4367" w:id="4352"/>
    <w:p>
      <w:pPr>
        <w:spacing w:after="0"/>
        <w:ind w:left="0"/>
        <w:jc w:val="both"/>
      </w:pPr>
      <w:r>
        <w:rPr>
          <w:rFonts w:ascii="Times New Roman"/>
          <w:b w:val="false"/>
          <w:i w:val="false"/>
          <w:color w:val="000000"/>
          <w:sz w:val="28"/>
        </w:rPr>
        <w:t>
      10) спортивные упражнения: катание на санках с невысокой горки с помощью взрослого; скольжение по ледяным дорожкам с помощью взрослого.</w:t>
      </w:r>
    </w:p>
    <w:bookmarkEnd w:id="4352"/>
    <w:bookmarkStart w:name="z4368" w:id="4353"/>
    <w:p>
      <w:pPr>
        <w:spacing w:after="0"/>
        <w:ind w:left="0"/>
        <w:jc w:val="both"/>
      </w:pPr>
      <w:r>
        <w:rPr>
          <w:rFonts w:ascii="Times New Roman"/>
          <w:b w:val="false"/>
          <w:i w:val="false"/>
          <w:color w:val="000000"/>
          <w:sz w:val="28"/>
        </w:rPr>
        <w:t>
      128. Ожидаемые результаты:</w:t>
      </w:r>
    </w:p>
    <w:bookmarkEnd w:id="4353"/>
    <w:bookmarkStart w:name="z4369" w:id="4354"/>
    <w:p>
      <w:pPr>
        <w:spacing w:after="0"/>
        <w:ind w:left="0"/>
        <w:jc w:val="both"/>
      </w:pPr>
      <w:r>
        <w:rPr>
          <w:rFonts w:ascii="Times New Roman"/>
          <w:b w:val="false"/>
          <w:i w:val="false"/>
          <w:color w:val="000000"/>
          <w:sz w:val="28"/>
        </w:rPr>
        <w:t>
      1) проявляет двигательную активность и интерес к физическим упражнениям;</w:t>
      </w:r>
    </w:p>
    <w:bookmarkEnd w:id="4354"/>
    <w:bookmarkStart w:name="z4370" w:id="4355"/>
    <w:p>
      <w:pPr>
        <w:spacing w:after="0"/>
        <w:ind w:left="0"/>
        <w:jc w:val="both"/>
      </w:pPr>
      <w:r>
        <w:rPr>
          <w:rFonts w:ascii="Times New Roman"/>
          <w:b w:val="false"/>
          <w:i w:val="false"/>
          <w:color w:val="000000"/>
          <w:sz w:val="28"/>
        </w:rPr>
        <w:t>
      2) имеет первоначальные навыки координации движений;</w:t>
      </w:r>
    </w:p>
    <w:bookmarkEnd w:id="4355"/>
    <w:bookmarkStart w:name="z4371" w:id="4356"/>
    <w:p>
      <w:pPr>
        <w:spacing w:after="0"/>
        <w:ind w:left="0"/>
        <w:jc w:val="both"/>
      </w:pPr>
      <w:r>
        <w:rPr>
          <w:rFonts w:ascii="Times New Roman"/>
          <w:b w:val="false"/>
          <w:i w:val="false"/>
          <w:color w:val="000000"/>
          <w:sz w:val="28"/>
        </w:rPr>
        <w:t>
      3) выполняет упражнения по подражанию действиям педагога;</w:t>
      </w:r>
    </w:p>
    <w:bookmarkEnd w:id="4356"/>
    <w:bookmarkStart w:name="z4372" w:id="4357"/>
    <w:p>
      <w:pPr>
        <w:spacing w:after="0"/>
        <w:ind w:left="0"/>
        <w:jc w:val="both"/>
      </w:pPr>
      <w:r>
        <w:rPr>
          <w:rFonts w:ascii="Times New Roman"/>
          <w:b w:val="false"/>
          <w:i w:val="false"/>
          <w:color w:val="000000"/>
          <w:sz w:val="28"/>
        </w:rPr>
        <w:t>
      4) ходит друг за другом, по дорожке, по кругу, держась за руки; ходит на носках, руки на поясе;</w:t>
      </w:r>
    </w:p>
    <w:bookmarkEnd w:id="4357"/>
    <w:bookmarkStart w:name="z4373" w:id="4358"/>
    <w:p>
      <w:pPr>
        <w:spacing w:after="0"/>
        <w:ind w:left="0"/>
        <w:jc w:val="both"/>
      </w:pPr>
      <w:r>
        <w:rPr>
          <w:rFonts w:ascii="Times New Roman"/>
          <w:b w:val="false"/>
          <w:i w:val="false"/>
          <w:color w:val="000000"/>
          <w:sz w:val="28"/>
        </w:rPr>
        <w:t>
      5) бегает друг за другом в указанном направлении, по дорожке, по кругу;</w:t>
      </w:r>
    </w:p>
    <w:bookmarkEnd w:id="4358"/>
    <w:bookmarkStart w:name="z4374" w:id="4359"/>
    <w:p>
      <w:pPr>
        <w:spacing w:after="0"/>
        <w:ind w:left="0"/>
        <w:jc w:val="both"/>
      </w:pPr>
      <w:r>
        <w:rPr>
          <w:rFonts w:ascii="Times New Roman"/>
          <w:b w:val="false"/>
          <w:i w:val="false"/>
          <w:color w:val="000000"/>
          <w:sz w:val="28"/>
        </w:rPr>
        <w:t>
      6) бросает мяч в обруч;</w:t>
      </w:r>
    </w:p>
    <w:bookmarkEnd w:id="4359"/>
    <w:bookmarkStart w:name="z4375" w:id="4360"/>
    <w:p>
      <w:pPr>
        <w:spacing w:after="0"/>
        <w:ind w:left="0"/>
        <w:jc w:val="both"/>
      </w:pPr>
      <w:r>
        <w:rPr>
          <w:rFonts w:ascii="Times New Roman"/>
          <w:b w:val="false"/>
          <w:i w:val="false"/>
          <w:color w:val="000000"/>
          <w:sz w:val="28"/>
        </w:rPr>
        <w:t xml:space="preserve">
      7) прокатывает мячи двумя руками через ворота из положения стоя и сидя; </w:t>
      </w:r>
    </w:p>
    <w:bookmarkEnd w:id="4360"/>
    <w:bookmarkStart w:name="z4376" w:id="4361"/>
    <w:p>
      <w:pPr>
        <w:spacing w:after="0"/>
        <w:ind w:left="0"/>
        <w:jc w:val="both"/>
      </w:pPr>
      <w:r>
        <w:rPr>
          <w:rFonts w:ascii="Times New Roman"/>
          <w:b w:val="false"/>
          <w:i w:val="false"/>
          <w:color w:val="000000"/>
          <w:sz w:val="28"/>
        </w:rPr>
        <w:t>
      8) спрыгивает с доски;</w:t>
      </w:r>
    </w:p>
    <w:bookmarkEnd w:id="4361"/>
    <w:bookmarkStart w:name="z4377" w:id="4362"/>
    <w:p>
      <w:pPr>
        <w:spacing w:after="0"/>
        <w:ind w:left="0"/>
        <w:jc w:val="both"/>
      </w:pPr>
      <w:r>
        <w:rPr>
          <w:rFonts w:ascii="Times New Roman"/>
          <w:b w:val="false"/>
          <w:i w:val="false"/>
          <w:color w:val="000000"/>
          <w:sz w:val="28"/>
        </w:rPr>
        <w:t>
      9) подпрыгивает на месте держась за опору;</w:t>
      </w:r>
    </w:p>
    <w:bookmarkEnd w:id="4362"/>
    <w:bookmarkStart w:name="z4378" w:id="4363"/>
    <w:p>
      <w:pPr>
        <w:spacing w:after="0"/>
        <w:ind w:left="0"/>
        <w:jc w:val="both"/>
      </w:pPr>
      <w:r>
        <w:rPr>
          <w:rFonts w:ascii="Times New Roman"/>
          <w:b w:val="false"/>
          <w:i w:val="false"/>
          <w:color w:val="000000"/>
          <w:sz w:val="28"/>
        </w:rPr>
        <w:t>
      10) ползает на четвереньках по доске;</w:t>
      </w:r>
    </w:p>
    <w:bookmarkEnd w:id="4363"/>
    <w:bookmarkStart w:name="z4379" w:id="4364"/>
    <w:p>
      <w:pPr>
        <w:spacing w:after="0"/>
        <w:ind w:left="0"/>
        <w:jc w:val="both"/>
      </w:pPr>
      <w:r>
        <w:rPr>
          <w:rFonts w:ascii="Times New Roman"/>
          <w:b w:val="false"/>
          <w:i w:val="false"/>
          <w:color w:val="000000"/>
          <w:sz w:val="28"/>
        </w:rPr>
        <w:t xml:space="preserve">
      11) проползает под веревкой, скамейкой; </w:t>
      </w:r>
    </w:p>
    <w:bookmarkEnd w:id="4364"/>
    <w:bookmarkStart w:name="z4380" w:id="4365"/>
    <w:p>
      <w:pPr>
        <w:spacing w:after="0"/>
        <w:ind w:left="0"/>
        <w:jc w:val="both"/>
      </w:pPr>
      <w:r>
        <w:rPr>
          <w:rFonts w:ascii="Times New Roman"/>
          <w:b w:val="false"/>
          <w:i w:val="false"/>
          <w:color w:val="000000"/>
          <w:sz w:val="28"/>
        </w:rPr>
        <w:t>
      12) влезает и спускается с гимнастической стенки;</w:t>
      </w:r>
    </w:p>
    <w:bookmarkEnd w:id="4365"/>
    <w:bookmarkStart w:name="z4381" w:id="4366"/>
    <w:p>
      <w:pPr>
        <w:spacing w:after="0"/>
        <w:ind w:left="0"/>
        <w:jc w:val="both"/>
      </w:pPr>
      <w:r>
        <w:rPr>
          <w:rFonts w:ascii="Times New Roman"/>
          <w:b w:val="false"/>
          <w:i w:val="false"/>
          <w:color w:val="000000"/>
          <w:sz w:val="28"/>
        </w:rPr>
        <w:t>
      13) перепрыгивает через шнур, взявшись за руку педагога;</w:t>
      </w:r>
    </w:p>
    <w:bookmarkEnd w:id="4366"/>
    <w:bookmarkStart w:name="z4382" w:id="4367"/>
    <w:p>
      <w:pPr>
        <w:spacing w:after="0"/>
        <w:ind w:left="0"/>
        <w:jc w:val="both"/>
      </w:pPr>
      <w:r>
        <w:rPr>
          <w:rFonts w:ascii="Times New Roman"/>
          <w:b w:val="false"/>
          <w:i w:val="false"/>
          <w:color w:val="000000"/>
          <w:sz w:val="28"/>
        </w:rPr>
        <w:t>
      14) кружится на месте с переступанием.</w:t>
      </w:r>
    </w:p>
    <w:bookmarkEnd w:id="4367"/>
    <w:bookmarkStart w:name="z4383" w:id="4368"/>
    <w:p>
      <w:pPr>
        <w:spacing w:after="0"/>
        <w:ind w:left="0"/>
        <w:jc w:val="both"/>
      </w:pPr>
      <w:r>
        <w:rPr>
          <w:rFonts w:ascii="Times New Roman"/>
          <w:b w:val="false"/>
          <w:i w:val="false"/>
          <w:color w:val="000000"/>
          <w:sz w:val="28"/>
        </w:rPr>
        <w:t>
      129. Культурно-гигиенические навыки:</w:t>
      </w:r>
    </w:p>
    <w:bookmarkEnd w:id="4368"/>
    <w:bookmarkStart w:name="z4384" w:id="4369"/>
    <w:p>
      <w:pPr>
        <w:spacing w:after="0"/>
        <w:ind w:left="0"/>
        <w:jc w:val="both"/>
      </w:pPr>
      <w:r>
        <w:rPr>
          <w:rFonts w:ascii="Times New Roman"/>
          <w:b w:val="false"/>
          <w:i w:val="false"/>
          <w:color w:val="000000"/>
          <w:sz w:val="28"/>
        </w:rPr>
        <w:t>
      1) формирование навыков приема пищи: формирование умения самостоятельно надевать (при необходимости) специальные фартуки для еды; формирование умения брать в ложку необходимое количество еды, пользоваться салфеткой во время еды и после приема пищи;</w:t>
      </w:r>
    </w:p>
    <w:bookmarkEnd w:id="4369"/>
    <w:bookmarkStart w:name="z4385" w:id="4370"/>
    <w:p>
      <w:pPr>
        <w:spacing w:after="0"/>
        <w:ind w:left="0"/>
        <w:jc w:val="both"/>
      </w:pPr>
      <w:r>
        <w:rPr>
          <w:rFonts w:ascii="Times New Roman"/>
          <w:b w:val="false"/>
          <w:i w:val="false"/>
          <w:color w:val="000000"/>
          <w:sz w:val="28"/>
        </w:rPr>
        <w:t>
      2) формирование гигиенических навыков: формирование умения наносить зубную пасту на щетку при чистке зубов; находить свою расческу, ориентируясь на соответствующий символ; обучение самостоятельному расчесыванию волос индивидуальной расческой перед зеркалом; обучение умению при помощи взрослого пользоваться бумажными полотенцами (отрывание, вытирание рук, выбрасывание в мусорную корзину); обучение умению открывать и закрывать кран самостоятельно и по словесной просьбе взрослого; под контролем взрослого пользоваться предметами личной гигиены в процессе умывания (твердое мыло, жидкое мыло во флаконе с дозатором, полотенце); обучение мытью ног под контролем взрослого; обучение умению посещать туалет перед занятиями, перед прогулкой при необходимости; обучение умению самостоятельно и при частичной помощи взрослого сморкаться в носовой платок, складывать его в кармашек;</w:t>
      </w:r>
    </w:p>
    <w:bookmarkEnd w:id="4370"/>
    <w:bookmarkStart w:name="z4386" w:id="4371"/>
    <w:p>
      <w:pPr>
        <w:spacing w:after="0"/>
        <w:ind w:left="0"/>
        <w:jc w:val="both"/>
      </w:pPr>
      <w:r>
        <w:rPr>
          <w:rFonts w:ascii="Times New Roman"/>
          <w:b w:val="false"/>
          <w:i w:val="false"/>
          <w:color w:val="000000"/>
          <w:sz w:val="28"/>
        </w:rPr>
        <w:t>
      3) формирование навыков опрятности: обучение умению соблюдать порядок в своҰм шкафу (раскладывать одежду в определҰнные места); пользоваться специальными салфетками, носовыми платками при слюнотечении с помощью взрослого; привлечение внимания детей к внешнему виду: смотреть на себя в зеркало, друг на друга, на взрослого;</w:t>
      </w:r>
    </w:p>
    <w:bookmarkEnd w:id="4371"/>
    <w:bookmarkStart w:name="z4387" w:id="4372"/>
    <w:p>
      <w:pPr>
        <w:spacing w:after="0"/>
        <w:ind w:left="0"/>
        <w:jc w:val="both"/>
      </w:pPr>
      <w:r>
        <w:rPr>
          <w:rFonts w:ascii="Times New Roman"/>
          <w:b w:val="false"/>
          <w:i w:val="false"/>
          <w:color w:val="000000"/>
          <w:sz w:val="28"/>
        </w:rPr>
        <w:t>
      4) формирование навыков одевания и раздевания: обучение порядку одевания и раздевания в определенной последовательности с помощью взрослого, по указательному жесту; формирование умения расстегивать застежки на пуговицах с частичной помощью взрослого; упражнения с различными игровыми модулями, позволяющими формировать навыки расстегивания, застегивания, присоединения с помощью пуговиц разного размера; формирование умения показывать и называть одежду (на себе, в шкафчике, разложенную на стуле); обучение умению расшнуровывать шнурки с помощью взрослого.</w:t>
      </w:r>
    </w:p>
    <w:bookmarkEnd w:id="4372"/>
    <w:bookmarkStart w:name="z4388" w:id="4373"/>
    <w:p>
      <w:pPr>
        <w:spacing w:after="0"/>
        <w:ind w:left="0"/>
        <w:jc w:val="both"/>
      </w:pPr>
      <w:r>
        <w:rPr>
          <w:rFonts w:ascii="Times New Roman"/>
          <w:b w:val="false"/>
          <w:i w:val="false"/>
          <w:color w:val="000000"/>
          <w:sz w:val="28"/>
        </w:rPr>
        <w:t>
      130. Ожидаемые результаты:</w:t>
      </w:r>
    </w:p>
    <w:bookmarkEnd w:id="4373"/>
    <w:bookmarkStart w:name="z4389" w:id="4374"/>
    <w:p>
      <w:pPr>
        <w:spacing w:after="0"/>
        <w:ind w:left="0"/>
        <w:jc w:val="both"/>
      </w:pPr>
      <w:r>
        <w:rPr>
          <w:rFonts w:ascii="Times New Roman"/>
          <w:b w:val="false"/>
          <w:i w:val="false"/>
          <w:color w:val="000000"/>
          <w:sz w:val="28"/>
        </w:rPr>
        <w:t>
      1) умеет самостоятельно и с помощью взрослого пользоваться предметами личной гигиены в процессе умывания;</w:t>
      </w:r>
    </w:p>
    <w:bookmarkEnd w:id="4374"/>
    <w:bookmarkStart w:name="z4390" w:id="4375"/>
    <w:p>
      <w:pPr>
        <w:spacing w:after="0"/>
        <w:ind w:left="0"/>
        <w:jc w:val="both"/>
      </w:pPr>
      <w:r>
        <w:rPr>
          <w:rFonts w:ascii="Times New Roman"/>
          <w:b w:val="false"/>
          <w:i w:val="false"/>
          <w:color w:val="000000"/>
          <w:sz w:val="28"/>
        </w:rPr>
        <w:t>
      2) умеет брать в ложку необходимое количество еды;</w:t>
      </w:r>
    </w:p>
    <w:bookmarkEnd w:id="4375"/>
    <w:bookmarkStart w:name="z4391" w:id="4376"/>
    <w:p>
      <w:pPr>
        <w:spacing w:after="0"/>
        <w:ind w:left="0"/>
        <w:jc w:val="both"/>
      </w:pPr>
      <w:r>
        <w:rPr>
          <w:rFonts w:ascii="Times New Roman"/>
          <w:b w:val="false"/>
          <w:i w:val="false"/>
          <w:color w:val="000000"/>
          <w:sz w:val="28"/>
        </w:rPr>
        <w:t>
      3) пользуется салфеткой во время еды и после приема пищи;</w:t>
      </w:r>
    </w:p>
    <w:bookmarkEnd w:id="4376"/>
    <w:bookmarkStart w:name="z4392" w:id="4377"/>
    <w:p>
      <w:pPr>
        <w:spacing w:after="0"/>
        <w:ind w:left="0"/>
        <w:jc w:val="both"/>
      </w:pPr>
      <w:r>
        <w:rPr>
          <w:rFonts w:ascii="Times New Roman"/>
          <w:b w:val="false"/>
          <w:i w:val="false"/>
          <w:color w:val="000000"/>
          <w:sz w:val="28"/>
        </w:rPr>
        <w:t>
      4) умеет с помощью взрослого расчесывать волосы расческой перед зеркалом;</w:t>
      </w:r>
    </w:p>
    <w:bookmarkEnd w:id="4377"/>
    <w:bookmarkStart w:name="z4393" w:id="4378"/>
    <w:p>
      <w:pPr>
        <w:spacing w:after="0"/>
        <w:ind w:left="0"/>
        <w:jc w:val="both"/>
      </w:pPr>
      <w:r>
        <w:rPr>
          <w:rFonts w:ascii="Times New Roman"/>
          <w:b w:val="false"/>
          <w:i w:val="false"/>
          <w:color w:val="000000"/>
          <w:sz w:val="28"/>
        </w:rPr>
        <w:t>
      5) умеет при помощи взрослого пользоваться бумажными полотенцами;</w:t>
      </w:r>
    </w:p>
    <w:bookmarkEnd w:id="4378"/>
    <w:bookmarkStart w:name="z4394" w:id="4379"/>
    <w:p>
      <w:pPr>
        <w:spacing w:after="0"/>
        <w:ind w:left="0"/>
        <w:jc w:val="both"/>
      </w:pPr>
      <w:r>
        <w:rPr>
          <w:rFonts w:ascii="Times New Roman"/>
          <w:b w:val="false"/>
          <w:i w:val="false"/>
          <w:color w:val="000000"/>
          <w:sz w:val="28"/>
        </w:rPr>
        <w:t>
      6) умеет самостоятельно и при частичной помощи взрослого пользоваться носовым платком;</w:t>
      </w:r>
    </w:p>
    <w:bookmarkEnd w:id="4379"/>
    <w:bookmarkStart w:name="z4395" w:id="4380"/>
    <w:p>
      <w:pPr>
        <w:spacing w:after="0"/>
        <w:ind w:left="0"/>
        <w:jc w:val="both"/>
      </w:pPr>
      <w:r>
        <w:rPr>
          <w:rFonts w:ascii="Times New Roman"/>
          <w:b w:val="false"/>
          <w:i w:val="false"/>
          <w:color w:val="000000"/>
          <w:sz w:val="28"/>
        </w:rPr>
        <w:t>
      7) умеет с частичной помощью взрослого расстегивать застежки на пуговицах;</w:t>
      </w:r>
    </w:p>
    <w:bookmarkEnd w:id="4380"/>
    <w:bookmarkStart w:name="z4396" w:id="4381"/>
    <w:p>
      <w:pPr>
        <w:spacing w:after="0"/>
        <w:ind w:left="0"/>
        <w:jc w:val="both"/>
      </w:pPr>
      <w:r>
        <w:rPr>
          <w:rFonts w:ascii="Times New Roman"/>
          <w:b w:val="false"/>
          <w:i w:val="false"/>
          <w:color w:val="000000"/>
          <w:sz w:val="28"/>
        </w:rPr>
        <w:t xml:space="preserve">
      8) умеет расшнуровывать шнурки с помощью взрослого. </w:t>
      </w:r>
    </w:p>
    <w:bookmarkEnd w:id="4381"/>
    <w:bookmarkStart w:name="z4397" w:id="4382"/>
    <w:p>
      <w:pPr>
        <w:spacing w:after="0"/>
        <w:ind w:left="0"/>
        <w:jc w:val="left"/>
      </w:pPr>
      <w:r>
        <w:rPr>
          <w:rFonts w:ascii="Times New Roman"/>
          <w:b/>
          <w:i w:val="false"/>
          <w:color w:val="000000"/>
        </w:rPr>
        <w:t xml:space="preserve"> Параграф 4. Образовательная область "Коммуникация"</w:t>
      </w:r>
    </w:p>
    <w:bookmarkEnd w:id="4382"/>
    <w:bookmarkStart w:name="z4398" w:id="4383"/>
    <w:p>
      <w:pPr>
        <w:spacing w:after="0"/>
        <w:ind w:left="0"/>
        <w:jc w:val="both"/>
      </w:pPr>
      <w:r>
        <w:rPr>
          <w:rFonts w:ascii="Times New Roman"/>
          <w:b w:val="false"/>
          <w:i w:val="false"/>
          <w:color w:val="000000"/>
          <w:sz w:val="28"/>
        </w:rPr>
        <w:t xml:space="preserve">
      131.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w:t>
      </w:r>
    </w:p>
    <w:bookmarkEnd w:id="4383"/>
    <w:bookmarkStart w:name="z4399" w:id="4384"/>
    <w:p>
      <w:pPr>
        <w:spacing w:after="0"/>
        <w:ind w:left="0"/>
        <w:jc w:val="both"/>
      </w:pPr>
      <w:r>
        <w:rPr>
          <w:rFonts w:ascii="Times New Roman"/>
          <w:b w:val="false"/>
          <w:i w:val="false"/>
          <w:color w:val="000000"/>
          <w:sz w:val="28"/>
        </w:rPr>
        <w:t>
      132. Целью является формирование у детей потребности в речевом высказывании с целью общения со взрослыми и сверстниками, развитие эмоциональной отзывчивости ребенка на произведения детской художественной литературы и устного народного творчества.</w:t>
      </w:r>
    </w:p>
    <w:bookmarkEnd w:id="4384"/>
    <w:bookmarkStart w:name="z4400" w:id="4385"/>
    <w:p>
      <w:pPr>
        <w:spacing w:after="0"/>
        <w:ind w:left="0"/>
        <w:jc w:val="both"/>
      </w:pPr>
      <w:r>
        <w:rPr>
          <w:rFonts w:ascii="Times New Roman"/>
          <w:b w:val="false"/>
          <w:i w:val="false"/>
          <w:color w:val="000000"/>
          <w:sz w:val="28"/>
        </w:rPr>
        <w:t>
      133. Задачи:</w:t>
      </w:r>
    </w:p>
    <w:bookmarkEnd w:id="4385"/>
    <w:bookmarkStart w:name="z4401" w:id="4386"/>
    <w:p>
      <w:pPr>
        <w:spacing w:after="0"/>
        <w:ind w:left="0"/>
        <w:jc w:val="both"/>
      </w:pPr>
      <w:r>
        <w:rPr>
          <w:rFonts w:ascii="Times New Roman"/>
          <w:b w:val="false"/>
          <w:i w:val="false"/>
          <w:color w:val="000000"/>
          <w:sz w:val="28"/>
        </w:rPr>
        <w:t>
      1) развивать у детей речевые формы общения со взрослыми и сверстниками;</w:t>
      </w:r>
    </w:p>
    <w:bookmarkEnd w:id="4386"/>
    <w:bookmarkStart w:name="z4402" w:id="4387"/>
    <w:p>
      <w:pPr>
        <w:spacing w:after="0"/>
        <w:ind w:left="0"/>
        <w:jc w:val="both"/>
      </w:pPr>
      <w:r>
        <w:rPr>
          <w:rFonts w:ascii="Times New Roman"/>
          <w:b w:val="false"/>
          <w:i w:val="false"/>
          <w:color w:val="000000"/>
          <w:sz w:val="28"/>
        </w:rPr>
        <w:t>
      2) воспитывать у детей потребность выражать свои мысли, наблюдения и эмоциональные переживания в речевых высказываниях;</w:t>
      </w:r>
    </w:p>
    <w:bookmarkEnd w:id="4387"/>
    <w:bookmarkStart w:name="z4403" w:id="4388"/>
    <w:p>
      <w:pPr>
        <w:spacing w:after="0"/>
        <w:ind w:left="0"/>
        <w:jc w:val="both"/>
      </w:pPr>
      <w:r>
        <w:rPr>
          <w:rFonts w:ascii="Times New Roman"/>
          <w:b w:val="false"/>
          <w:i w:val="false"/>
          <w:color w:val="000000"/>
          <w:sz w:val="28"/>
        </w:rPr>
        <w:t>
      3) развивать умение слушать сказки, рассказы;</w:t>
      </w:r>
    </w:p>
    <w:bookmarkEnd w:id="4388"/>
    <w:bookmarkStart w:name="z4404" w:id="4389"/>
    <w:p>
      <w:pPr>
        <w:spacing w:after="0"/>
        <w:ind w:left="0"/>
        <w:jc w:val="both"/>
      </w:pPr>
      <w:r>
        <w:rPr>
          <w:rFonts w:ascii="Times New Roman"/>
          <w:b w:val="false"/>
          <w:i w:val="false"/>
          <w:color w:val="000000"/>
          <w:sz w:val="28"/>
        </w:rPr>
        <w:t xml:space="preserve">
      4) учить понимать содержание сказок, рассказов, стишков и прослеживать за развитием действий; </w:t>
      </w:r>
    </w:p>
    <w:bookmarkEnd w:id="4389"/>
    <w:bookmarkStart w:name="z4405" w:id="4390"/>
    <w:p>
      <w:pPr>
        <w:spacing w:after="0"/>
        <w:ind w:left="0"/>
        <w:jc w:val="both"/>
      </w:pPr>
      <w:r>
        <w:rPr>
          <w:rFonts w:ascii="Times New Roman"/>
          <w:b w:val="false"/>
          <w:i w:val="false"/>
          <w:color w:val="000000"/>
          <w:sz w:val="28"/>
        </w:rPr>
        <w:t xml:space="preserve">
      5) отвечать на простые вопросы по содержанию текста; </w:t>
      </w:r>
    </w:p>
    <w:bookmarkEnd w:id="4390"/>
    <w:bookmarkStart w:name="z4406" w:id="4391"/>
    <w:p>
      <w:pPr>
        <w:spacing w:after="0"/>
        <w:ind w:left="0"/>
        <w:jc w:val="both"/>
      </w:pPr>
      <w:r>
        <w:rPr>
          <w:rFonts w:ascii="Times New Roman"/>
          <w:b w:val="false"/>
          <w:i w:val="false"/>
          <w:color w:val="000000"/>
          <w:sz w:val="28"/>
        </w:rPr>
        <w:t xml:space="preserve">
      6) учить восприятию эмоционального состояния персонажей художественного произведения; </w:t>
      </w:r>
    </w:p>
    <w:bookmarkEnd w:id="4391"/>
    <w:bookmarkStart w:name="z4407" w:id="4392"/>
    <w:p>
      <w:pPr>
        <w:spacing w:after="0"/>
        <w:ind w:left="0"/>
        <w:jc w:val="both"/>
      </w:pPr>
      <w:r>
        <w:rPr>
          <w:rFonts w:ascii="Times New Roman"/>
          <w:b w:val="false"/>
          <w:i w:val="false"/>
          <w:color w:val="000000"/>
          <w:sz w:val="28"/>
        </w:rPr>
        <w:t>
      7) формировать интерес к чтению художественной литературы.</w:t>
      </w:r>
    </w:p>
    <w:bookmarkEnd w:id="4392"/>
    <w:bookmarkStart w:name="z4408" w:id="4393"/>
    <w:p>
      <w:pPr>
        <w:spacing w:after="0"/>
        <w:ind w:left="0"/>
        <w:jc w:val="left"/>
      </w:pPr>
      <w:r>
        <w:rPr>
          <w:rFonts w:ascii="Times New Roman"/>
          <w:b/>
          <w:i w:val="false"/>
          <w:color w:val="000000"/>
        </w:rPr>
        <w:t xml:space="preserve"> Параграф 5. 1 полугодие</w:t>
      </w:r>
    </w:p>
    <w:bookmarkEnd w:id="4393"/>
    <w:bookmarkStart w:name="z4409" w:id="4394"/>
    <w:p>
      <w:pPr>
        <w:spacing w:after="0"/>
        <w:ind w:left="0"/>
        <w:jc w:val="both"/>
      </w:pPr>
      <w:r>
        <w:rPr>
          <w:rFonts w:ascii="Times New Roman"/>
          <w:b w:val="false"/>
          <w:i w:val="false"/>
          <w:color w:val="000000"/>
          <w:sz w:val="28"/>
        </w:rPr>
        <w:t>
      134. Развитие речи:</w:t>
      </w:r>
    </w:p>
    <w:bookmarkEnd w:id="4394"/>
    <w:bookmarkStart w:name="z4410" w:id="4395"/>
    <w:p>
      <w:pPr>
        <w:spacing w:after="0"/>
        <w:ind w:left="0"/>
        <w:jc w:val="both"/>
      </w:pPr>
      <w:r>
        <w:rPr>
          <w:rFonts w:ascii="Times New Roman"/>
          <w:b w:val="false"/>
          <w:i w:val="false"/>
          <w:color w:val="000000"/>
          <w:sz w:val="28"/>
        </w:rPr>
        <w:t>
      1) обучение пониманию и при помощи взрослого умению называть части суток; обучение детей умению узнавать и называть простые действия персонажей по картинкам;</w:t>
      </w:r>
    </w:p>
    <w:bookmarkEnd w:id="4395"/>
    <w:bookmarkStart w:name="z4411" w:id="4396"/>
    <w:p>
      <w:pPr>
        <w:spacing w:after="0"/>
        <w:ind w:left="0"/>
        <w:jc w:val="both"/>
      </w:pPr>
      <w:r>
        <w:rPr>
          <w:rFonts w:ascii="Times New Roman"/>
          <w:b w:val="false"/>
          <w:i w:val="false"/>
          <w:color w:val="000000"/>
          <w:sz w:val="28"/>
        </w:rPr>
        <w:t>
      2) формирование навыка употребления в речи личных местоимений;</w:t>
      </w:r>
    </w:p>
    <w:bookmarkEnd w:id="4396"/>
    <w:bookmarkStart w:name="z4412" w:id="4397"/>
    <w:p>
      <w:pPr>
        <w:spacing w:after="0"/>
        <w:ind w:left="0"/>
        <w:jc w:val="both"/>
      </w:pPr>
      <w:r>
        <w:rPr>
          <w:rFonts w:ascii="Times New Roman"/>
          <w:b w:val="false"/>
          <w:i w:val="false"/>
          <w:color w:val="000000"/>
          <w:sz w:val="28"/>
        </w:rPr>
        <w:t xml:space="preserve">
      3) развитие умения использовать слова, связанные с определением пространственного расположения предметов под контролем взрослого; </w:t>
      </w:r>
    </w:p>
    <w:bookmarkEnd w:id="4397"/>
    <w:bookmarkStart w:name="z4413" w:id="4398"/>
    <w:p>
      <w:pPr>
        <w:spacing w:after="0"/>
        <w:ind w:left="0"/>
        <w:jc w:val="both"/>
      </w:pPr>
      <w:r>
        <w:rPr>
          <w:rFonts w:ascii="Times New Roman"/>
          <w:b w:val="false"/>
          <w:i w:val="false"/>
          <w:color w:val="000000"/>
          <w:sz w:val="28"/>
        </w:rPr>
        <w:t>
      4) обучение навыку использования в речи качественных прилагательных;</w:t>
      </w:r>
    </w:p>
    <w:bookmarkEnd w:id="4398"/>
    <w:bookmarkStart w:name="z4414" w:id="4399"/>
    <w:p>
      <w:pPr>
        <w:spacing w:after="0"/>
        <w:ind w:left="0"/>
        <w:jc w:val="both"/>
      </w:pPr>
      <w:r>
        <w:rPr>
          <w:rFonts w:ascii="Times New Roman"/>
          <w:b w:val="false"/>
          <w:i w:val="false"/>
          <w:color w:val="000000"/>
          <w:sz w:val="28"/>
        </w:rPr>
        <w:t xml:space="preserve">
      5) обучение умению понимать изображение и действия персонажей, нарисованных на картинке, отвечать на вопросы по демонстрируемым картинкам; </w:t>
      </w:r>
    </w:p>
    <w:bookmarkEnd w:id="4399"/>
    <w:bookmarkStart w:name="z4415" w:id="4400"/>
    <w:p>
      <w:pPr>
        <w:spacing w:after="0"/>
        <w:ind w:left="0"/>
        <w:jc w:val="both"/>
      </w:pPr>
      <w:r>
        <w:rPr>
          <w:rFonts w:ascii="Times New Roman"/>
          <w:b w:val="false"/>
          <w:i w:val="false"/>
          <w:color w:val="000000"/>
          <w:sz w:val="28"/>
        </w:rPr>
        <w:t xml:space="preserve">
      6) обучение первоначальным навыкам словообразования: учить образовывать существительные уменьшительно-ласкательного значения; </w:t>
      </w:r>
    </w:p>
    <w:bookmarkEnd w:id="4400"/>
    <w:bookmarkStart w:name="z4416" w:id="4401"/>
    <w:p>
      <w:pPr>
        <w:spacing w:after="0"/>
        <w:ind w:left="0"/>
        <w:jc w:val="both"/>
      </w:pPr>
      <w:r>
        <w:rPr>
          <w:rFonts w:ascii="Times New Roman"/>
          <w:b w:val="false"/>
          <w:i w:val="false"/>
          <w:color w:val="000000"/>
          <w:sz w:val="28"/>
        </w:rPr>
        <w:t>
      7) обучение умению понимать и употреблять с помощью взрослого названия основных цветов, формирование понимания обобщающего значения слов.</w:t>
      </w:r>
    </w:p>
    <w:bookmarkEnd w:id="4401"/>
    <w:bookmarkStart w:name="z4417" w:id="4402"/>
    <w:p>
      <w:pPr>
        <w:spacing w:after="0"/>
        <w:ind w:left="0"/>
        <w:jc w:val="both"/>
      </w:pPr>
      <w:r>
        <w:rPr>
          <w:rFonts w:ascii="Times New Roman"/>
          <w:b w:val="false"/>
          <w:i w:val="false"/>
          <w:color w:val="000000"/>
          <w:sz w:val="28"/>
        </w:rPr>
        <w:t>
      135. Ожидаемые результаты:</w:t>
      </w:r>
    </w:p>
    <w:bookmarkEnd w:id="4402"/>
    <w:bookmarkStart w:name="z4418" w:id="4403"/>
    <w:p>
      <w:pPr>
        <w:spacing w:after="0"/>
        <w:ind w:left="0"/>
        <w:jc w:val="both"/>
      </w:pPr>
      <w:r>
        <w:rPr>
          <w:rFonts w:ascii="Times New Roman"/>
          <w:b w:val="false"/>
          <w:i w:val="false"/>
          <w:color w:val="000000"/>
          <w:sz w:val="28"/>
        </w:rPr>
        <w:t xml:space="preserve">
      1) строит фразу, состоящую из двух-трех слов; </w:t>
      </w:r>
    </w:p>
    <w:bookmarkEnd w:id="4403"/>
    <w:bookmarkStart w:name="z4419" w:id="4404"/>
    <w:p>
      <w:pPr>
        <w:spacing w:after="0"/>
        <w:ind w:left="0"/>
        <w:jc w:val="both"/>
      </w:pPr>
      <w:r>
        <w:rPr>
          <w:rFonts w:ascii="Times New Roman"/>
          <w:b w:val="false"/>
          <w:i w:val="false"/>
          <w:color w:val="000000"/>
          <w:sz w:val="28"/>
        </w:rPr>
        <w:t>
      2) умеет под контролем взрослого образовывать существительные уменьшительно-ласкательного значения;</w:t>
      </w:r>
    </w:p>
    <w:bookmarkEnd w:id="4404"/>
    <w:bookmarkStart w:name="z4420" w:id="4405"/>
    <w:p>
      <w:pPr>
        <w:spacing w:after="0"/>
        <w:ind w:left="0"/>
        <w:jc w:val="both"/>
      </w:pPr>
      <w:r>
        <w:rPr>
          <w:rFonts w:ascii="Times New Roman"/>
          <w:b w:val="false"/>
          <w:i w:val="false"/>
          <w:color w:val="000000"/>
          <w:sz w:val="28"/>
        </w:rPr>
        <w:t>
      3) использует в речи качественные прилагательные (под контролем взрослого);</w:t>
      </w:r>
    </w:p>
    <w:bookmarkEnd w:id="4405"/>
    <w:bookmarkStart w:name="z4421" w:id="4406"/>
    <w:p>
      <w:pPr>
        <w:spacing w:after="0"/>
        <w:ind w:left="0"/>
        <w:jc w:val="both"/>
      </w:pPr>
      <w:r>
        <w:rPr>
          <w:rFonts w:ascii="Times New Roman"/>
          <w:b w:val="false"/>
          <w:i w:val="false"/>
          <w:color w:val="000000"/>
          <w:sz w:val="28"/>
        </w:rPr>
        <w:t>
      4) дифференцирует на слух слова, связанные с определением пространственного расположения предметов под контролем взрослого.</w:t>
      </w:r>
    </w:p>
    <w:bookmarkEnd w:id="4406"/>
    <w:bookmarkStart w:name="z4422" w:id="4407"/>
    <w:p>
      <w:pPr>
        <w:spacing w:after="0"/>
        <w:ind w:left="0"/>
        <w:jc w:val="both"/>
      </w:pPr>
      <w:r>
        <w:rPr>
          <w:rFonts w:ascii="Times New Roman"/>
          <w:b w:val="false"/>
          <w:i w:val="false"/>
          <w:color w:val="000000"/>
          <w:sz w:val="28"/>
        </w:rPr>
        <w:t>
      136. Художественная литература:</w:t>
      </w:r>
    </w:p>
    <w:bookmarkEnd w:id="4407"/>
    <w:bookmarkStart w:name="z4423" w:id="4408"/>
    <w:p>
      <w:pPr>
        <w:spacing w:after="0"/>
        <w:ind w:left="0"/>
        <w:jc w:val="both"/>
      </w:pPr>
      <w:r>
        <w:rPr>
          <w:rFonts w:ascii="Times New Roman"/>
          <w:b w:val="false"/>
          <w:i w:val="false"/>
          <w:color w:val="000000"/>
          <w:sz w:val="28"/>
        </w:rPr>
        <w:t>
      1) слушание и понимание: обучение умению внимательно слушать и понимать сказки, рассказы, стихи, умению отвечать на простые вопросы по содержанию, умению задавать вопросы: "Кто (что) это?"; обучение разгадыванию описательных загадок с опорой на наглядность;</w:t>
      </w:r>
    </w:p>
    <w:bookmarkEnd w:id="4408"/>
    <w:bookmarkStart w:name="z4424" w:id="4409"/>
    <w:p>
      <w:pPr>
        <w:spacing w:after="0"/>
        <w:ind w:left="0"/>
        <w:jc w:val="both"/>
      </w:pPr>
      <w:r>
        <w:rPr>
          <w:rFonts w:ascii="Times New Roman"/>
          <w:b w:val="false"/>
          <w:i w:val="false"/>
          <w:color w:val="000000"/>
          <w:sz w:val="28"/>
        </w:rPr>
        <w:t xml:space="preserve">
      2) восприятие интонационной окраски произведения: обучение восприятию интонации; обучение умению отмечать проявление доброты на анализе поступков и поведения литературных героев; </w:t>
      </w:r>
    </w:p>
    <w:bookmarkEnd w:id="4409"/>
    <w:bookmarkStart w:name="z4425" w:id="4410"/>
    <w:p>
      <w:pPr>
        <w:spacing w:after="0"/>
        <w:ind w:left="0"/>
        <w:jc w:val="both"/>
      </w:pPr>
      <w:r>
        <w:rPr>
          <w:rFonts w:ascii="Times New Roman"/>
          <w:b w:val="false"/>
          <w:i w:val="false"/>
          <w:color w:val="000000"/>
          <w:sz w:val="28"/>
        </w:rPr>
        <w:t>
      3) рассказывание и разучивание: обучение разгадыванию описательных загадок с опорой на наглядность, чтению наизусть коротких стихотворений; пополнение и активизация словарного запаса по лексическим темам; обучение участию в играх-инсценировках по несложным сюжетам с использованием игрушек.</w:t>
      </w:r>
    </w:p>
    <w:bookmarkEnd w:id="4410"/>
    <w:bookmarkStart w:name="z4426" w:id="4411"/>
    <w:p>
      <w:pPr>
        <w:spacing w:after="0"/>
        <w:ind w:left="0"/>
        <w:jc w:val="both"/>
      </w:pPr>
      <w:r>
        <w:rPr>
          <w:rFonts w:ascii="Times New Roman"/>
          <w:b w:val="false"/>
          <w:i w:val="false"/>
          <w:color w:val="000000"/>
          <w:sz w:val="28"/>
        </w:rPr>
        <w:t xml:space="preserve">
      137. Ожидаемые результаты: </w:t>
      </w:r>
    </w:p>
    <w:bookmarkEnd w:id="4411"/>
    <w:bookmarkStart w:name="z4427" w:id="4412"/>
    <w:p>
      <w:pPr>
        <w:spacing w:after="0"/>
        <w:ind w:left="0"/>
        <w:jc w:val="both"/>
      </w:pPr>
      <w:r>
        <w:rPr>
          <w:rFonts w:ascii="Times New Roman"/>
          <w:b w:val="false"/>
          <w:i w:val="false"/>
          <w:color w:val="000000"/>
          <w:sz w:val="28"/>
        </w:rPr>
        <w:t xml:space="preserve">
      1) эмоционально воспринимает и понимает содержание знакомых произведений; </w:t>
      </w:r>
    </w:p>
    <w:bookmarkEnd w:id="4412"/>
    <w:bookmarkStart w:name="z4428" w:id="4413"/>
    <w:p>
      <w:pPr>
        <w:spacing w:after="0"/>
        <w:ind w:left="0"/>
        <w:jc w:val="both"/>
      </w:pPr>
      <w:r>
        <w:rPr>
          <w:rFonts w:ascii="Times New Roman"/>
          <w:b w:val="false"/>
          <w:i w:val="false"/>
          <w:color w:val="000000"/>
          <w:sz w:val="28"/>
        </w:rPr>
        <w:t>
      2) эмоционально откликается на содержание произведений;</w:t>
      </w:r>
    </w:p>
    <w:bookmarkEnd w:id="4413"/>
    <w:bookmarkStart w:name="z4429" w:id="4414"/>
    <w:p>
      <w:pPr>
        <w:spacing w:after="0"/>
        <w:ind w:left="0"/>
        <w:jc w:val="both"/>
      </w:pPr>
      <w:r>
        <w:rPr>
          <w:rFonts w:ascii="Times New Roman"/>
          <w:b w:val="false"/>
          <w:i w:val="false"/>
          <w:color w:val="000000"/>
          <w:sz w:val="28"/>
        </w:rPr>
        <w:t>
      3) знает наизусть небольшие потешки, стихотворения;</w:t>
      </w:r>
    </w:p>
    <w:bookmarkEnd w:id="4414"/>
    <w:bookmarkStart w:name="z4430" w:id="4415"/>
    <w:p>
      <w:pPr>
        <w:spacing w:after="0"/>
        <w:ind w:left="0"/>
        <w:jc w:val="both"/>
      </w:pPr>
      <w:r>
        <w:rPr>
          <w:rFonts w:ascii="Times New Roman"/>
          <w:b w:val="false"/>
          <w:i w:val="false"/>
          <w:color w:val="000000"/>
          <w:sz w:val="28"/>
        </w:rPr>
        <w:t>
      4) отвечает на простые вопросы по содержанию произведений (с учетом речевых возможностей).</w:t>
      </w:r>
    </w:p>
    <w:bookmarkEnd w:id="4415"/>
    <w:bookmarkStart w:name="z4431" w:id="4416"/>
    <w:p>
      <w:pPr>
        <w:spacing w:after="0"/>
        <w:ind w:left="0"/>
        <w:jc w:val="left"/>
      </w:pPr>
      <w:r>
        <w:rPr>
          <w:rFonts w:ascii="Times New Roman"/>
          <w:b/>
          <w:i w:val="false"/>
          <w:color w:val="000000"/>
        </w:rPr>
        <w:t xml:space="preserve"> Параграф 6. 2 полугодие</w:t>
      </w:r>
    </w:p>
    <w:bookmarkEnd w:id="4416"/>
    <w:bookmarkStart w:name="z4432" w:id="4417"/>
    <w:p>
      <w:pPr>
        <w:spacing w:after="0"/>
        <w:ind w:left="0"/>
        <w:jc w:val="both"/>
      </w:pPr>
      <w:r>
        <w:rPr>
          <w:rFonts w:ascii="Times New Roman"/>
          <w:b w:val="false"/>
          <w:i w:val="false"/>
          <w:color w:val="000000"/>
          <w:sz w:val="28"/>
        </w:rPr>
        <w:t xml:space="preserve">
      138. Развитие речи: </w:t>
      </w:r>
    </w:p>
    <w:bookmarkEnd w:id="4417"/>
    <w:bookmarkStart w:name="z4433" w:id="4418"/>
    <w:p>
      <w:pPr>
        <w:spacing w:after="0"/>
        <w:ind w:left="0"/>
        <w:jc w:val="both"/>
      </w:pPr>
      <w:r>
        <w:rPr>
          <w:rFonts w:ascii="Times New Roman"/>
          <w:b w:val="false"/>
          <w:i w:val="false"/>
          <w:color w:val="000000"/>
          <w:sz w:val="28"/>
        </w:rPr>
        <w:t xml:space="preserve">
      1) формирование умения согласовывать глаголы с существительными; </w:t>
      </w:r>
    </w:p>
    <w:bookmarkEnd w:id="4418"/>
    <w:bookmarkStart w:name="z4434" w:id="4419"/>
    <w:p>
      <w:pPr>
        <w:spacing w:after="0"/>
        <w:ind w:left="0"/>
        <w:jc w:val="both"/>
      </w:pPr>
      <w:r>
        <w:rPr>
          <w:rFonts w:ascii="Times New Roman"/>
          <w:b w:val="false"/>
          <w:i w:val="false"/>
          <w:color w:val="000000"/>
          <w:sz w:val="28"/>
        </w:rPr>
        <w:t xml:space="preserve">
      2) обучение умению употреблять глаголы в единственном числе и множественном числе; </w:t>
      </w:r>
    </w:p>
    <w:bookmarkEnd w:id="4419"/>
    <w:bookmarkStart w:name="z4435" w:id="4420"/>
    <w:p>
      <w:pPr>
        <w:spacing w:after="0"/>
        <w:ind w:left="0"/>
        <w:jc w:val="both"/>
      </w:pPr>
      <w:r>
        <w:rPr>
          <w:rFonts w:ascii="Times New Roman"/>
          <w:b w:val="false"/>
          <w:i w:val="false"/>
          <w:color w:val="000000"/>
          <w:sz w:val="28"/>
        </w:rPr>
        <w:t xml:space="preserve">
      3) обучение умению использовать в речи отдельные порядковые числительные (один, два, много) и согласования их с помощью взрослого с существительными; </w:t>
      </w:r>
    </w:p>
    <w:bookmarkEnd w:id="4420"/>
    <w:bookmarkStart w:name="z4436" w:id="4421"/>
    <w:p>
      <w:pPr>
        <w:spacing w:after="0"/>
        <w:ind w:left="0"/>
        <w:jc w:val="both"/>
      </w:pPr>
      <w:r>
        <w:rPr>
          <w:rFonts w:ascii="Times New Roman"/>
          <w:b w:val="false"/>
          <w:i w:val="false"/>
          <w:color w:val="000000"/>
          <w:sz w:val="28"/>
        </w:rPr>
        <w:t xml:space="preserve">
      4) формирование умения согласовывать прилагательные с существительными; </w:t>
      </w:r>
    </w:p>
    <w:bookmarkEnd w:id="4421"/>
    <w:bookmarkStart w:name="z4437" w:id="4422"/>
    <w:p>
      <w:pPr>
        <w:spacing w:after="0"/>
        <w:ind w:left="0"/>
        <w:jc w:val="both"/>
      </w:pPr>
      <w:r>
        <w:rPr>
          <w:rFonts w:ascii="Times New Roman"/>
          <w:b w:val="false"/>
          <w:i w:val="false"/>
          <w:color w:val="000000"/>
          <w:sz w:val="28"/>
        </w:rPr>
        <w:t xml:space="preserve">
      5) обучение умению подбирать однородные подлежащие в ответ на вопрос; </w:t>
      </w:r>
    </w:p>
    <w:bookmarkEnd w:id="4422"/>
    <w:bookmarkStart w:name="z4438" w:id="4423"/>
    <w:p>
      <w:pPr>
        <w:spacing w:after="0"/>
        <w:ind w:left="0"/>
        <w:jc w:val="both"/>
      </w:pPr>
      <w:r>
        <w:rPr>
          <w:rFonts w:ascii="Times New Roman"/>
          <w:b w:val="false"/>
          <w:i w:val="false"/>
          <w:color w:val="000000"/>
          <w:sz w:val="28"/>
        </w:rPr>
        <w:t xml:space="preserve">
      6) обучение умению использовать части речи, слова, обозначающие предметы посуды, одежды, мебели и действия с ними в повседневной жизни; </w:t>
      </w:r>
    </w:p>
    <w:bookmarkEnd w:id="4423"/>
    <w:bookmarkStart w:name="z4439" w:id="4424"/>
    <w:p>
      <w:pPr>
        <w:spacing w:after="0"/>
        <w:ind w:left="0"/>
        <w:jc w:val="both"/>
      </w:pPr>
      <w:r>
        <w:rPr>
          <w:rFonts w:ascii="Times New Roman"/>
          <w:b w:val="false"/>
          <w:i w:val="false"/>
          <w:color w:val="000000"/>
          <w:sz w:val="28"/>
        </w:rPr>
        <w:t xml:space="preserve">
      7) развитие умения отвечать на простейшие вопросы; </w:t>
      </w:r>
    </w:p>
    <w:bookmarkEnd w:id="4424"/>
    <w:bookmarkStart w:name="z4440" w:id="4425"/>
    <w:p>
      <w:pPr>
        <w:spacing w:after="0"/>
        <w:ind w:left="0"/>
        <w:jc w:val="both"/>
      </w:pPr>
      <w:r>
        <w:rPr>
          <w:rFonts w:ascii="Times New Roman"/>
          <w:b w:val="false"/>
          <w:i w:val="false"/>
          <w:color w:val="000000"/>
          <w:sz w:val="28"/>
        </w:rPr>
        <w:t xml:space="preserve">
      8) обучение навыкам дифференциации названий предметов по категории одушевленности-неодушевленности; </w:t>
      </w:r>
    </w:p>
    <w:bookmarkEnd w:id="4425"/>
    <w:bookmarkStart w:name="z4441" w:id="4426"/>
    <w:p>
      <w:pPr>
        <w:spacing w:after="0"/>
        <w:ind w:left="0"/>
        <w:jc w:val="both"/>
      </w:pPr>
      <w:r>
        <w:rPr>
          <w:rFonts w:ascii="Times New Roman"/>
          <w:b w:val="false"/>
          <w:i w:val="false"/>
          <w:color w:val="000000"/>
          <w:sz w:val="28"/>
        </w:rPr>
        <w:t>
      9) развитие умения пользоваться словами для выражения желаний, чувств, мысли: жаловаться на неудобство (устал, жарко) и действия сверстников (не дает игрушку);</w:t>
      </w:r>
    </w:p>
    <w:bookmarkEnd w:id="4426"/>
    <w:bookmarkStart w:name="z4442" w:id="4427"/>
    <w:p>
      <w:pPr>
        <w:spacing w:after="0"/>
        <w:ind w:left="0"/>
        <w:jc w:val="both"/>
      </w:pPr>
      <w:r>
        <w:rPr>
          <w:rFonts w:ascii="Times New Roman"/>
          <w:b w:val="false"/>
          <w:i w:val="false"/>
          <w:color w:val="000000"/>
          <w:sz w:val="28"/>
        </w:rPr>
        <w:t>
      10) развитие умения употреблять с помощью взрослого названия геометрических фигур.</w:t>
      </w:r>
    </w:p>
    <w:bookmarkEnd w:id="4427"/>
    <w:bookmarkStart w:name="z4443" w:id="4428"/>
    <w:p>
      <w:pPr>
        <w:spacing w:after="0"/>
        <w:ind w:left="0"/>
        <w:jc w:val="both"/>
      </w:pPr>
      <w:r>
        <w:rPr>
          <w:rFonts w:ascii="Times New Roman"/>
          <w:b w:val="false"/>
          <w:i w:val="false"/>
          <w:color w:val="000000"/>
          <w:sz w:val="28"/>
        </w:rPr>
        <w:t>
      139. Ожидаемые результаты:</w:t>
      </w:r>
    </w:p>
    <w:bookmarkEnd w:id="4428"/>
    <w:bookmarkStart w:name="z4444" w:id="4429"/>
    <w:p>
      <w:pPr>
        <w:spacing w:after="0"/>
        <w:ind w:left="0"/>
        <w:jc w:val="both"/>
      </w:pPr>
      <w:r>
        <w:rPr>
          <w:rFonts w:ascii="Times New Roman"/>
          <w:b w:val="false"/>
          <w:i w:val="false"/>
          <w:color w:val="000000"/>
          <w:sz w:val="28"/>
        </w:rPr>
        <w:t>
      1) употребляет в речи личные местоимения;</w:t>
      </w:r>
    </w:p>
    <w:bookmarkEnd w:id="4429"/>
    <w:bookmarkStart w:name="z4445" w:id="4430"/>
    <w:p>
      <w:pPr>
        <w:spacing w:after="0"/>
        <w:ind w:left="0"/>
        <w:jc w:val="both"/>
      </w:pPr>
      <w:r>
        <w:rPr>
          <w:rFonts w:ascii="Times New Roman"/>
          <w:b w:val="false"/>
          <w:i w:val="false"/>
          <w:color w:val="000000"/>
          <w:sz w:val="28"/>
        </w:rPr>
        <w:t>
      2) использует в речи отдельные порядковые числительные;</w:t>
      </w:r>
    </w:p>
    <w:bookmarkEnd w:id="4430"/>
    <w:bookmarkStart w:name="z4446" w:id="4431"/>
    <w:p>
      <w:pPr>
        <w:spacing w:after="0"/>
        <w:ind w:left="0"/>
        <w:jc w:val="both"/>
      </w:pPr>
      <w:r>
        <w:rPr>
          <w:rFonts w:ascii="Times New Roman"/>
          <w:b w:val="false"/>
          <w:i w:val="false"/>
          <w:color w:val="000000"/>
          <w:sz w:val="28"/>
        </w:rPr>
        <w:t>
      3) согласовывает прилагательные с существительным (при помощи взрослого);</w:t>
      </w:r>
    </w:p>
    <w:bookmarkEnd w:id="4431"/>
    <w:bookmarkStart w:name="z4447" w:id="4432"/>
    <w:p>
      <w:pPr>
        <w:spacing w:after="0"/>
        <w:ind w:left="0"/>
        <w:jc w:val="both"/>
      </w:pPr>
      <w:r>
        <w:rPr>
          <w:rFonts w:ascii="Times New Roman"/>
          <w:b w:val="false"/>
          <w:i w:val="false"/>
          <w:color w:val="000000"/>
          <w:sz w:val="28"/>
        </w:rPr>
        <w:t xml:space="preserve">
      4) отвечает на вопросы, касающиеся жизни в группе, наблюдений в природе. </w:t>
      </w:r>
    </w:p>
    <w:bookmarkEnd w:id="4432"/>
    <w:bookmarkStart w:name="z4448" w:id="4433"/>
    <w:p>
      <w:pPr>
        <w:spacing w:after="0"/>
        <w:ind w:left="0"/>
        <w:jc w:val="both"/>
      </w:pPr>
      <w:r>
        <w:rPr>
          <w:rFonts w:ascii="Times New Roman"/>
          <w:b w:val="false"/>
          <w:i w:val="false"/>
          <w:color w:val="000000"/>
          <w:sz w:val="28"/>
        </w:rPr>
        <w:t>
      140. Художественная литература:</w:t>
      </w:r>
    </w:p>
    <w:bookmarkEnd w:id="4433"/>
    <w:bookmarkStart w:name="z4449" w:id="4434"/>
    <w:p>
      <w:pPr>
        <w:spacing w:after="0"/>
        <w:ind w:left="0"/>
        <w:jc w:val="both"/>
      </w:pPr>
      <w:r>
        <w:rPr>
          <w:rFonts w:ascii="Times New Roman"/>
          <w:b w:val="false"/>
          <w:i w:val="false"/>
          <w:color w:val="000000"/>
          <w:sz w:val="28"/>
        </w:rPr>
        <w:t>
      1) слушание и понимание: обучение пониманию и разгадыванию описательных загадок с опорой на наглядность, определению простых взаимоотношений героев, развитие умения давать простую характеристику (хороший-плохой) героям литературных произведений, развитие умения задавать вопросы: "Кто (что) это?", "Что делает?"; пополнение и активизация словарного запаса по лексическим темам;</w:t>
      </w:r>
    </w:p>
    <w:bookmarkEnd w:id="4434"/>
    <w:bookmarkStart w:name="z4450" w:id="4435"/>
    <w:p>
      <w:pPr>
        <w:spacing w:after="0"/>
        <w:ind w:left="0"/>
        <w:jc w:val="both"/>
      </w:pPr>
      <w:r>
        <w:rPr>
          <w:rFonts w:ascii="Times New Roman"/>
          <w:b w:val="false"/>
          <w:i w:val="false"/>
          <w:color w:val="000000"/>
          <w:sz w:val="28"/>
        </w:rPr>
        <w:t>
      2) восприятие интонационной окраски произведения: обучение восприятию интонации; обучение умению отмечать проявление доброты на анализе поступков и поведения литературных героев;</w:t>
      </w:r>
    </w:p>
    <w:bookmarkEnd w:id="4435"/>
    <w:bookmarkStart w:name="z4451" w:id="4436"/>
    <w:p>
      <w:pPr>
        <w:spacing w:after="0"/>
        <w:ind w:left="0"/>
        <w:jc w:val="both"/>
      </w:pPr>
      <w:r>
        <w:rPr>
          <w:rFonts w:ascii="Times New Roman"/>
          <w:b w:val="false"/>
          <w:i w:val="false"/>
          <w:color w:val="000000"/>
          <w:sz w:val="28"/>
        </w:rPr>
        <w:t>
      3) рассказывание и разучивание: обучение рассказыванию знакомых сказок используя перчаточный, настольный кукольный театр (с учетом речевых возможностей), выразительному чтению наизусть коротких стихотворений; обучение участию в играх-инсценировках по несложным сюжетам с использованием игрушек, масок. </w:t>
      </w:r>
    </w:p>
    <w:bookmarkEnd w:id="4436"/>
    <w:bookmarkStart w:name="z4452" w:id="4437"/>
    <w:p>
      <w:pPr>
        <w:spacing w:after="0"/>
        <w:ind w:left="0"/>
        <w:jc w:val="both"/>
      </w:pPr>
      <w:r>
        <w:rPr>
          <w:rFonts w:ascii="Times New Roman"/>
          <w:b w:val="false"/>
          <w:i w:val="false"/>
          <w:color w:val="000000"/>
          <w:sz w:val="28"/>
        </w:rPr>
        <w:t xml:space="preserve">
      141. Ожидаемые результаты: </w:t>
      </w:r>
    </w:p>
    <w:bookmarkEnd w:id="4437"/>
    <w:bookmarkStart w:name="z4453" w:id="4438"/>
    <w:p>
      <w:pPr>
        <w:spacing w:after="0"/>
        <w:ind w:left="0"/>
        <w:jc w:val="both"/>
      </w:pPr>
      <w:r>
        <w:rPr>
          <w:rFonts w:ascii="Times New Roman"/>
          <w:b w:val="false"/>
          <w:i w:val="false"/>
          <w:color w:val="000000"/>
          <w:sz w:val="28"/>
        </w:rPr>
        <w:t>
      1) знает наизусть небольшие потешки, стихотворения;</w:t>
      </w:r>
    </w:p>
    <w:bookmarkEnd w:id="4438"/>
    <w:bookmarkStart w:name="z4454" w:id="4439"/>
    <w:p>
      <w:pPr>
        <w:spacing w:after="0"/>
        <w:ind w:left="0"/>
        <w:jc w:val="both"/>
      </w:pPr>
      <w:r>
        <w:rPr>
          <w:rFonts w:ascii="Times New Roman"/>
          <w:b w:val="false"/>
          <w:i w:val="false"/>
          <w:color w:val="000000"/>
          <w:sz w:val="28"/>
        </w:rPr>
        <w:t>
      2) отвечает на простые вопросы по содержанию;</w:t>
      </w:r>
    </w:p>
    <w:bookmarkEnd w:id="4439"/>
    <w:bookmarkStart w:name="z4455" w:id="4440"/>
    <w:p>
      <w:pPr>
        <w:spacing w:after="0"/>
        <w:ind w:left="0"/>
        <w:jc w:val="both"/>
      </w:pPr>
      <w:r>
        <w:rPr>
          <w:rFonts w:ascii="Times New Roman"/>
          <w:b w:val="false"/>
          <w:i w:val="false"/>
          <w:color w:val="000000"/>
          <w:sz w:val="28"/>
        </w:rPr>
        <w:t>
      3) эмоционально откликается на содержание произведений;</w:t>
      </w:r>
    </w:p>
    <w:bookmarkEnd w:id="4440"/>
    <w:bookmarkStart w:name="z4456" w:id="4441"/>
    <w:p>
      <w:pPr>
        <w:spacing w:after="0"/>
        <w:ind w:left="0"/>
        <w:jc w:val="both"/>
      </w:pPr>
      <w:r>
        <w:rPr>
          <w:rFonts w:ascii="Times New Roman"/>
          <w:b w:val="false"/>
          <w:i w:val="false"/>
          <w:color w:val="000000"/>
          <w:sz w:val="28"/>
        </w:rPr>
        <w:t>
      4) с помощью педагога дает простую характеристику героям произведений (хороший-плохой).</w:t>
      </w:r>
    </w:p>
    <w:bookmarkEnd w:id="4441"/>
    <w:bookmarkStart w:name="z4457" w:id="4442"/>
    <w:p>
      <w:pPr>
        <w:spacing w:after="0"/>
        <w:ind w:left="0"/>
        <w:jc w:val="left"/>
      </w:pPr>
      <w:r>
        <w:rPr>
          <w:rFonts w:ascii="Times New Roman"/>
          <w:b/>
          <w:i w:val="false"/>
          <w:color w:val="000000"/>
        </w:rPr>
        <w:t xml:space="preserve"> Параграф 7. Образовательная область "Познание"</w:t>
      </w:r>
    </w:p>
    <w:bookmarkEnd w:id="4442"/>
    <w:bookmarkStart w:name="z4458" w:id="4443"/>
    <w:p>
      <w:pPr>
        <w:spacing w:after="0"/>
        <w:ind w:left="0"/>
        <w:jc w:val="both"/>
      </w:pPr>
      <w:r>
        <w:rPr>
          <w:rFonts w:ascii="Times New Roman"/>
          <w:b w:val="false"/>
          <w:i w:val="false"/>
          <w:color w:val="000000"/>
          <w:sz w:val="28"/>
        </w:rPr>
        <w:t>
      142.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p>
    <w:bookmarkEnd w:id="4443"/>
    <w:bookmarkStart w:name="z4459" w:id="4444"/>
    <w:p>
      <w:pPr>
        <w:spacing w:after="0"/>
        <w:ind w:left="0"/>
        <w:jc w:val="both"/>
      </w:pPr>
      <w:r>
        <w:rPr>
          <w:rFonts w:ascii="Times New Roman"/>
          <w:b w:val="false"/>
          <w:i w:val="false"/>
          <w:color w:val="000000"/>
          <w:sz w:val="28"/>
        </w:rPr>
        <w:t xml:space="preserve">
      143. Целью является создание условий для восприятия свойств и качеств предметов в игровой и продуктивной деятельности, обучение детей умениям сопоставлять, сравнивать, устанавливать соответствие между различными множествами и элементами множеств, формирование положительного отношения и интереса к процессу конструирования, играм со строительным материалом, развивать эмоционально-познавательный интерес к окружающей действительности. </w:t>
      </w:r>
    </w:p>
    <w:bookmarkEnd w:id="4444"/>
    <w:bookmarkStart w:name="z4460" w:id="4445"/>
    <w:p>
      <w:pPr>
        <w:spacing w:after="0"/>
        <w:ind w:left="0"/>
        <w:jc w:val="both"/>
      </w:pPr>
      <w:r>
        <w:rPr>
          <w:rFonts w:ascii="Times New Roman"/>
          <w:b w:val="false"/>
          <w:i w:val="false"/>
          <w:color w:val="000000"/>
          <w:sz w:val="28"/>
        </w:rPr>
        <w:t>
      144. Задачи:</w:t>
      </w:r>
    </w:p>
    <w:bookmarkEnd w:id="4445"/>
    <w:bookmarkStart w:name="z4461" w:id="4446"/>
    <w:p>
      <w:pPr>
        <w:spacing w:after="0"/>
        <w:ind w:left="0"/>
        <w:jc w:val="both"/>
      </w:pPr>
      <w:r>
        <w:rPr>
          <w:rFonts w:ascii="Times New Roman"/>
          <w:b w:val="false"/>
          <w:i w:val="false"/>
          <w:color w:val="000000"/>
          <w:sz w:val="28"/>
        </w:rPr>
        <w:t>
      1) продолжать организовывать практические действия детей с различными предметами и непрерывными множествами;</w:t>
      </w:r>
    </w:p>
    <w:bookmarkEnd w:id="4446"/>
    <w:bookmarkStart w:name="z4462" w:id="4447"/>
    <w:p>
      <w:pPr>
        <w:spacing w:after="0"/>
        <w:ind w:left="0"/>
        <w:jc w:val="both"/>
      </w:pPr>
      <w:r>
        <w:rPr>
          <w:rFonts w:ascii="Times New Roman"/>
          <w:b w:val="false"/>
          <w:i w:val="false"/>
          <w:color w:val="000000"/>
          <w:sz w:val="28"/>
        </w:rPr>
        <w:t xml:space="preserve">
      2) формировать поисковые способы ориентировки; </w:t>
      </w:r>
    </w:p>
    <w:bookmarkEnd w:id="4447"/>
    <w:bookmarkStart w:name="z4463" w:id="4448"/>
    <w:p>
      <w:pPr>
        <w:spacing w:after="0"/>
        <w:ind w:left="0"/>
        <w:jc w:val="both"/>
      </w:pPr>
      <w:r>
        <w:rPr>
          <w:rFonts w:ascii="Times New Roman"/>
          <w:b w:val="false"/>
          <w:i w:val="false"/>
          <w:color w:val="000000"/>
          <w:sz w:val="28"/>
        </w:rPr>
        <w:t>
      3) обучать сравнивать множества по количеству, устанавливая равенство или неравенство;</w:t>
      </w:r>
    </w:p>
    <w:bookmarkEnd w:id="4448"/>
    <w:bookmarkStart w:name="z4464" w:id="4449"/>
    <w:p>
      <w:pPr>
        <w:spacing w:after="0"/>
        <w:ind w:left="0"/>
        <w:jc w:val="both"/>
      </w:pPr>
      <w:r>
        <w:rPr>
          <w:rFonts w:ascii="Times New Roman"/>
          <w:b w:val="false"/>
          <w:i w:val="false"/>
          <w:color w:val="000000"/>
          <w:sz w:val="28"/>
        </w:rPr>
        <w:t>
      4) обучать осуществлять преобразования множеств, изменяющих и сохраняющих количество, используя практические способы проверки - приложение и наложение;</w:t>
      </w:r>
    </w:p>
    <w:bookmarkEnd w:id="4449"/>
    <w:bookmarkStart w:name="z4465" w:id="4450"/>
    <w:p>
      <w:pPr>
        <w:spacing w:after="0"/>
        <w:ind w:left="0"/>
        <w:jc w:val="both"/>
      </w:pPr>
      <w:r>
        <w:rPr>
          <w:rFonts w:ascii="Times New Roman"/>
          <w:b w:val="false"/>
          <w:i w:val="false"/>
          <w:color w:val="000000"/>
          <w:sz w:val="28"/>
        </w:rPr>
        <w:t>
      5) обучать пересчитывать предметы и выполнять различные операции с множествами (сравнение, объединение и разъединение) в пределах трех;</w:t>
      </w:r>
    </w:p>
    <w:bookmarkEnd w:id="4450"/>
    <w:bookmarkStart w:name="z4466" w:id="4451"/>
    <w:p>
      <w:pPr>
        <w:spacing w:after="0"/>
        <w:ind w:left="0"/>
        <w:jc w:val="both"/>
      </w:pPr>
      <w:r>
        <w:rPr>
          <w:rFonts w:ascii="Times New Roman"/>
          <w:b w:val="false"/>
          <w:i w:val="false"/>
          <w:color w:val="000000"/>
          <w:sz w:val="28"/>
        </w:rPr>
        <w:t>
      6) формировать представления о геометрических фигурах;</w:t>
      </w:r>
    </w:p>
    <w:bookmarkEnd w:id="4451"/>
    <w:bookmarkStart w:name="z4467" w:id="4452"/>
    <w:p>
      <w:pPr>
        <w:spacing w:after="0"/>
        <w:ind w:left="0"/>
        <w:jc w:val="both"/>
      </w:pPr>
      <w:r>
        <w:rPr>
          <w:rFonts w:ascii="Times New Roman"/>
          <w:b w:val="false"/>
          <w:i w:val="false"/>
          <w:color w:val="000000"/>
          <w:sz w:val="28"/>
        </w:rPr>
        <w:t>
      7) формировать представления о величине предметов;</w:t>
      </w:r>
    </w:p>
    <w:bookmarkEnd w:id="4452"/>
    <w:bookmarkStart w:name="z4468" w:id="4453"/>
    <w:p>
      <w:pPr>
        <w:spacing w:after="0"/>
        <w:ind w:left="0"/>
        <w:jc w:val="both"/>
      </w:pPr>
      <w:r>
        <w:rPr>
          <w:rFonts w:ascii="Times New Roman"/>
          <w:b w:val="false"/>
          <w:i w:val="false"/>
          <w:color w:val="000000"/>
          <w:sz w:val="28"/>
        </w:rPr>
        <w:t>
      8) формировать пространственные и временные представления;</w:t>
      </w:r>
    </w:p>
    <w:bookmarkEnd w:id="4453"/>
    <w:bookmarkStart w:name="z4469" w:id="4454"/>
    <w:p>
      <w:pPr>
        <w:spacing w:after="0"/>
        <w:ind w:left="0"/>
        <w:jc w:val="both"/>
      </w:pPr>
      <w:r>
        <w:rPr>
          <w:rFonts w:ascii="Times New Roman"/>
          <w:b w:val="false"/>
          <w:i w:val="false"/>
          <w:color w:val="000000"/>
          <w:sz w:val="28"/>
        </w:rPr>
        <w:t>
      9) развивать зрительное, слуховое, тактильно-двигательное восприятие и внимание;</w:t>
      </w:r>
    </w:p>
    <w:bookmarkEnd w:id="4454"/>
    <w:bookmarkStart w:name="z4470" w:id="4455"/>
    <w:p>
      <w:pPr>
        <w:spacing w:after="0"/>
        <w:ind w:left="0"/>
        <w:jc w:val="both"/>
      </w:pPr>
      <w:r>
        <w:rPr>
          <w:rFonts w:ascii="Times New Roman"/>
          <w:b w:val="false"/>
          <w:i w:val="false"/>
          <w:color w:val="000000"/>
          <w:sz w:val="28"/>
        </w:rPr>
        <w:t>
      10) обучать воспринимать отдельные предметы, выделяя их из общего фона;</w:t>
      </w:r>
    </w:p>
    <w:bookmarkEnd w:id="4455"/>
    <w:bookmarkStart w:name="z4471" w:id="4456"/>
    <w:p>
      <w:pPr>
        <w:spacing w:after="0"/>
        <w:ind w:left="0"/>
        <w:jc w:val="both"/>
      </w:pPr>
      <w:r>
        <w:rPr>
          <w:rFonts w:ascii="Times New Roman"/>
          <w:b w:val="false"/>
          <w:i w:val="false"/>
          <w:color w:val="000000"/>
          <w:sz w:val="28"/>
        </w:rPr>
        <w:t>
      11) учить выполнять простейшие постройки по образцу, играть с постройками по подражанию действиям взрослого;</w:t>
      </w:r>
    </w:p>
    <w:bookmarkEnd w:id="4456"/>
    <w:bookmarkStart w:name="z4472" w:id="4457"/>
    <w:p>
      <w:pPr>
        <w:spacing w:after="0"/>
        <w:ind w:left="0"/>
        <w:jc w:val="both"/>
      </w:pPr>
      <w:r>
        <w:rPr>
          <w:rFonts w:ascii="Times New Roman"/>
          <w:b w:val="false"/>
          <w:i w:val="false"/>
          <w:color w:val="000000"/>
          <w:sz w:val="28"/>
        </w:rPr>
        <w:t>
      12) учить узнавать и соотносить постройки с реально существующими объектами;</w:t>
      </w:r>
    </w:p>
    <w:bookmarkEnd w:id="4457"/>
    <w:bookmarkStart w:name="z4473" w:id="4458"/>
    <w:p>
      <w:pPr>
        <w:spacing w:after="0"/>
        <w:ind w:left="0"/>
        <w:jc w:val="both"/>
      </w:pPr>
      <w:r>
        <w:rPr>
          <w:rFonts w:ascii="Times New Roman"/>
          <w:b w:val="false"/>
          <w:i w:val="false"/>
          <w:color w:val="000000"/>
          <w:sz w:val="28"/>
        </w:rPr>
        <w:t xml:space="preserve">
      13) формировать представления о явлениях природы, о временах года; </w:t>
      </w:r>
    </w:p>
    <w:bookmarkEnd w:id="4458"/>
    <w:bookmarkStart w:name="z4474" w:id="4459"/>
    <w:p>
      <w:pPr>
        <w:spacing w:after="0"/>
        <w:ind w:left="0"/>
        <w:jc w:val="both"/>
      </w:pPr>
      <w:r>
        <w:rPr>
          <w:rFonts w:ascii="Times New Roman"/>
          <w:b w:val="false"/>
          <w:i w:val="false"/>
          <w:color w:val="000000"/>
          <w:sz w:val="28"/>
        </w:rPr>
        <w:t>
      14) формировать знания об овощах, фруктах, деревьях, животных, птицах.</w:t>
      </w:r>
    </w:p>
    <w:bookmarkEnd w:id="4459"/>
    <w:bookmarkStart w:name="z4475" w:id="4460"/>
    <w:p>
      <w:pPr>
        <w:spacing w:after="0"/>
        <w:ind w:left="0"/>
        <w:jc w:val="left"/>
      </w:pPr>
      <w:r>
        <w:rPr>
          <w:rFonts w:ascii="Times New Roman"/>
          <w:b/>
          <w:i w:val="false"/>
          <w:color w:val="000000"/>
        </w:rPr>
        <w:t xml:space="preserve"> Параграф 8. 1 полугодие</w:t>
      </w:r>
    </w:p>
    <w:bookmarkEnd w:id="4460"/>
    <w:bookmarkStart w:name="z4476" w:id="4461"/>
    <w:p>
      <w:pPr>
        <w:spacing w:after="0"/>
        <w:ind w:left="0"/>
        <w:jc w:val="both"/>
      </w:pPr>
      <w:r>
        <w:rPr>
          <w:rFonts w:ascii="Times New Roman"/>
          <w:b w:val="false"/>
          <w:i w:val="false"/>
          <w:color w:val="000000"/>
          <w:sz w:val="28"/>
        </w:rPr>
        <w:t>
      145. Формирование элементарных математических представлений:</w:t>
      </w:r>
    </w:p>
    <w:bookmarkEnd w:id="4461"/>
    <w:bookmarkStart w:name="z4477" w:id="4462"/>
    <w:p>
      <w:pPr>
        <w:spacing w:after="0"/>
        <w:ind w:left="0"/>
        <w:jc w:val="both"/>
      </w:pPr>
      <w:r>
        <w:rPr>
          <w:rFonts w:ascii="Times New Roman"/>
          <w:b w:val="false"/>
          <w:i w:val="false"/>
          <w:color w:val="000000"/>
          <w:sz w:val="28"/>
        </w:rPr>
        <w:t>
      1) количественные представления и счет: закрепление представлений о количествах "много", "мало", "пустой", "полный", 1, 2 в предметно-практической деятельности с дискретными и непрерывными множествами; соотнесение количества элементов множества в пределах 2-х с количеством действий: хлопнуть в ладоши столько раз, сколько матрешек на столе;</w:t>
      </w:r>
    </w:p>
    <w:bookmarkEnd w:id="4462"/>
    <w:bookmarkStart w:name="z4478" w:id="4463"/>
    <w:p>
      <w:pPr>
        <w:spacing w:after="0"/>
        <w:ind w:left="0"/>
        <w:jc w:val="both"/>
      </w:pPr>
      <w:r>
        <w:rPr>
          <w:rFonts w:ascii="Times New Roman"/>
          <w:b w:val="false"/>
          <w:i w:val="false"/>
          <w:color w:val="000000"/>
          <w:sz w:val="28"/>
        </w:rPr>
        <w:t xml:space="preserve">
      2) сравнение по количеству непрерывных множеств: "много"- "мало", "больше" - "меньше"; сравнение двух неравных групп предметов по количеству, определение, каких предметов больше, меньше, используя приемы наложения и приложения; </w:t>
      </w:r>
    </w:p>
    <w:bookmarkEnd w:id="4463"/>
    <w:bookmarkStart w:name="z4479" w:id="4464"/>
    <w:p>
      <w:pPr>
        <w:spacing w:after="0"/>
        <w:ind w:left="0"/>
        <w:jc w:val="both"/>
      </w:pPr>
      <w:r>
        <w:rPr>
          <w:rFonts w:ascii="Times New Roman"/>
          <w:b w:val="false"/>
          <w:i w:val="false"/>
          <w:color w:val="000000"/>
          <w:sz w:val="28"/>
        </w:rPr>
        <w:t>
      3) выполнение операций объединения и разъединения множеств в пределах двух; соотнесение по количеству предметов и звуков, предметов и движений, звуков и движений: много, 1,2;</w:t>
      </w:r>
    </w:p>
    <w:bookmarkEnd w:id="4464"/>
    <w:bookmarkStart w:name="z4480" w:id="4465"/>
    <w:p>
      <w:pPr>
        <w:spacing w:after="0"/>
        <w:ind w:left="0"/>
        <w:jc w:val="both"/>
      </w:pPr>
      <w:r>
        <w:rPr>
          <w:rFonts w:ascii="Times New Roman"/>
          <w:b w:val="false"/>
          <w:i w:val="false"/>
          <w:color w:val="000000"/>
          <w:sz w:val="28"/>
        </w:rPr>
        <w:t>
      4) пересчитывание предметов в пределах двух, соотнесение количества предметов с количеством пальцев на руке;</w:t>
      </w:r>
    </w:p>
    <w:bookmarkEnd w:id="4465"/>
    <w:bookmarkStart w:name="z4481" w:id="4466"/>
    <w:p>
      <w:pPr>
        <w:spacing w:after="0"/>
        <w:ind w:left="0"/>
        <w:jc w:val="both"/>
      </w:pPr>
      <w:r>
        <w:rPr>
          <w:rFonts w:ascii="Times New Roman"/>
          <w:b w:val="false"/>
          <w:i w:val="false"/>
          <w:color w:val="000000"/>
          <w:sz w:val="28"/>
        </w:rPr>
        <w:t>
      5) сравнение по количеству непрерывных множеств (в большом ведерке больше песка, в маленьком-меньше); преобразование (увеличивать, уменьшать) дискретных и непрерывных множеств по подражанию;</w:t>
      </w:r>
    </w:p>
    <w:bookmarkEnd w:id="4466"/>
    <w:bookmarkStart w:name="z4482" w:id="4467"/>
    <w:p>
      <w:pPr>
        <w:spacing w:after="0"/>
        <w:ind w:left="0"/>
        <w:jc w:val="both"/>
      </w:pPr>
      <w:r>
        <w:rPr>
          <w:rFonts w:ascii="Times New Roman"/>
          <w:b w:val="false"/>
          <w:i w:val="false"/>
          <w:color w:val="000000"/>
          <w:sz w:val="28"/>
        </w:rPr>
        <w:t xml:space="preserve">
      6) величина: сравнение предметов по высоте, используя прием сопоставления (высокий-низкий); узнавание и показывание высоких (низких) предметов из двух сравниваемых; установление отношений по величине между тремя предметами (большой- маленький-самый маленький); </w:t>
      </w:r>
    </w:p>
    <w:bookmarkEnd w:id="4467"/>
    <w:bookmarkStart w:name="z4483" w:id="4468"/>
    <w:p>
      <w:pPr>
        <w:spacing w:after="0"/>
        <w:ind w:left="0"/>
        <w:jc w:val="both"/>
      </w:pPr>
      <w:r>
        <w:rPr>
          <w:rFonts w:ascii="Times New Roman"/>
          <w:b w:val="false"/>
          <w:i w:val="false"/>
          <w:color w:val="000000"/>
          <w:sz w:val="28"/>
        </w:rPr>
        <w:t>
      7) геометрические фигуры: различение геометрических фигур: круг, квадрат, треугольник; объединение геометрических фигур по форме, цвету; различение объемных геометрических форм;</w:t>
      </w:r>
    </w:p>
    <w:bookmarkEnd w:id="4468"/>
    <w:bookmarkStart w:name="z4484" w:id="4469"/>
    <w:p>
      <w:pPr>
        <w:spacing w:after="0"/>
        <w:ind w:left="0"/>
        <w:jc w:val="both"/>
      </w:pPr>
      <w:r>
        <w:rPr>
          <w:rFonts w:ascii="Times New Roman"/>
          <w:b w:val="false"/>
          <w:i w:val="false"/>
          <w:color w:val="000000"/>
          <w:sz w:val="28"/>
        </w:rPr>
        <w:t>
      8) ориентировка в пространстве: движение в заданном направлении: вперед, назад, влево, вправо; ориентировка в частях собственного тела: вверху- голова, шея, грудь, внизу- ноги, спереди-лицо, живот, сзади-спина, левая, правая рука;</w:t>
      </w:r>
    </w:p>
    <w:bookmarkEnd w:id="4469"/>
    <w:bookmarkStart w:name="z4485" w:id="4470"/>
    <w:p>
      <w:pPr>
        <w:spacing w:after="0"/>
        <w:ind w:left="0"/>
        <w:jc w:val="both"/>
      </w:pPr>
      <w:r>
        <w:rPr>
          <w:rFonts w:ascii="Times New Roman"/>
          <w:b w:val="false"/>
          <w:i w:val="false"/>
          <w:color w:val="000000"/>
          <w:sz w:val="28"/>
        </w:rPr>
        <w:t xml:space="preserve">
      9) ориентировка во времени: формирование знаний о временах года: осень, зима; частях суток: ночь, день. </w:t>
      </w:r>
    </w:p>
    <w:bookmarkEnd w:id="4470"/>
    <w:bookmarkStart w:name="z4486" w:id="4471"/>
    <w:p>
      <w:pPr>
        <w:spacing w:after="0"/>
        <w:ind w:left="0"/>
        <w:jc w:val="both"/>
      </w:pPr>
      <w:r>
        <w:rPr>
          <w:rFonts w:ascii="Times New Roman"/>
          <w:b w:val="false"/>
          <w:i w:val="false"/>
          <w:color w:val="000000"/>
          <w:sz w:val="28"/>
        </w:rPr>
        <w:t>
      146. Ожидаемые результаты:</w:t>
      </w:r>
    </w:p>
    <w:bookmarkEnd w:id="4471"/>
    <w:bookmarkStart w:name="z4487" w:id="4472"/>
    <w:p>
      <w:pPr>
        <w:spacing w:after="0"/>
        <w:ind w:left="0"/>
        <w:jc w:val="both"/>
      </w:pPr>
      <w:r>
        <w:rPr>
          <w:rFonts w:ascii="Times New Roman"/>
          <w:b w:val="false"/>
          <w:i w:val="false"/>
          <w:color w:val="000000"/>
          <w:sz w:val="28"/>
        </w:rPr>
        <w:t>
      1) имеет представление о количествах "много", "мало", "пустой", "полный", 1,2;</w:t>
      </w:r>
    </w:p>
    <w:bookmarkEnd w:id="4472"/>
    <w:bookmarkStart w:name="z4488" w:id="4473"/>
    <w:p>
      <w:pPr>
        <w:spacing w:after="0"/>
        <w:ind w:left="0"/>
        <w:jc w:val="both"/>
      </w:pPr>
      <w:r>
        <w:rPr>
          <w:rFonts w:ascii="Times New Roman"/>
          <w:b w:val="false"/>
          <w:i w:val="false"/>
          <w:color w:val="000000"/>
          <w:sz w:val="28"/>
        </w:rPr>
        <w:t>
      2) сравнивает по количеству непрерывные множества: "много"- "мало", "больше" - "меньше";</w:t>
      </w:r>
    </w:p>
    <w:bookmarkEnd w:id="4473"/>
    <w:bookmarkStart w:name="z4489" w:id="4474"/>
    <w:p>
      <w:pPr>
        <w:spacing w:after="0"/>
        <w:ind w:left="0"/>
        <w:jc w:val="both"/>
      </w:pPr>
      <w:r>
        <w:rPr>
          <w:rFonts w:ascii="Times New Roman"/>
          <w:b w:val="false"/>
          <w:i w:val="false"/>
          <w:color w:val="000000"/>
          <w:sz w:val="28"/>
        </w:rPr>
        <w:t>
      3) сравнивает две неравные группы предметов по количеству;</w:t>
      </w:r>
    </w:p>
    <w:bookmarkEnd w:id="4474"/>
    <w:bookmarkStart w:name="z4490" w:id="4475"/>
    <w:p>
      <w:pPr>
        <w:spacing w:after="0"/>
        <w:ind w:left="0"/>
        <w:jc w:val="both"/>
      </w:pPr>
      <w:r>
        <w:rPr>
          <w:rFonts w:ascii="Times New Roman"/>
          <w:b w:val="false"/>
          <w:i w:val="false"/>
          <w:color w:val="000000"/>
          <w:sz w:val="28"/>
        </w:rPr>
        <w:t xml:space="preserve">
      4) осуществляет группировку предметов по количественному признаку на основе образца; </w:t>
      </w:r>
    </w:p>
    <w:bookmarkEnd w:id="4475"/>
    <w:bookmarkStart w:name="z4491" w:id="4476"/>
    <w:p>
      <w:pPr>
        <w:spacing w:after="0"/>
        <w:ind w:left="0"/>
        <w:jc w:val="both"/>
      </w:pPr>
      <w:r>
        <w:rPr>
          <w:rFonts w:ascii="Times New Roman"/>
          <w:b w:val="false"/>
          <w:i w:val="false"/>
          <w:color w:val="000000"/>
          <w:sz w:val="28"/>
        </w:rPr>
        <w:t xml:space="preserve">
      5) преобразовывает дискретные и непрерывные множества (увеличивает, уменьшает); </w:t>
      </w:r>
    </w:p>
    <w:bookmarkEnd w:id="4476"/>
    <w:bookmarkStart w:name="z4492" w:id="4477"/>
    <w:p>
      <w:pPr>
        <w:spacing w:after="0"/>
        <w:ind w:left="0"/>
        <w:jc w:val="both"/>
      </w:pPr>
      <w:r>
        <w:rPr>
          <w:rFonts w:ascii="Times New Roman"/>
          <w:b w:val="false"/>
          <w:i w:val="false"/>
          <w:color w:val="000000"/>
          <w:sz w:val="28"/>
        </w:rPr>
        <w:t>
      6) сравнивает 2-3 предмета по величине, высоте;</w:t>
      </w:r>
    </w:p>
    <w:bookmarkEnd w:id="4477"/>
    <w:bookmarkStart w:name="z4493" w:id="4478"/>
    <w:p>
      <w:pPr>
        <w:spacing w:after="0"/>
        <w:ind w:left="0"/>
        <w:jc w:val="both"/>
      </w:pPr>
      <w:r>
        <w:rPr>
          <w:rFonts w:ascii="Times New Roman"/>
          <w:b w:val="false"/>
          <w:i w:val="false"/>
          <w:color w:val="000000"/>
          <w:sz w:val="28"/>
        </w:rPr>
        <w:t xml:space="preserve">
      7) различает геометрические фигуры: круг, квадрат, треугольник; </w:t>
      </w:r>
    </w:p>
    <w:bookmarkEnd w:id="4478"/>
    <w:bookmarkStart w:name="z4494" w:id="4479"/>
    <w:p>
      <w:pPr>
        <w:spacing w:after="0"/>
        <w:ind w:left="0"/>
        <w:jc w:val="both"/>
      </w:pPr>
      <w:r>
        <w:rPr>
          <w:rFonts w:ascii="Times New Roman"/>
          <w:b w:val="false"/>
          <w:i w:val="false"/>
          <w:color w:val="000000"/>
          <w:sz w:val="28"/>
        </w:rPr>
        <w:t>
      8) различает объемные геометрические формы;</w:t>
      </w:r>
    </w:p>
    <w:bookmarkEnd w:id="4479"/>
    <w:bookmarkStart w:name="z4495" w:id="4480"/>
    <w:p>
      <w:pPr>
        <w:spacing w:after="0"/>
        <w:ind w:left="0"/>
        <w:jc w:val="both"/>
      </w:pPr>
      <w:r>
        <w:rPr>
          <w:rFonts w:ascii="Times New Roman"/>
          <w:b w:val="false"/>
          <w:i w:val="false"/>
          <w:color w:val="000000"/>
          <w:sz w:val="28"/>
        </w:rPr>
        <w:t>
      9) двигается в заданном направлении: вперед, назад, влево, вправо;</w:t>
      </w:r>
    </w:p>
    <w:bookmarkEnd w:id="4480"/>
    <w:bookmarkStart w:name="z4496" w:id="4481"/>
    <w:p>
      <w:pPr>
        <w:spacing w:after="0"/>
        <w:ind w:left="0"/>
        <w:jc w:val="both"/>
      </w:pPr>
      <w:r>
        <w:rPr>
          <w:rFonts w:ascii="Times New Roman"/>
          <w:b w:val="false"/>
          <w:i w:val="false"/>
          <w:color w:val="000000"/>
          <w:sz w:val="28"/>
        </w:rPr>
        <w:t>
      10) ориентируется в частях собственного тела;</w:t>
      </w:r>
    </w:p>
    <w:bookmarkEnd w:id="4481"/>
    <w:bookmarkStart w:name="z4497" w:id="4482"/>
    <w:p>
      <w:pPr>
        <w:spacing w:after="0"/>
        <w:ind w:left="0"/>
        <w:jc w:val="both"/>
      </w:pPr>
      <w:r>
        <w:rPr>
          <w:rFonts w:ascii="Times New Roman"/>
          <w:b w:val="false"/>
          <w:i w:val="false"/>
          <w:color w:val="000000"/>
          <w:sz w:val="28"/>
        </w:rPr>
        <w:t xml:space="preserve">
      11) имеет представление о временах года: осень, зима; </w:t>
      </w:r>
    </w:p>
    <w:bookmarkEnd w:id="4482"/>
    <w:bookmarkStart w:name="z4498" w:id="4483"/>
    <w:p>
      <w:pPr>
        <w:spacing w:after="0"/>
        <w:ind w:left="0"/>
        <w:jc w:val="both"/>
      </w:pPr>
      <w:r>
        <w:rPr>
          <w:rFonts w:ascii="Times New Roman"/>
          <w:b w:val="false"/>
          <w:i w:val="false"/>
          <w:color w:val="000000"/>
          <w:sz w:val="28"/>
        </w:rPr>
        <w:t xml:space="preserve">
      12) имеет представление о частях суток (ночь, день). </w:t>
      </w:r>
    </w:p>
    <w:bookmarkEnd w:id="4483"/>
    <w:bookmarkStart w:name="z4499" w:id="4484"/>
    <w:p>
      <w:pPr>
        <w:spacing w:after="0"/>
        <w:ind w:left="0"/>
        <w:jc w:val="both"/>
      </w:pPr>
      <w:r>
        <w:rPr>
          <w:rFonts w:ascii="Times New Roman"/>
          <w:b w:val="false"/>
          <w:i w:val="false"/>
          <w:color w:val="000000"/>
          <w:sz w:val="28"/>
        </w:rPr>
        <w:t>
      147. Сенсорика:</w:t>
      </w:r>
    </w:p>
    <w:bookmarkEnd w:id="4484"/>
    <w:bookmarkStart w:name="z4500" w:id="4485"/>
    <w:p>
      <w:pPr>
        <w:spacing w:after="0"/>
        <w:ind w:left="0"/>
        <w:jc w:val="both"/>
      </w:pPr>
      <w:r>
        <w:rPr>
          <w:rFonts w:ascii="Times New Roman"/>
          <w:b w:val="false"/>
          <w:i w:val="false"/>
          <w:color w:val="000000"/>
          <w:sz w:val="28"/>
        </w:rPr>
        <w:t xml:space="preserve">
      1) развитие зрительного восприятия и внимания: соотнесение действий, изображенных на картинках, с собственными действиями; изображение действия по картинкам; различение формы в процессе конструирования по подражанию действиям взрослого из 3-х элементов (шар, куб, треугольная призма); дифференцирование объемных форм (шар, куб, кирпичик, треугольная призма) в ходе игровой деятельности, пользуясь практическими пробами; восприятие величины: маленький, большой, очень большой; различение цветов: красный, желтый, синий, зеленый, выделение цвета по образцу; </w:t>
      </w:r>
    </w:p>
    <w:bookmarkEnd w:id="4485"/>
    <w:bookmarkStart w:name="z4501" w:id="4486"/>
    <w:p>
      <w:pPr>
        <w:spacing w:after="0"/>
        <w:ind w:left="0"/>
        <w:jc w:val="both"/>
      </w:pPr>
      <w:r>
        <w:rPr>
          <w:rFonts w:ascii="Times New Roman"/>
          <w:b w:val="false"/>
          <w:i w:val="false"/>
          <w:color w:val="000000"/>
          <w:sz w:val="28"/>
        </w:rPr>
        <w:t>
      2) складывание трехсоставной пирамидки, с учетом величины, пользуясь методом практического примеривания; складывание разрезной предметной картинки из 3-х частей;</w:t>
      </w:r>
    </w:p>
    <w:bookmarkEnd w:id="4486"/>
    <w:bookmarkStart w:name="z4502" w:id="4487"/>
    <w:p>
      <w:pPr>
        <w:spacing w:after="0"/>
        <w:ind w:left="0"/>
        <w:jc w:val="both"/>
      </w:pPr>
      <w:r>
        <w:rPr>
          <w:rFonts w:ascii="Times New Roman"/>
          <w:b w:val="false"/>
          <w:i w:val="false"/>
          <w:color w:val="000000"/>
          <w:sz w:val="28"/>
        </w:rPr>
        <w:t xml:space="preserve">
      3) развитие слухового восприятия и внимания: обучение навыкам дифференцировать звучание трех музыкальных инструментов (барабан, металлофон, дудочка), реагируя на изменение звучания определенным действием; определять последовательность звучания 2-3-х музыкальных инструментов; различать громкое и тихое звучание одного и того же инструмента; </w:t>
      </w:r>
    </w:p>
    <w:bookmarkEnd w:id="4487"/>
    <w:bookmarkStart w:name="z4503" w:id="4488"/>
    <w:p>
      <w:pPr>
        <w:spacing w:after="0"/>
        <w:ind w:left="0"/>
        <w:jc w:val="both"/>
      </w:pPr>
      <w:r>
        <w:rPr>
          <w:rFonts w:ascii="Times New Roman"/>
          <w:b w:val="false"/>
          <w:i w:val="false"/>
          <w:color w:val="000000"/>
          <w:sz w:val="28"/>
        </w:rPr>
        <w:t>
      4) развитие тактильно-двигательного восприятия: выбор игрушки на ощупь по словесному заданию взрослого (выбор из 3-х); восприятие на ощупь геометрических форм (шар, куб, кирпичик, треугольная призма) и величины предметов (маленький, большой, очень большой); ощупывание предметов, выделяя характерные признаки; восприятие и дифференцировка твердых и мягких объектов и предметов в пределах 2-х;</w:t>
      </w:r>
    </w:p>
    <w:bookmarkEnd w:id="4488"/>
    <w:bookmarkStart w:name="z4504" w:id="4489"/>
    <w:p>
      <w:pPr>
        <w:spacing w:after="0"/>
        <w:ind w:left="0"/>
        <w:jc w:val="both"/>
      </w:pPr>
      <w:r>
        <w:rPr>
          <w:rFonts w:ascii="Times New Roman"/>
          <w:b w:val="false"/>
          <w:i w:val="false"/>
          <w:color w:val="000000"/>
          <w:sz w:val="28"/>
        </w:rPr>
        <w:t>
      5) развитие вкусового восприятия: обучение умениям дифференцировать пищу по температурному признаку (горячий, холодный, теплый); формирование представлений о различных вкусовых характеристиках "сладкий-горький", "сладкий-кислый"; знакомство с продуктами, имеющими кислый вкус (лимон, слива); определение пищи на вкус "сладкий-горький", "сладкий-кислый".</w:t>
      </w:r>
    </w:p>
    <w:bookmarkEnd w:id="4489"/>
    <w:bookmarkStart w:name="z4505" w:id="4490"/>
    <w:p>
      <w:pPr>
        <w:spacing w:after="0"/>
        <w:ind w:left="0"/>
        <w:jc w:val="both"/>
      </w:pPr>
      <w:r>
        <w:rPr>
          <w:rFonts w:ascii="Times New Roman"/>
          <w:b w:val="false"/>
          <w:i w:val="false"/>
          <w:color w:val="000000"/>
          <w:sz w:val="28"/>
        </w:rPr>
        <w:t>
      148. Ожидаемые результаты:</w:t>
      </w:r>
    </w:p>
    <w:bookmarkEnd w:id="4490"/>
    <w:bookmarkStart w:name="z4506" w:id="4491"/>
    <w:p>
      <w:pPr>
        <w:spacing w:after="0"/>
        <w:ind w:left="0"/>
        <w:jc w:val="both"/>
      </w:pPr>
      <w:r>
        <w:rPr>
          <w:rFonts w:ascii="Times New Roman"/>
          <w:b w:val="false"/>
          <w:i w:val="false"/>
          <w:color w:val="000000"/>
          <w:sz w:val="28"/>
        </w:rPr>
        <w:t>
      1) соотносит основные цвета (красный, желтый, зеленый, синий);</w:t>
      </w:r>
    </w:p>
    <w:bookmarkEnd w:id="4491"/>
    <w:bookmarkStart w:name="z4507" w:id="4492"/>
    <w:p>
      <w:pPr>
        <w:spacing w:after="0"/>
        <w:ind w:left="0"/>
        <w:jc w:val="both"/>
      </w:pPr>
      <w:r>
        <w:rPr>
          <w:rFonts w:ascii="Times New Roman"/>
          <w:b w:val="false"/>
          <w:i w:val="false"/>
          <w:color w:val="000000"/>
          <w:sz w:val="28"/>
        </w:rPr>
        <w:t>
      2) различает объемные фигуры (шар, куб, кирпичик, треугольная призма);</w:t>
      </w:r>
    </w:p>
    <w:bookmarkEnd w:id="4492"/>
    <w:bookmarkStart w:name="z4508" w:id="4493"/>
    <w:p>
      <w:pPr>
        <w:spacing w:after="0"/>
        <w:ind w:left="0"/>
        <w:jc w:val="both"/>
      </w:pPr>
      <w:r>
        <w:rPr>
          <w:rFonts w:ascii="Times New Roman"/>
          <w:b w:val="false"/>
          <w:i w:val="false"/>
          <w:color w:val="000000"/>
          <w:sz w:val="28"/>
        </w:rPr>
        <w:t>
      3) выделяет объекты заданного сенсорного признака из множества;</w:t>
      </w:r>
    </w:p>
    <w:bookmarkEnd w:id="4493"/>
    <w:bookmarkStart w:name="z4509" w:id="4494"/>
    <w:p>
      <w:pPr>
        <w:spacing w:after="0"/>
        <w:ind w:left="0"/>
        <w:jc w:val="both"/>
      </w:pPr>
      <w:r>
        <w:rPr>
          <w:rFonts w:ascii="Times New Roman"/>
          <w:b w:val="false"/>
          <w:i w:val="false"/>
          <w:color w:val="000000"/>
          <w:sz w:val="28"/>
        </w:rPr>
        <w:t>
      4) составляет 3-х составную пирамидку;</w:t>
      </w:r>
    </w:p>
    <w:bookmarkEnd w:id="4494"/>
    <w:bookmarkStart w:name="z4510" w:id="4495"/>
    <w:p>
      <w:pPr>
        <w:spacing w:after="0"/>
        <w:ind w:left="0"/>
        <w:jc w:val="both"/>
      </w:pPr>
      <w:r>
        <w:rPr>
          <w:rFonts w:ascii="Times New Roman"/>
          <w:b w:val="false"/>
          <w:i w:val="false"/>
          <w:color w:val="000000"/>
          <w:sz w:val="28"/>
        </w:rPr>
        <w:t>
      5) складывает разрезную предметную картинку из 3-х частей;</w:t>
      </w:r>
    </w:p>
    <w:bookmarkEnd w:id="4495"/>
    <w:bookmarkStart w:name="z4511" w:id="4496"/>
    <w:p>
      <w:pPr>
        <w:spacing w:after="0"/>
        <w:ind w:left="0"/>
        <w:jc w:val="both"/>
      </w:pPr>
      <w:r>
        <w:rPr>
          <w:rFonts w:ascii="Times New Roman"/>
          <w:b w:val="false"/>
          <w:i w:val="false"/>
          <w:color w:val="000000"/>
          <w:sz w:val="28"/>
        </w:rPr>
        <w:t>
      6) дифференцирует на ощупь геометрические формы (шар, куб кирпичик, треугольная призма) и величину предметов (маленький, большой, очень большой);</w:t>
      </w:r>
    </w:p>
    <w:bookmarkEnd w:id="4496"/>
    <w:bookmarkStart w:name="z4512" w:id="4497"/>
    <w:p>
      <w:pPr>
        <w:spacing w:after="0"/>
        <w:ind w:left="0"/>
        <w:jc w:val="both"/>
      </w:pPr>
      <w:r>
        <w:rPr>
          <w:rFonts w:ascii="Times New Roman"/>
          <w:b w:val="false"/>
          <w:i w:val="false"/>
          <w:color w:val="000000"/>
          <w:sz w:val="28"/>
        </w:rPr>
        <w:t>
      7) различает на ощупь твердые и мягкие объекты;</w:t>
      </w:r>
    </w:p>
    <w:bookmarkEnd w:id="4497"/>
    <w:bookmarkStart w:name="z4513" w:id="4498"/>
    <w:p>
      <w:pPr>
        <w:spacing w:after="0"/>
        <w:ind w:left="0"/>
        <w:jc w:val="both"/>
      </w:pPr>
      <w:r>
        <w:rPr>
          <w:rFonts w:ascii="Times New Roman"/>
          <w:b w:val="false"/>
          <w:i w:val="false"/>
          <w:color w:val="000000"/>
          <w:sz w:val="28"/>
        </w:rPr>
        <w:t>
      8) определяет последовательность звучания 2-3-х музыкальных инструментов;</w:t>
      </w:r>
    </w:p>
    <w:bookmarkEnd w:id="4498"/>
    <w:bookmarkStart w:name="z4514" w:id="4499"/>
    <w:p>
      <w:pPr>
        <w:spacing w:after="0"/>
        <w:ind w:left="0"/>
        <w:jc w:val="both"/>
      </w:pPr>
      <w:r>
        <w:rPr>
          <w:rFonts w:ascii="Times New Roman"/>
          <w:b w:val="false"/>
          <w:i w:val="false"/>
          <w:color w:val="000000"/>
          <w:sz w:val="28"/>
        </w:rPr>
        <w:t>
      9) различает тихое и громкое звучание музыкальных инструментов.</w:t>
      </w:r>
    </w:p>
    <w:bookmarkEnd w:id="4499"/>
    <w:bookmarkStart w:name="z4515" w:id="4500"/>
    <w:p>
      <w:pPr>
        <w:spacing w:after="0"/>
        <w:ind w:left="0"/>
        <w:jc w:val="both"/>
      </w:pPr>
      <w:r>
        <w:rPr>
          <w:rFonts w:ascii="Times New Roman"/>
          <w:b w:val="false"/>
          <w:i w:val="false"/>
          <w:color w:val="000000"/>
          <w:sz w:val="28"/>
        </w:rPr>
        <w:t>
      149. Конструирование:</w:t>
      </w:r>
    </w:p>
    <w:bookmarkEnd w:id="4500"/>
    <w:bookmarkStart w:name="z4516" w:id="4501"/>
    <w:p>
      <w:pPr>
        <w:spacing w:after="0"/>
        <w:ind w:left="0"/>
        <w:jc w:val="both"/>
      </w:pPr>
      <w:r>
        <w:rPr>
          <w:rFonts w:ascii="Times New Roman"/>
          <w:b w:val="false"/>
          <w:i w:val="false"/>
          <w:color w:val="000000"/>
          <w:sz w:val="28"/>
        </w:rPr>
        <w:t>
      1) обучение восприятию объемной формы предметов, деталей конструктора, путем обследования: ощупывание предметов двумя руками, обведение по контуру; сравнению предметов по величине, форме, цвету через практические действия по подражанию; соотнесение постройки с реально существующими объектами и их изображениями на картинке, использование в игре созданных построек;</w:t>
      </w:r>
    </w:p>
    <w:bookmarkEnd w:id="4501"/>
    <w:bookmarkStart w:name="z4517" w:id="4502"/>
    <w:p>
      <w:pPr>
        <w:spacing w:after="0"/>
        <w:ind w:left="0"/>
        <w:jc w:val="both"/>
      </w:pPr>
      <w:r>
        <w:rPr>
          <w:rFonts w:ascii="Times New Roman"/>
          <w:b w:val="false"/>
          <w:i w:val="false"/>
          <w:color w:val="000000"/>
          <w:sz w:val="28"/>
        </w:rPr>
        <w:t>
      2) формирование знаний: об основных цветах, соотносить цвета: красный, желтый, синий; о величине предметов: большой, маленький, средний; о форме предметов (кубик, кирпич, пластина); о свойствах деревянных, пластмассовых строительных материалах;</w:t>
      </w:r>
    </w:p>
    <w:bookmarkEnd w:id="4502"/>
    <w:bookmarkStart w:name="z4518" w:id="4503"/>
    <w:p>
      <w:pPr>
        <w:spacing w:after="0"/>
        <w:ind w:left="0"/>
        <w:jc w:val="both"/>
      </w:pPr>
      <w:r>
        <w:rPr>
          <w:rFonts w:ascii="Times New Roman"/>
          <w:b w:val="false"/>
          <w:i w:val="false"/>
          <w:color w:val="000000"/>
          <w:sz w:val="28"/>
        </w:rPr>
        <w:t>
      3) конструирование из строительных материалов: различение деталей строительного материала (кубик, кирпич, пластина) по форме, величине, цвету; конструирование простых построек по образцу, используя различный строительный материал для одной и той же конструкции; узнавание форм независимо от положения на плоскости стола (стоит, лежит); построение башни из 2-5 кубиков; построение широкой дороги для машины по образцу; построение простых конструкций;</w:t>
      </w:r>
    </w:p>
    <w:bookmarkEnd w:id="4503"/>
    <w:bookmarkStart w:name="z4519" w:id="4504"/>
    <w:p>
      <w:pPr>
        <w:spacing w:after="0"/>
        <w:ind w:left="0"/>
        <w:jc w:val="both"/>
      </w:pPr>
      <w:r>
        <w:rPr>
          <w:rFonts w:ascii="Times New Roman"/>
          <w:b w:val="false"/>
          <w:i w:val="false"/>
          <w:color w:val="000000"/>
          <w:sz w:val="28"/>
        </w:rPr>
        <w:t>
      4) непредметное конструирование: обучение умению собирать игрушку, соединять части в целое; моделирование пространственных отношений "наверху", "внизу" (упражнения на лестнице, в групповой комнате); ориентирование в собственном теле в практических действиях: "Возьми игрушку в правую (левую) руку", "Топни правой, левой ногой";</w:t>
      </w:r>
    </w:p>
    <w:bookmarkEnd w:id="4504"/>
    <w:bookmarkStart w:name="z4520" w:id="4505"/>
    <w:p>
      <w:pPr>
        <w:spacing w:after="0"/>
        <w:ind w:left="0"/>
        <w:jc w:val="both"/>
      </w:pPr>
      <w:r>
        <w:rPr>
          <w:rFonts w:ascii="Times New Roman"/>
          <w:b w:val="false"/>
          <w:i w:val="false"/>
          <w:color w:val="000000"/>
          <w:sz w:val="28"/>
        </w:rPr>
        <w:t>
      5) конструирование из палочек: обучение умению выкладывать из палочек геометрические фигуры по образцу; выполнять простейшие постройки из палочек по образцу (дорожка, заборчик, флажок);</w:t>
      </w:r>
    </w:p>
    <w:bookmarkEnd w:id="4505"/>
    <w:bookmarkStart w:name="z4521" w:id="4506"/>
    <w:p>
      <w:pPr>
        <w:spacing w:after="0"/>
        <w:ind w:left="0"/>
        <w:jc w:val="both"/>
      </w:pPr>
      <w:r>
        <w:rPr>
          <w:rFonts w:ascii="Times New Roman"/>
          <w:b w:val="false"/>
          <w:i w:val="false"/>
          <w:color w:val="000000"/>
          <w:sz w:val="28"/>
        </w:rPr>
        <w:t>
      6) конструирование сборно-разборных игрушек: соотнесение предмета с его контурным изображением; выделение плоскостной формы путем обведения пальцем контура трафарета;</w:t>
      </w:r>
    </w:p>
    <w:bookmarkEnd w:id="4506"/>
    <w:bookmarkStart w:name="z4522" w:id="4507"/>
    <w:p>
      <w:pPr>
        <w:spacing w:after="0"/>
        <w:ind w:left="0"/>
        <w:jc w:val="both"/>
      </w:pPr>
      <w:r>
        <w:rPr>
          <w:rFonts w:ascii="Times New Roman"/>
          <w:b w:val="false"/>
          <w:i w:val="false"/>
          <w:color w:val="000000"/>
          <w:sz w:val="28"/>
        </w:rPr>
        <w:t>
      7) формирование навыков: захватывать, удерживать, перемещать, устанавливать детали конструкторов; обследовать предметы двумя руками (ощупывание предметов); сравнивать элементы строительных наборов по размеру, форме с помощью приема накладывания и прикладывания; приставлять кирпичи узкой короткой, длинной узкой гранью; размещение по горизонтали кирпичиков, пластин.</w:t>
      </w:r>
    </w:p>
    <w:bookmarkEnd w:id="4507"/>
    <w:bookmarkStart w:name="z4523" w:id="4508"/>
    <w:p>
      <w:pPr>
        <w:spacing w:after="0"/>
        <w:ind w:left="0"/>
        <w:jc w:val="both"/>
      </w:pPr>
      <w:r>
        <w:rPr>
          <w:rFonts w:ascii="Times New Roman"/>
          <w:b w:val="false"/>
          <w:i w:val="false"/>
          <w:color w:val="000000"/>
          <w:sz w:val="28"/>
        </w:rPr>
        <w:t>
      150. Ожидаемые результаты:</w:t>
      </w:r>
    </w:p>
    <w:bookmarkEnd w:id="4508"/>
    <w:bookmarkStart w:name="z4524" w:id="4509"/>
    <w:p>
      <w:pPr>
        <w:spacing w:after="0"/>
        <w:ind w:left="0"/>
        <w:jc w:val="both"/>
      </w:pPr>
      <w:r>
        <w:rPr>
          <w:rFonts w:ascii="Times New Roman"/>
          <w:b w:val="false"/>
          <w:i w:val="false"/>
          <w:color w:val="000000"/>
          <w:sz w:val="28"/>
        </w:rPr>
        <w:t>
      1) проявляет интерес к выполнению построек и совместной игре с ними;</w:t>
      </w:r>
    </w:p>
    <w:bookmarkEnd w:id="4509"/>
    <w:bookmarkStart w:name="z4525" w:id="4510"/>
    <w:p>
      <w:pPr>
        <w:spacing w:after="0"/>
        <w:ind w:left="0"/>
        <w:jc w:val="both"/>
      </w:pPr>
      <w:r>
        <w:rPr>
          <w:rFonts w:ascii="Times New Roman"/>
          <w:b w:val="false"/>
          <w:i w:val="false"/>
          <w:color w:val="000000"/>
          <w:sz w:val="28"/>
        </w:rPr>
        <w:t>
      2) создает простейшие постройки из строительного материала и палочек;</w:t>
      </w:r>
    </w:p>
    <w:bookmarkEnd w:id="4510"/>
    <w:bookmarkStart w:name="z4526" w:id="4511"/>
    <w:p>
      <w:pPr>
        <w:spacing w:after="0"/>
        <w:ind w:left="0"/>
        <w:jc w:val="both"/>
      </w:pPr>
      <w:r>
        <w:rPr>
          <w:rFonts w:ascii="Times New Roman"/>
          <w:b w:val="false"/>
          <w:i w:val="false"/>
          <w:color w:val="000000"/>
          <w:sz w:val="28"/>
        </w:rPr>
        <w:t>
      3) узнает и показывает знакомые постройки;</w:t>
      </w:r>
    </w:p>
    <w:bookmarkEnd w:id="4511"/>
    <w:bookmarkStart w:name="z4527" w:id="4512"/>
    <w:p>
      <w:pPr>
        <w:spacing w:after="0"/>
        <w:ind w:left="0"/>
        <w:jc w:val="both"/>
      </w:pPr>
      <w:r>
        <w:rPr>
          <w:rFonts w:ascii="Times New Roman"/>
          <w:b w:val="false"/>
          <w:i w:val="false"/>
          <w:color w:val="000000"/>
          <w:sz w:val="28"/>
        </w:rPr>
        <w:t>
      4) собирает по образцу сборно-разборные игрушки;</w:t>
      </w:r>
    </w:p>
    <w:bookmarkEnd w:id="4512"/>
    <w:bookmarkStart w:name="z4528" w:id="4513"/>
    <w:p>
      <w:pPr>
        <w:spacing w:after="0"/>
        <w:ind w:left="0"/>
        <w:jc w:val="both"/>
      </w:pPr>
      <w:r>
        <w:rPr>
          <w:rFonts w:ascii="Times New Roman"/>
          <w:b w:val="false"/>
          <w:i w:val="false"/>
          <w:color w:val="000000"/>
          <w:sz w:val="28"/>
        </w:rPr>
        <w:t>
      5) выкладывает из палочек геометрические фигуры по образцу;</w:t>
      </w:r>
    </w:p>
    <w:bookmarkEnd w:id="4513"/>
    <w:bookmarkStart w:name="z4529" w:id="4514"/>
    <w:p>
      <w:pPr>
        <w:spacing w:after="0"/>
        <w:ind w:left="0"/>
        <w:jc w:val="both"/>
      </w:pPr>
      <w:r>
        <w:rPr>
          <w:rFonts w:ascii="Times New Roman"/>
          <w:b w:val="false"/>
          <w:i w:val="false"/>
          <w:color w:val="000000"/>
          <w:sz w:val="28"/>
        </w:rPr>
        <w:t>
      6) соотносит предмет с его контурным изображением;</w:t>
      </w:r>
    </w:p>
    <w:bookmarkEnd w:id="4514"/>
    <w:bookmarkStart w:name="z4530" w:id="4515"/>
    <w:p>
      <w:pPr>
        <w:spacing w:after="0"/>
        <w:ind w:left="0"/>
        <w:jc w:val="both"/>
      </w:pPr>
      <w:r>
        <w:rPr>
          <w:rFonts w:ascii="Times New Roman"/>
          <w:b w:val="false"/>
          <w:i w:val="false"/>
          <w:color w:val="000000"/>
          <w:sz w:val="28"/>
        </w:rPr>
        <w:t xml:space="preserve">
      7) различает пространственные отношения: наверху-внизу; </w:t>
      </w:r>
    </w:p>
    <w:bookmarkEnd w:id="4515"/>
    <w:bookmarkStart w:name="z4531" w:id="4516"/>
    <w:p>
      <w:pPr>
        <w:spacing w:after="0"/>
        <w:ind w:left="0"/>
        <w:jc w:val="both"/>
      </w:pPr>
      <w:r>
        <w:rPr>
          <w:rFonts w:ascii="Times New Roman"/>
          <w:b w:val="false"/>
          <w:i w:val="false"/>
          <w:color w:val="000000"/>
          <w:sz w:val="28"/>
        </w:rPr>
        <w:t xml:space="preserve">
      8) использует постройки в игре. </w:t>
      </w:r>
    </w:p>
    <w:bookmarkEnd w:id="4516"/>
    <w:bookmarkStart w:name="z4532" w:id="4517"/>
    <w:p>
      <w:pPr>
        <w:spacing w:after="0"/>
        <w:ind w:left="0"/>
        <w:jc w:val="both"/>
      </w:pPr>
      <w:r>
        <w:rPr>
          <w:rFonts w:ascii="Times New Roman"/>
          <w:b w:val="false"/>
          <w:i w:val="false"/>
          <w:color w:val="000000"/>
          <w:sz w:val="28"/>
        </w:rPr>
        <w:t>
      151. Естествознание:</w:t>
      </w:r>
    </w:p>
    <w:bookmarkEnd w:id="4517"/>
    <w:bookmarkStart w:name="z4533" w:id="4518"/>
    <w:p>
      <w:pPr>
        <w:spacing w:after="0"/>
        <w:ind w:left="0"/>
        <w:jc w:val="both"/>
      </w:pPr>
      <w:r>
        <w:rPr>
          <w:rFonts w:ascii="Times New Roman"/>
          <w:b w:val="false"/>
          <w:i w:val="false"/>
          <w:color w:val="000000"/>
          <w:sz w:val="28"/>
        </w:rPr>
        <w:t>
      1) явления природы: формирование представлений об изменениях, происходящих в окружающем мире; о явлениях природы (дождь, тучи и ветер); о временах года (осень, зима); воспитание основы экологической культуры: бережное отношение к природе;</w:t>
      </w:r>
    </w:p>
    <w:bookmarkEnd w:id="4518"/>
    <w:bookmarkStart w:name="z4534" w:id="4519"/>
    <w:p>
      <w:pPr>
        <w:spacing w:after="0"/>
        <w:ind w:left="0"/>
        <w:jc w:val="both"/>
      </w:pPr>
      <w:r>
        <w:rPr>
          <w:rFonts w:ascii="Times New Roman"/>
          <w:b w:val="false"/>
          <w:i w:val="false"/>
          <w:color w:val="000000"/>
          <w:sz w:val="28"/>
        </w:rPr>
        <w:t xml:space="preserve">
      2) растительный мир: расширение знаний об овощах (лук, капуста); расширение знаний о фруктах (яблоко, груша, слива); ознакомление с деревьями (береза); </w:t>
      </w:r>
    </w:p>
    <w:bookmarkEnd w:id="4519"/>
    <w:bookmarkStart w:name="z4535" w:id="4520"/>
    <w:p>
      <w:pPr>
        <w:spacing w:after="0"/>
        <w:ind w:left="0"/>
        <w:jc w:val="both"/>
      </w:pPr>
      <w:r>
        <w:rPr>
          <w:rFonts w:ascii="Times New Roman"/>
          <w:b w:val="false"/>
          <w:i w:val="false"/>
          <w:color w:val="000000"/>
          <w:sz w:val="28"/>
        </w:rPr>
        <w:t>
      3) животный мир: ознакомление с животными (кошка, собака, лиса); узнавать их по голосам (звукоподражание); ознакомление с дикими птицами (воробей).</w:t>
      </w:r>
    </w:p>
    <w:bookmarkEnd w:id="4520"/>
    <w:bookmarkStart w:name="z4536" w:id="4521"/>
    <w:p>
      <w:pPr>
        <w:spacing w:after="0"/>
        <w:ind w:left="0"/>
        <w:jc w:val="both"/>
      </w:pPr>
      <w:r>
        <w:rPr>
          <w:rFonts w:ascii="Times New Roman"/>
          <w:b w:val="false"/>
          <w:i w:val="false"/>
          <w:color w:val="000000"/>
          <w:sz w:val="28"/>
        </w:rPr>
        <w:t xml:space="preserve">
      152. Ожидаемые результаты: </w:t>
      </w:r>
    </w:p>
    <w:bookmarkEnd w:id="4521"/>
    <w:bookmarkStart w:name="z4537" w:id="4522"/>
    <w:p>
      <w:pPr>
        <w:spacing w:after="0"/>
        <w:ind w:left="0"/>
        <w:jc w:val="both"/>
      </w:pPr>
      <w:r>
        <w:rPr>
          <w:rFonts w:ascii="Times New Roman"/>
          <w:b w:val="false"/>
          <w:i w:val="false"/>
          <w:color w:val="000000"/>
          <w:sz w:val="28"/>
        </w:rPr>
        <w:t>
      1) определяет сезонные изменения в природе с помощью педагога;</w:t>
      </w:r>
    </w:p>
    <w:bookmarkEnd w:id="4522"/>
    <w:bookmarkStart w:name="z4538" w:id="4523"/>
    <w:p>
      <w:pPr>
        <w:spacing w:after="0"/>
        <w:ind w:left="0"/>
        <w:jc w:val="both"/>
      </w:pPr>
      <w:r>
        <w:rPr>
          <w:rFonts w:ascii="Times New Roman"/>
          <w:b w:val="false"/>
          <w:i w:val="false"/>
          <w:color w:val="000000"/>
          <w:sz w:val="28"/>
        </w:rPr>
        <w:t>
      2) показывает по иллюстрации элементарные признаки осени и зимы;</w:t>
      </w:r>
    </w:p>
    <w:bookmarkEnd w:id="4523"/>
    <w:bookmarkStart w:name="z4539" w:id="4524"/>
    <w:p>
      <w:pPr>
        <w:spacing w:after="0"/>
        <w:ind w:left="0"/>
        <w:jc w:val="both"/>
      </w:pPr>
      <w:r>
        <w:rPr>
          <w:rFonts w:ascii="Times New Roman"/>
          <w:b w:val="false"/>
          <w:i w:val="false"/>
          <w:color w:val="000000"/>
          <w:sz w:val="28"/>
        </w:rPr>
        <w:t>
      3) различает некоторые овощи и фрукты;</w:t>
      </w:r>
    </w:p>
    <w:bookmarkEnd w:id="4524"/>
    <w:bookmarkStart w:name="z4540" w:id="4525"/>
    <w:p>
      <w:pPr>
        <w:spacing w:after="0"/>
        <w:ind w:left="0"/>
        <w:jc w:val="both"/>
      </w:pPr>
      <w:r>
        <w:rPr>
          <w:rFonts w:ascii="Times New Roman"/>
          <w:b w:val="false"/>
          <w:i w:val="false"/>
          <w:color w:val="000000"/>
          <w:sz w:val="28"/>
        </w:rPr>
        <w:t>
      4) называет или показывает березу на иллюстрации;</w:t>
      </w:r>
    </w:p>
    <w:bookmarkEnd w:id="4525"/>
    <w:bookmarkStart w:name="z4541" w:id="4526"/>
    <w:p>
      <w:pPr>
        <w:spacing w:after="0"/>
        <w:ind w:left="0"/>
        <w:jc w:val="both"/>
      </w:pPr>
      <w:r>
        <w:rPr>
          <w:rFonts w:ascii="Times New Roman"/>
          <w:b w:val="false"/>
          <w:i w:val="false"/>
          <w:color w:val="000000"/>
          <w:sz w:val="28"/>
        </w:rPr>
        <w:t>
      5) знает некоторых домашних и диких животных;</w:t>
      </w:r>
    </w:p>
    <w:bookmarkEnd w:id="4526"/>
    <w:bookmarkStart w:name="z4542" w:id="4527"/>
    <w:p>
      <w:pPr>
        <w:spacing w:after="0"/>
        <w:ind w:left="0"/>
        <w:jc w:val="both"/>
      </w:pPr>
      <w:r>
        <w:rPr>
          <w:rFonts w:ascii="Times New Roman"/>
          <w:b w:val="false"/>
          <w:i w:val="false"/>
          <w:color w:val="000000"/>
          <w:sz w:val="28"/>
        </w:rPr>
        <w:t>
      6) называет или показывает воробья на иллюстрации.</w:t>
      </w:r>
    </w:p>
    <w:bookmarkEnd w:id="4527"/>
    <w:bookmarkStart w:name="z4543" w:id="4528"/>
    <w:p>
      <w:pPr>
        <w:spacing w:after="0"/>
        <w:ind w:left="0"/>
        <w:jc w:val="left"/>
      </w:pPr>
      <w:r>
        <w:rPr>
          <w:rFonts w:ascii="Times New Roman"/>
          <w:b/>
          <w:i w:val="false"/>
          <w:color w:val="000000"/>
        </w:rPr>
        <w:t xml:space="preserve"> Параграф 9. 2 полугодие</w:t>
      </w:r>
    </w:p>
    <w:bookmarkEnd w:id="4528"/>
    <w:bookmarkStart w:name="z4544" w:id="4529"/>
    <w:p>
      <w:pPr>
        <w:spacing w:after="0"/>
        <w:ind w:left="0"/>
        <w:jc w:val="both"/>
      </w:pPr>
      <w:r>
        <w:rPr>
          <w:rFonts w:ascii="Times New Roman"/>
          <w:b w:val="false"/>
          <w:i w:val="false"/>
          <w:color w:val="000000"/>
          <w:sz w:val="28"/>
        </w:rPr>
        <w:t>
      153. Формирование элементарных математических представлений:</w:t>
      </w:r>
    </w:p>
    <w:bookmarkEnd w:id="4529"/>
    <w:bookmarkStart w:name="z4545" w:id="4530"/>
    <w:p>
      <w:pPr>
        <w:spacing w:after="0"/>
        <w:ind w:left="0"/>
        <w:jc w:val="both"/>
      </w:pPr>
      <w:r>
        <w:rPr>
          <w:rFonts w:ascii="Times New Roman"/>
          <w:b w:val="false"/>
          <w:i w:val="false"/>
          <w:color w:val="000000"/>
          <w:sz w:val="28"/>
        </w:rPr>
        <w:t>
      1) количественные представления: сравнение дискретных множеств по количеству, определяя равенство или неравенство: "поровну - не поровну", "столько же - не столько же"; пересчитывание элементов множеств, воспринимаемых на слух звуков, на ощупь предметов, движений в пределах трех; соотнесение по количеству предметов и звуков, предметов и движений, звуков и движений: много, 1,2,3; пересчитывание предметов в пределах 3-х с называнием итогового числа, соотнесение с количеством пальцев, палочек; выделение из множества 3-х предметов по подражанию, образцу, словесной инструкции; узнавание 3-х предметов или изображений без пересчета, используя пересчет как способ проверки; сравнивание группы предметов по количеству в пределах 3-х: больше или меньше, лишний и недостающий элемент;</w:t>
      </w:r>
    </w:p>
    <w:bookmarkEnd w:id="4530"/>
    <w:bookmarkStart w:name="z4546" w:id="4531"/>
    <w:p>
      <w:pPr>
        <w:spacing w:after="0"/>
        <w:ind w:left="0"/>
        <w:jc w:val="both"/>
      </w:pPr>
      <w:r>
        <w:rPr>
          <w:rFonts w:ascii="Times New Roman"/>
          <w:b w:val="false"/>
          <w:i w:val="false"/>
          <w:color w:val="000000"/>
          <w:sz w:val="28"/>
        </w:rPr>
        <w:t>
      2) счет: обучение навыкам объединять и разъединять предметы с открытым результатом в пределах трех, результат определять путем пересчета; пересчет предметов в пределах 3-х, имеющих различное расположение в пространстве, разный цвет, величину; уравнивать по количеству две группы предметов, путем добавления недостающего элемента, удаления лишнего;</w:t>
      </w:r>
    </w:p>
    <w:bookmarkEnd w:id="4531"/>
    <w:bookmarkStart w:name="z4547" w:id="4532"/>
    <w:p>
      <w:pPr>
        <w:spacing w:after="0"/>
        <w:ind w:left="0"/>
        <w:jc w:val="both"/>
      </w:pPr>
      <w:r>
        <w:rPr>
          <w:rFonts w:ascii="Times New Roman"/>
          <w:b w:val="false"/>
          <w:i w:val="false"/>
          <w:color w:val="000000"/>
          <w:sz w:val="28"/>
        </w:rPr>
        <w:t xml:space="preserve">
      3) величина: закрепление умения сравнивать предметы по высоте, пользоваться приемом сопоставления (высокий-низкий); учить узнавать и показывать высокий (низкий) предмет из двух сравниваемых; закрепление навыков сравнивать предметы по ширине, пользоваться приемом сопоставления (узкий-широкий); узнавать и показывать узкий (широкий) предмет из двух сравниваемых; устанавливать отношения по величине между тремя предметами (большой- маленький-самый маленький); </w:t>
      </w:r>
    </w:p>
    <w:bookmarkEnd w:id="4532"/>
    <w:bookmarkStart w:name="z4548" w:id="4533"/>
    <w:p>
      <w:pPr>
        <w:spacing w:after="0"/>
        <w:ind w:left="0"/>
        <w:jc w:val="both"/>
      </w:pPr>
      <w:r>
        <w:rPr>
          <w:rFonts w:ascii="Times New Roman"/>
          <w:b w:val="false"/>
          <w:i w:val="false"/>
          <w:color w:val="000000"/>
          <w:sz w:val="28"/>
        </w:rPr>
        <w:t>
      4) геометрические фигуры: различение геометрических фигур: круг, квадрат, треугольник, треугольник; учить объединять геометрические фигуры по форме, цвету; обучение навыкам различать объемные геометрические формы; различать плоские геометрические фигуры; раскладывать геометрические фигуры в определенной последовательности по образцу; узнавать геометрические фигуры в контурах окружающих предметов;</w:t>
      </w:r>
    </w:p>
    <w:bookmarkEnd w:id="4533"/>
    <w:bookmarkStart w:name="z4549" w:id="4534"/>
    <w:p>
      <w:pPr>
        <w:spacing w:after="0"/>
        <w:ind w:left="0"/>
        <w:jc w:val="both"/>
      </w:pPr>
      <w:r>
        <w:rPr>
          <w:rFonts w:ascii="Times New Roman"/>
          <w:b w:val="false"/>
          <w:i w:val="false"/>
          <w:color w:val="000000"/>
          <w:sz w:val="28"/>
        </w:rPr>
        <w:t>
      5) ориентировка в пространстве: обучение в ориентировке в частях собственного тела: вверху- голова, шея, грудь, внизу- ноги, спереди-лицо, живот, сзади-спина, левая, правая рука; перемещение предметов относительно себя: далеко-близко, рядом, около, там, здесь по показу педагога;</w:t>
      </w:r>
    </w:p>
    <w:bookmarkEnd w:id="4534"/>
    <w:bookmarkStart w:name="z4550" w:id="4535"/>
    <w:p>
      <w:pPr>
        <w:spacing w:after="0"/>
        <w:ind w:left="0"/>
        <w:jc w:val="both"/>
      </w:pPr>
      <w:r>
        <w:rPr>
          <w:rFonts w:ascii="Times New Roman"/>
          <w:b w:val="false"/>
          <w:i w:val="false"/>
          <w:color w:val="000000"/>
          <w:sz w:val="28"/>
        </w:rPr>
        <w:t xml:space="preserve">
      6) ориентировка во времени: формирование знаний о временах года: (осень, зима, весна, лето); скорости движения (быстро, медленно); частях суток (ночь, утро, день, вечер). </w:t>
      </w:r>
    </w:p>
    <w:bookmarkEnd w:id="4535"/>
    <w:bookmarkStart w:name="z4551" w:id="4536"/>
    <w:p>
      <w:pPr>
        <w:spacing w:after="0"/>
        <w:ind w:left="0"/>
        <w:jc w:val="both"/>
      </w:pPr>
      <w:r>
        <w:rPr>
          <w:rFonts w:ascii="Times New Roman"/>
          <w:b w:val="false"/>
          <w:i w:val="false"/>
          <w:color w:val="000000"/>
          <w:sz w:val="28"/>
        </w:rPr>
        <w:t xml:space="preserve">
      154. Ожидаемые результаты: </w:t>
      </w:r>
    </w:p>
    <w:bookmarkEnd w:id="4536"/>
    <w:bookmarkStart w:name="z4552" w:id="4537"/>
    <w:p>
      <w:pPr>
        <w:spacing w:after="0"/>
        <w:ind w:left="0"/>
        <w:jc w:val="both"/>
      </w:pPr>
      <w:r>
        <w:rPr>
          <w:rFonts w:ascii="Times New Roman"/>
          <w:b w:val="false"/>
          <w:i w:val="false"/>
          <w:color w:val="000000"/>
          <w:sz w:val="28"/>
        </w:rPr>
        <w:t>
      1) пересчитывает предметы в пределах 3-х называет или показывает итоговое число;</w:t>
      </w:r>
    </w:p>
    <w:bookmarkEnd w:id="4537"/>
    <w:bookmarkStart w:name="z4553" w:id="4538"/>
    <w:p>
      <w:pPr>
        <w:spacing w:after="0"/>
        <w:ind w:left="0"/>
        <w:jc w:val="both"/>
      </w:pPr>
      <w:r>
        <w:rPr>
          <w:rFonts w:ascii="Times New Roman"/>
          <w:b w:val="false"/>
          <w:i w:val="false"/>
          <w:color w:val="000000"/>
          <w:sz w:val="28"/>
        </w:rPr>
        <w:t>
      2) выделяет из множества однородных и разнородных предметов заданное количество предметов в пределах 3-х (1, 2, 3) по образцу;</w:t>
      </w:r>
    </w:p>
    <w:bookmarkEnd w:id="4538"/>
    <w:bookmarkStart w:name="z4554" w:id="4539"/>
    <w:p>
      <w:pPr>
        <w:spacing w:after="0"/>
        <w:ind w:left="0"/>
        <w:jc w:val="both"/>
      </w:pPr>
      <w:r>
        <w:rPr>
          <w:rFonts w:ascii="Times New Roman"/>
          <w:b w:val="false"/>
          <w:i w:val="false"/>
          <w:color w:val="000000"/>
          <w:sz w:val="28"/>
        </w:rPr>
        <w:t xml:space="preserve">
      3) осуществляет группировку предметов по количественному признаку на основе образца; </w:t>
      </w:r>
    </w:p>
    <w:bookmarkEnd w:id="4539"/>
    <w:bookmarkStart w:name="z4555" w:id="4540"/>
    <w:p>
      <w:pPr>
        <w:spacing w:after="0"/>
        <w:ind w:left="0"/>
        <w:jc w:val="both"/>
      </w:pPr>
      <w:r>
        <w:rPr>
          <w:rFonts w:ascii="Times New Roman"/>
          <w:b w:val="false"/>
          <w:i w:val="false"/>
          <w:color w:val="000000"/>
          <w:sz w:val="28"/>
        </w:rPr>
        <w:t xml:space="preserve">
      4) преобразовывает дискретные и непрерывные множества (увеличивает, уменьшает); </w:t>
      </w:r>
    </w:p>
    <w:bookmarkEnd w:id="4540"/>
    <w:bookmarkStart w:name="z4556" w:id="4541"/>
    <w:p>
      <w:pPr>
        <w:spacing w:after="0"/>
        <w:ind w:left="0"/>
        <w:jc w:val="both"/>
      </w:pPr>
      <w:r>
        <w:rPr>
          <w:rFonts w:ascii="Times New Roman"/>
          <w:b w:val="false"/>
          <w:i w:val="false"/>
          <w:color w:val="000000"/>
          <w:sz w:val="28"/>
        </w:rPr>
        <w:t>
      5) выполняет операции объединения и разъединения множеств в пределах 3-х, определяет результат путем пересчета;</w:t>
      </w:r>
    </w:p>
    <w:bookmarkEnd w:id="4541"/>
    <w:bookmarkStart w:name="z4557" w:id="4542"/>
    <w:p>
      <w:pPr>
        <w:spacing w:after="0"/>
        <w:ind w:left="0"/>
        <w:jc w:val="both"/>
      </w:pPr>
      <w:r>
        <w:rPr>
          <w:rFonts w:ascii="Times New Roman"/>
          <w:b w:val="false"/>
          <w:i w:val="false"/>
          <w:color w:val="000000"/>
          <w:sz w:val="28"/>
        </w:rPr>
        <w:t>
      6) уравнивает по количеству две группы предметов, путем добавления недостающего элемента, удаления лишнего;</w:t>
      </w:r>
    </w:p>
    <w:bookmarkEnd w:id="4542"/>
    <w:bookmarkStart w:name="z4558" w:id="4543"/>
    <w:p>
      <w:pPr>
        <w:spacing w:after="0"/>
        <w:ind w:left="0"/>
        <w:jc w:val="both"/>
      </w:pPr>
      <w:r>
        <w:rPr>
          <w:rFonts w:ascii="Times New Roman"/>
          <w:b w:val="false"/>
          <w:i w:val="false"/>
          <w:color w:val="000000"/>
          <w:sz w:val="28"/>
        </w:rPr>
        <w:t>
      7) сравнивает 2-3 предмета по величине, высоте;</w:t>
      </w:r>
    </w:p>
    <w:bookmarkEnd w:id="4543"/>
    <w:bookmarkStart w:name="z4559" w:id="4544"/>
    <w:p>
      <w:pPr>
        <w:spacing w:after="0"/>
        <w:ind w:left="0"/>
        <w:jc w:val="both"/>
      </w:pPr>
      <w:r>
        <w:rPr>
          <w:rFonts w:ascii="Times New Roman"/>
          <w:b w:val="false"/>
          <w:i w:val="false"/>
          <w:color w:val="000000"/>
          <w:sz w:val="28"/>
        </w:rPr>
        <w:t>
      8) ориентируется на листе бумаги (верх, низ, середина);</w:t>
      </w:r>
    </w:p>
    <w:bookmarkEnd w:id="4544"/>
    <w:bookmarkStart w:name="z4560" w:id="4545"/>
    <w:p>
      <w:pPr>
        <w:spacing w:after="0"/>
        <w:ind w:left="0"/>
        <w:jc w:val="both"/>
      </w:pPr>
      <w:r>
        <w:rPr>
          <w:rFonts w:ascii="Times New Roman"/>
          <w:b w:val="false"/>
          <w:i w:val="false"/>
          <w:color w:val="000000"/>
          <w:sz w:val="28"/>
        </w:rPr>
        <w:t xml:space="preserve">
      9) различает геометрические фигуры: круг, квадрат, треугольник. </w:t>
      </w:r>
    </w:p>
    <w:bookmarkEnd w:id="4545"/>
    <w:bookmarkStart w:name="z4561" w:id="4546"/>
    <w:p>
      <w:pPr>
        <w:spacing w:after="0"/>
        <w:ind w:left="0"/>
        <w:jc w:val="both"/>
      </w:pPr>
      <w:r>
        <w:rPr>
          <w:rFonts w:ascii="Times New Roman"/>
          <w:b w:val="false"/>
          <w:i w:val="false"/>
          <w:color w:val="000000"/>
          <w:sz w:val="28"/>
        </w:rPr>
        <w:t xml:space="preserve">
      10) имеет представление о временах года: осень, зима, весна, лето; </w:t>
      </w:r>
    </w:p>
    <w:bookmarkEnd w:id="4546"/>
    <w:bookmarkStart w:name="z4562" w:id="4547"/>
    <w:p>
      <w:pPr>
        <w:spacing w:after="0"/>
        <w:ind w:left="0"/>
        <w:jc w:val="both"/>
      </w:pPr>
      <w:r>
        <w:rPr>
          <w:rFonts w:ascii="Times New Roman"/>
          <w:b w:val="false"/>
          <w:i w:val="false"/>
          <w:color w:val="000000"/>
          <w:sz w:val="28"/>
        </w:rPr>
        <w:t>
      11) ориентируется в частях собственного тела;</w:t>
      </w:r>
    </w:p>
    <w:bookmarkEnd w:id="4547"/>
    <w:bookmarkStart w:name="z4563" w:id="4548"/>
    <w:p>
      <w:pPr>
        <w:spacing w:after="0"/>
        <w:ind w:left="0"/>
        <w:jc w:val="both"/>
      </w:pPr>
      <w:r>
        <w:rPr>
          <w:rFonts w:ascii="Times New Roman"/>
          <w:b w:val="false"/>
          <w:i w:val="false"/>
          <w:color w:val="000000"/>
          <w:sz w:val="28"/>
        </w:rPr>
        <w:t>
      12) имеет представление о скорости движения: быстро, медленно;</w:t>
      </w:r>
    </w:p>
    <w:bookmarkEnd w:id="4548"/>
    <w:bookmarkStart w:name="z4564" w:id="4549"/>
    <w:p>
      <w:pPr>
        <w:spacing w:after="0"/>
        <w:ind w:left="0"/>
        <w:jc w:val="both"/>
      </w:pPr>
      <w:r>
        <w:rPr>
          <w:rFonts w:ascii="Times New Roman"/>
          <w:b w:val="false"/>
          <w:i w:val="false"/>
          <w:color w:val="000000"/>
          <w:sz w:val="28"/>
        </w:rPr>
        <w:t xml:space="preserve">
      13) имеет представление о частях суток (ночь, утро, день, вечер). </w:t>
      </w:r>
    </w:p>
    <w:bookmarkEnd w:id="4549"/>
    <w:bookmarkStart w:name="z4565" w:id="4550"/>
    <w:p>
      <w:pPr>
        <w:spacing w:after="0"/>
        <w:ind w:left="0"/>
        <w:jc w:val="both"/>
      </w:pPr>
      <w:r>
        <w:rPr>
          <w:rFonts w:ascii="Times New Roman"/>
          <w:b w:val="false"/>
          <w:i w:val="false"/>
          <w:color w:val="000000"/>
          <w:sz w:val="28"/>
        </w:rPr>
        <w:t xml:space="preserve">
      155. Сенсорика: </w:t>
      </w:r>
    </w:p>
    <w:bookmarkEnd w:id="4550"/>
    <w:bookmarkStart w:name="z4566" w:id="4551"/>
    <w:p>
      <w:pPr>
        <w:spacing w:after="0"/>
        <w:ind w:left="0"/>
        <w:jc w:val="both"/>
      </w:pPr>
      <w:r>
        <w:rPr>
          <w:rFonts w:ascii="Times New Roman"/>
          <w:b w:val="false"/>
          <w:i w:val="false"/>
          <w:color w:val="000000"/>
          <w:sz w:val="28"/>
        </w:rPr>
        <w:t>
      1) развитие зрительного восприятия и внимания: различение формы в процессе конструирования по подражанию действиям взрослого из 4-х элементов (шар, куб, кирпичик, треугольная призма); обучение умениям выбирать по образцу резко отличающиеся формы (круг, квадрат, прямоугольник, овал); соотносить плоскостные формы, используя прием накладывания одной формы на другую; группировать предметы по одному заданному признаку: форма, величина или цвет; обучение восприятию величины: маленький, большой, очень большой; вычленение формы как признака, отвлекаясь от назначения предмета ("Соберем в коробку все круглое"); вычленение цвета как признака, отвлекаясь от назначения предмета ("В зеленую машину положи зеленый кубик"); складывание пирамидки из 3-4-х колец, матрешки с учетом величины, пользуясь методом практического примеривания; складывание разрезной предметной картинки из 4-х частей; практическое ознакомление с пространственными отношениями между предметами (наверху, внизу);</w:t>
      </w:r>
    </w:p>
    <w:bookmarkEnd w:id="4551"/>
    <w:bookmarkStart w:name="z4567" w:id="4552"/>
    <w:p>
      <w:pPr>
        <w:spacing w:after="0"/>
        <w:ind w:left="0"/>
        <w:jc w:val="both"/>
      </w:pPr>
      <w:r>
        <w:rPr>
          <w:rFonts w:ascii="Times New Roman"/>
          <w:b w:val="false"/>
          <w:i w:val="false"/>
          <w:color w:val="000000"/>
          <w:sz w:val="28"/>
        </w:rPr>
        <w:t xml:space="preserve">
      2) развитие слухового восприятия и внимания: обучение навыкам дифференцировать звукоподражания при выборе из 2-3-х предъявлений; дифференцировать близкие по звучанию звукоподражания; дифференцировать слова, разные по слоговому составу, с использованием картинок; различать громкое и тихое звучание одного и того же инструмента; </w:t>
      </w:r>
    </w:p>
    <w:bookmarkEnd w:id="4552"/>
    <w:bookmarkStart w:name="z4568" w:id="4553"/>
    <w:p>
      <w:pPr>
        <w:spacing w:after="0"/>
        <w:ind w:left="0"/>
        <w:jc w:val="both"/>
      </w:pPr>
      <w:r>
        <w:rPr>
          <w:rFonts w:ascii="Times New Roman"/>
          <w:b w:val="false"/>
          <w:i w:val="false"/>
          <w:color w:val="000000"/>
          <w:sz w:val="28"/>
        </w:rPr>
        <w:t>
      3) развитие тактильно-двигательного восприятия: выбор игрушки на ощупь по словесному заданию взрослого (выбор из 3-х); восприятие на ощупь формы и величины предметов; выбор по величине на ощупь по словесному заданию; обследование предметов, выделяя характерные признаки; восприятие и дифференцировка твердых и мягких объектов и предметов в пределах 2-х; ознакомление с различными качествами поверхностей материалов: (железо - холодное, дерево-теплое);</w:t>
      </w:r>
    </w:p>
    <w:bookmarkEnd w:id="4553"/>
    <w:bookmarkStart w:name="z4569" w:id="4554"/>
    <w:p>
      <w:pPr>
        <w:spacing w:after="0"/>
        <w:ind w:left="0"/>
        <w:jc w:val="both"/>
      </w:pPr>
      <w:r>
        <w:rPr>
          <w:rFonts w:ascii="Times New Roman"/>
          <w:b w:val="false"/>
          <w:i w:val="false"/>
          <w:color w:val="000000"/>
          <w:sz w:val="28"/>
        </w:rPr>
        <w:t>
      4) развитие вкусового восприятия: обучение умениям дифференцировать пищу по температурному признаку (горячий, холодный, теплый); дифференцировать пищу по вкусовым признакам "сладкий-горький", "сладкий-кислый"; дифференцировать пищу по вкусовым признакам "сладкий-соленый"; знакомство с продуктами, имеющими кислый, сладкий, соленый вкус; определение пищи на вкус "сладкий-горький-кислый- соленый"; выбор из ряда предложенных продуктов, имеющих сладкий-горький-кислый- соленый вкус.</w:t>
      </w:r>
    </w:p>
    <w:bookmarkEnd w:id="4554"/>
    <w:bookmarkStart w:name="z4570" w:id="4555"/>
    <w:p>
      <w:pPr>
        <w:spacing w:after="0"/>
        <w:ind w:left="0"/>
        <w:jc w:val="both"/>
      </w:pPr>
      <w:r>
        <w:rPr>
          <w:rFonts w:ascii="Times New Roman"/>
          <w:b w:val="false"/>
          <w:i w:val="false"/>
          <w:color w:val="000000"/>
          <w:sz w:val="28"/>
        </w:rPr>
        <w:t>
      156. Ожидаемые результаты:</w:t>
      </w:r>
    </w:p>
    <w:bookmarkEnd w:id="4555"/>
    <w:bookmarkStart w:name="z4571" w:id="4556"/>
    <w:p>
      <w:pPr>
        <w:spacing w:after="0"/>
        <w:ind w:left="0"/>
        <w:jc w:val="both"/>
      </w:pPr>
      <w:r>
        <w:rPr>
          <w:rFonts w:ascii="Times New Roman"/>
          <w:b w:val="false"/>
          <w:i w:val="false"/>
          <w:color w:val="000000"/>
          <w:sz w:val="28"/>
        </w:rPr>
        <w:t>
      1) соотносит основные цвета (красный, желтый, зеленый, синий);</w:t>
      </w:r>
    </w:p>
    <w:bookmarkEnd w:id="4556"/>
    <w:bookmarkStart w:name="z4572" w:id="4557"/>
    <w:p>
      <w:pPr>
        <w:spacing w:after="0"/>
        <w:ind w:left="0"/>
        <w:jc w:val="both"/>
      </w:pPr>
      <w:r>
        <w:rPr>
          <w:rFonts w:ascii="Times New Roman"/>
          <w:b w:val="false"/>
          <w:i w:val="false"/>
          <w:color w:val="000000"/>
          <w:sz w:val="28"/>
        </w:rPr>
        <w:t>
      2) различает объемные фигуры (шар, куб, кирпичик, треугольная призма);</w:t>
      </w:r>
    </w:p>
    <w:bookmarkEnd w:id="4557"/>
    <w:bookmarkStart w:name="z4573" w:id="4558"/>
    <w:p>
      <w:pPr>
        <w:spacing w:after="0"/>
        <w:ind w:left="0"/>
        <w:jc w:val="both"/>
      </w:pPr>
      <w:r>
        <w:rPr>
          <w:rFonts w:ascii="Times New Roman"/>
          <w:b w:val="false"/>
          <w:i w:val="false"/>
          <w:color w:val="000000"/>
          <w:sz w:val="28"/>
        </w:rPr>
        <w:t>
      3) выделяет объекты заданного сенсорного признака из множества;</w:t>
      </w:r>
    </w:p>
    <w:bookmarkEnd w:id="4558"/>
    <w:bookmarkStart w:name="z4574" w:id="4559"/>
    <w:p>
      <w:pPr>
        <w:spacing w:after="0"/>
        <w:ind w:left="0"/>
        <w:jc w:val="both"/>
      </w:pPr>
      <w:r>
        <w:rPr>
          <w:rFonts w:ascii="Times New Roman"/>
          <w:b w:val="false"/>
          <w:i w:val="false"/>
          <w:color w:val="000000"/>
          <w:sz w:val="28"/>
        </w:rPr>
        <w:t>
      4) составляет 3-4-х составную пирамидку;</w:t>
      </w:r>
    </w:p>
    <w:bookmarkEnd w:id="4559"/>
    <w:bookmarkStart w:name="z4575" w:id="4560"/>
    <w:p>
      <w:pPr>
        <w:spacing w:after="0"/>
        <w:ind w:left="0"/>
        <w:jc w:val="both"/>
      </w:pPr>
      <w:r>
        <w:rPr>
          <w:rFonts w:ascii="Times New Roman"/>
          <w:b w:val="false"/>
          <w:i w:val="false"/>
          <w:color w:val="000000"/>
          <w:sz w:val="28"/>
        </w:rPr>
        <w:t>
      5) составляет матрешки из 3-4 частей;</w:t>
      </w:r>
    </w:p>
    <w:bookmarkEnd w:id="4560"/>
    <w:bookmarkStart w:name="z4576" w:id="4561"/>
    <w:p>
      <w:pPr>
        <w:spacing w:after="0"/>
        <w:ind w:left="0"/>
        <w:jc w:val="both"/>
      </w:pPr>
      <w:r>
        <w:rPr>
          <w:rFonts w:ascii="Times New Roman"/>
          <w:b w:val="false"/>
          <w:i w:val="false"/>
          <w:color w:val="000000"/>
          <w:sz w:val="28"/>
        </w:rPr>
        <w:t>
      6) складывает разрезную предметную картинку из 4-х частей;</w:t>
      </w:r>
    </w:p>
    <w:bookmarkEnd w:id="4561"/>
    <w:bookmarkStart w:name="z4577" w:id="4562"/>
    <w:p>
      <w:pPr>
        <w:spacing w:after="0"/>
        <w:ind w:left="0"/>
        <w:jc w:val="both"/>
      </w:pPr>
      <w:r>
        <w:rPr>
          <w:rFonts w:ascii="Times New Roman"/>
          <w:b w:val="false"/>
          <w:i w:val="false"/>
          <w:color w:val="000000"/>
          <w:sz w:val="28"/>
        </w:rPr>
        <w:t>
      7) дифференцирует на ощупь объемные формы и величину предметов;</w:t>
      </w:r>
    </w:p>
    <w:bookmarkEnd w:id="4562"/>
    <w:bookmarkStart w:name="z4578" w:id="4563"/>
    <w:p>
      <w:pPr>
        <w:spacing w:after="0"/>
        <w:ind w:left="0"/>
        <w:jc w:val="both"/>
      </w:pPr>
      <w:r>
        <w:rPr>
          <w:rFonts w:ascii="Times New Roman"/>
          <w:b w:val="false"/>
          <w:i w:val="false"/>
          <w:color w:val="000000"/>
          <w:sz w:val="28"/>
        </w:rPr>
        <w:t>
      8) различает на ощупь твердые и мягкие объекты;</w:t>
      </w:r>
    </w:p>
    <w:bookmarkEnd w:id="4563"/>
    <w:bookmarkStart w:name="z4579" w:id="4564"/>
    <w:p>
      <w:pPr>
        <w:spacing w:after="0"/>
        <w:ind w:left="0"/>
        <w:jc w:val="both"/>
      </w:pPr>
      <w:r>
        <w:rPr>
          <w:rFonts w:ascii="Times New Roman"/>
          <w:b w:val="false"/>
          <w:i w:val="false"/>
          <w:color w:val="000000"/>
          <w:sz w:val="28"/>
        </w:rPr>
        <w:t>
      9) дифференцирует близкие по звучанию звукоподражания;</w:t>
      </w:r>
    </w:p>
    <w:bookmarkEnd w:id="4564"/>
    <w:bookmarkStart w:name="z4580" w:id="4565"/>
    <w:p>
      <w:pPr>
        <w:spacing w:after="0"/>
        <w:ind w:left="0"/>
        <w:jc w:val="both"/>
      </w:pPr>
      <w:r>
        <w:rPr>
          <w:rFonts w:ascii="Times New Roman"/>
          <w:b w:val="false"/>
          <w:i w:val="false"/>
          <w:color w:val="000000"/>
          <w:sz w:val="28"/>
        </w:rPr>
        <w:t>
      10) различает тихое и громкое звучание музыкальных инструментов.</w:t>
      </w:r>
    </w:p>
    <w:bookmarkEnd w:id="4565"/>
    <w:bookmarkStart w:name="z4581" w:id="4566"/>
    <w:p>
      <w:pPr>
        <w:spacing w:after="0"/>
        <w:ind w:left="0"/>
        <w:jc w:val="both"/>
      </w:pPr>
      <w:r>
        <w:rPr>
          <w:rFonts w:ascii="Times New Roman"/>
          <w:b w:val="false"/>
          <w:i w:val="false"/>
          <w:color w:val="000000"/>
          <w:sz w:val="28"/>
        </w:rPr>
        <w:t>
      11) дифференцирует пищу по температурному признаку (горячий, холодный, теплый);</w:t>
      </w:r>
    </w:p>
    <w:bookmarkEnd w:id="4566"/>
    <w:bookmarkStart w:name="z4582" w:id="4567"/>
    <w:p>
      <w:pPr>
        <w:spacing w:after="0"/>
        <w:ind w:left="0"/>
        <w:jc w:val="both"/>
      </w:pPr>
      <w:r>
        <w:rPr>
          <w:rFonts w:ascii="Times New Roman"/>
          <w:b w:val="false"/>
          <w:i w:val="false"/>
          <w:color w:val="000000"/>
          <w:sz w:val="28"/>
        </w:rPr>
        <w:t>
      12) определяет пищу на вкус "сладкий-горький-кислый-соленый".</w:t>
      </w:r>
    </w:p>
    <w:bookmarkEnd w:id="4567"/>
    <w:bookmarkStart w:name="z4583" w:id="4568"/>
    <w:p>
      <w:pPr>
        <w:spacing w:after="0"/>
        <w:ind w:left="0"/>
        <w:jc w:val="both"/>
      </w:pPr>
      <w:r>
        <w:rPr>
          <w:rFonts w:ascii="Times New Roman"/>
          <w:b w:val="false"/>
          <w:i w:val="false"/>
          <w:color w:val="000000"/>
          <w:sz w:val="28"/>
        </w:rPr>
        <w:t xml:space="preserve">
      157. Конструирование: </w:t>
      </w:r>
    </w:p>
    <w:bookmarkEnd w:id="4568"/>
    <w:bookmarkStart w:name="z4584" w:id="4569"/>
    <w:p>
      <w:pPr>
        <w:spacing w:after="0"/>
        <w:ind w:left="0"/>
        <w:jc w:val="both"/>
      </w:pPr>
      <w:r>
        <w:rPr>
          <w:rFonts w:ascii="Times New Roman"/>
          <w:b w:val="false"/>
          <w:i w:val="false"/>
          <w:color w:val="000000"/>
          <w:sz w:val="28"/>
        </w:rPr>
        <w:t>
      1) обучение детей сравнению предметов по величине, форме, цвету через практические действия по подражанию; соотнесение постройки с реально существующими объектами и их изображениями на картинке, использование в игре созданных построек;</w:t>
      </w:r>
    </w:p>
    <w:bookmarkEnd w:id="4569"/>
    <w:bookmarkStart w:name="z4585" w:id="4570"/>
    <w:p>
      <w:pPr>
        <w:spacing w:after="0"/>
        <w:ind w:left="0"/>
        <w:jc w:val="both"/>
      </w:pPr>
      <w:r>
        <w:rPr>
          <w:rFonts w:ascii="Times New Roman"/>
          <w:b w:val="false"/>
          <w:i w:val="false"/>
          <w:color w:val="000000"/>
          <w:sz w:val="28"/>
        </w:rPr>
        <w:t>
      2) формирование знаний об основных цветах, соотносить цвета: красный, желтый, синий, зеленый; о величине предметов: большой, маленький, одинаковый; о форме предметов (кубик, кирпич, пластина, призма); о свойствах деревянных, пластмассовых строительных материалах;</w:t>
      </w:r>
    </w:p>
    <w:bookmarkEnd w:id="4570"/>
    <w:bookmarkStart w:name="z4586" w:id="4571"/>
    <w:p>
      <w:pPr>
        <w:spacing w:after="0"/>
        <w:ind w:left="0"/>
        <w:jc w:val="both"/>
      </w:pPr>
      <w:r>
        <w:rPr>
          <w:rFonts w:ascii="Times New Roman"/>
          <w:b w:val="false"/>
          <w:i w:val="false"/>
          <w:color w:val="000000"/>
          <w:sz w:val="28"/>
        </w:rPr>
        <w:t>
      3) конструирование из строительных материалов: сравнение деталей строительного материала (кубик, кирпич, пластина, призма) по форме и величине; конструирование простых построек по образцу, используя различный строительный материал для одной и той же конструкции; узнавание форм независимо от положения на плоскости стола (стоит, лежит); построение узкой дороги для куклы и широкой дороги для машины по образцу; создание постройки по образцу с использованием призмы (дом, елка, улица города); построение простых конструкций по образцу: (мебель-стол, стул, кровать, диван); создание конструкции в разных условиях на столе, на полу;</w:t>
      </w:r>
    </w:p>
    <w:bookmarkEnd w:id="4571"/>
    <w:bookmarkStart w:name="z4587" w:id="4572"/>
    <w:p>
      <w:pPr>
        <w:spacing w:after="0"/>
        <w:ind w:left="0"/>
        <w:jc w:val="both"/>
      </w:pPr>
      <w:r>
        <w:rPr>
          <w:rFonts w:ascii="Times New Roman"/>
          <w:b w:val="false"/>
          <w:i w:val="false"/>
          <w:color w:val="000000"/>
          <w:sz w:val="28"/>
        </w:rPr>
        <w:t>
      4) непредметное конструирование: моделирование изменяющихся пространственных отношений между 2-мя элементами - "наверху-внизу", "спереди-сзади"; ориентирование в собственном теле в практических действиях: "Возьми игрушку в правую (левую) руку", "Топни правой, левой ногой"; соотнесение элементов строительных наборов с их графическим изображением;</w:t>
      </w:r>
    </w:p>
    <w:bookmarkEnd w:id="4572"/>
    <w:bookmarkStart w:name="z4588" w:id="4573"/>
    <w:p>
      <w:pPr>
        <w:spacing w:after="0"/>
        <w:ind w:left="0"/>
        <w:jc w:val="both"/>
      </w:pPr>
      <w:r>
        <w:rPr>
          <w:rFonts w:ascii="Times New Roman"/>
          <w:b w:val="false"/>
          <w:i w:val="false"/>
          <w:color w:val="000000"/>
          <w:sz w:val="28"/>
        </w:rPr>
        <w:t>
      5) конструирование из палочек: выкладывание из палочек геометрических фигур по образцу; выполнение простейших построек из палочек по образцу (елка, дом, лодка);</w:t>
      </w:r>
    </w:p>
    <w:bookmarkEnd w:id="4573"/>
    <w:bookmarkStart w:name="z4589" w:id="4574"/>
    <w:p>
      <w:pPr>
        <w:spacing w:after="0"/>
        <w:ind w:left="0"/>
        <w:jc w:val="both"/>
      </w:pPr>
      <w:r>
        <w:rPr>
          <w:rFonts w:ascii="Times New Roman"/>
          <w:b w:val="false"/>
          <w:i w:val="false"/>
          <w:color w:val="000000"/>
          <w:sz w:val="28"/>
        </w:rPr>
        <w:t>
      6) конструирование сборно-разборных игрушек: соотнесение предмета с его контурным изображением; выделение плоскостной формы путем обведения пальцем контура трафарета; дополнение целостного изображения предмета, подбирая недостающие части;</w:t>
      </w:r>
    </w:p>
    <w:bookmarkEnd w:id="4574"/>
    <w:bookmarkStart w:name="z4590" w:id="4575"/>
    <w:p>
      <w:pPr>
        <w:spacing w:after="0"/>
        <w:ind w:left="0"/>
        <w:jc w:val="both"/>
      </w:pPr>
      <w:r>
        <w:rPr>
          <w:rFonts w:ascii="Times New Roman"/>
          <w:b w:val="false"/>
          <w:i w:val="false"/>
          <w:color w:val="000000"/>
          <w:sz w:val="28"/>
        </w:rPr>
        <w:t>
      7) формирование навыков: использовать приемы накладывания и прикладывания; приставлять кирпичики в ряд на узкую длинную грань, плотно приставляя их друг к другу; прикладывать кубик к кирпичику; накладывать кубики на пластину; соединять две детали третьей, делать простейшие перекрытия.</w:t>
      </w:r>
    </w:p>
    <w:bookmarkEnd w:id="4575"/>
    <w:bookmarkStart w:name="z4591" w:id="4576"/>
    <w:p>
      <w:pPr>
        <w:spacing w:after="0"/>
        <w:ind w:left="0"/>
        <w:jc w:val="both"/>
      </w:pPr>
      <w:r>
        <w:rPr>
          <w:rFonts w:ascii="Times New Roman"/>
          <w:b w:val="false"/>
          <w:i w:val="false"/>
          <w:color w:val="000000"/>
          <w:sz w:val="28"/>
        </w:rPr>
        <w:t>
      158. Ожидаемые результаты:</w:t>
      </w:r>
    </w:p>
    <w:bookmarkEnd w:id="4576"/>
    <w:bookmarkStart w:name="z4592" w:id="4577"/>
    <w:p>
      <w:pPr>
        <w:spacing w:after="0"/>
        <w:ind w:left="0"/>
        <w:jc w:val="both"/>
      </w:pPr>
      <w:r>
        <w:rPr>
          <w:rFonts w:ascii="Times New Roman"/>
          <w:b w:val="false"/>
          <w:i w:val="false"/>
          <w:color w:val="000000"/>
          <w:sz w:val="28"/>
        </w:rPr>
        <w:t>
      1) проявляет интерес к выполнению построек и совместной игре с ними;</w:t>
      </w:r>
    </w:p>
    <w:bookmarkEnd w:id="4577"/>
    <w:bookmarkStart w:name="z4593" w:id="4578"/>
    <w:p>
      <w:pPr>
        <w:spacing w:after="0"/>
        <w:ind w:left="0"/>
        <w:jc w:val="both"/>
      </w:pPr>
      <w:r>
        <w:rPr>
          <w:rFonts w:ascii="Times New Roman"/>
          <w:b w:val="false"/>
          <w:i w:val="false"/>
          <w:color w:val="000000"/>
          <w:sz w:val="28"/>
        </w:rPr>
        <w:t>
      2) создает простейшие постройки из строительного материала и палочек, используя полученные навыки;</w:t>
      </w:r>
    </w:p>
    <w:bookmarkEnd w:id="4578"/>
    <w:bookmarkStart w:name="z4594" w:id="4579"/>
    <w:p>
      <w:pPr>
        <w:spacing w:after="0"/>
        <w:ind w:left="0"/>
        <w:jc w:val="both"/>
      </w:pPr>
      <w:r>
        <w:rPr>
          <w:rFonts w:ascii="Times New Roman"/>
          <w:b w:val="false"/>
          <w:i w:val="false"/>
          <w:color w:val="000000"/>
          <w:sz w:val="28"/>
        </w:rPr>
        <w:t>
      3) узнает и показывает знакомые постройки;</w:t>
      </w:r>
    </w:p>
    <w:bookmarkEnd w:id="4579"/>
    <w:bookmarkStart w:name="z4595" w:id="4580"/>
    <w:p>
      <w:pPr>
        <w:spacing w:after="0"/>
        <w:ind w:left="0"/>
        <w:jc w:val="both"/>
      </w:pPr>
      <w:r>
        <w:rPr>
          <w:rFonts w:ascii="Times New Roman"/>
          <w:b w:val="false"/>
          <w:i w:val="false"/>
          <w:color w:val="000000"/>
          <w:sz w:val="28"/>
        </w:rPr>
        <w:t>
      4) собирает по образцу сборно-разборные игрушки;</w:t>
      </w:r>
    </w:p>
    <w:bookmarkEnd w:id="4580"/>
    <w:bookmarkStart w:name="z4596" w:id="4581"/>
    <w:p>
      <w:pPr>
        <w:spacing w:after="0"/>
        <w:ind w:left="0"/>
        <w:jc w:val="both"/>
      </w:pPr>
      <w:r>
        <w:rPr>
          <w:rFonts w:ascii="Times New Roman"/>
          <w:b w:val="false"/>
          <w:i w:val="false"/>
          <w:color w:val="000000"/>
          <w:sz w:val="28"/>
        </w:rPr>
        <w:t>
      5) выкладывает из палочек геометрические фигуры по образцу;</w:t>
      </w:r>
    </w:p>
    <w:bookmarkEnd w:id="4581"/>
    <w:bookmarkStart w:name="z4597" w:id="4582"/>
    <w:p>
      <w:pPr>
        <w:spacing w:after="0"/>
        <w:ind w:left="0"/>
        <w:jc w:val="both"/>
      </w:pPr>
      <w:r>
        <w:rPr>
          <w:rFonts w:ascii="Times New Roman"/>
          <w:b w:val="false"/>
          <w:i w:val="false"/>
          <w:color w:val="000000"/>
          <w:sz w:val="28"/>
        </w:rPr>
        <w:t>
      6) соотносит элементы строительных наборов с их графическим изображением;</w:t>
      </w:r>
    </w:p>
    <w:bookmarkEnd w:id="4582"/>
    <w:bookmarkStart w:name="z4598" w:id="4583"/>
    <w:p>
      <w:pPr>
        <w:spacing w:after="0"/>
        <w:ind w:left="0"/>
        <w:jc w:val="both"/>
      </w:pPr>
      <w:r>
        <w:rPr>
          <w:rFonts w:ascii="Times New Roman"/>
          <w:b w:val="false"/>
          <w:i w:val="false"/>
          <w:color w:val="000000"/>
          <w:sz w:val="28"/>
        </w:rPr>
        <w:t xml:space="preserve">
      7) различает пространственные отношения: наверху-внизу, спереди-сзади; </w:t>
      </w:r>
    </w:p>
    <w:bookmarkEnd w:id="4583"/>
    <w:bookmarkStart w:name="z4599" w:id="4584"/>
    <w:p>
      <w:pPr>
        <w:spacing w:after="0"/>
        <w:ind w:left="0"/>
        <w:jc w:val="both"/>
      </w:pPr>
      <w:r>
        <w:rPr>
          <w:rFonts w:ascii="Times New Roman"/>
          <w:b w:val="false"/>
          <w:i w:val="false"/>
          <w:color w:val="000000"/>
          <w:sz w:val="28"/>
        </w:rPr>
        <w:t xml:space="preserve">
      8) использует постройки в игре. </w:t>
      </w:r>
    </w:p>
    <w:bookmarkEnd w:id="4584"/>
    <w:bookmarkStart w:name="z4600" w:id="4585"/>
    <w:p>
      <w:pPr>
        <w:spacing w:after="0"/>
        <w:ind w:left="0"/>
        <w:jc w:val="both"/>
      </w:pPr>
      <w:r>
        <w:rPr>
          <w:rFonts w:ascii="Times New Roman"/>
          <w:b w:val="false"/>
          <w:i w:val="false"/>
          <w:color w:val="000000"/>
          <w:sz w:val="28"/>
        </w:rPr>
        <w:t xml:space="preserve">
      159. Естествознание: </w:t>
      </w:r>
    </w:p>
    <w:bookmarkEnd w:id="4585"/>
    <w:bookmarkStart w:name="z4601" w:id="4586"/>
    <w:p>
      <w:pPr>
        <w:spacing w:after="0"/>
        <w:ind w:left="0"/>
        <w:jc w:val="both"/>
      </w:pPr>
      <w:r>
        <w:rPr>
          <w:rFonts w:ascii="Times New Roman"/>
          <w:b w:val="false"/>
          <w:i w:val="false"/>
          <w:color w:val="000000"/>
          <w:sz w:val="28"/>
        </w:rPr>
        <w:t>
      1) явления природы: формирование представлений о временах года (весна, лето);</w:t>
      </w:r>
    </w:p>
    <w:bookmarkEnd w:id="4586"/>
    <w:bookmarkStart w:name="z4602" w:id="4587"/>
    <w:p>
      <w:pPr>
        <w:spacing w:after="0"/>
        <w:ind w:left="0"/>
        <w:jc w:val="both"/>
      </w:pPr>
      <w:r>
        <w:rPr>
          <w:rFonts w:ascii="Times New Roman"/>
          <w:b w:val="false"/>
          <w:i w:val="false"/>
          <w:color w:val="000000"/>
          <w:sz w:val="28"/>
        </w:rPr>
        <w:t>
      2) растительный мир: расширение знаний об овощах (картофель, морковь); фруктах (апельсин, вишня, виноград); ознакомление с деревьями (ель); формирование представлений о цветах (тюльпан);</w:t>
      </w:r>
    </w:p>
    <w:bookmarkEnd w:id="4587"/>
    <w:bookmarkStart w:name="z4603" w:id="4588"/>
    <w:p>
      <w:pPr>
        <w:spacing w:after="0"/>
        <w:ind w:left="0"/>
        <w:jc w:val="both"/>
      </w:pPr>
      <w:r>
        <w:rPr>
          <w:rFonts w:ascii="Times New Roman"/>
          <w:b w:val="false"/>
          <w:i w:val="false"/>
          <w:color w:val="000000"/>
          <w:sz w:val="28"/>
        </w:rPr>
        <w:t>
      3) животный мир: ознакомление с животными и строением их тела (корова, лошадь, кошка, собака, лиса, заяц); развитие слухового восприятия, через узнавание знакомых животных по их голосам (звукоподражание); ознакомление с детенышами животных (теленок, жеребенок, котенок, щенок, лисенок, зайчонок); ознакомление с домашними птицами (петух, курица, цыплята); ознакомление с дикими птицами (ворона).</w:t>
      </w:r>
    </w:p>
    <w:bookmarkEnd w:id="4588"/>
    <w:bookmarkStart w:name="z4604" w:id="4589"/>
    <w:p>
      <w:pPr>
        <w:spacing w:after="0"/>
        <w:ind w:left="0"/>
        <w:jc w:val="both"/>
      </w:pPr>
      <w:r>
        <w:rPr>
          <w:rFonts w:ascii="Times New Roman"/>
          <w:b w:val="false"/>
          <w:i w:val="false"/>
          <w:color w:val="000000"/>
          <w:sz w:val="28"/>
        </w:rPr>
        <w:t>
      160. Ожидаемые результаты:</w:t>
      </w:r>
    </w:p>
    <w:bookmarkEnd w:id="4589"/>
    <w:bookmarkStart w:name="z4605" w:id="4590"/>
    <w:p>
      <w:pPr>
        <w:spacing w:after="0"/>
        <w:ind w:left="0"/>
        <w:jc w:val="both"/>
      </w:pPr>
      <w:r>
        <w:rPr>
          <w:rFonts w:ascii="Times New Roman"/>
          <w:b w:val="false"/>
          <w:i w:val="false"/>
          <w:color w:val="000000"/>
          <w:sz w:val="28"/>
        </w:rPr>
        <w:t>
      1) определяет сезонные изменения в природе с помощью педагога;</w:t>
      </w:r>
    </w:p>
    <w:bookmarkEnd w:id="4590"/>
    <w:bookmarkStart w:name="z4606" w:id="4591"/>
    <w:p>
      <w:pPr>
        <w:spacing w:after="0"/>
        <w:ind w:left="0"/>
        <w:jc w:val="both"/>
      </w:pPr>
      <w:r>
        <w:rPr>
          <w:rFonts w:ascii="Times New Roman"/>
          <w:b w:val="false"/>
          <w:i w:val="false"/>
          <w:color w:val="000000"/>
          <w:sz w:val="28"/>
        </w:rPr>
        <w:t>
      2) показывает по иллюстрации элементарные признаки весны и лета;</w:t>
      </w:r>
    </w:p>
    <w:bookmarkEnd w:id="4591"/>
    <w:bookmarkStart w:name="z4607" w:id="4592"/>
    <w:p>
      <w:pPr>
        <w:spacing w:after="0"/>
        <w:ind w:left="0"/>
        <w:jc w:val="both"/>
      </w:pPr>
      <w:r>
        <w:rPr>
          <w:rFonts w:ascii="Times New Roman"/>
          <w:b w:val="false"/>
          <w:i w:val="false"/>
          <w:color w:val="000000"/>
          <w:sz w:val="28"/>
        </w:rPr>
        <w:t>
      3) различает некоторые овощи и фрукты;</w:t>
      </w:r>
    </w:p>
    <w:bookmarkEnd w:id="4592"/>
    <w:bookmarkStart w:name="z4608" w:id="4593"/>
    <w:p>
      <w:pPr>
        <w:spacing w:after="0"/>
        <w:ind w:left="0"/>
        <w:jc w:val="both"/>
      </w:pPr>
      <w:r>
        <w:rPr>
          <w:rFonts w:ascii="Times New Roman"/>
          <w:b w:val="false"/>
          <w:i w:val="false"/>
          <w:color w:val="000000"/>
          <w:sz w:val="28"/>
        </w:rPr>
        <w:t>
      4) называет или показывает ель на иллюстрации;</w:t>
      </w:r>
    </w:p>
    <w:bookmarkEnd w:id="4593"/>
    <w:bookmarkStart w:name="z4609" w:id="4594"/>
    <w:p>
      <w:pPr>
        <w:spacing w:after="0"/>
        <w:ind w:left="0"/>
        <w:jc w:val="both"/>
      </w:pPr>
      <w:r>
        <w:rPr>
          <w:rFonts w:ascii="Times New Roman"/>
          <w:b w:val="false"/>
          <w:i w:val="false"/>
          <w:color w:val="000000"/>
          <w:sz w:val="28"/>
        </w:rPr>
        <w:t>
      5) называет или показывает тюльпан на иллюстрации;</w:t>
      </w:r>
    </w:p>
    <w:bookmarkEnd w:id="4594"/>
    <w:bookmarkStart w:name="z4610" w:id="4595"/>
    <w:p>
      <w:pPr>
        <w:spacing w:after="0"/>
        <w:ind w:left="0"/>
        <w:jc w:val="both"/>
      </w:pPr>
      <w:r>
        <w:rPr>
          <w:rFonts w:ascii="Times New Roman"/>
          <w:b w:val="false"/>
          <w:i w:val="false"/>
          <w:color w:val="000000"/>
          <w:sz w:val="28"/>
        </w:rPr>
        <w:t>
      6) знает некоторых домашних и диких животных и их детенышей;</w:t>
      </w:r>
    </w:p>
    <w:bookmarkEnd w:id="4595"/>
    <w:bookmarkStart w:name="z4611" w:id="4596"/>
    <w:p>
      <w:pPr>
        <w:spacing w:after="0"/>
        <w:ind w:left="0"/>
        <w:jc w:val="both"/>
      </w:pPr>
      <w:r>
        <w:rPr>
          <w:rFonts w:ascii="Times New Roman"/>
          <w:b w:val="false"/>
          <w:i w:val="false"/>
          <w:color w:val="000000"/>
          <w:sz w:val="28"/>
        </w:rPr>
        <w:t>
      7) называет или показывает части тела животных;</w:t>
      </w:r>
    </w:p>
    <w:bookmarkEnd w:id="4596"/>
    <w:bookmarkStart w:name="z4612" w:id="4597"/>
    <w:p>
      <w:pPr>
        <w:spacing w:after="0"/>
        <w:ind w:left="0"/>
        <w:jc w:val="both"/>
      </w:pPr>
      <w:r>
        <w:rPr>
          <w:rFonts w:ascii="Times New Roman"/>
          <w:b w:val="false"/>
          <w:i w:val="false"/>
          <w:color w:val="000000"/>
          <w:sz w:val="28"/>
        </w:rPr>
        <w:t>
      8) называет или показывает домашних птиц;</w:t>
      </w:r>
    </w:p>
    <w:bookmarkEnd w:id="4597"/>
    <w:bookmarkStart w:name="z4613" w:id="4598"/>
    <w:p>
      <w:pPr>
        <w:spacing w:after="0"/>
        <w:ind w:left="0"/>
        <w:jc w:val="both"/>
      </w:pPr>
      <w:r>
        <w:rPr>
          <w:rFonts w:ascii="Times New Roman"/>
          <w:b w:val="false"/>
          <w:i w:val="false"/>
          <w:color w:val="000000"/>
          <w:sz w:val="28"/>
        </w:rPr>
        <w:t>
      9) называет или показывает ворону на иллюстрации.</w:t>
      </w:r>
    </w:p>
    <w:bookmarkEnd w:id="4598"/>
    <w:bookmarkStart w:name="z4614" w:id="4599"/>
    <w:p>
      <w:pPr>
        <w:spacing w:after="0"/>
        <w:ind w:left="0"/>
        <w:jc w:val="left"/>
      </w:pPr>
      <w:r>
        <w:rPr>
          <w:rFonts w:ascii="Times New Roman"/>
          <w:b/>
          <w:i w:val="false"/>
          <w:color w:val="000000"/>
        </w:rPr>
        <w:t xml:space="preserve"> Параграф 10. Образовательная область "Творчество"</w:t>
      </w:r>
    </w:p>
    <w:bookmarkEnd w:id="4599"/>
    <w:bookmarkStart w:name="z4615" w:id="4600"/>
    <w:p>
      <w:pPr>
        <w:spacing w:after="0"/>
        <w:ind w:left="0"/>
        <w:jc w:val="both"/>
      </w:pPr>
      <w:r>
        <w:rPr>
          <w:rFonts w:ascii="Times New Roman"/>
          <w:b w:val="false"/>
          <w:i w:val="false"/>
          <w:color w:val="000000"/>
          <w:sz w:val="28"/>
        </w:rPr>
        <w:t>
      161.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4600"/>
    <w:bookmarkStart w:name="z4616" w:id="4601"/>
    <w:p>
      <w:pPr>
        <w:spacing w:after="0"/>
        <w:ind w:left="0"/>
        <w:jc w:val="both"/>
      </w:pPr>
      <w:r>
        <w:rPr>
          <w:rFonts w:ascii="Times New Roman"/>
          <w:b w:val="false"/>
          <w:i w:val="false"/>
          <w:color w:val="000000"/>
          <w:sz w:val="28"/>
        </w:rPr>
        <w:t>
      162. Целью является формирование интереса к изобразительной деятельности, развитие эстетического восприятия окружающих предметов, объектов природы.</w:t>
      </w:r>
    </w:p>
    <w:bookmarkEnd w:id="4601"/>
    <w:bookmarkStart w:name="z4617" w:id="4602"/>
    <w:p>
      <w:pPr>
        <w:spacing w:after="0"/>
        <w:ind w:left="0"/>
        <w:jc w:val="both"/>
      </w:pPr>
      <w:r>
        <w:rPr>
          <w:rFonts w:ascii="Times New Roman"/>
          <w:b w:val="false"/>
          <w:i w:val="false"/>
          <w:color w:val="000000"/>
          <w:sz w:val="28"/>
        </w:rPr>
        <w:t>
      163. Задачи:</w:t>
      </w:r>
    </w:p>
    <w:bookmarkEnd w:id="4602"/>
    <w:bookmarkStart w:name="z4618" w:id="4603"/>
    <w:p>
      <w:pPr>
        <w:spacing w:after="0"/>
        <w:ind w:left="0"/>
        <w:jc w:val="both"/>
      </w:pPr>
      <w:r>
        <w:rPr>
          <w:rFonts w:ascii="Times New Roman"/>
          <w:b w:val="false"/>
          <w:i w:val="false"/>
          <w:color w:val="000000"/>
          <w:sz w:val="28"/>
        </w:rPr>
        <w:t>
      1) вызывать эмоциональный отклик и интерес к изобразительной деятельности;</w:t>
      </w:r>
    </w:p>
    <w:bookmarkEnd w:id="4603"/>
    <w:bookmarkStart w:name="z4619" w:id="4604"/>
    <w:p>
      <w:pPr>
        <w:spacing w:after="0"/>
        <w:ind w:left="0"/>
        <w:jc w:val="both"/>
      </w:pPr>
      <w:r>
        <w:rPr>
          <w:rFonts w:ascii="Times New Roman"/>
          <w:b w:val="false"/>
          <w:i w:val="false"/>
          <w:color w:val="000000"/>
          <w:sz w:val="28"/>
        </w:rPr>
        <w:t>
      2) развивать зрительно-моторную координацию рук;</w:t>
      </w:r>
    </w:p>
    <w:bookmarkEnd w:id="4604"/>
    <w:bookmarkStart w:name="z4620" w:id="4605"/>
    <w:p>
      <w:pPr>
        <w:spacing w:after="0"/>
        <w:ind w:left="0"/>
        <w:jc w:val="both"/>
      </w:pPr>
      <w:r>
        <w:rPr>
          <w:rFonts w:ascii="Times New Roman"/>
          <w:b w:val="false"/>
          <w:i w:val="false"/>
          <w:color w:val="000000"/>
          <w:sz w:val="28"/>
        </w:rPr>
        <w:t>
      3) формировать навыки и умения изображать простые предметы и явления, передавая их цвет и форму;</w:t>
      </w:r>
    </w:p>
    <w:bookmarkEnd w:id="4605"/>
    <w:bookmarkStart w:name="z4621" w:id="4606"/>
    <w:p>
      <w:pPr>
        <w:spacing w:after="0"/>
        <w:ind w:left="0"/>
        <w:jc w:val="both"/>
      </w:pPr>
      <w:r>
        <w:rPr>
          <w:rFonts w:ascii="Times New Roman"/>
          <w:b w:val="false"/>
          <w:i w:val="false"/>
          <w:color w:val="000000"/>
          <w:sz w:val="28"/>
        </w:rPr>
        <w:t>
      4) формировать пространственные представления;</w:t>
      </w:r>
    </w:p>
    <w:bookmarkEnd w:id="4606"/>
    <w:bookmarkStart w:name="z4622" w:id="4607"/>
    <w:p>
      <w:pPr>
        <w:spacing w:after="0"/>
        <w:ind w:left="0"/>
        <w:jc w:val="both"/>
      </w:pPr>
      <w:r>
        <w:rPr>
          <w:rFonts w:ascii="Times New Roman"/>
          <w:b w:val="false"/>
          <w:i w:val="false"/>
          <w:color w:val="000000"/>
          <w:sz w:val="28"/>
        </w:rPr>
        <w:t>
      5) учить соотносить рисунки, поделки с реальными объектами;</w:t>
      </w:r>
    </w:p>
    <w:bookmarkEnd w:id="4607"/>
    <w:bookmarkStart w:name="z4623" w:id="4608"/>
    <w:p>
      <w:pPr>
        <w:spacing w:after="0"/>
        <w:ind w:left="0"/>
        <w:jc w:val="both"/>
      </w:pPr>
      <w:r>
        <w:rPr>
          <w:rFonts w:ascii="Times New Roman"/>
          <w:b w:val="false"/>
          <w:i w:val="false"/>
          <w:color w:val="000000"/>
          <w:sz w:val="28"/>
        </w:rPr>
        <w:t>
      6) закреплять навыки использовать при рисовании, лепке, аппликации различные приемы;</w:t>
      </w:r>
    </w:p>
    <w:bookmarkEnd w:id="4608"/>
    <w:bookmarkStart w:name="z4624" w:id="4609"/>
    <w:p>
      <w:pPr>
        <w:spacing w:after="0"/>
        <w:ind w:left="0"/>
        <w:jc w:val="both"/>
      </w:pPr>
      <w:r>
        <w:rPr>
          <w:rFonts w:ascii="Times New Roman"/>
          <w:b w:val="false"/>
          <w:i w:val="false"/>
          <w:color w:val="000000"/>
          <w:sz w:val="28"/>
        </w:rPr>
        <w:t>
      7) формировать оценочное отношение к своим работам и работам сверстников, формировать умение сравнивать готовые поделки с образцом;</w:t>
      </w:r>
    </w:p>
    <w:bookmarkEnd w:id="4609"/>
    <w:bookmarkStart w:name="z4625" w:id="4610"/>
    <w:p>
      <w:pPr>
        <w:spacing w:after="0"/>
        <w:ind w:left="0"/>
        <w:jc w:val="both"/>
      </w:pPr>
      <w:r>
        <w:rPr>
          <w:rFonts w:ascii="Times New Roman"/>
          <w:b w:val="false"/>
          <w:i w:val="false"/>
          <w:color w:val="000000"/>
          <w:sz w:val="28"/>
        </w:rPr>
        <w:t>
      8) развивать умение вслушиваться в музыку;</w:t>
      </w:r>
    </w:p>
    <w:bookmarkEnd w:id="4610"/>
    <w:bookmarkStart w:name="z4626" w:id="4611"/>
    <w:p>
      <w:pPr>
        <w:spacing w:after="0"/>
        <w:ind w:left="0"/>
        <w:jc w:val="both"/>
      </w:pPr>
      <w:r>
        <w:rPr>
          <w:rFonts w:ascii="Times New Roman"/>
          <w:b w:val="false"/>
          <w:i w:val="false"/>
          <w:color w:val="000000"/>
          <w:sz w:val="28"/>
        </w:rPr>
        <w:t xml:space="preserve">
      9) формировать певческие интонации; </w:t>
      </w:r>
    </w:p>
    <w:bookmarkEnd w:id="4611"/>
    <w:bookmarkStart w:name="z4627" w:id="4612"/>
    <w:p>
      <w:pPr>
        <w:spacing w:after="0"/>
        <w:ind w:left="0"/>
        <w:jc w:val="both"/>
      </w:pPr>
      <w:r>
        <w:rPr>
          <w:rFonts w:ascii="Times New Roman"/>
          <w:b w:val="false"/>
          <w:i w:val="false"/>
          <w:color w:val="000000"/>
          <w:sz w:val="28"/>
        </w:rPr>
        <w:t>
      10) развивать согласованность движений и музыки при освоении образных движений.</w:t>
      </w:r>
    </w:p>
    <w:bookmarkEnd w:id="4612"/>
    <w:bookmarkStart w:name="z4628" w:id="4613"/>
    <w:p>
      <w:pPr>
        <w:spacing w:after="0"/>
        <w:ind w:left="0"/>
        <w:jc w:val="left"/>
      </w:pPr>
      <w:r>
        <w:rPr>
          <w:rFonts w:ascii="Times New Roman"/>
          <w:b/>
          <w:i w:val="false"/>
          <w:color w:val="000000"/>
        </w:rPr>
        <w:t xml:space="preserve"> Параграф 11. 1 полугодие</w:t>
      </w:r>
    </w:p>
    <w:bookmarkEnd w:id="4613"/>
    <w:bookmarkStart w:name="z4629" w:id="4614"/>
    <w:p>
      <w:pPr>
        <w:spacing w:after="0"/>
        <w:ind w:left="0"/>
        <w:jc w:val="both"/>
      </w:pPr>
      <w:r>
        <w:rPr>
          <w:rFonts w:ascii="Times New Roman"/>
          <w:b w:val="false"/>
          <w:i w:val="false"/>
          <w:color w:val="000000"/>
          <w:sz w:val="28"/>
        </w:rPr>
        <w:t>
      164. Рисование:</w:t>
      </w:r>
    </w:p>
    <w:bookmarkEnd w:id="4614"/>
    <w:bookmarkStart w:name="z4630" w:id="4615"/>
    <w:p>
      <w:pPr>
        <w:spacing w:after="0"/>
        <w:ind w:left="0"/>
        <w:jc w:val="both"/>
      </w:pPr>
      <w:r>
        <w:rPr>
          <w:rFonts w:ascii="Times New Roman"/>
          <w:b w:val="false"/>
          <w:i w:val="false"/>
          <w:color w:val="000000"/>
          <w:sz w:val="28"/>
        </w:rPr>
        <w:t>
      1) величина, цвет, форма: сравнение и дифференциация предметов по величине, форме, цвету; использование цвета в качестве средства передачи настроения; ориентировка на листе бумаги: вверху, внизу, в середине; обследование предметов перед рисованием в определенной последовательности (с помощью взрослого);</w:t>
      </w:r>
    </w:p>
    <w:bookmarkEnd w:id="4615"/>
    <w:bookmarkStart w:name="z4631" w:id="4616"/>
    <w:p>
      <w:pPr>
        <w:spacing w:after="0"/>
        <w:ind w:left="0"/>
        <w:jc w:val="both"/>
      </w:pPr>
      <w:r>
        <w:rPr>
          <w:rFonts w:ascii="Times New Roman"/>
          <w:b w:val="false"/>
          <w:i w:val="false"/>
          <w:color w:val="000000"/>
          <w:sz w:val="28"/>
        </w:rPr>
        <w:t xml:space="preserve">
      2) предметное рисование: рисование прямых, волнистых и прерывистых линий в разных направлениях, перекрещивать их (лента, полоски, забор); проводить вращательные однонаправленные движения; рисование предметов округлой формы (шар, мяч, яблоко, помидор) с использованием предварительного обводящего движения; рисование предметов, состоящих из нескольких частей одинаковой формы (неваляшка); дорисовывание недостающих элементов в рисунках; </w:t>
      </w:r>
    </w:p>
    <w:bookmarkEnd w:id="4616"/>
    <w:bookmarkStart w:name="z4632" w:id="4617"/>
    <w:p>
      <w:pPr>
        <w:spacing w:after="0"/>
        <w:ind w:left="0"/>
        <w:jc w:val="both"/>
      </w:pPr>
      <w:r>
        <w:rPr>
          <w:rFonts w:ascii="Times New Roman"/>
          <w:b w:val="false"/>
          <w:i w:val="false"/>
          <w:color w:val="000000"/>
          <w:sz w:val="28"/>
        </w:rPr>
        <w:t>
      3) сюжетное рисование: рисование несложных сюжетных композиций: коллективная работа; расположение изображения по всему листу;</w:t>
      </w:r>
    </w:p>
    <w:bookmarkEnd w:id="4617"/>
    <w:bookmarkStart w:name="z4633" w:id="4618"/>
    <w:p>
      <w:pPr>
        <w:spacing w:after="0"/>
        <w:ind w:left="0"/>
        <w:jc w:val="both"/>
      </w:pPr>
      <w:r>
        <w:rPr>
          <w:rFonts w:ascii="Times New Roman"/>
          <w:b w:val="false"/>
          <w:i w:val="false"/>
          <w:color w:val="000000"/>
          <w:sz w:val="28"/>
        </w:rPr>
        <w:t>
      4) декоративное рисование: составление декоративных узоров, умение строить узор из повторяющихся элементов, располагая его элементы в определҰнной последовательности на полосе; упражнения на передачу ритма повторности и чередования (точек, мазков, кружков, крестиков, волнистых линий); рассматривание декоративных игрушек, знакомство с основными элементами казахского орнамента, хохломской росписи;</w:t>
      </w:r>
    </w:p>
    <w:bookmarkEnd w:id="4618"/>
    <w:bookmarkStart w:name="z4634" w:id="4619"/>
    <w:p>
      <w:pPr>
        <w:spacing w:after="0"/>
        <w:ind w:left="0"/>
        <w:jc w:val="both"/>
      </w:pPr>
      <w:r>
        <w:rPr>
          <w:rFonts w:ascii="Times New Roman"/>
          <w:b w:val="false"/>
          <w:i w:val="false"/>
          <w:color w:val="000000"/>
          <w:sz w:val="28"/>
        </w:rPr>
        <w:t>
      5) формирование знаний об основных цветах, соотносить основные цвета: красный, желтый, синий, зеленый, черный; о величине предметов (большой-маленький); о форме предметов: круг, квадрат, треугольник;</w:t>
      </w:r>
    </w:p>
    <w:bookmarkEnd w:id="4619"/>
    <w:bookmarkStart w:name="z4635" w:id="4620"/>
    <w:p>
      <w:pPr>
        <w:spacing w:after="0"/>
        <w:ind w:left="0"/>
        <w:jc w:val="both"/>
      </w:pPr>
      <w:r>
        <w:rPr>
          <w:rFonts w:ascii="Times New Roman"/>
          <w:b w:val="false"/>
          <w:i w:val="false"/>
          <w:color w:val="000000"/>
          <w:sz w:val="28"/>
        </w:rPr>
        <w:t>
      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силу нажима; обмакивать кисть в краску, снимать лишнюю каплю прикосновением к краю баночки; пользоваться салфеткой.</w:t>
      </w:r>
    </w:p>
    <w:bookmarkEnd w:id="4620"/>
    <w:bookmarkStart w:name="z4636" w:id="4621"/>
    <w:p>
      <w:pPr>
        <w:spacing w:after="0"/>
        <w:ind w:left="0"/>
        <w:jc w:val="both"/>
      </w:pPr>
      <w:r>
        <w:rPr>
          <w:rFonts w:ascii="Times New Roman"/>
          <w:b w:val="false"/>
          <w:i w:val="false"/>
          <w:color w:val="000000"/>
          <w:sz w:val="28"/>
        </w:rPr>
        <w:t>
      165. Ожидаемые результаты:</w:t>
      </w:r>
    </w:p>
    <w:bookmarkEnd w:id="4621"/>
    <w:bookmarkStart w:name="z4637" w:id="4622"/>
    <w:p>
      <w:pPr>
        <w:spacing w:after="0"/>
        <w:ind w:left="0"/>
        <w:jc w:val="both"/>
      </w:pPr>
      <w:r>
        <w:rPr>
          <w:rFonts w:ascii="Times New Roman"/>
          <w:b w:val="false"/>
          <w:i w:val="false"/>
          <w:color w:val="000000"/>
          <w:sz w:val="28"/>
        </w:rPr>
        <w:t>
      1) имеет представления об основных свойствах предметов (цвет, форма, величина);</w:t>
      </w:r>
    </w:p>
    <w:bookmarkEnd w:id="4622"/>
    <w:bookmarkStart w:name="z4638" w:id="4623"/>
    <w:p>
      <w:pPr>
        <w:spacing w:after="0"/>
        <w:ind w:left="0"/>
        <w:jc w:val="both"/>
      </w:pPr>
      <w:r>
        <w:rPr>
          <w:rFonts w:ascii="Times New Roman"/>
          <w:b w:val="false"/>
          <w:i w:val="false"/>
          <w:color w:val="000000"/>
          <w:sz w:val="28"/>
        </w:rPr>
        <w:t>
      2) рисует предметы округлой формы;</w:t>
      </w:r>
    </w:p>
    <w:bookmarkEnd w:id="4623"/>
    <w:bookmarkStart w:name="z4639" w:id="4624"/>
    <w:p>
      <w:pPr>
        <w:spacing w:after="0"/>
        <w:ind w:left="0"/>
        <w:jc w:val="both"/>
      </w:pPr>
      <w:r>
        <w:rPr>
          <w:rFonts w:ascii="Times New Roman"/>
          <w:b w:val="false"/>
          <w:i w:val="false"/>
          <w:color w:val="000000"/>
          <w:sz w:val="28"/>
        </w:rPr>
        <w:t>
      3) передает в рисунках свойства и качества предметов: форма, величина, цвет;</w:t>
      </w:r>
    </w:p>
    <w:bookmarkEnd w:id="4624"/>
    <w:bookmarkStart w:name="z4640" w:id="4625"/>
    <w:p>
      <w:pPr>
        <w:spacing w:after="0"/>
        <w:ind w:left="0"/>
        <w:jc w:val="both"/>
      </w:pPr>
      <w:r>
        <w:rPr>
          <w:rFonts w:ascii="Times New Roman"/>
          <w:b w:val="false"/>
          <w:i w:val="false"/>
          <w:color w:val="000000"/>
          <w:sz w:val="28"/>
        </w:rPr>
        <w:t>
      4) с помощью педагога ориентируется на листе бумаги (вверху, внизу, в середине);</w:t>
      </w:r>
    </w:p>
    <w:bookmarkEnd w:id="4625"/>
    <w:bookmarkStart w:name="z4641" w:id="4626"/>
    <w:p>
      <w:pPr>
        <w:spacing w:after="0"/>
        <w:ind w:left="0"/>
        <w:jc w:val="both"/>
      </w:pPr>
      <w:r>
        <w:rPr>
          <w:rFonts w:ascii="Times New Roman"/>
          <w:b w:val="false"/>
          <w:i w:val="false"/>
          <w:color w:val="000000"/>
          <w:sz w:val="28"/>
        </w:rPr>
        <w:t>
      5) умеет составлять декоративные узоры, из повторяющихся элементов;</w:t>
      </w:r>
    </w:p>
    <w:bookmarkEnd w:id="4626"/>
    <w:bookmarkStart w:name="z4642" w:id="4627"/>
    <w:p>
      <w:pPr>
        <w:spacing w:after="0"/>
        <w:ind w:left="0"/>
        <w:jc w:val="both"/>
      </w:pPr>
      <w:r>
        <w:rPr>
          <w:rFonts w:ascii="Times New Roman"/>
          <w:b w:val="false"/>
          <w:i w:val="false"/>
          <w:color w:val="000000"/>
          <w:sz w:val="28"/>
        </w:rPr>
        <w:t>
      6) правильно сидит за столом;</w:t>
      </w:r>
    </w:p>
    <w:bookmarkEnd w:id="4627"/>
    <w:bookmarkStart w:name="z4643" w:id="4628"/>
    <w:p>
      <w:pPr>
        <w:spacing w:after="0"/>
        <w:ind w:left="0"/>
        <w:jc w:val="both"/>
      </w:pPr>
      <w:r>
        <w:rPr>
          <w:rFonts w:ascii="Times New Roman"/>
          <w:b w:val="false"/>
          <w:i w:val="false"/>
          <w:color w:val="000000"/>
          <w:sz w:val="28"/>
        </w:rPr>
        <w:t>
      7) рисует правой рукой, левой придерживать лист;</w:t>
      </w:r>
    </w:p>
    <w:bookmarkEnd w:id="4628"/>
    <w:bookmarkStart w:name="z4644" w:id="4629"/>
    <w:p>
      <w:pPr>
        <w:spacing w:after="0"/>
        <w:ind w:left="0"/>
        <w:jc w:val="both"/>
      </w:pPr>
      <w:r>
        <w:rPr>
          <w:rFonts w:ascii="Times New Roman"/>
          <w:b w:val="false"/>
          <w:i w:val="false"/>
          <w:color w:val="000000"/>
          <w:sz w:val="28"/>
        </w:rPr>
        <w:t>
      8) с помощью педагога правильно держит карандаш, кисточку (тремя пальцами).</w:t>
      </w:r>
    </w:p>
    <w:bookmarkEnd w:id="4629"/>
    <w:bookmarkStart w:name="z4645" w:id="4630"/>
    <w:p>
      <w:pPr>
        <w:spacing w:after="0"/>
        <w:ind w:left="0"/>
        <w:jc w:val="both"/>
      </w:pPr>
      <w:r>
        <w:rPr>
          <w:rFonts w:ascii="Times New Roman"/>
          <w:b w:val="false"/>
          <w:i w:val="false"/>
          <w:color w:val="000000"/>
          <w:sz w:val="28"/>
        </w:rPr>
        <w:t xml:space="preserve">
      166. Лепка: </w:t>
      </w:r>
    </w:p>
    <w:bookmarkEnd w:id="4630"/>
    <w:bookmarkStart w:name="z4646" w:id="4631"/>
    <w:p>
      <w:pPr>
        <w:spacing w:after="0"/>
        <w:ind w:left="0"/>
        <w:jc w:val="both"/>
      </w:pPr>
      <w:r>
        <w:rPr>
          <w:rFonts w:ascii="Times New Roman"/>
          <w:b w:val="false"/>
          <w:i w:val="false"/>
          <w:color w:val="000000"/>
          <w:sz w:val="28"/>
        </w:rPr>
        <w:t>
      1) обучение обыгрыванию с детьми различных поделок, сделанных взрослым; восприятию объемной формы предметов путем обследования перед лепкой: ощупывание предметов, выделение основных частей; обследование предметов круглой, овальной формы; сравнение поделки с образцом (с помощью педагога); ориентировка в пространстве: вверху, внизу;</w:t>
      </w:r>
    </w:p>
    <w:bookmarkEnd w:id="4631"/>
    <w:bookmarkStart w:name="z4647" w:id="4632"/>
    <w:p>
      <w:pPr>
        <w:spacing w:after="0"/>
        <w:ind w:left="0"/>
        <w:jc w:val="both"/>
      </w:pPr>
      <w:r>
        <w:rPr>
          <w:rFonts w:ascii="Times New Roman"/>
          <w:b w:val="false"/>
          <w:i w:val="false"/>
          <w:color w:val="000000"/>
          <w:sz w:val="28"/>
        </w:rPr>
        <w:t>
      2) формирование знаний об основных цветах, соотносить основные цвета: красный, желтый; о величине предметов (большой-маленький); о форме предметов: круг, овал;</w:t>
      </w:r>
    </w:p>
    <w:bookmarkEnd w:id="4632"/>
    <w:bookmarkStart w:name="z4648" w:id="4633"/>
    <w:p>
      <w:pPr>
        <w:spacing w:after="0"/>
        <w:ind w:left="0"/>
        <w:jc w:val="both"/>
      </w:pPr>
      <w:r>
        <w:rPr>
          <w:rFonts w:ascii="Times New Roman"/>
          <w:b w:val="false"/>
          <w:i w:val="false"/>
          <w:color w:val="000000"/>
          <w:sz w:val="28"/>
        </w:rPr>
        <w:t>
      3) формирование навыков: формообразующего движения – раскатывания, оттягивание; работы со скалкой и способы ее использования по подражанию;</w:t>
      </w:r>
    </w:p>
    <w:bookmarkEnd w:id="4633"/>
    <w:bookmarkStart w:name="z4649" w:id="4634"/>
    <w:p>
      <w:pPr>
        <w:spacing w:after="0"/>
        <w:ind w:left="0"/>
        <w:jc w:val="both"/>
      </w:pPr>
      <w:r>
        <w:rPr>
          <w:rFonts w:ascii="Times New Roman"/>
          <w:b w:val="false"/>
          <w:i w:val="false"/>
          <w:color w:val="000000"/>
          <w:sz w:val="28"/>
        </w:rPr>
        <w:t>
      4) лепка предметов овальной формы, используя прием оттягивания (огурец, слива); лепка предметов круглой формы, используя прием вдавливания (по подражанию): яблоко, помидор; лепка по образцу из двух кусков пластилина (большой и маленький мяч); лепка по подражанию предметов из 2-х частей округлой формы одинакового размера, путем прижимания друг к другу (неваляшка, бусы);</w:t>
      </w:r>
    </w:p>
    <w:bookmarkEnd w:id="4634"/>
    <w:bookmarkStart w:name="z4650" w:id="4635"/>
    <w:p>
      <w:pPr>
        <w:spacing w:after="0"/>
        <w:ind w:left="0"/>
        <w:jc w:val="both"/>
      </w:pPr>
      <w:r>
        <w:rPr>
          <w:rFonts w:ascii="Times New Roman"/>
          <w:b w:val="false"/>
          <w:i w:val="false"/>
          <w:color w:val="000000"/>
          <w:sz w:val="28"/>
        </w:rPr>
        <w:t>
      5) продолжать знакомство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bookmarkEnd w:id="4635"/>
    <w:bookmarkStart w:name="z4651" w:id="4636"/>
    <w:p>
      <w:pPr>
        <w:spacing w:after="0"/>
        <w:ind w:left="0"/>
        <w:jc w:val="both"/>
      </w:pPr>
      <w:r>
        <w:rPr>
          <w:rFonts w:ascii="Times New Roman"/>
          <w:b w:val="false"/>
          <w:i w:val="false"/>
          <w:color w:val="000000"/>
          <w:sz w:val="28"/>
        </w:rPr>
        <w:t>
      167. Ожидаемые результаты:</w:t>
      </w:r>
    </w:p>
    <w:bookmarkEnd w:id="4636"/>
    <w:bookmarkStart w:name="z4652" w:id="4637"/>
    <w:p>
      <w:pPr>
        <w:spacing w:after="0"/>
        <w:ind w:left="0"/>
        <w:jc w:val="both"/>
      </w:pPr>
      <w:r>
        <w:rPr>
          <w:rFonts w:ascii="Times New Roman"/>
          <w:b w:val="false"/>
          <w:i w:val="false"/>
          <w:color w:val="000000"/>
          <w:sz w:val="28"/>
        </w:rPr>
        <w:t>
      1) различает объемные фигуры: шар, овал;</w:t>
      </w:r>
    </w:p>
    <w:bookmarkEnd w:id="4637"/>
    <w:bookmarkStart w:name="z4653" w:id="4638"/>
    <w:p>
      <w:pPr>
        <w:spacing w:after="0"/>
        <w:ind w:left="0"/>
        <w:jc w:val="both"/>
      </w:pPr>
      <w:r>
        <w:rPr>
          <w:rFonts w:ascii="Times New Roman"/>
          <w:b w:val="false"/>
          <w:i w:val="false"/>
          <w:color w:val="000000"/>
          <w:sz w:val="28"/>
        </w:rPr>
        <w:t>
      2) различает предметы по величине: большой-маленький;</w:t>
      </w:r>
    </w:p>
    <w:bookmarkEnd w:id="4638"/>
    <w:bookmarkStart w:name="z4654" w:id="4639"/>
    <w:p>
      <w:pPr>
        <w:spacing w:after="0"/>
        <w:ind w:left="0"/>
        <w:jc w:val="both"/>
      </w:pPr>
      <w:r>
        <w:rPr>
          <w:rFonts w:ascii="Times New Roman"/>
          <w:b w:val="false"/>
          <w:i w:val="false"/>
          <w:color w:val="000000"/>
          <w:sz w:val="28"/>
        </w:rPr>
        <w:t>
      3) различает основные цвета: красный, желтый;</w:t>
      </w:r>
    </w:p>
    <w:bookmarkEnd w:id="4639"/>
    <w:bookmarkStart w:name="z4655" w:id="4640"/>
    <w:p>
      <w:pPr>
        <w:spacing w:after="0"/>
        <w:ind w:left="0"/>
        <w:jc w:val="both"/>
      </w:pPr>
      <w:r>
        <w:rPr>
          <w:rFonts w:ascii="Times New Roman"/>
          <w:b w:val="false"/>
          <w:i w:val="false"/>
          <w:color w:val="000000"/>
          <w:sz w:val="28"/>
        </w:rPr>
        <w:t>
      4) лепит предметы округлой формы, используя прием вдавливания, совместно с педагогом и по подражанию;</w:t>
      </w:r>
    </w:p>
    <w:bookmarkEnd w:id="4640"/>
    <w:bookmarkStart w:name="z4656" w:id="4641"/>
    <w:p>
      <w:pPr>
        <w:spacing w:after="0"/>
        <w:ind w:left="0"/>
        <w:jc w:val="both"/>
      </w:pPr>
      <w:r>
        <w:rPr>
          <w:rFonts w:ascii="Times New Roman"/>
          <w:b w:val="false"/>
          <w:i w:val="false"/>
          <w:color w:val="000000"/>
          <w:sz w:val="28"/>
        </w:rPr>
        <w:t>
      5) лепит предметы овальной формы, используя прием оттягивания, совместно с педагогом и по подражанию;</w:t>
      </w:r>
    </w:p>
    <w:bookmarkEnd w:id="4641"/>
    <w:bookmarkStart w:name="z4657" w:id="4642"/>
    <w:p>
      <w:pPr>
        <w:spacing w:after="0"/>
        <w:ind w:left="0"/>
        <w:jc w:val="both"/>
      </w:pPr>
      <w:r>
        <w:rPr>
          <w:rFonts w:ascii="Times New Roman"/>
          <w:b w:val="false"/>
          <w:i w:val="false"/>
          <w:color w:val="000000"/>
          <w:sz w:val="28"/>
        </w:rPr>
        <w:t>
      6) лепит предметы, состоящие из 2-х частей округлой формы, одинакового размера, совместно с педагогом и по подражанию;</w:t>
      </w:r>
    </w:p>
    <w:bookmarkEnd w:id="4642"/>
    <w:bookmarkStart w:name="z4658" w:id="4643"/>
    <w:p>
      <w:pPr>
        <w:spacing w:after="0"/>
        <w:ind w:left="0"/>
        <w:jc w:val="both"/>
      </w:pPr>
      <w:r>
        <w:rPr>
          <w:rFonts w:ascii="Times New Roman"/>
          <w:b w:val="false"/>
          <w:i w:val="false"/>
          <w:color w:val="000000"/>
          <w:sz w:val="28"/>
        </w:rPr>
        <w:t>
      7) совместно с педагогом играет с лепными поделками;</w:t>
      </w:r>
    </w:p>
    <w:bookmarkEnd w:id="4643"/>
    <w:bookmarkStart w:name="z4659" w:id="4644"/>
    <w:p>
      <w:pPr>
        <w:spacing w:after="0"/>
        <w:ind w:left="0"/>
        <w:jc w:val="both"/>
      </w:pPr>
      <w:r>
        <w:rPr>
          <w:rFonts w:ascii="Times New Roman"/>
          <w:b w:val="false"/>
          <w:i w:val="false"/>
          <w:color w:val="000000"/>
          <w:sz w:val="28"/>
        </w:rPr>
        <w:t>
      8) правильно сидит за столом, лепит на дощечке, засучив рукава, с помощью педагога моет руки после лепки;</w:t>
      </w:r>
    </w:p>
    <w:bookmarkEnd w:id="4644"/>
    <w:bookmarkStart w:name="z4660" w:id="4645"/>
    <w:p>
      <w:pPr>
        <w:spacing w:after="0"/>
        <w:ind w:left="0"/>
        <w:jc w:val="both"/>
      </w:pPr>
      <w:r>
        <w:rPr>
          <w:rFonts w:ascii="Times New Roman"/>
          <w:b w:val="false"/>
          <w:i w:val="false"/>
          <w:color w:val="000000"/>
          <w:sz w:val="28"/>
        </w:rPr>
        <w:t>
      9) проявляет эмоции в процессе работы.</w:t>
      </w:r>
    </w:p>
    <w:bookmarkEnd w:id="4645"/>
    <w:bookmarkStart w:name="z4661" w:id="4646"/>
    <w:p>
      <w:pPr>
        <w:spacing w:after="0"/>
        <w:ind w:left="0"/>
        <w:jc w:val="both"/>
      </w:pPr>
      <w:r>
        <w:rPr>
          <w:rFonts w:ascii="Times New Roman"/>
          <w:b w:val="false"/>
          <w:i w:val="false"/>
          <w:color w:val="000000"/>
          <w:sz w:val="28"/>
        </w:rPr>
        <w:t>
      168. Аппликация:</w:t>
      </w:r>
    </w:p>
    <w:bookmarkEnd w:id="4646"/>
    <w:bookmarkStart w:name="z4662" w:id="4647"/>
    <w:p>
      <w:pPr>
        <w:spacing w:after="0"/>
        <w:ind w:left="0"/>
        <w:jc w:val="both"/>
      </w:pPr>
      <w:r>
        <w:rPr>
          <w:rFonts w:ascii="Times New Roman"/>
          <w:b w:val="false"/>
          <w:i w:val="false"/>
          <w:color w:val="000000"/>
          <w:sz w:val="28"/>
        </w:rPr>
        <w:t>
      1) обучение детей эмоционально положительно откликаться на предложение взрослого создать аппликацию; обследованию предметов разной формы, величины, цвета; использовать возможности бумаги: рвать, сминать, складывать; различению бумаги по текстуре (бархатная, глянцевая, гладкая); соотнесению аппликации с реальными объектами; умению адекватно оценивать свою собственную и чужую продукцию, сравнивать с образцом; умению работать рядом, не мешая друг другу;</w:t>
      </w:r>
    </w:p>
    <w:bookmarkEnd w:id="4647"/>
    <w:bookmarkStart w:name="z4663" w:id="4648"/>
    <w:p>
      <w:pPr>
        <w:spacing w:after="0"/>
        <w:ind w:left="0"/>
        <w:jc w:val="both"/>
      </w:pPr>
      <w:r>
        <w:rPr>
          <w:rFonts w:ascii="Times New Roman"/>
          <w:b w:val="false"/>
          <w:i w:val="false"/>
          <w:color w:val="000000"/>
          <w:sz w:val="28"/>
        </w:rPr>
        <w:t>
      2) формирование знаний об основных цветах, соотносить основные цвета: красный, желтый, синий, зеленый; о величине предметов (большой-маленький, средний); о форме предметов: круг, квадрат, прямоугольник;</w:t>
      </w:r>
    </w:p>
    <w:bookmarkEnd w:id="4648"/>
    <w:bookmarkStart w:name="z4664" w:id="4649"/>
    <w:p>
      <w:pPr>
        <w:spacing w:after="0"/>
        <w:ind w:left="0"/>
        <w:jc w:val="both"/>
      </w:pPr>
      <w:r>
        <w:rPr>
          <w:rFonts w:ascii="Times New Roman"/>
          <w:b w:val="false"/>
          <w:i w:val="false"/>
          <w:color w:val="000000"/>
          <w:sz w:val="28"/>
        </w:rPr>
        <w:t>
      3) предметная аппликация: обучение умениям располагать и наклеивать на листе бумаги заготовки простых предметов (яблоко, лимон, листок); располагать и наклеивать на листе бумаги заготовки знакомых предметов, состоящих из 2-3х частей (машина, елочка); располагать и наклеивать простые предметы на всем пространстве листа по показу ("Воздушные шары", "Кубики для куклы");</w:t>
      </w:r>
    </w:p>
    <w:bookmarkEnd w:id="4649"/>
    <w:bookmarkStart w:name="z4665" w:id="4650"/>
    <w:p>
      <w:pPr>
        <w:spacing w:after="0"/>
        <w:ind w:left="0"/>
        <w:jc w:val="both"/>
      </w:pPr>
      <w:r>
        <w:rPr>
          <w:rFonts w:ascii="Times New Roman"/>
          <w:b w:val="false"/>
          <w:i w:val="false"/>
          <w:color w:val="000000"/>
          <w:sz w:val="28"/>
        </w:rPr>
        <w:t>
      4) формирование навыков правильно сидеть за столом во время занятия;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наклеивать на листе бумаги заготовки.</w:t>
      </w:r>
    </w:p>
    <w:bookmarkEnd w:id="4650"/>
    <w:bookmarkStart w:name="z4666" w:id="4651"/>
    <w:p>
      <w:pPr>
        <w:spacing w:after="0"/>
        <w:ind w:left="0"/>
        <w:jc w:val="both"/>
      </w:pPr>
      <w:r>
        <w:rPr>
          <w:rFonts w:ascii="Times New Roman"/>
          <w:b w:val="false"/>
          <w:i w:val="false"/>
          <w:color w:val="000000"/>
          <w:sz w:val="28"/>
        </w:rPr>
        <w:t xml:space="preserve">
      169. Ожидаемые результаты: </w:t>
      </w:r>
    </w:p>
    <w:bookmarkEnd w:id="4651"/>
    <w:bookmarkStart w:name="z4667" w:id="4652"/>
    <w:p>
      <w:pPr>
        <w:spacing w:after="0"/>
        <w:ind w:left="0"/>
        <w:jc w:val="both"/>
      </w:pPr>
      <w:r>
        <w:rPr>
          <w:rFonts w:ascii="Times New Roman"/>
          <w:b w:val="false"/>
          <w:i w:val="false"/>
          <w:color w:val="000000"/>
          <w:sz w:val="28"/>
        </w:rPr>
        <w:t>
      1) положительно реагирует на предложение выполнить аппликацию;</w:t>
      </w:r>
    </w:p>
    <w:bookmarkEnd w:id="4652"/>
    <w:bookmarkStart w:name="z4668" w:id="4653"/>
    <w:p>
      <w:pPr>
        <w:spacing w:after="0"/>
        <w:ind w:left="0"/>
        <w:jc w:val="both"/>
      </w:pPr>
      <w:r>
        <w:rPr>
          <w:rFonts w:ascii="Times New Roman"/>
          <w:b w:val="false"/>
          <w:i w:val="false"/>
          <w:color w:val="000000"/>
          <w:sz w:val="28"/>
        </w:rPr>
        <w:t>
      2) по подражанию наклеивает готовые формы из 2-3-х частей на лист бумаги;</w:t>
      </w:r>
    </w:p>
    <w:bookmarkEnd w:id="4653"/>
    <w:bookmarkStart w:name="z4669" w:id="4654"/>
    <w:p>
      <w:pPr>
        <w:spacing w:after="0"/>
        <w:ind w:left="0"/>
        <w:jc w:val="both"/>
      </w:pPr>
      <w:r>
        <w:rPr>
          <w:rFonts w:ascii="Times New Roman"/>
          <w:b w:val="false"/>
          <w:i w:val="false"/>
          <w:color w:val="000000"/>
          <w:sz w:val="28"/>
        </w:rPr>
        <w:t xml:space="preserve">
      3) по показу наклеивает простые предметы на всем пространстве листа; </w:t>
      </w:r>
    </w:p>
    <w:bookmarkEnd w:id="4654"/>
    <w:bookmarkStart w:name="z4670" w:id="4655"/>
    <w:p>
      <w:pPr>
        <w:spacing w:after="0"/>
        <w:ind w:left="0"/>
        <w:jc w:val="both"/>
      </w:pPr>
      <w:r>
        <w:rPr>
          <w:rFonts w:ascii="Times New Roman"/>
          <w:b w:val="false"/>
          <w:i w:val="false"/>
          <w:color w:val="000000"/>
          <w:sz w:val="28"/>
        </w:rPr>
        <w:t>
      4) имеет представление о величине предметов (большой-маленький, средний);</w:t>
      </w:r>
    </w:p>
    <w:bookmarkEnd w:id="4655"/>
    <w:bookmarkStart w:name="z4671" w:id="4656"/>
    <w:p>
      <w:pPr>
        <w:spacing w:after="0"/>
        <w:ind w:left="0"/>
        <w:jc w:val="both"/>
      </w:pPr>
      <w:r>
        <w:rPr>
          <w:rFonts w:ascii="Times New Roman"/>
          <w:b w:val="false"/>
          <w:i w:val="false"/>
          <w:color w:val="000000"/>
          <w:sz w:val="28"/>
        </w:rPr>
        <w:t>
      5) имеет представление об основных цветах: красный, желтый, синий, зеленый;</w:t>
      </w:r>
    </w:p>
    <w:bookmarkEnd w:id="4656"/>
    <w:bookmarkStart w:name="z4672" w:id="4657"/>
    <w:p>
      <w:pPr>
        <w:spacing w:after="0"/>
        <w:ind w:left="0"/>
        <w:jc w:val="both"/>
      </w:pPr>
      <w:r>
        <w:rPr>
          <w:rFonts w:ascii="Times New Roman"/>
          <w:b w:val="false"/>
          <w:i w:val="false"/>
          <w:color w:val="000000"/>
          <w:sz w:val="28"/>
        </w:rPr>
        <w:t>
      6) имеет представление о форме предметов (круг, квадрат, прямоугольник);</w:t>
      </w:r>
    </w:p>
    <w:bookmarkEnd w:id="4657"/>
    <w:bookmarkStart w:name="z4673" w:id="4658"/>
    <w:p>
      <w:pPr>
        <w:spacing w:after="0"/>
        <w:ind w:left="0"/>
        <w:jc w:val="both"/>
      </w:pPr>
      <w:r>
        <w:rPr>
          <w:rFonts w:ascii="Times New Roman"/>
          <w:b w:val="false"/>
          <w:i w:val="false"/>
          <w:color w:val="000000"/>
          <w:sz w:val="28"/>
        </w:rPr>
        <w:t xml:space="preserve">
      7) использует кисточку, пользуется салфеткой для удаления остатков клейстера; </w:t>
      </w:r>
    </w:p>
    <w:bookmarkEnd w:id="4658"/>
    <w:bookmarkStart w:name="z4674" w:id="4659"/>
    <w:p>
      <w:pPr>
        <w:spacing w:after="0"/>
        <w:ind w:left="0"/>
        <w:jc w:val="both"/>
      </w:pPr>
      <w:r>
        <w:rPr>
          <w:rFonts w:ascii="Times New Roman"/>
          <w:b w:val="false"/>
          <w:i w:val="false"/>
          <w:color w:val="000000"/>
          <w:sz w:val="28"/>
        </w:rPr>
        <w:t>
      8) радуется выполненной работе;</w:t>
      </w:r>
    </w:p>
    <w:bookmarkEnd w:id="4659"/>
    <w:bookmarkStart w:name="z4675" w:id="4660"/>
    <w:p>
      <w:pPr>
        <w:spacing w:after="0"/>
        <w:ind w:left="0"/>
        <w:jc w:val="both"/>
      </w:pPr>
      <w:r>
        <w:rPr>
          <w:rFonts w:ascii="Times New Roman"/>
          <w:b w:val="false"/>
          <w:i w:val="false"/>
          <w:color w:val="000000"/>
          <w:sz w:val="28"/>
        </w:rPr>
        <w:t>
      9) правильно сидит за столом во время аппликации.</w:t>
      </w:r>
    </w:p>
    <w:bookmarkEnd w:id="4660"/>
    <w:bookmarkStart w:name="z4676" w:id="4661"/>
    <w:p>
      <w:pPr>
        <w:spacing w:after="0"/>
        <w:ind w:left="0"/>
        <w:jc w:val="both"/>
      </w:pPr>
      <w:r>
        <w:rPr>
          <w:rFonts w:ascii="Times New Roman"/>
          <w:b w:val="false"/>
          <w:i w:val="false"/>
          <w:color w:val="000000"/>
          <w:sz w:val="28"/>
        </w:rPr>
        <w:t xml:space="preserve">
      170. Музыка: </w:t>
      </w:r>
    </w:p>
    <w:bookmarkEnd w:id="4661"/>
    <w:bookmarkStart w:name="z4677" w:id="4662"/>
    <w:p>
      <w:pPr>
        <w:spacing w:after="0"/>
        <w:ind w:left="0"/>
        <w:jc w:val="both"/>
      </w:pPr>
      <w:r>
        <w:rPr>
          <w:rFonts w:ascii="Times New Roman"/>
          <w:b w:val="false"/>
          <w:i w:val="false"/>
          <w:color w:val="000000"/>
          <w:sz w:val="28"/>
        </w:rPr>
        <w:t>
      1) слушание музыки: формирование умения внимательно слушать спокойную, веселую музыку;</w:t>
      </w:r>
    </w:p>
    <w:bookmarkEnd w:id="4662"/>
    <w:bookmarkStart w:name="z4678" w:id="4663"/>
    <w:p>
      <w:pPr>
        <w:spacing w:after="0"/>
        <w:ind w:left="0"/>
        <w:jc w:val="both"/>
      </w:pPr>
      <w:r>
        <w:rPr>
          <w:rFonts w:ascii="Times New Roman"/>
          <w:b w:val="false"/>
          <w:i w:val="false"/>
          <w:color w:val="000000"/>
          <w:sz w:val="28"/>
        </w:rPr>
        <w:t>
      2) пение: формирование умения подпевать взрослому и по возможности петь, используя знакомые звукоподражания; петь с музыкальным сопровождением напевно, протяжно, весело, подражая интонациям взрослого;</w:t>
      </w:r>
    </w:p>
    <w:bookmarkEnd w:id="4663"/>
    <w:bookmarkStart w:name="z4679" w:id="4664"/>
    <w:p>
      <w:pPr>
        <w:spacing w:after="0"/>
        <w:ind w:left="0"/>
        <w:jc w:val="both"/>
      </w:pPr>
      <w:r>
        <w:rPr>
          <w:rFonts w:ascii="Times New Roman"/>
          <w:b w:val="false"/>
          <w:i w:val="false"/>
          <w:color w:val="000000"/>
          <w:sz w:val="28"/>
        </w:rPr>
        <w:t>
      3) музыкально-ритмические движения: формирование навыков движения в соответствии с ярко выраженным характером музыки, начинать движения с началом музыки и завершать с ее окончанием; формирование навыков ходьбы по кругу, взявшись за руки; плясовых движений под музыку; движений в соответствии с текстом песен и хороводов; формирование умения хлопать в ладоши, притопывать попеременно ногами и одной ногой, делать полуприседания, кружиться на месте по одному, в парах;</w:t>
      </w:r>
    </w:p>
    <w:bookmarkEnd w:id="4664"/>
    <w:bookmarkStart w:name="z4680" w:id="4665"/>
    <w:p>
      <w:pPr>
        <w:spacing w:after="0"/>
        <w:ind w:left="0"/>
        <w:jc w:val="both"/>
      </w:pPr>
      <w:r>
        <w:rPr>
          <w:rFonts w:ascii="Times New Roman"/>
          <w:b w:val="false"/>
          <w:i w:val="false"/>
          <w:color w:val="000000"/>
          <w:sz w:val="28"/>
        </w:rPr>
        <w:t>
      4) музыкально-дидактические игры: ознакомление с изменением звуков по силе звучания, узнавать детские музыкальные инструменты (бубен, колокольчик, погремушка, барабан); формирование умения исполнять песню, сопровождая ее игровыми движениями в соответствии с текстом песни, вести хоровод по кругу, менять движение в соответствии с музыкальными фразами совместно с педагогом.</w:t>
      </w:r>
    </w:p>
    <w:bookmarkEnd w:id="4665"/>
    <w:bookmarkStart w:name="z4681" w:id="4666"/>
    <w:p>
      <w:pPr>
        <w:spacing w:after="0"/>
        <w:ind w:left="0"/>
        <w:jc w:val="both"/>
      </w:pPr>
      <w:r>
        <w:rPr>
          <w:rFonts w:ascii="Times New Roman"/>
          <w:b w:val="false"/>
          <w:i w:val="false"/>
          <w:color w:val="000000"/>
          <w:sz w:val="28"/>
        </w:rPr>
        <w:t>
      171. Ожидаемые результаты:</w:t>
      </w:r>
    </w:p>
    <w:bookmarkEnd w:id="4666"/>
    <w:bookmarkStart w:name="z4682" w:id="4667"/>
    <w:p>
      <w:pPr>
        <w:spacing w:after="0"/>
        <w:ind w:left="0"/>
        <w:jc w:val="both"/>
      </w:pPr>
      <w:r>
        <w:rPr>
          <w:rFonts w:ascii="Times New Roman"/>
          <w:b w:val="false"/>
          <w:i w:val="false"/>
          <w:color w:val="000000"/>
          <w:sz w:val="28"/>
        </w:rPr>
        <w:t>
      1) узнает знакомые песни по мелодии;</w:t>
      </w:r>
    </w:p>
    <w:bookmarkEnd w:id="4667"/>
    <w:bookmarkStart w:name="z4683" w:id="4668"/>
    <w:p>
      <w:pPr>
        <w:spacing w:after="0"/>
        <w:ind w:left="0"/>
        <w:jc w:val="both"/>
      </w:pPr>
      <w:r>
        <w:rPr>
          <w:rFonts w:ascii="Times New Roman"/>
          <w:b w:val="false"/>
          <w:i w:val="false"/>
          <w:color w:val="000000"/>
          <w:sz w:val="28"/>
        </w:rPr>
        <w:t>
      2) поет напевно, весело, подражая интонациям взрослого;</w:t>
      </w:r>
    </w:p>
    <w:bookmarkEnd w:id="4668"/>
    <w:bookmarkStart w:name="z4684" w:id="4669"/>
    <w:p>
      <w:pPr>
        <w:spacing w:after="0"/>
        <w:ind w:left="0"/>
        <w:jc w:val="both"/>
      </w:pPr>
      <w:r>
        <w:rPr>
          <w:rFonts w:ascii="Times New Roman"/>
          <w:b w:val="false"/>
          <w:i w:val="false"/>
          <w:color w:val="000000"/>
          <w:sz w:val="28"/>
        </w:rPr>
        <w:t xml:space="preserve">
      3) выполняет простые плясовые движения совместно со взрослым; </w:t>
      </w:r>
    </w:p>
    <w:bookmarkEnd w:id="4669"/>
    <w:bookmarkStart w:name="z4685" w:id="4670"/>
    <w:p>
      <w:pPr>
        <w:spacing w:after="0"/>
        <w:ind w:left="0"/>
        <w:jc w:val="both"/>
      </w:pPr>
      <w:r>
        <w:rPr>
          <w:rFonts w:ascii="Times New Roman"/>
          <w:b w:val="false"/>
          <w:i w:val="false"/>
          <w:color w:val="000000"/>
          <w:sz w:val="28"/>
        </w:rPr>
        <w:t xml:space="preserve">
      4) выполняет движения по тексту песен и хороводов совместно со взрослым; </w:t>
      </w:r>
    </w:p>
    <w:bookmarkEnd w:id="4670"/>
    <w:bookmarkStart w:name="z4686" w:id="4671"/>
    <w:p>
      <w:pPr>
        <w:spacing w:after="0"/>
        <w:ind w:left="0"/>
        <w:jc w:val="both"/>
      </w:pPr>
      <w:r>
        <w:rPr>
          <w:rFonts w:ascii="Times New Roman"/>
          <w:b w:val="false"/>
          <w:i w:val="false"/>
          <w:color w:val="000000"/>
          <w:sz w:val="28"/>
        </w:rPr>
        <w:t>
      5) узнает музыкальные инструменты (бубен, колокольчик, погремушка, барабан).</w:t>
      </w:r>
    </w:p>
    <w:bookmarkEnd w:id="4671"/>
    <w:bookmarkStart w:name="z4687" w:id="4672"/>
    <w:p>
      <w:pPr>
        <w:spacing w:after="0"/>
        <w:ind w:left="0"/>
        <w:jc w:val="left"/>
      </w:pPr>
      <w:r>
        <w:rPr>
          <w:rFonts w:ascii="Times New Roman"/>
          <w:b/>
          <w:i w:val="false"/>
          <w:color w:val="000000"/>
        </w:rPr>
        <w:t xml:space="preserve"> Параграф 12. 2 полугодие</w:t>
      </w:r>
    </w:p>
    <w:bookmarkEnd w:id="4672"/>
    <w:bookmarkStart w:name="z4688" w:id="4673"/>
    <w:p>
      <w:pPr>
        <w:spacing w:after="0"/>
        <w:ind w:left="0"/>
        <w:jc w:val="both"/>
      </w:pPr>
      <w:r>
        <w:rPr>
          <w:rFonts w:ascii="Times New Roman"/>
          <w:b w:val="false"/>
          <w:i w:val="false"/>
          <w:color w:val="000000"/>
          <w:sz w:val="28"/>
        </w:rPr>
        <w:t xml:space="preserve">
      172. Рисование: </w:t>
      </w:r>
    </w:p>
    <w:bookmarkEnd w:id="4673"/>
    <w:bookmarkStart w:name="z4689" w:id="4674"/>
    <w:p>
      <w:pPr>
        <w:spacing w:after="0"/>
        <w:ind w:left="0"/>
        <w:jc w:val="both"/>
      </w:pPr>
      <w:r>
        <w:rPr>
          <w:rFonts w:ascii="Times New Roman"/>
          <w:b w:val="false"/>
          <w:i w:val="false"/>
          <w:color w:val="000000"/>
          <w:sz w:val="28"/>
        </w:rPr>
        <w:t>
      1) обучение детей сравнению и дифференциации предметов по различным признакам: цвет, форма, величина; закрепление и дифференциация цветов, использовать цвет в качестве средства передачи настроения; обследование предметов перед рисованием в определенной последовательности (с помощью взрослого); ориентировке на листе бумаги: вверху, внизу, в середине; умению адекватно оценивать свою собственную и чужую продукцию; учить работать рядом, не мешая друг другу;</w:t>
      </w:r>
    </w:p>
    <w:bookmarkEnd w:id="4674"/>
    <w:bookmarkStart w:name="z4690" w:id="4675"/>
    <w:p>
      <w:pPr>
        <w:spacing w:after="0"/>
        <w:ind w:left="0"/>
        <w:jc w:val="both"/>
      </w:pPr>
      <w:r>
        <w:rPr>
          <w:rFonts w:ascii="Times New Roman"/>
          <w:b w:val="false"/>
          <w:i w:val="false"/>
          <w:color w:val="000000"/>
          <w:sz w:val="28"/>
        </w:rPr>
        <w:t>
      2) предметное рисование: закрашивание листа бумаги кистями разной ширины, тампонами из поролона, губкой круговыми, вертикальными, горизонтальными движениями для последующего выполнения аппликации или рисунка; рисование предметов округлой формы; рисование предметов угловатой формы (флажок, кубики); рисование предметов, состоящих из частей одинаковой формы, но разных по величине; рисование с натуры знакомых предметов после предварительного зрительно-двигательного обследования; рисование красками приемами "примакивания" и касания кончиком кисти;</w:t>
      </w:r>
    </w:p>
    <w:bookmarkEnd w:id="4675"/>
    <w:bookmarkStart w:name="z4691" w:id="4676"/>
    <w:p>
      <w:pPr>
        <w:spacing w:after="0"/>
        <w:ind w:left="0"/>
        <w:jc w:val="both"/>
      </w:pPr>
      <w:r>
        <w:rPr>
          <w:rFonts w:ascii="Times New Roman"/>
          <w:b w:val="false"/>
          <w:i w:val="false"/>
          <w:color w:val="000000"/>
          <w:sz w:val="28"/>
        </w:rPr>
        <w:t>
      3) сюжетное рисование: создание несложных сюжетных композиций, с повторением изображений одного предмета ("елочки на участке"); учить располагать изображение по всему листу; соединение в одном рисунке изображения нескольких предметов, объединенных одним общим содержанием;</w:t>
      </w:r>
    </w:p>
    <w:bookmarkEnd w:id="4676"/>
    <w:bookmarkStart w:name="z4692" w:id="4677"/>
    <w:p>
      <w:pPr>
        <w:spacing w:after="0"/>
        <w:ind w:left="0"/>
        <w:jc w:val="both"/>
      </w:pPr>
      <w:r>
        <w:rPr>
          <w:rFonts w:ascii="Times New Roman"/>
          <w:b w:val="false"/>
          <w:i w:val="false"/>
          <w:color w:val="000000"/>
          <w:sz w:val="28"/>
        </w:rPr>
        <w:t>
      4) декоративное рисование: составление декоративных узоров, умение строить узор, располагая его элементы в определҰнной последовательности на полосе (казахский орнамент; элементы хохломской росписи); знакомство с правилами симметричного расположения элементов узора в круге, квадрате;</w:t>
      </w:r>
    </w:p>
    <w:bookmarkEnd w:id="4677"/>
    <w:bookmarkStart w:name="z4693" w:id="4678"/>
    <w:p>
      <w:pPr>
        <w:spacing w:after="0"/>
        <w:ind w:left="0"/>
        <w:jc w:val="both"/>
      </w:pPr>
      <w:r>
        <w:rPr>
          <w:rFonts w:ascii="Times New Roman"/>
          <w:b w:val="false"/>
          <w:i w:val="false"/>
          <w:color w:val="000000"/>
          <w:sz w:val="28"/>
        </w:rPr>
        <w:t>
      5) формирование знаний об основных цветах, соотносить основные цвета: красный, желтый, синий, зеленый, черный, белый; о величине предметов (большой-маленький); о форме предметов: круг, квадрат, треугольник, прямоугольник;</w:t>
      </w:r>
    </w:p>
    <w:bookmarkEnd w:id="4678"/>
    <w:bookmarkStart w:name="z4694" w:id="4679"/>
    <w:p>
      <w:pPr>
        <w:spacing w:after="0"/>
        <w:ind w:left="0"/>
        <w:jc w:val="both"/>
      </w:pPr>
      <w:r>
        <w:rPr>
          <w:rFonts w:ascii="Times New Roman"/>
          <w:b w:val="false"/>
          <w:i w:val="false"/>
          <w:color w:val="000000"/>
          <w:sz w:val="28"/>
        </w:rPr>
        <w:t>
      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силу нажима; обмакивать кисть в краску, снимать лишнюю каплю прикосновением к краю баночки; пользоваться салфеткой.</w:t>
      </w:r>
    </w:p>
    <w:bookmarkEnd w:id="4679"/>
    <w:bookmarkStart w:name="z4695" w:id="4680"/>
    <w:p>
      <w:pPr>
        <w:spacing w:after="0"/>
        <w:ind w:left="0"/>
        <w:jc w:val="both"/>
      </w:pPr>
      <w:r>
        <w:rPr>
          <w:rFonts w:ascii="Times New Roman"/>
          <w:b w:val="false"/>
          <w:i w:val="false"/>
          <w:color w:val="000000"/>
          <w:sz w:val="28"/>
        </w:rPr>
        <w:t>
      173. Ожидаемые результаты:</w:t>
      </w:r>
    </w:p>
    <w:bookmarkEnd w:id="4680"/>
    <w:bookmarkStart w:name="z4696" w:id="4681"/>
    <w:p>
      <w:pPr>
        <w:spacing w:after="0"/>
        <w:ind w:left="0"/>
        <w:jc w:val="both"/>
      </w:pPr>
      <w:r>
        <w:rPr>
          <w:rFonts w:ascii="Times New Roman"/>
          <w:b w:val="false"/>
          <w:i w:val="false"/>
          <w:color w:val="000000"/>
          <w:sz w:val="28"/>
        </w:rPr>
        <w:t>
      1) имеет представления об основных свойствах предметов;</w:t>
      </w:r>
    </w:p>
    <w:bookmarkEnd w:id="4681"/>
    <w:bookmarkStart w:name="z4697" w:id="4682"/>
    <w:p>
      <w:pPr>
        <w:spacing w:after="0"/>
        <w:ind w:left="0"/>
        <w:jc w:val="both"/>
      </w:pPr>
      <w:r>
        <w:rPr>
          <w:rFonts w:ascii="Times New Roman"/>
          <w:b w:val="false"/>
          <w:i w:val="false"/>
          <w:color w:val="000000"/>
          <w:sz w:val="28"/>
        </w:rPr>
        <w:t>
      2) рисует предметы округлой и угловатой формы;</w:t>
      </w:r>
    </w:p>
    <w:bookmarkEnd w:id="4682"/>
    <w:bookmarkStart w:name="z4698" w:id="4683"/>
    <w:p>
      <w:pPr>
        <w:spacing w:after="0"/>
        <w:ind w:left="0"/>
        <w:jc w:val="both"/>
      </w:pPr>
      <w:r>
        <w:rPr>
          <w:rFonts w:ascii="Times New Roman"/>
          <w:b w:val="false"/>
          <w:i w:val="false"/>
          <w:color w:val="000000"/>
          <w:sz w:val="28"/>
        </w:rPr>
        <w:t>
      3) передает в рисунках свойства и качества предметов: форма, величина, цвет;</w:t>
      </w:r>
    </w:p>
    <w:bookmarkEnd w:id="4683"/>
    <w:bookmarkStart w:name="z4699" w:id="4684"/>
    <w:p>
      <w:pPr>
        <w:spacing w:after="0"/>
        <w:ind w:left="0"/>
        <w:jc w:val="both"/>
      </w:pPr>
      <w:r>
        <w:rPr>
          <w:rFonts w:ascii="Times New Roman"/>
          <w:b w:val="false"/>
          <w:i w:val="false"/>
          <w:color w:val="000000"/>
          <w:sz w:val="28"/>
        </w:rPr>
        <w:t>
      4) ориентируется на листе бумаги (вверху, внизу, в середине);</w:t>
      </w:r>
    </w:p>
    <w:bookmarkEnd w:id="4684"/>
    <w:bookmarkStart w:name="z4700" w:id="4685"/>
    <w:p>
      <w:pPr>
        <w:spacing w:after="0"/>
        <w:ind w:left="0"/>
        <w:jc w:val="both"/>
      </w:pPr>
      <w:r>
        <w:rPr>
          <w:rFonts w:ascii="Times New Roman"/>
          <w:b w:val="false"/>
          <w:i w:val="false"/>
          <w:color w:val="000000"/>
          <w:sz w:val="28"/>
        </w:rPr>
        <w:t>
      5) умеет составлять декоративные узоры, используя элементы казахского орнамента и хохломской росписи;</w:t>
      </w:r>
    </w:p>
    <w:bookmarkEnd w:id="4685"/>
    <w:bookmarkStart w:name="z4701" w:id="4686"/>
    <w:p>
      <w:pPr>
        <w:spacing w:after="0"/>
        <w:ind w:left="0"/>
        <w:jc w:val="both"/>
      </w:pPr>
      <w:r>
        <w:rPr>
          <w:rFonts w:ascii="Times New Roman"/>
          <w:b w:val="false"/>
          <w:i w:val="false"/>
          <w:color w:val="000000"/>
          <w:sz w:val="28"/>
        </w:rPr>
        <w:t>
      6) знает правила симметричного расположения элементов узора в круге, квадрате;</w:t>
      </w:r>
    </w:p>
    <w:bookmarkEnd w:id="4686"/>
    <w:bookmarkStart w:name="z4702" w:id="4687"/>
    <w:p>
      <w:pPr>
        <w:spacing w:after="0"/>
        <w:ind w:left="0"/>
        <w:jc w:val="both"/>
      </w:pPr>
      <w:r>
        <w:rPr>
          <w:rFonts w:ascii="Times New Roman"/>
          <w:b w:val="false"/>
          <w:i w:val="false"/>
          <w:color w:val="000000"/>
          <w:sz w:val="28"/>
        </w:rPr>
        <w:t>
      7) с помощью педагога оценивает свою собственную и чужую продукцию.</w:t>
      </w:r>
    </w:p>
    <w:bookmarkEnd w:id="4687"/>
    <w:bookmarkStart w:name="z4703" w:id="4688"/>
    <w:p>
      <w:pPr>
        <w:spacing w:after="0"/>
        <w:ind w:left="0"/>
        <w:jc w:val="both"/>
      </w:pPr>
      <w:r>
        <w:rPr>
          <w:rFonts w:ascii="Times New Roman"/>
          <w:b w:val="false"/>
          <w:i w:val="false"/>
          <w:color w:val="000000"/>
          <w:sz w:val="28"/>
        </w:rPr>
        <w:t xml:space="preserve">
      174. Лепка: </w:t>
      </w:r>
    </w:p>
    <w:bookmarkEnd w:id="4688"/>
    <w:bookmarkStart w:name="z4704" w:id="4689"/>
    <w:p>
      <w:pPr>
        <w:spacing w:after="0"/>
        <w:ind w:left="0"/>
        <w:jc w:val="both"/>
      </w:pPr>
      <w:r>
        <w:rPr>
          <w:rFonts w:ascii="Times New Roman"/>
          <w:b w:val="false"/>
          <w:i w:val="false"/>
          <w:color w:val="000000"/>
          <w:sz w:val="28"/>
        </w:rPr>
        <w:t>
      1) обучение детей обыгрывать собственные поделки; восприятию объемной формы предметов путем обследования перед лепкой: ощупывание предметов, выделение основных частей, определение формы, цвета; обследование предметов круглой, овальной формы; оценивание поделки путем сравнения с образцом (с помощью педагога); передавать при лепке основные признаки предметов: форма, величина, цвет; объединение вылепленных предметов в один элементарный сюжет; подбор цветов красок для раскрашивания поделок из глины, теста; ориентировка в пространстве: вверху, внизу, слева, справа;</w:t>
      </w:r>
    </w:p>
    <w:bookmarkEnd w:id="4689"/>
    <w:bookmarkStart w:name="z4705" w:id="4690"/>
    <w:p>
      <w:pPr>
        <w:spacing w:after="0"/>
        <w:ind w:left="0"/>
        <w:jc w:val="both"/>
      </w:pPr>
      <w:r>
        <w:rPr>
          <w:rFonts w:ascii="Times New Roman"/>
          <w:b w:val="false"/>
          <w:i w:val="false"/>
          <w:color w:val="000000"/>
          <w:sz w:val="28"/>
        </w:rPr>
        <w:t>
      2) формирование знаний об основных цветах, соотносить основные цвета: красный, желтый, синий; о величине предметов (большой-маленький); о форме предметов: круг, овал, треугольник;</w:t>
      </w:r>
    </w:p>
    <w:bookmarkEnd w:id="4690"/>
    <w:bookmarkStart w:name="z4706" w:id="4691"/>
    <w:p>
      <w:pPr>
        <w:spacing w:after="0"/>
        <w:ind w:left="0"/>
        <w:jc w:val="both"/>
      </w:pPr>
      <w:r>
        <w:rPr>
          <w:rFonts w:ascii="Times New Roman"/>
          <w:b w:val="false"/>
          <w:i w:val="false"/>
          <w:color w:val="000000"/>
          <w:sz w:val="28"/>
        </w:rPr>
        <w:t>
      3) формирование навыков формообразующего движения – раскатывания, вдавливания, оттягивания, прижимания, сглаживания; работы со скалкой и способы ее использования по подражанию;</w:t>
      </w:r>
    </w:p>
    <w:bookmarkEnd w:id="4691"/>
    <w:bookmarkStart w:name="z4707" w:id="4692"/>
    <w:p>
      <w:pPr>
        <w:spacing w:after="0"/>
        <w:ind w:left="0"/>
        <w:jc w:val="both"/>
      </w:pPr>
      <w:r>
        <w:rPr>
          <w:rFonts w:ascii="Times New Roman"/>
          <w:b w:val="false"/>
          <w:i w:val="false"/>
          <w:color w:val="000000"/>
          <w:sz w:val="28"/>
        </w:rPr>
        <w:t>
      4) предметная лепка: лепка предметов овальной формы, используя прием оттягивания (яйцо); лепка предметов круглой формы, используя прием вдавливания по подражанию середины шара, цилиндра для получения полой формы; лепка по подражанию предметов из 2-х частей округлой формы разного размера, путем прижимания друг к другу (снеговик); по подражанию соединять части поделки, прижимая одну часть к другой и при помощи пальцев оттягивая некоторые детали (птичка); сглаживать пальцами поверхности вылепленного предмета, фигурки;</w:t>
      </w:r>
    </w:p>
    <w:bookmarkEnd w:id="4692"/>
    <w:bookmarkStart w:name="z4708" w:id="4693"/>
    <w:p>
      <w:pPr>
        <w:spacing w:after="0"/>
        <w:ind w:left="0"/>
        <w:jc w:val="both"/>
      </w:pPr>
      <w:r>
        <w:rPr>
          <w:rFonts w:ascii="Times New Roman"/>
          <w:b w:val="false"/>
          <w:i w:val="false"/>
          <w:color w:val="000000"/>
          <w:sz w:val="28"/>
        </w:rPr>
        <w:t>
      5) продолжать знакомство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bookmarkEnd w:id="4693"/>
    <w:bookmarkStart w:name="z4709" w:id="4694"/>
    <w:p>
      <w:pPr>
        <w:spacing w:after="0"/>
        <w:ind w:left="0"/>
        <w:jc w:val="both"/>
      </w:pPr>
      <w:r>
        <w:rPr>
          <w:rFonts w:ascii="Times New Roman"/>
          <w:b w:val="false"/>
          <w:i w:val="false"/>
          <w:color w:val="000000"/>
          <w:sz w:val="28"/>
        </w:rPr>
        <w:t>
      175. Ожидаемые результаты:</w:t>
      </w:r>
    </w:p>
    <w:bookmarkEnd w:id="4694"/>
    <w:bookmarkStart w:name="z4710" w:id="4695"/>
    <w:p>
      <w:pPr>
        <w:spacing w:after="0"/>
        <w:ind w:left="0"/>
        <w:jc w:val="both"/>
      </w:pPr>
      <w:r>
        <w:rPr>
          <w:rFonts w:ascii="Times New Roman"/>
          <w:b w:val="false"/>
          <w:i w:val="false"/>
          <w:color w:val="000000"/>
          <w:sz w:val="28"/>
        </w:rPr>
        <w:t>
      1) различает геометрические фигуры (круг, овал, треугольник);</w:t>
      </w:r>
    </w:p>
    <w:bookmarkEnd w:id="4695"/>
    <w:bookmarkStart w:name="z4711" w:id="4696"/>
    <w:p>
      <w:pPr>
        <w:spacing w:after="0"/>
        <w:ind w:left="0"/>
        <w:jc w:val="both"/>
      </w:pPr>
      <w:r>
        <w:rPr>
          <w:rFonts w:ascii="Times New Roman"/>
          <w:b w:val="false"/>
          <w:i w:val="false"/>
          <w:color w:val="000000"/>
          <w:sz w:val="28"/>
        </w:rPr>
        <w:t>
      2) различает предметы по величине: большой-маленький;</w:t>
      </w:r>
    </w:p>
    <w:bookmarkEnd w:id="4696"/>
    <w:bookmarkStart w:name="z4712" w:id="4697"/>
    <w:p>
      <w:pPr>
        <w:spacing w:after="0"/>
        <w:ind w:left="0"/>
        <w:jc w:val="both"/>
      </w:pPr>
      <w:r>
        <w:rPr>
          <w:rFonts w:ascii="Times New Roman"/>
          <w:b w:val="false"/>
          <w:i w:val="false"/>
          <w:color w:val="000000"/>
          <w:sz w:val="28"/>
        </w:rPr>
        <w:t>
      3) различает основные цвета (красный, желтый, синий);</w:t>
      </w:r>
    </w:p>
    <w:bookmarkEnd w:id="4697"/>
    <w:bookmarkStart w:name="z4713" w:id="4698"/>
    <w:p>
      <w:pPr>
        <w:spacing w:after="0"/>
        <w:ind w:left="0"/>
        <w:jc w:val="both"/>
      </w:pPr>
      <w:r>
        <w:rPr>
          <w:rFonts w:ascii="Times New Roman"/>
          <w:b w:val="false"/>
          <w:i w:val="false"/>
          <w:color w:val="000000"/>
          <w:sz w:val="28"/>
        </w:rPr>
        <w:t>
      4) лепит предметы округлой формы, используя прием вдавливания по подражанию;</w:t>
      </w:r>
    </w:p>
    <w:bookmarkEnd w:id="4698"/>
    <w:bookmarkStart w:name="z4714" w:id="4699"/>
    <w:p>
      <w:pPr>
        <w:spacing w:after="0"/>
        <w:ind w:left="0"/>
        <w:jc w:val="both"/>
      </w:pPr>
      <w:r>
        <w:rPr>
          <w:rFonts w:ascii="Times New Roman"/>
          <w:b w:val="false"/>
          <w:i w:val="false"/>
          <w:color w:val="000000"/>
          <w:sz w:val="28"/>
        </w:rPr>
        <w:t>
      5) лепит предметы овальной формы, используя прием оттягивания, сглаживания совместно с педагогом и по подражанию;</w:t>
      </w:r>
    </w:p>
    <w:bookmarkEnd w:id="4699"/>
    <w:bookmarkStart w:name="z4715" w:id="4700"/>
    <w:p>
      <w:pPr>
        <w:spacing w:after="0"/>
        <w:ind w:left="0"/>
        <w:jc w:val="both"/>
      </w:pPr>
      <w:r>
        <w:rPr>
          <w:rFonts w:ascii="Times New Roman"/>
          <w:b w:val="false"/>
          <w:i w:val="false"/>
          <w:color w:val="000000"/>
          <w:sz w:val="28"/>
        </w:rPr>
        <w:t>
      6) лепит предметы, состоящие из 2-х частей округлой формы, разного размера по подражанию;</w:t>
      </w:r>
    </w:p>
    <w:bookmarkEnd w:id="4700"/>
    <w:bookmarkStart w:name="z4716" w:id="4701"/>
    <w:p>
      <w:pPr>
        <w:spacing w:after="0"/>
        <w:ind w:left="0"/>
        <w:jc w:val="both"/>
      </w:pPr>
      <w:r>
        <w:rPr>
          <w:rFonts w:ascii="Times New Roman"/>
          <w:b w:val="false"/>
          <w:i w:val="false"/>
          <w:color w:val="000000"/>
          <w:sz w:val="28"/>
        </w:rPr>
        <w:t>
      7) лепит из целого куска полые формы путем вдавливания в шарообразной и цилиндрической форме;</w:t>
      </w:r>
    </w:p>
    <w:bookmarkEnd w:id="4701"/>
    <w:bookmarkStart w:name="z4717" w:id="4702"/>
    <w:p>
      <w:pPr>
        <w:spacing w:after="0"/>
        <w:ind w:left="0"/>
        <w:jc w:val="both"/>
      </w:pPr>
      <w:r>
        <w:rPr>
          <w:rFonts w:ascii="Times New Roman"/>
          <w:b w:val="false"/>
          <w:i w:val="false"/>
          <w:color w:val="000000"/>
          <w:sz w:val="28"/>
        </w:rPr>
        <w:t>
      8) совместно с педагогом играет с лепными поделками;</w:t>
      </w:r>
    </w:p>
    <w:bookmarkEnd w:id="4702"/>
    <w:bookmarkStart w:name="z4718" w:id="4703"/>
    <w:p>
      <w:pPr>
        <w:spacing w:after="0"/>
        <w:ind w:left="0"/>
        <w:jc w:val="both"/>
      </w:pPr>
      <w:r>
        <w:rPr>
          <w:rFonts w:ascii="Times New Roman"/>
          <w:b w:val="false"/>
          <w:i w:val="false"/>
          <w:color w:val="000000"/>
          <w:sz w:val="28"/>
        </w:rPr>
        <w:t>
      9) совместно с педагогом сравнивает поделки с образцом;</w:t>
      </w:r>
    </w:p>
    <w:bookmarkEnd w:id="4703"/>
    <w:bookmarkStart w:name="z4719" w:id="4704"/>
    <w:p>
      <w:pPr>
        <w:spacing w:after="0"/>
        <w:ind w:left="0"/>
        <w:jc w:val="both"/>
      </w:pPr>
      <w:r>
        <w:rPr>
          <w:rFonts w:ascii="Times New Roman"/>
          <w:b w:val="false"/>
          <w:i w:val="false"/>
          <w:color w:val="000000"/>
          <w:sz w:val="28"/>
        </w:rPr>
        <w:t>
      10) правильно сидит за столом, лепит на дощечке, засучив рукава, под наблюдением педагога моет руки после лепки;</w:t>
      </w:r>
    </w:p>
    <w:bookmarkEnd w:id="4704"/>
    <w:bookmarkStart w:name="z4720" w:id="4705"/>
    <w:p>
      <w:pPr>
        <w:spacing w:after="0"/>
        <w:ind w:left="0"/>
        <w:jc w:val="both"/>
      </w:pPr>
      <w:r>
        <w:rPr>
          <w:rFonts w:ascii="Times New Roman"/>
          <w:b w:val="false"/>
          <w:i w:val="false"/>
          <w:color w:val="000000"/>
          <w:sz w:val="28"/>
        </w:rPr>
        <w:t>
      11) проявляет эмоции в процессе работы.</w:t>
      </w:r>
    </w:p>
    <w:bookmarkEnd w:id="4705"/>
    <w:bookmarkStart w:name="z4721" w:id="4706"/>
    <w:p>
      <w:pPr>
        <w:spacing w:after="0"/>
        <w:ind w:left="0"/>
        <w:jc w:val="both"/>
      </w:pPr>
      <w:r>
        <w:rPr>
          <w:rFonts w:ascii="Times New Roman"/>
          <w:b w:val="false"/>
          <w:i w:val="false"/>
          <w:color w:val="000000"/>
          <w:sz w:val="28"/>
        </w:rPr>
        <w:t xml:space="preserve">
      176. Аппликация: </w:t>
      </w:r>
    </w:p>
    <w:bookmarkEnd w:id="4706"/>
    <w:bookmarkStart w:name="z4722" w:id="4707"/>
    <w:p>
      <w:pPr>
        <w:spacing w:after="0"/>
        <w:ind w:left="0"/>
        <w:jc w:val="both"/>
      </w:pPr>
      <w:r>
        <w:rPr>
          <w:rFonts w:ascii="Times New Roman"/>
          <w:b w:val="false"/>
          <w:i w:val="false"/>
          <w:color w:val="000000"/>
          <w:sz w:val="28"/>
        </w:rPr>
        <w:t>
      1) обучение детей эмоционально положительно откликаться на предложение взрослого создать аппликацию; обследованию предметов разной формы, величины, цвета; использование возможности бумаги: рвать, сминать, складывать; различение бумаги по текстуре (бархатная, глянцевая, гладкая); соотнесение аппликации с реальными объектами; обучение умению адекватно оценивать свою собственную и чужую продукцию, сравнивать с образцом; умению работать рядом, не мешая друг другу;</w:t>
      </w:r>
    </w:p>
    <w:bookmarkEnd w:id="4707"/>
    <w:bookmarkStart w:name="z4723" w:id="4708"/>
    <w:p>
      <w:pPr>
        <w:spacing w:after="0"/>
        <w:ind w:left="0"/>
        <w:jc w:val="both"/>
      </w:pPr>
      <w:r>
        <w:rPr>
          <w:rFonts w:ascii="Times New Roman"/>
          <w:b w:val="false"/>
          <w:i w:val="false"/>
          <w:color w:val="000000"/>
          <w:sz w:val="28"/>
        </w:rPr>
        <w:t>
      2) формирование знаний об основных цветах, соотносить основные цвета: красный, желтый, синий, зеленый; о величине предметов (большой-маленький, средний); о форме предметов: круг, квадрат, прямоугольник, овал;</w:t>
      </w:r>
    </w:p>
    <w:bookmarkEnd w:id="4708"/>
    <w:bookmarkStart w:name="z4724" w:id="4709"/>
    <w:p>
      <w:pPr>
        <w:spacing w:after="0"/>
        <w:ind w:left="0"/>
        <w:jc w:val="both"/>
      </w:pPr>
      <w:r>
        <w:rPr>
          <w:rFonts w:ascii="Times New Roman"/>
          <w:b w:val="false"/>
          <w:i w:val="false"/>
          <w:color w:val="000000"/>
          <w:sz w:val="28"/>
        </w:rPr>
        <w:t>
      3) предметная аппликация: обучение умениям располагать и наклеивать на листе бумаги заготовки простых предметов (огурец, большое и маленькое яблоко); располагать и наклеивать на листе бумаги заготовки знакомых предметов, состоящих из 2-3х частей (дом из 3 этажей, пирамида); составление узоров по образцу, чередуя предметы по цвету, форме, величине; наклеивать аппликацию на контурный силуэт изображенного предмета;</w:t>
      </w:r>
    </w:p>
    <w:bookmarkEnd w:id="4709"/>
    <w:bookmarkStart w:name="z4725" w:id="4710"/>
    <w:p>
      <w:pPr>
        <w:spacing w:after="0"/>
        <w:ind w:left="0"/>
        <w:jc w:val="both"/>
      </w:pPr>
      <w:r>
        <w:rPr>
          <w:rFonts w:ascii="Times New Roman"/>
          <w:b w:val="false"/>
          <w:i w:val="false"/>
          <w:color w:val="000000"/>
          <w:sz w:val="28"/>
        </w:rPr>
        <w:t>
      4) сюжетная аппликация: наклеивание предметов на заранее подготовленный сюжет по показу; выполнение коллективной аппликации;</w:t>
      </w:r>
    </w:p>
    <w:bookmarkEnd w:id="4710"/>
    <w:bookmarkStart w:name="z4726" w:id="4711"/>
    <w:p>
      <w:pPr>
        <w:spacing w:after="0"/>
        <w:ind w:left="0"/>
        <w:jc w:val="both"/>
      </w:pPr>
      <w:r>
        <w:rPr>
          <w:rFonts w:ascii="Times New Roman"/>
          <w:b w:val="false"/>
          <w:i w:val="false"/>
          <w:color w:val="000000"/>
          <w:sz w:val="28"/>
        </w:rPr>
        <w:t>
      5) формирование навыков правильно сидеть за столом во время занятия;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наклеивать на листе бумаги заготовки.</w:t>
      </w:r>
    </w:p>
    <w:bookmarkEnd w:id="4711"/>
    <w:bookmarkStart w:name="z4727" w:id="4712"/>
    <w:p>
      <w:pPr>
        <w:spacing w:after="0"/>
        <w:ind w:left="0"/>
        <w:jc w:val="both"/>
      </w:pPr>
      <w:r>
        <w:rPr>
          <w:rFonts w:ascii="Times New Roman"/>
          <w:b w:val="false"/>
          <w:i w:val="false"/>
          <w:color w:val="000000"/>
          <w:sz w:val="28"/>
        </w:rPr>
        <w:t xml:space="preserve">
      177. Ожидаемые результаты: </w:t>
      </w:r>
    </w:p>
    <w:bookmarkEnd w:id="4712"/>
    <w:bookmarkStart w:name="z4728" w:id="4713"/>
    <w:p>
      <w:pPr>
        <w:spacing w:after="0"/>
        <w:ind w:left="0"/>
        <w:jc w:val="both"/>
      </w:pPr>
      <w:r>
        <w:rPr>
          <w:rFonts w:ascii="Times New Roman"/>
          <w:b w:val="false"/>
          <w:i w:val="false"/>
          <w:color w:val="000000"/>
          <w:sz w:val="28"/>
        </w:rPr>
        <w:t>
      1) положительно реагирует на предложение выполнить аппликацию;</w:t>
      </w:r>
    </w:p>
    <w:bookmarkEnd w:id="4713"/>
    <w:bookmarkStart w:name="z4729" w:id="4714"/>
    <w:p>
      <w:pPr>
        <w:spacing w:after="0"/>
        <w:ind w:left="0"/>
        <w:jc w:val="both"/>
      </w:pPr>
      <w:r>
        <w:rPr>
          <w:rFonts w:ascii="Times New Roman"/>
          <w:b w:val="false"/>
          <w:i w:val="false"/>
          <w:color w:val="000000"/>
          <w:sz w:val="28"/>
        </w:rPr>
        <w:t>
      2) по подражанию наклеивает готовые формы из 2-3-х частей на лист бумаги;</w:t>
      </w:r>
    </w:p>
    <w:bookmarkEnd w:id="4714"/>
    <w:bookmarkStart w:name="z4730" w:id="4715"/>
    <w:p>
      <w:pPr>
        <w:spacing w:after="0"/>
        <w:ind w:left="0"/>
        <w:jc w:val="both"/>
      </w:pPr>
      <w:r>
        <w:rPr>
          <w:rFonts w:ascii="Times New Roman"/>
          <w:b w:val="false"/>
          <w:i w:val="false"/>
          <w:color w:val="000000"/>
          <w:sz w:val="28"/>
        </w:rPr>
        <w:t xml:space="preserve">
      3) по показу наклеивает простые предметы на всем пространстве листа; </w:t>
      </w:r>
    </w:p>
    <w:bookmarkEnd w:id="4715"/>
    <w:bookmarkStart w:name="z4731" w:id="4716"/>
    <w:p>
      <w:pPr>
        <w:spacing w:after="0"/>
        <w:ind w:left="0"/>
        <w:jc w:val="both"/>
      </w:pPr>
      <w:r>
        <w:rPr>
          <w:rFonts w:ascii="Times New Roman"/>
          <w:b w:val="false"/>
          <w:i w:val="false"/>
          <w:color w:val="000000"/>
          <w:sz w:val="28"/>
        </w:rPr>
        <w:t>
      4) наклеивает аппликацию на контурный силуэт изображенного предмета;</w:t>
      </w:r>
    </w:p>
    <w:bookmarkEnd w:id="4716"/>
    <w:bookmarkStart w:name="z4732" w:id="4717"/>
    <w:p>
      <w:pPr>
        <w:spacing w:after="0"/>
        <w:ind w:left="0"/>
        <w:jc w:val="both"/>
      </w:pPr>
      <w:r>
        <w:rPr>
          <w:rFonts w:ascii="Times New Roman"/>
          <w:b w:val="false"/>
          <w:i w:val="false"/>
          <w:color w:val="000000"/>
          <w:sz w:val="28"/>
        </w:rPr>
        <w:t>
      5) наклеивает предметы на заранее подготовленный сюжет по показу;</w:t>
      </w:r>
    </w:p>
    <w:bookmarkEnd w:id="4717"/>
    <w:bookmarkStart w:name="z4733" w:id="4718"/>
    <w:p>
      <w:pPr>
        <w:spacing w:after="0"/>
        <w:ind w:left="0"/>
        <w:jc w:val="both"/>
      </w:pPr>
      <w:r>
        <w:rPr>
          <w:rFonts w:ascii="Times New Roman"/>
          <w:b w:val="false"/>
          <w:i w:val="false"/>
          <w:color w:val="000000"/>
          <w:sz w:val="28"/>
        </w:rPr>
        <w:t>
      6) принимает участие в коллективной аппликации;</w:t>
      </w:r>
    </w:p>
    <w:bookmarkEnd w:id="4718"/>
    <w:bookmarkStart w:name="z4734" w:id="4719"/>
    <w:p>
      <w:pPr>
        <w:spacing w:after="0"/>
        <w:ind w:left="0"/>
        <w:jc w:val="both"/>
      </w:pPr>
      <w:r>
        <w:rPr>
          <w:rFonts w:ascii="Times New Roman"/>
          <w:b w:val="false"/>
          <w:i w:val="false"/>
          <w:color w:val="000000"/>
          <w:sz w:val="28"/>
        </w:rPr>
        <w:t>
      7) имеет представление о величине предметов (большой-маленький, средний);</w:t>
      </w:r>
    </w:p>
    <w:bookmarkEnd w:id="4719"/>
    <w:bookmarkStart w:name="z4735" w:id="4720"/>
    <w:p>
      <w:pPr>
        <w:spacing w:after="0"/>
        <w:ind w:left="0"/>
        <w:jc w:val="both"/>
      </w:pPr>
      <w:r>
        <w:rPr>
          <w:rFonts w:ascii="Times New Roman"/>
          <w:b w:val="false"/>
          <w:i w:val="false"/>
          <w:color w:val="000000"/>
          <w:sz w:val="28"/>
        </w:rPr>
        <w:t>
      8) имеет представление об основных цветах: красный, желтый, синий, зеленый;</w:t>
      </w:r>
    </w:p>
    <w:bookmarkEnd w:id="4720"/>
    <w:bookmarkStart w:name="z4736" w:id="4721"/>
    <w:p>
      <w:pPr>
        <w:spacing w:after="0"/>
        <w:ind w:left="0"/>
        <w:jc w:val="both"/>
      </w:pPr>
      <w:r>
        <w:rPr>
          <w:rFonts w:ascii="Times New Roman"/>
          <w:b w:val="false"/>
          <w:i w:val="false"/>
          <w:color w:val="000000"/>
          <w:sz w:val="28"/>
        </w:rPr>
        <w:t>
      9) имеет представление о форме предметов (круг, квадрат, прямоугольник, овал);</w:t>
      </w:r>
    </w:p>
    <w:bookmarkEnd w:id="4721"/>
    <w:bookmarkStart w:name="z4737" w:id="4722"/>
    <w:p>
      <w:pPr>
        <w:spacing w:after="0"/>
        <w:ind w:left="0"/>
        <w:jc w:val="both"/>
      </w:pPr>
      <w:r>
        <w:rPr>
          <w:rFonts w:ascii="Times New Roman"/>
          <w:b w:val="false"/>
          <w:i w:val="false"/>
          <w:color w:val="000000"/>
          <w:sz w:val="28"/>
        </w:rPr>
        <w:t xml:space="preserve">
      10) использует кисточку, пользуется салфеткой для удаления остатков клейстера; </w:t>
      </w:r>
    </w:p>
    <w:bookmarkEnd w:id="4722"/>
    <w:bookmarkStart w:name="z4738" w:id="4723"/>
    <w:p>
      <w:pPr>
        <w:spacing w:after="0"/>
        <w:ind w:left="0"/>
        <w:jc w:val="both"/>
      </w:pPr>
      <w:r>
        <w:rPr>
          <w:rFonts w:ascii="Times New Roman"/>
          <w:b w:val="false"/>
          <w:i w:val="false"/>
          <w:color w:val="000000"/>
          <w:sz w:val="28"/>
        </w:rPr>
        <w:t>
      11) правильно сидит за столом во время аппликации.</w:t>
      </w:r>
    </w:p>
    <w:bookmarkEnd w:id="4723"/>
    <w:bookmarkStart w:name="z4739" w:id="4724"/>
    <w:p>
      <w:pPr>
        <w:spacing w:after="0"/>
        <w:ind w:left="0"/>
        <w:jc w:val="both"/>
      </w:pPr>
      <w:r>
        <w:rPr>
          <w:rFonts w:ascii="Times New Roman"/>
          <w:b w:val="false"/>
          <w:i w:val="false"/>
          <w:color w:val="000000"/>
          <w:sz w:val="28"/>
        </w:rPr>
        <w:t xml:space="preserve">
      178. Музыка: </w:t>
      </w:r>
    </w:p>
    <w:bookmarkEnd w:id="4724"/>
    <w:bookmarkStart w:name="z4740" w:id="4725"/>
    <w:p>
      <w:pPr>
        <w:spacing w:after="0"/>
        <w:ind w:left="0"/>
        <w:jc w:val="both"/>
      </w:pPr>
      <w:r>
        <w:rPr>
          <w:rFonts w:ascii="Times New Roman"/>
          <w:b w:val="false"/>
          <w:i w:val="false"/>
          <w:color w:val="000000"/>
          <w:sz w:val="28"/>
        </w:rPr>
        <w:t>
      1) слушание музыки: формирование умения слушать музыкальные произведения до конца; связывать знакомые мелодии с образами животных (заяц, медведь, лошадка); различать высокие и низкие звуки;</w:t>
      </w:r>
    </w:p>
    <w:bookmarkEnd w:id="4725"/>
    <w:bookmarkStart w:name="z4741" w:id="4726"/>
    <w:p>
      <w:pPr>
        <w:spacing w:after="0"/>
        <w:ind w:left="0"/>
        <w:jc w:val="both"/>
      </w:pPr>
      <w:r>
        <w:rPr>
          <w:rFonts w:ascii="Times New Roman"/>
          <w:b w:val="false"/>
          <w:i w:val="false"/>
          <w:color w:val="000000"/>
          <w:sz w:val="28"/>
        </w:rPr>
        <w:t>
      2) пение: формирование умения подпевать взрослому, используя знакомые звукоподражания; петь с сопровождением фортепиано весело, подвижно, ласково подражая интонациям взрослого; петь простые песни, подпевать небольшими фразами с помощью педагога.</w:t>
      </w:r>
    </w:p>
    <w:bookmarkEnd w:id="4726"/>
    <w:bookmarkStart w:name="z4742" w:id="4727"/>
    <w:p>
      <w:pPr>
        <w:spacing w:after="0"/>
        <w:ind w:left="0"/>
        <w:jc w:val="both"/>
      </w:pPr>
      <w:r>
        <w:rPr>
          <w:rFonts w:ascii="Times New Roman"/>
          <w:b w:val="false"/>
          <w:i w:val="false"/>
          <w:color w:val="000000"/>
          <w:sz w:val="28"/>
        </w:rPr>
        <w:t>
      3) музыкально-ритмические движения: формирование навыков исполнения элементарных танцевальных движений: легкий бег, притопы, хлопки, кружение, хоровод по подражанию или совместными действиями; выполнения движений парных танцев с помощью педагога; выполнения движения по тексту песен и хороводов по подражанию или совместно с педагогом; формирование умения ориентироваться по залу;</w:t>
      </w:r>
    </w:p>
    <w:bookmarkEnd w:id="4727"/>
    <w:bookmarkStart w:name="z4743" w:id="4728"/>
    <w:p>
      <w:pPr>
        <w:spacing w:after="0"/>
        <w:ind w:left="0"/>
        <w:jc w:val="both"/>
      </w:pPr>
      <w:r>
        <w:rPr>
          <w:rFonts w:ascii="Times New Roman"/>
          <w:b w:val="false"/>
          <w:i w:val="false"/>
          <w:color w:val="000000"/>
          <w:sz w:val="28"/>
        </w:rPr>
        <w:t>
      4) музыкально-дидактические игры: формирование умения узнавать детские музыкальные инструменты (бубен, колокольчик, погремушка, барабан); развитие слухового внимания через игры на музыкальных инструментах.</w:t>
      </w:r>
    </w:p>
    <w:bookmarkEnd w:id="4728"/>
    <w:bookmarkStart w:name="z4744" w:id="4729"/>
    <w:p>
      <w:pPr>
        <w:spacing w:after="0"/>
        <w:ind w:left="0"/>
        <w:jc w:val="both"/>
      </w:pPr>
      <w:r>
        <w:rPr>
          <w:rFonts w:ascii="Times New Roman"/>
          <w:b w:val="false"/>
          <w:i w:val="false"/>
          <w:color w:val="000000"/>
          <w:sz w:val="28"/>
        </w:rPr>
        <w:t xml:space="preserve">
      179. Ожидаемые результаты: </w:t>
      </w:r>
    </w:p>
    <w:bookmarkEnd w:id="4729"/>
    <w:bookmarkStart w:name="z4745" w:id="4730"/>
    <w:p>
      <w:pPr>
        <w:spacing w:after="0"/>
        <w:ind w:left="0"/>
        <w:jc w:val="both"/>
      </w:pPr>
      <w:r>
        <w:rPr>
          <w:rFonts w:ascii="Times New Roman"/>
          <w:b w:val="false"/>
          <w:i w:val="false"/>
          <w:color w:val="000000"/>
          <w:sz w:val="28"/>
        </w:rPr>
        <w:t xml:space="preserve">
      1) различает динамику звуков (тихо - громко); </w:t>
      </w:r>
    </w:p>
    <w:bookmarkEnd w:id="4730"/>
    <w:bookmarkStart w:name="z4746" w:id="4731"/>
    <w:p>
      <w:pPr>
        <w:spacing w:after="0"/>
        <w:ind w:left="0"/>
        <w:jc w:val="both"/>
      </w:pPr>
      <w:r>
        <w:rPr>
          <w:rFonts w:ascii="Times New Roman"/>
          <w:b w:val="false"/>
          <w:i w:val="false"/>
          <w:color w:val="000000"/>
          <w:sz w:val="28"/>
        </w:rPr>
        <w:t>
      2) связывает знакомые мелодии с образами животных (заяц, медведь, лошадка);</w:t>
      </w:r>
    </w:p>
    <w:bookmarkEnd w:id="4731"/>
    <w:bookmarkStart w:name="z4747" w:id="4732"/>
    <w:p>
      <w:pPr>
        <w:spacing w:after="0"/>
        <w:ind w:left="0"/>
        <w:jc w:val="both"/>
      </w:pPr>
      <w:r>
        <w:rPr>
          <w:rFonts w:ascii="Times New Roman"/>
          <w:b w:val="false"/>
          <w:i w:val="false"/>
          <w:color w:val="000000"/>
          <w:sz w:val="28"/>
        </w:rPr>
        <w:t xml:space="preserve">
      3) поет простые песни с помощью педагога; </w:t>
      </w:r>
    </w:p>
    <w:bookmarkEnd w:id="4732"/>
    <w:bookmarkStart w:name="z4748" w:id="4733"/>
    <w:p>
      <w:pPr>
        <w:spacing w:after="0"/>
        <w:ind w:left="0"/>
        <w:jc w:val="both"/>
      </w:pPr>
      <w:r>
        <w:rPr>
          <w:rFonts w:ascii="Times New Roman"/>
          <w:b w:val="false"/>
          <w:i w:val="false"/>
          <w:color w:val="000000"/>
          <w:sz w:val="28"/>
        </w:rPr>
        <w:t xml:space="preserve">
      4) выполняет элементарные танцевальные движения с помощью педагога; </w:t>
      </w:r>
    </w:p>
    <w:bookmarkEnd w:id="4733"/>
    <w:bookmarkStart w:name="z4749" w:id="4734"/>
    <w:p>
      <w:pPr>
        <w:spacing w:after="0"/>
        <w:ind w:left="0"/>
        <w:jc w:val="both"/>
      </w:pPr>
      <w:r>
        <w:rPr>
          <w:rFonts w:ascii="Times New Roman"/>
          <w:b w:val="false"/>
          <w:i w:val="false"/>
          <w:color w:val="000000"/>
          <w:sz w:val="28"/>
        </w:rPr>
        <w:t xml:space="preserve">
      5) ориентируется по музыкальному залу; </w:t>
      </w:r>
    </w:p>
    <w:bookmarkEnd w:id="4734"/>
    <w:bookmarkStart w:name="z4750" w:id="4735"/>
    <w:p>
      <w:pPr>
        <w:spacing w:after="0"/>
        <w:ind w:left="0"/>
        <w:jc w:val="both"/>
      </w:pPr>
      <w:r>
        <w:rPr>
          <w:rFonts w:ascii="Times New Roman"/>
          <w:b w:val="false"/>
          <w:i w:val="false"/>
          <w:color w:val="000000"/>
          <w:sz w:val="28"/>
        </w:rPr>
        <w:t xml:space="preserve">
      6) выполняет движения по тексту песен и хороводов по подражанию или совместно с педагогом; </w:t>
      </w:r>
    </w:p>
    <w:bookmarkEnd w:id="4735"/>
    <w:bookmarkStart w:name="z4751" w:id="4736"/>
    <w:p>
      <w:pPr>
        <w:spacing w:after="0"/>
        <w:ind w:left="0"/>
        <w:jc w:val="both"/>
      </w:pPr>
      <w:r>
        <w:rPr>
          <w:rFonts w:ascii="Times New Roman"/>
          <w:b w:val="false"/>
          <w:i w:val="false"/>
          <w:color w:val="000000"/>
          <w:sz w:val="28"/>
        </w:rPr>
        <w:t>
      7) узнает музыкальный инструмент по тембру звучания.</w:t>
      </w:r>
    </w:p>
    <w:bookmarkEnd w:id="4736"/>
    <w:bookmarkStart w:name="z4752" w:id="4737"/>
    <w:p>
      <w:pPr>
        <w:spacing w:after="0"/>
        <w:ind w:left="0"/>
        <w:jc w:val="left"/>
      </w:pPr>
      <w:r>
        <w:rPr>
          <w:rFonts w:ascii="Times New Roman"/>
          <w:b/>
          <w:i w:val="false"/>
          <w:color w:val="000000"/>
        </w:rPr>
        <w:t xml:space="preserve"> Параграф 13. Образовательная область "Социум"</w:t>
      </w:r>
    </w:p>
    <w:bookmarkEnd w:id="4737"/>
    <w:bookmarkStart w:name="z4753" w:id="4738"/>
    <w:p>
      <w:pPr>
        <w:spacing w:after="0"/>
        <w:ind w:left="0"/>
        <w:jc w:val="both"/>
      </w:pPr>
      <w:r>
        <w:rPr>
          <w:rFonts w:ascii="Times New Roman"/>
          <w:b w:val="false"/>
          <w:i w:val="false"/>
          <w:color w:val="000000"/>
          <w:sz w:val="28"/>
        </w:rPr>
        <w:t>
      180. Базовое содержание образовательной области "Социум" реализуется в организованной учебной деятельности - социальное развитие и трудовое воспитание (хозяйственно-бытовой труд, ручной труд).</w:t>
      </w:r>
    </w:p>
    <w:bookmarkEnd w:id="4738"/>
    <w:bookmarkStart w:name="z4754" w:id="4739"/>
    <w:p>
      <w:pPr>
        <w:spacing w:after="0"/>
        <w:ind w:left="0"/>
        <w:jc w:val="both"/>
      </w:pPr>
      <w:r>
        <w:rPr>
          <w:rFonts w:ascii="Times New Roman"/>
          <w:b w:val="false"/>
          <w:i w:val="false"/>
          <w:color w:val="000000"/>
          <w:sz w:val="28"/>
        </w:rPr>
        <w:t xml:space="preserve">
      181. Целью является формирование социальных навыков личности, на основе общечеловеческих норм и правил. </w:t>
      </w:r>
    </w:p>
    <w:bookmarkEnd w:id="4739"/>
    <w:bookmarkStart w:name="z4755" w:id="4740"/>
    <w:p>
      <w:pPr>
        <w:spacing w:after="0"/>
        <w:ind w:left="0"/>
        <w:jc w:val="both"/>
      </w:pPr>
      <w:r>
        <w:rPr>
          <w:rFonts w:ascii="Times New Roman"/>
          <w:b w:val="false"/>
          <w:i w:val="false"/>
          <w:color w:val="000000"/>
          <w:sz w:val="28"/>
        </w:rPr>
        <w:t>
      182. Задачи:</w:t>
      </w:r>
    </w:p>
    <w:bookmarkEnd w:id="4740"/>
    <w:bookmarkStart w:name="z4756" w:id="4741"/>
    <w:p>
      <w:pPr>
        <w:spacing w:after="0"/>
        <w:ind w:left="0"/>
        <w:jc w:val="both"/>
      </w:pPr>
      <w:r>
        <w:rPr>
          <w:rFonts w:ascii="Times New Roman"/>
          <w:b w:val="false"/>
          <w:i w:val="false"/>
          <w:color w:val="000000"/>
          <w:sz w:val="28"/>
        </w:rPr>
        <w:t>
      1) обогащать знания о труде взрослых, о правилах взаимоотношения со сверстниками и взрослыми;</w:t>
      </w:r>
    </w:p>
    <w:bookmarkEnd w:id="4741"/>
    <w:bookmarkStart w:name="z4757" w:id="4742"/>
    <w:p>
      <w:pPr>
        <w:spacing w:after="0"/>
        <w:ind w:left="0"/>
        <w:jc w:val="both"/>
      </w:pPr>
      <w:r>
        <w:rPr>
          <w:rFonts w:ascii="Times New Roman"/>
          <w:b w:val="false"/>
          <w:i w:val="false"/>
          <w:color w:val="000000"/>
          <w:sz w:val="28"/>
        </w:rPr>
        <w:t>
      2) формировать дружеские взаимоотношения со сверстниками;</w:t>
      </w:r>
    </w:p>
    <w:bookmarkEnd w:id="4742"/>
    <w:bookmarkStart w:name="z4758" w:id="4743"/>
    <w:p>
      <w:pPr>
        <w:spacing w:after="0"/>
        <w:ind w:left="0"/>
        <w:jc w:val="both"/>
      </w:pPr>
      <w:r>
        <w:rPr>
          <w:rFonts w:ascii="Times New Roman"/>
          <w:b w:val="false"/>
          <w:i w:val="false"/>
          <w:color w:val="000000"/>
          <w:sz w:val="28"/>
        </w:rPr>
        <w:t>
      3) формировать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bookmarkEnd w:id="4743"/>
    <w:bookmarkStart w:name="z4759" w:id="4744"/>
    <w:p>
      <w:pPr>
        <w:spacing w:after="0"/>
        <w:ind w:left="0"/>
        <w:jc w:val="both"/>
      </w:pPr>
      <w:r>
        <w:rPr>
          <w:rFonts w:ascii="Times New Roman"/>
          <w:b w:val="false"/>
          <w:i w:val="false"/>
          <w:color w:val="000000"/>
          <w:sz w:val="28"/>
        </w:rPr>
        <w:t>
      4) обучать наблюдать за действиями другого ребенка и игрой нескольких сверстников;</w:t>
      </w:r>
    </w:p>
    <w:bookmarkEnd w:id="4744"/>
    <w:bookmarkStart w:name="z4760" w:id="4745"/>
    <w:p>
      <w:pPr>
        <w:spacing w:after="0"/>
        <w:ind w:left="0"/>
        <w:jc w:val="both"/>
      </w:pPr>
      <w:r>
        <w:rPr>
          <w:rFonts w:ascii="Times New Roman"/>
          <w:b w:val="false"/>
          <w:i w:val="false"/>
          <w:color w:val="000000"/>
          <w:sz w:val="28"/>
        </w:rPr>
        <w:t>
      5) обучать эмоционально положительно реагировать на сверстника и включаться в совместные действия с ним;</w:t>
      </w:r>
    </w:p>
    <w:bookmarkEnd w:id="4745"/>
    <w:bookmarkStart w:name="z4761" w:id="4746"/>
    <w:p>
      <w:pPr>
        <w:spacing w:after="0"/>
        <w:ind w:left="0"/>
        <w:jc w:val="both"/>
      </w:pPr>
      <w:r>
        <w:rPr>
          <w:rFonts w:ascii="Times New Roman"/>
          <w:b w:val="false"/>
          <w:i w:val="false"/>
          <w:color w:val="000000"/>
          <w:sz w:val="28"/>
        </w:rPr>
        <w:t>
      6) формировать представления о труде взрослых;</w:t>
      </w:r>
    </w:p>
    <w:bookmarkEnd w:id="4746"/>
    <w:bookmarkStart w:name="z4762" w:id="4747"/>
    <w:p>
      <w:pPr>
        <w:spacing w:after="0"/>
        <w:ind w:left="0"/>
        <w:jc w:val="both"/>
      </w:pPr>
      <w:r>
        <w:rPr>
          <w:rFonts w:ascii="Times New Roman"/>
          <w:b w:val="false"/>
          <w:i w:val="false"/>
          <w:color w:val="000000"/>
          <w:sz w:val="28"/>
        </w:rPr>
        <w:t>
      7) обучать выполнять поручения взрослого;</w:t>
      </w:r>
    </w:p>
    <w:bookmarkEnd w:id="4747"/>
    <w:bookmarkStart w:name="z4763" w:id="4748"/>
    <w:p>
      <w:pPr>
        <w:spacing w:after="0"/>
        <w:ind w:left="0"/>
        <w:jc w:val="both"/>
      </w:pPr>
      <w:r>
        <w:rPr>
          <w:rFonts w:ascii="Times New Roman"/>
          <w:b w:val="false"/>
          <w:i w:val="false"/>
          <w:color w:val="000000"/>
          <w:sz w:val="28"/>
        </w:rPr>
        <w:t xml:space="preserve">
      8) развивать в трудовой деятельности активность; </w:t>
      </w:r>
    </w:p>
    <w:bookmarkEnd w:id="4748"/>
    <w:bookmarkStart w:name="z4764" w:id="4749"/>
    <w:p>
      <w:pPr>
        <w:spacing w:after="0"/>
        <w:ind w:left="0"/>
        <w:jc w:val="both"/>
      </w:pPr>
      <w:r>
        <w:rPr>
          <w:rFonts w:ascii="Times New Roman"/>
          <w:b w:val="false"/>
          <w:i w:val="false"/>
          <w:color w:val="000000"/>
          <w:sz w:val="28"/>
        </w:rPr>
        <w:t xml:space="preserve">
      9) воспитывать уважение к труду взрослых; </w:t>
      </w:r>
    </w:p>
    <w:bookmarkEnd w:id="4749"/>
    <w:bookmarkStart w:name="z4765" w:id="4750"/>
    <w:p>
      <w:pPr>
        <w:spacing w:after="0"/>
        <w:ind w:left="0"/>
        <w:jc w:val="both"/>
      </w:pPr>
      <w:r>
        <w:rPr>
          <w:rFonts w:ascii="Times New Roman"/>
          <w:b w:val="false"/>
          <w:i w:val="false"/>
          <w:color w:val="000000"/>
          <w:sz w:val="28"/>
        </w:rPr>
        <w:t>
      10) развивать интерес, желание изготавливать своими руками поделки;</w:t>
      </w:r>
    </w:p>
    <w:bookmarkEnd w:id="4750"/>
    <w:bookmarkStart w:name="z4766" w:id="4751"/>
    <w:p>
      <w:pPr>
        <w:spacing w:after="0"/>
        <w:ind w:left="0"/>
        <w:jc w:val="both"/>
      </w:pPr>
      <w:r>
        <w:rPr>
          <w:rFonts w:ascii="Times New Roman"/>
          <w:b w:val="false"/>
          <w:i w:val="false"/>
          <w:color w:val="000000"/>
          <w:sz w:val="28"/>
        </w:rPr>
        <w:t>
      11) развивать общую и мелкую моторику, речь детей.</w:t>
      </w:r>
    </w:p>
    <w:bookmarkEnd w:id="4751"/>
    <w:bookmarkStart w:name="z4767" w:id="4752"/>
    <w:p>
      <w:pPr>
        <w:spacing w:after="0"/>
        <w:ind w:left="0"/>
        <w:jc w:val="left"/>
      </w:pPr>
      <w:r>
        <w:rPr>
          <w:rFonts w:ascii="Times New Roman"/>
          <w:b/>
          <w:i w:val="false"/>
          <w:color w:val="000000"/>
        </w:rPr>
        <w:t xml:space="preserve"> Параграф 14. 1 полугодие</w:t>
      </w:r>
    </w:p>
    <w:bookmarkEnd w:id="4752"/>
    <w:bookmarkStart w:name="z4768" w:id="4753"/>
    <w:p>
      <w:pPr>
        <w:spacing w:after="0"/>
        <w:ind w:left="0"/>
        <w:jc w:val="both"/>
      </w:pPr>
      <w:r>
        <w:rPr>
          <w:rFonts w:ascii="Times New Roman"/>
          <w:b w:val="false"/>
          <w:i w:val="false"/>
          <w:color w:val="000000"/>
          <w:sz w:val="28"/>
        </w:rPr>
        <w:t>
      183. Хозяйственно-бытовой труд:</w:t>
      </w:r>
    </w:p>
    <w:bookmarkEnd w:id="4753"/>
    <w:bookmarkStart w:name="z4769" w:id="4754"/>
    <w:p>
      <w:pPr>
        <w:spacing w:after="0"/>
        <w:ind w:left="0"/>
        <w:jc w:val="both"/>
      </w:pPr>
      <w:r>
        <w:rPr>
          <w:rFonts w:ascii="Times New Roman"/>
          <w:b w:val="false"/>
          <w:i w:val="false"/>
          <w:color w:val="000000"/>
          <w:sz w:val="28"/>
        </w:rPr>
        <w:t xml:space="preserve">
      1) формирование навыков выполнения посильных трудовых действий; выполнения индивидуальных поручений; </w:t>
      </w:r>
    </w:p>
    <w:bookmarkEnd w:id="4754"/>
    <w:bookmarkStart w:name="z4770" w:id="4755"/>
    <w:p>
      <w:pPr>
        <w:spacing w:after="0"/>
        <w:ind w:left="0"/>
        <w:jc w:val="both"/>
      </w:pPr>
      <w:r>
        <w:rPr>
          <w:rFonts w:ascii="Times New Roman"/>
          <w:b w:val="false"/>
          <w:i w:val="false"/>
          <w:color w:val="000000"/>
          <w:sz w:val="28"/>
        </w:rPr>
        <w:t>
      2) формирование навыков самообслуживания (расстегивать и застегивать застежки на "липучках" и молниях), выполнять все действия по подражанию или с частичной помощью взрослого; формирование представления о дежурстве по столовой;</w:t>
      </w:r>
    </w:p>
    <w:bookmarkEnd w:id="4755"/>
    <w:bookmarkStart w:name="z4771" w:id="4756"/>
    <w:p>
      <w:pPr>
        <w:spacing w:after="0"/>
        <w:ind w:left="0"/>
        <w:jc w:val="both"/>
      </w:pPr>
      <w:r>
        <w:rPr>
          <w:rFonts w:ascii="Times New Roman"/>
          <w:b w:val="false"/>
          <w:i w:val="false"/>
          <w:color w:val="000000"/>
          <w:sz w:val="28"/>
        </w:rPr>
        <w:t>
      3) наблюдение за трудом взрослых (помощника воспитателя, дворника); воспитание уважения к труду взрослых;</w:t>
      </w:r>
    </w:p>
    <w:bookmarkEnd w:id="4756"/>
    <w:bookmarkStart w:name="z4772" w:id="4757"/>
    <w:p>
      <w:pPr>
        <w:spacing w:after="0"/>
        <w:ind w:left="0"/>
        <w:jc w:val="both"/>
      </w:pPr>
      <w:r>
        <w:rPr>
          <w:rFonts w:ascii="Times New Roman"/>
          <w:b w:val="false"/>
          <w:i w:val="false"/>
          <w:color w:val="000000"/>
          <w:sz w:val="28"/>
        </w:rPr>
        <w:t>
      4) формирование представления о себе как о субъекте деятельности, о собственных эмоциональных состояниях, о своих потребностях, желаниях;</w:t>
      </w:r>
    </w:p>
    <w:bookmarkEnd w:id="4757"/>
    <w:bookmarkStart w:name="z4773" w:id="4758"/>
    <w:p>
      <w:pPr>
        <w:spacing w:after="0"/>
        <w:ind w:left="0"/>
        <w:jc w:val="both"/>
      </w:pPr>
      <w:r>
        <w:rPr>
          <w:rFonts w:ascii="Times New Roman"/>
          <w:b w:val="false"/>
          <w:i w:val="false"/>
          <w:color w:val="000000"/>
          <w:sz w:val="28"/>
        </w:rPr>
        <w:t>
      5) формирование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bookmarkEnd w:id="4758"/>
    <w:bookmarkStart w:name="z4774" w:id="4759"/>
    <w:p>
      <w:pPr>
        <w:spacing w:after="0"/>
        <w:ind w:left="0"/>
        <w:jc w:val="both"/>
      </w:pPr>
      <w:r>
        <w:rPr>
          <w:rFonts w:ascii="Times New Roman"/>
          <w:b w:val="false"/>
          <w:i w:val="false"/>
          <w:color w:val="000000"/>
          <w:sz w:val="28"/>
        </w:rPr>
        <w:t>
      6) формирование навыка выполнения последовательной цепочки игровых действий, связанных с мытьем кукол, раздеванием и одеванием, сервировкой стола кукольной посуды, застилкой кукольной постели.</w:t>
      </w:r>
    </w:p>
    <w:bookmarkEnd w:id="4759"/>
    <w:bookmarkStart w:name="z4775" w:id="4760"/>
    <w:p>
      <w:pPr>
        <w:spacing w:after="0"/>
        <w:ind w:left="0"/>
        <w:jc w:val="both"/>
      </w:pPr>
      <w:r>
        <w:rPr>
          <w:rFonts w:ascii="Times New Roman"/>
          <w:b w:val="false"/>
          <w:i w:val="false"/>
          <w:color w:val="000000"/>
          <w:sz w:val="28"/>
        </w:rPr>
        <w:t>
      184. Ожидаемые результаты:</w:t>
      </w:r>
    </w:p>
    <w:bookmarkEnd w:id="4760"/>
    <w:bookmarkStart w:name="z4776" w:id="4761"/>
    <w:p>
      <w:pPr>
        <w:spacing w:after="0"/>
        <w:ind w:left="0"/>
        <w:jc w:val="both"/>
      </w:pPr>
      <w:r>
        <w:rPr>
          <w:rFonts w:ascii="Times New Roman"/>
          <w:b w:val="false"/>
          <w:i w:val="false"/>
          <w:color w:val="000000"/>
          <w:sz w:val="28"/>
        </w:rPr>
        <w:t xml:space="preserve">
      1) выполняет элементарные трудовые поручения по показу и личному примеру взрослого (принеси, убери, поставь на место); </w:t>
      </w:r>
    </w:p>
    <w:bookmarkEnd w:id="4761"/>
    <w:bookmarkStart w:name="z4777" w:id="4762"/>
    <w:p>
      <w:pPr>
        <w:spacing w:after="0"/>
        <w:ind w:left="0"/>
        <w:jc w:val="both"/>
      </w:pPr>
      <w:r>
        <w:rPr>
          <w:rFonts w:ascii="Times New Roman"/>
          <w:b w:val="false"/>
          <w:i w:val="false"/>
          <w:color w:val="000000"/>
          <w:sz w:val="28"/>
        </w:rPr>
        <w:t>
      2) показывает предметы, необходимые для уборки помещения и территории (помощника воспитателя, дворника);</w:t>
      </w:r>
    </w:p>
    <w:bookmarkEnd w:id="4762"/>
    <w:bookmarkStart w:name="z4778" w:id="4763"/>
    <w:p>
      <w:pPr>
        <w:spacing w:after="0"/>
        <w:ind w:left="0"/>
        <w:jc w:val="both"/>
      </w:pPr>
      <w:r>
        <w:rPr>
          <w:rFonts w:ascii="Times New Roman"/>
          <w:b w:val="false"/>
          <w:i w:val="false"/>
          <w:color w:val="000000"/>
          <w:sz w:val="28"/>
        </w:rPr>
        <w:t xml:space="preserve">
      3) умеет поддерживать порядок в групповой комнате: убирает и моет игрушки, расставляет их на свое место; </w:t>
      </w:r>
    </w:p>
    <w:bookmarkEnd w:id="4763"/>
    <w:bookmarkStart w:name="z4779" w:id="4764"/>
    <w:p>
      <w:pPr>
        <w:spacing w:after="0"/>
        <w:ind w:left="0"/>
        <w:jc w:val="both"/>
      </w:pPr>
      <w:r>
        <w:rPr>
          <w:rFonts w:ascii="Times New Roman"/>
          <w:b w:val="false"/>
          <w:i w:val="false"/>
          <w:color w:val="000000"/>
          <w:sz w:val="28"/>
        </w:rPr>
        <w:t>
      4) имеет представления о дежурстве по столовой;</w:t>
      </w:r>
    </w:p>
    <w:bookmarkEnd w:id="4764"/>
    <w:bookmarkStart w:name="z4780" w:id="4765"/>
    <w:p>
      <w:pPr>
        <w:spacing w:after="0"/>
        <w:ind w:left="0"/>
        <w:jc w:val="both"/>
      </w:pPr>
      <w:r>
        <w:rPr>
          <w:rFonts w:ascii="Times New Roman"/>
          <w:b w:val="false"/>
          <w:i w:val="false"/>
          <w:color w:val="000000"/>
          <w:sz w:val="28"/>
        </w:rPr>
        <w:t>
      5) моет куклы, раздевает и одевает куклу, сервирует стол кукольной посуды, застилает кукольную постель под руководством взрослого;</w:t>
      </w:r>
    </w:p>
    <w:bookmarkEnd w:id="4765"/>
    <w:bookmarkStart w:name="z4781" w:id="4766"/>
    <w:p>
      <w:pPr>
        <w:spacing w:after="0"/>
        <w:ind w:left="0"/>
        <w:jc w:val="both"/>
      </w:pPr>
      <w:r>
        <w:rPr>
          <w:rFonts w:ascii="Times New Roman"/>
          <w:b w:val="false"/>
          <w:i w:val="false"/>
          <w:color w:val="000000"/>
          <w:sz w:val="28"/>
        </w:rPr>
        <w:t xml:space="preserve">
      6) умеет расстегивать и застегивать застежки на "липучках" и молниях с частичной помощью взрослого; </w:t>
      </w:r>
    </w:p>
    <w:bookmarkEnd w:id="4766"/>
    <w:bookmarkStart w:name="z4782" w:id="4767"/>
    <w:p>
      <w:pPr>
        <w:spacing w:after="0"/>
        <w:ind w:left="0"/>
        <w:jc w:val="both"/>
      </w:pPr>
      <w:r>
        <w:rPr>
          <w:rFonts w:ascii="Times New Roman"/>
          <w:b w:val="false"/>
          <w:i w:val="false"/>
          <w:color w:val="000000"/>
          <w:sz w:val="28"/>
        </w:rPr>
        <w:t>
      7) выражает эмоциональное состояние, желание, потребности через жесты, мимику;</w:t>
      </w:r>
    </w:p>
    <w:bookmarkEnd w:id="4767"/>
    <w:bookmarkStart w:name="z4783" w:id="4768"/>
    <w:p>
      <w:pPr>
        <w:spacing w:after="0"/>
        <w:ind w:left="0"/>
        <w:jc w:val="both"/>
      </w:pPr>
      <w:r>
        <w:rPr>
          <w:rFonts w:ascii="Times New Roman"/>
          <w:b w:val="false"/>
          <w:i w:val="false"/>
          <w:color w:val="000000"/>
          <w:sz w:val="28"/>
        </w:rPr>
        <w:t>
      8) садиться на стульчик, сидит на занятии, ложиться в свою постель, кладет и берет вещи из своего шкафчика при одевании на прогулку с небольшой помощью взрослого.</w:t>
      </w:r>
    </w:p>
    <w:bookmarkEnd w:id="4768"/>
    <w:bookmarkStart w:name="z4784" w:id="4769"/>
    <w:p>
      <w:pPr>
        <w:spacing w:after="0"/>
        <w:ind w:left="0"/>
        <w:jc w:val="both"/>
      </w:pPr>
      <w:r>
        <w:rPr>
          <w:rFonts w:ascii="Times New Roman"/>
          <w:b w:val="false"/>
          <w:i w:val="false"/>
          <w:color w:val="000000"/>
          <w:sz w:val="28"/>
        </w:rPr>
        <w:t xml:space="preserve">
      185. Ручной труд: </w:t>
      </w:r>
    </w:p>
    <w:bookmarkEnd w:id="4769"/>
    <w:bookmarkStart w:name="z4785" w:id="4770"/>
    <w:p>
      <w:pPr>
        <w:spacing w:after="0"/>
        <w:ind w:left="0"/>
        <w:jc w:val="both"/>
      </w:pPr>
      <w:r>
        <w:rPr>
          <w:rFonts w:ascii="Times New Roman"/>
          <w:b w:val="false"/>
          <w:i w:val="false"/>
          <w:color w:val="000000"/>
          <w:sz w:val="28"/>
        </w:rPr>
        <w:t>
      1) формирование представлений о различных видах бумаги; формирование представления о бросовом материале (спичечные коробки, пластиковые бутылки);</w:t>
      </w:r>
    </w:p>
    <w:bookmarkEnd w:id="4770"/>
    <w:bookmarkStart w:name="z4786" w:id="4771"/>
    <w:p>
      <w:pPr>
        <w:spacing w:after="0"/>
        <w:ind w:left="0"/>
        <w:jc w:val="both"/>
      </w:pPr>
      <w:r>
        <w:rPr>
          <w:rFonts w:ascii="Times New Roman"/>
          <w:b w:val="false"/>
          <w:i w:val="false"/>
          <w:color w:val="000000"/>
          <w:sz w:val="28"/>
        </w:rPr>
        <w:t>
      2) наблюдение за взрослым при изготовлении поделок из различных материалов; развитие интереса к трудовой деятельности, к поделкам взрослого;</w:t>
      </w:r>
    </w:p>
    <w:bookmarkEnd w:id="4771"/>
    <w:bookmarkStart w:name="z4787" w:id="4772"/>
    <w:p>
      <w:pPr>
        <w:spacing w:after="0"/>
        <w:ind w:left="0"/>
        <w:jc w:val="both"/>
      </w:pPr>
      <w:r>
        <w:rPr>
          <w:rFonts w:ascii="Times New Roman"/>
          <w:b w:val="false"/>
          <w:i w:val="false"/>
          <w:color w:val="000000"/>
          <w:sz w:val="28"/>
        </w:rPr>
        <w:t>
      3) развитие зрительно-тактильного восприятия при ощупывании бумаги различной структуры.</w:t>
      </w:r>
    </w:p>
    <w:bookmarkEnd w:id="4772"/>
    <w:bookmarkStart w:name="z4788" w:id="4773"/>
    <w:p>
      <w:pPr>
        <w:spacing w:after="0"/>
        <w:ind w:left="0"/>
        <w:jc w:val="both"/>
      </w:pPr>
      <w:r>
        <w:rPr>
          <w:rFonts w:ascii="Times New Roman"/>
          <w:b w:val="false"/>
          <w:i w:val="false"/>
          <w:color w:val="000000"/>
          <w:sz w:val="28"/>
        </w:rPr>
        <w:t>
      186. Ожидаемые результаты:</w:t>
      </w:r>
    </w:p>
    <w:bookmarkEnd w:id="4773"/>
    <w:bookmarkStart w:name="z4789" w:id="4774"/>
    <w:p>
      <w:pPr>
        <w:spacing w:after="0"/>
        <w:ind w:left="0"/>
        <w:jc w:val="both"/>
      </w:pPr>
      <w:r>
        <w:rPr>
          <w:rFonts w:ascii="Times New Roman"/>
          <w:b w:val="false"/>
          <w:i w:val="false"/>
          <w:color w:val="000000"/>
          <w:sz w:val="28"/>
        </w:rPr>
        <w:t>
      1) имеет представления о различных видах бумаги, о бросовом материале (спичечные коробки, пластиковые бутылки);</w:t>
      </w:r>
    </w:p>
    <w:bookmarkEnd w:id="4774"/>
    <w:bookmarkStart w:name="z4790" w:id="4775"/>
    <w:p>
      <w:pPr>
        <w:spacing w:after="0"/>
        <w:ind w:left="0"/>
        <w:jc w:val="both"/>
      </w:pPr>
      <w:r>
        <w:rPr>
          <w:rFonts w:ascii="Times New Roman"/>
          <w:b w:val="false"/>
          <w:i w:val="false"/>
          <w:color w:val="000000"/>
          <w:sz w:val="28"/>
        </w:rPr>
        <w:t>
      2) различает бумагу, бросовый материал;</w:t>
      </w:r>
    </w:p>
    <w:bookmarkEnd w:id="4775"/>
    <w:bookmarkStart w:name="z4791" w:id="4776"/>
    <w:p>
      <w:pPr>
        <w:spacing w:after="0"/>
        <w:ind w:left="0"/>
        <w:jc w:val="both"/>
      </w:pPr>
      <w:r>
        <w:rPr>
          <w:rFonts w:ascii="Times New Roman"/>
          <w:b w:val="false"/>
          <w:i w:val="false"/>
          <w:color w:val="000000"/>
          <w:sz w:val="28"/>
        </w:rPr>
        <w:t>
      3) наблюдает за взрослым при изготовлении поделок из различных материалов.</w:t>
      </w:r>
    </w:p>
    <w:bookmarkEnd w:id="4776"/>
    <w:bookmarkStart w:name="z4792" w:id="4777"/>
    <w:p>
      <w:pPr>
        <w:spacing w:after="0"/>
        <w:ind w:left="0"/>
        <w:jc w:val="left"/>
      </w:pPr>
      <w:r>
        <w:rPr>
          <w:rFonts w:ascii="Times New Roman"/>
          <w:b/>
          <w:i w:val="false"/>
          <w:color w:val="000000"/>
        </w:rPr>
        <w:t xml:space="preserve"> Параграф 15. 2 полугодие</w:t>
      </w:r>
    </w:p>
    <w:bookmarkEnd w:id="4777"/>
    <w:bookmarkStart w:name="z4793" w:id="4778"/>
    <w:p>
      <w:pPr>
        <w:spacing w:after="0"/>
        <w:ind w:left="0"/>
        <w:jc w:val="both"/>
      </w:pPr>
      <w:r>
        <w:rPr>
          <w:rFonts w:ascii="Times New Roman"/>
          <w:b w:val="false"/>
          <w:i w:val="false"/>
          <w:color w:val="000000"/>
          <w:sz w:val="28"/>
        </w:rPr>
        <w:t xml:space="preserve">
      187. Хозяйственно-бытовой труд: </w:t>
      </w:r>
    </w:p>
    <w:bookmarkEnd w:id="4778"/>
    <w:bookmarkStart w:name="z4794" w:id="4779"/>
    <w:p>
      <w:pPr>
        <w:spacing w:after="0"/>
        <w:ind w:left="0"/>
        <w:jc w:val="both"/>
      </w:pPr>
      <w:r>
        <w:rPr>
          <w:rFonts w:ascii="Times New Roman"/>
          <w:b w:val="false"/>
          <w:i w:val="false"/>
          <w:color w:val="000000"/>
          <w:sz w:val="28"/>
        </w:rPr>
        <w:t xml:space="preserve">
      1) формирование практических трудовых навыков; формирование навыков выполнения коллективных поручений; </w:t>
      </w:r>
    </w:p>
    <w:bookmarkEnd w:id="4779"/>
    <w:bookmarkStart w:name="z4795" w:id="4780"/>
    <w:p>
      <w:pPr>
        <w:spacing w:after="0"/>
        <w:ind w:left="0"/>
        <w:jc w:val="both"/>
      </w:pPr>
      <w:r>
        <w:rPr>
          <w:rFonts w:ascii="Times New Roman"/>
          <w:b w:val="false"/>
          <w:i w:val="false"/>
          <w:color w:val="000000"/>
          <w:sz w:val="28"/>
        </w:rPr>
        <w:t>
      2) формирование навыков выполнения трудовых поручений, помогать друг другу; обучение доводить начатое дело до конца;</w:t>
      </w:r>
    </w:p>
    <w:bookmarkEnd w:id="4780"/>
    <w:bookmarkStart w:name="z4796" w:id="4781"/>
    <w:p>
      <w:pPr>
        <w:spacing w:after="0"/>
        <w:ind w:left="0"/>
        <w:jc w:val="both"/>
      </w:pPr>
      <w:r>
        <w:rPr>
          <w:rFonts w:ascii="Times New Roman"/>
          <w:b w:val="false"/>
          <w:i w:val="false"/>
          <w:color w:val="000000"/>
          <w:sz w:val="28"/>
        </w:rPr>
        <w:t>
      3) формирование навыков выполнения поручений взрослого (дежурить по столовой);</w:t>
      </w:r>
    </w:p>
    <w:bookmarkEnd w:id="4781"/>
    <w:bookmarkStart w:name="z4797" w:id="4782"/>
    <w:p>
      <w:pPr>
        <w:spacing w:after="0"/>
        <w:ind w:left="0"/>
        <w:jc w:val="both"/>
      </w:pPr>
      <w:r>
        <w:rPr>
          <w:rFonts w:ascii="Times New Roman"/>
          <w:b w:val="false"/>
          <w:i w:val="false"/>
          <w:color w:val="000000"/>
          <w:sz w:val="28"/>
        </w:rPr>
        <w:t xml:space="preserve">
      4) формирование умения застегивать и расстҰгивать застежки на "липучках" и молниях с частичной помощью взрослого; </w:t>
      </w:r>
    </w:p>
    <w:bookmarkEnd w:id="4782"/>
    <w:bookmarkStart w:name="z4798" w:id="4783"/>
    <w:p>
      <w:pPr>
        <w:spacing w:after="0"/>
        <w:ind w:left="0"/>
        <w:jc w:val="both"/>
      </w:pPr>
      <w:r>
        <w:rPr>
          <w:rFonts w:ascii="Times New Roman"/>
          <w:b w:val="false"/>
          <w:i w:val="false"/>
          <w:color w:val="000000"/>
          <w:sz w:val="28"/>
        </w:rPr>
        <w:t xml:space="preserve">
      5) наблюдение за трудом взрослых (медсестры). </w:t>
      </w:r>
    </w:p>
    <w:bookmarkEnd w:id="4783"/>
    <w:bookmarkStart w:name="z4799" w:id="4784"/>
    <w:p>
      <w:pPr>
        <w:spacing w:after="0"/>
        <w:ind w:left="0"/>
        <w:jc w:val="both"/>
      </w:pPr>
      <w:r>
        <w:rPr>
          <w:rFonts w:ascii="Times New Roman"/>
          <w:b w:val="false"/>
          <w:i w:val="false"/>
          <w:color w:val="000000"/>
          <w:sz w:val="28"/>
        </w:rPr>
        <w:t>
      188. Ожидаемые результаты:</w:t>
      </w:r>
    </w:p>
    <w:bookmarkEnd w:id="4784"/>
    <w:bookmarkStart w:name="z4800" w:id="4785"/>
    <w:p>
      <w:pPr>
        <w:spacing w:after="0"/>
        <w:ind w:left="0"/>
        <w:jc w:val="both"/>
      </w:pPr>
      <w:r>
        <w:rPr>
          <w:rFonts w:ascii="Times New Roman"/>
          <w:b w:val="false"/>
          <w:i w:val="false"/>
          <w:color w:val="000000"/>
          <w:sz w:val="28"/>
        </w:rPr>
        <w:t xml:space="preserve">
      1) выполняет трудовые поручения по словесной инструкции педагога; </w:t>
      </w:r>
    </w:p>
    <w:bookmarkEnd w:id="4785"/>
    <w:bookmarkStart w:name="z4801" w:id="4786"/>
    <w:p>
      <w:pPr>
        <w:spacing w:after="0"/>
        <w:ind w:left="0"/>
        <w:jc w:val="both"/>
      </w:pPr>
      <w:r>
        <w:rPr>
          <w:rFonts w:ascii="Times New Roman"/>
          <w:b w:val="false"/>
          <w:i w:val="false"/>
          <w:color w:val="000000"/>
          <w:sz w:val="28"/>
        </w:rPr>
        <w:t>
      2) выполняет коллективные поручения – протирает пыль на стеллажах с игрушками, стирает кукольное белье, убирает мусор на участке совместно с взрослыми, собирает игрушки в беседке;</w:t>
      </w:r>
    </w:p>
    <w:bookmarkEnd w:id="4786"/>
    <w:bookmarkStart w:name="z4802" w:id="4787"/>
    <w:p>
      <w:pPr>
        <w:spacing w:after="0"/>
        <w:ind w:left="0"/>
        <w:jc w:val="both"/>
      </w:pPr>
      <w:r>
        <w:rPr>
          <w:rFonts w:ascii="Times New Roman"/>
          <w:b w:val="false"/>
          <w:i w:val="false"/>
          <w:color w:val="000000"/>
          <w:sz w:val="28"/>
        </w:rPr>
        <w:t>
      3) выполняет обязанности дежурных – расставляет хлебницы, салфетницы, раскладывает столовые приборы;</w:t>
      </w:r>
    </w:p>
    <w:bookmarkEnd w:id="4787"/>
    <w:bookmarkStart w:name="z4803" w:id="4788"/>
    <w:p>
      <w:pPr>
        <w:spacing w:after="0"/>
        <w:ind w:left="0"/>
        <w:jc w:val="both"/>
      </w:pPr>
      <w:r>
        <w:rPr>
          <w:rFonts w:ascii="Times New Roman"/>
          <w:b w:val="false"/>
          <w:i w:val="false"/>
          <w:color w:val="000000"/>
          <w:sz w:val="28"/>
        </w:rPr>
        <w:t>
      4) расстегивает и застегивает застежки на "липучках" и молниях с частичной помощью взрослого;</w:t>
      </w:r>
    </w:p>
    <w:bookmarkEnd w:id="4788"/>
    <w:bookmarkStart w:name="z4804" w:id="4789"/>
    <w:p>
      <w:pPr>
        <w:spacing w:after="0"/>
        <w:ind w:left="0"/>
        <w:jc w:val="both"/>
      </w:pPr>
      <w:r>
        <w:rPr>
          <w:rFonts w:ascii="Times New Roman"/>
          <w:b w:val="false"/>
          <w:i w:val="false"/>
          <w:color w:val="000000"/>
          <w:sz w:val="28"/>
        </w:rPr>
        <w:t>
      5) по словесной инструкции взрослого раскладывает свои вещи в шкафчики на свои места;</w:t>
      </w:r>
    </w:p>
    <w:bookmarkEnd w:id="4789"/>
    <w:bookmarkStart w:name="z4805" w:id="4790"/>
    <w:p>
      <w:pPr>
        <w:spacing w:after="0"/>
        <w:ind w:left="0"/>
        <w:jc w:val="both"/>
      </w:pPr>
      <w:r>
        <w:rPr>
          <w:rFonts w:ascii="Times New Roman"/>
          <w:b w:val="false"/>
          <w:i w:val="false"/>
          <w:color w:val="000000"/>
          <w:sz w:val="28"/>
        </w:rPr>
        <w:t>
      6) выполняет простые поручения и действия под руководством педагога;</w:t>
      </w:r>
    </w:p>
    <w:bookmarkEnd w:id="4790"/>
    <w:bookmarkStart w:name="z4806" w:id="4791"/>
    <w:p>
      <w:pPr>
        <w:spacing w:after="0"/>
        <w:ind w:left="0"/>
        <w:jc w:val="both"/>
      </w:pPr>
      <w:r>
        <w:rPr>
          <w:rFonts w:ascii="Times New Roman"/>
          <w:b w:val="false"/>
          <w:i w:val="false"/>
          <w:color w:val="000000"/>
          <w:sz w:val="28"/>
        </w:rPr>
        <w:t>
      7) имеет представление о значимости работы медсестры для поддержания здоровья (через сюжетно-ролевую игру "Больница").</w:t>
      </w:r>
    </w:p>
    <w:bookmarkEnd w:id="4791"/>
    <w:bookmarkStart w:name="z4807" w:id="4792"/>
    <w:p>
      <w:pPr>
        <w:spacing w:after="0"/>
        <w:ind w:left="0"/>
        <w:jc w:val="both"/>
      </w:pPr>
      <w:r>
        <w:rPr>
          <w:rFonts w:ascii="Times New Roman"/>
          <w:b w:val="false"/>
          <w:i w:val="false"/>
          <w:color w:val="000000"/>
          <w:sz w:val="28"/>
        </w:rPr>
        <w:t>
      189. Ручной труд:</w:t>
      </w:r>
    </w:p>
    <w:bookmarkEnd w:id="4792"/>
    <w:bookmarkStart w:name="z4808" w:id="4793"/>
    <w:p>
      <w:pPr>
        <w:spacing w:after="0"/>
        <w:ind w:left="0"/>
        <w:jc w:val="both"/>
      </w:pPr>
      <w:r>
        <w:rPr>
          <w:rFonts w:ascii="Times New Roman"/>
          <w:b w:val="false"/>
          <w:i w:val="false"/>
          <w:color w:val="000000"/>
          <w:sz w:val="28"/>
        </w:rPr>
        <w:t>
      1) формирование представлений о различных видах бумаги;</w:t>
      </w:r>
    </w:p>
    <w:bookmarkEnd w:id="4793"/>
    <w:bookmarkStart w:name="z4809" w:id="4794"/>
    <w:p>
      <w:pPr>
        <w:spacing w:after="0"/>
        <w:ind w:left="0"/>
        <w:jc w:val="both"/>
      </w:pPr>
      <w:r>
        <w:rPr>
          <w:rFonts w:ascii="Times New Roman"/>
          <w:b w:val="false"/>
          <w:i w:val="false"/>
          <w:color w:val="000000"/>
          <w:sz w:val="28"/>
        </w:rPr>
        <w:t>
      2) формирование представления о бросовом материале (спичечные коробки, пластиковые бутылки);</w:t>
      </w:r>
    </w:p>
    <w:bookmarkEnd w:id="4794"/>
    <w:bookmarkStart w:name="z4810" w:id="4795"/>
    <w:p>
      <w:pPr>
        <w:spacing w:after="0"/>
        <w:ind w:left="0"/>
        <w:jc w:val="both"/>
      </w:pPr>
      <w:r>
        <w:rPr>
          <w:rFonts w:ascii="Times New Roman"/>
          <w:b w:val="false"/>
          <w:i w:val="false"/>
          <w:color w:val="000000"/>
          <w:sz w:val="28"/>
        </w:rPr>
        <w:t>
      3) знакомство с природным материалом (шишки, желуди, листья, семена, скорлупы орехов, косточки);</w:t>
      </w:r>
    </w:p>
    <w:bookmarkEnd w:id="4795"/>
    <w:bookmarkStart w:name="z4811" w:id="4796"/>
    <w:p>
      <w:pPr>
        <w:spacing w:after="0"/>
        <w:ind w:left="0"/>
        <w:jc w:val="both"/>
      </w:pPr>
      <w:r>
        <w:rPr>
          <w:rFonts w:ascii="Times New Roman"/>
          <w:b w:val="false"/>
          <w:i w:val="false"/>
          <w:color w:val="000000"/>
          <w:sz w:val="28"/>
        </w:rPr>
        <w:t>
      4) наблюдение за взрослым при изготовлении поделок из различных материалов;</w:t>
      </w:r>
    </w:p>
    <w:bookmarkEnd w:id="4796"/>
    <w:bookmarkStart w:name="z4812" w:id="4797"/>
    <w:p>
      <w:pPr>
        <w:spacing w:after="0"/>
        <w:ind w:left="0"/>
        <w:jc w:val="both"/>
      </w:pPr>
      <w:r>
        <w:rPr>
          <w:rFonts w:ascii="Times New Roman"/>
          <w:b w:val="false"/>
          <w:i w:val="false"/>
          <w:color w:val="000000"/>
          <w:sz w:val="28"/>
        </w:rPr>
        <w:t>
      5) развитие зрительно-тактильного восприятия при ощупывании бумаги различной структуры;</w:t>
      </w:r>
    </w:p>
    <w:bookmarkEnd w:id="4797"/>
    <w:bookmarkStart w:name="z4813" w:id="4798"/>
    <w:p>
      <w:pPr>
        <w:spacing w:after="0"/>
        <w:ind w:left="0"/>
        <w:jc w:val="both"/>
      </w:pPr>
      <w:r>
        <w:rPr>
          <w:rFonts w:ascii="Times New Roman"/>
          <w:b w:val="false"/>
          <w:i w:val="false"/>
          <w:color w:val="000000"/>
          <w:sz w:val="28"/>
        </w:rPr>
        <w:t>
      6) развитие интереса к трудовой деятельности, к поделкам взрослого.</w:t>
      </w:r>
    </w:p>
    <w:bookmarkEnd w:id="4798"/>
    <w:bookmarkStart w:name="z4814" w:id="4799"/>
    <w:p>
      <w:pPr>
        <w:spacing w:after="0"/>
        <w:ind w:left="0"/>
        <w:jc w:val="both"/>
      </w:pPr>
      <w:r>
        <w:rPr>
          <w:rFonts w:ascii="Times New Roman"/>
          <w:b w:val="false"/>
          <w:i w:val="false"/>
          <w:color w:val="000000"/>
          <w:sz w:val="28"/>
        </w:rPr>
        <w:t>
      190. Ожидаемые результаты:</w:t>
      </w:r>
    </w:p>
    <w:bookmarkEnd w:id="4799"/>
    <w:bookmarkStart w:name="z4815" w:id="4800"/>
    <w:p>
      <w:pPr>
        <w:spacing w:after="0"/>
        <w:ind w:left="0"/>
        <w:jc w:val="both"/>
      </w:pPr>
      <w:r>
        <w:rPr>
          <w:rFonts w:ascii="Times New Roman"/>
          <w:b w:val="false"/>
          <w:i w:val="false"/>
          <w:color w:val="000000"/>
          <w:sz w:val="28"/>
        </w:rPr>
        <w:t>
      1) имеет представления о различных видах бумаги, о бросовом материале (спичечные коробки, пластиковые бутылки), о природном материале (шишки, желуди, листья, семена, скорлупы орехов, косточки);</w:t>
      </w:r>
    </w:p>
    <w:bookmarkEnd w:id="4800"/>
    <w:bookmarkStart w:name="z4816" w:id="4801"/>
    <w:p>
      <w:pPr>
        <w:spacing w:after="0"/>
        <w:ind w:left="0"/>
        <w:jc w:val="both"/>
      </w:pPr>
      <w:r>
        <w:rPr>
          <w:rFonts w:ascii="Times New Roman"/>
          <w:b w:val="false"/>
          <w:i w:val="false"/>
          <w:color w:val="000000"/>
          <w:sz w:val="28"/>
        </w:rPr>
        <w:t>
      2) различает бумагу, бросовый материал, природный материал;</w:t>
      </w:r>
    </w:p>
    <w:bookmarkEnd w:id="4801"/>
    <w:bookmarkStart w:name="z4817" w:id="4802"/>
    <w:p>
      <w:pPr>
        <w:spacing w:after="0"/>
        <w:ind w:left="0"/>
        <w:jc w:val="both"/>
      </w:pPr>
      <w:r>
        <w:rPr>
          <w:rFonts w:ascii="Times New Roman"/>
          <w:b w:val="false"/>
          <w:i w:val="false"/>
          <w:color w:val="000000"/>
          <w:sz w:val="28"/>
        </w:rPr>
        <w:t>
      3) наблюдает за взрослым при изготовлении поделок из различных материалов.</w:t>
      </w:r>
    </w:p>
    <w:bookmarkEnd w:id="4802"/>
    <w:bookmarkStart w:name="z4818" w:id="4803"/>
    <w:p>
      <w:pPr>
        <w:spacing w:after="0"/>
        <w:ind w:left="0"/>
        <w:jc w:val="left"/>
      </w:pPr>
      <w:r>
        <w:rPr>
          <w:rFonts w:ascii="Times New Roman"/>
          <w:b/>
          <w:i w:val="false"/>
          <w:color w:val="000000"/>
        </w:rPr>
        <w:t xml:space="preserve"> Глава 5. Старшая группа (дети 5-6-и лет)</w:t>
      </w:r>
    </w:p>
    <w:bookmarkEnd w:id="4803"/>
    <w:bookmarkStart w:name="z4819" w:id="4804"/>
    <w:p>
      <w:pPr>
        <w:spacing w:after="0"/>
        <w:ind w:left="0"/>
        <w:jc w:val="left"/>
      </w:pPr>
      <w:r>
        <w:rPr>
          <w:rFonts w:ascii="Times New Roman"/>
          <w:b/>
          <w:i w:val="false"/>
          <w:color w:val="000000"/>
        </w:rPr>
        <w:t xml:space="preserve"> Параграф 1. Образовательная область "Здоровье"</w:t>
      </w:r>
    </w:p>
    <w:bookmarkEnd w:id="4804"/>
    <w:bookmarkStart w:name="z4820" w:id="4805"/>
    <w:p>
      <w:pPr>
        <w:spacing w:after="0"/>
        <w:ind w:left="0"/>
        <w:jc w:val="both"/>
      </w:pPr>
      <w:r>
        <w:rPr>
          <w:rFonts w:ascii="Times New Roman"/>
          <w:b w:val="false"/>
          <w:i w:val="false"/>
          <w:color w:val="000000"/>
          <w:sz w:val="28"/>
        </w:rPr>
        <w:t>
      191. Базовое содержание образовательной области "Здоровье" реализуется в организованной учебной деятельности – физическая культура, основы безопасного поведения.</w:t>
      </w:r>
    </w:p>
    <w:bookmarkEnd w:id="4805"/>
    <w:bookmarkStart w:name="z4821" w:id="4806"/>
    <w:p>
      <w:pPr>
        <w:spacing w:after="0"/>
        <w:ind w:left="0"/>
        <w:jc w:val="both"/>
      </w:pPr>
      <w:r>
        <w:rPr>
          <w:rFonts w:ascii="Times New Roman"/>
          <w:b w:val="false"/>
          <w:i w:val="false"/>
          <w:color w:val="000000"/>
          <w:sz w:val="28"/>
        </w:rPr>
        <w:t>
      192. Цель: укрепление и охрана здоровья ребенка, развитие интереса к физической культуре, стремление применять двигательные умения и навыки с применением здоровьесберегающей технологии, формирование знаний о правилах безопасного поведения и здоровом образе жизни.</w:t>
      </w:r>
    </w:p>
    <w:bookmarkEnd w:id="4806"/>
    <w:bookmarkStart w:name="z4822" w:id="4807"/>
    <w:p>
      <w:pPr>
        <w:spacing w:after="0"/>
        <w:ind w:left="0"/>
        <w:jc w:val="both"/>
      </w:pPr>
      <w:r>
        <w:rPr>
          <w:rFonts w:ascii="Times New Roman"/>
          <w:b w:val="false"/>
          <w:i w:val="false"/>
          <w:color w:val="000000"/>
          <w:sz w:val="28"/>
        </w:rPr>
        <w:t>
      193. Задачи:</w:t>
      </w:r>
    </w:p>
    <w:bookmarkEnd w:id="4807"/>
    <w:bookmarkStart w:name="z4823" w:id="4808"/>
    <w:p>
      <w:pPr>
        <w:spacing w:after="0"/>
        <w:ind w:left="0"/>
        <w:jc w:val="both"/>
      </w:pPr>
      <w:r>
        <w:rPr>
          <w:rFonts w:ascii="Times New Roman"/>
          <w:b w:val="false"/>
          <w:i w:val="false"/>
          <w:color w:val="000000"/>
          <w:sz w:val="28"/>
        </w:rPr>
        <w:t xml:space="preserve">
      1) обучать воспринимать показ, как образец для самостоятельного выполнения упражнения; </w:t>
      </w:r>
    </w:p>
    <w:bookmarkEnd w:id="4808"/>
    <w:bookmarkStart w:name="z4824" w:id="4809"/>
    <w:p>
      <w:pPr>
        <w:spacing w:after="0"/>
        <w:ind w:left="0"/>
        <w:jc w:val="both"/>
      </w:pPr>
      <w:r>
        <w:rPr>
          <w:rFonts w:ascii="Times New Roman"/>
          <w:b w:val="false"/>
          <w:i w:val="false"/>
          <w:color w:val="000000"/>
          <w:sz w:val="28"/>
        </w:rPr>
        <w:t xml:space="preserve">
      2) формировать умения и навыки правильного выполнения основных элементов техники движений; </w:t>
      </w:r>
    </w:p>
    <w:bookmarkEnd w:id="4809"/>
    <w:bookmarkStart w:name="z4825" w:id="4810"/>
    <w:p>
      <w:pPr>
        <w:spacing w:after="0"/>
        <w:ind w:left="0"/>
        <w:jc w:val="both"/>
      </w:pPr>
      <w:r>
        <w:rPr>
          <w:rFonts w:ascii="Times New Roman"/>
          <w:b w:val="false"/>
          <w:i w:val="false"/>
          <w:color w:val="000000"/>
          <w:sz w:val="28"/>
        </w:rPr>
        <w:t>
      3) совершенствовать основные виды движений в ходьбе и беге, прыжках и метании, бросании и ловле, ползании и лазаньи;</w:t>
      </w:r>
    </w:p>
    <w:bookmarkEnd w:id="4810"/>
    <w:bookmarkStart w:name="z4826" w:id="4811"/>
    <w:p>
      <w:pPr>
        <w:spacing w:after="0"/>
        <w:ind w:left="0"/>
        <w:jc w:val="both"/>
      </w:pPr>
      <w:r>
        <w:rPr>
          <w:rFonts w:ascii="Times New Roman"/>
          <w:b w:val="false"/>
          <w:i w:val="false"/>
          <w:color w:val="000000"/>
          <w:sz w:val="28"/>
        </w:rPr>
        <w:t>
      4) формировать физические качества, ловкость, выносливость, умение сохранять координацию движений, равновесие, гибкость;</w:t>
      </w:r>
    </w:p>
    <w:bookmarkEnd w:id="4811"/>
    <w:bookmarkStart w:name="z4827" w:id="4812"/>
    <w:p>
      <w:pPr>
        <w:spacing w:after="0"/>
        <w:ind w:left="0"/>
        <w:jc w:val="both"/>
      </w:pPr>
      <w:r>
        <w:rPr>
          <w:rFonts w:ascii="Times New Roman"/>
          <w:b w:val="false"/>
          <w:i w:val="false"/>
          <w:color w:val="000000"/>
          <w:sz w:val="28"/>
        </w:rPr>
        <w:t>
      5) формировать умение соблюдать правила в подвижных играх;</w:t>
      </w:r>
    </w:p>
    <w:bookmarkEnd w:id="4812"/>
    <w:bookmarkStart w:name="z4828" w:id="4813"/>
    <w:p>
      <w:pPr>
        <w:spacing w:after="0"/>
        <w:ind w:left="0"/>
        <w:jc w:val="both"/>
      </w:pPr>
      <w:r>
        <w:rPr>
          <w:rFonts w:ascii="Times New Roman"/>
          <w:b w:val="false"/>
          <w:i w:val="false"/>
          <w:color w:val="000000"/>
          <w:sz w:val="28"/>
        </w:rPr>
        <w:t xml:space="preserve">
      6) приучать оценивать движения сверстников и замечать их ошибки; </w:t>
      </w:r>
    </w:p>
    <w:bookmarkEnd w:id="4813"/>
    <w:bookmarkStart w:name="z4829" w:id="4814"/>
    <w:p>
      <w:pPr>
        <w:spacing w:after="0"/>
        <w:ind w:left="0"/>
        <w:jc w:val="both"/>
      </w:pPr>
      <w:r>
        <w:rPr>
          <w:rFonts w:ascii="Times New Roman"/>
          <w:b w:val="false"/>
          <w:i w:val="false"/>
          <w:color w:val="000000"/>
          <w:sz w:val="28"/>
        </w:rPr>
        <w:t>
      7) воспитывать интерес к выполнению физических упражнений;</w:t>
      </w:r>
    </w:p>
    <w:bookmarkEnd w:id="4814"/>
    <w:bookmarkStart w:name="z4830" w:id="4815"/>
    <w:p>
      <w:pPr>
        <w:spacing w:after="0"/>
        <w:ind w:left="0"/>
        <w:jc w:val="both"/>
      </w:pPr>
      <w:r>
        <w:rPr>
          <w:rFonts w:ascii="Times New Roman"/>
          <w:b w:val="false"/>
          <w:i w:val="false"/>
          <w:color w:val="000000"/>
          <w:sz w:val="28"/>
        </w:rPr>
        <w:t>
      8) обучать игровым образным действиям, которые помогают понять элементарные правила поведения на улице, на дороге, в доме, на природе.</w:t>
      </w:r>
    </w:p>
    <w:bookmarkEnd w:id="4815"/>
    <w:bookmarkStart w:name="z4831" w:id="4816"/>
    <w:p>
      <w:pPr>
        <w:spacing w:after="0"/>
        <w:ind w:left="0"/>
        <w:jc w:val="left"/>
      </w:pPr>
      <w:r>
        <w:rPr>
          <w:rFonts w:ascii="Times New Roman"/>
          <w:b/>
          <w:i w:val="false"/>
          <w:color w:val="000000"/>
        </w:rPr>
        <w:t xml:space="preserve"> Параграф 2. 1 полугодие</w:t>
      </w:r>
    </w:p>
    <w:bookmarkEnd w:id="4816"/>
    <w:bookmarkStart w:name="z4832" w:id="4817"/>
    <w:p>
      <w:pPr>
        <w:spacing w:after="0"/>
        <w:ind w:left="0"/>
        <w:jc w:val="both"/>
      </w:pPr>
      <w:r>
        <w:rPr>
          <w:rFonts w:ascii="Times New Roman"/>
          <w:b w:val="false"/>
          <w:i w:val="false"/>
          <w:color w:val="000000"/>
          <w:sz w:val="28"/>
        </w:rPr>
        <w:t>
      194. Физическая культура включает основные виды движений:</w:t>
      </w:r>
    </w:p>
    <w:bookmarkEnd w:id="4817"/>
    <w:bookmarkStart w:name="z4833" w:id="4818"/>
    <w:p>
      <w:pPr>
        <w:spacing w:after="0"/>
        <w:ind w:left="0"/>
        <w:jc w:val="both"/>
      </w:pPr>
      <w:r>
        <w:rPr>
          <w:rFonts w:ascii="Times New Roman"/>
          <w:b w:val="false"/>
          <w:i w:val="false"/>
          <w:color w:val="000000"/>
          <w:sz w:val="28"/>
        </w:rPr>
        <w:t>
      1) ходьба: обучение ходьбе друг за другом в обход зала, с флажками друг за другом, парами друг за другом, ходьбе в чередовании с бегом; ходьбе с изменением положения рук (вверх, в стороны, на пояс) на носках, на пятках с изменением направления, с остановками по окончании звуковых сигналов;</w:t>
      </w:r>
    </w:p>
    <w:bookmarkEnd w:id="4818"/>
    <w:bookmarkStart w:name="z4834" w:id="4819"/>
    <w:p>
      <w:pPr>
        <w:spacing w:after="0"/>
        <w:ind w:left="0"/>
        <w:jc w:val="both"/>
      </w:pPr>
      <w:r>
        <w:rPr>
          <w:rFonts w:ascii="Times New Roman"/>
          <w:b w:val="false"/>
          <w:i w:val="false"/>
          <w:color w:val="000000"/>
          <w:sz w:val="28"/>
        </w:rPr>
        <w:t>
      2) бег: обучение бегу друг за другом, с изменением направления, огибанием различных предметов, с остановками и приседанием по звуковому сигналу; бегу в рассыпную при чередовании с ходьбой;</w:t>
      </w:r>
    </w:p>
    <w:bookmarkEnd w:id="4819"/>
    <w:bookmarkStart w:name="z4835" w:id="4820"/>
    <w:p>
      <w:pPr>
        <w:spacing w:after="0"/>
        <w:ind w:left="0"/>
        <w:jc w:val="both"/>
      </w:pPr>
      <w:r>
        <w:rPr>
          <w:rFonts w:ascii="Times New Roman"/>
          <w:b w:val="false"/>
          <w:i w:val="false"/>
          <w:color w:val="000000"/>
          <w:sz w:val="28"/>
        </w:rPr>
        <w:t>
      3) прыжки: подпрыгивание на месте с поворотами при положении рук на поясе; подпрыгивание с продвижением вперед; самостоятельно спрыгивать с приподнятого края доски (высота 10 - 15 см.), со скамейки на полусогнутые ноги; перепрыгивание с места через канат, гимнастическую палку, веревку натянутую над полом (5-10 см.); прыжки в длину с места через шнуры, "ручеек", начерченный на полу (ширина 20-30 см.);</w:t>
      </w:r>
    </w:p>
    <w:bookmarkEnd w:id="4820"/>
    <w:bookmarkStart w:name="z4836" w:id="4821"/>
    <w:p>
      <w:pPr>
        <w:spacing w:after="0"/>
        <w:ind w:left="0"/>
        <w:jc w:val="both"/>
      </w:pPr>
      <w:r>
        <w:rPr>
          <w:rFonts w:ascii="Times New Roman"/>
          <w:b w:val="false"/>
          <w:i w:val="false"/>
          <w:color w:val="000000"/>
          <w:sz w:val="28"/>
        </w:rPr>
        <w:t>
      4) метание, ловля, бросание: обучение умениям удерживать, бросать и ловить мячи разные по весу, размеру, материалу, ударять мячом об стену, пол и ловить его двумя руками; перебрасывать мячи друг другу на расстоянии (1,5-2 м.); бросать в цель мешочки с песком, бросать кольца на стержень;</w:t>
      </w:r>
    </w:p>
    <w:bookmarkEnd w:id="4821"/>
    <w:bookmarkStart w:name="z4837" w:id="4822"/>
    <w:p>
      <w:pPr>
        <w:spacing w:after="0"/>
        <w:ind w:left="0"/>
        <w:jc w:val="both"/>
      </w:pPr>
      <w:r>
        <w:rPr>
          <w:rFonts w:ascii="Times New Roman"/>
          <w:b w:val="false"/>
          <w:i w:val="false"/>
          <w:color w:val="000000"/>
          <w:sz w:val="28"/>
        </w:rPr>
        <w:t>
      5) ползание, лазанье, перелезание: обучение умению ползать на четвереньках с проползанием под натянутой веревкой (высота 30-35 см); ползать по гимнастической скамейке на четвереньках; "Обезьяний бег" (быстрое передвижение с опорой стопами и кистями о пол); обучение лазанью по наклонной лестнице (высота 1,5-2 м); лазанью по шведской стенке приставными шагами на другой пролет; ползанию по-пластунски по подражанию и под различными предметами разной высоты;</w:t>
      </w:r>
    </w:p>
    <w:bookmarkEnd w:id="4822"/>
    <w:bookmarkStart w:name="z4838" w:id="4823"/>
    <w:p>
      <w:pPr>
        <w:spacing w:after="0"/>
        <w:ind w:left="0"/>
        <w:jc w:val="both"/>
      </w:pPr>
      <w:r>
        <w:rPr>
          <w:rFonts w:ascii="Times New Roman"/>
          <w:b w:val="false"/>
          <w:i w:val="false"/>
          <w:color w:val="000000"/>
          <w:sz w:val="28"/>
        </w:rPr>
        <w:t>
      6) равновесие: обучение ходьбе по наклонной доске (20-30см) сохраняя равновесие, по гимнастической скамейке, бревну с соскоком в конце; ходьбе друг за другом на носках с изменением положения рук (вверху, на поясе); повороты головы вправо-влево, наклоны вперед-назад; кружение на месте с переступанием, кружение с последующим приседанием по звуковому сигналу;</w:t>
      </w:r>
    </w:p>
    <w:bookmarkEnd w:id="4823"/>
    <w:bookmarkStart w:name="z4839" w:id="4824"/>
    <w:p>
      <w:pPr>
        <w:spacing w:after="0"/>
        <w:ind w:left="0"/>
        <w:jc w:val="both"/>
      </w:pPr>
      <w:r>
        <w:rPr>
          <w:rFonts w:ascii="Times New Roman"/>
          <w:b w:val="false"/>
          <w:i w:val="false"/>
          <w:color w:val="000000"/>
          <w:sz w:val="28"/>
        </w:rPr>
        <w:t>
      7) построение и перестроение: построение в шеренгу вдоль черты, с равнением по носкам; в колонну по одному, в круг большой и маленький;</w:t>
      </w:r>
    </w:p>
    <w:bookmarkEnd w:id="4824"/>
    <w:bookmarkStart w:name="z4840" w:id="4825"/>
    <w:p>
      <w:pPr>
        <w:spacing w:after="0"/>
        <w:ind w:left="0"/>
        <w:jc w:val="both"/>
      </w:pPr>
      <w:r>
        <w:rPr>
          <w:rFonts w:ascii="Times New Roman"/>
          <w:b w:val="false"/>
          <w:i w:val="false"/>
          <w:color w:val="000000"/>
          <w:sz w:val="28"/>
        </w:rPr>
        <w:t xml:space="preserve">
      8) музыкально-ритмические упражнения: выполнение знакомых физических упражнений в разном темпе в соответствии с музыкальным сопровождением; </w:t>
      </w:r>
    </w:p>
    <w:bookmarkEnd w:id="4825"/>
    <w:bookmarkStart w:name="z4841" w:id="4826"/>
    <w:p>
      <w:pPr>
        <w:spacing w:after="0"/>
        <w:ind w:left="0"/>
        <w:jc w:val="both"/>
      </w:pPr>
      <w:r>
        <w:rPr>
          <w:rFonts w:ascii="Times New Roman"/>
          <w:b w:val="false"/>
          <w:i w:val="false"/>
          <w:color w:val="000000"/>
          <w:sz w:val="28"/>
        </w:rPr>
        <w:t>
      9) спортивные упражнения: катание на санках с невысокой горки с помощью взрослого; скольжение по ледяным дорожкам с помощью взрослого; катание на трехколесном велосипеде, на самокате; выполнять повороты вправо, влево;</w:t>
      </w:r>
    </w:p>
    <w:bookmarkEnd w:id="4826"/>
    <w:bookmarkStart w:name="z4842" w:id="4827"/>
    <w:p>
      <w:pPr>
        <w:spacing w:after="0"/>
        <w:ind w:left="0"/>
        <w:jc w:val="both"/>
      </w:pPr>
      <w:r>
        <w:rPr>
          <w:rFonts w:ascii="Times New Roman"/>
          <w:b w:val="false"/>
          <w:i w:val="false"/>
          <w:color w:val="000000"/>
          <w:sz w:val="28"/>
        </w:rPr>
        <w:t>
      10) элементы спортивных игр: обучение игре в кегли: бросать мяч, занимая правильное исходное положение, выбивать кегли с расстояния 1,5-2 м;</w:t>
      </w:r>
    </w:p>
    <w:bookmarkEnd w:id="4827"/>
    <w:bookmarkStart w:name="z4843" w:id="4828"/>
    <w:p>
      <w:pPr>
        <w:spacing w:after="0"/>
        <w:ind w:left="0"/>
        <w:jc w:val="both"/>
      </w:pPr>
      <w:r>
        <w:rPr>
          <w:rFonts w:ascii="Times New Roman"/>
          <w:b w:val="false"/>
          <w:i w:val="false"/>
          <w:color w:val="000000"/>
          <w:sz w:val="28"/>
        </w:rPr>
        <w:t>
      11) обучение выполнению общеразвивающих упражнений (с предметами и без предметов): поднимание руки вперед, вверх, в стороны, к плечам, на пояс, вниз; скрестные широкие размахивания руками вверху над головой, внизу перед собой; движения кистями – сжимание, разжимание, покручивание, помахивание и одновременное изменение положения рук; повороты туловища в стороны (вправо-влево), держа руки на поясе, разводя их в стороны; наклоны влево, вправо, вперед, откидываясь назад; приседания с опусканием рук вниз, с выпрямлением рук через стороны, с хлопком над головой из исходного положения руки вверху, ноги на ширине плеч; "ножницы" (поочередные движения ног вверх-вниз из исходного положения сидя, руки в упоре сзади); заведение рук за спину, прогнувшись, из исходного положения лежа на животе, руки вперед; повороты кругом с переступанием, с последующим приседанием, с выпрямлением рук вверх, покручиванием кистями; подпрыгивания на носках с поворотом кругом.</w:t>
      </w:r>
    </w:p>
    <w:bookmarkEnd w:id="4828"/>
    <w:bookmarkStart w:name="z4844" w:id="4829"/>
    <w:p>
      <w:pPr>
        <w:spacing w:after="0"/>
        <w:ind w:left="0"/>
        <w:jc w:val="both"/>
      </w:pPr>
      <w:r>
        <w:rPr>
          <w:rFonts w:ascii="Times New Roman"/>
          <w:b w:val="false"/>
          <w:i w:val="false"/>
          <w:color w:val="000000"/>
          <w:sz w:val="28"/>
        </w:rPr>
        <w:t>
      195. Ожидаемые результаты:</w:t>
      </w:r>
    </w:p>
    <w:bookmarkEnd w:id="4829"/>
    <w:bookmarkStart w:name="z4845" w:id="4830"/>
    <w:p>
      <w:pPr>
        <w:spacing w:after="0"/>
        <w:ind w:left="0"/>
        <w:jc w:val="both"/>
      </w:pPr>
      <w:r>
        <w:rPr>
          <w:rFonts w:ascii="Times New Roman"/>
          <w:b w:val="false"/>
          <w:i w:val="false"/>
          <w:color w:val="000000"/>
          <w:sz w:val="28"/>
        </w:rPr>
        <w:t>
      1) проявляет интерес к выполнению физических упражнений;</w:t>
      </w:r>
    </w:p>
    <w:bookmarkEnd w:id="4830"/>
    <w:bookmarkStart w:name="z4846" w:id="4831"/>
    <w:p>
      <w:pPr>
        <w:spacing w:after="0"/>
        <w:ind w:left="0"/>
        <w:jc w:val="both"/>
      </w:pPr>
      <w:r>
        <w:rPr>
          <w:rFonts w:ascii="Times New Roman"/>
          <w:b w:val="false"/>
          <w:i w:val="false"/>
          <w:color w:val="000000"/>
          <w:sz w:val="28"/>
        </w:rPr>
        <w:t>
      2) выполняет упражнения по показу, по подражанию, речевой инструкции;</w:t>
      </w:r>
    </w:p>
    <w:bookmarkEnd w:id="4831"/>
    <w:bookmarkStart w:name="z4847" w:id="4832"/>
    <w:p>
      <w:pPr>
        <w:spacing w:after="0"/>
        <w:ind w:left="0"/>
        <w:jc w:val="both"/>
      </w:pPr>
      <w:r>
        <w:rPr>
          <w:rFonts w:ascii="Times New Roman"/>
          <w:b w:val="false"/>
          <w:i w:val="false"/>
          <w:color w:val="000000"/>
          <w:sz w:val="28"/>
        </w:rPr>
        <w:t>
      3) ловит и бросает мяч большого и среднего размера;</w:t>
      </w:r>
    </w:p>
    <w:bookmarkEnd w:id="4832"/>
    <w:bookmarkStart w:name="z4848" w:id="4833"/>
    <w:p>
      <w:pPr>
        <w:spacing w:after="0"/>
        <w:ind w:left="0"/>
        <w:jc w:val="both"/>
      </w:pPr>
      <w:r>
        <w:rPr>
          <w:rFonts w:ascii="Times New Roman"/>
          <w:b w:val="false"/>
          <w:i w:val="false"/>
          <w:color w:val="000000"/>
          <w:sz w:val="28"/>
        </w:rPr>
        <w:t>
      4) передает друг другу мяч;</w:t>
      </w:r>
    </w:p>
    <w:bookmarkEnd w:id="4833"/>
    <w:bookmarkStart w:name="z4849" w:id="4834"/>
    <w:p>
      <w:pPr>
        <w:spacing w:after="0"/>
        <w:ind w:left="0"/>
        <w:jc w:val="both"/>
      </w:pPr>
      <w:r>
        <w:rPr>
          <w:rFonts w:ascii="Times New Roman"/>
          <w:b w:val="false"/>
          <w:i w:val="false"/>
          <w:color w:val="000000"/>
          <w:sz w:val="28"/>
        </w:rPr>
        <w:t>
      5) метает в цель предмет (мешочки с песком);</w:t>
      </w:r>
    </w:p>
    <w:bookmarkEnd w:id="4834"/>
    <w:bookmarkStart w:name="z4850" w:id="4835"/>
    <w:p>
      <w:pPr>
        <w:spacing w:after="0"/>
        <w:ind w:left="0"/>
        <w:jc w:val="both"/>
      </w:pPr>
      <w:r>
        <w:rPr>
          <w:rFonts w:ascii="Times New Roman"/>
          <w:b w:val="false"/>
          <w:i w:val="false"/>
          <w:color w:val="000000"/>
          <w:sz w:val="28"/>
        </w:rPr>
        <w:t>
      6) ползает, подлезает и перелезает через гимнастическую скамейку;</w:t>
      </w:r>
    </w:p>
    <w:bookmarkEnd w:id="4835"/>
    <w:bookmarkStart w:name="z4851" w:id="4836"/>
    <w:p>
      <w:pPr>
        <w:spacing w:after="0"/>
        <w:ind w:left="0"/>
        <w:jc w:val="both"/>
      </w:pPr>
      <w:r>
        <w:rPr>
          <w:rFonts w:ascii="Times New Roman"/>
          <w:b w:val="false"/>
          <w:i w:val="false"/>
          <w:color w:val="000000"/>
          <w:sz w:val="28"/>
        </w:rPr>
        <w:t>
      7) лазает вверх и вниз по шведской стенке;</w:t>
      </w:r>
    </w:p>
    <w:bookmarkEnd w:id="4836"/>
    <w:bookmarkStart w:name="z4852" w:id="4837"/>
    <w:p>
      <w:pPr>
        <w:spacing w:after="0"/>
        <w:ind w:left="0"/>
        <w:jc w:val="both"/>
      </w:pPr>
      <w:r>
        <w:rPr>
          <w:rFonts w:ascii="Times New Roman"/>
          <w:b w:val="false"/>
          <w:i w:val="false"/>
          <w:color w:val="000000"/>
          <w:sz w:val="28"/>
        </w:rPr>
        <w:t>
      8) ходит по доске и скамейке, вытянув руки в стороны;</w:t>
      </w:r>
    </w:p>
    <w:bookmarkEnd w:id="4837"/>
    <w:bookmarkStart w:name="z4853" w:id="4838"/>
    <w:p>
      <w:pPr>
        <w:spacing w:after="0"/>
        <w:ind w:left="0"/>
        <w:jc w:val="both"/>
      </w:pPr>
      <w:r>
        <w:rPr>
          <w:rFonts w:ascii="Times New Roman"/>
          <w:b w:val="false"/>
          <w:i w:val="false"/>
          <w:color w:val="000000"/>
          <w:sz w:val="28"/>
        </w:rPr>
        <w:t>
      9) передвигается прыжками вперед;</w:t>
      </w:r>
    </w:p>
    <w:bookmarkEnd w:id="4838"/>
    <w:bookmarkStart w:name="z4854" w:id="4839"/>
    <w:p>
      <w:pPr>
        <w:spacing w:after="0"/>
        <w:ind w:left="0"/>
        <w:jc w:val="both"/>
      </w:pPr>
      <w:r>
        <w:rPr>
          <w:rFonts w:ascii="Times New Roman"/>
          <w:b w:val="false"/>
          <w:i w:val="false"/>
          <w:color w:val="000000"/>
          <w:sz w:val="28"/>
        </w:rPr>
        <w:t>
      10) соблюдает правила подвижных игр;</w:t>
      </w:r>
    </w:p>
    <w:bookmarkEnd w:id="4839"/>
    <w:bookmarkStart w:name="z4855" w:id="4840"/>
    <w:p>
      <w:pPr>
        <w:spacing w:after="0"/>
        <w:ind w:left="0"/>
        <w:jc w:val="both"/>
      </w:pPr>
      <w:r>
        <w:rPr>
          <w:rFonts w:ascii="Times New Roman"/>
          <w:b w:val="false"/>
          <w:i w:val="false"/>
          <w:color w:val="000000"/>
          <w:sz w:val="28"/>
        </w:rPr>
        <w:t>
      11) ходит в колонне по одному с выполнением различных заданий;</w:t>
      </w:r>
    </w:p>
    <w:bookmarkEnd w:id="4840"/>
    <w:bookmarkStart w:name="z4856" w:id="4841"/>
    <w:p>
      <w:pPr>
        <w:spacing w:after="0"/>
        <w:ind w:left="0"/>
        <w:jc w:val="both"/>
      </w:pPr>
      <w:r>
        <w:rPr>
          <w:rFonts w:ascii="Times New Roman"/>
          <w:b w:val="false"/>
          <w:i w:val="false"/>
          <w:color w:val="000000"/>
          <w:sz w:val="28"/>
        </w:rPr>
        <w:t>
      12) катается на санках с горки с помощью взрослого;</w:t>
      </w:r>
    </w:p>
    <w:bookmarkEnd w:id="4841"/>
    <w:bookmarkStart w:name="z4857" w:id="4842"/>
    <w:p>
      <w:pPr>
        <w:spacing w:after="0"/>
        <w:ind w:left="0"/>
        <w:jc w:val="both"/>
      </w:pPr>
      <w:r>
        <w:rPr>
          <w:rFonts w:ascii="Times New Roman"/>
          <w:b w:val="false"/>
          <w:i w:val="false"/>
          <w:color w:val="000000"/>
          <w:sz w:val="28"/>
        </w:rPr>
        <w:t>
      13) катается на трехколесном велосипеде и на самокате с помощью взрослого.</w:t>
      </w:r>
    </w:p>
    <w:bookmarkEnd w:id="4842"/>
    <w:bookmarkStart w:name="z4858" w:id="4843"/>
    <w:p>
      <w:pPr>
        <w:spacing w:after="0"/>
        <w:ind w:left="0"/>
        <w:jc w:val="both"/>
      </w:pPr>
      <w:r>
        <w:rPr>
          <w:rFonts w:ascii="Times New Roman"/>
          <w:b w:val="false"/>
          <w:i w:val="false"/>
          <w:color w:val="000000"/>
          <w:sz w:val="28"/>
        </w:rPr>
        <w:t>
      196. Основы безопасного поведения:</w:t>
      </w:r>
    </w:p>
    <w:bookmarkEnd w:id="4843"/>
    <w:bookmarkStart w:name="z4859" w:id="4844"/>
    <w:p>
      <w:pPr>
        <w:spacing w:after="0"/>
        <w:ind w:left="0"/>
        <w:jc w:val="both"/>
      </w:pPr>
      <w:r>
        <w:rPr>
          <w:rFonts w:ascii="Times New Roman"/>
          <w:b w:val="false"/>
          <w:i w:val="false"/>
          <w:color w:val="000000"/>
          <w:sz w:val="28"/>
        </w:rPr>
        <w:t xml:space="preserve">
      1) основы безопасного поведения в доме (детском саду): ознакомление с простыми и доступными для детей правилами поведения в детском саду (во время игры не мешать друг другу, не причинять боль себе и другим детям); объяснение запрещающих правил поведения (нельзя брать в рот несъедобные предметы, опасно засовывать предметы в нос, ухо); формирование умения аккуратно перемещаться между предметами мебели в групповой комнате, спускаться по лестнице держась за перила; формирование навыка правильно пользоваться краном с горячей водой; обучение способам безопасного обращения с колющими предметами; </w:t>
      </w:r>
    </w:p>
    <w:bookmarkEnd w:id="4844"/>
    <w:bookmarkStart w:name="z4860" w:id="4845"/>
    <w:p>
      <w:pPr>
        <w:spacing w:after="0"/>
        <w:ind w:left="0"/>
        <w:jc w:val="both"/>
      </w:pPr>
      <w:r>
        <w:rPr>
          <w:rFonts w:ascii="Times New Roman"/>
          <w:b w:val="false"/>
          <w:i w:val="false"/>
          <w:color w:val="000000"/>
          <w:sz w:val="28"/>
        </w:rPr>
        <w:t>
      2) основы безопасного поведения на улице: во время экскурсий на улицу, наблюдение за поведением пешеходов, движущимся транспортом; знакомство с дидактическим (объемным) светофором; формирование первоначальных представлений о сигналах светофора; выполнение игровых действий по сигналу светофора (с помощью взрослого): ждать сигнала светофора держась за руку, переходить улицу по зеленому сигналу, стоять на красный свет; различение звуковых сигналов транспортных средств; формирование представлений о ситуации возможных контактов с незнакомыми людьми на улице, научить правильно вести себя в таких ситуациях (не разговаривать с незнакомыми людьми, не садиться в машину к незнакомому человеку, не брать игрушки и сладости);</w:t>
      </w:r>
    </w:p>
    <w:bookmarkEnd w:id="4845"/>
    <w:bookmarkStart w:name="z4861" w:id="4846"/>
    <w:p>
      <w:pPr>
        <w:spacing w:after="0"/>
        <w:ind w:left="0"/>
        <w:jc w:val="both"/>
      </w:pPr>
      <w:r>
        <w:rPr>
          <w:rFonts w:ascii="Times New Roman"/>
          <w:b w:val="false"/>
          <w:i w:val="false"/>
          <w:color w:val="000000"/>
          <w:sz w:val="28"/>
        </w:rPr>
        <w:t>
      3) основы безопасного поведения в природе: рассматривание на прогулке различных растений, ознакомление с правилами безопасного для окружающей природы поведения (не рвать листья, срывать цветы); наблюдение во время прогулки за поведением птиц, привитие правильных способов взаимодействия (не наносить вреда, не пугать); наблюдение во время прогулки за поведением животных (кошек, собак), привитие правильных способов взаимодействия (приучать к осторожности при встрече с животными, не подходить близко, не дразнить, не пугать).</w:t>
      </w:r>
    </w:p>
    <w:bookmarkEnd w:id="4846"/>
    <w:bookmarkStart w:name="z4862" w:id="4847"/>
    <w:p>
      <w:pPr>
        <w:spacing w:after="0"/>
        <w:ind w:left="0"/>
        <w:jc w:val="both"/>
      </w:pPr>
      <w:r>
        <w:rPr>
          <w:rFonts w:ascii="Times New Roman"/>
          <w:b w:val="false"/>
          <w:i w:val="false"/>
          <w:color w:val="000000"/>
          <w:sz w:val="28"/>
        </w:rPr>
        <w:t>
      197. Ожидаемые результаты:</w:t>
      </w:r>
    </w:p>
    <w:bookmarkEnd w:id="4847"/>
    <w:bookmarkStart w:name="z4863" w:id="4848"/>
    <w:p>
      <w:pPr>
        <w:spacing w:after="0"/>
        <w:ind w:left="0"/>
        <w:jc w:val="both"/>
      </w:pPr>
      <w:r>
        <w:rPr>
          <w:rFonts w:ascii="Times New Roman"/>
          <w:b w:val="false"/>
          <w:i w:val="false"/>
          <w:color w:val="000000"/>
          <w:sz w:val="28"/>
        </w:rPr>
        <w:t>
      1) имеет представление о простых правилах поведения в детском саду;</w:t>
      </w:r>
    </w:p>
    <w:bookmarkEnd w:id="4848"/>
    <w:bookmarkStart w:name="z4864" w:id="4849"/>
    <w:p>
      <w:pPr>
        <w:spacing w:after="0"/>
        <w:ind w:left="0"/>
        <w:jc w:val="both"/>
      </w:pPr>
      <w:r>
        <w:rPr>
          <w:rFonts w:ascii="Times New Roman"/>
          <w:b w:val="false"/>
          <w:i w:val="false"/>
          <w:color w:val="000000"/>
          <w:sz w:val="28"/>
        </w:rPr>
        <w:t>
      2) знает предметы, опасные для жизни и здоровья, пользуются которыми только взрослые;</w:t>
      </w:r>
    </w:p>
    <w:bookmarkEnd w:id="4849"/>
    <w:bookmarkStart w:name="z4865" w:id="4850"/>
    <w:p>
      <w:pPr>
        <w:spacing w:after="0"/>
        <w:ind w:left="0"/>
        <w:jc w:val="both"/>
      </w:pPr>
      <w:r>
        <w:rPr>
          <w:rFonts w:ascii="Times New Roman"/>
          <w:b w:val="false"/>
          <w:i w:val="false"/>
          <w:color w:val="000000"/>
          <w:sz w:val="28"/>
        </w:rPr>
        <w:t>
      3) умеет перемещаться между предметами мебели в групповой комнате, спускаться по лестнице держась за перила;</w:t>
      </w:r>
    </w:p>
    <w:bookmarkEnd w:id="4850"/>
    <w:bookmarkStart w:name="z4866" w:id="4851"/>
    <w:p>
      <w:pPr>
        <w:spacing w:after="0"/>
        <w:ind w:left="0"/>
        <w:jc w:val="both"/>
      </w:pPr>
      <w:r>
        <w:rPr>
          <w:rFonts w:ascii="Times New Roman"/>
          <w:b w:val="false"/>
          <w:i w:val="false"/>
          <w:color w:val="000000"/>
          <w:sz w:val="28"/>
        </w:rPr>
        <w:t>
      4) умеет пользоваться краном с горячей водой;</w:t>
      </w:r>
    </w:p>
    <w:bookmarkEnd w:id="4851"/>
    <w:bookmarkStart w:name="z4867" w:id="4852"/>
    <w:p>
      <w:pPr>
        <w:spacing w:after="0"/>
        <w:ind w:left="0"/>
        <w:jc w:val="both"/>
      </w:pPr>
      <w:r>
        <w:rPr>
          <w:rFonts w:ascii="Times New Roman"/>
          <w:b w:val="false"/>
          <w:i w:val="false"/>
          <w:color w:val="000000"/>
          <w:sz w:val="28"/>
        </w:rPr>
        <w:t xml:space="preserve">
      5) имеет представление о способах безопасного обращения с колющими предметами; </w:t>
      </w:r>
    </w:p>
    <w:bookmarkEnd w:id="4852"/>
    <w:bookmarkStart w:name="z4868" w:id="4853"/>
    <w:p>
      <w:pPr>
        <w:spacing w:after="0"/>
        <w:ind w:left="0"/>
        <w:jc w:val="both"/>
      </w:pPr>
      <w:r>
        <w:rPr>
          <w:rFonts w:ascii="Times New Roman"/>
          <w:b w:val="false"/>
          <w:i w:val="false"/>
          <w:color w:val="000000"/>
          <w:sz w:val="28"/>
        </w:rPr>
        <w:t>
      6) имеет первоначальные представления о сигналах светофора;</w:t>
      </w:r>
    </w:p>
    <w:bookmarkEnd w:id="4853"/>
    <w:bookmarkStart w:name="z4869" w:id="4854"/>
    <w:p>
      <w:pPr>
        <w:spacing w:after="0"/>
        <w:ind w:left="0"/>
        <w:jc w:val="both"/>
      </w:pPr>
      <w:r>
        <w:rPr>
          <w:rFonts w:ascii="Times New Roman"/>
          <w:b w:val="false"/>
          <w:i w:val="false"/>
          <w:color w:val="000000"/>
          <w:sz w:val="28"/>
        </w:rPr>
        <w:t>
      7) имеет представление о правильном поведении на природе (не рвать листья, срывать цветы).</w:t>
      </w:r>
    </w:p>
    <w:bookmarkEnd w:id="4854"/>
    <w:bookmarkStart w:name="z4870" w:id="4855"/>
    <w:p>
      <w:pPr>
        <w:spacing w:after="0"/>
        <w:ind w:left="0"/>
        <w:jc w:val="left"/>
      </w:pPr>
      <w:r>
        <w:rPr>
          <w:rFonts w:ascii="Times New Roman"/>
          <w:b/>
          <w:i w:val="false"/>
          <w:color w:val="000000"/>
        </w:rPr>
        <w:t xml:space="preserve"> Параграф 3. 2 полугодие</w:t>
      </w:r>
    </w:p>
    <w:bookmarkEnd w:id="4855"/>
    <w:bookmarkStart w:name="z4871" w:id="4856"/>
    <w:p>
      <w:pPr>
        <w:spacing w:after="0"/>
        <w:ind w:left="0"/>
        <w:jc w:val="both"/>
      </w:pPr>
      <w:r>
        <w:rPr>
          <w:rFonts w:ascii="Times New Roman"/>
          <w:b w:val="false"/>
          <w:i w:val="false"/>
          <w:color w:val="000000"/>
          <w:sz w:val="28"/>
        </w:rPr>
        <w:t>
      198. Физическая культура включает основные виды движений:</w:t>
      </w:r>
    </w:p>
    <w:bookmarkEnd w:id="4856"/>
    <w:bookmarkStart w:name="z4872" w:id="4857"/>
    <w:p>
      <w:pPr>
        <w:spacing w:after="0"/>
        <w:ind w:left="0"/>
        <w:jc w:val="both"/>
      </w:pPr>
      <w:r>
        <w:rPr>
          <w:rFonts w:ascii="Times New Roman"/>
          <w:b w:val="false"/>
          <w:i w:val="false"/>
          <w:color w:val="000000"/>
          <w:sz w:val="28"/>
        </w:rPr>
        <w:t>
      1) ходьба: обучение ходьбе друг за другом в обход зала, соблюдая интервал вытянутой руки, с флажками друг за другом, парами друг за другом, ходьбе в чередовании с бегом; ходьбе с изменением положения рук (вверх, в стороны, на пояс) на носках, на пятках с изменением направления, с остановками по окончании звуковых сигналов; ходьба с перешагиванием через предметы; ходьбе в разных направлениях за водящим; ходьбе змейкой - обходя предметы и в разных направлениях;</w:t>
      </w:r>
    </w:p>
    <w:bookmarkEnd w:id="4857"/>
    <w:bookmarkStart w:name="z4873" w:id="4858"/>
    <w:p>
      <w:pPr>
        <w:spacing w:after="0"/>
        <w:ind w:left="0"/>
        <w:jc w:val="both"/>
      </w:pPr>
      <w:r>
        <w:rPr>
          <w:rFonts w:ascii="Times New Roman"/>
          <w:b w:val="false"/>
          <w:i w:val="false"/>
          <w:color w:val="000000"/>
          <w:sz w:val="28"/>
        </w:rPr>
        <w:t>
      2) бег: обучение бегу друг за другом, с изменением направления, огибанием различных предметов, с остановками и приседанием по звуковому сигналу; бегу в рассыпную при чередовании с ходьбой; бегу подскоками, бегу галопом (вправо, влево), меняя направление; бегу врассыпную с ловлей и увертыванием;</w:t>
      </w:r>
    </w:p>
    <w:bookmarkEnd w:id="4858"/>
    <w:bookmarkStart w:name="z4874" w:id="4859"/>
    <w:p>
      <w:pPr>
        <w:spacing w:after="0"/>
        <w:ind w:left="0"/>
        <w:jc w:val="both"/>
      </w:pPr>
      <w:r>
        <w:rPr>
          <w:rFonts w:ascii="Times New Roman"/>
          <w:b w:val="false"/>
          <w:i w:val="false"/>
          <w:color w:val="000000"/>
          <w:sz w:val="28"/>
        </w:rPr>
        <w:t>
      3) прыжки: подпрыгивание на месте с поворотами при положении рук на поясе; подпрыгивание с продвижением вперед; подпрыгивание вверх с хлопками над головой; самостоятельно спрыгивать с приподнятого края доски (высота 10 - 15 см.), со скамейки на полусогнутые ноги; перепрыгивание с места через канат, гимнастическую палку, веревку натянутую над полом (5-10 см.); прыжки в длину с места через шнуры, "ручеек", начерченный на полу (ширина 20-30 см.); обучение прыжкам в длину с места на 30 - 40 см.; прыжкам из обруча в обруч; прыжкам на двух ногах вокруг предметов и на одной ноге; прыжкам через скакалку;</w:t>
      </w:r>
    </w:p>
    <w:bookmarkEnd w:id="4859"/>
    <w:bookmarkStart w:name="z4875" w:id="4860"/>
    <w:p>
      <w:pPr>
        <w:spacing w:after="0"/>
        <w:ind w:left="0"/>
        <w:jc w:val="both"/>
      </w:pPr>
      <w:r>
        <w:rPr>
          <w:rFonts w:ascii="Times New Roman"/>
          <w:b w:val="false"/>
          <w:i w:val="false"/>
          <w:color w:val="000000"/>
          <w:sz w:val="28"/>
        </w:rPr>
        <w:t>
      4) метание, ловля, бросание: обучение умениям удерживать, бросать и ловить мячи разные по весу, размеру, материалу, ударять мячом об стену, пол и ловить его двумя руками; перебрасывать мячи друг другу на расстоянии (1,5-2 м); бросать в цель мешочки с песком, бросать кольца на стержень; прокатывать шарики в воротца (высота 10, 15, 20 см); забрасывать мяч в баскетбольное кольцо двумя руками (снизу, из-за головы с расстояния 50 см на высоту 1,5 м); отбивать мяч об пол двумя руками, одной рукой; прокатывать мяч между стульями (туннель);</w:t>
      </w:r>
    </w:p>
    <w:bookmarkEnd w:id="4860"/>
    <w:bookmarkStart w:name="z4876" w:id="4861"/>
    <w:p>
      <w:pPr>
        <w:spacing w:after="0"/>
        <w:ind w:left="0"/>
        <w:jc w:val="both"/>
      </w:pPr>
      <w:r>
        <w:rPr>
          <w:rFonts w:ascii="Times New Roman"/>
          <w:b w:val="false"/>
          <w:i w:val="false"/>
          <w:color w:val="000000"/>
          <w:sz w:val="28"/>
        </w:rPr>
        <w:t xml:space="preserve">
      5) ползание, лазанье, перелезание: обучение умениям ползать на четвереньках с проползанием под натянутой веревкой (высота 30-35 см); ползать по гимнастической скамейке на четвереньках; влезать на наклонную лесенку и спускаться с нее, не пропуская реек; лазанье по шведской стенке приставными шагами на другой пролет; ползание по-пластунски по подражанию и под различными предметами разной высоты; пролезать под большим стулом; перелазить через предметы (скамейки, бревнышки); </w:t>
      </w:r>
    </w:p>
    <w:bookmarkEnd w:id="4861"/>
    <w:bookmarkStart w:name="z4877" w:id="4862"/>
    <w:p>
      <w:pPr>
        <w:spacing w:after="0"/>
        <w:ind w:left="0"/>
        <w:jc w:val="both"/>
      </w:pPr>
      <w:r>
        <w:rPr>
          <w:rFonts w:ascii="Times New Roman"/>
          <w:b w:val="false"/>
          <w:i w:val="false"/>
          <w:color w:val="000000"/>
          <w:sz w:val="28"/>
        </w:rPr>
        <w:t>
      6) равновесие: обучение ходьбе по наклонной доске (20-30см) сохраняя равновесие, по гимнастической скамейке, бревну с соскоком в конце; ходьбе по доске и скамейке боком приставным шагом; ходьбе на носках с перешагиванием через рейки лестницы, кубики, с наступанием на кубы; ходьбе друг за другом с высоким подниманием колен, руки на поясе; кружению на месте с переступанием, кружению с последующим приседанием по звуковому сигналу; сохранение равновесия в положении стоя на одной ноге, руки в стороны;</w:t>
      </w:r>
    </w:p>
    <w:bookmarkEnd w:id="4862"/>
    <w:bookmarkStart w:name="z4878" w:id="4863"/>
    <w:p>
      <w:pPr>
        <w:spacing w:after="0"/>
        <w:ind w:left="0"/>
        <w:jc w:val="both"/>
      </w:pPr>
      <w:r>
        <w:rPr>
          <w:rFonts w:ascii="Times New Roman"/>
          <w:b w:val="false"/>
          <w:i w:val="false"/>
          <w:color w:val="000000"/>
          <w:sz w:val="28"/>
        </w:rPr>
        <w:t>
      7) построение и перестроение: построение в шеренгу вдоль черты, с равнением по носкам; в колонну по одному, в круг большой и маленький; перестраивание в колонны по сигналу воспитателя;</w:t>
      </w:r>
    </w:p>
    <w:bookmarkEnd w:id="4863"/>
    <w:bookmarkStart w:name="z4879" w:id="4864"/>
    <w:p>
      <w:pPr>
        <w:spacing w:after="0"/>
        <w:ind w:left="0"/>
        <w:jc w:val="both"/>
      </w:pPr>
      <w:r>
        <w:rPr>
          <w:rFonts w:ascii="Times New Roman"/>
          <w:b w:val="false"/>
          <w:i w:val="false"/>
          <w:color w:val="000000"/>
          <w:sz w:val="28"/>
        </w:rPr>
        <w:t>
      8) музыкально-ритмические упражнения: выполнение знакомых физических упражнений в разном темпе в соответствии с музыкальным сопровождением;</w:t>
      </w:r>
    </w:p>
    <w:bookmarkEnd w:id="4864"/>
    <w:bookmarkStart w:name="z4880" w:id="4865"/>
    <w:p>
      <w:pPr>
        <w:spacing w:after="0"/>
        <w:ind w:left="0"/>
        <w:jc w:val="both"/>
      </w:pPr>
      <w:r>
        <w:rPr>
          <w:rFonts w:ascii="Times New Roman"/>
          <w:b w:val="false"/>
          <w:i w:val="false"/>
          <w:color w:val="000000"/>
          <w:sz w:val="28"/>
        </w:rPr>
        <w:t>
      9) спортивные упражнения: катание на санках с невысокой горки с помощью взрослого; скольжение по ледяным дорожкам с помощью взрослого; катание на трехколесном велосипеде, на самокате; выполнять повороты вправо, влево;</w:t>
      </w:r>
    </w:p>
    <w:bookmarkEnd w:id="4865"/>
    <w:bookmarkStart w:name="z4881" w:id="4866"/>
    <w:p>
      <w:pPr>
        <w:spacing w:after="0"/>
        <w:ind w:left="0"/>
        <w:jc w:val="both"/>
      </w:pPr>
      <w:r>
        <w:rPr>
          <w:rFonts w:ascii="Times New Roman"/>
          <w:b w:val="false"/>
          <w:i w:val="false"/>
          <w:color w:val="000000"/>
          <w:sz w:val="28"/>
        </w:rPr>
        <w:t>
      10) элементы спортивных игр: обучение игре в кегли: бросать мяч, занимая правильное исходное положение, выбивать кегли с расстояния 1,5-2 м; игре в футбол –прокатывать мяч в заданном направлении; закатывать мяч в ворота; игре в хоккей на траве –прокатывать шайбы клюшкой в заданном направлении; закатывать шайбу в ворота;</w:t>
      </w:r>
    </w:p>
    <w:bookmarkEnd w:id="4866"/>
    <w:bookmarkStart w:name="z4882" w:id="4867"/>
    <w:p>
      <w:pPr>
        <w:spacing w:after="0"/>
        <w:ind w:left="0"/>
        <w:jc w:val="both"/>
      </w:pPr>
      <w:r>
        <w:rPr>
          <w:rFonts w:ascii="Times New Roman"/>
          <w:b w:val="false"/>
          <w:i w:val="false"/>
          <w:color w:val="000000"/>
          <w:sz w:val="28"/>
        </w:rPr>
        <w:t>
      11) обучение выполнению общеразвивающих упражнений (с предметами и без предметов): поднимание руки вперед, вверх, в стороны, к плечам, на пояс, вниз; скрестные широкие размахивания руками вверху над головой, внизу перед собой; движения кистями – сжимание, разжимание, покручивание, помахивание и одновременное изменение положения рук; повороты туловища в стороны (вправо-влево), держа руки на поясе, разводя их в стороны; наклоны влево, вправо, вперед, откидываясь назад; приседания с опусканием рук вниз, с выпрямлением рук через стороны, с хлопком над головой из исходного положения руки вверху, ноги на ширине плеч; "ножницы" (поочередные движения ног вверх-вниз из исходного положения сидя, руки в упоре сзади); заведение рук за спину, прогнувшись, из исходного положения лежа на животе, руки вперед; повороты кругом с переступанием, с последующим приседанием, с выпрямлением рук вверх, покручиванием кистями; подпрыгивания на носках с поворотом кругом.</w:t>
      </w:r>
    </w:p>
    <w:bookmarkEnd w:id="4867"/>
    <w:bookmarkStart w:name="z4883" w:id="4868"/>
    <w:p>
      <w:pPr>
        <w:spacing w:after="0"/>
        <w:ind w:left="0"/>
        <w:jc w:val="both"/>
      </w:pPr>
      <w:r>
        <w:rPr>
          <w:rFonts w:ascii="Times New Roman"/>
          <w:b w:val="false"/>
          <w:i w:val="false"/>
          <w:color w:val="000000"/>
          <w:sz w:val="28"/>
        </w:rPr>
        <w:t>
      199. Ожидаемые результаты:</w:t>
      </w:r>
    </w:p>
    <w:bookmarkEnd w:id="4868"/>
    <w:bookmarkStart w:name="z4884" w:id="4869"/>
    <w:p>
      <w:pPr>
        <w:spacing w:after="0"/>
        <w:ind w:left="0"/>
        <w:jc w:val="both"/>
      </w:pPr>
      <w:r>
        <w:rPr>
          <w:rFonts w:ascii="Times New Roman"/>
          <w:b w:val="false"/>
          <w:i w:val="false"/>
          <w:color w:val="000000"/>
          <w:sz w:val="28"/>
        </w:rPr>
        <w:t>
      1) проявляет интерес к выполнению физических упражнений;</w:t>
      </w:r>
    </w:p>
    <w:bookmarkEnd w:id="4869"/>
    <w:bookmarkStart w:name="z4885" w:id="4870"/>
    <w:p>
      <w:pPr>
        <w:spacing w:after="0"/>
        <w:ind w:left="0"/>
        <w:jc w:val="both"/>
      </w:pPr>
      <w:r>
        <w:rPr>
          <w:rFonts w:ascii="Times New Roman"/>
          <w:b w:val="false"/>
          <w:i w:val="false"/>
          <w:color w:val="000000"/>
          <w:sz w:val="28"/>
        </w:rPr>
        <w:t>
      2) выполняет упражнения по показу, по подражанию, речевой инструкции;</w:t>
      </w:r>
    </w:p>
    <w:bookmarkEnd w:id="4870"/>
    <w:bookmarkStart w:name="z4886" w:id="4871"/>
    <w:p>
      <w:pPr>
        <w:spacing w:after="0"/>
        <w:ind w:left="0"/>
        <w:jc w:val="both"/>
      </w:pPr>
      <w:r>
        <w:rPr>
          <w:rFonts w:ascii="Times New Roman"/>
          <w:b w:val="false"/>
          <w:i w:val="false"/>
          <w:color w:val="000000"/>
          <w:sz w:val="28"/>
        </w:rPr>
        <w:t>
      3) ловит и бросает мяч большого и среднего размера;</w:t>
      </w:r>
    </w:p>
    <w:bookmarkEnd w:id="4871"/>
    <w:bookmarkStart w:name="z4887" w:id="4872"/>
    <w:p>
      <w:pPr>
        <w:spacing w:after="0"/>
        <w:ind w:left="0"/>
        <w:jc w:val="both"/>
      </w:pPr>
      <w:r>
        <w:rPr>
          <w:rFonts w:ascii="Times New Roman"/>
          <w:b w:val="false"/>
          <w:i w:val="false"/>
          <w:color w:val="000000"/>
          <w:sz w:val="28"/>
        </w:rPr>
        <w:t>
      4) передает друг другу мяч;</w:t>
      </w:r>
    </w:p>
    <w:bookmarkEnd w:id="4872"/>
    <w:bookmarkStart w:name="z4888" w:id="4873"/>
    <w:p>
      <w:pPr>
        <w:spacing w:after="0"/>
        <w:ind w:left="0"/>
        <w:jc w:val="both"/>
      </w:pPr>
      <w:r>
        <w:rPr>
          <w:rFonts w:ascii="Times New Roman"/>
          <w:b w:val="false"/>
          <w:i w:val="false"/>
          <w:color w:val="000000"/>
          <w:sz w:val="28"/>
        </w:rPr>
        <w:t>
      5) метает в цель предмет (мешочки с песком);</w:t>
      </w:r>
    </w:p>
    <w:bookmarkEnd w:id="4873"/>
    <w:bookmarkStart w:name="z4889" w:id="4874"/>
    <w:p>
      <w:pPr>
        <w:spacing w:after="0"/>
        <w:ind w:left="0"/>
        <w:jc w:val="both"/>
      </w:pPr>
      <w:r>
        <w:rPr>
          <w:rFonts w:ascii="Times New Roman"/>
          <w:b w:val="false"/>
          <w:i w:val="false"/>
          <w:color w:val="000000"/>
          <w:sz w:val="28"/>
        </w:rPr>
        <w:t>
      6) ползает, подлезает и перелезает через гимнастическую скамейку;</w:t>
      </w:r>
    </w:p>
    <w:bookmarkEnd w:id="4874"/>
    <w:bookmarkStart w:name="z4890" w:id="4875"/>
    <w:p>
      <w:pPr>
        <w:spacing w:after="0"/>
        <w:ind w:left="0"/>
        <w:jc w:val="both"/>
      </w:pPr>
      <w:r>
        <w:rPr>
          <w:rFonts w:ascii="Times New Roman"/>
          <w:b w:val="false"/>
          <w:i w:val="false"/>
          <w:color w:val="000000"/>
          <w:sz w:val="28"/>
        </w:rPr>
        <w:t>
      7) лазает вверх и вниз по шведской стенке;</w:t>
      </w:r>
    </w:p>
    <w:bookmarkEnd w:id="4875"/>
    <w:bookmarkStart w:name="z4891" w:id="4876"/>
    <w:p>
      <w:pPr>
        <w:spacing w:after="0"/>
        <w:ind w:left="0"/>
        <w:jc w:val="both"/>
      </w:pPr>
      <w:r>
        <w:rPr>
          <w:rFonts w:ascii="Times New Roman"/>
          <w:b w:val="false"/>
          <w:i w:val="false"/>
          <w:color w:val="000000"/>
          <w:sz w:val="28"/>
        </w:rPr>
        <w:t>
      8) ходит по доске и скамейке, вытянув руки в стороны;</w:t>
      </w:r>
    </w:p>
    <w:bookmarkEnd w:id="4876"/>
    <w:bookmarkStart w:name="z4892" w:id="4877"/>
    <w:p>
      <w:pPr>
        <w:spacing w:after="0"/>
        <w:ind w:left="0"/>
        <w:jc w:val="both"/>
      </w:pPr>
      <w:r>
        <w:rPr>
          <w:rFonts w:ascii="Times New Roman"/>
          <w:b w:val="false"/>
          <w:i w:val="false"/>
          <w:color w:val="000000"/>
          <w:sz w:val="28"/>
        </w:rPr>
        <w:t>
      9) передвигается прыжками вперед;</w:t>
      </w:r>
    </w:p>
    <w:bookmarkEnd w:id="4877"/>
    <w:bookmarkStart w:name="z4893" w:id="4878"/>
    <w:p>
      <w:pPr>
        <w:spacing w:after="0"/>
        <w:ind w:left="0"/>
        <w:jc w:val="both"/>
      </w:pPr>
      <w:r>
        <w:rPr>
          <w:rFonts w:ascii="Times New Roman"/>
          <w:b w:val="false"/>
          <w:i w:val="false"/>
          <w:color w:val="000000"/>
          <w:sz w:val="28"/>
        </w:rPr>
        <w:t>
      10) соблюдает правила подвижных игр;</w:t>
      </w:r>
    </w:p>
    <w:bookmarkEnd w:id="4878"/>
    <w:bookmarkStart w:name="z4894" w:id="4879"/>
    <w:p>
      <w:pPr>
        <w:spacing w:after="0"/>
        <w:ind w:left="0"/>
        <w:jc w:val="both"/>
      </w:pPr>
      <w:r>
        <w:rPr>
          <w:rFonts w:ascii="Times New Roman"/>
          <w:b w:val="false"/>
          <w:i w:val="false"/>
          <w:color w:val="000000"/>
          <w:sz w:val="28"/>
        </w:rPr>
        <w:t>
      11) ходит в колонне по одному с выполнением различных заданий;</w:t>
      </w:r>
    </w:p>
    <w:bookmarkEnd w:id="4879"/>
    <w:bookmarkStart w:name="z4895" w:id="4880"/>
    <w:p>
      <w:pPr>
        <w:spacing w:after="0"/>
        <w:ind w:left="0"/>
        <w:jc w:val="both"/>
      </w:pPr>
      <w:r>
        <w:rPr>
          <w:rFonts w:ascii="Times New Roman"/>
          <w:b w:val="false"/>
          <w:i w:val="false"/>
          <w:color w:val="000000"/>
          <w:sz w:val="28"/>
        </w:rPr>
        <w:t>
      12) катается на санках с горки с помощью взрослого;</w:t>
      </w:r>
    </w:p>
    <w:bookmarkEnd w:id="4880"/>
    <w:bookmarkStart w:name="z4896" w:id="4881"/>
    <w:p>
      <w:pPr>
        <w:spacing w:after="0"/>
        <w:ind w:left="0"/>
        <w:jc w:val="both"/>
      </w:pPr>
      <w:r>
        <w:rPr>
          <w:rFonts w:ascii="Times New Roman"/>
          <w:b w:val="false"/>
          <w:i w:val="false"/>
          <w:color w:val="000000"/>
          <w:sz w:val="28"/>
        </w:rPr>
        <w:t>
      13) катается на трехколесном велосипеде и на самокате с помощью взрослого.</w:t>
      </w:r>
    </w:p>
    <w:bookmarkEnd w:id="4881"/>
    <w:bookmarkStart w:name="z4897" w:id="4882"/>
    <w:p>
      <w:pPr>
        <w:spacing w:after="0"/>
        <w:ind w:left="0"/>
        <w:jc w:val="both"/>
      </w:pPr>
      <w:r>
        <w:rPr>
          <w:rFonts w:ascii="Times New Roman"/>
          <w:b w:val="false"/>
          <w:i w:val="false"/>
          <w:color w:val="000000"/>
          <w:sz w:val="28"/>
        </w:rPr>
        <w:t>
      200. Основы безопасного поведения:</w:t>
      </w:r>
    </w:p>
    <w:bookmarkEnd w:id="4882"/>
    <w:bookmarkStart w:name="z4898" w:id="4883"/>
    <w:p>
      <w:pPr>
        <w:spacing w:after="0"/>
        <w:ind w:left="0"/>
        <w:jc w:val="both"/>
      </w:pPr>
      <w:r>
        <w:rPr>
          <w:rFonts w:ascii="Times New Roman"/>
          <w:b w:val="false"/>
          <w:i w:val="false"/>
          <w:color w:val="000000"/>
          <w:sz w:val="28"/>
        </w:rPr>
        <w:t>
      1) основы безопасного поведения в доме (детском саду): продолжение формирования умений аккуратно перемещаться между предметами мебели в групповой комнате, спускаться по лестнице держась за перила; закрепление навыка правильно пользоваться краном с горячей водой; обучение способам безопасного обращения с колющими предметами; закрепление знаний о бытовых приборах, опасных для жизни и здоровья, формирование представлений о последствиях неосторожного обращения с такими предметами (утюг, спички, электрический чайник); формирование представлений об опасности, исходящей от окон, балконов (использование прямых запретов); об опасных жидкостях;</w:t>
      </w:r>
    </w:p>
    <w:bookmarkEnd w:id="4883"/>
    <w:bookmarkStart w:name="z4899" w:id="4884"/>
    <w:p>
      <w:pPr>
        <w:spacing w:after="0"/>
        <w:ind w:left="0"/>
        <w:jc w:val="both"/>
      </w:pPr>
      <w:r>
        <w:rPr>
          <w:rFonts w:ascii="Times New Roman"/>
          <w:b w:val="false"/>
          <w:i w:val="false"/>
          <w:color w:val="000000"/>
          <w:sz w:val="28"/>
        </w:rPr>
        <w:t>
      2) основы безопасного поведения на улице: знакомство с проезжей частью, тротуаром, пешеходным переходом и их назначением; расширение представлений о правилах уличного движения: двустороннее движение машин на дороге, люди ходят по тротуарам, переходят улицу по переходам при разрешающем сигнале светофора; детям играть у дорог и на перекрҰстках опасно; знакомство с правилами поведения пешеходов на улице, с понятиями: пешеход, пешеходный переход; закрепление представлений о сигналах светофора; выполнение игровых действий по сигналу светофора (с помощью взрослого): ждать сигнала светофора держась за руку, переходить улицу по зеленому сигналу, стоять на красный свет; знакомство с возможными опасными ситуациями на улицах города; с правилами поведения на улице; с элементарными правилами дорожного движения; формирование представлений о безопасности игр во дворе (где можно кататься на велосипеде, играть в мяч;</w:t>
      </w:r>
    </w:p>
    <w:bookmarkEnd w:id="4884"/>
    <w:bookmarkStart w:name="z4900" w:id="4885"/>
    <w:p>
      <w:pPr>
        <w:spacing w:after="0"/>
        <w:ind w:left="0"/>
        <w:jc w:val="both"/>
      </w:pPr>
      <w:r>
        <w:rPr>
          <w:rFonts w:ascii="Times New Roman"/>
          <w:b w:val="false"/>
          <w:i w:val="false"/>
          <w:color w:val="000000"/>
          <w:sz w:val="28"/>
        </w:rPr>
        <w:t>
      3) основы безопасного поведения в природе: продолжение знакомства с правилами безопасного для окружающей природы поведения (не рвать листья, срывать цветы); знакомство с объектами и явлениями природы, представляющими угрозу здоровью и жизни человека (ядовитые грибы, ягоды, бездомные животные, немытые овощи и фрукты, грязная вода); наблюдение во время прогулки за поведением животных (кошек, собак), привитие правильных способов взаимодействия (приучать к осторожности при встрече с животными, не подходить близко, не дразнить, не пугать); наблюдение во время прогулки за поведением птиц, привитие правильных способов взаимодействия (не наносить вреда, не пугать).</w:t>
      </w:r>
    </w:p>
    <w:bookmarkEnd w:id="4885"/>
    <w:bookmarkStart w:name="z4901" w:id="4886"/>
    <w:p>
      <w:pPr>
        <w:spacing w:after="0"/>
        <w:ind w:left="0"/>
        <w:jc w:val="both"/>
      </w:pPr>
      <w:r>
        <w:rPr>
          <w:rFonts w:ascii="Times New Roman"/>
          <w:b w:val="false"/>
          <w:i w:val="false"/>
          <w:color w:val="000000"/>
          <w:sz w:val="28"/>
        </w:rPr>
        <w:t>
      201. Ожидаемые результаты:</w:t>
      </w:r>
    </w:p>
    <w:bookmarkEnd w:id="4886"/>
    <w:bookmarkStart w:name="z4902" w:id="4887"/>
    <w:p>
      <w:pPr>
        <w:spacing w:after="0"/>
        <w:ind w:left="0"/>
        <w:jc w:val="both"/>
      </w:pPr>
      <w:r>
        <w:rPr>
          <w:rFonts w:ascii="Times New Roman"/>
          <w:b w:val="false"/>
          <w:i w:val="false"/>
          <w:color w:val="000000"/>
          <w:sz w:val="28"/>
        </w:rPr>
        <w:t>
      1) имеет представление о простых правилах поведения в детском саду;</w:t>
      </w:r>
    </w:p>
    <w:bookmarkEnd w:id="4887"/>
    <w:bookmarkStart w:name="z4903" w:id="4888"/>
    <w:p>
      <w:pPr>
        <w:spacing w:after="0"/>
        <w:ind w:left="0"/>
        <w:jc w:val="both"/>
      </w:pPr>
      <w:r>
        <w:rPr>
          <w:rFonts w:ascii="Times New Roman"/>
          <w:b w:val="false"/>
          <w:i w:val="false"/>
          <w:color w:val="000000"/>
          <w:sz w:val="28"/>
        </w:rPr>
        <w:t>
      2) знает предметы, опасные для жизни и здоровья, пользуются которыми только взрослые;</w:t>
      </w:r>
    </w:p>
    <w:bookmarkEnd w:id="4888"/>
    <w:bookmarkStart w:name="z4904" w:id="4889"/>
    <w:p>
      <w:pPr>
        <w:spacing w:after="0"/>
        <w:ind w:left="0"/>
        <w:jc w:val="both"/>
      </w:pPr>
      <w:r>
        <w:rPr>
          <w:rFonts w:ascii="Times New Roman"/>
          <w:b w:val="false"/>
          <w:i w:val="false"/>
          <w:color w:val="000000"/>
          <w:sz w:val="28"/>
        </w:rPr>
        <w:t>
      3) умеет перемещаться между предметами мебели в групповой комнате, спускаться по лестнице держась за перила;</w:t>
      </w:r>
    </w:p>
    <w:bookmarkEnd w:id="4889"/>
    <w:bookmarkStart w:name="z4905" w:id="4890"/>
    <w:p>
      <w:pPr>
        <w:spacing w:after="0"/>
        <w:ind w:left="0"/>
        <w:jc w:val="both"/>
      </w:pPr>
      <w:r>
        <w:rPr>
          <w:rFonts w:ascii="Times New Roman"/>
          <w:b w:val="false"/>
          <w:i w:val="false"/>
          <w:color w:val="000000"/>
          <w:sz w:val="28"/>
        </w:rPr>
        <w:t>
      4) умеет пользоваться краном с горячей водой;</w:t>
      </w:r>
    </w:p>
    <w:bookmarkEnd w:id="4890"/>
    <w:bookmarkStart w:name="z4906" w:id="4891"/>
    <w:p>
      <w:pPr>
        <w:spacing w:after="0"/>
        <w:ind w:left="0"/>
        <w:jc w:val="both"/>
      </w:pPr>
      <w:r>
        <w:rPr>
          <w:rFonts w:ascii="Times New Roman"/>
          <w:b w:val="false"/>
          <w:i w:val="false"/>
          <w:color w:val="000000"/>
          <w:sz w:val="28"/>
        </w:rPr>
        <w:t xml:space="preserve">
      5) имеет представление о способах безопасного обращения с колющими предметами; </w:t>
      </w:r>
    </w:p>
    <w:bookmarkEnd w:id="4891"/>
    <w:bookmarkStart w:name="z4907" w:id="4892"/>
    <w:p>
      <w:pPr>
        <w:spacing w:after="0"/>
        <w:ind w:left="0"/>
        <w:jc w:val="both"/>
      </w:pPr>
      <w:r>
        <w:rPr>
          <w:rFonts w:ascii="Times New Roman"/>
          <w:b w:val="false"/>
          <w:i w:val="false"/>
          <w:color w:val="000000"/>
          <w:sz w:val="28"/>
        </w:rPr>
        <w:t>
      6) имеет первоначальные представления о сигналах светофора;</w:t>
      </w:r>
    </w:p>
    <w:bookmarkEnd w:id="4892"/>
    <w:bookmarkStart w:name="z4908" w:id="4893"/>
    <w:p>
      <w:pPr>
        <w:spacing w:after="0"/>
        <w:ind w:left="0"/>
        <w:jc w:val="both"/>
      </w:pPr>
      <w:r>
        <w:rPr>
          <w:rFonts w:ascii="Times New Roman"/>
          <w:b w:val="false"/>
          <w:i w:val="false"/>
          <w:color w:val="000000"/>
          <w:sz w:val="28"/>
        </w:rPr>
        <w:t>
      7) имеет представление о правилах уличного движения;</w:t>
      </w:r>
    </w:p>
    <w:bookmarkEnd w:id="4893"/>
    <w:bookmarkStart w:name="z4909" w:id="4894"/>
    <w:p>
      <w:pPr>
        <w:spacing w:after="0"/>
        <w:ind w:left="0"/>
        <w:jc w:val="both"/>
      </w:pPr>
      <w:r>
        <w:rPr>
          <w:rFonts w:ascii="Times New Roman"/>
          <w:b w:val="false"/>
          <w:i w:val="false"/>
          <w:color w:val="000000"/>
          <w:sz w:val="28"/>
        </w:rPr>
        <w:t>
      8) знает, что люди ходят по тротуарам, переходят улицу по переходам при разрешающем сигнале светофора;</w:t>
      </w:r>
    </w:p>
    <w:bookmarkEnd w:id="4894"/>
    <w:bookmarkStart w:name="z4910" w:id="4895"/>
    <w:p>
      <w:pPr>
        <w:spacing w:after="0"/>
        <w:ind w:left="0"/>
        <w:jc w:val="both"/>
      </w:pPr>
      <w:r>
        <w:rPr>
          <w:rFonts w:ascii="Times New Roman"/>
          <w:b w:val="false"/>
          <w:i w:val="false"/>
          <w:color w:val="000000"/>
          <w:sz w:val="28"/>
        </w:rPr>
        <w:t>
      9) знает где можно кататься на велосипеде, играть в мяч;</w:t>
      </w:r>
    </w:p>
    <w:bookmarkEnd w:id="4895"/>
    <w:bookmarkStart w:name="z4911" w:id="4896"/>
    <w:p>
      <w:pPr>
        <w:spacing w:after="0"/>
        <w:ind w:left="0"/>
        <w:jc w:val="both"/>
      </w:pPr>
      <w:r>
        <w:rPr>
          <w:rFonts w:ascii="Times New Roman"/>
          <w:b w:val="false"/>
          <w:i w:val="false"/>
          <w:color w:val="000000"/>
          <w:sz w:val="28"/>
        </w:rPr>
        <w:t>
      10) имеет представление о правильном поведении на природе (не рвать листья, срывать цветы);</w:t>
      </w:r>
    </w:p>
    <w:bookmarkEnd w:id="4896"/>
    <w:bookmarkStart w:name="z4912" w:id="4897"/>
    <w:p>
      <w:pPr>
        <w:spacing w:after="0"/>
        <w:ind w:left="0"/>
        <w:jc w:val="both"/>
      </w:pPr>
      <w:r>
        <w:rPr>
          <w:rFonts w:ascii="Times New Roman"/>
          <w:b w:val="false"/>
          <w:i w:val="false"/>
          <w:color w:val="000000"/>
          <w:sz w:val="28"/>
        </w:rPr>
        <w:t>
      11) имеет представление о безопасном поведении с животными.</w:t>
      </w:r>
    </w:p>
    <w:bookmarkEnd w:id="4897"/>
    <w:bookmarkStart w:name="z4913" w:id="4898"/>
    <w:p>
      <w:pPr>
        <w:spacing w:after="0"/>
        <w:ind w:left="0"/>
        <w:jc w:val="left"/>
      </w:pPr>
      <w:r>
        <w:rPr>
          <w:rFonts w:ascii="Times New Roman"/>
          <w:b/>
          <w:i w:val="false"/>
          <w:color w:val="000000"/>
        </w:rPr>
        <w:t xml:space="preserve"> Параграф 4. Образовательная область "Коммуникация"</w:t>
      </w:r>
    </w:p>
    <w:bookmarkEnd w:id="4898"/>
    <w:bookmarkStart w:name="z4914" w:id="4899"/>
    <w:p>
      <w:pPr>
        <w:spacing w:after="0"/>
        <w:ind w:left="0"/>
        <w:jc w:val="both"/>
      </w:pPr>
      <w:r>
        <w:rPr>
          <w:rFonts w:ascii="Times New Roman"/>
          <w:b w:val="false"/>
          <w:i w:val="false"/>
          <w:color w:val="000000"/>
          <w:sz w:val="28"/>
        </w:rPr>
        <w:t xml:space="preserve">
      202.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основы грамоты. </w:t>
      </w:r>
    </w:p>
    <w:bookmarkEnd w:id="4899"/>
    <w:bookmarkStart w:name="z4915" w:id="4900"/>
    <w:p>
      <w:pPr>
        <w:spacing w:after="0"/>
        <w:ind w:left="0"/>
        <w:jc w:val="both"/>
      </w:pPr>
      <w:r>
        <w:rPr>
          <w:rFonts w:ascii="Times New Roman"/>
          <w:b w:val="false"/>
          <w:i w:val="false"/>
          <w:color w:val="000000"/>
          <w:sz w:val="28"/>
        </w:rPr>
        <w:t>
      203. Целью является формирование у детей лексико-грамматических средств языка, развитие умения слушать и понимать содержание литературных произведений различного жанра, развитие оптико-пространственной ориентации, навыков фонемного анализа, графо-моторных навыков.</w:t>
      </w:r>
    </w:p>
    <w:bookmarkEnd w:id="4900"/>
    <w:bookmarkStart w:name="z4916" w:id="4901"/>
    <w:p>
      <w:pPr>
        <w:spacing w:after="0"/>
        <w:ind w:left="0"/>
        <w:jc w:val="both"/>
      </w:pPr>
      <w:r>
        <w:rPr>
          <w:rFonts w:ascii="Times New Roman"/>
          <w:b w:val="false"/>
          <w:i w:val="false"/>
          <w:color w:val="000000"/>
          <w:sz w:val="28"/>
        </w:rPr>
        <w:t>
      204. Задачи:</w:t>
      </w:r>
    </w:p>
    <w:bookmarkEnd w:id="4901"/>
    <w:bookmarkStart w:name="z4917" w:id="4902"/>
    <w:p>
      <w:pPr>
        <w:spacing w:after="0"/>
        <w:ind w:left="0"/>
        <w:jc w:val="both"/>
      </w:pPr>
      <w:r>
        <w:rPr>
          <w:rFonts w:ascii="Times New Roman"/>
          <w:b w:val="false"/>
          <w:i w:val="false"/>
          <w:color w:val="000000"/>
          <w:sz w:val="28"/>
        </w:rPr>
        <w:t>
      1) учить использовать распространенные предложения;</w:t>
      </w:r>
    </w:p>
    <w:bookmarkEnd w:id="4902"/>
    <w:bookmarkStart w:name="z4918" w:id="4903"/>
    <w:p>
      <w:pPr>
        <w:spacing w:after="0"/>
        <w:ind w:left="0"/>
        <w:jc w:val="both"/>
      </w:pPr>
      <w:r>
        <w:rPr>
          <w:rFonts w:ascii="Times New Roman"/>
          <w:b w:val="false"/>
          <w:i w:val="false"/>
          <w:color w:val="000000"/>
          <w:sz w:val="28"/>
        </w:rPr>
        <w:t xml:space="preserve">
      2) учить составлять небольшие рассказы; </w:t>
      </w:r>
    </w:p>
    <w:bookmarkEnd w:id="4903"/>
    <w:bookmarkStart w:name="z4919" w:id="4904"/>
    <w:p>
      <w:pPr>
        <w:spacing w:after="0"/>
        <w:ind w:left="0"/>
        <w:jc w:val="both"/>
      </w:pPr>
      <w:r>
        <w:rPr>
          <w:rFonts w:ascii="Times New Roman"/>
          <w:b w:val="false"/>
          <w:i w:val="false"/>
          <w:color w:val="000000"/>
          <w:sz w:val="28"/>
        </w:rPr>
        <w:t>
      3) учить понимать и использовать некоторые наиболее часто употребляемые приставочные глаголы;</w:t>
      </w:r>
    </w:p>
    <w:bookmarkEnd w:id="4904"/>
    <w:bookmarkStart w:name="z4920" w:id="4905"/>
    <w:p>
      <w:pPr>
        <w:spacing w:after="0"/>
        <w:ind w:left="0"/>
        <w:jc w:val="both"/>
      </w:pPr>
      <w:r>
        <w:rPr>
          <w:rFonts w:ascii="Times New Roman"/>
          <w:b w:val="false"/>
          <w:i w:val="false"/>
          <w:color w:val="000000"/>
          <w:sz w:val="28"/>
        </w:rPr>
        <w:t xml:space="preserve">
      4) учить понимать содержание сказок, рассказов, стишков и прослеживать за развитием действий; </w:t>
      </w:r>
    </w:p>
    <w:bookmarkEnd w:id="4905"/>
    <w:bookmarkStart w:name="z4921" w:id="4906"/>
    <w:p>
      <w:pPr>
        <w:spacing w:after="0"/>
        <w:ind w:left="0"/>
        <w:jc w:val="both"/>
      </w:pPr>
      <w:r>
        <w:rPr>
          <w:rFonts w:ascii="Times New Roman"/>
          <w:b w:val="false"/>
          <w:i w:val="false"/>
          <w:color w:val="000000"/>
          <w:sz w:val="28"/>
        </w:rPr>
        <w:t xml:space="preserve">
      5) учить осмысленному запоминанию потешек и стихотворений; </w:t>
      </w:r>
    </w:p>
    <w:bookmarkEnd w:id="4906"/>
    <w:bookmarkStart w:name="z4922" w:id="4907"/>
    <w:p>
      <w:pPr>
        <w:spacing w:after="0"/>
        <w:ind w:left="0"/>
        <w:jc w:val="both"/>
      </w:pPr>
      <w:r>
        <w:rPr>
          <w:rFonts w:ascii="Times New Roman"/>
          <w:b w:val="false"/>
          <w:i w:val="false"/>
          <w:color w:val="000000"/>
          <w:sz w:val="28"/>
        </w:rPr>
        <w:t>
      6) учить умению прослеживать последовательность сюжета знакомых сказок, передавать характер персонажей с помощью педагога;</w:t>
      </w:r>
    </w:p>
    <w:bookmarkEnd w:id="4907"/>
    <w:bookmarkStart w:name="z4923" w:id="4908"/>
    <w:p>
      <w:pPr>
        <w:spacing w:after="0"/>
        <w:ind w:left="0"/>
        <w:jc w:val="both"/>
      </w:pPr>
      <w:r>
        <w:rPr>
          <w:rFonts w:ascii="Times New Roman"/>
          <w:b w:val="false"/>
          <w:i w:val="false"/>
          <w:color w:val="000000"/>
          <w:sz w:val="28"/>
        </w:rPr>
        <w:t xml:space="preserve">
      7) развивать звуковую культуру речи; </w:t>
      </w:r>
    </w:p>
    <w:bookmarkEnd w:id="4908"/>
    <w:bookmarkStart w:name="z4924" w:id="4909"/>
    <w:p>
      <w:pPr>
        <w:spacing w:after="0"/>
        <w:ind w:left="0"/>
        <w:jc w:val="both"/>
      </w:pPr>
      <w:r>
        <w:rPr>
          <w:rFonts w:ascii="Times New Roman"/>
          <w:b w:val="false"/>
          <w:i w:val="false"/>
          <w:color w:val="000000"/>
          <w:sz w:val="28"/>
        </w:rPr>
        <w:t xml:space="preserve">
      8) формировать умения опознавать предметы и явления по звуковым характеристикам; </w:t>
      </w:r>
    </w:p>
    <w:bookmarkEnd w:id="4909"/>
    <w:bookmarkStart w:name="z4925" w:id="4910"/>
    <w:p>
      <w:pPr>
        <w:spacing w:after="0"/>
        <w:ind w:left="0"/>
        <w:jc w:val="both"/>
      </w:pPr>
      <w:r>
        <w:rPr>
          <w:rFonts w:ascii="Times New Roman"/>
          <w:b w:val="false"/>
          <w:i w:val="false"/>
          <w:color w:val="000000"/>
          <w:sz w:val="28"/>
        </w:rPr>
        <w:t>
      9) формировать умения проводить элементарный звуковой анализ слов;</w:t>
      </w:r>
    </w:p>
    <w:bookmarkEnd w:id="4910"/>
    <w:bookmarkStart w:name="z4926" w:id="4911"/>
    <w:p>
      <w:pPr>
        <w:spacing w:after="0"/>
        <w:ind w:left="0"/>
        <w:jc w:val="both"/>
      </w:pPr>
      <w:r>
        <w:rPr>
          <w:rFonts w:ascii="Times New Roman"/>
          <w:b w:val="false"/>
          <w:i w:val="false"/>
          <w:color w:val="000000"/>
          <w:sz w:val="28"/>
        </w:rPr>
        <w:t>
      10) учить выделять слова в предложении;</w:t>
      </w:r>
    </w:p>
    <w:bookmarkEnd w:id="4911"/>
    <w:bookmarkStart w:name="z4927" w:id="4912"/>
    <w:p>
      <w:pPr>
        <w:spacing w:after="0"/>
        <w:ind w:left="0"/>
        <w:jc w:val="both"/>
      </w:pPr>
      <w:r>
        <w:rPr>
          <w:rFonts w:ascii="Times New Roman"/>
          <w:b w:val="false"/>
          <w:i w:val="false"/>
          <w:color w:val="000000"/>
          <w:sz w:val="28"/>
        </w:rPr>
        <w:t>
      11) обучать умению определять слоговую структуру слов;</w:t>
      </w:r>
    </w:p>
    <w:bookmarkEnd w:id="4912"/>
    <w:bookmarkStart w:name="z4928" w:id="4913"/>
    <w:p>
      <w:pPr>
        <w:spacing w:after="0"/>
        <w:ind w:left="0"/>
        <w:jc w:val="both"/>
      </w:pPr>
      <w:r>
        <w:rPr>
          <w:rFonts w:ascii="Times New Roman"/>
          <w:b w:val="false"/>
          <w:i w:val="false"/>
          <w:color w:val="000000"/>
          <w:sz w:val="28"/>
        </w:rPr>
        <w:t>
      12) развивать произвольное внимание и слуховую память.</w:t>
      </w:r>
    </w:p>
    <w:bookmarkEnd w:id="4913"/>
    <w:bookmarkStart w:name="z4929" w:id="4914"/>
    <w:p>
      <w:pPr>
        <w:spacing w:after="0"/>
        <w:ind w:left="0"/>
        <w:jc w:val="left"/>
      </w:pPr>
      <w:r>
        <w:rPr>
          <w:rFonts w:ascii="Times New Roman"/>
          <w:b/>
          <w:i w:val="false"/>
          <w:color w:val="000000"/>
        </w:rPr>
        <w:t xml:space="preserve"> Параграф 5. 1 полугодие</w:t>
      </w:r>
    </w:p>
    <w:bookmarkEnd w:id="4914"/>
    <w:bookmarkStart w:name="z4930" w:id="4915"/>
    <w:p>
      <w:pPr>
        <w:spacing w:after="0"/>
        <w:ind w:left="0"/>
        <w:jc w:val="both"/>
      </w:pPr>
      <w:r>
        <w:rPr>
          <w:rFonts w:ascii="Times New Roman"/>
          <w:b w:val="false"/>
          <w:i w:val="false"/>
          <w:color w:val="000000"/>
          <w:sz w:val="28"/>
        </w:rPr>
        <w:t xml:space="preserve">
      205. Развитие речи: </w:t>
      </w:r>
    </w:p>
    <w:bookmarkEnd w:id="4915"/>
    <w:bookmarkStart w:name="z4931" w:id="4916"/>
    <w:p>
      <w:pPr>
        <w:spacing w:after="0"/>
        <w:ind w:left="0"/>
        <w:jc w:val="both"/>
      </w:pPr>
      <w:r>
        <w:rPr>
          <w:rFonts w:ascii="Times New Roman"/>
          <w:b w:val="false"/>
          <w:i w:val="false"/>
          <w:color w:val="000000"/>
          <w:sz w:val="28"/>
        </w:rPr>
        <w:t>
      1) закрепление навыка составления с помощью взрослого простых предложений по модели: "Кто? Что делает? Что? (Чем?)";</w:t>
      </w:r>
    </w:p>
    <w:bookmarkEnd w:id="4916"/>
    <w:bookmarkStart w:name="z4932" w:id="4917"/>
    <w:p>
      <w:pPr>
        <w:spacing w:after="0"/>
        <w:ind w:left="0"/>
        <w:jc w:val="both"/>
      </w:pPr>
      <w:r>
        <w:rPr>
          <w:rFonts w:ascii="Times New Roman"/>
          <w:b w:val="false"/>
          <w:i w:val="false"/>
          <w:color w:val="000000"/>
          <w:sz w:val="28"/>
        </w:rPr>
        <w:t xml:space="preserve">
      2) обучение умению использовать распространенные предложения за счет введения в них однородных подлежащих, сказуемых, дополнений; обучение умению составлять небольшие рассказы в форме диалога с использованием игрушек; </w:t>
      </w:r>
    </w:p>
    <w:bookmarkEnd w:id="4917"/>
    <w:bookmarkStart w:name="z4933" w:id="4918"/>
    <w:p>
      <w:pPr>
        <w:spacing w:after="0"/>
        <w:ind w:left="0"/>
        <w:jc w:val="both"/>
      </w:pPr>
      <w:r>
        <w:rPr>
          <w:rFonts w:ascii="Times New Roman"/>
          <w:b w:val="false"/>
          <w:i w:val="false"/>
          <w:color w:val="000000"/>
          <w:sz w:val="28"/>
        </w:rPr>
        <w:t>
      3) формирование навыков употребления в речи грамматических категорий: числа имен существительных, прилагательных и глаголов;</w:t>
      </w:r>
    </w:p>
    <w:bookmarkEnd w:id="4918"/>
    <w:bookmarkStart w:name="z4934" w:id="4919"/>
    <w:p>
      <w:pPr>
        <w:spacing w:after="0"/>
        <w:ind w:left="0"/>
        <w:jc w:val="both"/>
      </w:pPr>
      <w:r>
        <w:rPr>
          <w:rFonts w:ascii="Times New Roman"/>
          <w:b w:val="false"/>
          <w:i w:val="false"/>
          <w:color w:val="000000"/>
          <w:sz w:val="28"/>
        </w:rPr>
        <w:t xml:space="preserve">
      4) обучение умению отгадывать названия предметов, животных, птиц по их описанию; </w:t>
      </w:r>
    </w:p>
    <w:bookmarkEnd w:id="4919"/>
    <w:bookmarkStart w:name="z4935" w:id="4920"/>
    <w:p>
      <w:pPr>
        <w:spacing w:after="0"/>
        <w:ind w:left="0"/>
        <w:jc w:val="both"/>
      </w:pPr>
      <w:r>
        <w:rPr>
          <w:rFonts w:ascii="Times New Roman"/>
          <w:b w:val="false"/>
          <w:i w:val="false"/>
          <w:color w:val="000000"/>
          <w:sz w:val="28"/>
        </w:rPr>
        <w:t xml:space="preserve">
      5) обучение умению употреблять с помощью взрослого названия основных распространенных материалов (дерево, железо, камень); </w:t>
      </w:r>
    </w:p>
    <w:bookmarkEnd w:id="4920"/>
    <w:bookmarkStart w:name="z4936" w:id="4921"/>
    <w:p>
      <w:pPr>
        <w:spacing w:after="0"/>
        <w:ind w:left="0"/>
        <w:jc w:val="both"/>
      </w:pPr>
      <w:r>
        <w:rPr>
          <w:rFonts w:ascii="Times New Roman"/>
          <w:b w:val="false"/>
          <w:i w:val="false"/>
          <w:color w:val="000000"/>
          <w:sz w:val="28"/>
        </w:rPr>
        <w:t xml:space="preserve">
      6) закрепление навыков ведения диалога: умения адекватно отвечать на вопросы и переадресовывать вопрос товарищу; </w:t>
      </w:r>
    </w:p>
    <w:bookmarkEnd w:id="4921"/>
    <w:bookmarkStart w:name="z4937" w:id="4922"/>
    <w:p>
      <w:pPr>
        <w:spacing w:after="0"/>
        <w:ind w:left="0"/>
        <w:jc w:val="both"/>
      </w:pPr>
      <w:r>
        <w:rPr>
          <w:rFonts w:ascii="Times New Roman"/>
          <w:b w:val="false"/>
          <w:i w:val="false"/>
          <w:color w:val="000000"/>
          <w:sz w:val="28"/>
        </w:rPr>
        <w:t>
      7) обучение умению образовывать слова разными способами;</w:t>
      </w:r>
    </w:p>
    <w:bookmarkEnd w:id="4922"/>
    <w:bookmarkStart w:name="z4938" w:id="4923"/>
    <w:p>
      <w:pPr>
        <w:spacing w:after="0"/>
        <w:ind w:left="0"/>
        <w:jc w:val="both"/>
      </w:pPr>
      <w:r>
        <w:rPr>
          <w:rFonts w:ascii="Times New Roman"/>
          <w:b w:val="false"/>
          <w:i w:val="false"/>
          <w:color w:val="000000"/>
          <w:sz w:val="28"/>
        </w:rPr>
        <w:t>
      8) обучение умению применять слова, связанные с определением пространственного расположения предметов.</w:t>
      </w:r>
    </w:p>
    <w:bookmarkEnd w:id="4923"/>
    <w:bookmarkStart w:name="z4939" w:id="4924"/>
    <w:p>
      <w:pPr>
        <w:spacing w:after="0"/>
        <w:ind w:left="0"/>
        <w:jc w:val="both"/>
      </w:pPr>
      <w:r>
        <w:rPr>
          <w:rFonts w:ascii="Times New Roman"/>
          <w:b w:val="false"/>
          <w:i w:val="false"/>
          <w:color w:val="000000"/>
          <w:sz w:val="28"/>
        </w:rPr>
        <w:t>
      206. Ожидаемые результаты:</w:t>
      </w:r>
    </w:p>
    <w:bookmarkEnd w:id="4924"/>
    <w:bookmarkStart w:name="z4940" w:id="4925"/>
    <w:p>
      <w:pPr>
        <w:spacing w:after="0"/>
        <w:ind w:left="0"/>
        <w:jc w:val="both"/>
      </w:pPr>
      <w:r>
        <w:rPr>
          <w:rFonts w:ascii="Times New Roman"/>
          <w:b w:val="false"/>
          <w:i w:val="false"/>
          <w:color w:val="000000"/>
          <w:sz w:val="28"/>
        </w:rPr>
        <w:t>
      1) умеет с помощью взрослого составлять простые предложения;</w:t>
      </w:r>
    </w:p>
    <w:bookmarkEnd w:id="4925"/>
    <w:bookmarkStart w:name="z4941" w:id="4926"/>
    <w:p>
      <w:pPr>
        <w:spacing w:after="0"/>
        <w:ind w:left="0"/>
        <w:jc w:val="both"/>
      </w:pPr>
      <w:r>
        <w:rPr>
          <w:rFonts w:ascii="Times New Roman"/>
          <w:b w:val="false"/>
          <w:i w:val="false"/>
          <w:color w:val="000000"/>
          <w:sz w:val="28"/>
        </w:rPr>
        <w:t>
      2) умеет с помощью взрослого составлять небольшие рассказы в форме диалога с использованием игрушек;</w:t>
      </w:r>
    </w:p>
    <w:bookmarkEnd w:id="4926"/>
    <w:bookmarkStart w:name="z4942" w:id="4927"/>
    <w:p>
      <w:pPr>
        <w:spacing w:after="0"/>
        <w:ind w:left="0"/>
        <w:jc w:val="both"/>
      </w:pPr>
      <w:r>
        <w:rPr>
          <w:rFonts w:ascii="Times New Roman"/>
          <w:b w:val="false"/>
          <w:i w:val="false"/>
          <w:color w:val="000000"/>
          <w:sz w:val="28"/>
        </w:rPr>
        <w:t>
      3) адекватно отвечает на вопросы и переадресовать вопрос другому человеку;</w:t>
      </w:r>
    </w:p>
    <w:bookmarkEnd w:id="4927"/>
    <w:bookmarkStart w:name="z4943" w:id="4928"/>
    <w:p>
      <w:pPr>
        <w:spacing w:after="0"/>
        <w:ind w:left="0"/>
        <w:jc w:val="both"/>
      </w:pPr>
      <w:r>
        <w:rPr>
          <w:rFonts w:ascii="Times New Roman"/>
          <w:b w:val="false"/>
          <w:i w:val="false"/>
          <w:color w:val="000000"/>
          <w:sz w:val="28"/>
        </w:rPr>
        <w:t>
      4) умеет отгадывать названия предметов, животных, птиц по их описанию.</w:t>
      </w:r>
    </w:p>
    <w:bookmarkEnd w:id="4928"/>
    <w:bookmarkStart w:name="z4944" w:id="4929"/>
    <w:p>
      <w:pPr>
        <w:spacing w:after="0"/>
        <w:ind w:left="0"/>
        <w:jc w:val="both"/>
      </w:pPr>
      <w:r>
        <w:rPr>
          <w:rFonts w:ascii="Times New Roman"/>
          <w:b w:val="false"/>
          <w:i w:val="false"/>
          <w:color w:val="000000"/>
          <w:sz w:val="28"/>
        </w:rPr>
        <w:t>
      207. Художественная литература:</w:t>
      </w:r>
    </w:p>
    <w:bookmarkEnd w:id="4929"/>
    <w:bookmarkStart w:name="z4945" w:id="4930"/>
    <w:p>
      <w:pPr>
        <w:spacing w:after="0"/>
        <w:ind w:left="0"/>
        <w:jc w:val="both"/>
      </w:pPr>
      <w:r>
        <w:rPr>
          <w:rFonts w:ascii="Times New Roman"/>
          <w:b w:val="false"/>
          <w:i w:val="false"/>
          <w:color w:val="000000"/>
          <w:sz w:val="28"/>
        </w:rPr>
        <w:t>
      1) слушание и понимание: обучение умению прослеживания за развитием действий в содержании произведений, умению отвечать на вопросы и задавать их; развитие умения давать простую характеристику (добрый-злой) героям литературных произведений; восприятие интонационной окраски произведения: обучение восприятию интонации; пониманию контрастности образов в сказках, рассказах, стихах; обучение различению сказок от других жанров художественной литературы;</w:t>
      </w:r>
    </w:p>
    <w:bookmarkEnd w:id="4930"/>
    <w:bookmarkStart w:name="z4946" w:id="4931"/>
    <w:p>
      <w:pPr>
        <w:spacing w:after="0"/>
        <w:ind w:left="0"/>
        <w:jc w:val="both"/>
      </w:pPr>
      <w:r>
        <w:rPr>
          <w:rFonts w:ascii="Times New Roman"/>
          <w:b w:val="false"/>
          <w:i w:val="false"/>
          <w:color w:val="000000"/>
          <w:sz w:val="28"/>
        </w:rPr>
        <w:t>
      2) рассказывание и разучивание: обучение краткому пересказыванию с опорой на вопросы и наглядности; умению отвечать на вопросы по содержанию, чтению наизусть коротких стихотворений; развитие умения договаривать слова/фразы из хорошо знакомых произведений, играть (инсценировать и драматизировать) небольшие отрывки сказок с использованием игрушек, настольного театра.</w:t>
      </w:r>
    </w:p>
    <w:bookmarkEnd w:id="4931"/>
    <w:bookmarkStart w:name="z4947" w:id="4932"/>
    <w:p>
      <w:pPr>
        <w:spacing w:after="0"/>
        <w:ind w:left="0"/>
        <w:jc w:val="both"/>
      </w:pPr>
      <w:r>
        <w:rPr>
          <w:rFonts w:ascii="Times New Roman"/>
          <w:b w:val="false"/>
          <w:i w:val="false"/>
          <w:color w:val="000000"/>
          <w:sz w:val="28"/>
        </w:rPr>
        <w:t xml:space="preserve">
      208. Ожидаемые результаты: </w:t>
      </w:r>
    </w:p>
    <w:bookmarkEnd w:id="4932"/>
    <w:bookmarkStart w:name="z4948" w:id="4933"/>
    <w:p>
      <w:pPr>
        <w:spacing w:after="0"/>
        <w:ind w:left="0"/>
        <w:jc w:val="both"/>
      </w:pPr>
      <w:r>
        <w:rPr>
          <w:rFonts w:ascii="Times New Roman"/>
          <w:b w:val="false"/>
          <w:i w:val="false"/>
          <w:color w:val="000000"/>
          <w:sz w:val="28"/>
        </w:rPr>
        <w:t>
      1) умеет эмоционально воспринимать художественные произведения;</w:t>
      </w:r>
    </w:p>
    <w:bookmarkEnd w:id="4933"/>
    <w:bookmarkStart w:name="z4949" w:id="4934"/>
    <w:p>
      <w:pPr>
        <w:spacing w:after="0"/>
        <w:ind w:left="0"/>
        <w:jc w:val="both"/>
      </w:pPr>
      <w:r>
        <w:rPr>
          <w:rFonts w:ascii="Times New Roman"/>
          <w:b w:val="false"/>
          <w:i w:val="false"/>
          <w:color w:val="000000"/>
          <w:sz w:val="28"/>
        </w:rPr>
        <w:t>
      2) эмоционально откликается на содержание произведений;</w:t>
      </w:r>
    </w:p>
    <w:bookmarkEnd w:id="4934"/>
    <w:bookmarkStart w:name="z4950" w:id="4935"/>
    <w:p>
      <w:pPr>
        <w:spacing w:after="0"/>
        <w:ind w:left="0"/>
        <w:jc w:val="both"/>
      </w:pPr>
      <w:r>
        <w:rPr>
          <w:rFonts w:ascii="Times New Roman"/>
          <w:b w:val="false"/>
          <w:i w:val="false"/>
          <w:color w:val="000000"/>
          <w:sz w:val="28"/>
        </w:rPr>
        <w:t>
      3) умеет отвечать на простые вопросы по содержанию текста;</w:t>
      </w:r>
    </w:p>
    <w:bookmarkEnd w:id="4935"/>
    <w:bookmarkStart w:name="z4951" w:id="4936"/>
    <w:p>
      <w:pPr>
        <w:spacing w:after="0"/>
        <w:ind w:left="0"/>
        <w:jc w:val="both"/>
      </w:pPr>
      <w:r>
        <w:rPr>
          <w:rFonts w:ascii="Times New Roman"/>
          <w:b w:val="false"/>
          <w:i w:val="false"/>
          <w:color w:val="000000"/>
          <w:sz w:val="28"/>
        </w:rPr>
        <w:t>
      4) с помощью педагога дает простую характеристику героям произведения (добрый-злой).</w:t>
      </w:r>
    </w:p>
    <w:bookmarkEnd w:id="4936"/>
    <w:bookmarkStart w:name="z4952" w:id="4937"/>
    <w:p>
      <w:pPr>
        <w:spacing w:after="0"/>
        <w:ind w:left="0"/>
        <w:jc w:val="both"/>
      </w:pPr>
      <w:r>
        <w:rPr>
          <w:rFonts w:ascii="Times New Roman"/>
          <w:b w:val="false"/>
          <w:i w:val="false"/>
          <w:color w:val="000000"/>
          <w:sz w:val="28"/>
        </w:rPr>
        <w:t>
      209. Основы грамоты:</w:t>
      </w:r>
    </w:p>
    <w:bookmarkEnd w:id="4937"/>
    <w:bookmarkStart w:name="z4953" w:id="4938"/>
    <w:p>
      <w:pPr>
        <w:spacing w:after="0"/>
        <w:ind w:left="0"/>
        <w:jc w:val="both"/>
      </w:pPr>
      <w:r>
        <w:rPr>
          <w:rFonts w:ascii="Times New Roman"/>
          <w:b w:val="false"/>
          <w:i w:val="false"/>
          <w:color w:val="000000"/>
          <w:sz w:val="28"/>
        </w:rPr>
        <w:t xml:space="preserve">
      1) слуховое восприятие: привлечение внимания к неречевым звукам; формирование у детей сосредоточения на звуке; знакомство детей с бытовыми шумами (звонок телефона, шум пылесоса, сигнал автомобиля) и обучение умению их дифференцировать; обучение умению реагировать на слуховые раздражители (звонок, колокольчик, бубен); формирование умения узнавать звучание разных музыкальных инструментов (детское пианино, металлофон, барабан); обучение умению дифференцировать бытовые шумы и природные явления по звуковым характеристикам (шум дождя и звук морского прибоя, пение птиц и шум ветра, звук работающего пылесоса и звук стиральной машины); обучение детей умению выделять знакомые предметы и явления по их звуковым характеристикам ("Угадай, на чем я играю"); обучение умению сравнивать контрастные и близкие по звучанию неречевые звуки; обучение умению определять местонахождение источника звука; </w:t>
      </w:r>
    </w:p>
    <w:bookmarkEnd w:id="4938"/>
    <w:bookmarkStart w:name="z4954" w:id="4939"/>
    <w:p>
      <w:pPr>
        <w:spacing w:after="0"/>
        <w:ind w:left="0"/>
        <w:jc w:val="both"/>
      </w:pPr>
      <w:r>
        <w:rPr>
          <w:rFonts w:ascii="Times New Roman"/>
          <w:b w:val="false"/>
          <w:i w:val="false"/>
          <w:color w:val="000000"/>
          <w:sz w:val="28"/>
        </w:rPr>
        <w:t>
      2) развитие слухового внимания при восприятии звуков различной громкости (громкий-тихий), высоты (высокий-низкий) с использованием звучащих игрушек, музыкальных инструментов, звукоподражаний; формирование понятий "длинное" и "короткое", "громкое" и "тихое звучание" с использованием музыкальных инструментов; знакомство детей со звуками живой природы (чириканье воробья, карканье вороны, пение соловья; мычание коровы, блеяние козы, ржание лошади); закрепление умения детей реагировать с помощью движений на характер звука и его изменение (марш – маршируют, танцевальная музыка – кружатся, плясовая – топают и пляшут); прохлопывание простого ритма по подражанию; обучение детей умению воспроизводить при помощи взрослого заданные ритмы (2 – 3) и дифференцировать их между собой на слух;</w:t>
      </w:r>
    </w:p>
    <w:bookmarkEnd w:id="4939"/>
    <w:bookmarkStart w:name="z4955" w:id="4940"/>
    <w:p>
      <w:pPr>
        <w:spacing w:after="0"/>
        <w:ind w:left="0"/>
        <w:jc w:val="both"/>
      </w:pPr>
      <w:r>
        <w:rPr>
          <w:rFonts w:ascii="Times New Roman"/>
          <w:b w:val="false"/>
          <w:i w:val="false"/>
          <w:color w:val="000000"/>
          <w:sz w:val="28"/>
        </w:rPr>
        <w:t>
      3) фонематическое восприятие: развитие внимания к звуковой оболочке слова; обучение распознаванию звуков речи, умению различать речевые и неречевые звуки; формирование представлений о том, что одно и то же слово можно произнести громко и тихо;</w:t>
      </w:r>
    </w:p>
    <w:bookmarkEnd w:id="4940"/>
    <w:bookmarkStart w:name="z4956" w:id="4941"/>
    <w:p>
      <w:pPr>
        <w:spacing w:after="0"/>
        <w:ind w:left="0"/>
        <w:jc w:val="both"/>
      </w:pPr>
      <w:r>
        <w:rPr>
          <w:rFonts w:ascii="Times New Roman"/>
          <w:b w:val="false"/>
          <w:i w:val="false"/>
          <w:color w:val="000000"/>
          <w:sz w:val="28"/>
        </w:rPr>
        <w:t>
      4) подготовка руки к письму: формирование у детей размашистых движений рук: обучение умению размашистыми движениями стирать тряпкой с доски в направлении сверху вниз, слева направо; обучение детей выполнять определенные движения кистями рук на бумаге: обучение умению проводить пальцами по дорожке на листе бумаги, от ее начала до конца (ширина дорожки от 2,5-2 до 1,5-1 см); обучение детей умению проводить карандашом непрерывную линию от ее начала до конца дорожки (ширина дорожки от 2,5-2 до 1,5-1 см (по подражанию, самостоятельно); обучение детей умению проводить прямые линии по пунктирам до определенной точки сверху вниз, слева направо ("Дождик"); обучение детей умению выполнять движения кистями и пальцами рук, используя карандаш, по подражанию (катание ребристого карандаша между ладошек, по столу вначале отдельно каждой рукой, а потом двумя руками одновременно, катание между подушечками большого пальца и указательного.</w:t>
      </w:r>
    </w:p>
    <w:bookmarkEnd w:id="4941"/>
    <w:bookmarkStart w:name="z4957" w:id="4942"/>
    <w:p>
      <w:pPr>
        <w:spacing w:after="0"/>
        <w:ind w:left="0"/>
        <w:jc w:val="both"/>
      </w:pPr>
      <w:r>
        <w:rPr>
          <w:rFonts w:ascii="Times New Roman"/>
          <w:b w:val="false"/>
          <w:i w:val="false"/>
          <w:color w:val="000000"/>
          <w:sz w:val="28"/>
        </w:rPr>
        <w:t xml:space="preserve">
      210. Ожидаемые результаты: </w:t>
      </w:r>
    </w:p>
    <w:bookmarkEnd w:id="4942"/>
    <w:bookmarkStart w:name="z4958" w:id="4943"/>
    <w:p>
      <w:pPr>
        <w:spacing w:after="0"/>
        <w:ind w:left="0"/>
        <w:jc w:val="both"/>
      </w:pPr>
      <w:r>
        <w:rPr>
          <w:rFonts w:ascii="Times New Roman"/>
          <w:b w:val="false"/>
          <w:i w:val="false"/>
          <w:color w:val="000000"/>
          <w:sz w:val="28"/>
        </w:rPr>
        <w:t>
      1) дифференцирует звуки окружающей действительности на бытовые шумы и звуки явлений природы;</w:t>
      </w:r>
    </w:p>
    <w:bookmarkEnd w:id="4943"/>
    <w:bookmarkStart w:name="z4959" w:id="4944"/>
    <w:p>
      <w:pPr>
        <w:spacing w:after="0"/>
        <w:ind w:left="0"/>
        <w:jc w:val="both"/>
      </w:pPr>
      <w:r>
        <w:rPr>
          <w:rFonts w:ascii="Times New Roman"/>
          <w:b w:val="false"/>
          <w:i w:val="false"/>
          <w:color w:val="000000"/>
          <w:sz w:val="28"/>
        </w:rPr>
        <w:t>
      2) опознает простые предметы и явления по звуковым характеристикам;</w:t>
      </w:r>
    </w:p>
    <w:bookmarkEnd w:id="4944"/>
    <w:bookmarkStart w:name="z4960" w:id="4945"/>
    <w:p>
      <w:pPr>
        <w:spacing w:after="0"/>
        <w:ind w:left="0"/>
        <w:jc w:val="both"/>
      </w:pPr>
      <w:r>
        <w:rPr>
          <w:rFonts w:ascii="Times New Roman"/>
          <w:b w:val="false"/>
          <w:i w:val="false"/>
          <w:color w:val="000000"/>
          <w:sz w:val="28"/>
        </w:rPr>
        <w:t>
      3) воспринимает и узнает пространственное местоположение звучащего предмета;</w:t>
      </w:r>
    </w:p>
    <w:bookmarkEnd w:id="4945"/>
    <w:bookmarkStart w:name="z4961" w:id="4946"/>
    <w:p>
      <w:pPr>
        <w:spacing w:after="0"/>
        <w:ind w:left="0"/>
        <w:jc w:val="both"/>
      </w:pPr>
      <w:r>
        <w:rPr>
          <w:rFonts w:ascii="Times New Roman"/>
          <w:b w:val="false"/>
          <w:i w:val="false"/>
          <w:color w:val="000000"/>
          <w:sz w:val="28"/>
        </w:rPr>
        <w:t>
      4) воспринимает звуки различной громкости (громкий-тихий), высоты (высокий-низкий) с использованием звучащих игрушек;</w:t>
      </w:r>
    </w:p>
    <w:bookmarkEnd w:id="4946"/>
    <w:bookmarkStart w:name="z4962" w:id="4947"/>
    <w:p>
      <w:pPr>
        <w:spacing w:after="0"/>
        <w:ind w:left="0"/>
        <w:jc w:val="both"/>
      </w:pPr>
      <w:r>
        <w:rPr>
          <w:rFonts w:ascii="Times New Roman"/>
          <w:b w:val="false"/>
          <w:i w:val="false"/>
          <w:color w:val="000000"/>
          <w:sz w:val="28"/>
        </w:rPr>
        <w:t>
      5) различает речевые и неречевые звуки.</w:t>
      </w:r>
    </w:p>
    <w:bookmarkEnd w:id="4947"/>
    <w:bookmarkStart w:name="z4963" w:id="4948"/>
    <w:p>
      <w:pPr>
        <w:spacing w:after="0"/>
        <w:ind w:left="0"/>
        <w:jc w:val="left"/>
      </w:pPr>
      <w:r>
        <w:rPr>
          <w:rFonts w:ascii="Times New Roman"/>
          <w:b/>
          <w:i w:val="false"/>
          <w:color w:val="000000"/>
        </w:rPr>
        <w:t xml:space="preserve"> Параграф 6. 2 полугодие</w:t>
      </w:r>
    </w:p>
    <w:bookmarkEnd w:id="4948"/>
    <w:bookmarkStart w:name="z4964" w:id="4949"/>
    <w:p>
      <w:pPr>
        <w:spacing w:after="0"/>
        <w:ind w:left="0"/>
        <w:jc w:val="both"/>
      </w:pPr>
      <w:r>
        <w:rPr>
          <w:rFonts w:ascii="Times New Roman"/>
          <w:b w:val="false"/>
          <w:i w:val="false"/>
          <w:color w:val="000000"/>
          <w:sz w:val="28"/>
        </w:rPr>
        <w:t>
      211. Развитие речи:</w:t>
      </w:r>
    </w:p>
    <w:bookmarkEnd w:id="4949"/>
    <w:bookmarkStart w:name="z4965" w:id="4950"/>
    <w:p>
      <w:pPr>
        <w:spacing w:after="0"/>
        <w:ind w:left="0"/>
        <w:jc w:val="both"/>
      </w:pPr>
      <w:r>
        <w:rPr>
          <w:rFonts w:ascii="Times New Roman"/>
          <w:b w:val="false"/>
          <w:i w:val="false"/>
          <w:color w:val="000000"/>
          <w:sz w:val="28"/>
        </w:rPr>
        <w:t>
      1) обогащение словаря названиями предметов бытовой электротехники, национальных предметов; обучение детей умению подбирать существительные к названию действия (варить – суп, кататься – велосипед, летать - самолет);</w:t>
      </w:r>
    </w:p>
    <w:bookmarkEnd w:id="4950"/>
    <w:bookmarkStart w:name="z4966" w:id="4951"/>
    <w:p>
      <w:pPr>
        <w:spacing w:after="0"/>
        <w:ind w:left="0"/>
        <w:jc w:val="both"/>
      </w:pPr>
      <w:r>
        <w:rPr>
          <w:rFonts w:ascii="Times New Roman"/>
          <w:b w:val="false"/>
          <w:i w:val="false"/>
          <w:color w:val="000000"/>
          <w:sz w:val="28"/>
        </w:rPr>
        <w:t xml:space="preserve">
      2) обучение умению составлять небольшой рассказ по двум игрушкам с использованием диалога; </w:t>
      </w:r>
    </w:p>
    <w:bookmarkEnd w:id="4951"/>
    <w:bookmarkStart w:name="z4967" w:id="4952"/>
    <w:p>
      <w:pPr>
        <w:spacing w:after="0"/>
        <w:ind w:left="0"/>
        <w:jc w:val="both"/>
      </w:pPr>
      <w:r>
        <w:rPr>
          <w:rFonts w:ascii="Times New Roman"/>
          <w:b w:val="false"/>
          <w:i w:val="false"/>
          <w:color w:val="000000"/>
          <w:sz w:val="28"/>
        </w:rPr>
        <w:t>
      3) формирование умения заканчивать предложение, начатое педагогом; закрепление умения строить фразу, состоящую из двух-трех слов;</w:t>
      </w:r>
    </w:p>
    <w:bookmarkEnd w:id="4952"/>
    <w:bookmarkStart w:name="z4968" w:id="4953"/>
    <w:p>
      <w:pPr>
        <w:spacing w:after="0"/>
        <w:ind w:left="0"/>
        <w:jc w:val="both"/>
      </w:pPr>
      <w:r>
        <w:rPr>
          <w:rFonts w:ascii="Times New Roman"/>
          <w:b w:val="false"/>
          <w:i w:val="false"/>
          <w:color w:val="000000"/>
          <w:sz w:val="28"/>
        </w:rPr>
        <w:t xml:space="preserve">
      4) обучение пониманию и использованию под контролем взрослого некоторых наиболее часто употребляемых приставочных глаголов (поел, попил, поспал); </w:t>
      </w:r>
    </w:p>
    <w:bookmarkEnd w:id="4953"/>
    <w:bookmarkStart w:name="z4969" w:id="4954"/>
    <w:p>
      <w:pPr>
        <w:spacing w:after="0"/>
        <w:ind w:left="0"/>
        <w:jc w:val="both"/>
      </w:pPr>
      <w:r>
        <w:rPr>
          <w:rFonts w:ascii="Times New Roman"/>
          <w:b w:val="false"/>
          <w:i w:val="false"/>
          <w:color w:val="000000"/>
          <w:sz w:val="28"/>
        </w:rPr>
        <w:t>
      5) обучение умению употреблять существительные в дательном и творительном падежах;</w:t>
      </w:r>
    </w:p>
    <w:bookmarkEnd w:id="4954"/>
    <w:bookmarkStart w:name="z4970" w:id="4955"/>
    <w:p>
      <w:pPr>
        <w:spacing w:after="0"/>
        <w:ind w:left="0"/>
        <w:jc w:val="both"/>
      </w:pPr>
      <w:r>
        <w:rPr>
          <w:rFonts w:ascii="Times New Roman"/>
          <w:b w:val="false"/>
          <w:i w:val="false"/>
          <w:color w:val="000000"/>
          <w:sz w:val="28"/>
        </w:rPr>
        <w:t>
      6) развитие навыка использования под контролем взрослого обобщающего значения слов;</w:t>
      </w:r>
    </w:p>
    <w:bookmarkEnd w:id="4955"/>
    <w:bookmarkStart w:name="z4971" w:id="4956"/>
    <w:p>
      <w:pPr>
        <w:spacing w:after="0"/>
        <w:ind w:left="0"/>
        <w:jc w:val="both"/>
      </w:pPr>
      <w:r>
        <w:rPr>
          <w:rFonts w:ascii="Times New Roman"/>
          <w:b w:val="false"/>
          <w:i w:val="false"/>
          <w:color w:val="000000"/>
          <w:sz w:val="28"/>
        </w:rPr>
        <w:t>
      7) обогащение словаря детей существительными, обозначающими названия частей и деталей предметов, качества и свойства предметов;</w:t>
      </w:r>
    </w:p>
    <w:bookmarkEnd w:id="4956"/>
    <w:bookmarkStart w:name="z4972" w:id="4957"/>
    <w:p>
      <w:pPr>
        <w:spacing w:after="0"/>
        <w:ind w:left="0"/>
        <w:jc w:val="both"/>
      </w:pPr>
      <w:r>
        <w:rPr>
          <w:rFonts w:ascii="Times New Roman"/>
          <w:b w:val="false"/>
          <w:i w:val="false"/>
          <w:color w:val="000000"/>
          <w:sz w:val="28"/>
        </w:rPr>
        <w:t>
      8) обучение детей умению образовывать относительные прилагательные со значением соотнесенности к продуктам питания, растениям, различным материалам (под контролем взрослого).</w:t>
      </w:r>
    </w:p>
    <w:bookmarkEnd w:id="4957"/>
    <w:bookmarkStart w:name="z4973" w:id="4958"/>
    <w:p>
      <w:pPr>
        <w:spacing w:after="0"/>
        <w:ind w:left="0"/>
        <w:jc w:val="both"/>
      </w:pPr>
      <w:r>
        <w:rPr>
          <w:rFonts w:ascii="Times New Roman"/>
          <w:b w:val="false"/>
          <w:i w:val="false"/>
          <w:color w:val="000000"/>
          <w:sz w:val="28"/>
        </w:rPr>
        <w:t>
      212. Ожидаемые результаты:</w:t>
      </w:r>
    </w:p>
    <w:bookmarkEnd w:id="4958"/>
    <w:bookmarkStart w:name="z4974" w:id="4959"/>
    <w:p>
      <w:pPr>
        <w:spacing w:after="0"/>
        <w:ind w:left="0"/>
        <w:jc w:val="both"/>
      </w:pPr>
      <w:r>
        <w:rPr>
          <w:rFonts w:ascii="Times New Roman"/>
          <w:b w:val="false"/>
          <w:i w:val="false"/>
          <w:color w:val="000000"/>
          <w:sz w:val="28"/>
        </w:rPr>
        <w:t xml:space="preserve">
      1) отвечает на вопросы о себе, членах семьи, любимых игрушках; </w:t>
      </w:r>
    </w:p>
    <w:bookmarkEnd w:id="4959"/>
    <w:bookmarkStart w:name="z4975" w:id="4960"/>
    <w:p>
      <w:pPr>
        <w:spacing w:after="0"/>
        <w:ind w:left="0"/>
        <w:jc w:val="both"/>
      </w:pPr>
      <w:r>
        <w:rPr>
          <w:rFonts w:ascii="Times New Roman"/>
          <w:b w:val="false"/>
          <w:i w:val="false"/>
          <w:color w:val="000000"/>
          <w:sz w:val="28"/>
        </w:rPr>
        <w:t>
      2) понимает и использует под контролем взрослого наиболее часто употребляемые приставочные глаголы;</w:t>
      </w:r>
    </w:p>
    <w:bookmarkEnd w:id="4960"/>
    <w:bookmarkStart w:name="z4976" w:id="4961"/>
    <w:p>
      <w:pPr>
        <w:spacing w:after="0"/>
        <w:ind w:left="0"/>
        <w:jc w:val="both"/>
      </w:pPr>
      <w:r>
        <w:rPr>
          <w:rFonts w:ascii="Times New Roman"/>
          <w:b w:val="false"/>
          <w:i w:val="false"/>
          <w:color w:val="000000"/>
          <w:sz w:val="28"/>
        </w:rPr>
        <w:t>
      3) использует в речи относительные прилагательные (под контролем взрослого);</w:t>
      </w:r>
    </w:p>
    <w:bookmarkEnd w:id="4961"/>
    <w:bookmarkStart w:name="z4977" w:id="4962"/>
    <w:p>
      <w:pPr>
        <w:spacing w:after="0"/>
        <w:ind w:left="0"/>
        <w:jc w:val="both"/>
      </w:pPr>
      <w:r>
        <w:rPr>
          <w:rFonts w:ascii="Times New Roman"/>
          <w:b w:val="false"/>
          <w:i w:val="false"/>
          <w:color w:val="000000"/>
          <w:sz w:val="28"/>
        </w:rPr>
        <w:t>
      4) использует под контролем взрослого обобщающее значение слов.</w:t>
      </w:r>
    </w:p>
    <w:bookmarkEnd w:id="4962"/>
    <w:bookmarkStart w:name="z4978" w:id="4963"/>
    <w:p>
      <w:pPr>
        <w:spacing w:after="0"/>
        <w:ind w:left="0"/>
        <w:jc w:val="both"/>
      </w:pPr>
      <w:r>
        <w:rPr>
          <w:rFonts w:ascii="Times New Roman"/>
          <w:b w:val="false"/>
          <w:i w:val="false"/>
          <w:color w:val="000000"/>
          <w:sz w:val="28"/>
        </w:rPr>
        <w:t xml:space="preserve">
      213. Художественная литература: </w:t>
      </w:r>
    </w:p>
    <w:bookmarkEnd w:id="4963"/>
    <w:bookmarkStart w:name="z4979" w:id="4964"/>
    <w:p>
      <w:pPr>
        <w:spacing w:after="0"/>
        <w:ind w:left="0"/>
        <w:jc w:val="both"/>
      </w:pPr>
      <w:r>
        <w:rPr>
          <w:rFonts w:ascii="Times New Roman"/>
          <w:b w:val="false"/>
          <w:i w:val="false"/>
          <w:color w:val="000000"/>
          <w:sz w:val="28"/>
        </w:rPr>
        <w:t xml:space="preserve">
      1) слушание и понимание: обучение умению прослеживанию за последовательностью действий, умению отвечать на простые вопросы по содержанию произведений; развитие умения давать простую характеристику (добрый-злой) героям литературных произведений; </w:t>
      </w:r>
    </w:p>
    <w:bookmarkEnd w:id="4964"/>
    <w:bookmarkStart w:name="z4980" w:id="4965"/>
    <w:p>
      <w:pPr>
        <w:spacing w:after="0"/>
        <w:ind w:left="0"/>
        <w:jc w:val="both"/>
      </w:pPr>
      <w:r>
        <w:rPr>
          <w:rFonts w:ascii="Times New Roman"/>
          <w:b w:val="false"/>
          <w:i w:val="false"/>
          <w:color w:val="000000"/>
          <w:sz w:val="28"/>
        </w:rPr>
        <w:t>
      2) восприятие интонационной окраски произведения: обучение восприятию интонации; пониманию контрастности образов в сказках, рассказах, стихах; обучение различению сказок от других жанров художественной литературы;</w:t>
      </w:r>
    </w:p>
    <w:bookmarkEnd w:id="4965"/>
    <w:bookmarkStart w:name="z4981" w:id="4966"/>
    <w:p>
      <w:pPr>
        <w:spacing w:after="0"/>
        <w:ind w:left="0"/>
        <w:jc w:val="both"/>
      </w:pPr>
      <w:r>
        <w:rPr>
          <w:rFonts w:ascii="Times New Roman"/>
          <w:b w:val="false"/>
          <w:i w:val="false"/>
          <w:color w:val="000000"/>
          <w:sz w:val="28"/>
        </w:rPr>
        <w:t>
      3) рассказывание и разучивание: обучение краткому последовательному пересказыванию с опорой на вопросы и наглядности; умению отвечать на вопросы по содержанию, чтению наизусть коротких стихотворений; развитие умения договаривать слова/фразы из хорошо знакомых произведений, играть (инсценировать и драматизировать) небольшие отрывки сказок с использованием игрушек, настольного театра.</w:t>
      </w:r>
    </w:p>
    <w:bookmarkEnd w:id="4966"/>
    <w:bookmarkStart w:name="z4982" w:id="4967"/>
    <w:p>
      <w:pPr>
        <w:spacing w:after="0"/>
        <w:ind w:left="0"/>
        <w:jc w:val="both"/>
      </w:pPr>
      <w:r>
        <w:rPr>
          <w:rFonts w:ascii="Times New Roman"/>
          <w:b w:val="false"/>
          <w:i w:val="false"/>
          <w:color w:val="000000"/>
          <w:sz w:val="28"/>
        </w:rPr>
        <w:t xml:space="preserve">
      214. Ожидаемые результаты: </w:t>
      </w:r>
    </w:p>
    <w:bookmarkEnd w:id="4967"/>
    <w:bookmarkStart w:name="z4983" w:id="4968"/>
    <w:p>
      <w:pPr>
        <w:spacing w:after="0"/>
        <w:ind w:left="0"/>
        <w:jc w:val="both"/>
      </w:pPr>
      <w:r>
        <w:rPr>
          <w:rFonts w:ascii="Times New Roman"/>
          <w:b w:val="false"/>
          <w:i w:val="false"/>
          <w:color w:val="000000"/>
          <w:sz w:val="28"/>
        </w:rPr>
        <w:t>
      1) слушает и понимает содержание сказок, рассказов, стихотворений;</w:t>
      </w:r>
    </w:p>
    <w:bookmarkEnd w:id="4968"/>
    <w:bookmarkStart w:name="z4984" w:id="4969"/>
    <w:p>
      <w:pPr>
        <w:spacing w:after="0"/>
        <w:ind w:left="0"/>
        <w:jc w:val="both"/>
      </w:pPr>
      <w:r>
        <w:rPr>
          <w:rFonts w:ascii="Times New Roman"/>
          <w:b w:val="false"/>
          <w:i w:val="false"/>
          <w:color w:val="000000"/>
          <w:sz w:val="28"/>
        </w:rPr>
        <w:t>
      2) эмоционально откликается на содержание произведений;</w:t>
      </w:r>
    </w:p>
    <w:bookmarkEnd w:id="4969"/>
    <w:bookmarkStart w:name="z4985" w:id="4970"/>
    <w:p>
      <w:pPr>
        <w:spacing w:after="0"/>
        <w:ind w:left="0"/>
        <w:jc w:val="both"/>
      </w:pPr>
      <w:r>
        <w:rPr>
          <w:rFonts w:ascii="Times New Roman"/>
          <w:b w:val="false"/>
          <w:i w:val="false"/>
          <w:color w:val="000000"/>
          <w:sz w:val="28"/>
        </w:rPr>
        <w:t>
      3) дает простую характеристику героям художественного произведения (добрый-злой);</w:t>
      </w:r>
    </w:p>
    <w:bookmarkEnd w:id="4970"/>
    <w:bookmarkStart w:name="z4986" w:id="4971"/>
    <w:p>
      <w:pPr>
        <w:spacing w:after="0"/>
        <w:ind w:left="0"/>
        <w:jc w:val="both"/>
      </w:pPr>
      <w:r>
        <w:rPr>
          <w:rFonts w:ascii="Times New Roman"/>
          <w:b w:val="false"/>
          <w:i w:val="false"/>
          <w:color w:val="000000"/>
          <w:sz w:val="28"/>
        </w:rPr>
        <w:t>
      4) правильно отвечает на простые вопросы по содержанию прочитанного;</w:t>
      </w:r>
    </w:p>
    <w:bookmarkEnd w:id="4971"/>
    <w:bookmarkStart w:name="z4987" w:id="4972"/>
    <w:p>
      <w:pPr>
        <w:spacing w:after="0"/>
        <w:ind w:left="0"/>
        <w:jc w:val="both"/>
      </w:pPr>
      <w:r>
        <w:rPr>
          <w:rFonts w:ascii="Times New Roman"/>
          <w:b w:val="false"/>
          <w:i w:val="false"/>
          <w:color w:val="000000"/>
          <w:sz w:val="28"/>
        </w:rPr>
        <w:t>
      5) участвует в инсценировках простых сюжетов произведения.</w:t>
      </w:r>
    </w:p>
    <w:bookmarkEnd w:id="4972"/>
    <w:bookmarkStart w:name="z4988" w:id="4973"/>
    <w:p>
      <w:pPr>
        <w:spacing w:after="0"/>
        <w:ind w:left="0"/>
        <w:jc w:val="both"/>
      </w:pPr>
      <w:r>
        <w:rPr>
          <w:rFonts w:ascii="Times New Roman"/>
          <w:b w:val="false"/>
          <w:i w:val="false"/>
          <w:color w:val="000000"/>
          <w:sz w:val="28"/>
        </w:rPr>
        <w:t>
      215. Основы грамоты:</w:t>
      </w:r>
    </w:p>
    <w:bookmarkEnd w:id="4973"/>
    <w:bookmarkStart w:name="z4989" w:id="4974"/>
    <w:p>
      <w:pPr>
        <w:spacing w:after="0"/>
        <w:ind w:left="0"/>
        <w:jc w:val="both"/>
      </w:pPr>
      <w:r>
        <w:rPr>
          <w:rFonts w:ascii="Times New Roman"/>
          <w:b w:val="false"/>
          <w:i w:val="false"/>
          <w:color w:val="000000"/>
          <w:sz w:val="28"/>
        </w:rPr>
        <w:t>
      1) слуховое восприятие: расширение звуковых представлений детей (шуршание бумаги, шелест листьев; звук металлического ключа или монеты, пластмассовой игрушки и резинового мяча); обучение детей дифференциации предметов и явлений по звуковым характеристикам (узнавать на слух производимые действия с бумагой — мять, рвать, складывать; учить опознавать последовательность трех-четырех звуков природы); обучение опознавать действия сверстника по звукам, произведенным в процессе действия с бытовыми предметами и игрушками; закрепление умения опознавать местоположение и интенсивность звука (близко, далеко, рядом; вверху, внизу; слева, справа); развитие слухового внимания и слуховой памяти на материале из двух-трех ритмических сигналов; обучение восприятию, оценке ритмов и их воспроизведению по образцу и по словесной инструкции. обучение восприятию и оценке ритмических структур, разделенных длинными и короткими паузами, и их воспроизведению по образцу и по словесной инструкции; отстукивание ритма детских песен; развитие чувства ритма в ритмических и музыкально-ритмических играх;</w:t>
      </w:r>
    </w:p>
    <w:bookmarkEnd w:id="4974"/>
    <w:bookmarkStart w:name="z4990" w:id="4975"/>
    <w:p>
      <w:pPr>
        <w:spacing w:after="0"/>
        <w:ind w:left="0"/>
        <w:jc w:val="both"/>
      </w:pPr>
      <w:r>
        <w:rPr>
          <w:rFonts w:ascii="Times New Roman"/>
          <w:b w:val="false"/>
          <w:i w:val="false"/>
          <w:color w:val="000000"/>
          <w:sz w:val="28"/>
        </w:rPr>
        <w:t>
      2) фонематическое восприятие: совершенствование распознавания звуков, направленного восприятия звучания речи; закрепление умения правильно слышать и слушать речевой материал; формирование четкого слухового образа звука; обучение умению находить заданное слово в предложенном предложении; реагировать действием (хлопнуть, встать, поднять руки), услышав заданное слово в словосочетании или предложении; формирование понимания, что слова звучат похоже и различно. обучение детей умению различать слова-"друзья"; обучение умению дифференцировать слова, близкие по звучанию: удочка – уточка, мишка– миска, мишка – шишка); знакомство со смыслоразличительной функцией звука: объяснение того, что некоторые слова отличаются друг от друга лишь одним звуком; обучение умению группировать слова с заданным звуком, используя знакомые предметы, игрушки и картинки; обучение умению подбирать слова с заданным звуком без учета его положения в слове (при помощи взрослого); называть и группировать слова по заданному признаку (длинные – короткие); определять первый ударный гласный звук в слове при помощи интонационного выделения взрослым данного звука;</w:t>
      </w:r>
    </w:p>
    <w:bookmarkEnd w:id="4975"/>
    <w:bookmarkStart w:name="z4991" w:id="4976"/>
    <w:p>
      <w:pPr>
        <w:spacing w:after="0"/>
        <w:ind w:left="0"/>
        <w:jc w:val="both"/>
      </w:pPr>
      <w:r>
        <w:rPr>
          <w:rFonts w:ascii="Times New Roman"/>
          <w:b w:val="false"/>
          <w:i w:val="false"/>
          <w:color w:val="000000"/>
          <w:sz w:val="28"/>
        </w:rPr>
        <w:t xml:space="preserve">
      3) подготовка руки к письму: формирование умения проводить плавную непрерывную линию, не отрывая карандаша от бумаги; обучение умению обводить непрерывную волнистую (сначала пальцем, затем карандашом под контролем взрослого по заданному образцу); обводить непрерывные ломаные линии, повторяя их изгиб (сначала проводить линии пальцем, а затем по образцу карандашом). </w:t>
      </w:r>
    </w:p>
    <w:bookmarkEnd w:id="4976"/>
    <w:bookmarkStart w:name="z4992" w:id="4977"/>
    <w:p>
      <w:pPr>
        <w:spacing w:after="0"/>
        <w:ind w:left="0"/>
        <w:jc w:val="both"/>
      </w:pPr>
      <w:r>
        <w:rPr>
          <w:rFonts w:ascii="Times New Roman"/>
          <w:b w:val="false"/>
          <w:i w:val="false"/>
          <w:color w:val="000000"/>
          <w:sz w:val="28"/>
        </w:rPr>
        <w:t xml:space="preserve">
      216. Ожидаемые результаты: </w:t>
      </w:r>
    </w:p>
    <w:bookmarkEnd w:id="4977"/>
    <w:bookmarkStart w:name="z4993" w:id="4978"/>
    <w:p>
      <w:pPr>
        <w:spacing w:after="0"/>
        <w:ind w:left="0"/>
        <w:jc w:val="both"/>
      </w:pPr>
      <w:r>
        <w:rPr>
          <w:rFonts w:ascii="Times New Roman"/>
          <w:b w:val="false"/>
          <w:i w:val="false"/>
          <w:color w:val="000000"/>
          <w:sz w:val="28"/>
        </w:rPr>
        <w:t>
      1) выделяет под контролем взрослого отдельные слова в речевом потоке;</w:t>
      </w:r>
    </w:p>
    <w:bookmarkEnd w:id="4978"/>
    <w:bookmarkStart w:name="z4994" w:id="4979"/>
    <w:p>
      <w:pPr>
        <w:spacing w:after="0"/>
        <w:ind w:left="0"/>
        <w:jc w:val="both"/>
      </w:pPr>
      <w:r>
        <w:rPr>
          <w:rFonts w:ascii="Times New Roman"/>
          <w:b w:val="false"/>
          <w:i w:val="false"/>
          <w:color w:val="000000"/>
          <w:sz w:val="28"/>
        </w:rPr>
        <w:t>
      2) выделяет под контролем взрослого звуки в составе отдельных слов;</w:t>
      </w:r>
    </w:p>
    <w:bookmarkEnd w:id="4979"/>
    <w:bookmarkStart w:name="z4995" w:id="4980"/>
    <w:p>
      <w:pPr>
        <w:spacing w:after="0"/>
        <w:ind w:left="0"/>
        <w:jc w:val="both"/>
      </w:pPr>
      <w:r>
        <w:rPr>
          <w:rFonts w:ascii="Times New Roman"/>
          <w:b w:val="false"/>
          <w:i w:val="false"/>
          <w:color w:val="000000"/>
          <w:sz w:val="28"/>
        </w:rPr>
        <w:t>
      3) имеет представление о смыслоразличительной роли звука в слове;</w:t>
      </w:r>
    </w:p>
    <w:bookmarkEnd w:id="4980"/>
    <w:bookmarkStart w:name="z4996" w:id="4981"/>
    <w:p>
      <w:pPr>
        <w:spacing w:after="0"/>
        <w:ind w:left="0"/>
        <w:jc w:val="both"/>
      </w:pPr>
      <w:r>
        <w:rPr>
          <w:rFonts w:ascii="Times New Roman"/>
          <w:b w:val="false"/>
          <w:i w:val="false"/>
          <w:color w:val="000000"/>
          <w:sz w:val="28"/>
        </w:rPr>
        <w:t>
      4) определяет первый ударный гласный звук в слове при помощи взрослого;</w:t>
      </w:r>
    </w:p>
    <w:bookmarkEnd w:id="4981"/>
    <w:bookmarkStart w:name="z4997" w:id="4982"/>
    <w:p>
      <w:pPr>
        <w:spacing w:after="0"/>
        <w:ind w:left="0"/>
        <w:jc w:val="both"/>
      </w:pPr>
      <w:r>
        <w:rPr>
          <w:rFonts w:ascii="Times New Roman"/>
          <w:b w:val="false"/>
          <w:i w:val="false"/>
          <w:color w:val="000000"/>
          <w:sz w:val="28"/>
        </w:rPr>
        <w:t>
      5) проводит непрерывную плавную линию пальцем и карандашом между двумя параллельными линиями;</w:t>
      </w:r>
    </w:p>
    <w:bookmarkEnd w:id="4982"/>
    <w:bookmarkStart w:name="z4998" w:id="4983"/>
    <w:p>
      <w:pPr>
        <w:spacing w:after="0"/>
        <w:ind w:left="0"/>
        <w:jc w:val="both"/>
      </w:pPr>
      <w:r>
        <w:rPr>
          <w:rFonts w:ascii="Times New Roman"/>
          <w:b w:val="false"/>
          <w:i w:val="false"/>
          <w:color w:val="000000"/>
          <w:sz w:val="28"/>
        </w:rPr>
        <w:t>
      6) обводит ломаные и волнистые линии, повторяя их изгиб.</w:t>
      </w:r>
    </w:p>
    <w:bookmarkEnd w:id="4983"/>
    <w:bookmarkStart w:name="z4999" w:id="4984"/>
    <w:p>
      <w:pPr>
        <w:spacing w:after="0"/>
        <w:ind w:left="0"/>
        <w:jc w:val="left"/>
      </w:pPr>
      <w:r>
        <w:rPr>
          <w:rFonts w:ascii="Times New Roman"/>
          <w:b/>
          <w:i w:val="false"/>
          <w:color w:val="000000"/>
        </w:rPr>
        <w:t xml:space="preserve"> Параграф 7. Образовательная область "Познание"</w:t>
      </w:r>
    </w:p>
    <w:bookmarkEnd w:id="4984"/>
    <w:bookmarkStart w:name="z5000" w:id="4985"/>
    <w:p>
      <w:pPr>
        <w:spacing w:after="0"/>
        <w:ind w:left="0"/>
        <w:jc w:val="both"/>
      </w:pPr>
      <w:r>
        <w:rPr>
          <w:rFonts w:ascii="Times New Roman"/>
          <w:b w:val="false"/>
          <w:i w:val="false"/>
          <w:color w:val="000000"/>
          <w:sz w:val="28"/>
        </w:rPr>
        <w:t>
      217.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p>
    <w:bookmarkEnd w:id="4985"/>
    <w:bookmarkStart w:name="z5001" w:id="4986"/>
    <w:p>
      <w:pPr>
        <w:spacing w:after="0"/>
        <w:ind w:left="0"/>
        <w:jc w:val="both"/>
      </w:pPr>
      <w:r>
        <w:rPr>
          <w:rFonts w:ascii="Times New Roman"/>
          <w:b w:val="false"/>
          <w:i w:val="false"/>
          <w:color w:val="000000"/>
          <w:sz w:val="28"/>
        </w:rPr>
        <w:t>
      218. Целью является формирование ориентировочной деятельности, перцептивных действий, способствующих обеспечению освоения систем сенсорных эталонов, обучение детей умениям сопоставлять, сравнивать, устанавливать соответствие между различными множествами и элементами множеств, развитие познавательного интереса к окружающему социальному, предметному и природному миру, формирование интереса к процессу конструирования, играм со строительным материалом.</w:t>
      </w:r>
    </w:p>
    <w:bookmarkEnd w:id="4986"/>
    <w:bookmarkStart w:name="z5002" w:id="4987"/>
    <w:p>
      <w:pPr>
        <w:spacing w:after="0"/>
        <w:ind w:left="0"/>
        <w:jc w:val="both"/>
      </w:pPr>
      <w:r>
        <w:rPr>
          <w:rFonts w:ascii="Times New Roman"/>
          <w:b w:val="false"/>
          <w:i w:val="false"/>
          <w:color w:val="000000"/>
          <w:sz w:val="28"/>
        </w:rPr>
        <w:t>
      219. Задачи:</w:t>
      </w:r>
    </w:p>
    <w:bookmarkEnd w:id="4987"/>
    <w:bookmarkStart w:name="z5003" w:id="4988"/>
    <w:p>
      <w:pPr>
        <w:spacing w:after="0"/>
        <w:ind w:left="0"/>
        <w:jc w:val="both"/>
      </w:pPr>
      <w:r>
        <w:rPr>
          <w:rFonts w:ascii="Times New Roman"/>
          <w:b w:val="false"/>
          <w:i w:val="false"/>
          <w:color w:val="000000"/>
          <w:sz w:val="28"/>
        </w:rPr>
        <w:t>
      1) развивать зрительное, слуховое, тактильно-двигательное восприятие и внимание;</w:t>
      </w:r>
    </w:p>
    <w:bookmarkEnd w:id="4988"/>
    <w:bookmarkStart w:name="z5004" w:id="4989"/>
    <w:p>
      <w:pPr>
        <w:spacing w:after="0"/>
        <w:ind w:left="0"/>
        <w:jc w:val="both"/>
      </w:pPr>
      <w:r>
        <w:rPr>
          <w:rFonts w:ascii="Times New Roman"/>
          <w:b w:val="false"/>
          <w:i w:val="false"/>
          <w:color w:val="000000"/>
          <w:sz w:val="28"/>
        </w:rPr>
        <w:t>
      2) обучать воспринимать отдельные предметы, выделяя их из общего фона;</w:t>
      </w:r>
    </w:p>
    <w:bookmarkEnd w:id="4989"/>
    <w:bookmarkStart w:name="z5005" w:id="4990"/>
    <w:p>
      <w:pPr>
        <w:spacing w:after="0"/>
        <w:ind w:left="0"/>
        <w:jc w:val="both"/>
      </w:pPr>
      <w:r>
        <w:rPr>
          <w:rFonts w:ascii="Times New Roman"/>
          <w:b w:val="false"/>
          <w:i w:val="false"/>
          <w:color w:val="000000"/>
          <w:sz w:val="28"/>
        </w:rPr>
        <w:t xml:space="preserve">
      3) формировать поисковые способы ориентировки: пробы, примеривание, при решении практических или игровых задач; </w:t>
      </w:r>
    </w:p>
    <w:bookmarkEnd w:id="4990"/>
    <w:bookmarkStart w:name="z5006" w:id="4991"/>
    <w:p>
      <w:pPr>
        <w:spacing w:after="0"/>
        <w:ind w:left="0"/>
        <w:jc w:val="both"/>
      </w:pPr>
      <w:r>
        <w:rPr>
          <w:rFonts w:ascii="Times New Roman"/>
          <w:b w:val="false"/>
          <w:i w:val="false"/>
          <w:color w:val="000000"/>
          <w:sz w:val="28"/>
        </w:rPr>
        <w:t>
      4) развивать наглядно-образное мышление;</w:t>
      </w:r>
    </w:p>
    <w:bookmarkEnd w:id="4991"/>
    <w:bookmarkStart w:name="z5007" w:id="4992"/>
    <w:p>
      <w:pPr>
        <w:spacing w:after="0"/>
        <w:ind w:left="0"/>
        <w:jc w:val="both"/>
      </w:pPr>
      <w:r>
        <w:rPr>
          <w:rFonts w:ascii="Times New Roman"/>
          <w:b w:val="false"/>
          <w:i w:val="false"/>
          <w:color w:val="000000"/>
          <w:sz w:val="28"/>
        </w:rPr>
        <w:t xml:space="preserve">
      5) обучать осуществлять счет и различные операции с множествами (пересчет, сравнение, преобразование) в пределах четырех и пяти; </w:t>
      </w:r>
    </w:p>
    <w:bookmarkEnd w:id="4992"/>
    <w:bookmarkStart w:name="z5008" w:id="4993"/>
    <w:p>
      <w:pPr>
        <w:spacing w:after="0"/>
        <w:ind w:left="0"/>
        <w:jc w:val="both"/>
      </w:pPr>
      <w:r>
        <w:rPr>
          <w:rFonts w:ascii="Times New Roman"/>
          <w:b w:val="false"/>
          <w:i w:val="false"/>
          <w:color w:val="000000"/>
          <w:sz w:val="28"/>
        </w:rPr>
        <w:t>
      6) обучать решать арифметические задачи на наглядном материале в пределах пяти;</w:t>
      </w:r>
    </w:p>
    <w:bookmarkEnd w:id="4993"/>
    <w:bookmarkStart w:name="z5009" w:id="4994"/>
    <w:p>
      <w:pPr>
        <w:spacing w:after="0"/>
        <w:ind w:left="0"/>
        <w:jc w:val="both"/>
      </w:pPr>
      <w:r>
        <w:rPr>
          <w:rFonts w:ascii="Times New Roman"/>
          <w:b w:val="false"/>
          <w:i w:val="false"/>
          <w:color w:val="000000"/>
          <w:sz w:val="28"/>
        </w:rPr>
        <w:t>
      7) формировать простейшие измерительные навыки: учить измерять, отмерять и сравнивать протяженные, сыпучие и жидкие тела с помощью условной мерки;</w:t>
      </w:r>
    </w:p>
    <w:bookmarkEnd w:id="4994"/>
    <w:bookmarkStart w:name="z5010" w:id="4995"/>
    <w:p>
      <w:pPr>
        <w:spacing w:after="0"/>
        <w:ind w:left="0"/>
        <w:jc w:val="both"/>
      </w:pPr>
      <w:r>
        <w:rPr>
          <w:rFonts w:ascii="Times New Roman"/>
          <w:b w:val="false"/>
          <w:i w:val="false"/>
          <w:color w:val="000000"/>
          <w:sz w:val="28"/>
        </w:rPr>
        <w:t>
      8) формировать представления о геометрических фигурах;</w:t>
      </w:r>
    </w:p>
    <w:bookmarkEnd w:id="4995"/>
    <w:bookmarkStart w:name="z5011" w:id="4996"/>
    <w:p>
      <w:pPr>
        <w:spacing w:after="0"/>
        <w:ind w:left="0"/>
        <w:jc w:val="both"/>
      </w:pPr>
      <w:r>
        <w:rPr>
          <w:rFonts w:ascii="Times New Roman"/>
          <w:b w:val="false"/>
          <w:i w:val="false"/>
          <w:color w:val="000000"/>
          <w:sz w:val="28"/>
        </w:rPr>
        <w:t>
      9) формировать представления о величине предметов;</w:t>
      </w:r>
    </w:p>
    <w:bookmarkEnd w:id="4996"/>
    <w:bookmarkStart w:name="z5012" w:id="4997"/>
    <w:p>
      <w:pPr>
        <w:spacing w:after="0"/>
        <w:ind w:left="0"/>
        <w:jc w:val="both"/>
      </w:pPr>
      <w:r>
        <w:rPr>
          <w:rFonts w:ascii="Times New Roman"/>
          <w:b w:val="false"/>
          <w:i w:val="false"/>
          <w:color w:val="000000"/>
          <w:sz w:val="28"/>
        </w:rPr>
        <w:t>
      10) формировать пространственные и временные представления;</w:t>
      </w:r>
    </w:p>
    <w:bookmarkEnd w:id="4997"/>
    <w:bookmarkStart w:name="z5013" w:id="4998"/>
    <w:p>
      <w:pPr>
        <w:spacing w:after="0"/>
        <w:ind w:left="0"/>
        <w:jc w:val="both"/>
      </w:pPr>
      <w:r>
        <w:rPr>
          <w:rFonts w:ascii="Times New Roman"/>
          <w:b w:val="false"/>
          <w:i w:val="false"/>
          <w:color w:val="000000"/>
          <w:sz w:val="28"/>
        </w:rPr>
        <w:t>
      11) продолжать учить выполнять конструкции из сборно-разборных игрушек, собирать их по образцу, формировать целостный образ предмета;</w:t>
      </w:r>
    </w:p>
    <w:bookmarkEnd w:id="4998"/>
    <w:bookmarkStart w:name="z5014" w:id="4999"/>
    <w:p>
      <w:pPr>
        <w:spacing w:after="0"/>
        <w:ind w:left="0"/>
        <w:jc w:val="both"/>
      </w:pPr>
      <w:r>
        <w:rPr>
          <w:rFonts w:ascii="Times New Roman"/>
          <w:b w:val="false"/>
          <w:i w:val="false"/>
          <w:color w:val="000000"/>
          <w:sz w:val="28"/>
        </w:rPr>
        <w:t>
      12) формировать представления о состоянии погоды;</w:t>
      </w:r>
    </w:p>
    <w:bookmarkEnd w:id="4999"/>
    <w:bookmarkStart w:name="z5015" w:id="5000"/>
    <w:p>
      <w:pPr>
        <w:spacing w:after="0"/>
        <w:ind w:left="0"/>
        <w:jc w:val="both"/>
      </w:pPr>
      <w:r>
        <w:rPr>
          <w:rFonts w:ascii="Times New Roman"/>
          <w:b w:val="false"/>
          <w:i w:val="false"/>
          <w:color w:val="000000"/>
          <w:sz w:val="28"/>
        </w:rPr>
        <w:t>
      13) расширять представления об овощах и фруктах.</w:t>
      </w:r>
    </w:p>
    <w:bookmarkEnd w:id="5000"/>
    <w:bookmarkStart w:name="z5016" w:id="5001"/>
    <w:p>
      <w:pPr>
        <w:spacing w:after="0"/>
        <w:ind w:left="0"/>
        <w:jc w:val="left"/>
      </w:pPr>
      <w:r>
        <w:rPr>
          <w:rFonts w:ascii="Times New Roman"/>
          <w:b/>
          <w:i w:val="false"/>
          <w:color w:val="000000"/>
        </w:rPr>
        <w:t xml:space="preserve"> Параграф 8. 1 полугодие</w:t>
      </w:r>
    </w:p>
    <w:bookmarkEnd w:id="5001"/>
    <w:bookmarkStart w:name="z5017" w:id="5002"/>
    <w:p>
      <w:pPr>
        <w:spacing w:after="0"/>
        <w:ind w:left="0"/>
        <w:jc w:val="both"/>
      </w:pPr>
      <w:r>
        <w:rPr>
          <w:rFonts w:ascii="Times New Roman"/>
          <w:b w:val="false"/>
          <w:i w:val="false"/>
          <w:color w:val="000000"/>
          <w:sz w:val="28"/>
        </w:rPr>
        <w:t>
      220. Формирование элементарных математических представлений:</w:t>
      </w:r>
    </w:p>
    <w:bookmarkEnd w:id="5002"/>
    <w:bookmarkStart w:name="z5018" w:id="5003"/>
    <w:p>
      <w:pPr>
        <w:spacing w:after="0"/>
        <w:ind w:left="0"/>
        <w:jc w:val="both"/>
      </w:pPr>
      <w:r>
        <w:rPr>
          <w:rFonts w:ascii="Times New Roman"/>
          <w:b w:val="false"/>
          <w:i w:val="false"/>
          <w:color w:val="000000"/>
          <w:sz w:val="28"/>
        </w:rPr>
        <w:t>
      1) количественные представления и счет: пересчет предметов в пределах 4-х, с называнием итогового числа и соотнесением с количеством пальцев; выделение из множества 4-х предметов по подражанию, образцу, словесной инструкции педагога; оперирование множествами в пределах 4-х (увеличение, уменьшение, уравнивание), преобразование непрерывных множеств (из неравных делать равные и наоборот); формирование представлений о независимости количества от цвета, величины и пространственного расположения; о независимости количества жидких и сыпучих тел от объема и формы сосудов; сравнение по количеству двух групп предметов в пределах 4-х, находящихся на расстоянии, и групп предметов, изображенных на картинках, на основе пересчета, используя различные способы проверки; состав чисел 2-4 из отдельных единиц и из двух меньших чисел;</w:t>
      </w:r>
    </w:p>
    <w:bookmarkEnd w:id="5003"/>
    <w:bookmarkStart w:name="z5019" w:id="5004"/>
    <w:p>
      <w:pPr>
        <w:spacing w:after="0"/>
        <w:ind w:left="0"/>
        <w:jc w:val="both"/>
      </w:pPr>
      <w:r>
        <w:rPr>
          <w:rFonts w:ascii="Times New Roman"/>
          <w:b w:val="false"/>
          <w:i w:val="false"/>
          <w:color w:val="000000"/>
          <w:sz w:val="28"/>
        </w:rPr>
        <w:t xml:space="preserve">
      2) величина: составление группы из предметов с заданными свойствами; сравнение предметов по длине, высоте, толщине: длинный-короткий, одинаковые по длине; высокий-низкий, толстый-тонкий, одинаковые по толщине; </w:t>
      </w:r>
    </w:p>
    <w:bookmarkEnd w:id="5004"/>
    <w:bookmarkStart w:name="z5020" w:id="5005"/>
    <w:p>
      <w:pPr>
        <w:spacing w:after="0"/>
        <w:ind w:left="0"/>
        <w:jc w:val="both"/>
      </w:pPr>
      <w:r>
        <w:rPr>
          <w:rFonts w:ascii="Times New Roman"/>
          <w:b w:val="false"/>
          <w:i w:val="false"/>
          <w:color w:val="000000"/>
          <w:sz w:val="28"/>
        </w:rPr>
        <w:t>
      3) геометрические фигуры: различение геометрических фигур (круг, квадрат, треугольник, прямоугольник); преобразование геометрических фигур, составление из частей; сравнение геометрических фигур по общим признакам (круглые, угольные);</w:t>
      </w:r>
    </w:p>
    <w:bookmarkEnd w:id="5005"/>
    <w:bookmarkStart w:name="z5021" w:id="5006"/>
    <w:p>
      <w:pPr>
        <w:spacing w:after="0"/>
        <w:ind w:left="0"/>
        <w:jc w:val="both"/>
      </w:pPr>
      <w:r>
        <w:rPr>
          <w:rFonts w:ascii="Times New Roman"/>
          <w:b w:val="false"/>
          <w:i w:val="false"/>
          <w:color w:val="000000"/>
          <w:sz w:val="28"/>
        </w:rPr>
        <w:t>
      4) ориентировка в пространстве: обучение умению изменять движение по словесному или зрительному сигналу; ориентироваться на плоскости листа бумаги: "вверху", "внизу", "в середине", "слева", "справа"; формирование пространственных представлений: "вперед", "назад" "близко", "далеко", "на", "под", "рядом", "за";</w:t>
      </w:r>
    </w:p>
    <w:bookmarkEnd w:id="5006"/>
    <w:bookmarkStart w:name="z5022" w:id="5007"/>
    <w:p>
      <w:pPr>
        <w:spacing w:after="0"/>
        <w:ind w:left="0"/>
        <w:jc w:val="both"/>
      </w:pPr>
      <w:r>
        <w:rPr>
          <w:rFonts w:ascii="Times New Roman"/>
          <w:b w:val="false"/>
          <w:i w:val="false"/>
          <w:color w:val="000000"/>
          <w:sz w:val="28"/>
        </w:rPr>
        <w:t>
      5) ориентировка во времени: формирование знаний о временах года (осень, зима, весна, лето); временных представлениях (медленно-быстро, сначала, потом); частях суток (день, ночь, утро, вечер, сегодня, вчера, завтра).</w:t>
      </w:r>
    </w:p>
    <w:bookmarkEnd w:id="5007"/>
    <w:bookmarkStart w:name="z5023" w:id="5008"/>
    <w:p>
      <w:pPr>
        <w:spacing w:after="0"/>
        <w:ind w:left="0"/>
        <w:jc w:val="both"/>
      </w:pPr>
      <w:r>
        <w:rPr>
          <w:rFonts w:ascii="Times New Roman"/>
          <w:b w:val="false"/>
          <w:i w:val="false"/>
          <w:color w:val="000000"/>
          <w:sz w:val="28"/>
        </w:rPr>
        <w:t xml:space="preserve">
      221. Ожидаемые результаты: </w:t>
      </w:r>
    </w:p>
    <w:bookmarkEnd w:id="5008"/>
    <w:bookmarkStart w:name="z5024" w:id="5009"/>
    <w:p>
      <w:pPr>
        <w:spacing w:after="0"/>
        <w:ind w:left="0"/>
        <w:jc w:val="both"/>
      </w:pPr>
      <w:r>
        <w:rPr>
          <w:rFonts w:ascii="Times New Roman"/>
          <w:b w:val="false"/>
          <w:i w:val="false"/>
          <w:color w:val="000000"/>
          <w:sz w:val="28"/>
        </w:rPr>
        <w:t xml:space="preserve">
      1) пересчитывает предметы в пределах 4-х с использованием указательного жеста, называет (показывает) итоговое число; </w:t>
      </w:r>
    </w:p>
    <w:bookmarkEnd w:id="5009"/>
    <w:bookmarkStart w:name="z5025" w:id="5010"/>
    <w:p>
      <w:pPr>
        <w:spacing w:after="0"/>
        <w:ind w:left="0"/>
        <w:jc w:val="both"/>
      </w:pPr>
      <w:r>
        <w:rPr>
          <w:rFonts w:ascii="Times New Roman"/>
          <w:b w:val="false"/>
          <w:i w:val="false"/>
          <w:color w:val="000000"/>
          <w:sz w:val="28"/>
        </w:rPr>
        <w:t xml:space="preserve">
      2) выделяет из множества однородных и разнородных предметов заданное количество предметов в пределах 4-х, делает проверку путем пересчета по просьбе взрослого; </w:t>
      </w:r>
    </w:p>
    <w:bookmarkEnd w:id="5010"/>
    <w:bookmarkStart w:name="z5026" w:id="5011"/>
    <w:p>
      <w:pPr>
        <w:spacing w:after="0"/>
        <w:ind w:left="0"/>
        <w:jc w:val="both"/>
      </w:pPr>
      <w:r>
        <w:rPr>
          <w:rFonts w:ascii="Times New Roman"/>
          <w:b w:val="false"/>
          <w:i w:val="false"/>
          <w:color w:val="000000"/>
          <w:sz w:val="28"/>
        </w:rPr>
        <w:t xml:space="preserve">
      3) сравнивает группы предметов в пределах 4-х, опираясь на количество: "лишний" и "недостающий" предмет; </w:t>
      </w:r>
    </w:p>
    <w:bookmarkEnd w:id="5011"/>
    <w:bookmarkStart w:name="z5027" w:id="5012"/>
    <w:p>
      <w:pPr>
        <w:spacing w:after="0"/>
        <w:ind w:left="0"/>
        <w:jc w:val="both"/>
      </w:pPr>
      <w:r>
        <w:rPr>
          <w:rFonts w:ascii="Times New Roman"/>
          <w:b w:val="false"/>
          <w:i w:val="false"/>
          <w:color w:val="000000"/>
          <w:sz w:val="28"/>
        </w:rPr>
        <w:t xml:space="preserve">
      4) оперирует множествами (увеличивает, уменьшает, уравнивает) по подражанию или словесному заданию педагога; </w:t>
      </w:r>
    </w:p>
    <w:bookmarkEnd w:id="5012"/>
    <w:bookmarkStart w:name="z5028" w:id="5013"/>
    <w:p>
      <w:pPr>
        <w:spacing w:after="0"/>
        <w:ind w:left="0"/>
        <w:jc w:val="both"/>
      </w:pPr>
      <w:r>
        <w:rPr>
          <w:rFonts w:ascii="Times New Roman"/>
          <w:b w:val="false"/>
          <w:i w:val="false"/>
          <w:color w:val="000000"/>
          <w:sz w:val="28"/>
        </w:rPr>
        <w:t>
      5) использует полученные знания в свободной игровой и практической деятельности при побуждении к этому со стороны взрослого;</w:t>
      </w:r>
    </w:p>
    <w:bookmarkEnd w:id="5013"/>
    <w:bookmarkStart w:name="z5029" w:id="5014"/>
    <w:p>
      <w:pPr>
        <w:spacing w:after="0"/>
        <w:ind w:left="0"/>
        <w:jc w:val="both"/>
      </w:pPr>
      <w:r>
        <w:rPr>
          <w:rFonts w:ascii="Times New Roman"/>
          <w:b w:val="false"/>
          <w:i w:val="false"/>
          <w:color w:val="000000"/>
          <w:sz w:val="28"/>
        </w:rPr>
        <w:t>
      6) ориентируется на листе бумаги (различает верх, низ, левую, правую часть, середину);</w:t>
      </w:r>
    </w:p>
    <w:bookmarkEnd w:id="5014"/>
    <w:bookmarkStart w:name="z5030" w:id="5015"/>
    <w:p>
      <w:pPr>
        <w:spacing w:after="0"/>
        <w:ind w:left="0"/>
        <w:jc w:val="both"/>
      </w:pPr>
      <w:r>
        <w:rPr>
          <w:rFonts w:ascii="Times New Roman"/>
          <w:b w:val="false"/>
          <w:i w:val="false"/>
          <w:color w:val="000000"/>
          <w:sz w:val="28"/>
        </w:rPr>
        <w:t>
      7) различает геометрические фигуры: круг, квадрат, треугольник, прямоугольник;</w:t>
      </w:r>
    </w:p>
    <w:bookmarkEnd w:id="5015"/>
    <w:bookmarkStart w:name="z5031" w:id="5016"/>
    <w:p>
      <w:pPr>
        <w:spacing w:after="0"/>
        <w:ind w:left="0"/>
        <w:jc w:val="both"/>
      </w:pPr>
      <w:r>
        <w:rPr>
          <w:rFonts w:ascii="Times New Roman"/>
          <w:b w:val="false"/>
          <w:i w:val="false"/>
          <w:color w:val="000000"/>
          <w:sz w:val="28"/>
        </w:rPr>
        <w:t>
      8) составляет геометрические фигуры из частей;</w:t>
      </w:r>
    </w:p>
    <w:bookmarkEnd w:id="5016"/>
    <w:bookmarkStart w:name="z5032" w:id="5017"/>
    <w:p>
      <w:pPr>
        <w:spacing w:after="0"/>
        <w:ind w:left="0"/>
        <w:jc w:val="both"/>
      </w:pPr>
      <w:r>
        <w:rPr>
          <w:rFonts w:ascii="Times New Roman"/>
          <w:b w:val="false"/>
          <w:i w:val="false"/>
          <w:color w:val="000000"/>
          <w:sz w:val="28"/>
        </w:rPr>
        <w:t xml:space="preserve">
      9) сравнивает предметы по длине, высоте, толщине: длинный-короткий, одинаковые по длине; высокий-низкий, толстый-тонкий, одинаковые по толщине; </w:t>
      </w:r>
    </w:p>
    <w:bookmarkEnd w:id="5017"/>
    <w:bookmarkStart w:name="z5033" w:id="5018"/>
    <w:p>
      <w:pPr>
        <w:spacing w:after="0"/>
        <w:ind w:left="0"/>
        <w:jc w:val="both"/>
      </w:pPr>
      <w:r>
        <w:rPr>
          <w:rFonts w:ascii="Times New Roman"/>
          <w:b w:val="false"/>
          <w:i w:val="false"/>
          <w:color w:val="000000"/>
          <w:sz w:val="28"/>
        </w:rPr>
        <w:t xml:space="preserve">
      10) владеет временными представлениями: день, ночь, утро, вечер, сегодня, вчера, завтра. </w:t>
      </w:r>
    </w:p>
    <w:bookmarkEnd w:id="5018"/>
    <w:bookmarkStart w:name="z5034" w:id="5019"/>
    <w:p>
      <w:pPr>
        <w:spacing w:after="0"/>
        <w:ind w:left="0"/>
        <w:jc w:val="both"/>
      </w:pPr>
      <w:r>
        <w:rPr>
          <w:rFonts w:ascii="Times New Roman"/>
          <w:b w:val="false"/>
          <w:i w:val="false"/>
          <w:color w:val="000000"/>
          <w:sz w:val="28"/>
        </w:rPr>
        <w:t xml:space="preserve">
      222. Сенсорика: </w:t>
      </w:r>
    </w:p>
    <w:bookmarkEnd w:id="5019"/>
    <w:bookmarkStart w:name="z5035" w:id="5020"/>
    <w:p>
      <w:pPr>
        <w:spacing w:after="0"/>
        <w:ind w:left="0"/>
        <w:jc w:val="both"/>
      </w:pPr>
      <w:r>
        <w:rPr>
          <w:rFonts w:ascii="Times New Roman"/>
          <w:b w:val="false"/>
          <w:i w:val="false"/>
          <w:color w:val="000000"/>
          <w:sz w:val="28"/>
        </w:rPr>
        <w:t xml:space="preserve">
      1) развитие зрительного восприятия и внимания: обучение умению дифференцировать объемные фигуры в процессе конструирования по образцу (шар, кубик, кирпичик, призма, овоид); дифференцировать плоскостные фигуры (круг, квадрат, прямоугольник, овал); соотносить объемные и плоскостные формы (шар - круг, куб - квадрат, кирпичик-прямоугольник, овоид - овал); формирование поисковых способов ориентировки: пробы, примеривание; соотнесение основных цветов (красный, желтый, синий, зеленый, белый, черный); выделение знакомых цветов по образцу; нахождение заданных цветов в окружающем пространстве; группировка предметов по форме, величине, по цвету; систематизация в ряд предметов в порядке убывания, возрастания размера; складывание предметных разрезных картинок из 4-х частей с разной конфигурацией разреза; собирание 3-5-ти составной матрешки, методом практического примеривания; складывание пирамидки из 5-ти колец с учетом их величины, пользуясь методом практического примеривания; практическое ознакомление с пространственными отношениями между предметами (наверху, внизу, посередине); </w:t>
      </w:r>
    </w:p>
    <w:bookmarkEnd w:id="5020"/>
    <w:bookmarkStart w:name="z5036" w:id="5021"/>
    <w:p>
      <w:pPr>
        <w:spacing w:after="0"/>
        <w:ind w:left="0"/>
        <w:jc w:val="both"/>
      </w:pPr>
      <w:r>
        <w:rPr>
          <w:rFonts w:ascii="Times New Roman"/>
          <w:b w:val="false"/>
          <w:i w:val="false"/>
          <w:color w:val="000000"/>
          <w:sz w:val="28"/>
        </w:rPr>
        <w:t xml:space="preserve">
      2) развитие слухового восприятия и внимания: знакомство с бытовыми шумами и звуками явлений природы (звонок телефона, шум пылесоса, пение птиц, шум бегущей воды); выделение знакомых предметов и явлений по их звуковым характеристикам; дифференцирование слов, близких по слоговой структуре; определение источника звука без опоры на зрительный анализатор; </w:t>
      </w:r>
    </w:p>
    <w:bookmarkEnd w:id="5021"/>
    <w:bookmarkStart w:name="z5037" w:id="5022"/>
    <w:p>
      <w:pPr>
        <w:spacing w:after="0"/>
        <w:ind w:left="0"/>
        <w:jc w:val="both"/>
      </w:pPr>
      <w:r>
        <w:rPr>
          <w:rFonts w:ascii="Times New Roman"/>
          <w:b w:val="false"/>
          <w:i w:val="false"/>
          <w:color w:val="000000"/>
          <w:sz w:val="28"/>
        </w:rPr>
        <w:t>
      3) развитие тактильно-двигательного восприятия: формирование восприятия на ощупь величины и формы предметов по словесной инструкции педагога; дифференцирование предметов на ощупь разных по форме, величине (выбор из 4-х); узнавание на ощупь знакомых предметов с опорой на качество поверхности (колючий, гладкий, шероховатый); ознакомление с разными сыпучими материалами и жидкостями (песок, крупы, вода, краска, масло, крем);</w:t>
      </w:r>
    </w:p>
    <w:bookmarkEnd w:id="5022"/>
    <w:bookmarkStart w:name="z5038" w:id="5023"/>
    <w:p>
      <w:pPr>
        <w:spacing w:after="0"/>
        <w:ind w:left="0"/>
        <w:jc w:val="both"/>
      </w:pPr>
      <w:r>
        <w:rPr>
          <w:rFonts w:ascii="Times New Roman"/>
          <w:b w:val="false"/>
          <w:i w:val="false"/>
          <w:color w:val="000000"/>
          <w:sz w:val="28"/>
        </w:rPr>
        <w:t>
      4) развитие вкусового восприятия: выбор из ряда предложенных продуктов тех, которые имеют горький, кислый вкус; дифференцирование продуктов по вкусовым качествам (сладкий - горький - кислый); дифференцирование пищи по температурному признаку (горячий, холодный, теплый).</w:t>
      </w:r>
    </w:p>
    <w:bookmarkEnd w:id="5023"/>
    <w:bookmarkStart w:name="z5039" w:id="5024"/>
    <w:p>
      <w:pPr>
        <w:spacing w:after="0"/>
        <w:ind w:left="0"/>
        <w:jc w:val="both"/>
      </w:pPr>
      <w:r>
        <w:rPr>
          <w:rFonts w:ascii="Times New Roman"/>
          <w:b w:val="false"/>
          <w:i w:val="false"/>
          <w:color w:val="000000"/>
          <w:sz w:val="28"/>
        </w:rPr>
        <w:t>
      223. Ожидаемые результаты:</w:t>
      </w:r>
    </w:p>
    <w:bookmarkEnd w:id="5024"/>
    <w:bookmarkStart w:name="z5040" w:id="5025"/>
    <w:p>
      <w:pPr>
        <w:spacing w:after="0"/>
        <w:ind w:left="0"/>
        <w:jc w:val="both"/>
      </w:pPr>
      <w:r>
        <w:rPr>
          <w:rFonts w:ascii="Times New Roman"/>
          <w:b w:val="false"/>
          <w:i w:val="false"/>
          <w:color w:val="000000"/>
          <w:sz w:val="28"/>
        </w:rPr>
        <w:t>
      1) соотносит основные цвета (6 цветов);</w:t>
      </w:r>
    </w:p>
    <w:bookmarkEnd w:id="5025"/>
    <w:bookmarkStart w:name="z5041" w:id="5026"/>
    <w:p>
      <w:pPr>
        <w:spacing w:after="0"/>
        <w:ind w:left="0"/>
        <w:jc w:val="both"/>
      </w:pPr>
      <w:r>
        <w:rPr>
          <w:rFonts w:ascii="Times New Roman"/>
          <w:b w:val="false"/>
          <w:i w:val="false"/>
          <w:color w:val="000000"/>
          <w:sz w:val="28"/>
        </w:rPr>
        <w:t>
      2) различает объемные фигуры (шар, куб, кирпичик, треугольная призма, овоид);</w:t>
      </w:r>
    </w:p>
    <w:bookmarkEnd w:id="5026"/>
    <w:bookmarkStart w:name="z5042" w:id="5027"/>
    <w:p>
      <w:pPr>
        <w:spacing w:after="0"/>
        <w:ind w:left="0"/>
        <w:jc w:val="both"/>
      </w:pPr>
      <w:r>
        <w:rPr>
          <w:rFonts w:ascii="Times New Roman"/>
          <w:b w:val="false"/>
          <w:i w:val="false"/>
          <w:color w:val="000000"/>
          <w:sz w:val="28"/>
        </w:rPr>
        <w:t>
      3) различает плоскостные геометрические формы (круг, квадрат, прямоугольник, овал);</w:t>
      </w:r>
    </w:p>
    <w:bookmarkEnd w:id="5027"/>
    <w:bookmarkStart w:name="z5043" w:id="5028"/>
    <w:p>
      <w:pPr>
        <w:spacing w:after="0"/>
        <w:ind w:left="0"/>
        <w:jc w:val="both"/>
      </w:pPr>
      <w:r>
        <w:rPr>
          <w:rFonts w:ascii="Times New Roman"/>
          <w:b w:val="false"/>
          <w:i w:val="false"/>
          <w:color w:val="000000"/>
          <w:sz w:val="28"/>
        </w:rPr>
        <w:t>
      4) группирует предметы по заданному сенсорному признаку (форма, величина, цвет);</w:t>
      </w:r>
    </w:p>
    <w:bookmarkEnd w:id="5028"/>
    <w:bookmarkStart w:name="z5044" w:id="5029"/>
    <w:p>
      <w:pPr>
        <w:spacing w:after="0"/>
        <w:ind w:left="0"/>
        <w:jc w:val="both"/>
      </w:pPr>
      <w:r>
        <w:rPr>
          <w:rFonts w:ascii="Times New Roman"/>
          <w:b w:val="false"/>
          <w:i w:val="false"/>
          <w:color w:val="000000"/>
          <w:sz w:val="28"/>
        </w:rPr>
        <w:t>
      5) систематизирует предметы в порядке убывания и возрастания размера;</w:t>
      </w:r>
    </w:p>
    <w:bookmarkEnd w:id="5029"/>
    <w:bookmarkStart w:name="z5045" w:id="5030"/>
    <w:p>
      <w:pPr>
        <w:spacing w:after="0"/>
        <w:ind w:left="0"/>
        <w:jc w:val="both"/>
      </w:pPr>
      <w:r>
        <w:rPr>
          <w:rFonts w:ascii="Times New Roman"/>
          <w:b w:val="false"/>
          <w:i w:val="false"/>
          <w:color w:val="000000"/>
          <w:sz w:val="28"/>
        </w:rPr>
        <w:t>
      6) составляет пирамидку из 5-ти колец;</w:t>
      </w:r>
    </w:p>
    <w:bookmarkEnd w:id="5030"/>
    <w:bookmarkStart w:name="z5046" w:id="5031"/>
    <w:p>
      <w:pPr>
        <w:spacing w:after="0"/>
        <w:ind w:left="0"/>
        <w:jc w:val="both"/>
      </w:pPr>
      <w:r>
        <w:rPr>
          <w:rFonts w:ascii="Times New Roman"/>
          <w:b w:val="false"/>
          <w:i w:val="false"/>
          <w:color w:val="000000"/>
          <w:sz w:val="28"/>
        </w:rPr>
        <w:t>
      7) составляет матрешки из 3-5 частей;</w:t>
      </w:r>
    </w:p>
    <w:bookmarkEnd w:id="5031"/>
    <w:bookmarkStart w:name="z5047" w:id="5032"/>
    <w:p>
      <w:pPr>
        <w:spacing w:after="0"/>
        <w:ind w:left="0"/>
        <w:jc w:val="both"/>
      </w:pPr>
      <w:r>
        <w:rPr>
          <w:rFonts w:ascii="Times New Roman"/>
          <w:b w:val="false"/>
          <w:i w:val="false"/>
          <w:color w:val="000000"/>
          <w:sz w:val="28"/>
        </w:rPr>
        <w:t>
      8) складывает разрезную предметную картинку из 4-х частей;</w:t>
      </w:r>
    </w:p>
    <w:bookmarkEnd w:id="5032"/>
    <w:bookmarkStart w:name="z5048" w:id="5033"/>
    <w:p>
      <w:pPr>
        <w:spacing w:after="0"/>
        <w:ind w:left="0"/>
        <w:jc w:val="both"/>
      </w:pPr>
      <w:r>
        <w:rPr>
          <w:rFonts w:ascii="Times New Roman"/>
          <w:b w:val="false"/>
          <w:i w:val="false"/>
          <w:color w:val="000000"/>
          <w:sz w:val="28"/>
        </w:rPr>
        <w:t>
      9) различает бытовые шумы и звуки явлений природы;</w:t>
      </w:r>
    </w:p>
    <w:bookmarkEnd w:id="5033"/>
    <w:bookmarkStart w:name="z5049" w:id="5034"/>
    <w:p>
      <w:pPr>
        <w:spacing w:after="0"/>
        <w:ind w:left="0"/>
        <w:jc w:val="both"/>
      </w:pPr>
      <w:r>
        <w:rPr>
          <w:rFonts w:ascii="Times New Roman"/>
          <w:b w:val="false"/>
          <w:i w:val="false"/>
          <w:color w:val="000000"/>
          <w:sz w:val="28"/>
        </w:rPr>
        <w:t>
      10) выделяет знакомые предметы и явления по их звуковым характеристикам;</w:t>
      </w:r>
    </w:p>
    <w:bookmarkEnd w:id="5034"/>
    <w:bookmarkStart w:name="z5050" w:id="5035"/>
    <w:p>
      <w:pPr>
        <w:spacing w:after="0"/>
        <w:ind w:left="0"/>
        <w:jc w:val="both"/>
      </w:pPr>
      <w:r>
        <w:rPr>
          <w:rFonts w:ascii="Times New Roman"/>
          <w:b w:val="false"/>
          <w:i w:val="false"/>
          <w:color w:val="000000"/>
          <w:sz w:val="28"/>
        </w:rPr>
        <w:t>
      11) дифференцирует слова, близкие по слоговой структуре;</w:t>
      </w:r>
    </w:p>
    <w:bookmarkEnd w:id="5035"/>
    <w:bookmarkStart w:name="z5051" w:id="5036"/>
    <w:p>
      <w:pPr>
        <w:spacing w:after="0"/>
        <w:ind w:left="0"/>
        <w:jc w:val="both"/>
      </w:pPr>
      <w:r>
        <w:rPr>
          <w:rFonts w:ascii="Times New Roman"/>
          <w:b w:val="false"/>
          <w:i w:val="false"/>
          <w:color w:val="000000"/>
          <w:sz w:val="28"/>
        </w:rPr>
        <w:t>
      12) дифференцирует на ощупь объемные формы и величину предметов;</w:t>
      </w:r>
    </w:p>
    <w:bookmarkEnd w:id="5036"/>
    <w:bookmarkStart w:name="z5052" w:id="5037"/>
    <w:p>
      <w:pPr>
        <w:spacing w:after="0"/>
        <w:ind w:left="0"/>
        <w:jc w:val="both"/>
      </w:pPr>
      <w:r>
        <w:rPr>
          <w:rFonts w:ascii="Times New Roman"/>
          <w:b w:val="false"/>
          <w:i w:val="false"/>
          <w:color w:val="000000"/>
          <w:sz w:val="28"/>
        </w:rPr>
        <w:t>
      13) различает на ощупь твердые и мягкие объекты;</w:t>
      </w:r>
    </w:p>
    <w:bookmarkEnd w:id="5037"/>
    <w:bookmarkStart w:name="z5053" w:id="5038"/>
    <w:p>
      <w:pPr>
        <w:spacing w:after="0"/>
        <w:ind w:left="0"/>
        <w:jc w:val="both"/>
      </w:pPr>
      <w:r>
        <w:rPr>
          <w:rFonts w:ascii="Times New Roman"/>
          <w:b w:val="false"/>
          <w:i w:val="false"/>
          <w:color w:val="000000"/>
          <w:sz w:val="28"/>
        </w:rPr>
        <w:t>
      14) различает предметы по качеству поверхности (гладкий-шероховатый);</w:t>
      </w:r>
    </w:p>
    <w:bookmarkEnd w:id="5038"/>
    <w:bookmarkStart w:name="z5054" w:id="5039"/>
    <w:p>
      <w:pPr>
        <w:spacing w:after="0"/>
        <w:ind w:left="0"/>
        <w:jc w:val="both"/>
      </w:pPr>
      <w:r>
        <w:rPr>
          <w:rFonts w:ascii="Times New Roman"/>
          <w:b w:val="false"/>
          <w:i w:val="false"/>
          <w:color w:val="000000"/>
          <w:sz w:val="28"/>
        </w:rPr>
        <w:t>
      15) различает сыпучие материалы и жидкости;</w:t>
      </w:r>
    </w:p>
    <w:bookmarkEnd w:id="5039"/>
    <w:bookmarkStart w:name="z5055" w:id="5040"/>
    <w:p>
      <w:pPr>
        <w:spacing w:after="0"/>
        <w:ind w:left="0"/>
        <w:jc w:val="both"/>
      </w:pPr>
      <w:r>
        <w:rPr>
          <w:rFonts w:ascii="Times New Roman"/>
          <w:b w:val="false"/>
          <w:i w:val="false"/>
          <w:color w:val="000000"/>
          <w:sz w:val="28"/>
        </w:rPr>
        <w:t>
      16) дифференцирует пищу по температурному признаку (горячий, холодный, теплый);</w:t>
      </w:r>
    </w:p>
    <w:bookmarkEnd w:id="5040"/>
    <w:bookmarkStart w:name="z5056" w:id="5041"/>
    <w:p>
      <w:pPr>
        <w:spacing w:after="0"/>
        <w:ind w:left="0"/>
        <w:jc w:val="both"/>
      </w:pPr>
      <w:r>
        <w:rPr>
          <w:rFonts w:ascii="Times New Roman"/>
          <w:b w:val="false"/>
          <w:i w:val="false"/>
          <w:color w:val="000000"/>
          <w:sz w:val="28"/>
        </w:rPr>
        <w:t>
      17) определяет пищу на вкус (сладкий-горький-кислый-соленый).</w:t>
      </w:r>
    </w:p>
    <w:bookmarkEnd w:id="5041"/>
    <w:bookmarkStart w:name="z5057" w:id="5042"/>
    <w:p>
      <w:pPr>
        <w:spacing w:after="0"/>
        <w:ind w:left="0"/>
        <w:jc w:val="both"/>
      </w:pPr>
      <w:r>
        <w:rPr>
          <w:rFonts w:ascii="Times New Roman"/>
          <w:b w:val="false"/>
          <w:i w:val="false"/>
          <w:color w:val="000000"/>
          <w:sz w:val="28"/>
        </w:rPr>
        <w:t xml:space="preserve">
      224. Конструирование: </w:t>
      </w:r>
    </w:p>
    <w:bookmarkEnd w:id="5042"/>
    <w:bookmarkStart w:name="z5058" w:id="5043"/>
    <w:p>
      <w:pPr>
        <w:spacing w:after="0"/>
        <w:ind w:left="0"/>
        <w:jc w:val="both"/>
      </w:pPr>
      <w:r>
        <w:rPr>
          <w:rFonts w:ascii="Times New Roman"/>
          <w:b w:val="false"/>
          <w:i w:val="false"/>
          <w:color w:val="000000"/>
          <w:sz w:val="28"/>
        </w:rPr>
        <w:t>
      1) обучение детей сравнению предметов по величине, форме, цвету через практические действия по образцу; создание построек из разных материалов; соотнесение постройки с реально существующими объектами и их изображениями на картинке;</w:t>
      </w:r>
    </w:p>
    <w:bookmarkEnd w:id="5043"/>
    <w:bookmarkStart w:name="z5059" w:id="5044"/>
    <w:p>
      <w:pPr>
        <w:spacing w:after="0"/>
        <w:ind w:left="0"/>
        <w:jc w:val="both"/>
      </w:pPr>
      <w:r>
        <w:rPr>
          <w:rFonts w:ascii="Times New Roman"/>
          <w:b w:val="false"/>
          <w:i w:val="false"/>
          <w:color w:val="000000"/>
          <w:sz w:val="28"/>
        </w:rPr>
        <w:t>
      2) закрепление знаний об основных цветах, соотносить цвета (красный, желтый, синий, зеленый, черный); о величине предметов (большой, маленький, одинаковый, длинный-короткий); о форме предметов (кубик, кирпич, пластина, призма, цилиндр); о свойствах деревянных, пластмассовых строительных материалах;</w:t>
      </w:r>
    </w:p>
    <w:bookmarkEnd w:id="5044"/>
    <w:bookmarkStart w:name="z5060" w:id="5045"/>
    <w:p>
      <w:pPr>
        <w:spacing w:after="0"/>
        <w:ind w:left="0"/>
        <w:jc w:val="both"/>
      </w:pPr>
      <w:r>
        <w:rPr>
          <w:rFonts w:ascii="Times New Roman"/>
          <w:b w:val="false"/>
          <w:i w:val="false"/>
          <w:color w:val="000000"/>
          <w:sz w:val="28"/>
        </w:rPr>
        <w:t>
      3) конструирование из строительных материалов: конструирование простых построек по образцу, используя различный строительный материал для одной и той же конструкции; конструирование из деталей строительного набора по подражанию, по образцу: мебель, дома, скамейки, мост; постройка различных вариантов одного и того же объекта (дом, забор, скамейка); постройки разной величины с учетом потребности в размерах (гараж для грузовика и маленькой машины; высокий и низкий забор; короткая, длинная дорожка); обыгрывание конструкций коллективно и парами;</w:t>
      </w:r>
    </w:p>
    <w:bookmarkEnd w:id="5045"/>
    <w:bookmarkStart w:name="z5061" w:id="5046"/>
    <w:p>
      <w:pPr>
        <w:spacing w:after="0"/>
        <w:ind w:left="0"/>
        <w:jc w:val="both"/>
      </w:pPr>
      <w:r>
        <w:rPr>
          <w:rFonts w:ascii="Times New Roman"/>
          <w:b w:val="false"/>
          <w:i w:val="false"/>
          <w:color w:val="000000"/>
          <w:sz w:val="28"/>
        </w:rPr>
        <w:t>
      4) непредметное конструирование: перемещение 3-х элементов строительного набора относительно неподвижного объекта (наверху, внизу, рядом) сначала одного элемента, затем 2-х элементов по образцу; моделирование пространственных отношений между предметами по плоскостным образцам (дети воспроизводят образец на объемном материале);</w:t>
      </w:r>
    </w:p>
    <w:bookmarkEnd w:id="5046"/>
    <w:bookmarkStart w:name="z5062" w:id="5047"/>
    <w:p>
      <w:pPr>
        <w:spacing w:after="0"/>
        <w:ind w:left="0"/>
        <w:jc w:val="both"/>
      </w:pPr>
      <w:r>
        <w:rPr>
          <w:rFonts w:ascii="Times New Roman"/>
          <w:b w:val="false"/>
          <w:i w:val="false"/>
          <w:color w:val="000000"/>
          <w:sz w:val="28"/>
        </w:rPr>
        <w:t>
      5) конструирование из палочек: выкладывание из палочек геометрических фигур по данному педагогом названию фигур; выполнение простейших построек из палочек по представлению;</w:t>
      </w:r>
    </w:p>
    <w:bookmarkEnd w:id="5047"/>
    <w:bookmarkStart w:name="z5063" w:id="5048"/>
    <w:p>
      <w:pPr>
        <w:spacing w:after="0"/>
        <w:ind w:left="0"/>
        <w:jc w:val="both"/>
      </w:pPr>
      <w:r>
        <w:rPr>
          <w:rFonts w:ascii="Times New Roman"/>
          <w:b w:val="false"/>
          <w:i w:val="false"/>
          <w:color w:val="000000"/>
          <w:sz w:val="28"/>
        </w:rPr>
        <w:t>
      6) конструирование сборно-разборных игрушек: складывание предметных разрезных картинок из 2-3-х частей; складывание картинки из кубиков (4-х частей);</w:t>
      </w:r>
    </w:p>
    <w:bookmarkEnd w:id="5048"/>
    <w:bookmarkStart w:name="z5064" w:id="5049"/>
    <w:p>
      <w:pPr>
        <w:spacing w:after="0"/>
        <w:ind w:left="0"/>
        <w:jc w:val="both"/>
      </w:pPr>
      <w:r>
        <w:rPr>
          <w:rFonts w:ascii="Times New Roman"/>
          <w:b w:val="false"/>
          <w:i w:val="false"/>
          <w:color w:val="000000"/>
          <w:sz w:val="28"/>
        </w:rPr>
        <w:t>
      7) закрепление навыков использования приемов накладывать, прикладывать, приставлять детали строительных материалов; соединять две детали третьей, делать простейшие перекрытия; располагать детали конструктора на плоскости по горизонтали, в ряд, на некотором расстоянии друг от друга, плотно приставляя друг к другу, по вертикали.</w:t>
      </w:r>
    </w:p>
    <w:bookmarkEnd w:id="5049"/>
    <w:bookmarkStart w:name="z5065" w:id="5050"/>
    <w:p>
      <w:pPr>
        <w:spacing w:after="0"/>
        <w:ind w:left="0"/>
        <w:jc w:val="both"/>
      </w:pPr>
      <w:r>
        <w:rPr>
          <w:rFonts w:ascii="Times New Roman"/>
          <w:b w:val="false"/>
          <w:i w:val="false"/>
          <w:color w:val="000000"/>
          <w:sz w:val="28"/>
        </w:rPr>
        <w:t>
      225. Ожидаемые результаты:</w:t>
      </w:r>
    </w:p>
    <w:bookmarkEnd w:id="5050"/>
    <w:bookmarkStart w:name="z5066" w:id="5051"/>
    <w:p>
      <w:pPr>
        <w:spacing w:after="0"/>
        <w:ind w:left="0"/>
        <w:jc w:val="both"/>
      </w:pPr>
      <w:r>
        <w:rPr>
          <w:rFonts w:ascii="Times New Roman"/>
          <w:b w:val="false"/>
          <w:i w:val="false"/>
          <w:color w:val="000000"/>
          <w:sz w:val="28"/>
        </w:rPr>
        <w:t>
      1) проявляет интерес к выполнению построек и совместной игре с ними;</w:t>
      </w:r>
    </w:p>
    <w:bookmarkEnd w:id="5051"/>
    <w:bookmarkStart w:name="z5067" w:id="5052"/>
    <w:p>
      <w:pPr>
        <w:spacing w:after="0"/>
        <w:ind w:left="0"/>
        <w:jc w:val="both"/>
      </w:pPr>
      <w:r>
        <w:rPr>
          <w:rFonts w:ascii="Times New Roman"/>
          <w:b w:val="false"/>
          <w:i w:val="false"/>
          <w:color w:val="000000"/>
          <w:sz w:val="28"/>
        </w:rPr>
        <w:t>
      2) создает простейшие постройки из строительного материала и палочек, используя полученные навыки;</w:t>
      </w:r>
    </w:p>
    <w:bookmarkEnd w:id="5052"/>
    <w:bookmarkStart w:name="z5068" w:id="5053"/>
    <w:p>
      <w:pPr>
        <w:spacing w:after="0"/>
        <w:ind w:left="0"/>
        <w:jc w:val="both"/>
      </w:pPr>
      <w:r>
        <w:rPr>
          <w:rFonts w:ascii="Times New Roman"/>
          <w:b w:val="false"/>
          <w:i w:val="false"/>
          <w:color w:val="000000"/>
          <w:sz w:val="28"/>
        </w:rPr>
        <w:t>
      3) создает постройки с учетом величины предметов;</w:t>
      </w:r>
    </w:p>
    <w:bookmarkEnd w:id="5053"/>
    <w:bookmarkStart w:name="z5069" w:id="5054"/>
    <w:p>
      <w:pPr>
        <w:spacing w:after="0"/>
        <w:ind w:left="0"/>
        <w:jc w:val="both"/>
      </w:pPr>
      <w:r>
        <w:rPr>
          <w:rFonts w:ascii="Times New Roman"/>
          <w:b w:val="false"/>
          <w:i w:val="false"/>
          <w:color w:val="000000"/>
          <w:sz w:val="28"/>
        </w:rPr>
        <w:t>
      4) создает постройка различных вариантов одного и того же объекта;</w:t>
      </w:r>
    </w:p>
    <w:bookmarkEnd w:id="5054"/>
    <w:bookmarkStart w:name="z5070" w:id="5055"/>
    <w:p>
      <w:pPr>
        <w:spacing w:after="0"/>
        <w:ind w:left="0"/>
        <w:jc w:val="both"/>
      </w:pPr>
      <w:r>
        <w:rPr>
          <w:rFonts w:ascii="Times New Roman"/>
          <w:b w:val="false"/>
          <w:i w:val="false"/>
          <w:color w:val="000000"/>
          <w:sz w:val="28"/>
        </w:rPr>
        <w:t>
      5) узнает и показывает знакомые постройки;</w:t>
      </w:r>
    </w:p>
    <w:bookmarkEnd w:id="5055"/>
    <w:bookmarkStart w:name="z5071" w:id="5056"/>
    <w:p>
      <w:pPr>
        <w:spacing w:after="0"/>
        <w:ind w:left="0"/>
        <w:jc w:val="both"/>
      </w:pPr>
      <w:r>
        <w:rPr>
          <w:rFonts w:ascii="Times New Roman"/>
          <w:b w:val="false"/>
          <w:i w:val="false"/>
          <w:color w:val="000000"/>
          <w:sz w:val="28"/>
        </w:rPr>
        <w:t>
      6) выкладывает из палочек геометрические фигуры;</w:t>
      </w:r>
    </w:p>
    <w:bookmarkEnd w:id="5056"/>
    <w:bookmarkStart w:name="z5072" w:id="5057"/>
    <w:p>
      <w:pPr>
        <w:spacing w:after="0"/>
        <w:ind w:left="0"/>
        <w:jc w:val="both"/>
      </w:pPr>
      <w:r>
        <w:rPr>
          <w:rFonts w:ascii="Times New Roman"/>
          <w:b w:val="false"/>
          <w:i w:val="false"/>
          <w:color w:val="000000"/>
          <w:sz w:val="28"/>
        </w:rPr>
        <w:t xml:space="preserve">
      7) различает пространственные отношения (наверху-внизу, спереди-сзади); </w:t>
      </w:r>
    </w:p>
    <w:bookmarkEnd w:id="5057"/>
    <w:bookmarkStart w:name="z5073" w:id="5058"/>
    <w:p>
      <w:pPr>
        <w:spacing w:after="0"/>
        <w:ind w:left="0"/>
        <w:jc w:val="both"/>
      </w:pPr>
      <w:r>
        <w:rPr>
          <w:rFonts w:ascii="Times New Roman"/>
          <w:b w:val="false"/>
          <w:i w:val="false"/>
          <w:color w:val="000000"/>
          <w:sz w:val="28"/>
        </w:rPr>
        <w:t>
      8) складывает предметные разрезные картинки из 2-3-х частей;</w:t>
      </w:r>
    </w:p>
    <w:bookmarkEnd w:id="5058"/>
    <w:bookmarkStart w:name="z5074" w:id="5059"/>
    <w:p>
      <w:pPr>
        <w:spacing w:after="0"/>
        <w:ind w:left="0"/>
        <w:jc w:val="both"/>
      </w:pPr>
      <w:r>
        <w:rPr>
          <w:rFonts w:ascii="Times New Roman"/>
          <w:b w:val="false"/>
          <w:i w:val="false"/>
          <w:color w:val="000000"/>
          <w:sz w:val="28"/>
        </w:rPr>
        <w:t xml:space="preserve">
      9) использует постройки в игре. </w:t>
      </w:r>
    </w:p>
    <w:bookmarkEnd w:id="5059"/>
    <w:bookmarkStart w:name="z5075" w:id="5060"/>
    <w:p>
      <w:pPr>
        <w:spacing w:after="0"/>
        <w:ind w:left="0"/>
        <w:jc w:val="both"/>
      </w:pPr>
      <w:r>
        <w:rPr>
          <w:rFonts w:ascii="Times New Roman"/>
          <w:b w:val="false"/>
          <w:i w:val="false"/>
          <w:color w:val="000000"/>
          <w:sz w:val="28"/>
        </w:rPr>
        <w:t>
      226. Естествознание:</w:t>
      </w:r>
    </w:p>
    <w:bookmarkEnd w:id="5060"/>
    <w:bookmarkStart w:name="z5076" w:id="5061"/>
    <w:p>
      <w:pPr>
        <w:spacing w:after="0"/>
        <w:ind w:left="0"/>
        <w:jc w:val="both"/>
      </w:pPr>
      <w:r>
        <w:rPr>
          <w:rFonts w:ascii="Times New Roman"/>
          <w:b w:val="false"/>
          <w:i w:val="false"/>
          <w:color w:val="000000"/>
          <w:sz w:val="28"/>
        </w:rPr>
        <w:t>
      1) явления природы: формирование знаний об объектах неживой природы (песок, глина); формирование знаний о воде; формирование представлений о явлениях природы (дождь, снег); о временах года (осень, зима), их элементарных признаках; формирование представлений о состоянии погоды (солнечная, пасмурная, дождливая, морозная); воспитание бережного отношения к живой и неживой природе;</w:t>
      </w:r>
    </w:p>
    <w:bookmarkEnd w:id="5061"/>
    <w:bookmarkStart w:name="z5077" w:id="5062"/>
    <w:p>
      <w:pPr>
        <w:spacing w:after="0"/>
        <w:ind w:left="0"/>
        <w:jc w:val="both"/>
      </w:pPr>
      <w:r>
        <w:rPr>
          <w:rFonts w:ascii="Times New Roman"/>
          <w:b w:val="false"/>
          <w:i w:val="false"/>
          <w:color w:val="000000"/>
          <w:sz w:val="28"/>
        </w:rPr>
        <w:t>
      2) растительный мир: расширение представлений об овощах; о фруктах и ягодах; ознакомление с блюдами из овощей и фруктов, ягод; с местами выращивания овощей и фруктов; формирование знаний о комнатных растениях; формирование представлений о дикорастущих растениях; ознакомление с деревьями; формирование знаний о составных частях дерева (листья, ветки, ствол);</w:t>
      </w:r>
    </w:p>
    <w:bookmarkEnd w:id="5062"/>
    <w:bookmarkStart w:name="z5078" w:id="5063"/>
    <w:p>
      <w:pPr>
        <w:spacing w:after="0"/>
        <w:ind w:left="0"/>
        <w:jc w:val="both"/>
      </w:pPr>
      <w:r>
        <w:rPr>
          <w:rFonts w:ascii="Times New Roman"/>
          <w:b w:val="false"/>
          <w:i w:val="false"/>
          <w:color w:val="000000"/>
          <w:sz w:val="28"/>
        </w:rPr>
        <w:t>
      3) животный мир: ознакомление с домашними животными и их детенышами; ознакомление с домашними птицами и птенцами; ознакомление с насекомыми.</w:t>
      </w:r>
    </w:p>
    <w:bookmarkEnd w:id="5063"/>
    <w:bookmarkStart w:name="z5079" w:id="5064"/>
    <w:p>
      <w:pPr>
        <w:spacing w:after="0"/>
        <w:ind w:left="0"/>
        <w:jc w:val="both"/>
      </w:pPr>
      <w:r>
        <w:rPr>
          <w:rFonts w:ascii="Times New Roman"/>
          <w:b w:val="false"/>
          <w:i w:val="false"/>
          <w:color w:val="000000"/>
          <w:sz w:val="28"/>
        </w:rPr>
        <w:t>
      227. Ожидаемые результаты:</w:t>
      </w:r>
    </w:p>
    <w:bookmarkEnd w:id="5064"/>
    <w:bookmarkStart w:name="z5080" w:id="5065"/>
    <w:p>
      <w:pPr>
        <w:spacing w:after="0"/>
        <w:ind w:left="0"/>
        <w:jc w:val="both"/>
      </w:pPr>
      <w:r>
        <w:rPr>
          <w:rFonts w:ascii="Times New Roman"/>
          <w:b w:val="false"/>
          <w:i w:val="false"/>
          <w:color w:val="000000"/>
          <w:sz w:val="28"/>
        </w:rPr>
        <w:t xml:space="preserve">
      1) бережно относится к живой и неживой природе; </w:t>
      </w:r>
    </w:p>
    <w:bookmarkEnd w:id="5065"/>
    <w:bookmarkStart w:name="z5081" w:id="5066"/>
    <w:p>
      <w:pPr>
        <w:spacing w:after="0"/>
        <w:ind w:left="0"/>
        <w:jc w:val="both"/>
      </w:pPr>
      <w:r>
        <w:rPr>
          <w:rFonts w:ascii="Times New Roman"/>
          <w:b w:val="false"/>
          <w:i w:val="false"/>
          <w:color w:val="000000"/>
          <w:sz w:val="28"/>
        </w:rPr>
        <w:t xml:space="preserve">
      2) имеет представления об объектах неживой природы (песок, глина); </w:t>
      </w:r>
    </w:p>
    <w:bookmarkEnd w:id="5066"/>
    <w:bookmarkStart w:name="z5082" w:id="5067"/>
    <w:p>
      <w:pPr>
        <w:spacing w:after="0"/>
        <w:ind w:left="0"/>
        <w:jc w:val="both"/>
      </w:pPr>
      <w:r>
        <w:rPr>
          <w:rFonts w:ascii="Times New Roman"/>
          <w:b w:val="false"/>
          <w:i w:val="false"/>
          <w:color w:val="000000"/>
          <w:sz w:val="28"/>
        </w:rPr>
        <w:t xml:space="preserve">
      3) имеет представления о воде; </w:t>
      </w:r>
    </w:p>
    <w:bookmarkEnd w:id="5067"/>
    <w:bookmarkStart w:name="z5083" w:id="5068"/>
    <w:p>
      <w:pPr>
        <w:spacing w:after="0"/>
        <w:ind w:left="0"/>
        <w:jc w:val="both"/>
      </w:pPr>
      <w:r>
        <w:rPr>
          <w:rFonts w:ascii="Times New Roman"/>
          <w:b w:val="false"/>
          <w:i w:val="false"/>
          <w:color w:val="000000"/>
          <w:sz w:val="28"/>
        </w:rPr>
        <w:t>
      4) имеет представления о явлениях природы (дождь, снег)</w:t>
      </w:r>
    </w:p>
    <w:bookmarkEnd w:id="5068"/>
    <w:bookmarkStart w:name="z5084" w:id="5069"/>
    <w:p>
      <w:pPr>
        <w:spacing w:after="0"/>
        <w:ind w:left="0"/>
        <w:jc w:val="both"/>
      </w:pPr>
      <w:r>
        <w:rPr>
          <w:rFonts w:ascii="Times New Roman"/>
          <w:b w:val="false"/>
          <w:i w:val="false"/>
          <w:color w:val="000000"/>
          <w:sz w:val="28"/>
        </w:rPr>
        <w:t>
      5) различает времена года (осень, зима) при помощи опорных картинок;</w:t>
      </w:r>
    </w:p>
    <w:bookmarkEnd w:id="5069"/>
    <w:bookmarkStart w:name="z5085" w:id="5070"/>
    <w:p>
      <w:pPr>
        <w:spacing w:after="0"/>
        <w:ind w:left="0"/>
        <w:jc w:val="both"/>
      </w:pPr>
      <w:r>
        <w:rPr>
          <w:rFonts w:ascii="Times New Roman"/>
          <w:b w:val="false"/>
          <w:i w:val="false"/>
          <w:color w:val="000000"/>
          <w:sz w:val="28"/>
        </w:rPr>
        <w:t xml:space="preserve">
      6) имеет представление о состоянии погоды; </w:t>
      </w:r>
    </w:p>
    <w:bookmarkEnd w:id="5070"/>
    <w:bookmarkStart w:name="z5086" w:id="5071"/>
    <w:p>
      <w:pPr>
        <w:spacing w:after="0"/>
        <w:ind w:left="0"/>
        <w:jc w:val="both"/>
      </w:pPr>
      <w:r>
        <w:rPr>
          <w:rFonts w:ascii="Times New Roman"/>
          <w:b w:val="false"/>
          <w:i w:val="false"/>
          <w:color w:val="000000"/>
          <w:sz w:val="28"/>
        </w:rPr>
        <w:t>
      7) различает некоторые овощи и фрукты, имеет представление о месте их выращивания;</w:t>
      </w:r>
    </w:p>
    <w:bookmarkEnd w:id="5071"/>
    <w:bookmarkStart w:name="z5087" w:id="5072"/>
    <w:p>
      <w:pPr>
        <w:spacing w:after="0"/>
        <w:ind w:left="0"/>
        <w:jc w:val="both"/>
      </w:pPr>
      <w:r>
        <w:rPr>
          <w:rFonts w:ascii="Times New Roman"/>
          <w:b w:val="false"/>
          <w:i w:val="false"/>
          <w:color w:val="000000"/>
          <w:sz w:val="28"/>
        </w:rPr>
        <w:t>
      8) различает некоторые деревья и их составные части;</w:t>
      </w:r>
    </w:p>
    <w:bookmarkEnd w:id="5072"/>
    <w:bookmarkStart w:name="z5088" w:id="5073"/>
    <w:p>
      <w:pPr>
        <w:spacing w:after="0"/>
        <w:ind w:left="0"/>
        <w:jc w:val="both"/>
      </w:pPr>
      <w:r>
        <w:rPr>
          <w:rFonts w:ascii="Times New Roman"/>
          <w:b w:val="false"/>
          <w:i w:val="false"/>
          <w:color w:val="000000"/>
          <w:sz w:val="28"/>
        </w:rPr>
        <w:t>
      9) называет или показывает некоторых домашних животных и птиц и их детенышей;</w:t>
      </w:r>
    </w:p>
    <w:bookmarkEnd w:id="5073"/>
    <w:bookmarkStart w:name="z5089" w:id="5074"/>
    <w:p>
      <w:pPr>
        <w:spacing w:after="0"/>
        <w:ind w:left="0"/>
        <w:jc w:val="both"/>
      </w:pPr>
      <w:r>
        <w:rPr>
          <w:rFonts w:ascii="Times New Roman"/>
          <w:b w:val="false"/>
          <w:i w:val="false"/>
          <w:color w:val="000000"/>
          <w:sz w:val="28"/>
        </w:rPr>
        <w:t>
      10) различает с помощью педагога некоторых насекомых.</w:t>
      </w:r>
    </w:p>
    <w:bookmarkEnd w:id="5074"/>
    <w:bookmarkStart w:name="z5090" w:id="5075"/>
    <w:p>
      <w:pPr>
        <w:spacing w:after="0"/>
        <w:ind w:left="0"/>
        <w:jc w:val="left"/>
      </w:pPr>
      <w:r>
        <w:rPr>
          <w:rFonts w:ascii="Times New Roman"/>
          <w:b/>
          <w:i w:val="false"/>
          <w:color w:val="000000"/>
        </w:rPr>
        <w:t xml:space="preserve"> Параграф 9. 2 полугодие</w:t>
      </w:r>
    </w:p>
    <w:bookmarkEnd w:id="5075"/>
    <w:bookmarkStart w:name="z5091" w:id="5076"/>
    <w:p>
      <w:pPr>
        <w:spacing w:after="0"/>
        <w:ind w:left="0"/>
        <w:jc w:val="both"/>
      </w:pPr>
      <w:r>
        <w:rPr>
          <w:rFonts w:ascii="Times New Roman"/>
          <w:b w:val="false"/>
          <w:i w:val="false"/>
          <w:color w:val="000000"/>
          <w:sz w:val="28"/>
        </w:rPr>
        <w:t>
      228. Формирование элементарных математических представлений:</w:t>
      </w:r>
    </w:p>
    <w:bookmarkEnd w:id="5076"/>
    <w:bookmarkStart w:name="z5092" w:id="5077"/>
    <w:p>
      <w:pPr>
        <w:spacing w:after="0"/>
        <w:ind w:left="0"/>
        <w:jc w:val="both"/>
      </w:pPr>
      <w:r>
        <w:rPr>
          <w:rFonts w:ascii="Times New Roman"/>
          <w:b w:val="false"/>
          <w:i w:val="false"/>
          <w:color w:val="000000"/>
          <w:sz w:val="28"/>
        </w:rPr>
        <w:t>
      1) количественные представления и счет: знакомство с цифрами 1, 2, 3, 4 соотносить каждую цифру с соответствующим количеством пальцев, предметов, воспринимаемых зрительно и тактильно, с количеством звуков, выполненных действий; состав чисел 2 и 3 из единиц; упражнение в назывании по памяти: количества деталей одежды (сколько рукавов у платья), количества деталей или основных частей у транспортных средств, частей тела у человека и животных; сравнение количества предметов в пределах 4-х по представлению; последовательность числового ряда 1-4, порядковый счет до 4-х, формирование умения отвечать на вопросы: "какой по счету?", "сколько всего?"; обратный счет от 4-х с опорой на наглядный материал, пальцы рук; формирование преставления о независимости количества предметов в группе от цвета, формы, расстояния между предметами и направления счета; формирование понимания того, что последнее числительное относится ко всей группе предметов, а не к последнему из них; присчитывание и отсчитывание предметов по одному с называнием итога в пределах 4-х: "сколько всего?", "сколько осталось?"; соотнесение числа и количества;</w:t>
      </w:r>
    </w:p>
    <w:bookmarkEnd w:id="5077"/>
    <w:bookmarkStart w:name="z5093" w:id="5078"/>
    <w:p>
      <w:pPr>
        <w:spacing w:after="0"/>
        <w:ind w:left="0"/>
        <w:jc w:val="both"/>
      </w:pPr>
      <w:r>
        <w:rPr>
          <w:rFonts w:ascii="Times New Roman"/>
          <w:b w:val="false"/>
          <w:i w:val="false"/>
          <w:color w:val="000000"/>
          <w:sz w:val="28"/>
        </w:rPr>
        <w:t>
      2) величина: обучение умениям составлять группы из предметов с заданными свойствами; сравнивать предметы по длине, высоте, толщине: длинный-короткий, одинаковые по длине; высокий-низкий, толстый-тонкий, одинаковые по толщине; сравнивать предметы, отличающиеся одним или несколькими параметрами;</w:t>
      </w:r>
    </w:p>
    <w:bookmarkEnd w:id="5078"/>
    <w:bookmarkStart w:name="z5094" w:id="5079"/>
    <w:p>
      <w:pPr>
        <w:spacing w:after="0"/>
        <w:ind w:left="0"/>
        <w:jc w:val="both"/>
      </w:pPr>
      <w:r>
        <w:rPr>
          <w:rFonts w:ascii="Times New Roman"/>
          <w:b w:val="false"/>
          <w:i w:val="false"/>
          <w:color w:val="000000"/>
          <w:sz w:val="28"/>
        </w:rPr>
        <w:t>
      3) геометрические фигуры: различение геометрических фигур: круг, квадрат, треугольник, прямоугольник; преобразование геометрических фигур, составление из частей; сравнение геометрических фигур по общим признакам (круглые, угольные); различение структурных элементов геометрических фигур (сторона, угол);</w:t>
      </w:r>
    </w:p>
    <w:bookmarkEnd w:id="5079"/>
    <w:bookmarkStart w:name="z5095" w:id="5080"/>
    <w:p>
      <w:pPr>
        <w:spacing w:after="0"/>
        <w:ind w:left="0"/>
        <w:jc w:val="both"/>
      </w:pPr>
      <w:r>
        <w:rPr>
          <w:rFonts w:ascii="Times New Roman"/>
          <w:b w:val="false"/>
          <w:i w:val="false"/>
          <w:color w:val="000000"/>
          <w:sz w:val="28"/>
        </w:rPr>
        <w:t xml:space="preserve">
      4) ориентировка в пространстве: обучение умениям изменять движение по словесному или зрительному сигналу; ориентироваться на плоскости листа бумаги: "вверху", "внизу", "в середине", "слева", "справа"; формирование пространственных представлений: "вперед", "назад", "близко", "далеко", "на", "под", "рядом", "за"; </w:t>
      </w:r>
    </w:p>
    <w:bookmarkEnd w:id="5080"/>
    <w:bookmarkStart w:name="z5096" w:id="5081"/>
    <w:p>
      <w:pPr>
        <w:spacing w:after="0"/>
        <w:ind w:left="0"/>
        <w:jc w:val="both"/>
      </w:pPr>
      <w:r>
        <w:rPr>
          <w:rFonts w:ascii="Times New Roman"/>
          <w:b w:val="false"/>
          <w:i w:val="false"/>
          <w:color w:val="000000"/>
          <w:sz w:val="28"/>
        </w:rPr>
        <w:t>
      5) ориентировка во времени: формирование знаний о временах года (осень, зима, весна, лето); временных представлениях (медленно-быстро, сначала, потом); частях суток (день, ночь, утро, вечер, сегодня, вчера, завтра).</w:t>
      </w:r>
    </w:p>
    <w:bookmarkEnd w:id="5081"/>
    <w:bookmarkStart w:name="z5097" w:id="5082"/>
    <w:p>
      <w:pPr>
        <w:spacing w:after="0"/>
        <w:ind w:left="0"/>
        <w:jc w:val="both"/>
      </w:pPr>
      <w:r>
        <w:rPr>
          <w:rFonts w:ascii="Times New Roman"/>
          <w:b w:val="false"/>
          <w:i w:val="false"/>
          <w:color w:val="000000"/>
          <w:sz w:val="28"/>
        </w:rPr>
        <w:t xml:space="preserve">
      229. Ожидаемые результаты: </w:t>
      </w:r>
    </w:p>
    <w:bookmarkEnd w:id="5082"/>
    <w:bookmarkStart w:name="z5098" w:id="5083"/>
    <w:p>
      <w:pPr>
        <w:spacing w:after="0"/>
        <w:ind w:left="0"/>
        <w:jc w:val="both"/>
      </w:pPr>
      <w:r>
        <w:rPr>
          <w:rFonts w:ascii="Times New Roman"/>
          <w:b w:val="false"/>
          <w:i w:val="false"/>
          <w:color w:val="000000"/>
          <w:sz w:val="28"/>
        </w:rPr>
        <w:t xml:space="preserve">
      1) пересчитывает предметы в пределах 4-х с использованием указательного жеста, называет (показывает) итоговое число; </w:t>
      </w:r>
    </w:p>
    <w:bookmarkEnd w:id="5083"/>
    <w:bookmarkStart w:name="z5099" w:id="5084"/>
    <w:p>
      <w:pPr>
        <w:spacing w:after="0"/>
        <w:ind w:left="0"/>
        <w:jc w:val="both"/>
      </w:pPr>
      <w:r>
        <w:rPr>
          <w:rFonts w:ascii="Times New Roman"/>
          <w:b w:val="false"/>
          <w:i w:val="false"/>
          <w:color w:val="000000"/>
          <w:sz w:val="28"/>
        </w:rPr>
        <w:t xml:space="preserve">
      2) выделяет из множества однородных и разнородных предметов заданное количество предметов в пределах 4-х, делает проверку путем пересчета по просьбе взрослого; </w:t>
      </w:r>
    </w:p>
    <w:bookmarkEnd w:id="5084"/>
    <w:bookmarkStart w:name="z5100" w:id="5085"/>
    <w:p>
      <w:pPr>
        <w:spacing w:after="0"/>
        <w:ind w:left="0"/>
        <w:jc w:val="both"/>
      </w:pPr>
      <w:r>
        <w:rPr>
          <w:rFonts w:ascii="Times New Roman"/>
          <w:b w:val="false"/>
          <w:i w:val="false"/>
          <w:color w:val="000000"/>
          <w:sz w:val="28"/>
        </w:rPr>
        <w:t xml:space="preserve">
      3) сравнивает группы предметов в пределах 4-х, опираясь на количество: "лишний" и "недостающий" предмет; </w:t>
      </w:r>
    </w:p>
    <w:bookmarkEnd w:id="5085"/>
    <w:bookmarkStart w:name="z5101" w:id="5086"/>
    <w:p>
      <w:pPr>
        <w:spacing w:after="0"/>
        <w:ind w:left="0"/>
        <w:jc w:val="both"/>
      </w:pPr>
      <w:r>
        <w:rPr>
          <w:rFonts w:ascii="Times New Roman"/>
          <w:b w:val="false"/>
          <w:i w:val="false"/>
          <w:color w:val="000000"/>
          <w:sz w:val="28"/>
        </w:rPr>
        <w:t xml:space="preserve">
      4) оперирует множествами (увеличивает, уменьшает, уравнивает) по подражанию или словесному заданию педагога; </w:t>
      </w:r>
    </w:p>
    <w:bookmarkEnd w:id="5086"/>
    <w:bookmarkStart w:name="z5102" w:id="5087"/>
    <w:p>
      <w:pPr>
        <w:spacing w:after="0"/>
        <w:ind w:left="0"/>
        <w:jc w:val="both"/>
      </w:pPr>
      <w:r>
        <w:rPr>
          <w:rFonts w:ascii="Times New Roman"/>
          <w:b w:val="false"/>
          <w:i w:val="false"/>
          <w:color w:val="000000"/>
          <w:sz w:val="28"/>
        </w:rPr>
        <w:t xml:space="preserve">
      5) знает цифры 1, 2, 3, 4 их последовательность в числовом ряду, соотносит с соответствующим количеством предметов, звуков, действий; </w:t>
      </w:r>
    </w:p>
    <w:bookmarkEnd w:id="5087"/>
    <w:bookmarkStart w:name="z5103" w:id="5088"/>
    <w:p>
      <w:pPr>
        <w:spacing w:after="0"/>
        <w:ind w:left="0"/>
        <w:jc w:val="both"/>
      </w:pPr>
      <w:r>
        <w:rPr>
          <w:rFonts w:ascii="Times New Roman"/>
          <w:b w:val="false"/>
          <w:i w:val="false"/>
          <w:color w:val="000000"/>
          <w:sz w:val="28"/>
        </w:rPr>
        <w:t xml:space="preserve">
      6) осуществляет счет в прямом и обратном порядке в пределах 4-х; </w:t>
      </w:r>
    </w:p>
    <w:bookmarkEnd w:id="5088"/>
    <w:bookmarkStart w:name="z5104" w:id="5089"/>
    <w:p>
      <w:pPr>
        <w:spacing w:after="0"/>
        <w:ind w:left="0"/>
        <w:jc w:val="both"/>
      </w:pPr>
      <w:r>
        <w:rPr>
          <w:rFonts w:ascii="Times New Roman"/>
          <w:b w:val="false"/>
          <w:i w:val="false"/>
          <w:color w:val="000000"/>
          <w:sz w:val="28"/>
        </w:rPr>
        <w:t>
      7) использует полученные знания в свободной игровой и практической деятельности при побуждении к этому со стороны взрослого;</w:t>
      </w:r>
    </w:p>
    <w:bookmarkEnd w:id="5089"/>
    <w:bookmarkStart w:name="z5105" w:id="5090"/>
    <w:p>
      <w:pPr>
        <w:spacing w:after="0"/>
        <w:ind w:left="0"/>
        <w:jc w:val="both"/>
      </w:pPr>
      <w:r>
        <w:rPr>
          <w:rFonts w:ascii="Times New Roman"/>
          <w:b w:val="false"/>
          <w:i w:val="false"/>
          <w:color w:val="000000"/>
          <w:sz w:val="28"/>
        </w:rPr>
        <w:t>
      8) ориентируется на странице альбома и листе бумаги (различает верх, низ, левую, правую часть, середину);</w:t>
      </w:r>
    </w:p>
    <w:bookmarkEnd w:id="5090"/>
    <w:bookmarkStart w:name="z5106" w:id="5091"/>
    <w:p>
      <w:pPr>
        <w:spacing w:after="0"/>
        <w:ind w:left="0"/>
        <w:jc w:val="both"/>
      </w:pPr>
      <w:r>
        <w:rPr>
          <w:rFonts w:ascii="Times New Roman"/>
          <w:b w:val="false"/>
          <w:i w:val="false"/>
          <w:color w:val="000000"/>
          <w:sz w:val="28"/>
        </w:rPr>
        <w:t xml:space="preserve">
      9) владеет временными представлениями (день, ночь, утро, вечер, сегодня, вчера, завтра, сначала-потом). </w:t>
      </w:r>
    </w:p>
    <w:bookmarkEnd w:id="5091"/>
    <w:bookmarkStart w:name="z5107" w:id="5092"/>
    <w:p>
      <w:pPr>
        <w:spacing w:after="0"/>
        <w:ind w:left="0"/>
        <w:jc w:val="both"/>
      </w:pPr>
      <w:r>
        <w:rPr>
          <w:rFonts w:ascii="Times New Roman"/>
          <w:b w:val="false"/>
          <w:i w:val="false"/>
          <w:color w:val="000000"/>
          <w:sz w:val="28"/>
        </w:rPr>
        <w:t xml:space="preserve">
      230. Сенсорика: </w:t>
      </w:r>
    </w:p>
    <w:bookmarkEnd w:id="5092"/>
    <w:bookmarkStart w:name="z5108" w:id="5093"/>
    <w:p>
      <w:pPr>
        <w:spacing w:after="0"/>
        <w:ind w:left="0"/>
        <w:jc w:val="both"/>
      </w:pPr>
      <w:r>
        <w:rPr>
          <w:rFonts w:ascii="Times New Roman"/>
          <w:b w:val="false"/>
          <w:i w:val="false"/>
          <w:color w:val="000000"/>
          <w:sz w:val="28"/>
        </w:rPr>
        <w:t xml:space="preserve">
      1) развитие зрительного восприятия и внимания: формирование умения соотносить изображҰнное на картинке действие с реальным действием; выбирать предметы заданной формы по образцу, отвлекаясь от других признаков (цвета и величины); соотносить объемные и плоскостные формы (шар - круг, куб - квадрат, кирпичик-прямоугольник, овоид - овал); производить выбор величины по образцу из 3-х предложенных объектов, проверяя правильность выбора приемом практического примеривания; соотнесение основных цветов (красный, желтый, синий, зеленый, белый, черный, коричневый) выделяя знакомый цвет по образцу; нахождение заданных цветов в окружающем пространстве; группировка предметов по форме, величине, по цвету; систематизация в ряд предметов в порядке убывания, возрастания размера; складывание предметных разрезных картинок из 4-х частей с разной конфигурацией разреза; дополнение целого с опорой на контур изображения; собирание 5-ти составной матрешки, пирамидки из 5-7-ми колец методом практического примеривания; практическое ознакомление с пространственными отношениями между предметами (наверху, внизу, посередине, слева, справа); </w:t>
      </w:r>
    </w:p>
    <w:bookmarkEnd w:id="5093"/>
    <w:bookmarkStart w:name="z5109" w:id="5094"/>
    <w:p>
      <w:pPr>
        <w:spacing w:after="0"/>
        <w:ind w:left="0"/>
        <w:jc w:val="both"/>
      </w:pPr>
      <w:r>
        <w:rPr>
          <w:rFonts w:ascii="Times New Roman"/>
          <w:b w:val="false"/>
          <w:i w:val="false"/>
          <w:color w:val="000000"/>
          <w:sz w:val="28"/>
        </w:rPr>
        <w:t xml:space="preserve">
      2) развитие слухового восприятия и внимания: обучение умениям дифференцировать бытовые шумы и звуки явлений природы (скрип открываемой двери и звук рвущейся бумаги, шум шагов взрослого и ребенка); выделять знакомые предметы и явления по их звуковым характеристикам; находить заданное слово, в предложенной фразе; определять источник звука без опоры на зрительный анализатор; воспроизводить заданные ритмы (2-3) и дифференцировать их между собой на слух; </w:t>
      </w:r>
    </w:p>
    <w:bookmarkEnd w:id="5094"/>
    <w:bookmarkStart w:name="z5110" w:id="5095"/>
    <w:p>
      <w:pPr>
        <w:spacing w:after="0"/>
        <w:ind w:left="0"/>
        <w:jc w:val="both"/>
      </w:pPr>
      <w:r>
        <w:rPr>
          <w:rFonts w:ascii="Times New Roman"/>
          <w:b w:val="false"/>
          <w:i w:val="false"/>
          <w:color w:val="000000"/>
          <w:sz w:val="28"/>
        </w:rPr>
        <w:t>
      3) развитие тактильно-двигательного восприятия: обучение способам обследования предметов: зрительно-тактильный (ощупывать) и зрительно-двигательный (обводить по контуру); дифференцирование предметов на ощупь разные по форме, величине, материалу (выбор из 4-х); по качеству поверхности (колючий, гладкий, шероховатый); дифференцировать разные сыпучие материалы и жидкости (песок, крупы, вода, краска, масло, крем);</w:t>
      </w:r>
    </w:p>
    <w:bookmarkEnd w:id="5095"/>
    <w:bookmarkStart w:name="z5111" w:id="5096"/>
    <w:p>
      <w:pPr>
        <w:spacing w:after="0"/>
        <w:ind w:left="0"/>
        <w:jc w:val="both"/>
      </w:pPr>
      <w:r>
        <w:rPr>
          <w:rFonts w:ascii="Times New Roman"/>
          <w:b w:val="false"/>
          <w:i w:val="false"/>
          <w:color w:val="000000"/>
          <w:sz w:val="28"/>
        </w:rPr>
        <w:t>
      4) развитие вкусового восприятия: обучение умению выбирать из ряда предложенных продуктов те, которые имеют горький, кислый, сладкий, соленый вкус; выбирать из ряда предложенных продукты, имеющие сладкий - горький – кислый-соленый вкус; использовать условный сигнал для сортировки продуктов по двум вкусовым характеристикам; дифференцировать пищу по температурному признаку (горячий, холодный, теплый).</w:t>
      </w:r>
    </w:p>
    <w:bookmarkEnd w:id="5096"/>
    <w:bookmarkStart w:name="z5112" w:id="5097"/>
    <w:p>
      <w:pPr>
        <w:spacing w:after="0"/>
        <w:ind w:left="0"/>
        <w:jc w:val="both"/>
      </w:pPr>
      <w:r>
        <w:rPr>
          <w:rFonts w:ascii="Times New Roman"/>
          <w:b w:val="false"/>
          <w:i w:val="false"/>
          <w:color w:val="000000"/>
          <w:sz w:val="28"/>
        </w:rPr>
        <w:t>
      231. Ожидаемые результаты:</w:t>
      </w:r>
    </w:p>
    <w:bookmarkEnd w:id="5097"/>
    <w:bookmarkStart w:name="z5113" w:id="5098"/>
    <w:p>
      <w:pPr>
        <w:spacing w:after="0"/>
        <w:ind w:left="0"/>
        <w:jc w:val="both"/>
      </w:pPr>
      <w:r>
        <w:rPr>
          <w:rFonts w:ascii="Times New Roman"/>
          <w:b w:val="false"/>
          <w:i w:val="false"/>
          <w:color w:val="000000"/>
          <w:sz w:val="28"/>
        </w:rPr>
        <w:t>
      1) соотносит основные цвета;</w:t>
      </w:r>
    </w:p>
    <w:bookmarkEnd w:id="5098"/>
    <w:bookmarkStart w:name="z5114" w:id="5099"/>
    <w:p>
      <w:pPr>
        <w:spacing w:after="0"/>
        <w:ind w:left="0"/>
        <w:jc w:val="both"/>
      </w:pPr>
      <w:r>
        <w:rPr>
          <w:rFonts w:ascii="Times New Roman"/>
          <w:b w:val="false"/>
          <w:i w:val="false"/>
          <w:color w:val="000000"/>
          <w:sz w:val="28"/>
        </w:rPr>
        <w:t>
      2) различает объемные фигуры (шар, куб, кирпичик, треугольная призма, овоид);</w:t>
      </w:r>
    </w:p>
    <w:bookmarkEnd w:id="5099"/>
    <w:bookmarkStart w:name="z5115" w:id="5100"/>
    <w:p>
      <w:pPr>
        <w:spacing w:after="0"/>
        <w:ind w:left="0"/>
        <w:jc w:val="both"/>
      </w:pPr>
      <w:r>
        <w:rPr>
          <w:rFonts w:ascii="Times New Roman"/>
          <w:b w:val="false"/>
          <w:i w:val="false"/>
          <w:color w:val="000000"/>
          <w:sz w:val="28"/>
        </w:rPr>
        <w:t>
      3) различает плоскостные геометрические формы (круг, квадрат, прямоугольник, овал);</w:t>
      </w:r>
    </w:p>
    <w:bookmarkEnd w:id="5100"/>
    <w:bookmarkStart w:name="z5116" w:id="5101"/>
    <w:p>
      <w:pPr>
        <w:spacing w:after="0"/>
        <w:ind w:left="0"/>
        <w:jc w:val="both"/>
      </w:pPr>
      <w:r>
        <w:rPr>
          <w:rFonts w:ascii="Times New Roman"/>
          <w:b w:val="false"/>
          <w:i w:val="false"/>
          <w:color w:val="000000"/>
          <w:sz w:val="28"/>
        </w:rPr>
        <w:t>
      4) группирует предметы по заданному сенсорному признаку (форма, величина, цвет);</w:t>
      </w:r>
    </w:p>
    <w:bookmarkEnd w:id="5101"/>
    <w:bookmarkStart w:name="z5117" w:id="5102"/>
    <w:p>
      <w:pPr>
        <w:spacing w:after="0"/>
        <w:ind w:left="0"/>
        <w:jc w:val="both"/>
      </w:pPr>
      <w:r>
        <w:rPr>
          <w:rFonts w:ascii="Times New Roman"/>
          <w:b w:val="false"/>
          <w:i w:val="false"/>
          <w:color w:val="000000"/>
          <w:sz w:val="28"/>
        </w:rPr>
        <w:t>
      5) систематизирует предметы в порядке убывания и возрастания размера;</w:t>
      </w:r>
    </w:p>
    <w:bookmarkEnd w:id="5102"/>
    <w:bookmarkStart w:name="z5118" w:id="5103"/>
    <w:p>
      <w:pPr>
        <w:spacing w:after="0"/>
        <w:ind w:left="0"/>
        <w:jc w:val="both"/>
      </w:pPr>
      <w:r>
        <w:rPr>
          <w:rFonts w:ascii="Times New Roman"/>
          <w:b w:val="false"/>
          <w:i w:val="false"/>
          <w:color w:val="000000"/>
          <w:sz w:val="28"/>
        </w:rPr>
        <w:t>
      6) составляет пирамидку из 6-7-ми колец;</w:t>
      </w:r>
    </w:p>
    <w:bookmarkEnd w:id="5103"/>
    <w:bookmarkStart w:name="z5119" w:id="5104"/>
    <w:p>
      <w:pPr>
        <w:spacing w:after="0"/>
        <w:ind w:left="0"/>
        <w:jc w:val="both"/>
      </w:pPr>
      <w:r>
        <w:rPr>
          <w:rFonts w:ascii="Times New Roman"/>
          <w:b w:val="false"/>
          <w:i w:val="false"/>
          <w:color w:val="000000"/>
          <w:sz w:val="28"/>
        </w:rPr>
        <w:t>
      7) составляет матрешки из 5 частей;</w:t>
      </w:r>
    </w:p>
    <w:bookmarkEnd w:id="5104"/>
    <w:bookmarkStart w:name="z5120" w:id="5105"/>
    <w:p>
      <w:pPr>
        <w:spacing w:after="0"/>
        <w:ind w:left="0"/>
        <w:jc w:val="both"/>
      </w:pPr>
      <w:r>
        <w:rPr>
          <w:rFonts w:ascii="Times New Roman"/>
          <w:b w:val="false"/>
          <w:i w:val="false"/>
          <w:color w:val="000000"/>
          <w:sz w:val="28"/>
        </w:rPr>
        <w:t>
      8) складывает разрезную предметную картинку из 4-х частей;</w:t>
      </w:r>
    </w:p>
    <w:bookmarkEnd w:id="5105"/>
    <w:bookmarkStart w:name="z5121" w:id="5106"/>
    <w:p>
      <w:pPr>
        <w:spacing w:after="0"/>
        <w:ind w:left="0"/>
        <w:jc w:val="both"/>
      </w:pPr>
      <w:r>
        <w:rPr>
          <w:rFonts w:ascii="Times New Roman"/>
          <w:b w:val="false"/>
          <w:i w:val="false"/>
          <w:color w:val="000000"/>
          <w:sz w:val="28"/>
        </w:rPr>
        <w:t>
      9) дополняет целое с опорой на контур изображения;</w:t>
      </w:r>
    </w:p>
    <w:bookmarkEnd w:id="5106"/>
    <w:bookmarkStart w:name="z5122" w:id="5107"/>
    <w:p>
      <w:pPr>
        <w:spacing w:after="0"/>
        <w:ind w:left="0"/>
        <w:jc w:val="both"/>
      </w:pPr>
      <w:r>
        <w:rPr>
          <w:rFonts w:ascii="Times New Roman"/>
          <w:b w:val="false"/>
          <w:i w:val="false"/>
          <w:color w:val="000000"/>
          <w:sz w:val="28"/>
        </w:rPr>
        <w:t>
      10) дифференцирует на ощупь объемные формы и величину предметов;</w:t>
      </w:r>
    </w:p>
    <w:bookmarkEnd w:id="5107"/>
    <w:bookmarkStart w:name="z5123" w:id="5108"/>
    <w:p>
      <w:pPr>
        <w:spacing w:after="0"/>
        <w:ind w:left="0"/>
        <w:jc w:val="both"/>
      </w:pPr>
      <w:r>
        <w:rPr>
          <w:rFonts w:ascii="Times New Roman"/>
          <w:b w:val="false"/>
          <w:i w:val="false"/>
          <w:color w:val="000000"/>
          <w:sz w:val="28"/>
        </w:rPr>
        <w:t>
      11) различает знакомые бытовые шумы и звуки явлений природы;</w:t>
      </w:r>
    </w:p>
    <w:bookmarkEnd w:id="5108"/>
    <w:bookmarkStart w:name="z5124" w:id="5109"/>
    <w:p>
      <w:pPr>
        <w:spacing w:after="0"/>
        <w:ind w:left="0"/>
        <w:jc w:val="both"/>
      </w:pPr>
      <w:r>
        <w:rPr>
          <w:rFonts w:ascii="Times New Roman"/>
          <w:b w:val="false"/>
          <w:i w:val="false"/>
          <w:color w:val="000000"/>
          <w:sz w:val="28"/>
        </w:rPr>
        <w:t>
      12) определяет источник звука без опоры на зрительный анализатор;</w:t>
      </w:r>
    </w:p>
    <w:bookmarkEnd w:id="5109"/>
    <w:bookmarkStart w:name="z5125" w:id="5110"/>
    <w:p>
      <w:pPr>
        <w:spacing w:after="0"/>
        <w:ind w:left="0"/>
        <w:jc w:val="both"/>
      </w:pPr>
      <w:r>
        <w:rPr>
          <w:rFonts w:ascii="Times New Roman"/>
          <w:b w:val="false"/>
          <w:i w:val="false"/>
          <w:color w:val="000000"/>
          <w:sz w:val="28"/>
        </w:rPr>
        <w:t xml:space="preserve">
      13) воспроизводит заданные ритмы (2-3); </w:t>
      </w:r>
    </w:p>
    <w:bookmarkEnd w:id="5110"/>
    <w:bookmarkStart w:name="z5126" w:id="5111"/>
    <w:p>
      <w:pPr>
        <w:spacing w:after="0"/>
        <w:ind w:left="0"/>
        <w:jc w:val="both"/>
      </w:pPr>
      <w:r>
        <w:rPr>
          <w:rFonts w:ascii="Times New Roman"/>
          <w:b w:val="false"/>
          <w:i w:val="false"/>
          <w:color w:val="000000"/>
          <w:sz w:val="28"/>
        </w:rPr>
        <w:t>
      14) различает предметы по материалу (деревянный-железный), по качеству поверхности (колючий, гладкий, шероховатый);</w:t>
      </w:r>
    </w:p>
    <w:bookmarkEnd w:id="5111"/>
    <w:bookmarkStart w:name="z5127" w:id="5112"/>
    <w:p>
      <w:pPr>
        <w:spacing w:after="0"/>
        <w:ind w:left="0"/>
        <w:jc w:val="both"/>
      </w:pPr>
      <w:r>
        <w:rPr>
          <w:rFonts w:ascii="Times New Roman"/>
          <w:b w:val="false"/>
          <w:i w:val="false"/>
          <w:color w:val="000000"/>
          <w:sz w:val="28"/>
        </w:rPr>
        <w:t>
      15) различает сыпучие материалы и жидкости;</w:t>
      </w:r>
    </w:p>
    <w:bookmarkEnd w:id="5112"/>
    <w:bookmarkStart w:name="z5128" w:id="5113"/>
    <w:p>
      <w:pPr>
        <w:spacing w:after="0"/>
        <w:ind w:left="0"/>
        <w:jc w:val="both"/>
      </w:pPr>
      <w:r>
        <w:rPr>
          <w:rFonts w:ascii="Times New Roman"/>
          <w:b w:val="false"/>
          <w:i w:val="false"/>
          <w:color w:val="000000"/>
          <w:sz w:val="28"/>
        </w:rPr>
        <w:t>
      16) дифференцирует пищу по температурному признаку (горячий, холодный, теплый);</w:t>
      </w:r>
    </w:p>
    <w:bookmarkEnd w:id="5113"/>
    <w:bookmarkStart w:name="z5129" w:id="5114"/>
    <w:p>
      <w:pPr>
        <w:spacing w:after="0"/>
        <w:ind w:left="0"/>
        <w:jc w:val="both"/>
      </w:pPr>
      <w:r>
        <w:rPr>
          <w:rFonts w:ascii="Times New Roman"/>
          <w:b w:val="false"/>
          <w:i w:val="false"/>
          <w:color w:val="000000"/>
          <w:sz w:val="28"/>
        </w:rPr>
        <w:t>
      17) выбирает продукты, которые имеют горький, кислый, сладкий, соленый вкус;</w:t>
      </w:r>
    </w:p>
    <w:bookmarkEnd w:id="5114"/>
    <w:bookmarkStart w:name="z5130" w:id="5115"/>
    <w:p>
      <w:pPr>
        <w:spacing w:after="0"/>
        <w:ind w:left="0"/>
        <w:jc w:val="both"/>
      </w:pPr>
      <w:r>
        <w:rPr>
          <w:rFonts w:ascii="Times New Roman"/>
          <w:b w:val="false"/>
          <w:i w:val="false"/>
          <w:color w:val="000000"/>
          <w:sz w:val="28"/>
        </w:rPr>
        <w:t>
      18) определяет пищу на вкус "сладкий-горький-кислый-соленый".</w:t>
      </w:r>
    </w:p>
    <w:bookmarkEnd w:id="5115"/>
    <w:bookmarkStart w:name="z5131" w:id="5116"/>
    <w:p>
      <w:pPr>
        <w:spacing w:after="0"/>
        <w:ind w:left="0"/>
        <w:jc w:val="both"/>
      </w:pPr>
      <w:r>
        <w:rPr>
          <w:rFonts w:ascii="Times New Roman"/>
          <w:b w:val="false"/>
          <w:i w:val="false"/>
          <w:color w:val="000000"/>
          <w:sz w:val="28"/>
        </w:rPr>
        <w:t xml:space="preserve">
      232. Конструирование: </w:t>
      </w:r>
    </w:p>
    <w:bookmarkEnd w:id="5116"/>
    <w:bookmarkStart w:name="z5132" w:id="5117"/>
    <w:p>
      <w:pPr>
        <w:spacing w:after="0"/>
        <w:ind w:left="0"/>
        <w:jc w:val="both"/>
      </w:pPr>
      <w:r>
        <w:rPr>
          <w:rFonts w:ascii="Times New Roman"/>
          <w:b w:val="false"/>
          <w:i w:val="false"/>
          <w:color w:val="000000"/>
          <w:sz w:val="28"/>
        </w:rPr>
        <w:t>
      1) обучение детей сравнению предметов по величине, форме, цвету через практические действия по словесной инструкции; созданию построек из разных материалов; соотносить постройки с реально существующими объектами и их изображениями на картинке;</w:t>
      </w:r>
    </w:p>
    <w:bookmarkEnd w:id="5117"/>
    <w:bookmarkStart w:name="z5133" w:id="5118"/>
    <w:p>
      <w:pPr>
        <w:spacing w:after="0"/>
        <w:ind w:left="0"/>
        <w:jc w:val="both"/>
      </w:pPr>
      <w:r>
        <w:rPr>
          <w:rFonts w:ascii="Times New Roman"/>
          <w:b w:val="false"/>
          <w:i w:val="false"/>
          <w:color w:val="000000"/>
          <w:sz w:val="28"/>
        </w:rPr>
        <w:t>
      2) закрепление знаний об основных цветах (красный, желтый, синий, зеленый, черный, белый); о величине предметов (большой-маленький, одинаковый, длинный-короткий); о форме предметов (кубик, кирпич, пластина, призма, цилиндр, брусок); о свойствах деревянных, пластмассовых строительных материалах; о разной степени устойчивости деталей, предметов;</w:t>
      </w:r>
    </w:p>
    <w:bookmarkEnd w:id="5118"/>
    <w:bookmarkStart w:name="z5134" w:id="5119"/>
    <w:p>
      <w:pPr>
        <w:spacing w:after="0"/>
        <w:ind w:left="0"/>
        <w:jc w:val="both"/>
      </w:pPr>
      <w:r>
        <w:rPr>
          <w:rFonts w:ascii="Times New Roman"/>
          <w:b w:val="false"/>
          <w:i w:val="false"/>
          <w:color w:val="000000"/>
          <w:sz w:val="28"/>
        </w:rPr>
        <w:t>
      3) конструирование из строительных материалов: конструирование простых построек по образцу, используя различный строительный материал для одной и той же конструкции; обучение умению делать постройки разных размеров с учетом величины предметов (мебель для большой и маленькой куклы), соизмерять постройки между собой (стол и стул); постройки знакомых конструкций по плоскостному образцу; соединять знакомые постройки и конструкции для создания сюжетной игры (для игры с машиной: гараж, дорога, ворота);</w:t>
      </w:r>
    </w:p>
    <w:bookmarkEnd w:id="5119"/>
    <w:bookmarkStart w:name="z5135" w:id="5120"/>
    <w:p>
      <w:pPr>
        <w:spacing w:after="0"/>
        <w:ind w:left="0"/>
        <w:jc w:val="both"/>
      </w:pPr>
      <w:r>
        <w:rPr>
          <w:rFonts w:ascii="Times New Roman"/>
          <w:b w:val="false"/>
          <w:i w:val="false"/>
          <w:color w:val="000000"/>
          <w:sz w:val="28"/>
        </w:rPr>
        <w:t>
      4) непредметное конструирование: перемещение 2-4-х элементов строительного набора относительно неподвижного объекта (наверху, внизу, рядом, за, перед), сначала одного элемента, затем 2-4х элементов по образцу; создавать модели по графическим образцам (3-5 элементов);</w:t>
      </w:r>
    </w:p>
    <w:bookmarkEnd w:id="5120"/>
    <w:bookmarkStart w:name="z5136" w:id="5121"/>
    <w:p>
      <w:pPr>
        <w:spacing w:after="0"/>
        <w:ind w:left="0"/>
        <w:jc w:val="both"/>
      </w:pPr>
      <w:r>
        <w:rPr>
          <w:rFonts w:ascii="Times New Roman"/>
          <w:b w:val="false"/>
          <w:i w:val="false"/>
          <w:color w:val="000000"/>
          <w:sz w:val="28"/>
        </w:rPr>
        <w:t>
      5) конструирование из палочек: выкладывание из палочек геометрических фигур по данному педагогом названию фигур; выполнение простейших построек из палочек по представлению;</w:t>
      </w:r>
    </w:p>
    <w:bookmarkEnd w:id="5121"/>
    <w:bookmarkStart w:name="z5137" w:id="5122"/>
    <w:p>
      <w:pPr>
        <w:spacing w:after="0"/>
        <w:ind w:left="0"/>
        <w:jc w:val="both"/>
      </w:pPr>
      <w:r>
        <w:rPr>
          <w:rFonts w:ascii="Times New Roman"/>
          <w:b w:val="false"/>
          <w:i w:val="false"/>
          <w:color w:val="000000"/>
          <w:sz w:val="28"/>
        </w:rPr>
        <w:t>
      6) конструирование сборно-разборных игрушек: обучение умению складывать предметные разрезные картинки из 3-5-ти частей; подбирать к составленным разрезным картинкам соответствующих игрушек и предметов; складывать картинку из кубиков (4-х частей);</w:t>
      </w:r>
    </w:p>
    <w:bookmarkEnd w:id="5122"/>
    <w:bookmarkStart w:name="z5138" w:id="5123"/>
    <w:p>
      <w:pPr>
        <w:spacing w:after="0"/>
        <w:ind w:left="0"/>
        <w:jc w:val="both"/>
      </w:pPr>
      <w:r>
        <w:rPr>
          <w:rFonts w:ascii="Times New Roman"/>
          <w:b w:val="false"/>
          <w:i w:val="false"/>
          <w:color w:val="000000"/>
          <w:sz w:val="28"/>
        </w:rPr>
        <w:t>
      7) закрепление навыков использовать приемы: накладывать, прикладывать, приставлять детали строительных материалов; соединять две детали третьей, делать простейшие перекрытия, замыкать пространство; располагать детали конструктора на плоскости по горизонтали, в ряд, на некотором расстоянии друг от друга, плотно приставляя друг к другу, по вертикали.</w:t>
      </w:r>
    </w:p>
    <w:bookmarkEnd w:id="5123"/>
    <w:bookmarkStart w:name="z5139" w:id="5124"/>
    <w:p>
      <w:pPr>
        <w:spacing w:after="0"/>
        <w:ind w:left="0"/>
        <w:jc w:val="both"/>
      </w:pPr>
      <w:r>
        <w:rPr>
          <w:rFonts w:ascii="Times New Roman"/>
          <w:b w:val="false"/>
          <w:i w:val="false"/>
          <w:color w:val="000000"/>
          <w:sz w:val="28"/>
        </w:rPr>
        <w:t>
      233. Ожидаемые результаты:</w:t>
      </w:r>
    </w:p>
    <w:bookmarkEnd w:id="5124"/>
    <w:bookmarkStart w:name="z5140" w:id="5125"/>
    <w:p>
      <w:pPr>
        <w:spacing w:after="0"/>
        <w:ind w:left="0"/>
        <w:jc w:val="both"/>
      </w:pPr>
      <w:r>
        <w:rPr>
          <w:rFonts w:ascii="Times New Roman"/>
          <w:b w:val="false"/>
          <w:i w:val="false"/>
          <w:color w:val="000000"/>
          <w:sz w:val="28"/>
        </w:rPr>
        <w:t>
      1) проявляет интерес к выполнению построек и совместной игре с ними;</w:t>
      </w:r>
    </w:p>
    <w:bookmarkEnd w:id="5125"/>
    <w:bookmarkStart w:name="z5141" w:id="5126"/>
    <w:p>
      <w:pPr>
        <w:spacing w:after="0"/>
        <w:ind w:left="0"/>
        <w:jc w:val="both"/>
      </w:pPr>
      <w:r>
        <w:rPr>
          <w:rFonts w:ascii="Times New Roman"/>
          <w:b w:val="false"/>
          <w:i w:val="false"/>
          <w:color w:val="000000"/>
          <w:sz w:val="28"/>
        </w:rPr>
        <w:t>
      2) создает простейшие постройки из строительного материала и палочек, используя полученные навыки;</w:t>
      </w:r>
    </w:p>
    <w:bookmarkEnd w:id="5126"/>
    <w:bookmarkStart w:name="z5142" w:id="5127"/>
    <w:p>
      <w:pPr>
        <w:spacing w:after="0"/>
        <w:ind w:left="0"/>
        <w:jc w:val="both"/>
      </w:pPr>
      <w:r>
        <w:rPr>
          <w:rFonts w:ascii="Times New Roman"/>
          <w:b w:val="false"/>
          <w:i w:val="false"/>
          <w:color w:val="000000"/>
          <w:sz w:val="28"/>
        </w:rPr>
        <w:t>
      3) создает постройки с учетом величины предметов;</w:t>
      </w:r>
    </w:p>
    <w:bookmarkEnd w:id="5127"/>
    <w:bookmarkStart w:name="z5143" w:id="5128"/>
    <w:p>
      <w:pPr>
        <w:spacing w:after="0"/>
        <w:ind w:left="0"/>
        <w:jc w:val="both"/>
      </w:pPr>
      <w:r>
        <w:rPr>
          <w:rFonts w:ascii="Times New Roman"/>
          <w:b w:val="false"/>
          <w:i w:val="false"/>
          <w:color w:val="000000"/>
          <w:sz w:val="28"/>
        </w:rPr>
        <w:t>
      4) создает постройка различных вариантов одного и того же объекта;</w:t>
      </w:r>
    </w:p>
    <w:bookmarkEnd w:id="5128"/>
    <w:bookmarkStart w:name="z5144" w:id="5129"/>
    <w:p>
      <w:pPr>
        <w:spacing w:after="0"/>
        <w:ind w:left="0"/>
        <w:jc w:val="both"/>
      </w:pPr>
      <w:r>
        <w:rPr>
          <w:rFonts w:ascii="Times New Roman"/>
          <w:b w:val="false"/>
          <w:i w:val="false"/>
          <w:color w:val="000000"/>
          <w:sz w:val="28"/>
        </w:rPr>
        <w:t>
      5) узнает и показывает знакомые постройки;</w:t>
      </w:r>
    </w:p>
    <w:bookmarkEnd w:id="5129"/>
    <w:bookmarkStart w:name="z5145" w:id="5130"/>
    <w:p>
      <w:pPr>
        <w:spacing w:after="0"/>
        <w:ind w:left="0"/>
        <w:jc w:val="both"/>
      </w:pPr>
      <w:r>
        <w:rPr>
          <w:rFonts w:ascii="Times New Roman"/>
          <w:b w:val="false"/>
          <w:i w:val="false"/>
          <w:color w:val="000000"/>
          <w:sz w:val="28"/>
        </w:rPr>
        <w:t>
      6) выкладывает из палочек геометрические фигуры, простые постройки;</w:t>
      </w:r>
    </w:p>
    <w:bookmarkEnd w:id="5130"/>
    <w:bookmarkStart w:name="z5146" w:id="5131"/>
    <w:p>
      <w:pPr>
        <w:spacing w:after="0"/>
        <w:ind w:left="0"/>
        <w:jc w:val="both"/>
      </w:pPr>
      <w:r>
        <w:rPr>
          <w:rFonts w:ascii="Times New Roman"/>
          <w:b w:val="false"/>
          <w:i w:val="false"/>
          <w:color w:val="000000"/>
          <w:sz w:val="28"/>
        </w:rPr>
        <w:t xml:space="preserve">
      7) различает пространственные отношения (наверху-внизу, спереди-сзади, рядом, за, перед); </w:t>
      </w:r>
    </w:p>
    <w:bookmarkEnd w:id="5131"/>
    <w:bookmarkStart w:name="z5147" w:id="5132"/>
    <w:p>
      <w:pPr>
        <w:spacing w:after="0"/>
        <w:ind w:left="0"/>
        <w:jc w:val="both"/>
      </w:pPr>
      <w:r>
        <w:rPr>
          <w:rFonts w:ascii="Times New Roman"/>
          <w:b w:val="false"/>
          <w:i w:val="false"/>
          <w:color w:val="000000"/>
          <w:sz w:val="28"/>
        </w:rPr>
        <w:t>
      8) складывает предметные разрезные картинки, кубики из 4-х частей;</w:t>
      </w:r>
    </w:p>
    <w:bookmarkEnd w:id="5132"/>
    <w:bookmarkStart w:name="z5148" w:id="5133"/>
    <w:p>
      <w:pPr>
        <w:spacing w:after="0"/>
        <w:ind w:left="0"/>
        <w:jc w:val="both"/>
      </w:pPr>
      <w:r>
        <w:rPr>
          <w:rFonts w:ascii="Times New Roman"/>
          <w:b w:val="false"/>
          <w:i w:val="false"/>
          <w:color w:val="000000"/>
          <w:sz w:val="28"/>
        </w:rPr>
        <w:t xml:space="preserve">
      9) использует постройки в сюжетной игре. </w:t>
      </w:r>
    </w:p>
    <w:bookmarkEnd w:id="5133"/>
    <w:bookmarkStart w:name="z5149" w:id="5134"/>
    <w:p>
      <w:pPr>
        <w:spacing w:after="0"/>
        <w:ind w:left="0"/>
        <w:jc w:val="both"/>
      </w:pPr>
      <w:r>
        <w:rPr>
          <w:rFonts w:ascii="Times New Roman"/>
          <w:b w:val="false"/>
          <w:i w:val="false"/>
          <w:color w:val="000000"/>
          <w:sz w:val="28"/>
        </w:rPr>
        <w:t xml:space="preserve">
      234. Естествознание: </w:t>
      </w:r>
    </w:p>
    <w:bookmarkEnd w:id="5134"/>
    <w:bookmarkStart w:name="z5150" w:id="5135"/>
    <w:p>
      <w:pPr>
        <w:spacing w:after="0"/>
        <w:ind w:left="0"/>
        <w:jc w:val="both"/>
      </w:pPr>
      <w:r>
        <w:rPr>
          <w:rFonts w:ascii="Times New Roman"/>
          <w:b w:val="false"/>
          <w:i w:val="false"/>
          <w:color w:val="000000"/>
          <w:sz w:val="28"/>
        </w:rPr>
        <w:t>
      1) явления природы: формирование знаний об объектах неживой природы (песок, глина, камень); формирование знаний о значении воды, представлений о явлениях природы (ветер, туман, дождь, снег); формирование представлений о временах года (весна, лет),их элементарных признаках; ознакомление с состоянием погоды (солнечная, теплая, жаркая); воспитание бережного отношения к живой и неживой природе;</w:t>
      </w:r>
    </w:p>
    <w:bookmarkEnd w:id="5135"/>
    <w:bookmarkStart w:name="z5151" w:id="5136"/>
    <w:p>
      <w:pPr>
        <w:spacing w:after="0"/>
        <w:ind w:left="0"/>
        <w:jc w:val="both"/>
      </w:pPr>
      <w:r>
        <w:rPr>
          <w:rFonts w:ascii="Times New Roman"/>
          <w:b w:val="false"/>
          <w:i w:val="false"/>
          <w:color w:val="000000"/>
          <w:sz w:val="28"/>
        </w:rPr>
        <w:t xml:space="preserve">
      2) растительный мир: ознакомление с цветами (мак, ромашка) и их составными частями, ознакомление с кустарниками; дифференциация деревьев и кустарников; формирование знаний об овощах, фруктах и ягодах; совершенствование знаний о блюдах из овощей, фруктов, ягод; совершенствование знаний об огороде и саде; </w:t>
      </w:r>
    </w:p>
    <w:bookmarkEnd w:id="5136"/>
    <w:bookmarkStart w:name="z5152" w:id="5137"/>
    <w:p>
      <w:pPr>
        <w:spacing w:after="0"/>
        <w:ind w:left="0"/>
        <w:jc w:val="both"/>
      </w:pPr>
      <w:r>
        <w:rPr>
          <w:rFonts w:ascii="Times New Roman"/>
          <w:b w:val="false"/>
          <w:i w:val="false"/>
          <w:color w:val="000000"/>
          <w:sz w:val="28"/>
        </w:rPr>
        <w:t>
      3) животный мир: ознакомление с домашними птицами и птенцами (утка, утенок, гусь, гусенок, индюк, индюшонок); дифференциация домашних и диких животных; ознакомление с дикими птицами (грач, скворец, ласточка); ознакомление с фауной Казахстана (еж, черепаха); ознакомление с насекомыми (муха, комар); формирование знаний о правилах поведения в природе; формирование представлений о "Красной книге"; формирование знаний по уходу за растениями и животными.</w:t>
      </w:r>
    </w:p>
    <w:bookmarkEnd w:id="5137"/>
    <w:bookmarkStart w:name="z5153" w:id="5138"/>
    <w:p>
      <w:pPr>
        <w:spacing w:after="0"/>
        <w:ind w:left="0"/>
        <w:jc w:val="both"/>
      </w:pPr>
      <w:r>
        <w:rPr>
          <w:rFonts w:ascii="Times New Roman"/>
          <w:b w:val="false"/>
          <w:i w:val="false"/>
          <w:color w:val="000000"/>
          <w:sz w:val="28"/>
        </w:rPr>
        <w:t>
      235. Ожидаемые результаты:</w:t>
      </w:r>
    </w:p>
    <w:bookmarkEnd w:id="5138"/>
    <w:bookmarkStart w:name="z5154" w:id="5139"/>
    <w:p>
      <w:pPr>
        <w:spacing w:after="0"/>
        <w:ind w:left="0"/>
        <w:jc w:val="both"/>
      </w:pPr>
      <w:r>
        <w:rPr>
          <w:rFonts w:ascii="Times New Roman"/>
          <w:b w:val="false"/>
          <w:i w:val="false"/>
          <w:color w:val="000000"/>
          <w:sz w:val="28"/>
        </w:rPr>
        <w:t>
      1) различает времена года (весна, лето) по опорным картинкам;</w:t>
      </w:r>
    </w:p>
    <w:bookmarkEnd w:id="5139"/>
    <w:bookmarkStart w:name="z5155" w:id="5140"/>
    <w:p>
      <w:pPr>
        <w:spacing w:after="0"/>
        <w:ind w:left="0"/>
        <w:jc w:val="both"/>
      </w:pPr>
      <w:r>
        <w:rPr>
          <w:rFonts w:ascii="Times New Roman"/>
          <w:b w:val="false"/>
          <w:i w:val="false"/>
          <w:color w:val="000000"/>
          <w:sz w:val="28"/>
        </w:rPr>
        <w:t>
      2) имеет представление о состоянии погоды;</w:t>
      </w:r>
    </w:p>
    <w:bookmarkEnd w:id="5140"/>
    <w:bookmarkStart w:name="z5156" w:id="5141"/>
    <w:p>
      <w:pPr>
        <w:spacing w:after="0"/>
        <w:ind w:left="0"/>
        <w:jc w:val="both"/>
      </w:pPr>
      <w:r>
        <w:rPr>
          <w:rFonts w:ascii="Times New Roman"/>
          <w:b w:val="false"/>
          <w:i w:val="false"/>
          <w:color w:val="000000"/>
          <w:sz w:val="28"/>
        </w:rPr>
        <w:t xml:space="preserve">
      3) имеет представления об объектах неживой природы (песок, глина, камень); </w:t>
      </w:r>
    </w:p>
    <w:bookmarkEnd w:id="5141"/>
    <w:bookmarkStart w:name="z5157" w:id="5142"/>
    <w:p>
      <w:pPr>
        <w:spacing w:after="0"/>
        <w:ind w:left="0"/>
        <w:jc w:val="both"/>
      </w:pPr>
      <w:r>
        <w:rPr>
          <w:rFonts w:ascii="Times New Roman"/>
          <w:b w:val="false"/>
          <w:i w:val="false"/>
          <w:color w:val="000000"/>
          <w:sz w:val="28"/>
        </w:rPr>
        <w:t xml:space="preserve">
      4) имеет представления о значении воды (необходима для человека, для растений, для животных); </w:t>
      </w:r>
    </w:p>
    <w:bookmarkEnd w:id="5142"/>
    <w:bookmarkStart w:name="z5158" w:id="5143"/>
    <w:p>
      <w:pPr>
        <w:spacing w:after="0"/>
        <w:ind w:left="0"/>
        <w:jc w:val="both"/>
      </w:pPr>
      <w:r>
        <w:rPr>
          <w:rFonts w:ascii="Times New Roman"/>
          <w:b w:val="false"/>
          <w:i w:val="false"/>
          <w:color w:val="000000"/>
          <w:sz w:val="28"/>
        </w:rPr>
        <w:t>
      5) имеет представления о явлениях природы (ветер, туман, дождь);</w:t>
      </w:r>
    </w:p>
    <w:bookmarkEnd w:id="5143"/>
    <w:bookmarkStart w:name="z5159" w:id="5144"/>
    <w:p>
      <w:pPr>
        <w:spacing w:after="0"/>
        <w:ind w:left="0"/>
        <w:jc w:val="both"/>
      </w:pPr>
      <w:r>
        <w:rPr>
          <w:rFonts w:ascii="Times New Roman"/>
          <w:b w:val="false"/>
          <w:i w:val="false"/>
          <w:color w:val="000000"/>
          <w:sz w:val="28"/>
        </w:rPr>
        <w:t>
      6) различает некоторые цветы и их составные части;</w:t>
      </w:r>
    </w:p>
    <w:bookmarkEnd w:id="5144"/>
    <w:bookmarkStart w:name="z5160" w:id="5145"/>
    <w:p>
      <w:pPr>
        <w:spacing w:after="0"/>
        <w:ind w:left="0"/>
        <w:jc w:val="both"/>
      </w:pPr>
      <w:r>
        <w:rPr>
          <w:rFonts w:ascii="Times New Roman"/>
          <w:b w:val="false"/>
          <w:i w:val="false"/>
          <w:color w:val="000000"/>
          <w:sz w:val="28"/>
        </w:rPr>
        <w:t>
      7) показывает кустарники и их составные части по опорным картинкам;</w:t>
      </w:r>
    </w:p>
    <w:bookmarkEnd w:id="5145"/>
    <w:bookmarkStart w:name="z5161" w:id="5146"/>
    <w:p>
      <w:pPr>
        <w:spacing w:after="0"/>
        <w:ind w:left="0"/>
        <w:jc w:val="both"/>
      </w:pPr>
      <w:r>
        <w:rPr>
          <w:rFonts w:ascii="Times New Roman"/>
          <w:b w:val="false"/>
          <w:i w:val="false"/>
          <w:color w:val="000000"/>
          <w:sz w:val="28"/>
        </w:rPr>
        <w:t xml:space="preserve">
      8) дифференцирует деревья и кустарники; </w:t>
      </w:r>
    </w:p>
    <w:bookmarkEnd w:id="5146"/>
    <w:bookmarkStart w:name="z5162" w:id="5147"/>
    <w:p>
      <w:pPr>
        <w:spacing w:after="0"/>
        <w:ind w:left="0"/>
        <w:jc w:val="both"/>
      </w:pPr>
      <w:r>
        <w:rPr>
          <w:rFonts w:ascii="Times New Roman"/>
          <w:b w:val="false"/>
          <w:i w:val="false"/>
          <w:color w:val="000000"/>
          <w:sz w:val="28"/>
        </w:rPr>
        <w:t>
      9) называет и показывает овощи, фрукты, ягоды;</w:t>
      </w:r>
    </w:p>
    <w:bookmarkEnd w:id="5147"/>
    <w:bookmarkStart w:name="z5163" w:id="5148"/>
    <w:p>
      <w:pPr>
        <w:spacing w:after="0"/>
        <w:ind w:left="0"/>
        <w:jc w:val="both"/>
      </w:pPr>
      <w:r>
        <w:rPr>
          <w:rFonts w:ascii="Times New Roman"/>
          <w:b w:val="false"/>
          <w:i w:val="false"/>
          <w:color w:val="000000"/>
          <w:sz w:val="28"/>
        </w:rPr>
        <w:t>
      10) показывает и в зависимости от произносительных возможностей называет что растет на огороде и в саду;</w:t>
      </w:r>
    </w:p>
    <w:bookmarkEnd w:id="5148"/>
    <w:bookmarkStart w:name="z5164" w:id="5149"/>
    <w:p>
      <w:pPr>
        <w:spacing w:after="0"/>
        <w:ind w:left="0"/>
        <w:jc w:val="both"/>
      </w:pPr>
      <w:r>
        <w:rPr>
          <w:rFonts w:ascii="Times New Roman"/>
          <w:b w:val="false"/>
          <w:i w:val="false"/>
          <w:color w:val="000000"/>
          <w:sz w:val="28"/>
        </w:rPr>
        <w:t>
      11) дифференцирует домашних и диких животных;</w:t>
      </w:r>
    </w:p>
    <w:bookmarkEnd w:id="5149"/>
    <w:bookmarkStart w:name="z5165" w:id="5150"/>
    <w:p>
      <w:pPr>
        <w:spacing w:after="0"/>
        <w:ind w:left="0"/>
        <w:jc w:val="both"/>
      </w:pPr>
      <w:r>
        <w:rPr>
          <w:rFonts w:ascii="Times New Roman"/>
          <w:b w:val="false"/>
          <w:i w:val="false"/>
          <w:color w:val="000000"/>
          <w:sz w:val="28"/>
        </w:rPr>
        <w:t>
      12) называет или показывает некоторых диких птиц;</w:t>
      </w:r>
    </w:p>
    <w:bookmarkEnd w:id="5150"/>
    <w:bookmarkStart w:name="z5166" w:id="5151"/>
    <w:p>
      <w:pPr>
        <w:spacing w:after="0"/>
        <w:ind w:left="0"/>
        <w:jc w:val="both"/>
      </w:pPr>
      <w:r>
        <w:rPr>
          <w:rFonts w:ascii="Times New Roman"/>
          <w:b w:val="false"/>
          <w:i w:val="false"/>
          <w:color w:val="000000"/>
          <w:sz w:val="28"/>
        </w:rPr>
        <w:t xml:space="preserve">
      13) различает с помощью педагога некоторых насекомых; </w:t>
      </w:r>
    </w:p>
    <w:bookmarkEnd w:id="5151"/>
    <w:bookmarkStart w:name="z5167" w:id="5152"/>
    <w:p>
      <w:pPr>
        <w:spacing w:after="0"/>
        <w:ind w:left="0"/>
        <w:jc w:val="both"/>
      </w:pPr>
      <w:r>
        <w:rPr>
          <w:rFonts w:ascii="Times New Roman"/>
          <w:b w:val="false"/>
          <w:i w:val="false"/>
          <w:color w:val="000000"/>
          <w:sz w:val="28"/>
        </w:rPr>
        <w:t>
      14) имеет представления об элементарных правилах поведения в природе (не обрывать листья с деревьев, не рвать цветы, не вытаптывать газоны, не разорять гнезда, не бросать мусор);</w:t>
      </w:r>
    </w:p>
    <w:bookmarkEnd w:id="5152"/>
    <w:bookmarkStart w:name="z5168" w:id="5153"/>
    <w:p>
      <w:pPr>
        <w:spacing w:after="0"/>
        <w:ind w:left="0"/>
        <w:jc w:val="both"/>
      </w:pPr>
      <w:r>
        <w:rPr>
          <w:rFonts w:ascii="Times New Roman"/>
          <w:b w:val="false"/>
          <w:i w:val="false"/>
          <w:color w:val="000000"/>
          <w:sz w:val="28"/>
        </w:rPr>
        <w:t>
      15) ухаживает за растениями в группе и на участке.</w:t>
      </w:r>
    </w:p>
    <w:bookmarkEnd w:id="5153"/>
    <w:bookmarkStart w:name="z5169" w:id="5154"/>
    <w:p>
      <w:pPr>
        <w:spacing w:after="0"/>
        <w:ind w:left="0"/>
        <w:jc w:val="left"/>
      </w:pPr>
      <w:r>
        <w:rPr>
          <w:rFonts w:ascii="Times New Roman"/>
          <w:b/>
          <w:i w:val="false"/>
          <w:color w:val="000000"/>
        </w:rPr>
        <w:t xml:space="preserve"> Параграф 10. Образовательная область "Творчество"</w:t>
      </w:r>
    </w:p>
    <w:bookmarkEnd w:id="5154"/>
    <w:bookmarkStart w:name="z5170" w:id="5155"/>
    <w:p>
      <w:pPr>
        <w:spacing w:after="0"/>
        <w:ind w:left="0"/>
        <w:jc w:val="both"/>
      </w:pPr>
      <w:r>
        <w:rPr>
          <w:rFonts w:ascii="Times New Roman"/>
          <w:b w:val="false"/>
          <w:i w:val="false"/>
          <w:color w:val="000000"/>
          <w:sz w:val="28"/>
        </w:rPr>
        <w:t>
      236.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5155"/>
    <w:bookmarkStart w:name="z5171" w:id="5156"/>
    <w:p>
      <w:pPr>
        <w:spacing w:after="0"/>
        <w:ind w:left="0"/>
        <w:jc w:val="both"/>
      </w:pPr>
      <w:r>
        <w:rPr>
          <w:rFonts w:ascii="Times New Roman"/>
          <w:b w:val="false"/>
          <w:i w:val="false"/>
          <w:color w:val="000000"/>
          <w:sz w:val="28"/>
        </w:rPr>
        <w:t>
      237. Целью является формирование интереса к изобразительной деятельности, развитие эстетического восприятия окружающих предметов, объектов природы, музыки.</w:t>
      </w:r>
    </w:p>
    <w:bookmarkEnd w:id="5156"/>
    <w:bookmarkStart w:name="z5172" w:id="5157"/>
    <w:p>
      <w:pPr>
        <w:spacing w:after="0"/>
        <w:ind w:left="0"/>
        <w:jc w:val="both"/>
      </w:pPr>
      <w:r>
        <w:rPr>
          <w:rFonts w:ascii="Times New Roman"/>
          <w:b w:val="false"/>
          <w:i w:val="false"/>
          <w:color w:val="000000"/>
          <w:sz w:val="28"/>
        </w:rPr>
        <w:t>
      238. Задачи:</w:t>
      </w:r>
    </w:p>
    <w:bookmarkEnd w:id="5157"/>
    <w:bookmarkStart w:name="z5173" w:id="5158"/>
    <w:p>
      <w:pPr>
        <w:spacing w:after="0"/>
        <w:ind w:left="0"/>
        <w:jc w:val="both"/>
      </w:pPr>
      <w:r>
        <w:rPr>
          <w:rFonts w:ascii="Times New Roman"/>
          <w:b w:val="false"/>
          <w:i w:val="false"/>
          <w:color w:val="000000"/>
          <w:sz w:val="28"/>
        </w:rPr>
        <w:t>
      1) вызывать эмоциональный отклик и интерес к изобразительной деятельности;</w:t>
      </w:r>
    </w:p>
    <w:bookmarkEnd w:id="5158"/>
    <w:bookmarkStart w:name="z5174" w:id="5159"/>
    <w:p>
      <w:pPr>
        <w:spacing w:after="0"/>
        <w:ind w:left="0"/>
        <w:jc w:val="both"/>
      </w:pPr>
      <w:r>
        <w:rPr>
          <w:rFonts w:ascii="Times New Roman"/>
          <w:b w:val="false"/>
          <w:i w:val="false"/>
          <w:color w:val="000000"/>
          <w:sz w:val="28"/>
        </w:rPr>
        <w:t>
      2) формировать способность воспринимать произведения искусства (музыка, живопись, декоративно-прикладное искусство);</w:t>
      </w:r>
    </w:p>
    <w:bookmarkEnd w:id="5159"/>
    <w:bookmarkStart w:name="z5175" w:id="5160"/>
    <w:p>
      <w:pPr>
        <w:spacing w:after="0"/>
        <w:ind w:left="0"/>
        <w:jc w:val="both"/>
      </w:pPr>
      <w:r>
        <w:rPr>
          <w:rFonts w:ascii="Times New Roman"/>
          <w:b w:val="false"/>
          <w:i w:val="false"/>
          <w:color w:val="000000"/>
          <w:sz w:val="28"/>
        </w:rPr>
        <w:t>
      3) формировать пространственные представления;</w:t>
      </w:r>
    </w:p>
    <w:bookmarkEnd w:id="5160"/>
    <w:bookmarkStart w:name="z5176" w:id="5161"/>
    <w:p>
      <w:pPr>
        <w:spacing w:after="0"/>
        <w:ind w:left="0"/>
        <w:jc w:val="both"/>
      </w:pPr>
      <w:r>
        <w:rPr>
          <w:rFonts w:ascii="Times New Roman"/>
          <w:b w:val="false"/>
          <w:i w:val="false"/>
          <w:color w:val="000000"/>
          <w:sz w:val="28"/>
        </w:rPr>
        <w:t xml:space="preserve">
      4) формировать умения и навыки изображать простые предметы, явления, сказочных персонажей передавая форму, цвет, расположение частей; </w:t>
      </w:r>
    </w:p>
    <w:bookmarkEnd w:id="5161"/>
    <w:bookmarkStart w:name="z5177" w:id="5162"/>
    <w:p>
      <w:pPr>
        <w:spacing w:after="0"/>
        <w:ind w:left="0"/>
        <w:jc w:val="both"/>
      </w:pPr>
      <w:r>
        <w:rPr>
          <w:rFonts w:ascii="Times New Roman"/>
          <w:b w:val="false"/>
          <w:i w:val="false"/>
          <w:color w:val="000000"/>
          <w:sz w:val="28"/>
        </w:rPr>
        <w:t>
      5) закреплять навык использовать при лепке, аппликации, рисовании различные приемы;</w:t>
      </w:r>
    </w:p>
    <w:bookmarkEnd w:id="5162"/>
    <w:bookmarkStart w:name="z5178" w:id="5163"/>
    <w:p>
      <w:pPr>
        <w:spacing w:after="0"/>
        <w:ind w:left="0"/>
        <w:jc w:val="both"/>
      </w:pPr>
      <w:r>
        <w:rPr>
          <w:rFonts w:ascii="Times New Roman"/>
          <w:b w:val="false"/>
          <w:i w:val="false"/>
          <w:color w:val="000000"/>
          <w:sz w:val="28"/>
        </w:rPr>
        <w:t>
      6) обучать умению оценивать результаты своей работы;</w:t>
      </w:r>
    </w:p>
    <w:bookmarkEnd w:id="5163"/>
    <w:bookmarkStart w:name="z5179" w:id="5164"/>
    <w:p>
      <w:pPr>
        <w:spacing w:after="0"/>
        <w:ind w:left="0"/>
        <w:jc w:val="both"/>
      </w:pPr>
      <w:r>
        <w:rPr>
          <w:rFonts w:ascii="Times New Roman"/>
          <w:b w:val="false"/>
          <w:i w:val="false"/>
          <w:color w:val="000000"/>
          <w:sz w:val="28"/>
        </w:rPr>
        <w:t>
      7) учить эмоционально воспринимать и запоминать прослушанные музыкальные произведения;</w:t>
      </w:r>
    </w:p>
    <w:bookmarkEnd w:id="5164"/>
    <w:bookmarkStart w:name="z5180" w:id="5165"/>
    <w:p>
      <w:pPr>
        <w:spacing w:after="0"/>
        <w:ind w:left="0"/>
        <w:jc w:val="both"/>
      </w:pPr>
      <w:r>
        <w:rPr>
          <w:rFonts w:ascii="Times New Roman"/>
          <w:b w:val="false"/>
          <w:i w:val="false"/>
          <w:color w:val="000000"/>
          <w:sz w:val="28"/>
        </w:rPr>
        <w:t>
      8) формировать простейшие исполнительские навыки игры на музыкальных инструментах;</w:t>
      </w:r>
    </w:p>
    <w:bookmarkEnd w:id="5165"/>
    <w:bookmarkStart w:name="z5181" w:id="5166"/>
    <w:p>
      <w:pPr>
        <w:spacing w:after="0"/>
        <w:ind w:left="0"/>
        <w:jc w:val="both"/>
      </w:pPr>
      <w:r>
        <w:rPr>
          <w:rFonts w:ascii="Times New Roman"/>
          <w:b w:val="false"/>
          <w:i w:val="false"/>
          <w:color w:val="000000"/>
          <w:sz w:val="28"/>
        </w:rPr>
        <w:t>
      9) формировать навыки сотрудничества, умения работать в коллективе.</w:t>
      </w:r>
    </w:p>
    <w:bookmarkEnd w:id="5166"/>
    <w:bookmarkStart w:name="z5182" w:id="5167"/>
    <w:p>
      <w:pPr>
        <w:spacing w:after="0"/>
        <w:ind w:left="0"/>
        <w:jc w:val="left"/>
      </w:pPr>
      <w:r>
        <w:rPr>
          <w:rFonts w:ascii="Times New Roman"/>
          <w:b/>
          <w:i w:val="false"/>
          <w:color w:val="000000"/>
        </w:rPr>
        <w:t xml:space="preserve"> Параграф 11. 1 полугодие</w:t>
      </w:r>
    </w:p>
    <w:bookmarkEnd w:id="5167"/>
    <w:bookmarkStart w:name="z5183" w:id="5168"/>
    <w:p>
      <w:pPr>
        <w:spacing w:after="0"/>
        <w:ind w:left="0"/>
        <w:jc w:val="both"/>
      </w:pPr>
      <w:r>
        <w:rPr>
          <w:rFonts w:ascii="Times New Roman"/>
          <w:b w:val="false"/>
          <w:i w:val="false"/>
          <w:color w:val="000000"/>
          <w:sz w:val="28"/>
        </w:rPr>
        <w:t>
      239. Рисование:</w:t>
      </w:r>
    </w:p>
    <w:bookmarkEnd w:id="5168"/>
    <w:bookmarkStart w:name="z5184" w:id="5169"/>
    <w:p>
      <w:pPr>
        <w:spacing w:after="0"/>
        <w:ind w:left="0"/>
        <w:jc w:val="both"/>
      </w:pPr>
      <w:r>
        <w:rPr>
          <w:rFonts w:ascii="Times New Roman"/>
          <w:b w:val="false"/>
          <w:i w:val="false"/>
          <w:color w:val="000000"/>
          <w:sz w:val="28"/>
        </w:rPr>
        <w:t>
      1) обучение детей пользоваться различными изобразительными средствами и приспособлениями; эмоционально реагировать на красивые сочетания цветов; совершенствование техники рисования карандашами, красками, мелками предметов разной формы; умению адекватно оценивать свою собственную и чужую продукцию; работать рядом, не мешая друг другу;</w:t>
      </w:r>
    </w:p>
    <w:bookmarkEnd w:id="5169"/>
    <w:bookmarkStart w:name="z5185" w:id="5170"/>
    <w:p>
      <w:pPr>
        <w:spacing w:after="0"/>
        <w:ind w:left="0"/>
        <w:jc w:val="both"/>
      </w:pPr>
      <w:r>
        <w:rPr>
          <w:rFonts w:ascii="Times New Roman"/>
          <w:b w:val="false"/>
          <w:i w:val="false"/>
          <w:color w:val="000000"/>
          <w:sz w:val="28"/>
        </w:rPr>
        <w:t xml:space="preserve">
      2) предметное рисование: закрашивание листа бумаги кистями разной ширины, тампонами из поролона, губкой круговыми, вертикальными, горизонтальными движениями для последующего выполнения аппликации или рисунка; рисование предметов округлой, угловатой формы; рисование предметов прямоугольной формы; рисование предметов, состоящих из частей одинаковой формы, но разных по величине; рисование с натуры знакомых предметов после предварительного зрительно-двигательного обследования; учить передавать разное расположение предметов на плоскости (стоять, лежать); </w:t>
      </w:r>
    </w:p>
    <w:bookmarkEnd w:id="5170"/>
    <w:bookmarkStart w:name="z5186" w:id="5171"/>
    <w:p>
      <w:pPr>
        <w:spacing w:after="0"/>
        <w:ind w:left="0"/>
        <w:jc w:val="both"/>
      </w:pPr>
      <w:r>
        <w:rPr>
          <w:rFonts w:ascii="Times New Roman"/>
          <w:b w:val="false"/>
          <w:i w:val="false"/>
          <w:color w:val="000000"/>
          <w:sz w:val="28"/>
        </w:rPr>
        <w:t>
      3) сюжетное рисование: создание несложных сюжетных композиций, повторяя изображение одного предмета ("елочки на участке") и добавляя к ним другие (солнышко, падающий снег); обучение умению располагать изображение на полосе внизу листа, по всему листу; создание сюжетных композиций на темы литературных произведений – коллективное рисование; соотносить по величине разные предметы в сюжете (дома большие, деревья высокие и низкие);</w:t>
      </w:r>
    </w:p>
    <w:bookmarkEnd w:id="5171"/>
    <w:bookmarkStart w:name="z5187" w:id="5172"/>
    <w:p>
      <w:pPr>
        <w:spacing w:after="0"/>
        <w:ind w:left="0"/>
        <w:jc w:val="both"/>
      </w:pPr>
      <w:r>
        <w:rPr>
          <w:rFonts w:ascii="Times New Roman"/>
          <w:b w:val="false"/>
          <w:i w:val="false"/>
          <w:color w:val="000000"/>
          <w:sz w:val="28"/>
        </w:rPr>
        <w:t xml:space="preserve">
      4) декоративное рисование: составление декоративных узоров, умение строить узор, располагая его элементы в определҰнной последовательности на полосе (казахский орнамент; элементы хохломской росписи); знакомство с правилами симметричного расположения элементов узора в круге, квадрате; формирование навыков ритмично наносить повторяющееся элементы узора- мазки, точки, дуги, полоски; знакомство с последовательностью построения узора в четырех углах квадрата; роспись посуды; роспись бумажных силуэтов, игрушек; </w:t>
      </w:r>
    </w:p>
    <w:bookmarkEnd w:id="5172"/>
    <w:bookmarkStart w:name="z5188" w:id="5173"/>
    <w:p>
      <w:pPr>
        <w:spacing w:after="0"/>
        <w:ind w:left="0"/>
        <w:jc w:val="both"/>
      </w:pPr>
      <w:r>
        <w:rPr>
          <w:rFonts w:ascii="Times New Roman"/>
          <w:b w:val="false"/>
          <w:i w:val="false"/>
          <w:color w:val="000000"/>
          <w:sz w:val="28"/>
        </w:rPr>
        <w:t>
      5) формирование знаний об основных цветах, соотносить основные цвета (красный, желтый, синий, зеленый, черный, белый); обучение умению подбирать цвета, соответствующие изображаемому предмету; формирование знаний о величине предметов (большой-маленький, средний); о форме предметов (круг, квадрат, треугольник, прямоугольник, овал);</w:t>
      </w:r>
    </w:p>
    <w:bookmarkEnd w:id="5173"/>
    <w:bookmarkStart w:name="z5189" w:id="5174"/>
    <w:p>
      <w:pPr>
        <w:spacing w:after="0"/>
        <w:ind w:left="0"/>
        <w:jc w:val="both"/>
      </w:pPr>
      <w:r>
        <w:rPr>
          <w:rFonts w:ascii="Times New Roman"/>
          <w:b w:val="false"/>
          <w:i w:val="false"/>
          <w:color w:val="000000"/>
          <w:sz w:val="28"/>
        </w:rPr>
        <w:t>
      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силу нажима, добиваться свободного движения руки с карандашом; передавать оттенки цвета, регулируя нажим на карандаш; обмакивать кисть в краску, снимать лишнюю каплю прикосновением к краю баночки; промывать кисть, прежде чем набрать краску другого цвета; рисовать кистью разными способами: широкие линии – всем ворсом, тонкие- концом кисти, наносить маски, прикладывая кисть всем ворсом к бумаге, рисовать концом кисти мелкие пятнышки; пользоваться салфеткой.</w:t>
      </w:r>
    </w:p>
    <w:bookmarkEnd w:id="5174"/>
    <w:bookmarkStart w:name="z5190" w:id="5175"/>
    <w:p>
      <w:pPr>
        <w:spacing w:after="0"/>
        <w:ind w:left="0"/>
        <w:jc w:val="both"/>
      </w:pPr>
      <w:r>
        <w:rPr>
          <w:rFonts w:ascii="Times New Roman"/>
          <w:b w:val="false"/>
          <w:i w:val="false"/>
          <w:color w:val="000000"/>
          <w:sz w:val="28"/>
        </w:rPr>
        <w:t>
      240. Ожидаемые результаты:</w:t>
      </w:r>
    </w:p>
    <w:bookmarkEnd w:id="5175"/>
    <w:bookmarkStart w:name="z5191" w:id="5176"/>
    <w:p>
      <w:pPr>
        <w:spacing w:after="0"/>
        <w:ind w:left="0"/>
        <w:jc w:val="both"/>
      </w:pPr>
      <w:r>
        <w:rPr>
          <w:rFonts w:ascii="Times New Roman"/>
          <w:b w:val="false"/>
          <w:i w:val="false"/>
          <w:color w:val="000000"/>
          <w:sz w:val="28"/>
        </w:rPr>
        <w:t>
      1) рисует с натуры красками и карандашами;</w:t>
      </w:r>
    </w:p>
    <w:bookmarkEnd w:id="5176"/>
    <w:bookmarkStart w:name="z5192" w:id="5177"/>
    <w:p>
      <w:pPr>
        <w:spacing w:after="0"/>
        <w:ind w:left="0"/>
        <w:jc w:val="both"/>
      </w:pPr>
      <w:r>
        <w:rPr>
          <w:rFonts w:ascii="Times New Roman"/>
          <w:b w:val="false"/>
          <w:i w:val="false"/>
          <w:color w:val="000000"/>
          <w:sz w:val="28"/>
        </w:rPr>
        <w:t>
      2) расписывает по образцу посуду, игрушки, бумажные силуэты;</w:t>
      </w:r>
    </w:p>
    <w:bookmarkEnd w:id="5177"/>
    <w:bookmarkStart w:name="z5193" w:id="5178"/>
    <w:p>
      <w:pPr>
        <w:spacing w:after="0"/>
        <w:ind w:left="0"/>
        <w:jc w:val="both"/>
      </w:pPr>
      <w:r>
        <w:rPr>
          <w:rFonts w:ascii="Times New Roman"/>
          <w:b w:val="false"/>
          <w:i w:val="false"/>
          <w:color w:val="000000"/>
          <w:sz w:val="28"/>
        </w:rPr>
        <w:t>
      3) рисует предметы разные по цвету и форме;</w:t>
      </w:r>
    </w:p>
    <w:bookmarkEnd w:id="5178"/>
    <w:bookmarkStart w:name="z5194" w:id="5179"/>
    <w:p>
      <w:pPr>
        <w:spacing w:after="0"/>
        <w:ind w:left="0"/>
        <w:jc w:val="both"/>
      </w:pPr>
      <w:r>
        <w:rPr>
          <w:rFonts w:ascii="Times New Roman"/>
          <w:b w:val="false"/>
          <w:i w:val="false"/>
          <w:color w:val="000000"/>
          <w:sz w:val="28"/>
        </w:rPr>
        <w:t>
      4) ориентируется на листе бумаги, располагает элементы рисунка в соответствии с речевой инструкцией педагога;</w:t>
      </w:r>
    </w:p>
    <w:bookmarkEnd w:id="5179"/>
    <w:bookmarkStart w:name="z5195" w:id="5180"/>
    <w:p>
      <w:pPr>
        <w:spacing w:after="0"/>
        <w:ind w:left="0"/>
        <w:jc w:val="both"/>
      </w:pPr>
      <w:r>
        <w:rPr>
          <w:rFonts w:ascii="Times New Roman"/>
          <w:b w:val="false"/>
          <w:i w:val="false"/>
          <w:color w:val="000000"/>
          <w:sz w:val="28"/>
        </w:rPr>
        <w:t>
      5) передает в рисунках с натуры основные внешние признаки предметов;</w:t>
      </w:r>
    </w:p>
    <w:bookmarkEnd w:id="5180"/>
    <w:bookmarkStart w:name="z5196" w:id="5181"/>
    <w:p>
      <w:pPr>
        <w:spacing w:after="0"/>
        <w:ind w:left="0"/>
        <w:jc w:val="both"/>
      </w:pPr>
      <w:r>
        <w:rPr>
          <w:rFonts w:ascii="Times New Roman"/>
          <w:b w:val="false"/>
          <w:i w:val="false"/>
          <w:color w:val="000000"/>
          <w:sz w:val="28"/>
        </w:rPr>
        <w:t>
      6) создает несложные сюжетные композиции;</w:t>
      </w:r>
    </w:p>
    <w:bookmarkEnd w:id="5181"/>
    <w:bookmarkStart w:name="z5197" w:id="5182"/>
    <w:p>
      <w:pPr>
        <w:spacing w:after="0"/>
        <w:ind w:left="0"/>
        <w:jc w:val="both"/>
      </w:pPr>
      <w:r>
        <w:rPr>
          <w:rFonts w:ascii="Times New Roman"/>
          <w:b w:val="false"/>
          <w:i w:val="false"/>
          <w:color w:val="000000"/>
          <w:sz w:val="28"/>
        </w:rPr>
        <w:t>
      7) составляет декоративные узоры, располагает элементы в определҰнной последовательности на полосе, круге;</w:t>
      </w:r>
    </w:p>
    <w:bookmarkEnd w:id="5182"/>
    <w:bookmarkStart w:name="z5198" w:id="5183"/>
    <w:p>
      <w:pPr>
        <w:spacing w:after="0"/>
        <w:ind w:left="0"/>
        <w:jc w:val="both"/>
      </w:pPr>
      <w:r>
        <w:rPr>
          <w:rFonts w:ascii="Times New Roman"/>
          <w:b w:val="false"/>
          <w:i w:val="false"/>
          <w:color w:val="000000"/>
          <w:sz w:val="28"/>
        </w:rPr>
        <w:t>
      8) проявляет интерес к результатам деятельности, рассматривает свои и рисунки других.</w:t>
      </w:r>
    </w:p>
    <w:bookmarkEnd w:id="5183"/>
    <w:bookmarkStart w:name="z5199" w:id="5184"/>
    <w:p>
      <w:pPr>
        <w:spacing w:after="0"/>
        <w:ind w:left="0"/>
        <w:jc w:val="both"/>
      </w:pPr>
      <w:r>
        <w:rPr>
          <w:rFonts w:ascii="Times New Roman"/>
          <w:b w:val="false"/>
          <w:i w:val="false"/>
          <w:color w:val="000000"/>
          <w:sz w:val="28"/>
        </w:rPr>
        <w:t xml:space="preserve">
      241. Лепка: </w:t>
      </w:r>
    </w:p>
    <w:bookmarkEnd w:id="5184"/>
    <w:bookmarkStart w:name="z5200" w:id="5185"/>
    <w:p>
      <w:pPr>
        <w:spacing w:after="0"/>
        <w:ind w:left="0"/>
        <w:jc w:val="both"/>
      </w:pPr>
      <w:r>
        <w:rPr>
          <w:rFonts w:ascii="Times New Roman"/>
          <w:b w:val="false"/>
          <w:i w:val="false"/>
          <w:color w:val="000000"/>
          <w:sz w:val="28"/>
        </w:rPr>
        <w:t>
      1) обучение умению обыгрывать с детьми собственные поделки животных, птиц; восприятию объемной формы предметов путем обследования перед лепкой: ощупывание предметов, выделение основных частей, определение формы, соотнесение по величине, расположению в пространстве; соотнесение по цвету; оценивать поделки путем сравнения с образцом (с помощью педагога);</w:t>
      </w:r>
    </w:p>
    <w:bookmarkEnd w:id="5185"/>
    <w:bookmarkStart w:name="z5201" w:id="5186"/>
    <w:p>
      <w:pPr>
        <w:spacing w:after="0"/>
        <w:ind w:left="0"/>
        <w:jc w:val="both"/>
      </w:pPr>
      <w:r>
        <w:rPr>
          <w:rFonts w:ascii="Times New Roman"/>
          <w:b w:val="false"/>
          <w:i w:val="false"/>
          <w:color w:val="000000"/>
          <w:sz w:val="28"/>
        </w:rPr>
        <w:t>
      2) обучение умению подбирать цвета красок для раскрашивания поделок из глины, теста; ориентировка в пространстве: вверху, внизу, слева, справа;</w:t>
      </w:r>
    </w:p>
    <w:bookmarkEnd w:id="5186"/>
    <w:bookmarkStart w:name="z5202" w:id="5187"/>
    <w:p>
      <w:pPr>
        <w:spacing w:after="0"/>
        <w:ind w:left="0"/>
        <w:jc w:val="both"/>
      </w:pPr>
      <w:r>
        <w:rPr>
          <w:rFonts w:ascii="Times New Roman"/>
          <w:b w:val="false"/>
          <w:i w:val="false"/>
          <w:color w:val="000000"/>
          <w:sz w:val="28"/>
        </w:rPr>
        <w:t>
      3) формирование знаний об основных цветах, соотносить основные цвета (красный, желтый, синий, зеленый); о величине предметов (большой-маленький, средний, длинный, короткий); о форме предметов (круг, овал, треугольник, прямоугольник);</w:t>
      </w:r>
    </w:p>
    <w:bookmarkEnd w:id="5187"/>
    <w:bookmarkStart w:name="z5203" w:id="5188"/>
    <w:p>
      <w:pPr>
        <w:spacing w:after="0"/>
        <w:ind w:left="0"/>
        <w:jc w:val="both"/>
      </w:pPr>
      <w:r>
        <w:rPr>
          <w:rFonts w:ascii="Times New Roman"/>
          <w:b w:val="false"/>
          <w:i w:val="false"/>
          <w:color w:val="000000"/>
          <w:sz w:val="28"/>
        </w:rPr>
        <w:t>
      4) формирование навыков использовать приемы лепки раскатывания, вдавливания, оттягивания, прижимания, сглаживания, прищипывания; формирование навыка работы со стекой и способы ее использования по подражанию; навыка сглаживать пальцами поверхности вылепленного предмета, фигурки;</w:t>
      </w:r>
    </w:p>
    <w:bookmarkEnd w:id="5188"/>
    <w:bookmarkStart w:name="z5204" w:id="5189"/>
    <w:p>
      <w:pPr>
        <w:spacing w:after="0"/>
        <w:ind w:left="0"/>
        <w:jc w:val="both"/>
      </w:pPr>
      <w:r>
        <w:rPr>
          <w:rFonts w:ascii="Times New Roman"/>
          <w:b w:val="false"/>
          <w:i w:val="false"/>
          <w:color w:val="000000"/>
          <w:sz w:val="28"/>
        </w:rPr>
        <w:t>
      5) предметная лепка с натуры предметов овальной, круглой формы, использование приемов: раскатывания, вдавливания, оттягивания, прижимания по образцу (овощи, фрукты, грибы); лепка с натуры предметов круглой формы, используя прием вдавливания по подражанию середины шара, цилиндра для получения полой формы (посуда); обучение навыкам по подражанию соединять части поделки, прижимая одну часть к другой и при помощи пальцев оттягивая некоторые детали (птичка); лепка фигуры животных, птиц, выделяя основные части тела (голова, туловище, лапки, хвост, клюв); лепка предметов, с использованием приема прищипывания мелких деталей (ушки у кошки, клюв у птицы);</w:t>
      </w:r>
    </w:p>
    <w:bookmarkEnd w:id="5189"/>
    <w:bookmarkStart w:name="z5205" w:id="5190"/>
    <w:p>
      <w:pPr>
        <w:spacing w:after="0"/>
        <w:ind w:left="0"/>
        <w:jc w:val="both"/>
      </w:pPr>
      <w:r>
        <w:rPr>
          <w:rFonts w:ascii="Times New Roman"/>
          <w:b w:val="false"/>
          <w:i w:val="false"/>
          <w:color w:val="000000"/>
          <w:sz w:val="28"/>
        </w:rPr>
        <w:t>
      6) сюжетная лепка: объединение небольших групп предметов, фигур в несложные сюжеты (коллективная композиция);</w:t>
      </w:r>
    </w:p>
    <w:bookmarkEnd w:id="5190"/>
    <w:bookmarkStart w:name="z5206" w:id="5191"/>
    <w:p>
      <w:pPr>
        <w:spacing w:after="0"/>
        <w:ind w:left="0"/>
        <w:jc w:val="both"/>
      </w:pPr>
      <w:r>
        <w:rPr>
          <w:rFonts w:ascii="Times New Roman"/>
          <w:b w:val="false"/>
          <w:i w:val="false"/>
          <w:color w:val="000000"/>
          <w:sz w:val="28"/>
        </w:rPr>
        <w:t>
      7) продолжение знакомства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bookmarkEnd w:id="5191"/>
    <w:bookmarkStart w:name="z5207" w:id="5192"/>
    <w:p>
      <w:pPr>
        <w:spacing w:after="0"/>
        <w:ind w:left="0"/>
        <w:jc w:val="both"/>
      </w:pPr>
      <w:r>
        <w:rPr>
          <w:rFonts w:ascii="Times New Roman"/>
          <w:b w:val="false"/>
          <w:i w:val="false"/>
          <w:color w:val="000000"/>
          <w:sz w:val="28"/>
        </w:rPr>
        <w:t>
      242. Ожидаемые результаты:</w:t>
      </w:r>
    </w:p>
    <w:bookmarkEnd w:id="5192"/>
    <w:bookmarkStart w:name="z5208" w:id="5193"/>
    <w:p>
      <w:pPr>
        <w:spacing w:after="0"/>
        <w:ind w:left="0"/>
        <w:jc w:val="both"/>
      </w:pPr>
      <w:r>
        <w:rPr>
          <w:rFonts w:ascii="Times New Roman"/>
          <w:b w:val="false"/>
          <w:i w:val="false"/>
          <w:color w:val="000000"/>
          <w:sz w:val="28"/>
        </w:rPr>
        <w:t>
      1) имеет навык обследования предмета перед лепкой, выделяет форму, величину и цвет;</w:t>
      </w:r>
    </w:p>
    <w:bookmarkEnd w:id="5193"/>
    <w:bookmarkStart w:name="z5209" w:id="5194"/>
    <w:p>
      <w:pPr>
        <w:spacing w:after="0"/>
        <w:ind w:left="0"/>
        <w:jc w:val="both"/>
      </w:pPr>
      <w:r>
        <w:rPr>
          <w:rFonts w:ascii="Times New Roman"/>
          <w:b w:val="false"/>
          <w:i w:val="false"/>
          <w:color w:val="000000"/>
          <w:sz w:val="28"/>
        </w:rPr>
        <w:t>
      2) передает при лепке основные внешние признаки предметов, используя приемы вдавливания, сплющивания, оттягивания, соединения частей;</w:t>
      </w:r>
    </w:p>
    <w:bookmarkEnd w:id="5194"/>
    <w:bookmarkStart w:name="z5210" w:id="5195"/>
    <w:p>
      <w:pPr>
        <w:spacing w:after="0"/>
        <w:ind w:left="0"/>
        <w:jc w:val="both"/>
      </w:pPr>
      <w:r>
        <w:rPr>
          <w:rFonts w:ascii="Times New Roman"/>
          <w:b w:val="false"/>
          <w:i w:val="false"/>
          <w:color w:val="000000"/>
          <w:sz w:val="28"/>
        </w:rPr>
        <w:t>
      3) лепит фигурки животных с последующим обыгрыванием по мотивам знакомых сказок;</w:t>
      </w:r>
    </w:p>
    <w:bookmarkEnd w:id="5195"/>
    <w:bookmarkStart w:name="z5211" w:id="5196"/>
    <w:p>
      <w:pPr>
        <w:spacing w:after="0"/>
        <w:ind w:left="0"/>
        <w:jc w:val="both"/>
      </w:pPr>
      <w:r>
        <w:rPr>
          <w:rFonts w:ascii="Times New Roman"/>
          <w:b w:val="false"/>
          <w:i w:val="false"/>
          <w:color w:val="000000"/>
          <w:sz w:val="28"/>
        </w:rPr>
        <w:t>
      4) умеет передавать основные признаки предметов, выделяя основные части (туловище, голова, хвост, лапки);</w:t>
      </w:r>
    </w:p>
    <w:bookmarkEnd w:id="5196"/>
    <w:bookmarkStart w:name="z5212" w:id="5197"/>
    <w:p>
      <w:pPr>
        <w:spacing w:after="0"/>
        <w:ind w:left="0"/>
        <w:jc w:val="both"/>
      </w:pPr>
      <w:r>
        <w:rPr>
          <w:rFonts w:ascii="Times New Roman"/>
          <w:b w:val="false"/>
          <w:i w:val="false"/>
          <w:color w:val="000000"/>
          <w:sz w:val="28"/>
        </w:rPr>
        <w:t>
      5) лепит предметы из глины, теста и пластилина конструктивным способом лепки по образцу;</w:t>
      </w:r>
    </w:p>
    <w:bookmarkEnd w:id="5197"/>
    <w:bookmarkStart w:name="z5213" w:id="5198"/>
    <w:p>
      <w:pPr>
        <w:spacing w:after="0"/>
        <w:ind w:left="0"/>
        <w:jc w:val="both"/>
      </w:pPr>
      <w:r>
        <w:rPr>
          <w:rFonts w:ascii="Times New Roman"/>
          <w:b w:val="false"/>
          <w:i w:val="false"/>
          <w:color w:val="000000"/>
          <w:sz w:val="28"/>
        </w:rPr>
        <w:t>
      6) лепит предметы разные по величине из 2-3-х частей;</w:t>
      </w:r>
    </w:p>
    <w:bookmarkEnd w:id="5198"/>
    <w:bookmarkStart w:name="z5214" w:id="5199"/>
    <w:p>
      <w:pPr>
        <w:spacing w:after="0"/>
        <w:ind w:left="0"/>
        <w:jc w:val="both"/>
      </w:pPr>
      <w:r>
        <w:rPr>
          <w:rFonts w:ascii="Times New Roman"/>
          <w:b w:val="false"/>
          <w:i w:val="false"/>
          <w:color w:val="000000"/>
          <w:sz w:val="28"/>
        </w:rPr>
        <w:t>
      7) совместно с педагогом сравнивает поделки с образцом;</w:t>
      </w:r>
    </w:p>
    <w:bookmarkEnd w:id="5199"/>
    <w:bookmarkStart w:name="z5215" w:id="5200"/>
    <w:p>
      <w:pPr>
        <w:spacing w:after="0"/>
        <w:ind w:left="0"/>
        <w:jc w:val="both"/>
      </w:pPr>
      <w:r>
        <w:rPr>
          <w:rFonts w:ascii="Times New Roman"/>
          <w:b w:val="false"/>
          <w:i w:val="false"/>
          <w:color w:val="000000"/>
          <w:sz w:val="28"/>
        </w:rPr>
        <w:t>
      8) правильно сидит за столом, лепит на дощечке, засучив рукава, под наблюдением педагога моет руки после лепки;</w:t>
      </w:r>
    </w:p>
    <w:bookmarkEnd w:id="5200"/>
    <w:bookmarkStart w:name="z5216" w:id="5201"/>
    <w:p>
      <w:pPr>
        <w:spacing w:after="0"/>
        <w:ind w:left="0"/>
        <w:jc w:val="both"/>
      </w:pPr>
      <w:r>
        <w:rPr>
          <w:rFonts w:ascii="Times New Roman"/>
          <w:b w:val="false"/>
          <w:i w:val="false"/>
          <w:color w:val="000000"/>
          <w:sz w:val="28"/>
        </w:rPr>
        <w:t>
      9) проявляет эмоции в процессе работы.</w:t>
      </w:r>
    </w:p>
    <w:bookmarkEnd w:id="5201"/>
    <w:bookmarkStart w:name="z5217" w:id="5202"/>
    <w:p>
      <w:pPr>
        <w:spacing w:after="0"/>
        <w:ind w:left="0"/>
        <w:jc w:val="both"/>
      </w:pPr>
      <w:r>
        <w:rPr>
          <w:rFonts w:ascii="Times New Roman"/>
          <w:b w:val="false"/>
          <w:i w:val="false"/>
          <w:color w:val="000000"/>
          <w:sz w:val="28"/>
        </w:rPr>
        <w:t>
      243. Аппликация:</w:t>
      </w:r>
    </w:p>
    <w:bookmarkEnd w:id="5202"/>
    <w:bookmarkStart w:name="z5218" w:id="5203"/>
    <w:p>
      <w:pPr>
        <w:spacing w:after="0"/>
        <w:ind w:left="0"/>
        <w:jc w:val="both"/>
      </w:pPr>
      <w:r>
        <w:rPr>
          <w:rFonts w:ascii="Times New Roman"/>
          <w:b w:val="false"/>
          <w:i w:val="false"/>
          <w:color w:val="000000"/>
          <w:sz w:val="28"/>
        </w:rPr>
        <w:t>
      1) обучение детей эмоционально положительно откликаться на предложение взрослого создать аппликацию; обучение умениям обследовать предметы разной формы, величины, цвета; правильно держать ножницы и пользоваться ими, разрезать по прямой короткие и длинные полоски, составлять из полосок изображения разных предметов (забор, дерево, лесенка); соотнесению аппликации с реальными объектами; умению оценивать созданное изображение с образцом; умению работать рядом, не мешая друг другу;</w:t>
      </w:r>
    </w:p>
    <w:bookmarkEnd w:id="5203"/>
    <w:bookmarkStart w:name="z5219" w:id="5204"/>
    <w:p>
      <w:pPr>
        <w:spacing w:after="0"/>
        <w:ind w:left="0"/>
        <w:jc w:val="both"/>
      </w:pPr>
      <w:r>
        <w:rPr>
          <w:rFonts w:ascii="Times New Roman"/>
          <w:b w:val="false"/>
          <w:i w:val="false"/>
          <w:color w:val="000000"/>
          <w:sz w:val="28"/>
        </w:rPr>
        <w:t>
      2) формирование знаний: об основных цветах, соотносить основные цвета (красный, желтый, синий, зеленый, черный); о величине предметов (большой-маленький, средний); о форме предметов (круг, квадрат, прямоугольник, овал, треугольник);</w:t>
      </w:r>
    </w:p>
    <w:bookmarkEnd w:id="5204"/>
    <w:bookmarkStart w:name="z5220" w:id="5205"/>
    <w:p>
      <w:pPr>
        <w:spacing w:after="0"/>
        <w:ind w:left="0"/>
        <w:jc w:val="both"/>
      </w:pPr>
      <w:r>
        <w:rPr>
          <w:rFonts w:ascii="Times New Roman"/>
          <w:b w:val="false"/>
          <w:i w:val="false"/>
          <w:color w:val="000000"/>
          <w:sz w:val="28"/>
        </w:rPr>
        <w:t>
      3) предметная аппликация: по речевой инструкции наклеивание разных по цвету, форме, величине предметов, чередуя их (бусы для елки, флажки, большие-маленькие елочки); обучение навыкам располагать и наклеивать на листе бумаги фигурки предметов, состоящих из 2-3х частей (снеговик, мишка); предметная аппликация с приемами рваной аппликации;</w:t>
      </w:r>
    </w:p>
    <w:bookmarkEnd w:id="5205"/>
    <w:bookmarkStart w:name="z5221" w:id="5206"/>
    <w:p>
      <w:pPr>
        <w:spacing w:after="0"/>
        <w:ind w:left="0"/>
        <w:jc w:val="both"/>
      </w:pPr>
      <w:r>
        <w:rPr>
          <w:rFonts w:ascii="Times New Roman"/>
          <w:b w:val="false"/>
          <w:i w:val="false"/>
          <w:color w:val="000000"/>
          <w:sz w:val="28"/>
        </w:rPr>
        <w:t>
      4) декоративная аппликация: составление и наклеивание на полосе декоративных узоров из готовых форм; наклеивание по образцу декоративных узоров, ориентируясь на пространственное расположение элементов на листе бумаги: вверху, внизу, посередине, справа, слева (полотенце, платок, салфетка);</w:t>
      </w:r>
    </w:p>
    <w:bookmarkEnd w:id="5206"/>
    <w:bookmarkStart w:name="z5222" w:id="5207"/>
    <w:p>
      <w:pPr>
        <w:spacing w:after="0"/>
        <w:ind w:left="0"/>
        <w:jc w:val="both"/>
      </w:pPr>
      <w:r>
        <w:rPr>
          <w:rFonts w:ascii="Times New Roman"/>
          <w:b w:val="false"/>
          <w:i w:val="false"/>
          <w:color w:val="000000"/>
          <w:sz w:val="28"/>
        </w:rPr>
        <w:t>
      5) сюжетная аппликация: наклеивание предметов на заранее подготовленный сюжет по образцу; наклеивание фигур основных персонажей сказки в соответствии с сюжетом; выполнение коллективной аппликации, по итогам наблюдений в природе;</w:t>
      </w:r>
    </w:p>
    <w:bookmarkEnd w:id="5207"/>
    <w:bookmarkStart w:name="z5223" w:id="5208"/>
    <w:p>
      <w:pPr>
        <w:spacing w:after="0"/>
        <w:ind w:left="0"/>
        <w:jc w:val="both"/>
      </w:pPr>
      <w:r>
        <w:rPr>
          <w:rFonts w:ascii="Times New Roman"/>
          <w:b w:val="false"/>
          <w:i w:val="false"/>
          <w:color w:val="000000"/>
          <w:sz w:val="28"/>
        </w:rPr>
        <w:t>
      6) формирование навыков: правильно сидеть за столом во время занятия; пользоваться ножницами, разрезать по прямой короткие и длинные полоски;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наклеивать на листе бумаги заготовки.</w:t>
      </w:r>
    </w:p>
    <w:bookmarkEnd w:id="5208"/>
    <w:bookmarkStart w:name="z5224" w:id="5209"/>
    <w:p>
      <w:pPr>
        <w:spacing w:after="0"/>
        <w:ind w:left="0"/>
        <w:jc w:val="both"/>
      </w:pPr>
      <w:r>
        <w:rPr>
          <w:rFonts w:ascii="Times New Roman"/>
          <w:b w:val="false"/>
          <w:i w:val="false"/>
          <w:color w:val="000000"/>
          <w:sz w:val="28"/>
        </w:rPr>
        <w:t xml:space="preserve">
      244. Ожидаемые результаты: </w:t>
      </w:r>
    </w:p>
    <w:bookmarkEnd w:id="5209"/>
    <w:bookmarkStart w:name="z5225" w:id="5210"/>
    <w:p>
      <w:pPr>
        <w:spacing w:after="0"/>
        <w:ind w:left="0"/>
        <w:jc w:val="both"/>
      </w:pPr>
      <w:r>
        <w:rPr>
          <w:rFonts w:ascii="Times New Roman"/>
          <w:b w:val="false"/>
          <w:i w:val="false"/>
          <w:color w:val="000000"/>
          <w:sz w:val="28"/>
        </w:rPr>
        <w:t>
      1) выполняет предметную аппликацию знакомых предметов на основе предварительного анализа или обследования натуры;</w:t>
      </w:r>
    </w:p>
    <w:bookmarkEnd w:id="5210"/>
    <w:bookmarkStart w:name="z5226" w:id="5211"/>
    <w:p>
      <w:pPr>
        <w:spacing w:after="0"/>
        <w:ind w:left="0"/>
        <w:jc w:val="both"/>
      </w:pPr>
      <w:r>
        <w:rPr>
          <w:rFonts w:ascii="Times New Roman"/>
          <w:b w:val="false"/>
          <w:i w:val="false"/>
          <w:color w:val="000000"/>
          <w:sz w:val="28"/>
        </w:rPr>
        <w:t>
      2) наклеивает предметы из частей, разные по форме и цвету;</w:t>
      </w:r>
    </w:p>
    <w:bookmarkEnd w:id="5211"/>
    <w:bookmarkStart w:name="z5227" w:id="5212"/>
    <w:p>
      <w:pPr>
        <w:spacing w:after="0"/>
        <w:ind w:left="0"/>
        <w:jc w:val="both"/>
      </w:pPr>
      <w:r>
        <w:rPr>
          <w:rFonts w:ascii="Times New Roman"/>
          <w:b w:val="false"/>
          <w:i w:val="false"/>
          <w:color w:val="000000"/>
          <w:sz w:val="28"/>
        </w:rPr>
        <w:t xml:space="preserve">
      3) создает сюжетную аппликацию из готовых деталей, </w:t>
      </w:r>
    </w:p>
    <w:bookmarkEnd w:id="5212"/>
    <w:bookmarkStart w:name="z5228" w:id="5213"/>
    <w:p>
      <w:pPr>
        <w:spacing w:after="0"/>
        <w:ind w:left="0"/>
        <w:jc w:val="both"/>
      </w:pPr>
      <w:r>
        <w:rPr>
          <w:rFonts w:ascii="Times New Roman"/>
          <w:b w:val="false"/>
          <w:i w:val="false"/>
          <w:color w:val="000000"/>
          <w:sz w:val="28"/>
        </w:rPr>
        <w:t xml:space="preserve">
      4) создает коллективную аппликацию, по итогам наблюдений в природе; </w:t>
      </w:r>
    </w:p>
    <w:bookmarkEnd w:id="5213"/>
    <w:bookmarkStart w:name="z5229" w:id="5214"/>
    <w:p>
      <w:pPr>
        <w:spacing w:after="0"/>
        <w:ind w:left="0"/>
        <w:jc w:val="both"/>
      </w:pPr>
      <w:r>
        <w:rPr>
          <w:rFonts w:ascii="Times New Roman"/>
          <w:b w:val="false"/>
          <w:i w:val="false"/>
          <w:color w:val="000000"/>
          <w:sz w:val="28"/>
        </w:rPr>
        <w:t>
      5) наклеивает узор в полосе, круге;</w:t>
      </w:r>
    </w:p>
    <w:bookmarkEnd w:id="5214"/>
    <w:bookmarkStart w:name="z5230" w:id="5215"/>
    <w:p>
      <w:pPr>
        <w:spacing w:after="0"/>
        <w:ind w:left="0"/>
        <w:jc w:val="both"/>
      </w:pPr>
      <w:r>
        <w:rPr>
          <w:rFonts w:ascii="Times New Roman"/>
          <w:b w:val="false"/>
          <w:i w:val="false"/>
          <w:color w:val="000000"/>
          <w:sz w:val="28"/>
        </w:rPr>
        <w:t>
      6) составляет узор в декоративной аппликации по образцу;</w:t>
      </w:r>
    </w:p>
    <w:bookmarkEnd w:id="5215"/>
    <w:bookmarkStart w:name="z5231" w:id="5216"/>
    <w:p>
      <w:pPr>
        <w:spacing w:after="0"/>
        <w:ind w:left="0"/>
        <w:jc w:val="both"/>
      </w:pPr>
      <w:r>
        <w:rPr>
          <w:rFonts w:ascii="Times New Roman"/>
          <w:b w:val="false"/>
          <w:i w:val="false"/>
          <w:color w:val="000000"/>
          <w:sz w:val="28"/>
        </w:rPr>
        <w:t>
      7) владеет приемами рваной аппликации;</w:t>
      </w:r>
    </w:p>
    <w:bookmarkEnd w:id="5216"/>
    <w:bookmarkStart w:name="z5232" w:id="5217"/>
    <w:p>
      <w:pPr>
        <w:spacing w:after="0"/>
        <w:ind w:left="0"/>
        <w:jc w:val="both"/>
      </w:pPr>
      <w:r>
        <w:rPr>
          <w:rFonts w:ascii="Times New Roman"/>
          <w:b w:val="false"/>
          <w:i w:val="false"/>
          <w:color w:val="000000"/>
          <w:sz w:val="28"/>
        </w:rPr>
        <w:t>
      8) принимает участие в коллективной аппликации;</w:t>
      </w:r>
    </w:p>
    <w:bookmarkEnd w:id="5217"/>
    <w:bookmarkStart w:name="z5233" w:id="5218"/>
    <w:p>
      <w:pPr>
        <w:spacing w:after="0"/>
        <w:ind w:left="0"/>
        <w:jc w:val="both"/>
      </w:pPr>
      <w:r>
        <w:rPr>
          <w:rFonts w:ascii="Times New Roman"/>
          <w:b w:val="false"/>
          <w:i w:val="false"/>
          <w:color w:val="000000"/>
          <w:sz w:val="28"/>
        </w:rPr>
        <w:t>
      9) различает предметы по величине (большой-маленький, средний);</w:t>
      </w:r>
    </w:p>
    <w:bookmarkEnd w:id="5218"/>
    <w:bookmarkStart w:name="z5234" w:id="5219"/>
    <w:p>
      <w:pPr>
        <w:spacing w:after="0"/>
        <w:ind w:left="0"/>
        <w:jc w:val="both"/>
      </w:pPr>
      <w:r>
        <w:rPr>
          <w:rFonts w:ascii="Times New Roman"/>
          <w:b w:val="false"/>
          <w:i w:val="false"/>
          <w:color w:val="000000"/>
          <w:sz w:val="28"/>
        </w:rPr>
        <w:t>
      10) знает основные цвета: красный, желтый, синий, зеленый;</w:t>
      </w:r>
    </w:p>
    <w:bookmarkEnd w:id="5219"/>
    <w:bookmarkStart w:name="z5235" w:id="5220"/>
    <w:p>
      <w:pPr>
        <w:spacing w:after="0"/>
        <w:ind w:left="0"/>
        <w:jc w:val="both"/>
      </w:pPr>
      <w:r>
        <w:rPr>
          <w:rFonts w:ascii="Times New Roman"/>
          <w:b w:val="false"/>
          <w:i w:val="false"/>
          <w:color w:val="000000"/>
          <w:sz w:val="28"/>
        </w:rPr>
        <w:t>
      11) различает предметы по форме (круг, квадрат, прямоугольник, овал);</w:t>
      </w:r>
    </w:p>
    <w:bookmarkEnd w:id="5220"/>
    <w:bookmarkStart w:name="z5236" w:id="5221"/>
    <w:p>
      <w:pPr>
        <w:spacing w:after="0"/>
        <w:ind w:left="0"/>
        <w:jc w:val="both"/>
      </w:pPr>
      <w:r>
        <w:rPr>
          <w:rFonts w:ascii="Times New Roman"/>
          <w:b w:val="false"/>
          <w:i w:val="false"/>
          <w:color w:val="000000"/>
          <w:sz w:val="28"/>
        </w:rPr>
        <w:t xml:space="preserve">
      12) использует ножницы, кисточку, пользуется салфеткой для удаления остатков клейстера; </w:t>
      </w:r>
    </w:p>
    <w:bookmarkEnd w:id="5221"/>
    <w:bookmarkStart w:name="z5237" w:id="5222"/>
    <w:p>
      <w:pPr>
        <w:spacing w:after="0"/>
        <w:ind w:left="0"/>
        <w:jc w:val="both"/>
      </w:pPr>
      <w:r>
        <w:rPr>
          <w:rFonts w:ascii="Times New Roman"/>
          <w:b w:val="false"/>
          <w:i w:val="false"/>
          <w:color w:val="000000"/>
          <w:sz w:val="28"/>
        </w:rPr>
        <w:t>
      13) правильно сидит за столом во время аппликации.</w:t>
      </w:r>
    </w:p>
    <w:bookmarkEnd w:id="5222"/>
    <w:bookmarkStart w:name="z5238" w:id="5223"/>
    <w:p>
      <w:pPr>
        <w:spacing w:after="0"/>
        <w:ind w:left="0"/>
        <w:jc w:val="both"/>
      </w:pPr>
      <w:r>
        <w:rPr>
          <w:rFonts w:ascii="Times New Roman"/>
          <w:b w:val="false"/>
          <w:i w:val="false"/>
          <w:color w:val="000000"/>
          <w:sz w:val="28"/>
        </w:rPr>
        <w:t>
      14) с помощью педагога оценивает свою собственную и чужую продукцию.</w:t>
      </w:r>
    </w:p>
    <w:bookmarkEnd w:id="5223"/>
    <w:bookmarkStart w:name="z5239" w:id="5224"/>
    <w:p>
      <w:pPr>
        <w:spacing w:after="0"/>
        <w:ind w:left="0"/>
        <w:jc w:val="both"/>
      </w:pPr>
      <w:r>
        <w:rPr>
          <w:rFonts w:ascii="Times New Roman"/>
          <w:b w:val="false"/>
          <w:i w:val="false"/>
          <w:color w:val="000000"/>
          <w:sz w:val="28"/>
        </w:rPr>
        <w:t xml:space="preserve">
      245. Музыка: </w:t>
      </w:r>
    </w:p>
    <w:bookmarkEnd w:id="5224"/>
    <w:bookmarkStart w:name="z5240" w:id="5225"/>
    <w:p>
      <w:pPr>
        <w:spacing w:after="0"/>
        <w:ind w:left="0"/>
        <w:jc w:val="both"/>
      </w:pPr>
      <w:r>
        <w:rPr>
          <w:rFonts w:ascii="Times New Roman"/>
          <w:b w:val="false"/>
          <w:i w:val="false"/>
          <w:color w:val="000000"/>
          <w:sz w:val="28"/>
        </w:rPr>
        <w:t>
      1) слушание музыки: определение эмоционального содержания, характера музыки; развитие музыкальной памяти;</w:t>
      </w:r>
    </w:p>
    <w:bookmarkEnd w:id="5225"/>
    <w:bookmarkStart w:name="z5241" w:id="5226"/>
    <w:p>
      <w:pPr>
        <w:spacing w:after="0"/>
        <w:ind w:left="0"/>
        <w:jc w:val="both"/>
      </w:pPr>
      <w:r>
        <w:rPr>
          <w:rFonts w:ascii="Times New Roman"/>
          <w:b w:val="false"/>
          <w:i w:val="false"/>
          <w:color w:val="000000"/>
          <w:sz w:val="28"/>
        </w:rPr>
        <w:t>
      2) пение: формирование умения петь со взрослыми, произносить слова песни, петь плавно, правильно дышать во время пения, вовремя начинать и заканчивать пение; прислушиваться к звучанию голоса взрослого и инструмента; импровизировать простейшие звукоподражания; различать песню и марш;</w:t>
      </w:r>
    </w:p>
    <w:bookmarkEnd w:id="5226"/>
    <w:bookmarkStart w:name="z5242" w:id="5227"/>
    <w:p>
      <w:pPr>
        <w:spacing w:after="0"/>
        <w:ind w:left="0"/>
        <w:jc w:val="both"/>
      </w:pPr>
      <w:r>
        <w:rPr>
          <w:rFonts w:ascii="Times New Roman"/>
          <w:b w:val="false"/>
          <w:i w:val="false"/>
          <w:color w:val="000000"/>
          <w:sz w:val="28"/>
        </w:rPr>
        <w:t>
      3) музыкально-ритмические движения: формирование навыков ходьбы (бодро, спокойно), бега, марша, легких пружинящих движений ног с выставлением ноги на пятку, на носок совместно со взрослыми; согласование элементарных движений с текстом песен; выполнение действий с предметами (флажками, листьями, платочками, шарами, игрушками) с помощью взрослого; движения с элементами казахского танца;</w:t>
      </w:r>
    </w:p>
    <w:bookmarkEnd w:id="5227"/>
    <w:bookmarkStart w:name="z5243" w:id="5228"/>
    <w:p>
      <w:pPr>
        <w:spacing w:after="0"/>
        <w:ind w:left="0"/>
        <w:jc w:val="both"/>
      </w:pPr>
      <w:r>
        <w:rPr>
          <w:rFonts w:ascii="Times New Roman"/>
          <w:b w:val="false"/>
          <w:i w:val="false"/>
          <w:color w:val="000000"/>
          <w:sz w:val="28"/>
        </w:rPr>
        <w:t>
      4) музыкально-дидактические игры: побуждение к выполнению простейших ритмических движений на шумовых инструментах с помощью взрослого; определение по тембру звучащего инструмента (бубен, погремушка, колокольчик, металлофон, домбра, фортепиано); различие динамики звучания (тихо - громко).</w:t>
      </w:r>
    </w:p>
    <w:bookmarkEnd w:id="5228"/>
    <w:bookmarkStart w:name="z5244" w:id="5229"/>
    <w:p>
      <w:pPr>
        <w:spacing w:after="0"/>
        <w:ind w:left="0"/>
        <w:jc w:val="both"/>
      </w:pPr>
      <w:r>
        <w:rPr>
          <w:rFonts w:ascii="Times New Roman"/>
          <w:b w:val="false"/>
          <w:i w:val="false"/>
          <w:color w:val="000000"/>
          <w:sz w:val="28"/>
        </w:rPr>
        <w:t xml:space="preserve">
      246. Ожидаемые результаты: </w:t>
      </w:r>
    </w:p>
    <w:bookmarkEnd w:id="5229"/>
    <w:bookmarkStart w:name="z5245" w:id="5230"/>
    <w:p>
      <w:pPr>
        <w:spacing w:after="0"/>
        <w:ind w:left="0"/>
        <w:jc w:val="both"/>
      </w:pPr>
      <w:r>
        <w:rPr>
          <w:rFonts w:ascii="Times New Roman"/>
          <w:b w:val="false"/>
          <w:i w:val="false"/>
          <w:color w:val="000000"/>
          <w:sz w:val="28"/>
        </w:rPr>
        <w:t>
      1) различает песню и марш;</w:t>
      </w:r>
    </w:p>
    <w:bookmarkEnd w:id="5230"/>
    <w:bookmarkStart w:name="z5246" w:id="5231"/>
    <w:p>
      <w:pPr>
        <w:spacing w:after="0"/>
        <w:ind w:left="0"/>
        <w:jc w:val="both"/>
      </w:pPr>
      <w:r>
        <w:rPr>
          <w:rFonts w:ascii="Times New Roman"/>
          <w:b w:val="false"/>
          <w:i w:val="false"/>
          <w:color w:val="000000"/>
          <w:sz w:val="28"/>
        </w:rPr>
        <w:t>
      2) умеет ходить (бодро, спокойно), бегать, маршировать, с легкими пружинящими движениями ног с выставлением ноги на пятку, на носок под руководством взрослого;</w:t>
      </w:r>
    </w:p>
    <w:bookmarkEnd w:id="5231"/>
    <w:bookmarkStart w:name="z5247" w:id="5232"/>
    <w:p>
      <w:pPr>
        <w:spacing w:after="0"/>
        <w:ind w:left="0"/>
        <w:jc w:val="both"/>
      </w:pPr>
      <w:r>
        <w:rPr>
          <w:rFonts w:ascii="Times New Roman"/>
          <w:b w:val="false"/>
          <w:i w:val="false"/>
          <w:color w:val="000000"/>
          <w:sz w:val="28"/>
        </w:rPr>
        <w:t xml:space="preserve">
      3) различает музыку по характеру; </w:t>
      </w:r>
    </w:p>
    <w:bookmarkEnd w:id="5232"/>
    <w:bookmarkStart w:name="z5248" w:id="5233"/>
    <w:p>
      <w:pPr>
        <w:spacing w:after="0"/>
        <w:ind w:left="0"/>
        <w:jc w:val="both"/>
      </w:pPr>
      <w:r>
        <w:rPr>
          <w:rFonts w:ascii="Times New Roman"/>
          <w:b w:val="false"/>
          <w:i w:val="false"/>
          <w:color w:val="000000"/>
          <w:sz w:val="28"/>
        </w:rPr>
        <w:t xml:space="preserve">
      4) поет простые песни по подражанию; </w:t>
      </w:r>
    </w:p>
    <w:bookmarkEnd w:id="5233"/>
    <w:bookmarkStart w:name="z5249" w:id="5234"/>
    <w:p>
      <w:pPr>
        <w:spacing w:after="0"/>
        <w:ind w:left="0"/>
        <w:jc w:val="both"/>
      </w:pPr>
      <w:r>
        <w:rPr>
          <w:rFonts w:ascii="Times New Roman"/>
          <w:b w:val="false"/>
          <w:i w:val="false"/>
          <w:color w:val="000000"/>
          <w:sz w:val="28"/>
        </w:rPr>
        <w:t xml:space="preserve">
      5) выполняет элементарные танцевальные движения согласованно с текстом песни с помощью взрослого; </w:t>
      </w:r>
    </w:p>
    <w:bookmarkEnd w:id="5234"/>
    <w:bookmarkStart w:name="z5250" w:id="5235"/>
    <w:p>
      <w:pPr>
        <w:spacing w:after="0"/>
        <w:ind w:left="0"/>
        <w:jc w:val="both"/>
      </w:pPr>
      <w:r>
        <w:rPr>
          <w:rFonts w:ascii="Times New Roman"/>
          <w:b w:val="false"/>
          <w:i w:val="false"/>
          <w:color w:val="000000"/>
          <w:sz w:val="28"/>
        </w:rPr>
        <w:t xml:space="preserve">
      6) выполняет движения с предметами с помощью взрослого; </w:t>
      </w:r>
    </w:p>
    <w:bookmarkEnd w:id="5235"/>
    <w:bookmarkStart w:name="z5251" w:id="5236"/>
    <w:p>
      <w:pPr>
        <w:spacing w:after="0"/>
        <w:ind w:left="0"/>
        <w:jc w:val="both"/>
      </w:pPr>
      <w:r>
        <w:rPr>
          <w:rFonts w:ascii="Times New Roman"/>
          <w:b w:val="false"/>
          <w:i w:val="false"/>
          <w:color w:val="000000"/>
          <w:sz w:val="28"/>
        </w:rPr>
        <w:t xml:space="preserve">
      7) выполняет движения по тексту песен и хороводов по подражанию или совместно с педагогом; </w:t>
      </w:r>
    </w:p>
    <w:bookmarkEnd w:id="5236"/>
    <w:bookmarkStart w:name="z5252" w:id="5237"/>
    <w:p>
      <w:pPr>
        <w:spacing w:after="0"/>
        <w:ind w:left="0"/>
        <w:jc w:val="both"/>
      </w:pPr>
      <w:r>
        <w:rPr>
          <w:rFonts w:ascii="Times New Roman"/>
          <w:b w:val="false"/>
          <w:i w:val="false"/>
          <w:color w:val="000000"/>
          <w:sz w:val="28"/>
        </w:rPr>
        <w:t>
      8) различает по тембру звучащий инструмент (колокольчик, барабан, дудочка, металлофон). </w:t>
      </w:r>
    </w:p>
    <w:bookmarkEnd w:id="5237"/>
    <w:bookmarkStart w:name="z5253" w:id="5238"/>
    <w:p>
      <w:pPr>
        <w:spacing w:after="0"/>
        <w:ind w:left="0"/>
        <w:jc w:val="left"/>
      </w:pPr>
      <w:r>
        <w:rPr>
          <w:rFonts w:ascii="Times New Roman"/>
          <w:b/>
          <w:i w:val="false"/>
          <w:color w:val="000000"/>
        </w:rPr>
        <w:t xml:space="preserve"> Параграф 12. 2 полугодие</w:t>
      </w:r>
    </w:p>
    <w:bookmarkEnd w:id="5238"/>
    <w:bookmarkStart w:name="z5254" w:id="5239"/>
    <w:p>
      <w:pPr>
        <w:spacing w:after="0"/>
        <w:ind w:left="0"/>
        <w:jc w:val="both"/>
      </w:pPr>
      <w:r>
        <w:rPr>
          <w:rFonts w:ascii="Times New Roman"/>
          <w:b w:val="false"/>
          <w:i w:val="false"/>
          <w:color w:val="000000"/>
          <w:sz w:val="28"/>
        </w:rPr>
        <w:t xml:space="preserve">
      247. Рисование: </w:t>
      </w:r>
    </w:p>
    <w:bookmarkEnd w:id="5239"/>
    <w:bookmarkStart w:name="z5255" w:id="5240"/>
    <w:p>
      <w:pPr>
        <w:spacing w:after="0"/>
        <w:ind w:left="0"/>
        <w:jc w:val="both"/>
      </w:pPr>
      <w:r>
        <w:rPr>
          <w:rFonts w:ascii="Times New Roman"/>
          <w:b w:val="false"/>
          <w:i w:val="false"/>
          <w:color w:val="000000"/>
          <w:sz w:val="28"/>
        </w:rPr>
        <w:t>
      1) обучение детей пользоваться различными изобразительными средствами и приспособлениями; эмоционально реагировать на красивые сочетания цветов; ориентировка на листе бумаги: вверху, внизу, по середине; соотнесение изображений по величине, расположению их относительно друг друга; обучение умению адекватно оценивать свою собственную и чужую продукцию; работать рядом, не мешая друг другу;</w:t>
      </w:r>
    </w:p>
    <w:bookmarkEnd w:id="5240"/>
    <w:bookmarkStart w:name="z5256" w:id="5241"/>
    <w:p>
      <w:pPr>
        <w:spacing w:after="0"/>
        <w:ind w:left="0"/>
        <w:jc w:val="both"/>
      </w:pPr>
      <w:r>
        <w:rPr>
          <w:rFonts w:ascii="Times New Roman"/>
          <w:b w:val="false"/>
          <w:i w:val="false"/>
          <w:color w:val="000000"/>
          <w:sz w:val="28"/>
        </w:rPr>
        <w:t>
      2) предметное рисование: рисование предметов округлой, угловатой, прямоугольной формы; рисование предметов овальной формы; рисование предметов, состоящих из разных частей; рисование с натуры знакомых предметов после предварительного зрительно-двигательного обследования; учить передавать разное расположение предметов на плоскости (стоять, лежать); учить передавать особенности строения человека, животных (движения фигур);</w:t>
      </w:r>
    </w:p>
    <w:bookmarkEnd w:id="5241"/>
    <w:bookmarkStart w:name="z5257" w:id="5242"/>
    <w:p>
      <w:pPr>
        <w:spacing w:after="0"/>
        <w:ind w:left="0"/>
        <w:jc w:val="both"/>
      </w:pPr>
      <w:r>
        <w:rPr>
          <w:rFonts w:ascii="Times New Roman"/>
          <w:b w:val="false"/>
          <w:i w:val="false"/>
          <w:color w:val="000000"/>
          <w:sz w:val="28"/>
        </w:rPr>
        <w:t>
      3) сюжетное рисование: создание несложных сюжетных композиций; обучение умениям располагать изображение на полосе внизу листа (обозначающей землю), по всему листу; создание сюжетных композиций на темы литературных произведений – коллективное рисование; соотносить по величине разные предметы в сюжете (дома большие, деревья высокие и низкие); знакомство с приемами украшения созданных изображений;</w:t>
      </w:r>
    </w:p>
    <w:bookmarkEnd w:id="5242"/>
    <w:bookmarkStart w:name="z5258" w:id="5243"/>
    <w:p>
      <w:pPr>
        <w:spacing w:after="0"/>
        <w:ind w:left="0"/>
        <w:jc w:val="both"/>
      </w:pPr>
      <w:r>
        <w:rPr>
          <w:rFonts w:ascii="Times New Roman"/>
          <w:b w:val="false"/>
          <w:i w:val="false"/>
          <w:color w:val="000000"/>
          <w:sz w:val="28"/>
        </w:rPr>
        <w:t xml:space="preserve">
      4) декоративное рисование: составление декоративных узоров, формирование умения строить узор, располагая его элементы в определҰнной последовательности на полосе (казахский орнамент; элементы хохломской росписи); знакомство с правилами симметричного расположения элементов узора в круге, квадрате; обучение навыкам ритмично наносить повторяющееся элементы узора- мазки, точки, дуги, полоски; знакомство с последовательностью построения узора в четырех углах квадрата, в середине квадрата; роспись посуды; роспись бумажных силуэтов, игрушек; </w:t>
      </w:r>
    </w:p>
    <w:bookmarkEnd w:id="5243"/>
    <w:bookmarkStart w:name="z5259" w:id="5244"/>
    <w:p>
      <w:pPr>
        <w:spacing w:after="0"/>
        <w:ind w:left="0"/>
        <w:jc w:val="both"/>
      </w:pPr>
      <w:r>
        <w:rPr>
          <w:rFonts w:ascii="Times New Roman"/>
          <w:b w:val="false"/>
          <w:i w:val="false"/>
          <w:color w:val="000000"/>
          <w:sz w:val="28"/>
        </w:rPr>
        <w:t xml:space="preserve">
      5) формирование знаний об основных цветах, соотносить основные цвета (красный, желтый, синий, зеленый, черный, белый); обучать умению подбирать цвета, соответствующие изображаемому предмету; формирование знаний о величине предметов (большой-маленький, средний); о форме предметов (круг, квадрат, треугольник, прямоугольник, овал); об основных элементах казахского орнамента, хохломской, дымковской росписи; </w:t>
      </w:r>
    </w:p>
    <w:bookmarkEnd w:id="5244"/>
    <w:bookmarkStart w:name="z5260" w:id="5245"/>
    <w:p>
      <w:pPr>
        <w:spacing w:after="0"/>
        <w:ind w:left="0"/>
        <w:jc w:val="both"/>
      </w:pPr>
      <w:r>
        <w:rPr>
          <w:rFonts w:ascii="Times New Roman"/>
          <w:b w:val="false"/>
          <w:i w:val="false"/>
          <w:color w:val="000000"/>
          <w:sz w:val="28"/>
        </w:rPr>
        <w:t>
      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силу нажима, добиваться свободного движения руки с карандашом; передавать оттенки цвета, регулируя нажим на карандаш; обмакивать кисть в краску, снимать лишнюю каплю прикосновением к краю баночки; промывать кисть, прежде чем набрать краску другого цвета; рисовать кистью разными способами: широкие линии – всем ворсом, тонкие- концом кисти, наносить маски, прикладывая кисть всем ворсом к бумаге, рисовать концом кисти мелкие пятнышки; правильного способа рисования вертикальных и горизонтальных линий; пользоваться салфеткой.</w:t>
      </w:r>
    </w:p>
    <w:bookmarkEnd w:id="5245"/>
    <w:bookmarkStart w:name="z5261" w:id="5246"/>
    <w:p>
      <w:pPr>
        <w:spacing w:after="0"/>
        <w:ind w:left="0"/>
        <w:jc w:val="both"/>
      </w:pPr>
      <w:r>
        <w:rPr>
          <w:rFonts w:ascii="Times New Roman"/>
          <w:b w:val="false"/>
          <w:i w:val="false"/>
          <w:color w:val="000000"/>
          <w:sz w:val="28"/>
        </w:rPr>
        <w:t>
      248. Ожидаемые результаты:</w:t>
      </w:r>
    </w:p>
    <w:bookmarkEnd w:id="5246"/>
    <w:bookmarkStart w:name="z5262" w:id="5247"/>
    <w:p>
      <w:pPr>
        <w:spacing w:after="0"/>
        <w:ind w:left="0"/>
        <w:jc w:val="both"/>
      </w:pPr>
      <w:r>
        <w:rPr>
          <w:rFonts w:ascii="Times New Roman"/>
          <w:b w:val="false"/>
          <w:i w:val="false"/>
          <w:color w:val="000000"/>
          <w:sz w:val="28"/>
        </w:rPr>
        <w:t>
      1) рисует с натуры красками и карандашами;</w:t>
      </w:r>
    </w:p>
    <w:bookmarkEnd w:id="5247"/>
    <w:bookmarkStart w:name="z5263" w:id="5248"/>
    <w:p>
      <w:pPr>
        <w:spacing w:after="0"/>
        <w:ind w:left="0"/>
        <w:jc w:val="both"/>
      </w:pPr>
      <w:r>
        <w:rPr>
          <w:rFonts w:ascii="Times New Roman"/>
          <w:b w:val="false"/>
          <w:i w:val="false"/>
          <w:color w:val="000000"/>
          <w:sz w:val="28"/>
        </w:rPr>
        <w:t>
      2) расписывает по образцу посуду, игрушки, бумажные силуэты;</w:t>
      </w:r>
    </w:p>
    <w:bookmarkEnd w:id="5248"/>
    <w:bookmarkStart w:name="z5264" w:id="5249"/>
    <w:p>
      <w:pPr>
        <w:spacing w:after="0"/>
        <w:ind w:left="0"/>
        <w:jc w:val="both"/>
      </w:pPr>
      <w:r>
        <w:rPr>
          <w:rFonts w:ascii="Times New Roman"/>
          <w:b w:val="false"/>
          <w:i w:val="false"/>
          <w:color w:val="000000"/>
          <w:sz w:val="28"/>
        </w:rPr>
        <w:t>
      3) рисует предметы разные по цвету и форме;</w:t>
      </w:r>
    </w:p>
    <w:bookmarkEnd w:id="5249"/>
    <w:bookmarkStart w:name="z5265" w:id="5250"/>
    <w:p>
      <w:pPr>
        <w:spacing w:after="0"/>
        <w:ind w:left="0"/>
        <w:jc w:val="both"/>
      </w:pPr>
      <w:r>
        <w:rPr>
          <w:rFonts w:ascii="Times New Roman"/>
          <w:b w:val="false"/>
          <w:i w:val="false"/>
          <w:color w:val="000000"/>
          <w:sz w:val="28"/>
        </w:rPr>
        <w:t>
      4) ориентируется на листе бумаги, располагает элементы рисунка в соответствии с речевой инструкцией педагога;</w:t>
      </w:r>
    </w:p>
    <w:bookmarkEnd w:id="5250"/>
    <w:bookmarkStart w:name="z5266" w:id="5251"/>
    <w:p>
      <w:pPr>
        <w:spacing w:after="0"/>
        <w:ind w:left="0"/>
        <w:jc w:val="both"/>
      </w:pPr>
      <w:r>
        <w:rPr>
          <w:rFonts w:ascii="Times New Roman"/>
          <w:b w:val="false"/>
          <w:i w:val="false"/>
          <w:color w:val="000000"/>
          <w:sz w:val="28"/>
        </w:rPr>
        <w:t>
      5) передает в рисунках с натуры основные внешние признаки предметов;</w:t>
      </w:r>
    </w:p>
    <w:bookmarkEnd w:id="5251"/>
    <w:bookmarkStart w:name="z5267" w:id="5252"/>
    <w:p>
      <w:pPr>
        <w:spacing w:after="0"/>
        <w:ind w:left="0"/>
        <w:jc w:val="both"/>
      </w:pPr>
      <w:r>
        <w:rPr>
          <w:rFonts w:ascii="Times New Roman"/>
          <w:b w:val="false"/>
          <w:i w:val="false"/>
          <w:color w:val="000000"/>
          <w:sz w:val="28"/>
        </w:rPr>
        <w:t>
      6) создает несложные сюжетные композиции;</w:t>
      </w:r>
    </w:p>
    <w:bookmarkEnd w:id="5252"/>
    <w:bookmarkStart w:name="z5268" w:id="5253"/>
    <w:p>
      <w:pPr>
        <w:spacing w:after="0"/>
        <w:ind w:left="0"/>
        <w:jc w:val="both"/>
      </w:pPr>
      <w:r>
        <w:rPr>
          <w:rFonts w:ascii="Times New Roman"/>
          <w:b w:val="false"/>
          <w:i w:val="false"/>
          <w:color w:val="000000"/>
          <w:sz w:val="28"/>
        </w:rPr>
        <w:t>
      7) составляет декоративные узоры, располагает элементы в определҰнной последовательности на полосе, круге, квадрате;</w:t>
      </w:r>
    </w:p>
    <w:bookmarkEnd w:id="5253"/>
    <w:bookmarkStart w:name="z5269" w:id="5254"/>
    <w:p>
      <w:pPr>
        <w:spacing w:after="0"/>
        <w:ind w:left="0"/>
        <w:jc w:val="both"/>
      </w:pPr>
      <w:r>
        <w:rPr>
          <w:rFonts w:ascii="Times New Roman"/>
          <w:b w:val="false"/>
          <w:i w:val="false"/>
          <w:color w:val="000000"/>
          <w:sz w:val="28"/>
        </w:rPr>
        <w:t>
      8) проявляет интерес к результатам деятельности, рассматривает свои и рисунки других, сравнивает с образцом.</w:t>
      </w:r>
    </w:p>
    <w:bookmarkEnd w:id="5254"/>
    <w:bookmarkStart w:name="z5270" w:id="5255"/>
    <w:p>
      <w:pPr>
        <w:spacing w:after="0"/>
        <w:ind w:left="0"/>
        <w:jc w:val="both"/>
      </w:pPr>
      <w:r>
        <w:rPr>
          <w:rFonts w:ascii="Times New Roman"/>
          <w:b w:val="false"/>
          <w:i w:val="false"/>
          <w:color w:val="000000"/>
          <w:sz w:val="28"/>
        </w:rPr>
        <w:t xml:space="preserve">
      249. Лепка: </w:t>
      </w:r>
    </w:p>
    <w:bookmarkEnd w:id="5255"/>
    <w:bookmarkStart w:name="z5271" w:id="5256"/>
    <w:p>
      <w:pPr>
        <w:spacing w:after="0"/>
        <w:ind w:left="0"/>
        <w:jc w:val="both"/>
      </w:pPr>
      <w:r>
        <w:rPr>
          <w:rFonts w:ascii="Times New Roman"/>
          <w:b w:val="false"/>
          <w:i w:val="false"/>
          <w:color w:val="000000"/>
          <w:sz w:val="28"/>
        </w:rPr>
        <w:t>
      1) обучение обыгрывать с детьми собственные поделки животных, птиц; обучение восприятию объемной формы предметов путем обследования перед лепкой: ощупывание предметов, выделение основных частей, определение формы, соотнесение по величине, расположению в пространстве; соотнесение по цвету; оценивать поделки путем сравнения с образцом с помощью педагога;</w:t>
      </w:r>
    </w:p>
    <w:bookmarkEnd w:id="5256"/>
    <w:bookmarkStart w:name="z5272" w:id="5257"/>
    <w:p>
      <w:pPr>
        <w:spacing w:after="0"/>
        <w:ind w:left="0"/>
        <w:jc w:val="both"/>
      </w:pPr>
      <w:r>
        <w:rPr>
          <w:rFonts w:ascii="Times New Roman"/>
          <w:b w:val="false"/>
          <w:i w:val="false"/>
          <w:color w:val="000000"/>
          <w:sz w:val="28"/>
        </w:rPr>
        <w:t>
      2) предметная лепка: обучение умениям передавать при лепке основные признаки предметов- изображать птиц, животных, выделяя основные части тела: голова, туловище, лапки, хвост, клюв; лепить фигуры человека и животных в движении; объединять вылепленные предметы в один элементарный сюжет;</w:t>
      </w:r>
    </w:p>
    <w:bookmarkEnd w:id="5257"/>
    <w:bookmarkStart w:name="z5273" w:id="5258"/>
    <w:p>
      <w:pPr>
        <w:spacing w:after="0"/>
        <w:ind w:left="0"/>
        <w:jc w:val="both"/>
      </w:pPr>
      <w:r>
        <w:rPr>
          <w:rFonts w:ascii="Times New Roman"/>
          <w:b w:val="false"/>
          <w:i w:val="false"/>
          <w:color w:val="000000"/>
          <w:sz w:val="28"/>
        </w:rPr>
        <w:t>
      3) обучение умениям подбирать цвета красок для раскрашивания поделок из глины, теста; ориентировка в пространстве: вверху, внизу, слева, справа;</w:t>
      </w:r>
    </w:p>
    <w:bookmarkEnd w:id="5258"/>
    <w:bookmarkStart w:name="z5274" w:id="5259"/>
    <w:p>
      <w:pPr>
        <w:spacing w:after="0"/>
        <w:ind w:left="0"/>
        <w:jc w:val="both"/>
      </w:pPr>
      <w:r>
        <w:rPr>
          <w:rFonts w:ascii="Times New Roman"/>
          <w:b w:val="false"/>
          <w:i w:val="false"/>
          <w:color w:val="000000"/>
          <w:sz w:val="28"/>
        </w:rPr>
        <w:t>
      4) формирование знаний об основных цветах, соотносить основные цвета: (красный, желтый, синий, зеленый, коричневый); о величине предметов (большой-маленький, средний, длинный, короткий); о форме предметов (круг, овал, треугольник, прямоугольник);</w:t>
      </w:r>
    </w:p>
    <w:bookmarkEnd w:id="5259"/>
    <w:bookmarkStart w:name="z5275" w:id="5260"/>
    <w:p>
      <w:pPr>
        <w:spacing w:after="0"/>
        <w:ind w:left="0"/>
        <w:jc w:val="both"/>
      </w:pPr>
      <w:r>
        <w:rPr>
          <w:rFonts w:ascii="Times New Roman"/>
          <w:b w:val="false"/>
          <w:i w:val="false"/>
          <w:color w:val="000000"/>
          <w:sz w:val="28"/>
        </w:rPr>
        <w:t>
      5) формирование навыков: использовать приемы лепки раскатывания, вдавливания, оттягивания, прижимания, сглаживания, прищипывания; лепки с натуры предметов овальной, круглой формы, используя приемы: раскатывания, вдавливания, оттягивания, прижимания по образцу (овощи, фрукты, грибы); лепки посуды из целого куска глины и пластилина ленточным способом; лепки фигуры животных, птиц, выделяя основные части тела (голова, туловище, лапки, хвост, клюв); лепки предметов, с использованием приема прищипывания мелких деталей (ушки у кошки, клюв у птицы); установки фигуры на подставке, на ногах; украшения фигурок, предметов с помощью стеки и налепов по подражанию; сглаживать пальцами поверхности вылепленного предмета, фигурки;</w:t>
      </w:r>
    </w:p>
    <w:bookmarkEnd w:id="5260"/>
    <w:bookmarkStart w:name="z5276" w:id="5261"/>
    <w:p>
      <w:pPr>
        <w:spacing w:after="0"/>
        <w:ind w:left="0"/>
        <w:jc w:val="both"/>
      </w:pPr>
      <w:r>
        <w:rPr>
          <w:rFonts w:ascii="Times New Roman"/>
          <w:b w:val="false"/>
          <w:i w:val="false"/>
          <w:color w:val="000000"/>
          <w:sz w:val="28"/>
        </w:rPr>
        <w:t>
      6) сюжетная лепка: объединение небольших групп предметов, фигур в несложные сюжеты (коллективная композиция);</w:t>
      </w:r>
    </w:p>
    <w:bookmarkEnd w:id="5261"/>
    <w:bookmarkStart w:name="z5277" w:id="5262"/>
    <w:p>
      <w:pPr>
        <w:spacing w:after="0"/>
        <w:ind w:left="0"/>
        <w:jc w:val="both"/>
      </w:pPr>
      <w:r>
        <w:rPr>
          <w:rFonts w:ascii="Times New Roman"/>
          <w:b w:val="false"/>
          <w:i w:val="false"/>
          <w:color w:val="000000"/>
          <w:sz w:val="28"/>
        </w:rPr>
        <w:t>
      7) формирование навыков использования элементарных правил работы с пластическими материалами: лепить только на дощечке, засучив рукава, не разбрасывать пластилин (глину, тесто), мыть руки после лепки.</w:t>
      </w:r>
    </w:p>
    <w:bookmarkEnd w:id="5262"/>
    <w:bookmarkStart w:name="z5278" w:id="5263"/>
    <w:p>
      <w:pPr>
        <w:spacing w:after="0"/>
        <w:ind w:left="0"/>
        <w:jc w:val="both"/>
      </w:pPr>
      <w:r>
        <w:rPr>
          <w:rFonts w:ascii="Times New Roman"/>
          <w:b w:val="false"/>
          <w:i w:val="false"/>
          <w:color w:val="000000"/>
          <w:sz w:val="28"/>
        </w:rPr>
        <w:t>
      250. Ожидаемые результаты:</w:t>
      </w:r>
    </w:p>
    <w:bookmarkEnd w:id="5263"/>
    <w:bookmarkStart w:name="z5279" w:id="5264"/>
    <w:p>
      <w:pPr>
        <w:spacing w:after="0"/>
        <w:ind w:left="0"/>
        <w:jc w:val="both"/>
      </w:pPr>
      <w:r>
        <w:rPr>
          <w:rFonts w:ascii="Times New Roman"/>
          <w:b w:val="false"/>
          <w:i w:val="false"/>
          <w:color w:val="000000"/>
          <w:sz w:val="28"/>
        </w:rPr>
        <w:t>
      1) имеет навык обследования предмета перед лепкой, выделяет форму, величину и цвет;</w:t>
      </w:r>
    </w:p>
    <w:bookmarkEnd w:id="5264"/>
    <w:bookmarkStart w:name="z5280" w:id="5265"/>
    <w:p>
      <w:pPr>
        <w:spacing w:after="0"/>
        <w:ind w:left="0"/>
        <w:jc w:val="both"/>
      </w:pPr>
      <w:r>
        <w:rPr>
          <w:rFonts w:ascii="Times New Roman"/>
          <w:b w:val="false"/>
          <w:i w:val="false"/>
          <w:color w:val="000000"/>
          <w:sz w:val="28"/>
        </w:rPr>
        <w:t>
      2) передает при лепке основные внешние признаки предметов, используя приемы вдавливания, сплющивания, оттягивания, соединения частей;</w:t>
      </w:r>
    </w:p>
    <w:bookmarkEnd w:id="5265"/>
    <w:bookmarkStart w:name="z5281" w:id="5266"/>
    <w:p>
      <w:pPr>
        <w:spacing w:after="0"/>
        <w:ind w:left="0"/>
        <w:jc w:val="both"/>
      </w:pPr>
      <w:r>
        <w:rPr>
          <w:rFonts w:ascii="Times New Roman"/>
          <w:b w:val="false"/>
          <w:i w:val="false"/>
          <w:color w:val="000000"/>
          <w:sz w:val="28"/>
        </w:rPr>
        <w:t>
      3) лепит фигурки животных с последующим обыгрыванием по мотивам знакомых сказок;</w:t>
      </w:r>
    </w:p>
    <w:bookmarkEnd w:id="5266"/>
    <w:bookmarkStart w:name="z5282" w:id="5267"/>
    <w:p>
      <w:pPr>
        <w:spacing w:after="0"/>
        <w:ind w:left="0"/>
        <w:jc w:val="both"/>
      </w:pPr>
      <w:r>
        <w:rPr>
          <w:rFonts w:ascii="Times New Roman"/>
          <w:b w:val="false"/>
          <w:i w:val="false"/>
          <w:color w:val="000000"/>
          <w:sz w:val="28"/>
        </w:rPr>
        <w:t>
      4) умеет передавать основные признаки предметов, выделяя основные части (туловище, голова, хвост, лапки);</w:t>
      </w:r>
    </w:p>
    <w:bookmarkEnd w:id="5267"/>
    <w:bookmarkStart w:name="z5283" w:id="5268"/>
    <w:p>
      <w:pPr>
        <w:spacing w:after="0"/>
        <w:ind w:left="0"/>
        <w:jc w:val="both"/>
      </w:pPr>
      <w:r>
        <w:rPr>
          <w:rFonts w:ascii="Times New Roman"/>
          <w:b w:val="false"/>
          <w:i w:val="false"/>
          <w:color w:val="000000"/>
          <w:sz w:val="28"/>
        </w:rPr>
        <w:t>
      5) лепит предметы из глины, теста и пластилина конструктивным способом лепки по образцу;</w:t>
      </w:r>
    </w:p>
    <w:bookmarkEnd w:id="5268"/>
    <w:bookmarkStart w:name="z5284" w:id="5269"/>
    <w:p>
      <w:pPr>
        <w:spacing w:after="0"/>
        <w:ind w:left="0"/>
        <w:jc w:val="both"/>
      </w:pPr>
      <w:r>
        <w:rPr>
          <w:rFonts w:ascii="Times New Roman"/>
          <w:b w:val="false"/>
          <w:i w:val="false"/>
          <w:color w:val="000000"/>
          <w:sz w:val="28"/>
        </w:rPr>
        <w:t>
      6) лепит фигуру человека по подражанию;</w:t>
      </w:r>
    </w:p>
    <w:bookmarkEnd w:id="5269"/>
    <w:bookmarkStart w:name="z5285" w:id="5270"/>
    <w:p>
      <w:pPr>
        <w:spacing w:after="0"/>
        <w:ind w:left="0"/>
        <w:jc w:val="both"/>
      </w:pPr>
      <w:r>
        <w:rPr>
          <w:rFonts w:ascii="Times New Roman"/>
          <w:b w:val="false"/>
          <w:i w:val="false"/>
          <w:color w:val="000000"/>
          <w:sz w:val="28"/>
        </w:rPr>
        <w:t>
      7) лепит предметы разные по величине из 2-3-х частей;</w:t>
      </w:r>
    </w:p>
    <w:bookmarkEnd w:id="5270"/>
    <w:bookmarkStart w:name="z5286" w:id="5271"/>
    <w:p>
      <w:pPr>
        <w:spacing w:after="0"/>
        <w:ind w:left="0"/>
        <w:jc w:val="both"/>
      </w:pPr>
      <w:r>
        <w:rPr>
          <w:rFonts w:ascii="Times New Roman"/>
          <w:b w:val="false"/>
          <w:i w:val="false"/>
          <w:color w:val="000000"/>
          <w:sz w:val="28"/>
        </w:rPr>
        <w:t>
      8) использует стеку в работе;</w:t>
      </w:r>
    </w:p>
    <w:bookmarkEnd w:id="5271"/>
    <w:bookmarkStart w:name="z5287" w:id="5272"/>
    <w:p>
      <w:pPr>
        <w:spacing w:after="0"/>
        <w:ind w:left="0"/>
        <w:jc w:val="both"/>
      </w:pPr>
      <w:r>
        <w:rPr>
          <w:rFonts w:ascii="Times New Roman"/>
          <w:b w:val="false"/>
          <w:i w:val="false"/>
          <w:color w:val="000000"/>
          <w:sz w:val="28"/>
        </w:rPr>
        <w:t>
      9) совместно с педагогом сравнивает поделки с образцом;</w:t>
      </w:r>
    </w:p>
    <w:bookmarkEnd w:id="5272"/>
    <w:bookmarkStart w:name="z5288" w:id="5273"/>
    <w:p>
      <w:pPr>
        <w:spacing w:after="0"/>
        <w:ind w:left="0"/>
        <w:jc w:val="both"/>
      </w:pPr>
      <w:r>
        <w:rPr>
          <w:rFonts w:ascii="Times New Roman"/>
          <w:b w:val="false"/>
          <w:i w:val="false"/>
          <w:color w:val="000000"/>
          <w:sz w:val="28"/>
        </w:rPr>
        <w:t>
      10) правильно сидит за столом, лепит на дощечке, засучив рукава, под наблюдением педагога моет руки после лепки;</w:t>
      </w:r>
    </w:p>
    <w:bookmarkEnd w:id="5273"/>
    <w:bookmarkStart w:name="z5289" w:id="5274"/>
    <w:p>
      <w:pPr>
        <w:spacing w:after="0"/>
        <w:ind w:left="0"/>
        <w:jc w:val="both"/>
      </w:pPr>
      <w:r>
        <w:rPr>
          <w:rFonts w:ascii="Times New Roman"/>
          <w:b w:val="false"/>
          <w:i w:val="false"/>
          <w:color w:val="000000"/>
          <w:sz w:val="28"/>
        </w:rPr>
        <w:t>
      11) проявляет эмоции в процессе работы.</w:t>
      </w:r>
    </w:p>
    <w:bookmarkEnd w:id="5274"/>
    <w:bookmarkStart w:name="z5290" w:id="5275"/>
    <w:p>
      <w:pPr>
        <w:spacing w:after="0"/>
        <w:ind w:left="0"/>
        <w:jc w:val="both"/>
      </w:pPr>
      <w:r>
        <w:rPr>
          <w:rFonts w:ascii="Times New Roman"/>
          <w:b w:val="false"/>
          <w:i w:val="false"/>
          <w:color w:val="000000"/>
          <w:sz w:val="28"/>
        </w:rPr>
        <w:t>
      251. Аппликация:</w:t>
      </w:r>
    </w:p>
    <w:bookmarkEnd w:id="5275"/>
    <w:bookmarkStart w:name="z5291" w:id="5276"/>
    <w:p>
      <w:pPr>
        <w:spacing w:after="0"/>
        <w:ind w:left="0"/>
        <w:jc w:val="both"/>
      </w:pPr>
      <w:r>
        <w:rPr>
          <w:rFonts w:ascii="Times New Roman"/>
          <w:b w:val="false"/>
          <w:i w:val="false"/>
          <w:color w:val="000000"/>
          <w:sz w:val="28"/>
        </w:rPr>
        <w:t>
      1) обучение детей эмоционально положительно откликаться на предложение взрослого создать аппликацию; обучение обследованию предметов разной формы, величины, цвета; обучение соотнесению аппликации с реальными объектами; созданию аппликации, самостоятельно вырезая некоторые детали и заготовки; обучение вырезанию одинаковых фигур или деталей из бумаги, сложенной гармошкой (гирлянда); вырезанию симметричных изображений из бумаги сложенной пополам (цветок, ваза); умению оценивать созданное изображение с образцом; умению работать рядом, не мешая друг другу;</w:t>
      </w:r>
    </w:p>
    <w:bookmarkEnd w:id="5276"/>
    <w:bookmarkStart w:name="z5292" w:id="5277"/>
    <w:p>
      <w:pPr>
        <w:spacing w:after="0"/>
        <w:ind w:left="0"/>
        <w:jc w:val="both"/>
      </w:pPr>
      <w:r>
        <w:rPr>
          <w:rFonts w:ascii="Times New Roman"/>
          <w:b w:val="false"/>
          <w:i w:val="false"/>
          <w:color w:val="000000"/>
          <w:sz w:val="28"/>
        </w:rPr>
        <w:t>
      2) закрепление знаний об основных цветах, соотносить основные цвета (красный, желтый, синий, зеленый, черный, коричневый); о величине предметов (большой, маленький, средний); о форме предметов (круг, квадрат, прямоугольник, овал, треугольник);</w:t>
      </w:r>
    </w:p>
    <w:bookmarkEnd w:id="5277"/>
    <w:bookmarkStart w:name="z5293" w:id="5278"/>
    <w:p>
      <w:pPr>
        <w:spacing w:after="0"/>
        <w:ind w:left="0"/>
        <w:jc w:val="both"/>
      </w:pPr>
      <w:r>
        <w:rPr>
          <w:rFonts w:ascii="Times New Roman"/>
          <w:b w:val="false"/>
          <w:i w:val="false"/>
          <w:color w:val="000000"/>
          <w:sz w:val="28"/>
        </w:rPr>
        <w:t>
      3) предметная аппликация: обучение умениям наклеивать разные предметы самостоятельно вырезая некоторые детали и заготовки (овощи, фрукты, грибы); наклеивать на листе бумаги изображения животных, состоящих из 3-5 частей, выделяя основные элементы (лиса, заяц, волк); наклеивать изображения птиц, состоящих из нескольких частей (голова, туловище, хвост) с использованием приема дорисовывания (клюв, глазки, лапки), (воробей, снегирь); предметная аппликация с приемами рваной аппликации;</w:t>
      </w:r>
    </w:p>
    <w:bookmarkEnd w:id="5278"/>
    <w:bookmarkStart w:name="z5294" w:id="5279"/>
    <w:p>
      <w:pPr>
        <w:spacing w:after="0"/>
        <w:ind w:left="0"/>
        <w:jc w:val="both"/>
      </w:pPr>
      <w:r>
        <w:rPr>
          <w:rFonts w:ascii="Times New Roman"/>
          <w:b w:val="false"/>
          <w:i w:val="false"/>
          <w:color w:val="000000"/>
          <w:sz w:val="28"/>
        </w:rPr>
        <w:t>
      4) декоративная аппликация: обучение умениям составлять и наклеивать на полосе декоративные узоры из готовых форм; наклеивать по образцу декоративные узоры, ориентируясь на пространственное расположение элементов на листе бумаги: вверху, внизу, посередине, слева, справа;</w:t>
      </w:r>
    </w:p>
    <w:bookmarkEnd w:id="5279"/>
    <w:bookmarkStart w:name="z5295" w:id="5280"/>
    <w:p>
      <w:pPr>
        <w:spacing w:after="0"/>
        <w:ind w:left="0"/>
        <w:jc w:val="both"/>
      </w:pPr>
      <w:r>
        <w:rPr>
          <w:rFonts w:ascii="Times New Roman"/>
          <w:b w:val="false"/>
          <w:i w:val="false"/>
          <w:color w:val="000000"/>
          <w:sz w:val="28"/>
        </w:rPr>
        <w:t>
      5) сюжетная аппликация: обучение умениям наклеивать предметы на заранее подготовленный сюжет по образцу; наклеивать фигуры основных персонажей сказки в соответствии с сюжетом; выполнять коллективную аппликацию, по итогам наблюдений в природе;</w:t>
      </w:r>
    </w:p>
    <w:bookmarkEnd w:id="5280"/>
    <w:bookmarkStart w:name="z5296" w:id="5281"/>
    <w:p>
      <w:pPr>
        <w:spacing w:after="0"/>
        <w:ind w:left="0"/>
        <w:jc w:val="both"/>
      </w:pPr>
      <w:r>
        <w:rPr>
          <w:rFonts w:ascii="Times New Roman"/>
          <w:b w:val="false"/>
          <w:i w:val="false"/>
          <w:color w:val="000000"/>
          <w:sz w:val="28"/>
        </w:rPr>
        <w:t>
      6) формирование навыков: правильно сидеть за столом во время занятия; пользоваться ножницами, резать по прямой, разрезать квадрат по диагонали, срезать углы у прямоугольника, делать косой срез; вырезать простые формы из бумаги, сложенной вдвое;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наклеивать на листе бумаги заготовки.</w:t>
      </w:r>
    </w:p>
    <w:bookmarkEnd w:id="5281"/>
    <w:bookmarkStart w:name="z5297" w:id="5282"/>
    <w:p>
      <w:pPr>
        <w:spacing w:after="0"/>
        <w:ind w:left="0"/>
        <w:jc w:val="both"/>
      </w:pPr>
      <w:r>
        <w:rPr>
          <w:rFonts w:ascii="Times New Roman"/>
          <w:b w:val="false"/>
          <w:i w:val="false"/>
          <w:color w:val="000000"/>
          <w:sz w:val="28"/>
        </w:rPr>
        <w:t>
      252. Ожидаемые результаты:</w:t>
      </w:r>
    </w:p>
    <w:bookmarkEnd w:id="5282"/>
    <w:bookmarkStart w:name="z5298" w:id="5283"/>
    <w:p>
      <w:pPr>
        <w:spacing w:after="0"/>
        <w:ind w:left="0"/>
        <w:jc w:val="both"/>
      </w:pPr>
      <w:r>
        <w:rPr>
          <w:rFonts w:ascii="Times New Roman"/>
          <w:b w:val="false"/>
          <w:i w:val="false"/>
          <w:color w:val="000000"/>
          <w:sz w:val="28"/>
        </w:rPr>
        <w:t>
      1) выполняет предметную аппликацию знакомых предметов на основе предварительного анализа или обследования натуры;</w:t>
      </w:r>
    </w:p>
    <w:bookmarkEnd w:id="5283"/>
    <w:bookmarkStart w:name="z5299" w:id="5284"/>
    <w:p>
      <w:pPr>
        <w:spacing w:after="0"/>
        <w:ind w:left="0"/>
        <w:jc w:val="both"/>
      </w:pPr>
      <w:r>
        <w:rPr>
          <w:rFonts w:ascii="Times New Roman"/>
          <w:b w:val="false"/>
          <w:i w:val="false"/>
          <w:color w:val="000000"/>
          <w:sz w:val="28"/>
        </w:rPr>
        <w:t>
      2) создает сюжетную аппликацию из готовых деталей;</w:t>
      </w:r>
    </w:p>
    <w:bookmarkEnd w:id="5284"/>
    <w:bookmarkStart w:name="z5300" w:id="5285"/>
    <w:p>
      <w:pPr>
        <w:spacing w:after="0"/>
        <w:ind w:left="0"/>
        <w:jc w:val="both"/>
      </w:pPr>
      <w:r>
        <w:rPr>
          <w:rFonts w:ascii="Times New Roman"/>
          <w:b w:val="false"/>
          <w:i w:val="false"/>
          <w:color w:val="000000"/>
          <w:sz w:val="28"/>
        </w:rPr>
        <w:t xml:space="preserve">
      3) участвует в коллективной аппликации, создает сюжет из наблюдений в природе; </w:t>
      </w:r>
    </w:p>
    <w:bookmarkEnd w:id="5285"/>
    <w:bookmarkStart w:name="z5301" w:id="5286"/>
    <w:p>
      <w:pPr>
        <w:spacing w:after="0"/>
        <w:ind w:left="0"/>
        <w:jc w:val="both"/>
      </w:pPr>
      <w:r>
        <w:rPr>
          <w:rFonts w:ascii="Times New Roman"/>
          <w:b w:val="false"/>
          <w:i w:val="false"/>
          <w:color w:val="000000"/>
          <w:sz w:val="28"/>
        </w:rPr>
        <w:t>
      4) составляет узор в декоративной аппликации по образцу: узор в полосе, круге, овале, симметричные узоры;</w:t>
      </w:r>
    </w:p>
    <w:bookmarkEnd w:id="5286"/>
    <w:bookmarkStart w:name="z5302" w:id="5287"/>
    <w:p>
      <w:pPr>
        <w:spacing w:after="0"/>
        <w:ind w:left="0"/>
        <w:jc w:val="both"/>
      </w:pPr>
      <w:r>
        <w:rPr>
          <w:rFonts w:ascii="Times New Roman"/>
          <w:b w:val="false"/>
          <w:i w:val="false"/>
          <w:color w:val="000000"/>
          <w:sz w:val="28"/>
        </w:rPr>
        <w:t>
      5) наклеивает предметы из частей, разные по форме и цвету;</w:t>
      </w:r>
    </w:p>
    <w:bookmarkEnd w:id="5287"/>
    <w:bookmarkStart w:name="z5303" w:id="5288"/>
    <w:p>
      <w:pPr>
        <w:spacing w:after="0"/>
        <w:ind w:left="0"/>
        <w:jc w:val="both"/>
      </w:pPr>
      <w:r>
        <w:rPr>
          <w:rFonts w:ascii="Times New Roman"/>
          <w:b w:val="false"/>
          <w:i w:val="false"/>
          <w:color w:val="000000"/>
          <w:sz w:val="28"/>
        </w:rPr>
        <w:t>
      6) наклеивает фигурки животных и сказочных персонажей;</w:t>
      </w:r>
    </w:p>
    <w:bookmarkEnd w:id="5288"/>
    <w:bookmarkStart w:name="z5304" w:id="5289"/>
    <w:p>
      <w:pPr>
        <w:spacing w:after="0"/>
        <w:ind w:left="0"/>
        <w:jc w:val="both"/>
      </w:pPr>
      <w:r>
        <w:rPr>
          <w:rFonts w:ascii="Times New Roman"/>
          <w:b w:val="false"/>
          <w:i w:val="false"/>
          <w:color w:val="000000"/>
          <w:sz w:val="28"/>
        </w:rPr>
        <w:t>
      7) наклеивает изображения птиц, состоящих из нескольких частей (голова, туловище, хвост) с использованием приема дорисовывания (клюв, глазки, лапки);</w:t>
      </w:r>
    </w:p>
    <w:bookmarkEnd w:id="5289"/>
    <w:bookmarkStart w:name="z5305" w:id="5290"/>
    <w:p>
      <w:pPr>
        <w:spacing w:after="0"/>
        <w:ind w:left="0"/>
        <w:jc w:val="both"/>
      </w:pPr>
      <w:r>
        <w:rPr>
          <w:rFonts w:ascii="Times New Roman"/>
          <w:b w:val="false"/>
          <w:i w:val="false"/>
          <w:color w:val="000000"/>
          <w:sz w:val="28"/>
        </w:rPr>
        <w:t>
      8) работает с ножницами (режет по прямой, разрезает квадрат по диагонали, срезает углы у прямоугольника, делает косой срез).</w:t>
      </w:r>
    </w:p>
    <w:bookmarkEnd w:id="5290"/>
    <w:bookmarkStart w:name="z5306" w:id="5291"/>
    <w:p>
      <w:pPr>
        <w:spacing w:after="0"/>
        <w:ind w:left="0"/>
        <w:jc w:val="both"/>
      </w:pPr>
      <w:r>
        <w:rPr>
          <w:rFonts w:ascii="Times New Roman"/>
          <w:b w:val="false"/>
          <w:i w:val="false"/>
          <w:color w:val="000000"/>
          <w:sz w:val="28"/>
        </w:rPr>
        <w:t>
      253. Музыка:</w:t>
      </w:r>
    </w:p>
    <w:bookmarkEnd w:id="5291"/>
    <w:bookmarkStart w:name="z5307" w:id="5292"/>
    <w:p>
      <w:pPr>
        <w:spacing w:after="0"/>
        <w:ind w:left="0"/>
        <w:jc w:val="both"/>
      </w:pPr>
      <w:r>
        <w:rPr>
          <w:rFonts w:ascii="Times New Roman"/>
          <w:b w:val="false"/>
          <w:i w:val="false"/>
          <w:color w:val="000000"/>
          <w:sz w:val="28"/>
        </w:rPr>
        <w:t>
      1) слушание музыки: развитие умения эмоционально реагировать на характер музыкального произведения; запоминать и узнавать мелодии с помощью взрослого;</w:t>
      </w:r>
    </w:p>
    <w:bookmarkEnd w:id="5292"/>
    <w:bookmarkStart w:name="z5308" w:id="5293"/>
    <w:p>
      <w:pPr>
        <w:spacing w:after="0"/>
        <w:ind w:left="0"/>
        <w:jc w:val="both"/>
      </w:pPr>
      <w:r>
        <w:rPr>
          <w:rFonts w:ascii="Times New Roman"/>
          <w:b w:val="false"/>
          <w:i w:val="false"/>
          <w:color w:val="000000"/>
          <w:sz w:val="28"/>
        </w:rPr>
        <w:t>
      2) пение: формирование навыков пения песни: по громкости (тихо – громко), по темпу (быстро и медленно); исполнение песен разного характера совместно с педагогом;</w:t>
      </w:r>
    </w:p>
    <w:bookmarkEnd w:id="5293"/>
    <w:bookmarkStart w:name="z5309" w:id="5294"/>
    <w:p>
      <w:pPr>
        <w:spacing w:after="0"/>
        <w:ind w:left="0"/>
        <w:jc w:val="both"/>
      </w:pPr>
      <w:r>
        <w:rPr>
          <w:rFonts w:ascii="Times New Roman"/>
          <w:b w:val="false"/>
          <w:i w:val="false"/>
          <w:color w:val="000000"/>
          <w:sz w:val="28"/>
        </w:rPr>
        <w:t>
      3) музыкально - ритмические движения, упражнения: формирование навыков чередования ритмичных притопов; выполнения последовательности движений при помощи педагога; выполнения знакомых движений в танцах ("лодочка", "пружинка"), движений в соответствии с характером звучащей музыки, выполнение движений с элементами казахского и русского танца;</w:t>
      </w:r>
    </w:p>
    <w:bookmarkEnd w:id="5294"/>
    <w:bookmarkStart w:name="z5310" w:id="5295"/>
    <w:p>
      <w:pPr>
        <w:spacing w:after="0"/>
        <w:ind w:left="0"/>
        <w:jc w:val="both"/>
      </w:pPr>
      <w:r>
        <w:rPr>
          <w:rFonts w:ascii="Times New Roman"/>
          <w:b w:val="false"/>
          <w:i w:val="false"/>
          <w:color w:val="000000"/>
          <w:sz w:val="28"/>
        </w:rPr>
        <w:t>
      4) музыкально-дидактические игры: формирование умения узнавать по тембру звучания разные музыкальные инструменты (бубен, погремушка, колокольчик, металлофон, домбра, фортепиано); различать динамику звучания (тихо - громко); ритмично играть на детских музыкальных инструментах простейшие мелодии, построенные на 1-2 звуках по показу педагога.</w:t>
      </w:r>
    </w:p>
    <w:bookmarkEnd w:id="5295"/>
    <w:bookmarkStart w:name="z5311" w:id="5296"/>
    <w:p>
      <w:pPr>
        <w:spacing w:after="0"/>
        <w:ind w:left="0"/>
        <w:jc w:val="both"/>
      </w:pPr>
      <w:r>
        <w:rPr>
          <w:rFonts w:ascii="Times New Roman"/>
          <w:b w:val="false"/>
          <w:i w:val="false"/>
          <w:color w:val="000000"/>
          <w:sz w:val="28"/>
        </w:rPr>
        <w:t>
      254. Ожидаемые результаты:</w:t>
      </w:r>
    </w:p>
    <w:bookmarkEnd w:id="5296"/>
    <w:bookmarkStart w:name="z5312" w:id="5297"/>
    <w:p>
      <w:pPr>
        <w:spacing w:after="0"/>
        <w:ind w:left="0"/>
        <w:jc w:val="both"/>
      </w:pPr>
      <w:r>
        <w:rPr>
          <w:rFonts w:ascii="Times New Roman"/>
          <w:b w:val="false"/>
          <w:i w:val="false"/>
          <w:color w:val="000000"/>
          <w:sz w:val="28"/>
        </w:rPr>
        <w:t xml:space="preserve">
      1) различает песню и марш; </w:t>
      </w:r>
    </w:p>
    <w:bookmarkEnd w:id="5297"/>
    <w:bookmarkStart w:name="z5313" w:id="5298"/>
    <w:p>
      <w:pPr>
        <w:spacing w:after="0"/>
        <w:ind w:left="0"/>
        <w:jc w:val="both"/>
      </w:pPr>
      <w:r>
        <w:rPr>
          <w:rFonts w:ascii="Times New Roman"/>
          <w:b w:val="false"/>
          <w:i w:val="false"/>
          <w:color w:val="000000"/>
          <w:sz w:val="28"/>
        </w:rPr>
        <w:t>
      2) умеет маршировать по залу;</w:t>
      </w:r>
    </w:p>
    <w:bookmarkEnd w:id="5298"/>
    <w:bookmarkStart w:name="z5314" w:id="5299"/>
    <w:p>
      <w:pPr>
        <w:spacing w:after="0"/>
        <w:ind w:left="0"/>
        <w:jc w:val="both"/>
      </w:pPr>
      <w:r>
        <w:rPr>
          <w:rFonts w:ascii="Times New Roman"/>
          <w:b w:val="false"/>
          <w:i w:val="false"/>
          <w:color w:val="000000"/>
          <w:sz w:val="28"/>
        </w:rPr>
        <w:t xml:space="preserve">
      3) узнает мелодию; </w:t>
      </w:r>
    </w:p>
    <w:bookmarkEnd w:id="5299"/>
    <w:bookmarkStart w:name="z5315" w:id="5300"/>
    <w:p>
      <w:pPr>
        <w:spacing w:after="0"/>
        <w:ind w:left="0"/>
        <w:jc w:val="both"/>
      </w:pPr>
      <w:r>
        <w:rPr>
          <w:rFonts w:ascii="Times New Roman"/>
          <w:b w:val="false"/>
          <w:i w:val="false"/>
          <w:color w:val="000000"/>
          <w:sz w:val="28"/>
        </w:rPr>
        <w:t xml:space="preserve">
      4) исполняет хорошо знакомую песню громко и тихо, быстро и медленно, сопровождая движением; </w:t>
      </w:r>
    </w:p>
    <w:bookmarkEnd w:id="5300"/>
    <w:bookmarkStart w:name="z5316" w:id="5301"/>
    <w:p>
      <w:pPr>
        <w:spacing w:after="0"/>
        <w:ind w:left="0"/>
        <w:jc w:val="both"/>
      </w:pPr>
      <w:r>
        <w:rPr>
          <w:rFonts w:ascii="Times New Roman"/>
          <w:b w:val="false"/>
          <w:i w:val="false"/>
          <w:color w:val="000000"/>
          <w:sz w:val="28"/>
        </w:rPr>
        <w:t xml:space="preserve">
      5) умеет двигаться под музыку в соответствии с ее характером; </w:t>
      </w:r>
    </w:p>
    <w:bookmarkEnd w:id="5301"/>
    <w:bookmarkStart w:name="z5317" w:id="5302"/>
    <w:p>
      <w:pPr>
        <w:spacing w:after="0"/>
        <w:ind w:left="0"/>
        <w:jc w:val="both"/>
      </w:pPr>
      <w:r>
        <w:rPr>
          <w:rFonts w:ascii="Times New Roman"/>
          <w:b w:val="false"/>
          <w:i w:val="false"/>
          <w:color w:val="000000"/>
          <w:sz w:val="28"/>
        </w:rPr>
        <w:t>
      6) использует в танцах движения – "лодочка", "пружинка" и чередование притопа;</w:t>
      </w:r>
    </w:p>
    <w:bookmarkEnd w:id="5302"/>
    <w:bookmarkStart w:name="z5318" w:id="5303"/>
    <w:p>
      <w:pPr>
        <w:spacing w:after="0"/>
        <w:ind w:left="0"/>
        <w:jc w:val="both"/>
      </w:pPr>
      <w:r>
        <w:rPr>
          <w:rFonts w:ascii="Times New Roman"/>
          <w:b w:val="false"/>
          <w:i w:val="false"/>
          <w:color w:val="000000"/>
          <w:sz w:val="28"/>
        </w:rPr>
        <w:t>
      7) владеет элементарными танцевальными движениями под руководством педагога;</w:t>
      </w:r>
    </w:p>
    <w:bookmarkEnd w:id="5303"/>
    <w:bookmarkStart w:name="z5319" w:id="5304"/>
    <w:p>
      <w:pPr>
        <w:spacing w:after="0"/>
        <w:ind w:left="0"/>
        <w:jc w:val="both"/>
      </w:pPr>
      <w:r>
        <w:rPr>
          <w:rFonts w:ascii="Times New Roman"/>
          <w:b w:val="false"/>
          <w:i w:val="false"/>
          <w:color w:val="000000"/>
          <w:sz w:val="28"/>
        </w:rPr>
        <w:t xml:space="preserve">
      8) узнает по тембру звучания разные музыкальные инструменты (бубен, погремушка, колокольчик, металлофон, домбра, фортепиано); </w:t>
      </w:r>
    </w:p>
    <w:bookmarkEnd w:id="5304"/>
    <w:bookmarkStart w:name="z5320" w:id="5305"/>
    <w:p>
      <w:pPr>
        <w:spacing w:after="0"/>
        <w:ind w:left="0"/>
        <w:jc w:val="both"/>
      </w:pPr>
      <w:r>
        <w:rPr>
          <w:rFonts w:ascii="Times New Roman"/>
          <w:b w:val="false"/>
          <w:i w:val="false"/>
          <w:color w:val="000000"/>
          <w:sz w:val="28"/>
        </w:rPr>
        <w:t>
      9) владеет простейшими навыками игры на детских музыкальных инструментах.</w:t>
      </w:r>
    </w:p>
    <w:bookmarkEnd w:id="5305"/>
    <w:bookmarkStart w:name="z5321" w:id="5306"/>
    <w:p>
      <w:pPr>
        <w:spacing w:after="0"/>
        <w:ind w:left="0"/>
        <w:jc w:val="left"/>
      </w:pPr>
      <w:r>
        <w:rPr>
          <w:rFonts w:ascii="Times New Roman"/>
          <w:b/>
          <w:i w:val="false"/>
          <w:color w:val="000000"/>
        </w:rPr>
        <w:t xml:space="preserve"> Параграф 13. Образовательная область "Социум"</w:t>
      </w:r>
    </w:p>
    <w:bookmarkEnd w:id="5306"/>
    <w:bookmarkStart w:name="z5322" w:id="5307"/>
    <w:p>
      <w:pPr>
        <w:spacing w:after="0"/>
        <w:ind w:left="0"/>
        <w:jc w:val="both"/>
      </w:pPr>
      <w:r>
        <w:rPr>
          <w:rFonts w:ascii="Times New Roman"/>
          <w:b w:val="false"/>
          <w:i w:val="false"/>
          <w:color w:val="000000"/>
          <w:sz w:val="28"/>
        </w:rPr>
        <w:t>
      255. Базовое содержание образовательной области "Социум" реализуется в организованной учебной деятельности- социальное развитие и трудовое воспитание (хозяйственно-бытовой труд, ручной труд).</w:t>
      </w:r>
    </w:p>
    <w:bookmarkEnd w:id="5307"/>
    <w:bookmarkStart w:name="z5323" w:id="5308"/>
    <w:p>
      <w:pPr>
        <w:spacing w:after="0"/>
        <w:ind w:left="0"/>
        <w:jc w:val="both"/>
      </w:pPr>
      <w:r>
        <w:rPr>
          <w:rFonts w:ascii="Times New Roman"/>
          <w:b w:val="false"/>
          <w:i w:val="false"/>
          <w:color w:val="000000"/>
          <w:sz w:val="28"/>
        </w:rPr>
        <w:t>
      256. Целью является формирование и развитие социальных навыков на основе ознакомления с окружающим миром, общения со взрослыми и сверстниками.</w:t>
      </w:r>
    </w:p>
    <w:bookmarkEnd w:id="5308"/>
    <w:bookmarkStart w:name="z5324" w:id="5309"/>
    <w:p>
      <w:pPr>
        <w:spacing w:after="0"/>
        <w:ind w:left="0"/>
        <w:jc w:val="both"/>
      </w:pPr>
      <w:r>
        <w:rPr>
          <w:rFonts w:ascii="Times New Roman"/>
          <w:b w:val="false"/>
          <w:i w:val="false"/>
          <w:color w:val="000000"/>
          <w:sz w:val="28"/>
        </w:rPr>
        <w:t xml:space="preserve">
      257. Задачи: </w:t>
      </w:r>
    </w:p>
    <w:bookmarkEnd w:id="5309"/>
    <w:bookmarkStart w:name="z5325" w:id="5310"/>
    <w:p>
      <w:pPr>
        <w:spacing w:after="0"/>
        <w:ind w:left="0"/>
        <w:jc w:val="both"/>
      </w:pPr>
      <w:r>
        <w:rPr>
          <w:rFonts w:ascii="Times New Roman"/>
          <w:b w:val="false"/>
          <w:i w:val="false"/>
          <w:color w:val="000000"/>
          <w:sz w:val="28"/>
        </w:rPr>
        <w:t>
      1) стимулировать и поощрять стремление детей к самостоятельности;</w:t>
      </w:r>
    </w:p>
    <w:bookmarkEnd w:id="5310"/>
    <w:bookmarkStart w:name="z5326" w:id="5311"/>
    <w:p>
      <w:pPr>
        <w:spacing w:after="0"/>
        <w:ind w:left="0"/>
        <w:jc w:val="both"/>
      </w:pPr>
      <w:r>
        <w:rPr>
          <w:rFonts w:ascii="Times New Roman"/>
          <w:b w:val="false"/>
          <w:i w:val="false"/>
          <w:color w:val="000000"/>
          <w:sz w:val="28"/>
        </w:rPr>
        <w:t>
      2) развитие элементарных трудовых навыков;</w:t>
      </w:r>
    </w:p>
    <w:bookmarkEnd w:id="5311"/>
    <w:bookmarkStart w:name="z5327" w:id="5312"/>
    <w:p>
      <w:pPr>
        <w:spacing w:after="0"/>
        <w:ind w:left="0"/>
        <w:jc w:val="both"/>
      </w:pPr>
      <w:r>
        <w:rPr>
          <w:rFonts w:ascii="Times New Roman"/>
          <w:b w:val="false"/>
          <w:i w:val="false"/>
          <w:color w:val="000000"/>
          <w:sz w:val="28"/>
        </w:rPr>
        <w:t>
      3) формировать навык одевания и раздевания с небольшой помощью взрослого;</w:t>
      </w:r>
    </w:p>
    <w:bookmarkEnd w:id="5312"/>
    <w:bookmarkStart w:name="z5328" w:id="5313"/>
    <w:p>
      <w:pPr>
        <w:spacing w:after="0"/>
        <w:ind w:left="0"/>
        <w:jc w:val="both"/>
      </w:pPr>
      <w:r>
        <w:rPr>
          <w:rFonts w:ascii="Times New Roman"/>
          <w:b w:val="false"/>
          <w:i w:val="false"/>
          <w:color w:val="000000"/>
          <w:sz w:val="28"/>
        </w:rPr>
        <w:t>
      4) формировать интерес к трудовой деятельности;</w:t>
      </w:r>
    </w:p>
    <w:bookmarkEnd w:id="5313"/>
    <w:bookmarkStart w:name="z5329" w:id="5314"/>
    <w:p>
      <w:pPr>
        <w:spacing w:after="0"/>
        <w:ind w:left="0"/>
        <w:jc w:val="both"/>
      </w:pPr>
      <w:r>
        <w:rPr>
          <w:rFonts w:ascii="Times New Roman"/>
          <w:b w:val="false"/>
          <w:i w:val="false"/>
          <w:color w:val="000000"/>
          <w:sz w:val="28"/>
        </w:rPr>
        <w:t>
      5) обучать элементарным бытовым поручениям (уложить вещи на полку, убрать мусор) под контролем и с помощью взрослого, помогать друг другу;</w:t>
      </w:r>
    </w:p>
    <w:bookmarkEnd w:id="5314"/>
    <w:bookmarkStart w:name="z5330" w:id="5315"/>
    <w:p>
      <w:pPr>
        <w:spacing w:after="0"/>
        <w:ind w:left="0"/>
        <w:jc w:val="both"/>
      </w:pPr>
      <w:r>
        <w:rPr>
          <w:rFonts w:ascii="Times New Roman"/>
          <w:b w:val="false"/>
          <w:i w:val="false"/>
          <w:color w:val="000000"/>
          <w:sz w:val="28"/>
        </w:rPr>
        <w:t xml:space="preserve">
      6) развивать восприятия, мышления, внимания, памяти, речи, </w:t>
      </w:r>
    </w:p>
    <w:bookmarkEnd w:id="5315"/>
    <w:bookmarkStart w:name="z5331" w:id="5316"/>
    <w:p>
      <w:pPr>
        <w:spacing w:after="0"/>
        <w:ind w:left="0"/>
        <w:jc w:val="both"/>
      </w:pPr>
      <w:r>
        <w:rPr>
          <w:rFonts w:ascii="Times New Roman"/>
          <w:b w:val="false"/>
          <w:i w:val="false"/>
          <w:color w:val="000000"/>
          <w:sz w:val="28"/>
        </w:rPr>
        <w:t xml:space="preserve">
      7) формировать представления о профессиях взрослых; </w:t>
      </w:r>
    </w:p>
    <w:bookmarkEnd w:id="5316"/>
    <w:bookmarkStart w:name="z5332" w:id="5317"/>
    <w:p>
      <w:pPr>
        <w:spacing w:after="0"/>
        <w:ind w:left="0"/>
        <w:jc w:val="both"/>
      </w:pPr>
      <w:r>
        <w:rPr>
          <w:rFonts w:ascii="Times New Roman"/>
          <w:b w:val="false"/>
          <w:i w:val="false"/>
          <w:color w:val="000000"/>
          <w:sz w:val="28"/>
        </w:rPr>
        <w:t>
      8) формировать элементарные орудийные действия в процессе изготовления поделок из различных материалов;</w:t>
      </w:r>
    </w:p>
    <w:bookmarkEnd w:id="5317"/>
    <w:bookmarkStart w:name="z5333" w:id="5318"/>
    <w:p>
      <w:pPr>
        <w:spacing w:after="0"/>
        <w:ind w:left="0"/>
        <w:jc w:val="both"/>
      </w:pPr>
      <w:r>
        <w:rPr>
          <w:rFonts w:ascii="Times New Roman"/>
          <w:b w:val="false"/>
          <w:i w:val="false"/>
          <w:color w:val="000000"/>
          <w:sz w:val="28"/>
        </w:rPr>
        <w:t>
      9) формировать основы культуры труда, бережливости, аккуратности в процессе хозяйственно-бытовых действий;</w:t>
      </w:r>
    </w:p>
    <w:bookmarkEnd w:id="5318"/>
    <w:bookmarkStart w:name="z5334" w:id="5319"/>
    <w:p>
      <w:pPr>
        <w:spacing w:after="0"/>
        <w:ind w:left="0"/>
        <w:jc w:val="both"/>
      </w:pPr>
      <w:r>
        <w:rPr>
          <w:rFonts w:ascii="Times New Roman"/>
          <w:b w:val="false"/>
          <w:i w:val="false"/>
          <w:color w:val="000000"/>
          <w:sz w:val="28"/>
        </w:rPr>
        <w:t>
      10) развивать общую и ручную моторику, координацию движений обеих рук, зрительно-двигательную координацию в процессе трудовых действий;</w:t>
      </w:r>
    </w:p>
    <w:bookmarkEnd w:id="5319"/>
    <w:bookmarkStart w:name="z5335" w:id="5320"/>
    <w:p>
      <w:pPr>
        <w:spacing w:after="0"/>
        <w:ind w:left="0"/>
        <w:jc w:val="both"/>
      </w:pPr>
      <w:r>
        <w:rPr>
          <w:rFonts w:ascii="Times New Roman"/>
          <w:b w:val="false"/>
          <w:i w:val="false"/>
          <w:color w:val="000000"/>
          <w:sz w:val="28"/>
        </w:rPr>
        <w:t xml:space="preserve">
      11) развивать интерес, желание изготавливать своими руками поделки; </w:t>
      </w:r>
    </w:p>
    <w:bookmarkEnd w:id="5320"/>
    <w:bookmarkStart w:name="z5336" w:id="5321"/>
    <w:p>
      <w:pPr>
        <w:spacing w:after="0"/>
        <w:ind w:left="0"/>
        <w:jc w:val="both"/>
      </w:pPr>
      <w:r>
        <w:rPr>
          <w:rFonts w:ascii="Times New Roman"/>
          <w:b w:val="false"/>
          <w:i w:val="false"/>
          <w:color w:val="000000"/>
          <w:sz w:val="28"/>
        </w:rPr>
        <w:t>
      12) воспитывать взаимопомощь в процессе трудовых действий, умение благодарить друг друга за помощь;</w:t>
      </w:r>
    </w:p>
    <w:bookmarkEnd w:id="5321"/>
    <w:bookmarkStart w:name="z5337" w:id="5322"/>
    <w:p>
      <w:pPr>
        <w:spacing w:after="0"/>
        <w:ind w:left="0"/>
        <w:jc w:val="both"/>
      </w:pPr>
      <w:r>
        <w:rPr>
          <w:rFonts w:ascii="Times New Roman"/>
          <w:b w:val="false"/>
          <w:i w:val="false"/>
          <w:color w:val="000000"/>
          <w:sz w:val="28"/>
        </w:rPr>
        <w:t>
      13) воспитывать доброжелательное отношение друг к другу при выполнений трудовых действий.</w:t>
      </w:r>
    </w:p>
    <w:bookmarkEnd w:id="5322"/>
    <w:bookmarkStart w:name="z5338" w:id="5323"/>
    <w:p>
      <w:pPr>
        <w:spacing w:after="0"/>
        <w:ind w:left="0"/>
        <w:jc w:val="left"/>
      </w:pPr>
      <w:r>
        <w:rPr>
          <w:rFonts w:ascii="Times New Roman"/>
          <w:b/>
          <w:i w:val="false"/>
          <w:color w:val="000000"/>
        </w:rPr>
        <w:t xml:space="preserve"> Параграф 14. 1 полугодие</w:t>
      </w:r>
    </w:p>
    <w:bookmarkEnd w:id="5323"/>
    <w:bookmarkStart w:name="z5339" w:id="5324"/>
    <w:p>
      <w:pPr>
        <w:spacing w:after="0"/>
        <w:ind w:left="0"/>
        <w:jc w:val="both"/>
      </w:pPr>
      <w:r>
        <w:rPr>
          <w:rFonts w:ascii="Times New Roman"/>
          <w:b w:val="false"/>
          <w:i w:val="false"/>
          <w:color w:val="000000"/>
          <w:sz w:val="28"/>
        </w:rPr>
        <w:t>
      258. Хозяйственно-бытовой труд:</w:t>
      </w:r>
    </w:p>
    <w:bookmarkEnd w:id="5324"/>
    <w:bookmarkStart w:name="z5340" w:id="5325"/>
    <w:p>
      <w:pPr>
        <w:spacing w:after="0"/>
        <w:ind w:left="0"/>
        <w:jc w:val="both"/>
      </w:pPr>
      <w:r>
        <w:rPr>
          <w:rFonts w:ascii="Times New Roman"/>
          <w:b w:val="false"/>
          <w:i w:val="false"/>
          <w:color w:val="000000"/>
          <w:sz w:val="28"/>
        </w:rPr>
        <w:t>
      1) формирование знаний о правилах поведения за столом;</w:t>
      </w:r>
    </w:p>
    <w:bookmarkEnd w:id="5325"/>
    <w:bookmarkStart w:name="z5341" w:id="5326"/>
    <w:p>
      <w:pPr>
        <w:spacing w:after="0"/>
        <w:ind w:left="0"/>
        <w:jc w:val="both"/>
      </w:pPr>
      <w:r>
        <w:rPr>
          <w:rFonts w:ascii="Times New Roman"/>
          <w:b w:val="false"/>
          <w:i w:val="false"/>
          <w:color w:val="000000"/>
          <w:sz w:val="28"/>
        </w:rPr>
        <w:t>
      2) воспитание желание и умение трудиться;</w:t>
      </w:r>
    </w:p>
    <w:bookmarkEnd w:id="5326"/>
    <w:bookmarkStart w:name="z5342" w:id="5327"/>
    <w:p>
      <w:pPr>
        <w:spacing w:after="0"/>
        <w:ind w:left="0"/>
        <w:jc w:val="both"/>
      </w:pPr>
      <w:r>
        <w:rPr>
          <w:rFonts w:ascii="Times New Roman"/>
          <w:b w:val="false"/>
          <w:i w:val="false"/>
          <w:color w:val="000000"/>
          <w:sz w:val="28"/>
        </w:rPr>
        <w:t>
      3) формирование умения: поддерживать порядок в группе; замечать непорядок в своей одежде; стирать мелкие вещи (носовые платки); одеваться и раздеваться с небольшой помощью взрослого; выполнять обязанности дежурных – расставляет хлебницы, салфетницы, раскладывать столовые приборы; сгребать снег совместно с взрослым; работать в детском коллективе;</w:t>
      </w:r>
    </w:p>
    <w:bookmarkEnd w:id="5327"/>
    <w:bookmarkStart w:name="z5343" w:id="5328"/>
    <w:p>
      <w:pPr>
        <w:spacing w:after="0"/>
        <w:ind w:left="0"/>
        <w:jc w:val="both"/>
      </w:pPr>
      <w:r>
        <w:rPr>
          <w:rFonts w:ascii="Times New Roman"/>
          <w:b w:val="false"/>
          <w:i w:val="false"/>
          <w:color w:val="000000"/>
          <w:sz w:val="28"/>
        </w:rPr>
        <w:t>
      4) совершенствование совместных действий с педагогом при выполнении работы в уголке природы (поливать цветы, протирать крупные листья).</w:t>
      </w:r>
    </w:p>
    <w:bookmarkEnd w:id="5328"/>
    <w:bookmarkStart w:name="z5344" w:id="5329"/>
    <w:p>
      <w:pPr>
        <w:spacing w:after="0"/>
        <w:ind w:left="0"/>
        <w:jc w:val="both"/>
      </w:pPr>
      <w:r>
        <w:rPr>
          <w:rFonts w:ascii="Times New Roman"/>
          <w:b w:val="false"/>
          <w:i w:val="false"/>
          <w:color w:val="000000"/>
          <w:sz w:val="28"/>
        </w:rPr>
        <w:t>
      259. Ожидаемые результаты:</w:t>
      </w:r>
    </w:p>
    <w:bookmarkEnd w:id="5329"/>
    <w:bookmarkStart w:name="z5345" w:id="5330"/>
    <w:p>
      <w:pPr>
        <w:spacing w:after="0"/>
        <w:ind w:left="0"/>
        <w:jc w:val="both"/>
      </w:pPr>
      <w:r>
        <w:rPr>
          <w:rFonts w:ascii="Times New Roman"/>
          <w:b w:val="false"/>
          <w:i w:val="false"/>
          <w:color w:val="000000"/>
          <w:sz w:val="28"/>
        </w:rPr>
        <w:t xml:space="preserve">
      1) выполняет индивидуальные и коллективные поручения с небольшой помощью взрослого; </w:t>
      </w:r>
    </w:p>
    <w:bookmarkEnd w:id="5330"/>
    <w:bookmarkStart w:name="z5346" w:id="5331"/>
    <w:p>
      <w:pPr>
        <w:spacing w:after="0"/>
        <w:ind w:left="0"/>
        <w:jc w:val="both"/>
      </w:pPr>
      <w:r>
        <w:rPr>
          <w:rFonts w:ascii="Times New Roman"/>
          <w:b w:val="false"/>
          <w:i w:val="false"/>
          <w:color w:val="000000"/>
          <w:sz w:val="28"/>
        </w:rPr>
        <w:t>
      2) выполняет обязанности дежурного по столовой и в уголке природы;</w:t>
      </w:r>
    </w:p>
    <w:bookmarkEnd w:id="5331"/>
    <w:bookmarkStart w:name="z5347" w:id="5332"/>
    <w:p>
      <w:pPr>
        <w:spacing w:after="0"/>
        <w:ind w:left="0"/>
        <w:jc w:val="both"/>
      </w:pPr>
      <w:r>
        <w:rPr>
          <w:rFonts w:ascii="Times New Roman"/>
          <w:b w:val="false"/>
          <w:i w:val="false"/>
          <w:color w:val="000000"/>
          <w:sz w:val="28"/>
        </w:rPr>
        <w:t>
      3) наводит порядок в игровом уголке по просьбе педагога;</w:t>
      </w:r>
    </w:p>
    <w:bookmarkEnd w:id="5332"/>
    <w:bookmarkStart w:name="z5348" w:id="5333"/>
    <w:p>
      <w:pPr>
        <w:spacing w:after="0"/>
        <w:ind w:left="0"/>
        <w:jc w:val="both"/>
      </w:pPr>
      <w:r>
        <w:rPr>
          <w:rFonts w:ascii="Times New Roman"/>
          <w:b w:val="false"/>
          <w:i w:val="false"/>
          <w:color w:val="000000"/>
          <w:sz w:val="28"/>
        </w:rPr>
        <w:t xml:space="preserve">
      4) проводит работу в уголке природы совместно с взрослым; </w:t>
      </w:r>
    </w:p>
    <w:bookmarkEnd w:id="5333"/>
    <w:bookmarkStart w:name="z5349" w:id="5334"/>
    <w:p>
      <w:pPr>
        <w:spacing w:after="0"/>
        <w:ind w:left="0"/>
        <w:jc w:val="both"/>
      </w:pPr>
      <w:r>
        <w:rPr>
          <w:rFonts w:ascii="Times New Roman"/>
          <w:b w:val="false"/>
          <w:i w:val="false"/>
          <w:color w:val="000000"/>
          <w:sz w:val="28"/>
        </w:rPr>
        <w:t>
      5) сгребает снег совместно с взрослым;</w:t>
      </w:r>
    </w:p>
    <w:bookmarkEnd w:id="5334"/>
    <w:bookmarkStart w:name="z5350" w:id="5335"/>
    <w:p>
      <w:pPr>
        <w:spacing w:after="0"/>
        <w:ind w:left="0"/>
        <w:jc w:val="both"/>
      </w:pPr>
      <w:r>
        <w:rPr>
          <w:rFonts w:ascii="Times New Roman"/>
          <w:b w:val="false"/>
          <w:i w:val="false"/>
          <w:color w:val="000000"/>
          <w:sz w:val="28"/>
        </w:rPr>
        <w:t>
      6) знает, как вести себя за столом;</w:t>
      </w:r>
    </w:p>
    <w:bookmarkEnd w:id="5335"/>
    <w:bookmarkStart w:name="z5351" w:id="5336"/>
    <w:p>
      <w:pPr>
        <w:spacing w:after="0"/>
        <w:ind w:left="0"/>
        <w:jc w:val="both"/>
      </w:pPr>
      <w:r>
        <w:rPr>
          <w:rFonts w:ascii="Times New Roman"/>
          <w:b w:val="false"/>
          <w:i w:val="false"/>
          <w:color w:val="000000"/>
          <w:sz w:val="28"/>
        </w:rPr>
        <w:t>
      7) проводит уборку в раздевальных шкафах;</w:t>
      </w:r>
    </w:p>
    <w:bookmarkEnd w:id="5336"/>
    <w:bookmarkStart w:name="z5352" w:id="5337"/>
    <w:p>
      <w:pPr>
        <w:spacing w:after="0"/>
        <w:ind w:left="0"/>
        <w:jc w:val="both"/>
      </w:pPr>
      <w:r>
        <w:rPr>
          <w:rFonts w:ascii="Times New Roman"/>
          <w:b w:val="false"/>
          <w:i w:val="false"/>
          <w:color w:val="000000"/>
          <w:sz w:val="28"/>
        </w:rPr>
        <w:t>
      8) вытирает пыль на полочках с игрушками;</w:t>
      </w:r>
    </w:p>
    <w:bookmarkEnd w:id="5337"/>
    <w:bookmarkStart w:name="z5353" w:id="5338"/>
    <w:p>
      <w:pPr>
        <w:spacing w:after="0"/>
        <w:ind w:left="0"/>
        <w:jc w:val="both"/>
      </w:pPr>
      <w:r>
        <w:rPr>
          <w:rFonts w:ascii="Times New Roman"/>
          <w:b w:val="false"/>
          <w:i w:val="false"/>
          <w:color w:val="000000"/>
          <w:sz w:val="28"/>
        </w:rPr>
        <w:t>
      9) моет игрушки с помощью педагога, по возможности оказывает помощь друг другу при выполнении трудовых поручений;</w:t>
      </w:r>
    </w:p>
    <w:bookmarkEnd w:id="5338"/>
    <w:bookmarkStart w:name="z5354" w:id="5339"/>
    <w:p>
      <w:pPr>
        <w:spacing w:after="0"/>
        <w:ind w:left="0"/>
        <w:jc w:val="both"/>
      </w:pPr>
      <w:r>
        <w:rPr>
          <w:rFonts w:ascii="Times New Roman"/>
          <w:b w:val="false"/>
          <w:i w:val="false"/>
          <w:color w:val="000000"/>
          <w:sz w:val="28"/>
        </w:rPr>
        <w:t xml:space="preserve">
      10) доводит начатое дело до конца. </w:t>
      </w:r>
    </w:p>
    <w:bookmarkEnd w:id="5339"/>
    <w:bookmarkStart w:name="z5355" w:id="5340"/>
    <w:p>
      <w:pPr>
        <w:spacing w:after="0"/>
        <w:ind w:left="0"/>
        <w:jc w:val="both"/>
      </w:pPr>
      <w:r>
        <w:rPr>
          <w:rFonts w:ascii="Times New Roman"/>
          <w:b w:val="false"/>
          <w:i w:val="false"/>
          <w:color w:val="000000"/>
          <w:sz w:val="28"/>
        </w:rPr>
        <w:t>
      260. Ручной труд:</w:t>
      </w:r>
    </w:p>
    <w:bookmarkEnd w:id="5340"/>
    <w:bookmarkStart w:name="z5356" w:id="5341"/>
    <w:p>
      <w:pPr>
        <w:spacing w:after="0"/>
        <w:ind w:left="0"/>
        <w:jc w:val="both"/>
      </w:pPr>
      <w:r>
        <w:rPr>
          <w:rFonts w:ascii="Times New Roman"/>
          <w:b w:val="false"/>
          <w:i w:val="false"/>
          <w:color w:val="000000"/>
          <w:sz w:val="28"/>
        </w:rPr>
        <w:t>
      1) формирование навыка: работы с бумагой (складывать пополам, по прямой линии, склеивать, рвать, мять); складывать бумагу различной формы (квадрат, прямоугольник, треугольник, круг), совмещать углы и стороны, проводить пальчиком по линии сгиба; формирование умения создавать поделки из бумаги; формирование умения создавать коллективную работу по показу и инструкции взрослого; формирование умения оценивать свою работу и работы других детей по инструкции взрослого;</w:t>
      </w:r>
    </w:p>
    <w:bookmarkEnd w:id="5341"/>
    <w:bookmarkStart w:name="z5357" w:id="5342"/>
    <w:p>
      <w:pPr>
        <w:spacing w:after="0"/>
        <w:ind w:left="0"/>
        <w:jc w:val="both"/>
      </w:pPr>
      <w:r>
        <w:rPr>
          <w:rFonts w:ascii="Times New Roman"/>
          <w:b w:val="false"/>
          <w:i w:val="false"/>
          <w:color w:val="000000"/>
          <w:sz w:val="28"/>
        </w:rPr>
        <w:t>
      2) развитие интереса к трудовой деятельности, к собственным поделкам и изделиям;</w:t>
      </w:r>
    </w:p>
    <w:bookmarkEnd w:id="5342"/>
    <w:bookmarkStart w:name="z5358" w:id="5343"/>
    <w:p>
      <w:pPr>
        <w:spacing w:after="0"/>
        <w:ind w:left="0"/>
        <w:jc w:val="both"/>
      </w:pPr>
      <w:r>
        <w:rPr>
          <w:rFonts w:ascii="Times New Roman"/>
          <w:b w:val="false"/>
          <w:i w:val="false"/>
          <w:color w:val="000000"/>
          <w:sz w:val="28"/>
        </w:rPr>
        <w:t xml:space="preserve">
      3) формирование навыка работы с хрупкими материалами – яичная скорлупа (наклеивать определенные детали для получения той или иной игрушки); </w:t>
      </w:r>
    </w:p>
    <w:bookmarkEnd w:id="5343"/>
    <w:bookmarkStart w:name="z5359" w:id="5344"/>
    <w:p>
      <w:pPr>
        <w:spacing w:after="0"/>
        <w:ind w:left="0"/>
        <w:jc w:val="both"/>
      </w:pPr>
      <w:r>
        <w:rPr>
          <w:rFonts w:ascii="Times New Roman"/>
          <w:b w:val="false"/>
          <w:i w:val="false"/>
          <w:color w:val="000000"/>
          <w:sz w:val="28"/>
        </w:rPr>
        <w:t>
      4) формирование умения работать с бросовым материалом (спичечные коробки, пластиковые бутылки), с природным материалом (шишки, желуди, листья, семена, скорлупы орехов, косточки);</w:t>
      </w:r>
    </w:p>
    <w:bookmarkEnd w:id="5344"/>
    <w:bookmarkStart w:name="z5360" w:id="5345"/>
    <w:p>
      <w:pPr>
        <w:spacing w:after="0"/>
        <w:ind w:left="0"/>
        <w:jc w:val="both"/>
      </w:pPr>
      <w:r>
        <w:rPr>
          <w:rFonts w:ascii="Times New Roman"/>
          <w:b w:val="false"/>
          <w:i w:val="false"/>
          <w:color w:val="000000"/>
          <w:sz w:val="28"/>
        </w:rPr>
        <w:t>
      5) формирование умение работать аккуратно, пользоваться салфеткой, убирать свое рабочее место;</w:t>
      </w:r>
    </w:p>
    <w:bookmarkEnd w:id="5345"/>
    <w:bookmarkStart w:name="z5361" w:id="5346"/>
    <w:p>
      <w:pPr>
        <w:spacing w:after="0"/>
        <w:ind w:left="0"/>
        <w:jc w:val="both"/>
      </w:pPr>
      <w:r>
        <w:rPr>
          <w:rFonts w:ascii="Times New Roman"/>
          <w:b w:val="false"/>
          <w:i w:val="false"/>
          <w:color w:val="000000"/>
          <w:sz w:val="28"/>
        </w:rPr>
        <w:t>
      6) формирование элементарных навыков при изготовлении поделок из различных материалов по показу и совместными действиями;</w:t>
      </w:r>
    </w:p>
    <w:bookmarkEnd w:id="5346"/>
    <w:bookmarkStart w:name="z5362" w:id="5347"/>
    <w:p>
      <w:pPr>
        <w:spacing w:after="0"/>
        <w:ind w:left="0"/>
        <w:jc w:val="both"/>
      </w:pPr>
      <w:r>
        <w:rPr>
          <w:rFonts w:ascii="Times New Roman"/>
          <w:b w:val="false"/>
          <w:i w:val="false"/>
          <w:color w:val="000000"/>
          <w:sz w:val="28"/>
        </w:rPr>
        <w:t>
      7) формирование умения находить и оценивать свою работу с помощью педагога.</w:t>
      </w:r>
    </w:p>
    <w:bookmarkEnd w:id="5347"/>
    <w:bookmarkStart w:name="z5363" w:id="5348"/>
    <w:p>
      <w:pPr>
        <w:spacing w:after="0"/>
        <w:ind w:left="0"/>
        <w:jc w:val="both"/>
      </w:pPr>
      <w:r>
        <w:rPr>
          <w:rFonts w:ascii="Times New Roman"/>
          <w:b w:val="false"/>
          <w:i w:val="false"/>
          <w:color w:val="000000"/>
          <w:sz w:val="28"/>
        </w:rPr>
        <w:t>
      261. Ожидаемые результаты:</w:t>
      </w:r>
    </w:p>
    <w:bookmarkEnd w:id="5348"/>
    <w:bookmarkStart w:name="z5364" w:id="5349"/>
    <w:p>
      <w:pPr>
        <w:spacing w:after="0"/>
        <w:ind w:left="0"/>
        <w:jc w:val="both"/>
      </w:pPr>
      <w:r>
        <w:rPr>
          <w:rFonts w:ascii="Times New Roman"/>
          <w:b w:val="false"/>
          <w:i w:val="false"/>
          <w:color w:val="000000"/>
          <w:sz w:val="28"/>
        </w:rPr>
        <w:t xml:space="preserve">
      1) изготавливает поделки по подражанию и совместными действиями; </w:t>
      </w:r>
    </w:p>
    <w:bookmarkEnd w:id="5349"/>
    <w:bookmarkStart w:name="z5365" w:id="5350"/>
    <w:p>
      <w:pPr>
        <w:spacing w:after="0"/>
        <w:ind w:left="0"/>
        <w:jc w:val="both"/>
      </w:pPr>
      <w:r>
        <w:rPr>
          <w:rFonts w:ascii="Times New Roman"/>
          <w:b w:val="false"/>
          <w:i w:val="false"/>
          <w:color w:val="000000"/>
          <w:sz w:val="28"/>
        </w:rPr>
        <w:t xml:space="preserve">
      2) умеет работать с разными природными материалами под руководством взрослого (шишки, желуди, листья, семена, скорлупы орехов, косточки); </w:t>
      </w:r>
    </w:p>
    <w:bookmarkEnd w:id="5350"/>
    <w:bookmarkStart w:name="z5366" w:id="5351"/>
    <w:p>
      <w:pPr>
        <w:spacing w:after="0"/>
        <w:ind w:left="0"/>
        <w:jc w:val="both"/>
      </w:pPr>
      <w:r>
        <w:rPr>
          <w:rFonts w:ascii="Times New Roman"/>
          <w:b w:val="false"/>
          <w:i w:val="false"/>
          <w:color w:val="000000"/>
          <w:sz w:val="28"/>
        </w:rPr>
        <w:t>
      3) умеет работать с хрупким материалом (яичная скорлупа);</w:t>
      </w:r>
    </w:p>
    <w:bookmarkEnd w:id="5351"/>
    <w:bookmarkStart w:name="z5367" w:id="5352"/>
    <w:p>
      <w:pPr>
        <w:spacing w:after="0"/>
        <w:ind w:left="0"/>
        <w:jc w:val="both"/>
      </w:pPr>
      <w:r>
        <w:rPr>
          <w:rFonts w:ascii="Times New Roman"/>
          <w:b w:val="false"/>
          <w:i w:val="false"/>
          <w:color w:val="000000"/>
          <w:sz w:val="28"/>
        </w:rPr>
        <w:t>
      4) умеет наклеивать спичечные коробки и изготавливать мебель;</w:t>
      </w:r>
    </w:p>
    <w:bookmarkEnd w:id="5352"/>
    <w:bookmarkStart w:name="z5368" w:id="5353"/>
    <w:p>
      <w:pPr>
        <w:spacing w:after="0"/>
        <w:ind w:left="0"/>
        <w:jc w:val="both"/>
      </w:pPr>
      <w:r>
        <w:rPr>
          <w:rFonts w:ascii="Times New Roman"/>
          <w:b w:val="false"/>
          <w:i w:val="false"/>
          <w:color w:val="000000"/>
          <w:sz w:val="28"/>
        </w:rPr>
        <w:t xml:space="preserve">
      5) пользуется салфеткой и клеем; </w:t>
      </w:r>
    </w:p>
    <w:bookmarkEnd w:id="5353"/>
    <w:bookmarkStart w:name="z5369" w:id="5354"/>
    <w:p>
      <w:pPr>
        <w:spacing w:after="0"/>
        <w:ind w:left="0"/>
        <w:jc w:val="both"/>
      </w:pPr>
      <w:r>
        <w:rPr>
          <w:rFonts w:ascii="Times New Roman"/>
          <w:b w:val="false"/>
          <w:i w:val="false"/>
          <w:color w:val="000000"/>
          <w:sz w:val="28"/>
        </w:rPr>
        <w:t xml:space="preserve">
      6) проявляет интерес к выполнению работы; </w:t>
      </w:r>
    </w:p>
    <w:bookmarkEnd w:id="5354"/>
    <w:bookmarkStart w:name="z5370" w:id="5355"/>
    <w:p>
      <w:pPr>
        <w:spacing w:after="0"/>
        <w:ind w:left="0"/>
        <w:jc w:val="both"/>
      </w:pPr>
      <w:r>
        <w:rPr>
          <w:rFonts w:ascii="Times New Roman"/>
          <w:b w:val="false"/>
          <w:i w:val="false"/>
          <w:color w:val="000000"/>
          <w:sz w:val="28"/>
        </w:rPr>
        <w:t xml:space="preserve">
      7) отвечает на вопросы педагога (что сначала? что потом?); </w:t>
      </w:r>
    </w:p>
    <w:bookmarkEnd w:id="5355"/>
    <w:bookmarkStart w:name="z5371" w:id="5356"/>
    <w:p>
      <w:pPr>
        <w:spacing w:after="0"/>
        <w:ind w:left="0"/>
        <w:jc w:val="both"/>
      </w:pPr>
      <w:r>
        <w:rPr>
          <w:rFonts w:ascii="Times New Roman"/>
          <w:b w:val="false"/>
          <w:i w:val="false"/>
          <w:color w:val="000000"/>
          <w:sz w:val="28"/>
        </w:rPr>
        <w:t xml:space="preserve">
      8) проводит небольшой анализ работ с помощью взрослого, отвечает на вопрос какая из работ понравилась. </w:t>
      </w:r>
    </w:p>
    <w:bookmarkEnd w:id="5356"/>
    <w:bookmarkStart w:name="z5372" w:id="5357"/>
    <w:p>
      <w:pPr>
        <w:spacing w:after="0"/>
        <w:ind w:left="0"/>
        <w:jc w:val="left"/>
      </w:pPr>
      <w:r>
        <w:rPr>
          <w:rFonts w:ascii="Times New Roman"/>
          <w:b/>
          <w:i w:val="false"/>
          <w:color w:val="000000"/>
        </w:rPr>
        <w:t xml:space="preserve"> Параграф 15. 2 полугодие</w:t>
      </w:r>
    </w:p>
    <w:bookmarkEnd w:id="5357"/>
    <w:bookmarkStart w:name="z5373" w:id="5358"/>
    <w:p>
      <w:pPr>
        <w:spacing w:after="0"/>
        <w:ind w:left="0"/>
        <w:jc w:val="both"/>
      </w:pPr>
      <w:r>
        <w:rPr>
          <w:rFonts w:ascii="Times New Roman"/>
          <w:b w:val="false"/>
          <w:i w:val="false"/>
          <w:color w:val="000000"/>
          <w:sz w:val="28"/>
        </w:rPr>
        <w:t>
      262. Хозяйственно-бытовой труд:</w:t>
      </w:r>
    </w:p>
    <w:bookmarkEnd w:id="5358"/>
    <w:bookmarkStart w:name="z5374" w:id="5359"/>
    <w:p>
      <w:pPr>
        <w:spacing w:after="0"/>
        <w:ind w:left="0"/>
        <w:jc w:val="both"/>
      </w:pPr>
      <w:r>
        <w:rPr>
          <w:rFonts w:ascii="Times New Roman"/>
          <w:b w:val="false"/>
          <w:i w:val="false"/>
          <w:color w:val="000000"/>
          <w:sz w:val="28"/>
        </w:rPr>
        <w:t>
      1) формирование умения сервировать стол (класть салфетки, ставить тарелки, ложки по количеству детей);</w:t>
      </w:r>
    </w:p>
    <w:bookmarkEnd w:id="5359"/>
    <w:bookmarkStart w:name="z5375" w:id="5360"/>
    <w:p>
      <w:pPr>
        <w:spacing w:after="0"/>
        <w:ind w:left="0"/>
        <w:jc w:val="both"/>
      </w:pPr>
      <w:r>
        <w:rPr>
          <w:rFonts w:ascii="Times New Roman"/>
          <w:b w:val="false"/>
          <w:i w:val="false"/>
          <w:color w:val="000000"/>
          <w:sz w:val="28"/>
        </w:rPr>
        <w:t>
      2) закрепление навыка работы в уголке природы (рыхлить почву у цветов, ухаживать за рыбками в аквариуме) с помощью педагога; распределять трудовые обязанности, обязанности дежурных, помогать друг другу;</w:t>
      </w:r>
    </w:p>
    <w:bookmarkEnd w:id="5360"/>
    <w:bookmarkStart w:name="z5376" w:id="5361"/>
    <w:p>
      <w:pPr>
        <w:spacing w:after="0"/>
        <w:ind w:left="0"/>
        <w:jc w:val="both"/>
      </w:pPr>
      <w:r>
        <w:rPr>
          <w:rFonts w:ascii="Times New Roman"/>
          <w:b w:val="false"/>
          <w:i w:val="false"/>
          <w:color w:val="000000"/>
          <w:sz w:val="28"/>
        </w:rPr>
        <w:t>
      3) формирование умения сгребать снег и расчищать дорожку;</w:t>
      </w:r>
    </w:p>
    <w:bookmarkEnd w:id="5361"/>
    <w:bookmarkStart w:name="z5377" w:id="5362"/>
    <w:p>
      <w:pPr>
        <w:spacing w:after="0"/>
        <w:ind w:left="0"/>
        <w:jc w:val="both"/>
      </w:pPr>
      <w:r>
        <w:rPr>
          <w:rFonts w:ascii="Times New Roman"/>
          <w:b w:val="false"/>
          <w:i w:val="false"/>
          <w:color w:val="000000"/>
          <w:sz w:val="28"/>
        </w:rPr>
        <w:t>
      4) формирование навыка самообслуживания – ухаживать за собой и помогать друг другу (завязывать шарфы, шнурки, застегивать и расстегивать пуговицы, застежки на молнии и на "липучках") вывешивать свою одежду на спинку стульчика, аккуратно ставить обувь под кроваткой;</w:t>
      </w:r>
    </w:p>
    <w:bookmarkEnd w:id="5362"/>
    <w:bookmarkStart w:name="z5378" w:id="5363"/>
    <w:p>
      <w:pPr>
        <w:spacing w:after="0"/>
        <w:ind w:left="0"/>
        <w:jc w:val="both"/>
      </w:pPr>
      <w:r>
        <w:rPr>
          <w:rFonts w:ascii="Times New Roman"/>
          <w:b w:val="false"/>
          <w:i w:val="false"/>
          <w:color w:val="000000"/>
          <w:sz w:val="28"/>
        </w:rPr>
        <w:t>
      5) совершенствование умения и навыка наводить порядок в своих шкафчиках;</w:t>
      </w:r>
    </w:p>
    <w:bookmarkEnd w:id="5363"/>
    <w:bookmarkStart w:name="z5379" w:id="5364"/>
    <w:p>
      <w:pPr>
        <w:spacing w:after="0"/>
        <w:ind w:left="0"/>
        <w:jc w:val="both"/>
      </w:pPr>
      <w:r>
        <w:rPr>
          <w:rFonts w:ascii="Times New Roman"/>
          <w:b w:val="false"/>
          <w:i w:val="false"/>
          <w:color w:val="000000"/>
          <w:sz w:val="28"/>
        </w:rPr>
        <w:t>
      6) закрепление навыка уборки кукольного уголка (мытье и протирание различных игрушек, их расстановка на свои места, стирка кукольного белья) с помощью взрослого;</w:t>
      </w:r>
    </w:p>
    <w:bookmarkEnd w:id="5364"/>
    <w:bookmarkStart w:name="z5380" w:id="5365"/>
    <w:p>
      <w:pPr>
        <w:spacing w:after="0"/>
        <w:ind w:left="0"/>
        <w:jc w:val="both"/>
      </w:pPr>
      <w:r>
        <w:rPr>
          <w:rFonts w:ascii="Times New Roman"/>
          <w:b w:val="false"/>
          <w:i w:val="false"/>
          <w:color w:val="000000"/>
          <w:sz w:val="28"/>
        </w:rPr>
        <w:t>
      7) закрепление навыка и умения поддерживать порядок на участке и с помощью взрослого рыхлить, поливать землю, ухаживать за цветами;</w:t>
      </w:r>
    </w:p>
    <w:bookmarkEnd w:id="5365"/>
    <w:bookmarkStart w:name="z5381" w:id="5366"/>
    <w:p>
      <w:pPr>
        <w:spacing w:after="0"/>
        <w:ind w:left="0"/>
        <w:jc w:val="both"/>
      </w:pPr>
      <w:r>
        <w:rPr>
          <w:rFonts w:ascii="Times New Roman"/>
          <w:b w:val="false"/>
          <w:i w:val="false"/>
          <w:color w:val="000000"/>
          <w:sz w:val="28"/>
        </w:rPr>
        <w:t>
      8) воспитание бережного отношения к друг друге, к своим вещам и аккуратность.</w:t>
      </w:r>
    </w:p>
    <w:bookmarkEnd w:id="5366"/>
    <w:bookmarkStart w:name="z5382" w:id="5367"/>
    <w:p>
      <w:pPr>
        <w:spacing w:after="0"/>
        <w:ind w:left="0"/>
        <w:jc w:val="both"/>
      </w:pPr>
      <w:r>
        <w:rPr>
          <w:rFonts w:ascii="Times New Roman"/>
          <w:b w:val="false"/>
          <w:i w:val="false"/>
          <w:color w:val="000000"/>
          <w:sz w:val="28"/>
        </w:rPr>
        <w:t>
      263. Ожидаемые результаты:</w:t>
      </w:r>
    </w:p>
    <w:bookmarkEnd w:id="5367"/>
    <w:bookmarkStart w:name="z5383" w:id="5368"/>
    <w:p>
      <w:pPr>
        <w:spacing w:after="0"/>
        <w:ind w:left="0"/>
        <w:jc w:val="both"/>
      </w:pPr>
      <w:r>
        <w:rPr>
          <w:rFonts w:ascii="Times New Roman"/>
          <w:b w:val="false"/>
          <w:i w:val="false"/>
          <w:color w:val="000000"/>
          <w:sz w:val="28"/>
        </w:rPr>
        <w:t xml:space="preserve">
      1) одевается и раздевается по подражанию или по показу способа действия; </w:t>
      </w:r>
    </w:p>
    <w:bookmarkEnd w:id="5368"/>
    <w:bookmarkStart w:name="z5384" w:id="5369"/>
    <w:p>
      <w:pPr>
        <w:spacing w:after="0"/>
        <w:ind w:left="0"/>
        <w:jc w:val="both"/>
      </w:pPr>
      <w:r>
        <w:rPr>
          <w:rFonts w:ascii="Times New Roman"/>
          <w:b w:val="false"/>
          <w:i w:val="false"/>
          <w:color w:val="000000"/>
          <w:sz w:val="28"/>
        </w:rPr>
        <w:t xml:space="preserve">
      2) знает, как вести себя за столом; </w:t>
      </w:r>
    </w:p>
    <w:bookmarkEnd w:id="5369"/>
    <w:bookmarkStart w:name="z5385" w:id="5370"/>
    <w:p>
      <w:pPr>
        <w:spacing w:after="0"/>
        <w:ind w:left="0"/>
        <w:jc w:val="both"/>
      </w:pPr>
      <w:r>
        <w:rPr>
          <w:rFonts w:ascii="Times New Roman"/>
          <w:b w:val="false"/>
          <w:i w:val="false"/>
          <w:color w:val="000000"/>
          <w:sz w:val="28"/>
        </w:rPr>
        <w:t xml:space="preserve">
      3) ухаживает за своим телом по просьбе взрослого или по речевой инструкции; </w:t>
      </w:r>
    </w:p>
    <w:bookmarkEnd w:id="5370"/>
    <w:bookmarkStart w:name="z5386" w:id="5371"/>
    <w:p>
      <w:pPr>
        <w:spacing w:after="0"/>
        <w:ind w:left="0"/>
        <w:jc w:val="both"/>
      </w:pPr>
      <w:r>
        <w:rPr>
          <w:rFonts w:ascii="Times New Roman"/>
          <w:b w:val="false"/>
          <w:i w:val="false"/>
          <w:color w:val="000000"/>
          <w:sz w:val="28"/>
        </w:rPr>
        <w:t xml:space="preserve">
      4) умеет застегивать застежки на одежде (пуговицы, застежки на молнии и на "липучках") с небольшой помощью взрослого; </w:t>
      </w:r>
    </w:p>
    <w:bookmarkEnd w:id="5371"/>
    <w:bookmarkStart w:name="z5387" w:id="5372"/>
    <w:p>
      <w:pPr>
        <w:spacing w:after="0"/>
        <w:ind w:left="0"/>
        <w:jc w:val="both"/>
      </w:pPr>
      <w:r>
        <w:rPr>
          <w:rFonts w:ascii="Times New Roman"/>
          <w:b w:val="false"/>
          <w:i w:val="false"/>
          <w:color w:val="000000"/>
          <w:sz w:val="28"/>
        </w:rPr>
        <w:t>
      5) помогает сверстнику застегнуть застежку, завязать шарф;</w:t>
      </w:r>
    </w:p>
    <w:bookmarkEnd w:id="5372"/>
    <w:bookmarkStart w:name="z5388" w:id="5373"/>
    <w:p>
      <w:pPr>
        <w:spacing w:after="0"/>
        <w:ind w:left="0"/>
        <w:jc w:val="both"/>
      </w:pPr>
      <w:r>
        <w:rPr>
          <w:rFonts w:ascii="Times New Roman"/>
          <w:b w:val="false"/>
          <w:i w:val="false"/>
          <w:color w:val="000000"/>
          <w:sz w:val="28"/>
        </w:rPr>
        <w:t xml:space="preserve">
      6) наводит порядок в шкафу; </w:t>
      </w:r>
    </w:p>
    <w:bookmarkEnd w:id="5373"/>
    <w:bookmarkStart w:name="z5389" w:id="5374"/>
    <w:p>
      <w:pPr>
        <w:spacing w:after="0"/>
        <w:ind w:left="0"/>
        <w:jc w:val="both"/>
      </w:pPr>
      <w:r>
        <w:rPr>
          <w:rFonts w:ascii="Times New Roman"/>
          <w:b w:val="false"/>
          <w:i w:val="false"/>
          <w:color w:val="000000"/>
          <w:sz w:val="28"/>
        </w:rPr>
        <w:t xml:space="preserve">
      7) раскладывает вещи по инструкции взрослого; </w:t>
      </w:r>
    </w:p>
    <w:bookmarkEnd w:id="5374"/>
    <w:bookmarkStart w:name="z5390" w:id="5375"/>
    <w:p>
      <w:pPr>
        <w:spacing w:after="0"/>
        <w:ind w:left="0"/>
        <w:jc w:val="both"/>
      </w:pPr>
      <w:r>
        <w:rPr>
          <w:rFonts w:ascii="Times New Roman"/>
          <w:b w:val="false"/>
          <w:i w:val="false"/>
          <w:color w:val="000000"/>
          <w:sz w:val="28"/>
        </w:rPr>
        <w:t>
      8) выполняет посильные обязанности дежурного;</w:t>
      </w:r>
    </w:p>
    <w:bookmarkEnd w:id="5375"/>
    <w:bookmarkStart w:name="z5391" w:id="5376"/>
    <w:p>
      <w:pPr>
        <w:spacing w:after="0"/>
        <w:ind w:left="0"/>
        <w:jc w:val="both"/>
      </w:pPr>
      <w:r>
        <w:rPr>
          <w:rFonts w:ascii="Times New Roman"/>
          <w:b w:val="false"/>
          <w:i w:val="false"/>
          <w:color w:val="000000"/>
          <w:sz w:val="28"/>
        </w:rPr>
        <w:t xml:space="preserve">
      9) расставляет и моет игрушки по просьбе взрослого; </w:t>
      </w:r>
    </w:p>
    <w:bookmarkEnd w:id="5376"/>
    <w:bookmarkStart w:name="z5392" w:id="5377"/>
    <w:p>
      <w:pPr>
        <w:spacing w:after="0"/>
        <w:ind w:left="0"/>
        <w:jc w:val="both"/>
      </w:pPr>
      <w:r>
        <w:rPr>
          <w:rFonts w:ascii="Times New Roman"/>
          <w:b w:val="false"/>
          <w:i w:val="false"/>
          <w:color w:val="000000"/>
          <w:sz w:val="28"/>
        </w:rPr>
        <w:t>
      10) ухаживает за растениями совместно с взрослым (в уголке природы, на участке);</w:t>
      </w:r>
    </w:p>
    <w:bookmarkEnd w:id="5377"/>
    <w:bookmarkStart w:name="z5393" w:id="5378"/>
    <w:p>
      <w:pPr>
        <w:spacing w:after="0"/>
        <w:ind w:left="0"/>
        <w:jc w:val="both"/>
      </w:pPr>
      <w:r>
        <w:rPr>
          <w:rFonts w:ascii="Times New Roman"/>
          <w:b w:val="false"/>
          <w:i w:val="false"/>
          <w:color w:val="000000"/>
          <w:sz w:val="28"/>
        </w:rPr>
        <w:t>
      11) сгребает снег и расчищает дорожку совместно с взрослым.</w:t>
      </w:r>
    </w:p>
    <w:bookmarkEnd w:id="5378"/>
    <w:bookmarkStart w:name="z5394" w:id="5379"/>
    <w:p>
      <w:pPr>
        <w:spacing w:after="0"/>
        <w:ind w:left="0"/>
        <w:jc w:val="both"/>
      </w:pPr>
      <w:r>
        <w:rPr>
          <w:rFonts w:ascii="Times New Roman"/>
          <w:b w:val="false"/>
          <w:i w:val="false"/>
          <w:color w:val="000000"/>
          <w:sz w:val="28"/>
        </w:rPr>
        <w:t>
      264. Ручной труд:</w:t>
      </w:r>
    </w:p>
    <w:bookmarkEnd w:id="5379"/>
    <w:bookmarkStart w:name="z5395" w:id="5380"/>
    <w:p>
      <w:pPr>
        <w:spacing w:after="0"/>
        <w:ind w:left="0"/>
        <w:jc w:val="both"/>
      </w:pPr>
      <w:r>
        <w:rPr>
          <w:rFonts w:ascii="Times New Roman"/>
          <w:b w:val="false"/>
          <w:i w:val="false"/>
          <w:color w:val="000000"/>
          <w:sz w:val="28"/>
        </w:rPr>
        <w:t>
      1) формирование навыка: работы с бумагой (складывать пополам, по прямой линии, склеивать, рвать, мять); складывать бумагу различной формы (квадрат, прямоугольник, треугольник, круг), совмещать углы и стороны, проводить пальчиком по линии сгиба; формирование умения создавать коллективную работу по показу и инструкции взрослого;</w:t>
      </w:r>
    </w:p>
    <w:bookmarkEnd w:id="5380"/>
    <w:bookmarkStart w:name="z5396" w:id="5381"/>
    <w:p>
      <w:pPr>
        <w:spacing w:after="0"/>
        <w:ind w:left="0"/>
        <w:jc w:val="both"/>
      </w:pPr>
      <w:r>
        <w:rPr>
          <w:rFonts w:ascii="Times New Roman"/>
          <w:b w:val="false"/>
          <w:i w:val="false"/>
          <w:color w:val="000000"/>
          <w:sz w:val="28"/>
        </w:rPr>
        <w:t>
      2) развитие связной речи (ты рассказывай нам и делай, покажи и расскажи, как) в зависимости от произносительных возможностей ребенка;</w:t>
      </w:r>
    </w:p>
    <w:bookmarkEnd w:id="5381"/>
    <w:bookmarkStart w:name="z5397" w:id="5382"/>
    <w:p>
      <w:pPr>
        <w:spacing w:after="0"/>
        <w:ind w:left="0"/>
        <w:jc w:val="both"/>
      </w:pPr>
      <w:r>
        <w:rPr>
          <w:rFonts w:ascii="Times New Roman"/>
          <w:b w:val="false"/>
          <w:i w:val="false"/>
          <w:color w:val="000000"/>
          <w:sz w:val="28"/>
        </w:rPr>
        <w:t>
      3) совершенствование навыка работы с природным материалом (шишки, листья, желуди);</w:t>
      </w:r>
    </w:p>
    <w:bookmarkEnd w:id="5382"/>
    <w:bookmarkStart w:name="z5398" w:id="5383"/>
    <w:p>
      <w:pPr>
        <w:spacing w:after="0"/>
        <w:ind w:left="0"/>
        <w:jc w:val="both"/>
      </w:pPr>
      <w:r>
        <w:rPr>
          <w:rFonts w:ascii="Times New Roman"/>
          <w:b w:val="false"/>
          <w:i w:val="false"/>
          <w:color w:val="000000"/>
          <w:sz w:val="28"/>
        </w:rPr>
        <w:t>
      4) формирование навыка работы с бросовым материалом (коробочки, катушки, бутылки);</w:t>
      </w:r>
    </w:p>
    <w:bookmarkEnd w:id="5383"/>
    <w:bookmarkStart w:name="z5399" w:id="5384"/>
    <w:p>
      <w:pPr>
        <w:spacing w:after="0"/>
        <w:ind w:left="0"/>
        <w:jc w:val="both"/>
      </w:pPr>
      <w:r>
        <w:rPr>
          <w:rFonts w:ascii="Times New Roman"/>
          <w:b w:val="false"/>
          <w:i w:val="false"/>
          <w:color w:val="000000"/>
          <w:sz w:val="28"/>
        </w:rPr>
        <w:t>
      5) воспитание аккуратности, бережного отношения к материалам, интерес к деятельности.</w:t>
      </w:r>
    </w:p>
    <w:bookmarkEnd w:id="5384"/>
    <w:bookmarkStart w:name="z5400" w:id="5385"/>
    <w:p>
      <w:pPr>
        <w:spacing w:after="0"/>
        <w:ind w:left="0"/>
        <w:jc w:val="both"/>
      </w:pPr>
      <w:r>
        <w:rPr>
          <w:rFonts w:ascii="Times New Roman"/>
          <w:b w:val="false"/>
          <w:i w:val="false"/>
          <w:color w:val="000000"/>
          <w:sz w:val="28"/>
        </w:rPr>
        <w:t>
      265. Ожидаемые результаты:</w:t>
      </w:r>
    </w:p>
    <w:bookmarkEnd w:id="5385"/>
    <w:bookmarkStart w:name="z5401" w:id="5386"/>
    <w:p>
      <w:pPr>
        <w:spacing w:after="0"/>
        <w:ind w:left="0"/>
        <w:jc w:val="both"/>
      </w:pPr>
      <w:r>
        <w:rPr>
          <w:rFonts w:ascii="Times New Roman"/>
          <w:b w:val="false"/>
          <w:i w:val="false"/>
          <w:color w:val="000000"/>
          <w:sz w:val="28"/>
        </w:rPr>
        <w:t xml:space="preserve">
      1) проявляет интерес к деятельности; </w:t>
      </w:r>
    </w:p>
    <w:bookmarkEnd w:id="5386"/>
    <w:bookmarkStart w:name="z5402" w:id="5387"/>
    <w:p>
      <w:pPr>
        <w:spacing w:after="0"/>
        <w:ind w:left="0"/>
        <w:jc w:val="both"/>
      </w:pPr>
      <w:r>
        <w:rPr>
          <w:rFonts w:ascii="Times New Roman"/>
          <w:b w:val="false"/>
          <w:i w:val="false"/>
          <w:color w:val="000000"/>
          <w:sz w:val="28"/>
        </w:rPr>
        <w:t xml:space="preserve">
      2) следит за своими действиями; </w:t>
      </w:r>
    </w:p>
    <w:bookmarkEnd w:id="5387"/>
    <w:bookmarkStart w:name="z5403" w:id="5388"/>
    <w:p>
      <w:pPr>
        <w:spacing w:after="0"/>
        <w:ind w:left="0"/>
        <w:jc w:val="both"/>
      </w:pPr>
      <w:r>
        <w:rPr>
          <w:rFonts w:ascii="Times New Roman"/>
          <w:b w:val="false"/>
          <w:i w:val="false"/>
          <w:color w:val="000000"/>
          <w:sz w:val="28"/>
        </w:rPr>
        <w:t xml:space="preserve">
      3) поделки мастерит по подражанию, после показа способа действия; анализирует образец с помощью взрослого; </w:t>
      </w:r>
    </w:p>
    <w:bookmarkEnd w:id="5388"/>
    <w:bookmarkStart w:name="z5404" w:id="5389"/>
    <w:p>
      <w:pPr>
        <w:spacing w:after="0"/>
        <w:ind w:left="0"/>
        <w:jc w:val="both"/>
      </w:pPr>
      <w:r>
        <w:rPr>
          <w:rFonts w:ascii="Times New Roman"/>
          <w:b w:val="false"/>
          <w:i w:val="false"/>
          <w:color w:val="000000"/>
          <w:sz w:val="28"/>
        </w:rPr>
        <w:t xml:space="preserve">
      4) отвечает на вопросы педагога (что сначала? что потом?); </w:t>
      </w:r>
    </w:p>
    <w:bookmarkEnd w:id="5389"/>
    <w:bookmarkStart w:name="z5405" w:id="5390"/>
    <w:p>
      <w:pPr>
        <w:spacing w:after="0"/>
        <w:ind w:left="0"/>
        <w:jc w:val="both"/>
      </w:pPr>
      <w:r>
        <w:rPr>
          <w:rFonts w:ascii="Times New Roman"/>
          <w:b w:val="false"/>
          <w:i w:val="false"/>
          <w:color w:val="000000"/>
          <w:sz w:val="28"/>
        </w:rPr>
        <w:t xml:space="preserve">
      5) пользуется орудиями труда для выполнения поделок; </w:t>
      </w:r>
    </w:p>
    <w:bookmarkEnd w:id="5390"/>
    <w:bookmarkStart w:name="z5406" w:id="5391"/>
    <w:p>
      <w:pPr>
        <w:spacing w:after="0"/>
        <w:ind w:left="0"/>
        <w:jc w:val="both"/>
      </w:pPr>
      <w:r>
        <w:rPr>
          <w:rFonts w:ascii="Times New Roman"/>
          <w:b w:val="false"/>
          <w:i w:val="false"/>
          <w:color w:val="000000"/>
          <w:sz w:val="28"/>
        </w:rPr>
        <w:t xml:space="preserve">
      6) сопровождает действия речью (в зависимости произносительных возможностей); </w:t>
      </w:r>
    </w:p>
    <w:bookmarkEnd w:id="5391"/>
    <w:bookmarkStart w:name="z5407" w:id="5392"/>
    <w:p>
      <w:pPr>
        <w:spacing w:after="0"/>
        <w:ind w:left="0"/>
        <w:jc w:val="both"/>
      </w:pPr>
      <w:r>
        <w:rPr>
          <w:rFonts w:ascii="Times New Roman"/>
          <w:b w:val="false"/>
          <w:i w:val="false"/>
          <w:color w:val="000000"/>
          <w:sz w:val="28"/>
        </w:rPr>
        <w:t xml:space="preserve">
      7) умеет работать с бумагой, природным и бросовым материалом под руководством взрослого; </w:t>
      </w:r>
    </w:p>
    <w:bookmarkEnd w:id="5392"/>
    <w:bookmarkStart w:name="z5408" w:id="5393"/>
    <w:p>
      <w:pPr>
        <w:spacing w:after="0"/>
        <w:ind w:left="0"/>
        <w:jc w:val="both"/>
      </w:pPr>
      <w:r>
        <w:rPr>
          <w:rFonts w:ascii="Times New Roman"/>
          <w:b w:val="false"/>
          <w:i w:val="false"/>
          <w:color w:val="000000"/>
          <w:sz w:val="28"/>
        </w:rPr>
        <w:t xml:space="preserve">
      8) оказывает посильную помощь сверстникам при выполнении поделок; </w:t>
      </w:r>
    </w:p>
    <w:bookmarkEnd w:id="5393"/>
    <w:bookmarkStart w:name="z5409" w:id="5394"/>
    <w:p>
      <w:pPr>
        <w:spacing w:after="0"/>
        <w:ind w:left="0"/>
        <w:jc w:val="both"/>
      </w:pPr>
      <w:r>
        <w:rPr>
          <w:rFonts w:ascii="Times New Roman"/>
          <w:b w:val="false"/>
          <w:i w:val="false"/>
          <w:color w:val="000000"/>
          <w:sz w:val="28"/>
        </w:rPr>
        <w:t>
      9) создает коллективные работы совместно с взрослым.</w:t>
      </w:r>
    </w:p>
    <w:bookmarkEnd w:id="5394"/>
    <w:bookmarkStart w:name="z5410" w:id="5395"/>
    <w:p>
      <w:pPr>
        <w:spacing w:after="0"/>
        <w:ind w:left="0"/>
        <w:jc w:val="left"/>
      </w:pPr>
      <w:r>
        <w:rPr>
          <w:rFonts w:ascii="Times New Roman"/>
          <w:b/>
          <w:i w:val="false"/>
          <w:color w:val="000000"/>
        </w:rPr>
        <w:t xml:space="preserve"> Глава 6. Класс предшкольной подготовки (дети 6-7 (8)-и лет)</w:t>
      </w:r>
    </w:p>
    <w:bookmarkEnd w:id="5395"/>
    <w:bookmarkStart w:name="z5411" w:id="5396"/>
    <w:p>
      <w:pPr>
        <w:spacing w:after="0"/>
        <w:ind w:left="0"/>
        <w:jc w:val="left"/>
      </w:pPr>
      <w:r>
        <w:rPr>
          <w:rFonts w:ascii="Times New Roman"/>
          <w:b/>
          <w:i w:val="false"/>
          <w:color w:val="000000"/>
        </w:rPr>
        <w:t xml:space="preserve"> Параграф 1. Образовательная область "Здоровье"</w:t>
      </w:r>
    </w:p>
    <w:bookmarkEnd w:id="5396"/>
    <w:bookmarkStart w:name="z5412" w:id="5397"/>
    <w:p>
      <w:pPr>
        <w:spacing w:after="0"/>
        <w:ind w:left="0"/>
        <w:jc w:val="both"/>
      </w:pPr>
      <w:r>
        <w:rPr>
          <w:rFonts w:ascii="Times New Roman"/>
          <w:b w:val="false"/>
          <w:i w:val="false"/>
          <w:color w:val="000000"/>
          <w:sz w:val="28"/>
        </w:rPr>
        <w:t>
      266.Базовое содержание образовательной области "Здоровье" реализуется в организованной учебной деятельности – физическая культура, основы безопасного поведения.</w:t>
      </w:r>
    </w:p>
    <w:bookmarkEnd w:id="5397"/>
    <w:bookmarkStart w:name="z5413" w:id="5398"/>
    <w:p>
      <w:pPr>
        <w:spacing w:after="0"/>
        <w:ind w:left="0"/>
        <w:jc w:val="left"/>
      </w:pPr>
      <w:r>
        <w:rPr>
          <w:rFonts w:ascii="Times New Roman"/>
          <w:b/>
          <w:i w:val="false"/>
          <w:color w:val="000000"/>
        </w:rPr>
        <w:t xml:space="preserve"> Параграф 2. Физическая культура</w:t>
      </w:r>
    </w:p>
    <w:bookmarkEnd w:id="5398"/>
    <w:bookmarkStart w:name="z5414" w:id="5399"/>
    <w:p>
      <w:pPr>
        <w:spacing w:after="0"/>
        <w:ind w:left="0"/>
        <w:jc w:val="both"/>
      </w:pPr>
      <w:r>
        <w:rPr>
          <w:rFonts w:ascii="Times New Roman"/>
          <w:b w:val="false"/>
          <w:i w:val="false"/>
          <w:color w:val="000000"/>
          <w:sz w:val="28"/>
        </w:rPr>
        <w:t>
      267. Цель: укрепление и охрана здоровья ребенка, развитие интереса к физической культуре, стремление применять двигательные умения и навыки с применением здоровье сберегающей технологии.</w:t>
      </w:r>
    </w:p>
    <w:bookmarkEnd w:id="5399"/>
    <w:bookmarkStart w:name="z5415" w:id="5400"/>
    <w:p>
      <w:pPr>
        <w:spacing w:after="0"/>
        <w:ind w:left="0"/>
        <w:jc w:val="both"/>
      </w:pPr>
      <w:r>
        <w:rPr>
          <w:rFonts w:ascii="Times New Roman"/>
          <w:b w:val="false"/>
          <w:i w:val="false"/>
          <w:color w:val="000000"/>
          <w:sz w:val="28"/>
        </w:rPr>
        <w:t>
      268. Задачи:</w:t>
      </w:r>
    </w:p>
    <w:bookmarkEnd w:id="5400"/>
    <w:bookmarkStart w:name="z5416" w:id="5401"/>
    <w:p>
      <w:pPr>
        <w:spacing w:after="0"/>
        <w:ind w:left="0"/>
        <w:jc w:val="both"/>
      </w:pPr>
      <w:r>
        <w:rPr>
          <w:rFonts w:ascii="Times New Roman"/>
          <w:b w:val="false"/>
          <w:i w:val="false"/>
          <w:color w:val="000000"/>
          <w:sz w:val="28"/>
        </w:rPr>
        <w:t xml:space="preserve">
      1) обучать воспринимать показ, как образец для самостоятельного выполнения упражнения; </w:t>
      </w:r>
    </w:p>
    <w:bookmarkEnd w:id="5401"/>
    <w:bookmarkStart w:name="z5417" w:id="5402"/>
    <w:p>
      <w:pPr>
        <w:spacing w:after="0"/>
        <w:ind w:left="0"/>
        <w:jc w:val="both"/>
      </w:pPr>
      <w:r>
        <w:rPr>
          <w:rFonts w:ascii="Times New Roman"/>
          <w:b w:val="false"/>
          <w:i w:val="false"/>
          <w:color w:val="000000"/>
          <w:sz w:val="28"/>
        </w:rPr>
        <w:t xml:space="preserve">
      2) формировать умения и навыки правильного выполнения основных элементов техники движений; </w:t>
      </w:r>
    </w:p>
    <w:bookmarkEnd w:id="5402"/>
    <w:bookmarkStart w:name="z5418" w:id="5403"/>
    <w:p>
      <w:pPr>
        <w:spacing w:after="0"/>
        <w:ind w:left="0"/>
        <w:jc w:val="both"/>
      </w:pPr>
      <w:r>
        <w:rPr>
          <w:rFonts w:ascii="Times New Roman"/>
          <w:b w:val="false"/>
          <w:i w:val="false"/>
          <w:color w:val="000000"/>
          <w:sz w:val="28"/>
        </w:rPr>
        <w:t>
      3) совершенствовать основные виды движений в ходьбе и беге, прыжках и метании, бросании и ловле, ползании и лазаньи;</w:t>
      </w:r>
    </w:p>
    <w:bookmarkEnd w:id="5403"/>
    <w:bookmarkStart w:name="z5419" w:id="5404"/>
    <w:p>
      <w:pPr>
        <w:spacing w:after="0"/>
        <w:ind w:left="0"/>
        <w:jc w:val="both"/>
      </w:pPr>
      <w:r>
        <w:rPr>
          <w:rFonts w:ascii="Times New Roman"/>
          <w:b w:val="false"/>
          <w:i w:val="false"/>
          <w:color w:val="000000"/>
          <w:sz w:val="28"/>
        </w:rPr>
        <w:t>
      4) формировать физические качества ловкость, выносливость, умение сохранять координацию движений, равновесие, гибкость;</w:t>
      </w:r>
    </w:p>
    <w:bookmarkEnd w:id="5404"/>
    <w:bookmarkStart w:name="z5420" w:id="5405"/>
    <w:p>
      <w:pPr>
        <w:spacing w:after="0"/>
        <w:ind w:left="0"/>
        <w:jc w:val="both"/>
      </w:pPr>
      <w:r>
        <w:rPr>
          <w:rFonts w:ascii="Times New Roman"/>
          <w:b w:val="false"/>
          <w:i w:val="false"/>
          <w:color w:val="000000"/>
          <w:sz w:val="28"/>
        </w:rPr>
        <w:t>
      5) формировать умение соблюдать правила в подвижных играх;</w:t>
      </w:r>
    </w:p>
    <w:bookmarkEnd w:id="5405"/>
    <w:bookmarkStart w:name="z5421" w:id="5406"/>
    <w:p>
      <w:pPr>
        <w:spacing w:after="0"/>
        <w:ind w:left="0"/>
        <w:jc w:val="both"/>
      </w:pPr>
      <w:r>
        <w:rPr>
          <w:rFonts w:ascii="Times New Roman"/>
          <w:b w:val="false"/>
          <w:i w:val="false"/>
          <w:color w:val="000000"/>
          <w:sz w:val="28"/>
        </w:rPr>
        <w:t xml:space="preserve">
      6) приучать оценивать движения сверстников и замечать их ошибки; </w:t>
      </w:r>
    </w:p>
    <w:bookmarkEnd w:id="5406"/>
    <w:bookmarkStart w:name="z5422" w:id="5407"/>
    <w:p>
      <w:pPr>
        <w:spacing w:after="0"/>
        <w:ind w:left="0"/>
        <w:jc w:val="both"/>
      </w:pPr>
      <w:r>
        <w:rPr>
          <w:rFonts w:ascii="Times New Roman"/>
          <w:b w:val="false"/>
          <w:i w:val="false"/>
          <w:color w:val="000000"/>
          <w:sz w:val="28"/>
        </w:rPr>
        <w:t>
      7) воспитывать интерес к выполнению физических упражнений.</w:t>
      </w:r>
    </w:p>
    <w:bookmarkEnd w:id="5407"/>
    <w:bookmarkStart w:name="z5423" w:id="5408"/>
    <w:p>
      <w:pPr>
        <w:spacing w:after="0"/>
        <w:ind w:left="0"/>
        <w:jc w:val="both"/>
      </w:pPr>
      <w:r>
        <w:rPr>
          <w:rFonts w:ascii="Times New Roman"/>
          <w:b w:val="false"/>
          <w:i w:val="false"/>
          <w:color w:val="000000"/>
          <w:sz w:val="28"/>
        </w:rPr>
        <w:t>
      269. Содержание занятия "Физическая культура"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5408"/>
    <w:bookmarkStart w:name="z5424" w:id="5409"/>
    <w:p>
      <w:pPr>
        <w:spacing w:after="0"/>
        <w:ind w:left="0"/>
        <w:jc w:val="both"/>
      </w:pPr>
      <w:r>
        <w:rPr>
          <w:rFonts w:ascii="Times New Roman"/>
          <w:b w:val="false"/>
          <w:i w:val="false"/>
          <w:color w:val="000000"/>
          <w:sz w:val="28"/>
        </w:rPr>
        <w:t>
      270. Содержание учебной программы включает следующие разделы:</w:t>
      </w:r>
    </w:p>
    <w:bookmarkEnd w:id="5409"/>
    <w:bookmarkStart w:name="z5425" w:id="5410"/>
    <w:p>
      <w:pPr>
        <w:spacing w:after="0"/>
        <w:ind w:left="0"/>
        <w:jc w:val="both"/>
      </w:pPr>
      <w:r>
        <w:rPr>
          <w:rFonts w:ascii="Times New Roman"/>
          <w:b w:val="false"/>
          <w:i w:val="false"/>
          <w:color w:val="000000"/>
          <w:sz w:val="28"/>
        </w:rPr>
        <w:t>
      1) здоровье и физическая форма;</w:t>
      </w:r>
    </w:p>
    <w:bookmarkEnd w:id="5410"/>
    <w:bookmarkStart w:name="z5426" w:id="5411"/>
    <w:p>
      <w:pPr>
        <w:spacing w:after="0"/>
        <w:ind w:left="0"/>
        <w:jc w:val="both"/>
      </w:pPr>
      <w:r>
        <w:rPr>
          <w:rFonts w:ascii="Times New Roman"/>
          <w:b w:val="false"/>
          <w:i w:val="false"/>
          <w:color w:val="000000"/>
          <w:sz w:val="28"/>
        </w:rPr>
        <w:t>
      2) умение двигаться и уверенность.</w:t>
      </w:r>
    </w:p>
    <w:bookmarkEnd w:id="5411"/>
    <w:bookmarkStart w:name="z5427" w:id="5412"/>
    <w:p>
      <w:pPr>
        <w:spacing w:after="0"/>
        <w:ind w:left="0"/>
        <w:jc w:val="both"/>
      </w:pPr>
      <w:r>
        <w:rPr>
          <w:rFonts w:ascii="Times New Roman"/>
          <w:b w:val="false"/>
          <w:i w:val="false"/>
          <w:color w:val="000000"/>
          <w:sz w:val="28"/>
        </w:rPr>
        <w:t>
      271. Раздел "Здоровье и физическая форма" включает следующий подраздел:</w:t>
      </w:r>
    </w:p>
    <w:bookmarkEnd w:id="5412"/>
    <w:bookmarkStart w:name="z5428" w:id="5413"/>
    <w:p>
      <w:pPr>
        <w:spacing w:after="0"/>
        <w:ind w:left="0"/>
        <w:jc w:val="both"/>
      </w:pPr>
      <w:r>
        <w:rPr>
          <w:rFonts w:ascii="Times New Roman"/>
          <w:b w:val="false"/>
          <w:i w:val="false"/>
          <w:color w:val="000000"/>
          <w:sz w:val="28"/>
        </w:rPr>
        <w:t>
      1) укрепление здоровья.</w:t>
      </w:r>
    </w:p>
    <w:bookmarkEnd w:id="5413"/>
    <w:bookmarkStart w:name="z5429" w:id="5414"/>
    <w:p>
      <w:pPr>
        <w:spacing w:after="0"/>
        <w:ind w:left="0"/>
        <w:jc w:val="both"/>
      </w:pPr>
      <w:r>
        <w:rPr>
          <w:rFonts w:ascii="Times New Roman"/>
          <w:b w:val="false"/>
          <w:i w:val="false"/>
          <w:color w:val="000000"/>
          <w:sz w:val="28"/>
        </w:rPr>
        <w:t>
      272. Раздел "Умение двигаться и уверенность" включает следующие подразделы:</w:t>
      </w:r>
    </w:p>
    <w:bookmarkEnd w:id="5414"/>
    <w:bookmarkStart w:name="z5430" w:id="5415"/>
    <w:p>
      <w:pPr>
        <w:spacing w:after="0"/>
        <w:ind w:left="0"/>
        <w:jc w:val="both"/>
      </w:pPr>
      <w:r>
        <w:rPr>
          <w:rFonts w:ascii="Times New Roman"/>
          <w:b w:val="false"/>
          <w:i w:val="false"/>
          <w:color w:val="000000"/>
          <w:sz w:val="28"/>
        </w:rPr>
        <w:t>
      1) движения;</w:t>
      </w:r>
    </w:p>
    <w:bookmarkEnd w:id="5415"/>
    <w:bookmarkStart w:name="z5431" w:id="5416"/>
    <w:p>
      <w:pPr>
        <w:spacing w:after="0"/>
        <w:ind w:left="0"/>
        <w:jc w:val="both"/>
      </w:pPr>
      <w:r>
        <w:rPr>
          <w:rFonts w:ascii="Times New Roman"/>
          <w:b w:val="false"/>
          <w:i w:val="false"/>
          <w:color w:val="000000"/>
          <w:sz w:val="28"/>
        </w:rPr>
        <w:t>
      2) физические качества.</w:t>
      </w:r>
    </w:p>
    <w:bookmarkEnd w:id="5416"/>
    <w:bookmarkStart w:name="z5432" w:id="5417"/>
    <w:p>
      <w:pPr>
        <w:spacing w:after="0"/>
        <w:ind w:left="0"/>
        <w:jc w:val="both"/>
      </w:pPr>
      <w:r>
        <w:rPr>
          <w:rFonts w:ascii="Times New Roman"/>
          <w:b w:val="false"/>
          <w:i w:val="false"/>
          <w:color w:val="000000"/>
          <w:sz w:val="28"/>
        </w:rPr>
        <w:t>
      273. Система целей обучения:</w:t>
      </w:r>
    </w:p>
    <w:bookmarkEnd w:id="5417"/>
    <w:bookmarkStart w:name="z5433" w:id="5418"/>
    <w:p>
      <w:pPr>
        <w:spacing w:after="0"/>
        <w:ind w:left="0"/>
        <w:jc w:val="both"/>
      </w:pPr>
      <w:r>
        <w:rPr>
          <w:rFonts w:ascii="Times New Roman"/>
          <w:b w:val="false"/>
          <w:i w:val="false"/>
          <w:color w:val="000000"/>
          <w:sz w:val="28"/>
        </w:rPr>
        <w:t>
      таблица 1</w:t>
      </w:r>
    </w:p>
    <w:bookmarkEnd w:id="5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1"/>
        <w:gridCol w:w="87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Здоровье и физическая форма</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Укрепление здоровья</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выполнять общеразвивающие упражнения без предметов для рук</w:t>
            </w:r>
          </w:p>
        </w:tc>
      </w:tr>
      <w:tr>
        <w:trPr>
          <w:trHeight w:val="30" w:hRule="atLeast"/>
        </w:trPr>
        <w:tc>
          <w:tcPr>
            <w:tcW w:w="0" w:type="auto"/>
            <w:vMerge/>
            <w:tcBorders>
              <w:top w:val="nil"/>
              <w:left w:val="single" w:color="cfcfcf" w:sz="5"/>
              <w:bottom w:val="single" w:color="cfcfcf" w:sz="5"/>
              <w:right w:val="single" w:color="cfcfcf" w:sz="5"/>
            </w:tcBorders>
          </w:tcP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выполнять общеразвивающие упражнения без предметов для туловища</w:t>
            </w:r>
          </w:p>
        </w:tc>
      </w:tr>
      <w:tr>
        <w:trPr>
          <w:trHeight w:val="30" w:hRule="atLeast"/>
        </w:trPr>
        <w:tc>
          <w:tcPr>
            <w:tcW w:w="0" w:type="auto"/>
            <w:vMerge/>
            <w:tcBorders>
              <w:top w:val="nil"/>
              <w:left w:val="single" w:color="cfcfcf" w:sz="5"/>
              <w:bottom w:val="single" w:color="cfcfcf" w:sz="5"/>
              <w:right w:val="single" w:color="cfcfcf" w:sz="5"/>
            </w:tcBorders>
          </w:tcP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выполнять общеразвивающие упражнения без предметов для ног</w:t>
            </w:r>
          </w:p>
        </w:tc>
      </w:tr>
      <w:tr>
        <w:trPr>
          <w:trHeight w:val="30" w:hRule="atLeast"/>
        </w:trPr>
        <w:tc>
          <w:tcPr>
            <w:tcW w:w="0" w:type="auto"/>
            <w:vMerge/>
            <w:tcBorders>
              <w:top w:val="nil"/>
              <w:left w:val="single" w:color="cfcfcf" w:sz="5"/>
              <w:bottom w:val="single" w:color="cfcfcf" w:sz="5"/>
              <w:right w:val="single" w:color="cfcfcf" w:sz="5"/>
            </w:tcBorders>
          </w:tcP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выполнять общеразвивающие упражнения для равновесия</w:t>
            </w:r>
          </w:p>
        </w:tc>
      </w:tr>
      <w:tr>
        <w:trPr>
          <w:trHeight w:val="30" w:hRule="atLeast"/>
        </w:trPr>
        <w:tc>
          <w:tcPr>
            <w:tcW w:w="0" w:type="auto"/>
            <w:vMerge/>
            <w:tcBorders>
              <w:top w:val="nil"/>
              <w:left w:val="single" w:color="cfcfcf" w:sz="5"/>
              <w:bottom w:val="single" w:color="cfcfcf" w:sz="5"/>
              <w:right w:val="single" w:color="cfcfcf" w:sz="5"/>
            </w:tcBorders>
          </w:tcP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выполнять общеразвивающие упражнения, направленные на формирование правильной осанки</w:t>
            </w:r>
          </w:p>
        </w:tc>
      </w:tr>
      <w:tr>
        <w:trPr>
          <w:trHeight w:val="30" w:hRule="atLeast"/>
        </w:trPr>
        <w:tc>
          <w:tcPr>
            <w:tcW w:w="0" w:type="auto"/>
            <w:vMerge/>
            <w:tcBorders>
              <w:top w:val="nil"/>
              <w:left w:val="single" w:color="cfcfcf" w:sz="5"/>
              <w:bottom w:val="single" w:color="cfcfcf" w:sz="5"/>
              <w:right w:val="single" w:color="cfcfcf" w:sz="5"/>
            </w:tcBorders>
          </w:tcP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выполнять общеразвивающие упражнения с предметами</w:t>
            </w:r>
          </w:p>
        </w:tc>
      </w:tr>
    </w:tbl>
    <w:bookmarkStart w:name="z5434" w:id="5419"/>
    <w:p>
      <w:pPr>
        <w:spacing w:after="0"/>
        <w:ind w:left="0"/>
        <w:jc w:val="both"/>
      </w:pPr>
      <w:r>
        <w:rPr>
          <w:rFonts w:ascii="Times New Roman"/>
          <w:b w:val="false"/>
          <w:i w:val="false"/>
          <w:color w:val="000000"/>
          <w:sz w:val="28"/>
        </w:rPr>
        <w:t>
      274. Ожидаемые результаты по реализации подраздела "Укрепление здоровья":</w:t>
      </w:r>
    </w:p>
    <w:bookmarkEnd w:id="5419"/>
    <w:bookmarkStart w:name="z5435" w:id="5420"/>
    <w:p>
      <w:pPr>
        <w:spacing w:after="0"/>
        <w:ind w:left="0"/>
        <w:jc w:val="both"/>
      </w:pPr>
      <w:r>
        <w:rPr>
          <w:rFonts w:ascii="Times New Roman"/>
          <w:b w:val="false"/>
          <w:i w:val="false"/>
          <w:color w:val="000000"/>
          <w:sz w:val="28"/>
        </w:rPr>
        <w:t>
      1) выполняет общеразвивающие упражнения: поднимает, разводит, разгибает, сгибает, вращает руки; приседает с одновременным движением рук (вверх, в стороны), лежа на животе, разводит руки в стороны, вверх, лежа на спине поднимает ноги, подтягивает ноги, скрещивает; переворачивается со спины на живот и обратно, выполняет повороты вправо-влево, наклоны в стороны, вперед, назад с различным исходным положением, переступает на месте, ходит приставным шагом, на носках, на пятках;</w:t>
      </w:r>
    </w:p>
    <w:bookmarkEnd w:id="5420"/>
    <w:bookmarkStart w:name="z5436" w:id="5421"/>
    <w:p>
      <w:pPr>
        <w:spacing w:after="0"/>
        <w:ind w:left="0"/>
        <w:jc w:val="both"/>
      </w:pPr>
      <w:r>
        <w:rPr>
          <w:rFonts w:ascii="Times New Roman"/>
          <w:b w:val="false"/>
          <w:i w:val="false"/>
          <w:color w:val="000000"/>
          <w:sz w:val="28"/>
        </w:rPr>
        <w:t>
      2) выполняет упражнения для развития равновесия: ходит по наклонной доске (20-30см) сохраняя равновесие, по гимнастической скамейке; ходит по скамейке боком приставным шагом; ходит на носках, руки на поясе; кружится на месте с переступанием и приседанием по звуковому сигналу; сохраняет равновесие в положении стоя на одной ноге, руки в стороны;</w:t>
      </w:r>
    </w:p>
    <w:bookmarkEnd w:id="5421"/>
    <w:bookmarkStart w:name="z5437" w:id="5422"/>
    <w:p>
      <w:pPr>
        <w:spacing w:after="0"/>
        <w:ind w:left="0"/>
        <w:jc w:val="both"/>
      </w:pPr>
      <w:r>
        <w:rPr>
          <w:rFonts w:ascii="Times New Roman"/>
          <w:b w:val="false"/>
          <w:i w:val="false"/>
          <w:color w:val="000000"/>
          <w:sz w:val="28"/>
        </w:rPr>
        <w:t>
      3) выполняет упражнения на формирование правильной осанки: подтягивается на руках по наклонной доске, лежа на животе; катает канат стопами в положении сидя; катает мяч друг другу; ползает по ковру;</w:t>
      </w:r>
    </w:p>
    <w:bookmarkEnd w:id="5422"/>
    <w:bookmarkStart w:name="z5438" w:id="5423"/>
    <w:p>
      <w:pPr>
        <w:spacing w:after="0"/>
        <w:ind w:left="0"/>
        <w:jc w:val="both"/>
      </w:pPr>
      <w:r>
        <w:rPr>
          <w:rFonts w:ascii="Times New Roman"/>
          <w:b w:val="false"/>
          <w:i w:val="false"/>
          <w:color w:val="000000"/>
          <w:sz w:val="28"/>
        </w:rPr>
        <w:t>
      4) выполняет физические упражнения с использованием предметов, физкультурных снарядов: удерживает гимнастическую палку при ходьбе; удерживает обруч перед собой; с маленьким мячом в руках сгибает и разгибает кисти; вращает кисти; подбрасывает мяч перед собой и ловит руками.</w:t>
      </w:r>
    </w:p>
    <w:bookmarkEnd w:id="5423"/>
    <w:bookmarkStart w:name="z5439" w:id="5424"/>
    <w:p>
      <w:pPr>
        <w:spacing w:after="0"/>
        <w:ind w:left="0"/>
        <w:jc w:val="both"/>
      </w:pPr>
      <w:r>
        <w:rPr>
          <w:rFonts w:ascii="Times New Roman"/>
          <w:b w:val="false"/>
          <w:i w:val="false"/>
          <w:color w:val="000000"/>
          <w:sz w:val="28"/>
        </w:rPr>
        <w:t>
      таблица 2</w:t>
      </w:r>
    </w:p>
    <w:bookmarkEnd w:id="5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4"/>
        <w:gridCol w:w="104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Умение двигаться и уверенность</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Движения </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выполнять виды перестроений на месте и в движении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выполнять основные виды ходьбы и бега, чередовать их, сочетать с простыми физическими упражнениями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выполнять прыжки разных видов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выполнять лазание, перелезание, разные виды подлезаний и пролезаний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метать на дальность, метать в горизонтальную и вертикальную цель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 катать мяч, бросать и ловить мяч, отбивать об пол двумя руками, правой рукой, перебрасывать мяч двумя руками из-за головы и одной рукой через препятствия</w:t>
            </w:r>
          </w:p>
        </w:tc>
      </w:tr>
      <w:tr>
        <w:trPr>
          <w:trHeight w:val="30" w:hRule="atLeast"/>
        </w:trPr>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2.2Физические качества</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демонстрировать физические качества: ловкость, равновесие, координацию, силу, скорость и реакцию в различных видах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развивать самостоятельность и инициативность в организации знакомых игр с небольшой группой сверстников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развивать пространственную ориентировку, ориентировку во времени, умения сохранять равновесие в заданных положениях и при ходьбе, по скамейке/бревну вверх и вниз</w:t>
            </w:r>
          </w:p>
        </w:tc>
      </w:tr>
    </w:tbl>
    <w:bookmarkStart w:name="z5440" w:id="5425"/>
    <w:p>
      <w:pPr>
        <w:spacing w:after="0"/>
        <w:ind w:left="0"/>
        <w:jc w:val="both"/>
      </w:pPr>
      <w:r>
        <w:rPr>
          <w:rFonts w:ascii="Times New Roman"/>
          <w:b w:val="false"/>
          <w:i w:val="false"/>
          <w:color w:val="000000"/>
          <w:sz w:val="28"/>
        </w:rPr>
        <w:t>
      275. Ожидаемые результаты по реализации подраздела "Движения":</w:t>
      </w:r>
    </w:p>
    <w:bookmarkEnd w:id="5425"/>
    <w:bookmarkStart w:name="z5441" w:id="5426"/>
    <w:p>
      <w:pPr>
        <w:spacing w:after="0"/>
        <w:ind w:left="0"/>
        <w:jc w:val="both"/>
      </w:pPr>
      <w:r>
        <w:rPr>
          <w:rFonts w:ascii="Times New Roman"/>
          <w:b w:val="false"/>
          <w:i w:val="false"/>
          <w:color w:val="000000"/>
          <w:sz w:val="28"/>
        </w:rPr>
        <w:t>
      1) ходит друг за другом в обход зала, соблюдая интервал вытянутой руки, ходит с флажками друг за другом, парами друг за другом, ходьбу чередует сбегом; ходит с изменением положения рук (вверх, в стороны, на пояс) на носках, на пятках с изменением направления, с остановками по окончании звуковых сигналов; ходит с перешагиванием через предметы; ходит за водящим в разных направлениях; ходит змейкой, по диагонали зала;</w:t>
      </w:r>
    </w:p>
    <w:bookmarkEnd w:id="5426"/>
    <w:bookmarkStart w:name="z5442" w:id="5427"/>
    <w:p>
      <w:pPr>
        <w:spacing w:after="0"/>
        <w:ind w:left="0"/>
        <w:jc w:val="both"/>
      </w:pPr>
      <w:r>
        <w:rPr>
          <w:rFonts w:ascii="Times New Roman"/>
          <w:b w:val="false"/>
          <w:i w:val="false"/>
          <w:color w:val="000000"/>
          <w:sz w:val="28"/>
        </w:rPr>
        <w:t>
      2) бегает друг за другом, с изменением направления, огибает различные предметы; бегает в рассыпную, чередует бег с ходьбой по сигналу; бегает врассыпную с ловлей и увертыванием;</w:t>
      </w:r>
    </w:p>
    <w:bookmarkEnd w:id="5427"/>
    <w:bookmarkStart w:name="z5443" w:id="5428"/>
    <w:p>
      <w:pPr>
        <w:spacing w:after="0"/>
        <w:ind w:left="0"/>
        <w:jc w:val="both"/>
      </w:pPr>
      <w:r>
        <w:rPr>
          <w:rFonts w:ascii="Times New Roman"/>
          <w:b w:val="false"/>
          <w:i w:val="false"/>
          <w:color w:val="000000"/>
          <w:sz w:val="28"/>
        </w:rPr>
        <w:t>
      3) подпрыгивает на месте; подпрыгивает с продвижением вперед; подпрыгивает вверх с хлопками над головой; спрыгивает с приподнятого края доски (высота 10 - 15 см.), со скамейки на полусогнутые ноги; перепрыгивает с места через канат, гимнастическую палку; прыгает в длину с места через шнуры, "ручеек", начерченный на полу; прыгает из обруча в обруч; прыгает на двух ногах вокруг предметов; прыгает через скакалку;</w:t>
      </w:r>
    </w:p>
    <w:bookmarkEnd w:id="5428"/>
    <w:bookmarkStart w:name="z5444" w:id="5429"/>
    <w:p>
      <w:pPr>
        <w:spacing w:after="0"/>
        <w:ind w:left="0"/>
        <w:jc w:val="both"/>
      </w:pPr>
      <w:r>
        <w:rPr>
          <w:rFonts w:ascii="Times New Roman"/>
          <w:b w:val="false"/>
          <w:i w:val="false"/>
          <w:color w:val="000000"/>
          <w:sz w:val="28"/>
        </w:rPr>
        <w:t>
      4) бросает и ловит мячи разные по весу, размеру, материалу, ударяет мячом об стену, пол и ловит его двумя руками; перебрасывает мячи друг другу; бросает в цель мешочки с песком, бросает кольца на стержень; прокатывает шарики в воротца; отбивает мяч об пол двумя, одной рукой; прокатывает мяч между стульями;</w:t>
      </w:r>
    </w:p>
    <w:bookmarkEnd w:id="5429"/>
    <w:bookmarkStart w:name="z5445" w:id="5430"/>
    <w:p>
      <w:pPr>
        <w:spacing w:after="0"/>
        <w:ind w:left="0"/>
        <w:jc w:val="both"/>
      </w:pPr>
      <w:r>
        <w:rPr>
          <w:rFonts w:ascii="Times New Roman"/>
          <w:b w:val="false"/>
          <w:i w:val="false"/>
          <w:color w:val="000000"/>
          <w:sz w:val="28"/>
        </w:rPr>
        <w:t>
      5) ползает на четвереньках, ползает по гимнастической скамейке на четвереньках; влезает на наклонную лесенку и спускается с нее, не пропуская реек; лазает по шведской стенке приставными шагами; ползает по-пластунски; пролезает под предметами; перелазит через предметы;</w:t>
      </w:r>
    </w:p>
    <w:bookmarkEnd w:id="5430"/>
    <w:bookmarkStart w:name="z5446" w:id="5431"/>
    <w:p>
      <w:pPr>
        <w:spacing w:after="0"/>
        <w:ind w:left="0"/>
        <w:jc w:val="both"/>
      </w:pPr>
      <w:r>
        <w:rPr>
          <w:rFonts w:ascii="Times New Roman"/>
          <w:b w:val="false"/>
          <w:i w:val="false"/>
          <w:color w:val="000000"/>
          <w:sz w:val="28"/>
        </w:rPr>
        <w:t>
      6) строится в шеренгу вдоль черты, с равнением по носкам; в колонну по одному, в круг большой и маленький; перестраивается в колонны по сигналу воспитателя.</w:t>
      </w:r>
    </w:p>
    <w:bookmarkEnd w:id="5431"/>
    <w:bookmarkStart w:name="z5447" w:id="5432"/>
    <w:p>
      <w:pPr>
        <w:spacing w:after="0"/>
        <w:ind w:left="0"/>
        <w:jc w:val="both"/>
      </w:pPr>
      <w:r>
        <w:rPr>
          <w:rFonts w:ascii="Times New Roman"/>
          <w:b w:val="false"/>
          <w:i w:val="false"/>
          <w:color w:val="000000"/>
          <w:sz w:val="28"/>
        </w:rPr>
        <w:t>
      276. Ожидаемые результаты по реализации подраздела "Физические качества":</w:t>
      </w:r>
    </w:p>
    <w:bookmarkEnd w:id="5432"/>
    <w:bookmarkStart w:name="z5448" w:id="5433"/>
    <w:p>
      <w:pPr>
        <w:spacing w:after="0"/>
        <w:ind w:left="0"/>
        <w:jc w:val="both"/>
      </w:pPr>
      <w:r>
        <w:rPr>
          <w:rFonts w:ascii="Times New Roman"/>
          <w:b w:val="false"/>
          <w:i w:val="false"/>
          <w:color w:val="000000"/>
          <w:sz w:val="28"/>
        </w:rPr>
        <w:t>
      1) выполняет упражнения для развития ловкости: упражнения с предметами разной формы, фактуры, массы, изменяет темп и ритм движений;</w:t>
      </w:r>
    </w:p>
    <w:bookmarkEnd w:id="5433"/>
    <w:bookmarkStart w:name="z5449" w:id="5434"/>
    <w:p>
      <w:pPr>
        <w:spacing w:after="0"/>
        <w:ind w:left="0"/>
        <w:jc w:val="both"/>
      </w:pPr>
      <w:r>
        <w:rPr>
          <w:rFonts w:ascii="Times New Roman"/>
          <w:b w:val="false"/>
          <w:i w:val="false"/>
          <w:color w:val="000000"/>
          <w:sz w:val="28"/>
        </w:rPr>
        <w:t>
      2) выполняет упражнения для развития силовых качеств: перетягивает канат, выполняет упражнения с гантелями;</w:t>
      </w:r>
    </w:p>
    <w:bookmarkEnd w:id="5434"/>
    <w:bookmarkStart w:name="z5450" w:id="5435"/>
    <w:p>
      <w:pPr>
        <w:spacing w:after="0"/>
        <w:ind w:left="0"/>
        <w:jc w:val="both"/>
      </w:pPr>
      <w:r>
        <w:rPr>
          <w:rFonts w:ascii="Times New Roman"/>
          <w:b w:val="false"/>
          <w:i w:val="false"/>
          <w:color w:val="000000"/>
          <w:sz w:val="28"/>
        </w:rPr>
        <w:t>
      3) выполняет упражнения для развития гибкости: выполняет наклоны, покачивания, маховые движения;</w:t>
      </w:r>
    </w:p>
    <w:bookmarkEnd w:id="5435"/>
    <w:bookmarkStart w:name="z5451" w:id="5436"/>
    <w:p>
      <w:pPr>
        <w:spacing w:after="0"/>
        <w:ind w:left="0"/>
        <w:jc w:val="both"/>
      </w:pPr>
      <w:r>
        <w:rPr>
          <w:rFonts w:ascii="Times New Roman"/>
          <w:b w:val="false"/>
          <w:i w:val="false"/>
          <w:color w:val="000000"/>
          <w:sz w:val="28"/>
        </w:rPr>
        <w:t>
      4) выполняет упражнения для развития выносливости: бегает 5 минут по кругу со сменой направления, участвует в эстафете с переносом предметов, участвует в подвижных играх;</w:t>
      </w:r>
    </w:p>
    <w:bookmarkEnd w:id="5436"/>
    <w:bookmarkStart w:name="z5452" w:id="5437"/>
    <w:p>
      <w:pPr>
        <w:spacing w:after="0"/>
        <w:ind w:left="0"/>
        <w:jc w:val="both"/>
      </w:pPr>
      <w:r>
        <w:rPr>
          <w:rFonts w:ascii="Times New Roman"/>
          <w:b w:val="false"/>
          <w:i w:val="false"/>
          <w:color w:val="000000"/>
          <w:sz w:val="28"/>
        </w:rPr>
        <w:t xml:space="preserve">
      5) выполняет упражнения для развития глазомера: "Попади в цель", "Асыки", кегли. </w:t>
      </w:r>
    </w:p>
    <w:bookmarkEnd w:id="5437"/>
    <w:bookmarkStart w:name="z5453" w:id="5438"/>
    <w:p>
      <w:pPr>
        <w:spacing w:after="0"/>
        <w:ind w:left="0"/>
        <w:jc w:val="left"/>
      </w:pPr>
      <w:r>
        <w:rPr>
          <w:rFonts w:ascii="Times New Roman"/>
          <w:b/>
          <w:i w:val="false"/>
          <w:color w:val="000000"/>
        </w:rPr>
        <w:t xml:space="preserve"> Параграф 3. Основы безопасного поведения</w:t>
      </w:r>
    </w:p>
    <w:bookmarkEnd w:id="5438"/>
    <w:bookmarkStart w:name="z5454" w:id="5439"/>
    <w:p>
      <w:pPr>
        <w:spacing w:after="0"/>
        <w:ind w:left="0"/>
        <w:jc w:val="both"/>
      </w:pPr>
      <w:r>
        <w:rPr>
          <w:rFonts w:ascii="Times New Roman"/>
          <w:b w:val="false"/>
          <w:i w:val="false"/>
          <w:color w:val="000000"/>
          <w:sz w:val="28"/>
        </w:rPr>
        <w:t>
      277. Целью является формирование доступных для детей правил безопасного поведения в быту, социуме, природе.</w:t>
      </w:r>
    </w:p>
    <w:bookmarkEnd w:id="5439"/>
    <w:bookmarkStart w:name="z5455" w:id="5440"/>
    <w:p>
      <w:pPr>
        <w:spacing w:after="0"/>
        <w:ind w:left="0"/>
        <w:jc w:val="both"/>
      </w:pPr>
      <w:r>
        <w:rPr>
          <w:rFonts w:ascii="Times New Roman"/>
          <w:b w:val="false"/>
          <w:i w:val="false"/>
          <w:color w:val="000000"/>
          <w:sz w:val="28"/>
        </w:rPr>
        <w:t xml:space="preserve">
      278. Задачи: </w:t>
      </w:r>
    </w:p>
    <w:bookmarkEnd w:id="5440"/>
    <w:bookmarkStart w:name="z5456" w:id="5441"/>
    <w:p>
      <w:pPr>
        <w:spacing w:after="0"/>
        <w:ind w:left="0"/>
        <w:jc w:val="both"/>
      </w:pPr>
      <w:r>
        <w:rPr>
          <w:rFonts w:ascii="Times New Roman"/>
          <w:b w:val="false"/>
          <w:i w:val="false"/>
          <w:color w:val="000000"/>
          <w:sz w:val="28"/>
        </w:rPr>
        <w:t>
      1) обучать доступным для понимания детьми правилам безопасного поведения в процессе сюжетных подвижных игр;</w:t>
      </w:r>
    </w:p>
    <w:bookmarkEnd w:id="5441"/>
    <w:bookmarkStart w:name="z5457" w:id="5442"/>
    <w:p>
      <w:pPr>
        <w:spacing w:after="0"/>
        <w:ind w:left="0"/>
        <w:jc w:val="both"/>
      </w:pPr>
      <w:r>
        <w:rPr>
          <w:rFonts w:ascii="Times New Roman"/>
          <w:b w:val="false"/>
          <w:i w:val="false"/>
          <w:color w:val="000000"/>
          <w:sz w:val="28"/>
        </w:rPr>
        <w:t>
      2) ознакомить с элементарными правилами дорожного движения в качестве пешехода и пассажира транспортного средства;</w:t>
      </w:r>
    </w:p>
    <w:bookmarkEnd w:id="5442"/>
    <w:bookmarkStart w:name="z5458" w:id="5443"/>
    <w:p>
      <w:pPr>
        <w:spacing w:after="0"/>
        <w:ind w:left="0"/>
        <w:jc w:val="both"/>
      </w:pPr>
      <w:r>
        <w:rPr>
          <w:rFonts w:ascii="Times New Roman"/>
          <w:b w:val="false"/>
          <w:i w:val="false"/>
          <w:color w:val="000000"/>
          <w:sz w:val="28"/>
        </w:rPr>
        <w:t>
      3) развивать слуховое внимание: определение местонахождения источника звука;</w:t>
      </w:r>
    </w:p>
    <w:bookmarkEnd w:id="5443"/>
    <w:bookmarkStart w:name="z5459" w:id="5444"/>
    <w:p>
      <w:pPr>
        <w:spacing w:after="0"/>
        <w:ind w:left="0"/>
        <w:jc w:val="both"/>
      </w:pPr>
      <w:r>
        <w:rPr>
          <w:rFonts w:ascii="Times New Roman"/>
          <w:b w:val="false"/>
          <w:i w:val="false"/>
          <w:color w:val="000000"/>
          <w:sz w:val="28"/>
        </w:rPr>
        <w:t>
      4) обучать разыгрывать ситуации, отражающие поведение детей на улице, на природе;</w:t>
      </w:r>
    </w:p>
    <w:bookmarkEnd w:id="5444"/>
    <w:bookmarkStart w:name="z5460" w:id="5445"/>
    <w:p>
      <w:pPr>
        <w:spacing w:after="0"/>
        <w:ind w:left="0"/>
        <w:jc w:val="both"/>
      </w:pPr>
      <w:r>
        <w:rPr>
          <w:rFonts w:ascii="Times New Roman"/>
          <w:b w:val="false"/>
          <w:i w:val="false"/>
          <w:color w:val="000000"/>
          <w:sz w:val="28"/>
        </w:rPr>
        <w:t>
      5) формировать осторожное отношение к потенциально опасным для человека и окружающего мира природы ситуациям;</w:t>
      </w:r>
    </w:p>
    <w:bookmarkEnd w:id="5445"/>
    <w:bookmarkStart w:name="z5461" w:id="5446"/>
    <w:p>
      <w:pPr>
        <w:spacing w:after="0"/>
        <w:ind w:left="0"/>
        <w:jc w:val="both"/>
      </w:pPr>
      <w:r>
        <w:rPr>
          <w:rFonts w:ascii="Times New Roman"/>
          <w:b w:val="false"/>
          <w:i w:val="false"/>
          <w:color w:val="000000"/>
          <w:sz w:val="28"/>
        </w:rPr>
        <w:t>
      6) совершенствовать навыки безопасного поведения в быту, на улице, в условиях природы.</w:t>
      </w:r>
    </w:p>
    <w:bookmarkEnd w:id="5446"/>
    <w:bookmarkStart w:name="z5462" w:id="5447"/>
    <w:p>
      <w:pPr>
        <w:spacing w:after="0"/>
        <w:ind w:left="0"/>
        <w:jc w:val="both"/>
      </w:pPr>
      <w:r>
        <w:rPr>
          <w:rFonts w:ascii="Times New Roman"/>
          <w:b w:val="false"/>
          <w:i w:val="false"/>
          <w:color w:val="000000"/>
          <w:sz w:val="28"/>
        </w:rPr>
        <w:t>
      279. Содержание занятия "Основы безопасного поведения"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5447"/>
    <w:bookmarkStart w:name="z5463" w:id="5448"/>
    <w:p>
      <w:pPr>
        <w:spacing w:after="0"/>
        <w:ind w:left="0"/>
        <w:jc w:val="both"/>
      </w:pPr>
      <w:r>
        <w:rPr>
          <w:rFonts w:ascii="Times New Roman"/>
          <w:b w:val="false"/>
          <w:i w:val="false"/>
          <w:color w:val="000000"/>
          <w:sz w:val="28"/>
        </w:rPr>
        <w:t>
      280. Содержание учебной программы включает следующий раздел:</w:t>
      </w:r>
    </w:p>
    <w:bookmarkEnd w:id="5448"/>
    <w:bookmarkStart w:name="z5464" w:id="5449"/>
    <w:p>
      <w:pPr>
        <w:spacing w:after="0"/>
        <w:ind w:left="0"/>
        <w:jc w:val="both"/>
      </w:pPr>
      <w:r>
        <w:rPr>
          <w:rFonts w:ascii="Times New Roman"/>
          <w:b w:val="false"/>
          <w:i w:val="false"/>
          <w:color w:val="000000"/>
          <w:sz w:val="28"/>
        </w:rPr>
        <w:t>
      1) правила безопасности.</w:t>
      </w:r>
    </w:p>
    <w:bookmarkEnd w:id="5449"/>
    <w:bookmarkStart w:name="z5465" w:id="5450"/>
    <w:p>
      <w:pPr>
        <w:spacing w:after="0"/>
        <w:ind w:left="0"/>
        <w:jc w:val="both"/>
      </w:pPr>
      <w:r>
        <w:rPr>
          <w:rFonts w:ascii="Times New Roman"/>
          <w:b w:val="false"/>
          <w:i w:val="false"/>
          <w:color w:val="000000"/>
          <w:sz w:val="28"/>
        </w:rPr>
        <w:t>
      281. Раздел "Правила безопасности" включает следующие подразделы:</w:t>
      </w:r>
    </w:p>
    <w:bookmarkEnd w:id="5450"/>
    <w:bookmarkStart w:name="z5466" w:id="5451"/>
    <w:p>
      <w:pPr>
        <w:spacing w:after="0"/>
        <w:ind w:left="0"/>
        <w:jc w:val="both"/>
      </w:pPr>
      <w:r>
        <w:rPr>
          <w:rFonts w:ascii="Times New Roman"/>
          <w:b w:val="false"/>
          <w:i w:val="false"/>
          <w:color w:val="000000"/>
          <w:sz w:val="28"/>
        </w:rPr>
        <w:t>
      1) безопасность дома (в детском саду);</w:t>
      </w:r>
    </w:p>
    <w:bookmarkEnd w:id="5451"/>
    <w:bookmarkStart w:name="z5467" w:id="5452"/>
    <w:p>
      <w:pPr>
        <w:spacing w:after="0"/>
        <w:ind w:left="0"/>
        <w:jc w:val="both"/>
      </w:pPr>
      <w:r>
        <w:rPr>
          <w:rFonts w:ascii="Times New Roman"/>
          <w:b w:val="false"/>
          <w:i w:val="false"/>
          <w:color w:val="000000"/>
          <w:sz w:val="28"/>
        </w:rPr>
        <w:t>
      2) безопасность на улице;</w:t>
      </w:r>
    </w:p>
    <w:bookmarkEnd w:id="5452"/>
    <w:bookmarkStart w:name="z5468" w:id="5453"/>
    <w:p>
      <w:pPr>
        <w:spacing w:after="0"/>
        <w:ind w:left="0"/>
        <w:jc w:val="both"/>
      </w:pPr>
      <w:r>
        <w:rPr>
          <w:rFonts w:ascii="Times New Roman"/>
          <w:b w:val="false"/>
          <w:i w:val="false"/>
          <w:color w:val="000000"/>
          <w:sz w:val="28"/>
        </w:rPr>
        <w:t>
      3) безопасность на природе.</w:t>
      </w:r>
    </w:p>
    <w:bookmarkEnd w:id="5453"/>
    <w:bookmarkStart w:name="z5469" w:id="5454"/>
    <w:p>
      <w:pPr>
        <w:spacing w:after="0"/>
        <w:ind w:left="0"/>
        <w:jc w:val="both"/>
      </w:pPr>
      <w:r>
        <w:rPr>
          <w:rFonts w:ascii="Times New Roman"/>
          <w:b w:val="false"/>
          <w:i w:val="false"/>
          <w:color w:val="000000"/>
          <w:sz w:val="28"/>
        </w:rPr>
        <w:t>
      282. Система целей обучения:</w:t>
      </w:r>
    </w:p>
    <w:bookmarkEnd w:id="5454"/>
    <w:bookmarkStart w:name="z5470" w:id="5455"/>
    <w:p>
      <w:pPr>
        <w:spacing w:after="0"/>
        <w:ind w:left="0"/>
        <w:jc w:val="both"/>
      </w:pPr>
      <w:r>
        <w:rPr>
          <w:rFonts w:ascii="Times New Roman"/>
          <w:b w:val="false"/>
          <w:i w:val="false"/>
          <w:color w:val="000000"/>
          <w:sz w:val="28"/>
        </w:rPr>
        <w:t>
      таблица 3</w:t>
      </w:r>
    </w:p>
    <w:bookmarkEnd w:id="5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88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Правила безопасности</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Безопасность дома (в детском саду)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знакомить с простыми правилами поведения в детском саду: во время игры не мешать друг другу, не причинять боль себе и другим детям</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вызывать адекватную реакцию на запреты (нельзя, опасно), выражаемые вербально и невербально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упражнять перемещаться между предметами мебели в групповой комнате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0.1.1.4 упражнять спускаться по лестнице, держась за перила </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обучать способам безопасного обращения с колющими предметами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рассматривать бытовые приборы, которыми пользуются только взрослые (электрический чайник, утюг), объяснять почему нельзя самостоятельно пользоваться этими предметами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 знакомить с пожароопасными предметами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0.1.1.8 знакомить со знаками пожарной безопасности, запрещающими и эвакуационными знаками (указатель выхода, питьевая вода, запрещение пользоваться огнем) </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 знакомить с пиктографическими кодами, знаками, указателями</w:t>
            </w:r>
          </w:p>
        </w:tc>
      </w:tr>
      <w:tr>
        <w:trPr>
          <w:trHeight w:val="30" w:hRule="atLeast"/>
        </w:trPr>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Безопасность на улице</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наблюдать во время экскурсии за движущимся транспортом, поведением пешеходов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выполнять игровые действия по сигналу светофора (с помощью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различать цвета светофора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рассматривать сюжетные картинки с изображением разных ситуаций: Что мальчик делает правильно (не правильно) на улице?"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выделять знак "пешеходного перехода"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 различать транспортные шумы: шум движущейся машины, звук автомобильного сигнала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 слушать рассказы об элементарных правилах поведения в общественном транспорте, на улице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 упражнять пользоваться лифтом, эскалатором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 выполнять действия, отражающие безопасное поведение на улице, в сюжетной игре (с помощью педагога)</w:t>
            </w:r>
          </w:p>
        </w:tc>
      </w:tr>
      <w:tr>
        <w:trPr>
          <w:trHeight w:val="30" w:hRule="atLeast"/>
        </w:trPr>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Безопасность на природе</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рассматривать различные растения во время прогулки, закреплять правила поведения на природе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знать правила безопасности согласно изменениям погодных условий (жара, дождь, снег, ветер)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 знать правила безопасности на воде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наблюдать за поведением животных, птиц использовать правила безопасности при контакте с животными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использовать правила безопасности в обращении с растениями и ягодами в сюжетных играх по руководством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 использовать правила безопасности при контакте с насекомыми в сюжетных играх по руководством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0.1.3.7рассматривать сюжетные картинки с изображением разных ситуаций безопасного поведения с домашними и дикими животными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 выполнять действия, отражающие безопасное поведение на природе, в сюжетной игре (с помощью педагога)</w:t>
            </w:r>
          </w:p>
        </w:tc>
      </w:tr>
    </w:tbl>
    <w:bookmarkStart w:name="z5471" w:id="5456"/>
    <w:p>
      <w:pPr>
        <w:spacing w:after="0"/>
        <w:ind w:left="0"/>
        <w:jc w:val="both"/>
      </w:pPr>
      <w:r>
        <w:rPr>
          <w:rFonts w:ascii="Times New Roman"/>
          <w:b w:val="false"/>
          <w:i w:val="false"/>
          <w:color w:val="000000"/>
          <w:sz w:val="28"/>
        </w:rPr>
        <w:t>
      283. Ожидаемые результаты по реализации подраздела "Безопасность дома (в детском саду)":</w:t>
      </w:r>
    </w:p>
    <w:bookmarkEnd w:id="5456"/>
    <w:bookmarkStart w:name="z5472" w:id="5457"/>
    <w:p>
      <w:pPr>
        <w:spacing w:after="0"/>
        <w:ind w:left="0"/>
        <w:jc w:val="both"/>
      </w:pPr>
      <w:r>
        <w:rPr>
          <w:rFonts w:ascii="Times New Roman"/>
          <w:b w:val="false"/>
          <w:i w:val="false"/>
          <w:color w:val="000000"/>
          <w:sz w:val="28"/>
        </w:rPr>
        <w:t>
      1) имеет представление о простых правилах поведения в детском саду;</w:t>
      </w:r>
    </w:p>
    <w:bookmarkEnd w:id="5457"/>
    <w:bookmarkStart w:name="z5473" w:id="5458"/>
    <w:p>
      <w:pPr>
        <w:spacing w:after="0"/>
        <w:ind w:left="0"/>
        <w:jc w:val="both"/>
      </w:pPr>
      <w:r>
        <w:rPr>
          <w:rFonts w:ascii="Times New Roman"/>
          <w:b w:val="false"/>
          <w:i w:val="false"/>
          <w:color w:val="000000"/>
          <w:sz w:val="28"/>
        </w:rPr>
        <w:t>
      2) умеет перемещаться между предметами мебели в групповой комнате; спускается по лестнице держась за перила;</w:t>
      </w:r>
    </w:p>
    <w:bookmarkEnd w:id="5458"/>
    <w:bookmarkStart w:name="z5474" w:id="5459"/>
    <w:p>
      <w:pPr>
        <w:spacing w:after="0"/>
        <w:ind w:left="0"/>
        <w:jc w:val="both"/>
      </w:pPr>
      <w:r>
        <w:rPr>
          <w:rFonts w:ascii="Times New Roman"/>
          <w:b w:val="false"/>
          <w:i w:val="false"/>
          <w:color w:val="000000"/>
          <w:sz w:val="28"/>
        </w:rPr>
        <w:t>
      3) знает предметы, опасные для жизни и здоровья, пользуются которыми только взрослые;</w:t>
      </w:r>
    </w:p>
    <w:bookmarkEnd w:id="5459"/>
    <w:bookmarkStart w:name="z5475" w:id="5460"/>
    <w:p>
      <w:pPr>
        <w:spacing w:after="0"/>
        <w:ind w:left="0"/>
        <w:jc w:val="both"/>
      </w:pPr>
      <w:r>
        <w:rPr>
          <w:rFonts w:ascii="Times New Roman"/>
          <w:b w:val="false"/>
          <w:i w:val="false"/>
          <w:color w:val="000000"/>
          <w:sz w:val="28"/>
        </w:rPr>
        <w:t>
      4) имеет представление о способах безопасного обращения с колющими предметами;</w:t>
      </w:r>
    </w:p>
    <w:bookmarkEnd w:id="5460"/>
    <w:bookmarkStart w:name="z5476" w:id="5461"/>
    <w:p>
      <w:pPr>
        <w:spacing w:after="0"/>
        <w:ind w:left="0"/>
        <w:jc w:val="both"/>
      </w:pPr>
      <w:r>
        <w:rPr>
          <w:rFonts w:ascii="Times New Roman"/>
          <w:b w:val="false"/>
          <w:i w:val="false"/>
          <w:color w:val="000000"/>
          <w:sz w:val="28"/>
        </w:rPr>
        <w:t>
      5) имеет представление о пожароопасных предметах, запрещающих и эвакуационных знаках.</w:t>
      </w:r>
    </w:p>
    <w:bookmarkEnd w:id="5461"/>
    <w:bookmarkStart w:name="z5477" w:id="5462"/>
    <w:p>
      <w:pPr>
        <w:spacing w:after="0"/>
        <w:ind w:left="0"/>
        <w:jc w:val="both"/>
      </w:pPr>
      <w:r>
        <w:rPr>
          <w:rFonts w:ascii="Times New Roman"/>
          <w:b w:val="false"/>
          <w:i w:val="false"/>
          <w:color w:val="000000"/>
          <w:sz w:val="28"/>
        </w:rPr>
        <w:t>
      284. Ожидаемые результаты по реализации подраздела "Безопасность на улице":</w:t>
      </w:r>
    </w:p>
    <w:bookmarkEnd w:id="5462"/>
    <w:bookmarkStart w:name="z5478" w:id="5463"/>
    <w:p>
      <w:pPr>
        <w:spacing w:after="0"/>
        <w:ind w:left="0"/>
        <w:jc w:val="both"/>
      </w:pPr>
      <w:r>
        <w:rPr>
          <w:rFonts w:ascii="Times New Roman"/>
          <w:b w:val="false"/>
          <w:i w:val="false"/>
          <w:color w:val="000000"/>
          <w:sz w:val="28"/>
        </w:rPr>
        <w:t>
      1) имеет представление о правилах уличного движения, знает, что люди ходят по тротуарам, переходят улицу по переходам при разрешающем сигнале светофора;</w:t>
      </w:r>
    </w:p>
    <w:bookmarkEnd w:id="5463"/>
    <w:bookmarkStart w:name="z5479" w:id="5464"/>
    <w:p>
      <w:pPr>
        <w:spacing w:after="0"/>
        <w:ind w:left="0"/>
        <w:jc w:val="both"/>
      </w:pPr>
      <w:r>
        <w:rPr>
          <w:rFonts w:ascii="Times New Roman"/>
          <w:b w:val="false"/>
          <w:i w:val="false"/>
          <w:color w:val="000000"/>
          <w:sz w:val="28"/>
        </w:rPr>
        <w:t>
      2) знает значение сигналов светофора;</w:t>
      </w:r>
    </w:p>
    <w:bookmarkEnd w:id="5464"/>
    <w:bookmarkStart w:name="z5480" w:id="5465"/>
    <w:p>
      <w:pPr>
        <w:spacing w:after="0"/>
        <w:ind w:left="0"/>
        <w:jc w:val="both"/>
      </w:pPr>
      <w:r>
        <w:rPr>
          <w:rFonts w:ascii="Times New Roman"/>
          <w:b w:val="false"/>
          <w:i w:val="false"/>
          <w:color w:val="000000"/>
          <w:sz w:val="28"/>
        </w:rPr>
        <w:t>
      3) имеет представление, что любой движущийся транспорт - угроза безопасности человека;</w:t>
      </w:r>
    </w:p>
    <w:bookmarkEnd w:id="5465"/>
    <w:bookmarkStart w:name="z5481" w:id="5466"/>
    <w:p>
      <w:pPr>
        <w:spacing w:after="0"/>
        <w:ind w:left="0"/>
        <w:jc w:val="both"/>
      </w:pPr>
      <w:r>
        <w:rPr>
          <w:rFonts w:ascii="Times New Roman"/>
          <w:b w:val="false"/>
          <w:i w:val="false"/>
          <w:color w:val="000000"/>
          <w:sz w:val="28"/>
        </w:rPr>
        <w:t>
      4) знает где можно кататься на велосипеде, играть в мяч.</w:t>
      </w:r>
    </w:p>
    <w:bookmarkEnd w:id="5466"/>
    <w:bookmarkStart w:name="z5482" w:id="5467"/>
    <w:p>
      <w:pPr>
        <w:spacing w:after="0"/>
        <w:ind w:left="0"/>
        <w:jc w:val="both"/>
      </w:pPr>
      <w:r>
        <w:rPr>
          <w:rFonts w:ascii="Times New Roman"/>
          <w:b w:val="false"/>
          <w:i w:val="false"/>
          <w:color w:val="000000"/>
          <w:sz w:val="28"/>
        </w:rPr>
        <w:t>
      285. Ожидаемые результаты по реализации подраздела "Безопасность на природе":</w:t>
      </w:r>
    </w:p>
    <w:bookmarkEnd w:id="5467"/>
    <w:bookmarkStart w:name="z5483" w:id="5468"/>
    <w:p>
      <w:pPr>
        <w:spacing w:after="0"/>
        <w:ind w:left="0"/>
        <w:jc w:val="both"/>
      </w:pPr>
      <w:r>
        <w:rPr>
          <w:rFonts w:ascii="Times New Roman"/>
          <w:b w:val="false"/>
          <w:i w:val="false"/>
          <w:color w:val="000000"/>
          <w:sz w:val="28"/>
        </w:rPr>
        <w:t>
      1) знает правила поведения на природе (не рвать листья, не срывать цветы, не мусорить);</w:t>
      </w:r>
    </w:p>
    <w:bookmarkEnd w:id="5468"/>
    <w:bookmarkStart w:name="z5484" w:id="5469"/>
    <w:p>
      <w:pPr>
        <w:spacing w:after="0"/>
        <w:ind w:left="0"/>
        <w:jc w:val="both"/>
      </w:pPr>
      <w:r>
        <w:rPr>
          <w:rFonts w:ascii="Times New Roman"/>
          <w:b w:val="false"/>
          <w:i w:val="false"/>
          <w:color w:val="000000"/>
          <w:sz w:val="28"/>
        </w:rPr>
        <w:t>
      2) имеет представление о безопасном поведении с животными;</w:t>
      </w:r>
    </w:p>
    <w:bookmarkEnd w:id="5469"/>
    <w:bookmarkStart w:name="z5485" w:id="5470"/>
    <w:p>
      <w:pPr>
        <w:spacing w:after="0"/>
        <w:ind w:left="0"/>
        <w:jc w:val="both"/>
      </w:pPr>
      <w:r>
        <w:rPr>
          <w:rFonts w:ascii="Times New Roman"/>
          <w:b w:val="false"/>
          <w:i w:val="false"/>
          <w:color w:val="000000"/>
          <w:sz w:val="28"/>
        </w:rPr>
        <w:t>
      3) соблюдает предосторожность при обращении с животными на улице и в чужом доме;</w:t>
      </w:r>
    </w:p>
    <w:bookmarkEnd w:id="5470"/>
    <w:bookmarkStart w:name="z5486" w:id="5471"/>
    <w:p>
      <w:pPr>
        <w:spacing w:after="0"/>
        <w:ind w:left="0"/>
        <w:jc w:val="both"/>
      </w:pPr>
      <w:r>
        <w:rPr>
          <w:rFonts w:ascii="Times New Roman"/>
          <w:b w:val="false"/>
          <w:i w:val="false"/>
          <w:color w:val="000000"/>
          <w:sz w:val="28"/>
        </w:rPr>
        <w:t>
      4) имеет представление о вреде насекомых (мухи, комары, тараканы), о мерах предосторожности;</w:t>
      </w:r>
    </w:p>
    <w:bookmarkEnd w:id="5471"/>
    <w:bookmarkStart w:name="z5487" w:id="5472"/>
    <w:p>
      <w:pPr>
        <w:spacing w:after="0"/>
        <w:ind w:left="0"/>
        <w:jc w:val="both"/>
      </w:pPr>
      <w:r>
        <w:rPr>
          <w:rFonts w:ascii="Times New Roman"/>
          <w:b w:val="false"/>
          <w:i w:val="false"/>
          <w:color w:val="000000"/>
          <w:sz w:val="28"/>
        </w:rPr>
        <w:t>
      5) знает правила поведения на природе: не пробовать сырых грибов, ягод;</w:t>
      </w:r>
    </w:p>
    <w:bookmarkEnd w:id="5472"/>
    <w:bookmarkStart w:name="z5488" w:id="5473"/>
    <w:p>
      <w:pPr>
        <w:spacing w:after="0"/>
        <w:ind w:left="0"/>
        <w:jc w:val="both"/>
      </w:pPr>
      <w:r>
        <w:rPr>
          <w:rFonts w:ascii="Times New Roman"/>
          <w:b w:val="false"/>
          <w:i w:val="false"/>
          <w:color w:val="000000"/>
          <w:sz w:val="28"/>
        </w:rPr>
        <w:t>
      6) знает, как вести себя при изменении погоды (в снег, в дождь, в жару, холод).</w:t>
      </w:r>
    </w:p>
    <w:bookmarkEnd w:id="5473"/>
    <w:bookmarkStart w:name="z5489" w:id="5474"/>
    <w:p>
      <w:pPr>
        <w:spacing w:after="0"/>
        <w:ind w:left="0"/>
        <w:jc w:val="left"/>
      </w:pPr>
      <w:r>
        <w:rPr>
          <w:rFonts w:ascii="Times New Roman"/>
          <w:b/>
          <w:i w:val="false"/>
          <w:color w:val="000000"/>
        </w:rPr>
        <w:t xml:space="preserve"> Параграф 4. Образовательная область "Коммуникация"</w:t>
      </w:r>
    </w:p>
    <w:bookmarkEnd w:id="5474"/>
    <w:bookmarkStart w:name="z5490" w:id="5475"/>
    <w:p>
      <w:pPr>
        <w:spacing w:after="0"/>
        <w:ind w:left="0"/>
        <w:jc w:val="both"/>
      </w:pPr>
      <w:r>
        <w:rPr>
          <w:rFonts w:ascii="Times New Roman"/>
          <w:b w:val="false"/>
          <w:i w:val="false"/>
          <w:color w:val="000000"/>
          <w:sz w:val="28"/>
        </w:rPr>
        <w:t xml:space="preserve">
      286.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основы грамоты. </w:t>
      </w:r>
    </w:p>
    <w:bookmarkEnd w:id="5475"/>
    <w:bookmarkStart w:name="z5491" w:id="5476"/>
    <w:p>
      <w:pPr>
        <w:spacing w:after="0"/>
        <w:ind w:left="0"/>
        <w:jc w:val="left"/>
      </w:pPr>
      <w:r>
        <w:rPr>
          <w:rFonts w:ascii="Times New Roman"/>
          <w:b/>
          <w:i w:val="false"/>
          <w:color w:val="000000"/>
        </w:rPr>
        <w:t xml:space="preserve"> Параграф 5. Развитие речи</w:t>
      </w:r>
    </w:p>
    <w:bookmarkEnd w:id="5476"/>
    <w:bookmarkStart w:name="z5492" w:id="5477"/>
    <w:p>
      <w:pPr>
        <w:spacing w:after="0"/>
        <w:ind w:left="0"/>
        <w:jc w:val="both"/>
      </w:pPr>
      <w:r>
        <w:rPr>
          <w:rFonts w:ascii="Times New Roman"/>
          <w:b w:val="false"/>
          <w:i w:val="false"/>
          <w:color w:val="000000"/>
          <w:sz w:val="28"/>
        </w:rPr>
        <w:t>
      287. Цель: развитие у детей навыков свободного и уместного использования языковых единиц в социуме.</w:t>
      </w:r>
    </w:p>
    <w:bookmarkEnd w:id="5477"/>
    <w:bookmarkStart w:name="z5493" w:id="5478"/>
    <w:p>
      <w:pPr>
        <w:spacing w:after="0"/>
        <w:ind w:left="0"/>
        <w:jc w:val="both"/>
      </w:pPr>
      <w:r>
        <w:rPr>
          <w:rFonts w:ascii="Times New Roman"/>
          <w:b w:val="false"/>
          <w:i w:val="false"/>
          <w:color w:val="000000"/>
          <w:sz w:val="28"/>
        </w:rPr>
        <w:t>
      288. Задачи:</w:t>
      </w:r>
    </w:p>
    <w:bookmarkEnd w:id="5478"/>
    <w:bookmarkStart w:name="z5494" w:id="5479"/>
    <w:p>
      <w:pPr>
        <w:spacing w:after="0"/>
        <w:ind w:left="0"/>
        <w:jc w:val="both"/>
      </w:pPr>
      <w:r>
        <w:rPr>
          <w:rFonts w:ascii="Times New Roman"/>
          <w:b w:val="false"/>
          <w:i w:val="false"/>
          <w:color w:val="000000"/>
          <w:sz w:val="28"/>
        </w:rPr>
        <w:t>
      1) расширять номинативный и глагольный словарь детей, связанный с содержанием их эмоционального, бытового, предметного и игрового опыта;</w:t>
      </w:r>
    </w:p>
    <w:bookmarkEnd w:id="5479"/>
    <w:bookmarkStart w:name="z5495" w:id="5480"/>
    <w:p>
      <w:pPr>
        <w:spacing w:after="0"/>
        <w:ind w:left="0"/>
        <w:jc w:val="both"/>
      </w:pPr>
      <w:r>
        <w:rPr>
          <w:rFonts w:ascii="Times New Roman"/>
          <w:b w:val="false"/>
          <w:i w:val="false"/>
          <w:color w:val="000000"/>
          <w:sz w:val="28"/>
        </w:rPr>
        <w:t>
      2) развивать навыки словообразования и словоизменения;</w:t>
      </w:r>
    </w:p>
    <w:bookmarkEnd w:id="5480"/>
    <w:bookmarkStart w:name="z5496" w:id="5481"/>
    <w:p>
      <w:pPr>
        <w:spacing w:after="0"/>
        <w:ind w:left="0"/>
        <w:jc w:val="both"/>
      </w:pPr>
      <w:r>
        <w:rPr>
          <w:rFonts w:ascii="Times New Roman"/>
          <w:b w:val="false"/>
          <w:i w:val="false"/>
          <w:color w:val="000000"/>
          <w:sz w:val="28"/>
        </w:rPr>
        <w:t>
      3) развивать навык использования в речи разных типов предложений (простые и сложные);</w:t>
      </w:r>
    </w:p>
    <w:bookmarkEnd w:id="5481"/>
    <w:bookmarkStart w:name="z5497" w:id="5482"/>
    <w:p>
      <w:pPr>
        <w:spacing w:after="0"/>
        <w:ind w:left="0"/>
        <w:jc w:val="both"/>
      </w:pPr>
      <w:r>
        <w:rPr>
          <w:rFonts w:ascii="Times New Roman"/>
          <w:b w:val="false"/>
          <w:i w:val="false"/>
          <w:color w:val="000000"/>
          <w:sz w:val="28"/>
        </w:rPr>
        <w:t>
      4) формировать навыки свободного общения с взрослыми и детьми.</w:t>
      </w:r>
    </w:p>
    <w:bookmarkEnd w:id="5482"/>
    <w:bookmarkStart w:name="z5498" w:id="5483"/>
    <w:p>
      <w:pPr>
        <w:spacing w:after="0"/>
        <w:ind w:left="0"/>
        <w:jc w:val="both"/>
      </w:pPr>
      <w:r>
        <w:rPr>
          <w:rFonts w:ascii="Times New Roman"/>
          <w:b w:val="false"/>
          <w:i w:val="false"/>
          <w:color w:val="000000"/>
          <w:sz w:val="28"/>
        </w:rPr>
        <w:t>
      289. Содержание занятия "Развитие речи"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5483"/>
    <w:bookmarkStart w:name="z5499" w:id="5484"/>
    <w:p>
      <w:pPr>
        <w:spacing w:after="0"/>
        <w:ind w:left="0"/>
        <w:jc w:val="both"/>
      </w:pPr>
      <w:r>
        <w:rPr>
          <w:rFonts w:ascii="Times New Roman"/>
          <w:b w:val="false"/>
          <w:i w:val="false"/>
          <w:color w:val="000000"/>
          <w:sz w:val="28"/>
        </w:rPr>
        <w:t>
      290. Содержание учебной программы включает следующие разделы:</w:t>
      </w:r>
    </w:p>
    <w:bookmarkEnd w:id="5484"/>
    <w:bookmarkStart w:name="z5500" w:id="5485"/>
    <w:p>
      <w:pPr>
        <w:spacing w:after="0"/>
        <w:ind w:left="0"/>
        <w:jc w:val="both"/>
      </w:pPr>
      <w:r>
        <w:rPr>
          <w:rFonts w:ascii="Times New Roman"/>
          <w:b w:val="false"/>
          <w:i w:val="false"/>
          <w:color w:val="000000"/>
          <w:sz w:val="28"/>
        </w:rPr>
        <w:t>
      1) лексика;</w:t>
      </w:r>
    </w:p>
    <w:bookmarkEnd w:id="5485"/>
    <w:bookmarkStart w:name="z5501" w:id="5486"/>
    <w:p>
      <w:pPr>
        <w:spacing w:after="0"/>
        <w:ind w:left="0"/>
        <w:jc w:val="both"/>
      </w:pPr>
      <w:r>
        <w:rPr>
          <w:rFonts w:ascii="Times New Roman"/>
          <w:b w:val="false"/>
          <w:i w:val="false"/>
          <w:color w:val="000000"/>
          <w:sz w:val="28"/>
        </w:rPr>
        <w:t>
      2) грамматический строй;</w:t>
      </w:r>
    </w:p>
    <w:bookmarkEnd w:id="5486"/>
    <w:bookmarkStart w:name="z5502" w:id="5487"/>
    <w:p>
      <w:pPr>
        <w:spacing w:after="0"/>
        <w:ind w:left="0"/>
        <w:jc w:val="both"/>
      </w:pPr>
      <w:r>
        <w:rPr>
          <w:rFonts w:ascii="Times New Roman"/>
          <w:b w:val="false"/>
          <w:i w:val="false"/>
          <w:color w:val="000000"/>
          <w:sz w:val="28"/>
        </w:rPr>
        <w:t>
      3) связная речь.</w:t>
      </w:r>
    </w:p>
    <w:bookmarkEnd w:id="5487"/>
    <w:bookmarkStart w:name="z5503" w:id="5488"/>
    <w:p>
      <w:pPr>
        <w:spacing w:after="0"/>
        <w:ind w:left="0"/>
        <w:jc w:val="both"/>
      </w:pPr>
      <w:r>
        <w:rPr>
          <w:rFonts w:ascii="Times New Roman"/>
          <w:b w:val="false"/>
          <w:i w:val="false"/>
          <w:color w:val="000000"/>
          <w:sz w:val="28"/>
        </w:rPr>
        <w:t>
      291. Раздел "Лексика" включает следующие подразделы:</w:t>
      </w:r>
    </w:p>
    <w:bookmarkEnd w:id="5488"/>
    <w:bookmarkStart w:name="z5504" w:id="5489"/>
    <w:p>
      <w:pPr>
        <w:spacing w:after="0"/>
        <w:ind w:left="0"/>
        <w:jc w:val="both"/>
      </w:pPr>
      <w:r>
        <w:rPr>
          <w:rFonts w:ascii="Times New Roman"/>
          <w:b w:val="false"/>
          <w:i w:val="false"/>
          <w:color w:val="000000"/>
          <w:sz w:val="28"/>
        </w:rPr>
        <w:t>
      1) развитие понимания речи;</w:t>
      </w:r>
    </w:p>
    <w:bookmarkEnd w:id="5489"/>
    <w:bookmarkStart w:name="z5505" w:id="5490"/>
    <w:p>
      <w:pPr>
        <w:spacing w:after="0"/>
        <w:ind w:left="0"/>
        <w:jc w:val="both"/>
      </w:pPr>
      <w:r>
        <w:rPr>
          <w:rFonts w:ascii="Times New Roman"/>
          <w:b w:val="false"/>
          <w:i w:val="false"/>
          <w:color w:val="000000"/>
          <w:sz w:val="28"/>
        </w:rPr>
        <w:t>
      2) развитие лексических средств языка.</w:t>
      </w:r>
    </w:p>
    <w:bookmarkEnd w:id="5490"/>
    <w:bookmarkStart w:name="z5506" w:id="5491"/>
    <w:p>
      <w:pPr>
        <w:spacing w:after="0"/>
        <w:ind w:left="0"/>
        <w:jc w:val="both"/>
      </w:pPr>
      <w:r>
        <w:rPr>
          <w:rFonts w:ascii="Times New Roman"/>
          <w:b w:val="false"/>
          <w:i w:val="false"/>
          <w:color w:val="000000"/>
          <w:sz w:val="28"/>
        </w:rPr>
        <w:t>
      292. Раздел "Грамматический строй" включает следующие подразделы:</w:t>
      </w:r>
    </w:p>
    <w:bookmarkEnd w:id="5491"/>
    <w:bookmarkStart w:name="z5507" w:id="5492"/>
    <w:p>
      <w:pPr>
        <w:spacing w:after="0"/>
        <w:ind w:left="0"/>
        <w:jc w:val="both"/>
      </w:pPr>
      <w:r>
        <w:rPr>
          <w:rFonts w:ascii="Times New Roman"/>
          <w:b w:val="false"/>
          <w:i w:val="false"/>
          <w:color w:val="000000"/>
          <w:sz w:val="28"/>
        </w:rPr>
        <w:t>
      1) развитие грамматических средств языка;</w:t>
      </w:r>
    </w:p>
    <w:bookmarkEnd w:id="5492"/>
    <w:bookmarkStart w:name="z5508" w:id="5493"/>
    <w:p>
      <w:pPr>
        <w:spacing w:after="0"/>
        <w:ind w:left="0"/>
        <w:jc w:val="both"/>
      </w:pPr>
      <w:r>
        <w:rPr>
          <w:rFonts w:ascii="Times New Roman"/>
          <w:b w:val="false"/>
          <w:i w:val="false"/>
          <w:color w:val="000000"/>
          <w:sz w:val="28"/>
        </w:rPr>
        <w:t>
      2) развитие фразовой речи.</w:t>
      </w:r>
    </w:p>
    <w:bookmarkEnd w:id="5493"/>
    <w:bookmarkStart w:name="z5509" w:id="5494"/>
    <w:p>
      <w:pPr>
        <w:spacing w:after="0"/>
        <w:ind w:left="0"/>
        <w:jc w:val="both"/>
      </w:pPr>
      <w:r>
        <w:rPr>
          <w:rFonts w:ascii="Times New Roman"/>
          <w:b w:val="false"/>
          <w:i w:val="false"/>
          <w:color w:val="000000"/>
          <w:sz w:val="28"/>
        </w:rPr>
        <w:t>
      293. Раздел "Связная речь" включает следующие подразделы:</w:t>
      </w:r>
    </w:p>
    <w:bookmarkEnd w:id="5494"/>
    <w:bookmarkStart w:name="z5510" w:id="5495"/>
    <w:p>
      <w:pPr>
        <w:spacing w:after="0"/>
        <w:ind w:left="0"/>
        <w:jc w:val="both"/>
      </w:pPr>
      <w:r>
        <w:rPr>
          <w:rFonts w:ascii="Times New Roman"/>
          <w:b w:val="false"/>
          <w:i w:val="false"/>
          <w:color w:val="000000"/>
          <w:sz w:val="28"/>
        </w:rPr>
        <w:t>
      1) развитие диалогической речи;</w:t>
      </w:r>
    </w:p>
    <w:bookmarkEnd w:id="5495"/>
    <w:bookmarkStart w:name="z5511" w:id="5496"/>
    <w:p>
      <w:pPr>
        <w:spacing w:after="0"/>
        <w:ind w:left="0"/>
        <w:jc w:val="both"/>
      </w:pPr>
      <w:r>
        <w:rPr>
          <w:rFonts w:ascii="Times New Roman"/>
          <w:b w:val="false"/>
          <w:i w:val="false"/>
          <w:color w:val="000000"/>
          <w:sz w:val="28"/>
        </w:rPr>
        <w:t>
      2) развитие монологической речи.</w:t>
      </w:r>
    </w:p>
    <w:bookmarkEnd w:id="5496"/>
    <w:bookmarkStart w:name="z5512" w:id="5497"/>
    <w:p>
      <w:pPr>
        <w:spacing w:after="0"/>
        <w:ind w:left="0"/>
        <w:jc w:val="both"/>
      </w:pPr>
      <w:r>
        <w:rPr>
          <w:rFonts w:ascii="Times New Roman"/>
          <w:b w:val="false"/>
          <w:i w:val="false"/>
          <w:color w:val="000000"/>
          <w:sz w:val="28"/>
        </w:rPr>
        <w:t>
      294. Система целей обучения:</w:t>
      </w:r>
    </w:p>
    <w:bookmarkEnd w:id="5497"/>
    <w:bookmarkStart w:name="z5513" w:id="5498"/>
    <w:p>
      <w:pPr>
        <w:spacing w:after="0"/>
        <w:ind w:left="0"/>
        <w:jc w:val="both"/>
      </w:pPr>
      <w:r>
        <w:rPr>
          <w:rFonts w:ascii="Times New Roman"/>
          <w:b w:val="false"/>
          <w:i w:val="false"/>
          <w:color w:val="000000"/>
          <w:sz w:val="28"/>
        </w:rPr>
        <w:t>
      таблица 4</w:t>
      </w:r>
    </w:p>
    <w:bookmarkEnd w:id="5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4"/>
        <w:gridCol w:w="89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Лексика</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Развитие понимания речи</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4" w:id="5499"/>
          <w:p>
            <w:pPr>
              <w:spacing w:after="20"/>
              <w:ind w:left="20"/>
              <w:jc w:val="both"/>
            </w:pPr>
            <w:r>
              <w:rPr>
                <w:rFonts w:ascii="Times New Roman"/>
                <w:b w:val="false"/>
                <w:i w:val="false"/>
                <w:color w:val="000000"/>
                <w:sz w:val="20"/>
              </w:rPr>
              <w:t>
0.1.1.1 иметь представление о том, что слова имеют лексическое значение и смысл</w:t>
            </w:r>
          </w:p>
          <w:bookmarkEnd w:id="5499"/>
        </w:tc>
      </w:tr>
      <w:tr>
        <w:trPr>
          <w:trHeight w:val="30" w:hRule="atLeast"/>
        </w:trPr>
        <w:tc>
          <w:tcPr>
            <w:tcW w:w="0" w:type="auto"/>
            <w:vMerge/>
            <w:tcBorders>
              <w:top w:val="nil"/>
              <w:left w:val="single" w:color="cfcfcf" w:sz="5"/>
              <w:bottom w:val="single" w:color="cfcfcf" w:sz="5"/>
              <w:right w:val="single" w:color="cfcfcf" w:sz="5"/>
            </w:tcBorders>
          </w:tcP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иметь навыки понимания лексического значения и смысла обиходных, обобщающих и простых слов с абстрактным значением</w:t>
            </w:r>
          </w:p>
        </w:tc>
      </w:tr>
      <w:tr>
        <w:trPr>
          <w:trHeight w:val="30" w:hRule="atLeast"/>
        </w:trPr>
        <w:tc>
          <w:tcPr>
            <w:tcW w:w="3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Развитие лексических средств языка</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иметь представление о схожих и противоположных по значению словах</w:t>
            </w:r>
          </w:p>
        </w:tc>
      </w:tr>
      <w:tr>
        <w:trPr>
          <w:trHeight w:val="30" w:hRule="atLeast"/>
        </w:trPr>
        <w:tc>
          <w:tcPr>
            <w:tcW w:w="0" w:type="auto"/>
            <w:vMerge/>
            <w:tcBorders>
              <w:top w:val="nil"/>
              <w:left w:val="single" w:color="cfcfcf" w:sz="5"/>
              <w:bottom w:val="single" w:color="cfcfcf" w:sz="5"/>
              <w:right w:val="single" w:color="cfcfcf" w:sz="5"/>
            </w:tcBorders>
          </w:tcP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иметь навыки речевого обозначения предметов, их качеств и функционального назначения</w:t>
            </w:r>
          </w:p>
        </w:tc>
      </w:tr>
    </w:tbl>
    <w:bookmarkStart w:name="z5515" w:id="5500"/>
    <w:p>
      <w:pPr>
        <w:spacing w:after="0"/>
        <w:ind w:left="0"/>
        <w:jc w:val="both"/>
      </w:pPr>
      <w:r>
        <w:rPr>
          <w:rFonts w:ascii="Times New Roman"/>
          <w:b w:val="false"/>
          <w:i w:val="false"/>
          <w:color w:val="000000"/>
          <w:sz w:val="28"/>
        </w:rPr>
        <w:t>
      295. Ожидаемые результаты по реализации подраздела "Развитие понимания речи":</w:t>
      </w:r>
    </w:p>
    <w:bookmarkEnd w:id="5500"/>
    <w:bookmarkStart w:name="z5516" w:id="5501"/>
    <w:p>
      <w:pPr>
        <w:spacing w:after="0"/>
        <w:ind w:left="0"/>
        <w:jc w:val="both"/>
      </w:pPr>
      <w:r>
        <w:rPr>
          <w:rFonts w:ascii="Times New Roman"/>
          <w:b w:val="false"/>
          <w:i w:val="false"/>
          <w:color w:val="000000"/>
          <w:sz w:val="28"/>
        </w:rPr>
        <w:t>
      1) вслушивается в обращенную речь;</w:t>
      </w:r>
    </w:p>
    <w:bookmarkEnd w:id="5501"/>
    <w:bookmarkStart w:name="z5517" w:id="5502"/>
    <w:p>
      <w:pPr>
        <w:spacing w:after="0"/>
        <w:ind w:left="0"/>
        <w:jc w:val="both"/>
      </w:pPr>
      <w:r>
        <w:rPr>
          <w:rFonts w:ascii="Times New Roman"/>
          <w:b w:val="false"/>
          <w:i w:val="false"/>
          <w:color w:val="000000"/>
          <w:sz w:val="28"/>
        </w:rPr>
        <w:t>
      2) понимает лексическое значение обиходных, обобщающих слов и простых слов с абстрактным значением (радость, зима);</w:t>
      </w:r>
    </w:p>
    <w:bookmarkEnd w:id="5502"/>
    <w:bookmarkStart w:name="z5518" w:id="5503"/>
    <w:p>
      <w:pPr>
        <w:spacing w:after="0"/>
        <w:ind w:left="0"/>
        <w:jc w:val="both"/>
      </w:pPr>
      <w:r>
        <w:rPr>
          <w:rFonts w:ascii="Times New Roman"/>
          <w:b w:val="false"/>
          <w:i w:val="false"/>
          <w:color w:val="000000"/>
          <w:sz w:val="28"/>
        </w:rPr>
        <w:t>
      3) понимает близкие и противоположные по значению слова;</w:t>
      </w:r>
    </w:p>
    <w:bookmarkEnd w:id="5503"/>
    <w:bookmarkStart w:name="z5519" w:id="5504"/>
    <w:p>
      <w:pPr>
        <w:spacing w:after="0"/>
        <w:ind w:left="0"/>
        <w:jc w:val="both"/>
      </w:pPr>
      <w:r>
        <w:rPr>
          <w:rFonts w:ascii="Times New Roman"/>
          <w:b w:val="false"/>
          <w:i w:val="false"/>
          <w:color w:val="000000"/>
          <w:sz w:val="28"/>
        </w:rPr>
        <w:t>
      4) понимает слова с переносным значением.</w:t>
      </w:r>
    </w:p>
    <w:bookmarkEnd w:id="5504"/>
    <w:bookmarkStart w:name="z5520" w:id="5505"/>
    <w:p>
      <w:pPr>
        <w:spacing w:after="0"/>
        <w:ind w:left="0"/>
        <w:jc w:val="both"/>
      </w:pPr>
      <w:r>
        <w:rPr>
          <w:rFonts w:ascii="Times New Roman"/>
          <w:b w:val="false"/>
          <w:i w:val="false"/>
          <w:color w:val="000000"/>
          <w:sz w:val="28"/>
        </w:rPr>
        <w:t>
      296. Ожидаемые результаты по реализации подраздела "Развитие лексических средств языка":</w:t>
      </w:r>
    </w:p>
    <w:bookmarkEnd w:id="5505"/>
    <w:bookmarkStart w:name="z5521" w:id="5506"/>
    <w:p>
      <w:pPr>
        <w:spacing w:after="0"/>
        <w:ind w:left="0"/>
        <w:jc w:val="both"/>
      </w:pPr>
      <w:r>
        <w:rPr>
          <w:rFonts w:ascii="Times New Roman"/>
          <w:b w:val="false"/>
          <w:i w:val="false"/>
          <w:color w:val="000000"/>
          <w:sz w:val="28"/>
        </w:rPr>
        <w:t>
      1) называет часто встречающиеся в быту названия предметов;</w:t>
      </w:r>
    </w:p>
    <w:bookmarkEnd w:id="5506"/>
    <w:bookmarkStart w:name="z5522" w:id="5507"/>
    <w:p>
      <w:pPr>
        <w:spacing w:after="0"/>
        <w:ind w:left="0"/>
        <w:jc w:val="both"/>
      </w:pPr>
      <w:r>
        <w:rPr>
          <w:rFonts w:ascii="Times New Roman"/>
          <w:b w:val="false"/>
          <w:i w:val="false"/>
          <w:color w:val="000000"/>
          <w:sz w:val="28"/>
        </w:rPr>
        <w:t>
      2) умеет называть качества предметов и основные действия с ними;</w:t>
      </w:r>
    </w:p>
    <w:bookmarkEnd w:id="5507"/>
    <w:bookmarkStart w:name="z5523" w:id="5508"/>
    <w:p>
      <w:pPr>
        <w:spacing w:after="0"/>
        <w:ind w:left="0"/>
        <w:jc w:val="both"/>
      </w:pPr>
      <w:r>
        <w:rPr>
          <w:rFonts w:ascii="Times New Roman"/>
          <w:b w:val="false"/>
          <w:i w:val="false"/>
          <w:color w:val="000000"/>
          <w:sz w:val="28"/>
        </w:rPr>
        <w:t>
      3) подбирает слова к названному слову по ассоциативно-ситуативному принципу (санки-зима, корабль-море);</w:t>
      </w:r>
    </w:p>
    <w:bookmarkEnd w:id="5508"/>
    <w:bookmarkStart w:name="z5524" w:id="5509"/>
    <w:p>
      <w:pPr>
        <w:spacing w:after="0"/>
        <w:ind w:left="0"/>
        <w:jc w:val="both"/>
      </w:pPr>
      <w:r>
        <w:rPr>
          <w:rFonts w:ascii="Times New Roman"/>
          <w:b w:val="false"/>
          <w:i w:val="false"/>
          <w:color w:val="000000"/>
          <w:sz w:val="28"/>
        </w:rPr>
        <w:t>
      4) при помощи взрослого подбирает наиболее доступные антонимы;</w:t>
      </w:r>
    </w:p>
    <w:bookmarkEnd w:id="5509"/>
    <w:bookmarkStart w:name="z5525" w:id="5510"/>
    <w:p>
      <w:pPr>
        <w:spacing w:after="0"/>
        <w:ind w:left="0"/>
        <w:jc w:val="both"/>
      </w:pPr>
      <w:r>
        <w:rPr>
          <w:rFonts w:ascii="Times New Roman"/>
          <w:b w:val="false"/>
          <w:i w:val="false"/>
          <w:color w:val="000000"/>
          <w:sz w:val="28"/>
        </w:rPr>
        <w:t>
      5) понимает и под контролем взрослого использует обобщающие слова.</w:t>
      </w:r>
    </w:p>
    <w:bookmarkEnd w:id="5510"/>
    <w:bookmarkStart w:name="z5526" w:id="5511"/>
    <w:p>
      <w:pPr>
        <w:spacing w:after="0"/>
        <w:ind w:left="0"/>
        <w:jc w:val="both"/>
      </w:pPr>
      <w:r>
        <w:rPr>
          <w:rFonts w:ascii="Times New Roman"/>
          <w:b w:val="false"/>
          <w:i w:val="false"/>
          <w:color w:val="000000"/>
          <w:sz w:val="28"/>
        </w:rPr>
        <w:t>
      таблица 5</w:t>
      </w:r>
    </w:p>
    <w:bookmarkEnd w:id="5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78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Грамматический строй</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Развитие грамматических средств языка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иметь представление о простых грамматических категориях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иметь элементарные навыки словообразования и словоизменения</w:t>
            </w:r>
          </w:p>
        </w:tc>
      </w:tr>
      <w:tr>
        <w:trPr>
          <w:trHeight w:val="30" w:hRule="atLeast"/>
        </w:trPr>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Развитие фразовой речи</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иметь представление о конструировании простых словосочетаний и предложений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иметь навыки составления простых распространенных предложений</w:t>
            </w:r>
          </w:p>
        </w:tc>
      </w:tr>
    </w:tbl>
    <w:bookmarkStart w:name="z5527" w:id="5512"/>
    <w:p>
      <w:pPr>
        <w:spacing w:after="0"/>
        <w:ind w:left="0"/>
        <w:jc w:val="both"/>
      </w:pPr>
      <w:r>
        <w:rPr>
          <w:rFonts w:ascii="Times New Roman"/>
          <w:b w:val="false"/>
          <w:i w:val="false"/>
          <w:color w:val="000000"/>
          <w:sz w:val="28"/>
        </w:rPr>
        <w:t>
      297. Ожидаемые результаты по реализации подраздела "Развитие грамматических средств языка":</w:t>
      </w:r>
    </w:p>
    <w:bookmarkEnd w:id="5512"/>
    <w:bookmarkStart w:name="z5528" w:id="5513"/>
    <w:p>
      <w:pPr>
        <w:spacing w:after="0"/>
        <w:ind w:left="0"/>
        <w:jc w:val="both"/>
      </w:pPr>
      <w:r>
        <w:rPr>
          <w:rFonts w:ascii="Times New Roman"/>
          <w:b w:val="false"/>
          <w:i w:val="false"/>
          <w:color w:val="000000"/>
          <w:sz w:val="28"/>
        </w:rPr>
        <w:t xml:space="preserve">
      1) использует простые грамматические категории: число существительных, наклонение глаголов, некоторые простые предлоги и падежи; </w:t>
      </w:r>
    </w:p>
    <w:bookmarkEnd w:id="5513"/>
    <w:bookmarkStart w:name="z5529" w:id="5514"/>
    <w:p>
      <w:pPr>
        <w:spacing w:after="0"/>
        <w:ind w:left="0"/>
        <w:jc w:val="both"/>
      </w:pPr>
      <w:r>
        <w:rPr>
          <w:rFonts w:ascii="Times New Roman"/>
          <w:b w:val="false"/>
          <w:i w:val="false"/>
          <w:color w:val="000000"/>
          <w:sz w:val="28"/>
        </w:rPr>
        <w:t>
      2) имеет элементарные навыки словообразования и словоизменения.</w:t>
      </w:r>
    </w:p>
    <w:bookmarkEnd w:id="5514"/>
    <w:bookmarkStart w:name="z5530" w:id="5515"/>
    <w:p>
      <w:pPr>
        <w:spacing w:after="0"/>
        <w:ind w:left="0"/>
        <w:jc w:val="both"/>
      </w:pPr>
      <w:r>
        <w:rPr>
          <w:rFonts w:ascii="Times New Roman"/>
          <w:b w:val="false"/>
          <w:i w:val="false"/>
          <w:color w:val="000000"/>
          <w:sz w:val="28"/>
        </w:rPr>
        <w:t>
      298. Ожидаемые результаты по реализации подраздела "Развитие фразовой речи":</w:t>
      </w:r>
    </w:p>
    <w:bookmarkEnd w:id="5515"/>
    <w:bookmarkStart w:name="z5531" w:id="5516"/>
    <w:p>
      <w:pPr>
        <w:spacing w:after="0"/>
        <w:ind w:left="0"/>
        <w:jc w:val="both"/>
      </w:pPr>
      <w:r>
        <w:rPr>
          <w:rFonts w:ascii="Times New Roman"/>
          <w:b w:val="false"/>
          <w:i w:val="false"/>
          <w:color w:val="000000"/>
          <w:sz w:val="28"/>
        </w:rPr>
        <w:t>
      1) конструирует простые словосочетания и предложения;</w:t>
      </w:r>
    </w:p>
    <w:bookmarkEnd w:id="5516"/>
    <w:bookmarkStart w:name="z5532" w:id="5517"/>
    <w:p>
      <w:pPr>
        <w:spacing w:after="0"/>
        <w:ind w:left="0"/>
        <w:jc w:val="both"/>
      </w:pPr>
      <w:r>
        <w:rPr>
          <w:rFonts w:ascii="Times New Roman"/>
          <w:b w:val="false"/>
          <w:i w:val="false"/>
          <w:color w:val="000000"/>
          <w:sz w:val="28"/>
        </w:rPr>
        <w:t>
      2) использует простые распространенные предложения;</w:t>
      </w:r>
    </w:p>
    <w:bookmarkEnd w:id="5517"/>
    <w:bookmarkStart w:name="z5533" w:id="5518"/>
    <w:p>
      <w:pPr>
        <w:spacing w:after="0"/>
        <w:ind w:left="0"/>
        <w:jc w:val="both"/>
      </w:pPr>
      <w:r>
        <w:rPr>
          <w:rFonts w:ascii="Times New Roman"/>
          <w:b w:val="false"/>
          <w:i w:val="false"/>
          <w:color w:val="000000"/>
          <w:sz w:val="28"/>
        </w:rPr>
        <w:t xml:space="preserve">
      3) различает предложения по интонации (повествовательные, вопросительные, восклицательные). </w:t>
      </w:r>
    </w:p>
    <w:bookmarkEnd w:id="5518"/>
    <w:bookmarkStart w:name="z5534" w:id="5519"/>
    <w:p>
      <w:pPr>
        <w:spacing w:after="0"/>
        <w:ind w:left="0"/>
        <w:jc w:val="both"/>
      </w:pPr>
      <w:r>
        <w:rPr>
          <w:rFonts w:ascii="Times New Roman"/>
          <w:b w:val="false"/>
          <w:i w:val="false"/>
          <w:color w:val="000000"/>
          <w:sz w:val="28"/>
        </w:rPr>
        <w:t>
      таблица 6</w:t>
      </w:r>
    </w:p>
    <w:bookmarkEnd w:id="5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6"/>
        <w:gridCol w:w="86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Связная речь</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Развитие диалогической речи</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иметь представления о словах речевого этикета в разных ситуациях общения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иметь навыки диалогического общения</w:t>
            </w:r>
          </w:p>
        </w:tc>
      </w:tr>
      <w:tr>
        <w:trPr>
          <w:trHeight w:val="30" w:hRule="atLeast"/>
        </w:trPr>
        <w:tc>
          <w:tcPr>
            <w:tcW w:w="3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Развитие монологической речи</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иметь представления о построении связных монологических высказываний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иметь элементарные навыки творческого рассказывания</w:t>
            </w:r>
          </w:p>
        </w:tc>
      </w:tr>
    </w:tbl>
    <w:bookmarkStart w:name="z5535" w:id="5520"/>
    <w:p>
      <w:pPr>
        <w:spacing w:after="0"/>
        <w:ind w:left="0"/>
        <w:jc w:val="both"/>
      </w:pPr>
      <w:r>
        <w:rPr>
          <w:rFonts w:ascii="Times New Roman"/>
          <w:b w:val="false"/>
          <w:i w:val="false"/>
          <w:color w:val="000000"/>
          <w:sz w:val="28"/>
        </w:rPr>
        <w:t>
      299. Ожидаемые результаты по реализации подраздела "Развитие диалогической речи":</w:t>
      </w:r>
    </w:p>
    <w:bookmarkEnd w:id="5520"/>
    <w:bookmarkStart w:name="z5536" w:id="5521"/>
    <w:p>
      <w:pPr>
        <w:spacing w:after="0"/>
        <w:ind w:left="0"/>
        <w:jc w:val="both"/>
      </w:pPr>
      <w:r>
        <w:rPr>
          <w:rFonts w:ascii="Times New Roman"/>
          <w:b w:val="false"/>
          <w:i w:val="false"/>
          <w:color w:val="000000"/>
          <w:sz w:val="28"/>
        </w:rPr>
        <w:t>
      1) имеет представление об основных правилах адекватного общения между людьми;</w:t>
      </w:r>
    </w:p>
    <w:bookmarkEnd w:id="5521"/>
    <w:bookmarkStart w:name="z5537" w:id="5522"/>
    <w:p>
      <w:pPr>
        <w:spacing w:after="0"/>
        <w:ind w:left="0"/>
        <w:jc w:val="both"/>
      </w:pPr>
      <w:r>
        <w:rPr>
          <w:rFonts w:ascii="Times New Roman"/>
          <w:b w:val="false"/>
          <w:i w:val="false"/>
          <w:color w:val="000000"/>
          <w:sz w:val="28"/>
        </w:rPr>
        <w:t>
      2) высказывает свои потребности и желания в речи с помощью простых просьб, обращений;</w:t>
      </w:r>
    </w:p>
    <w:bookmarkEnd w:id="5522"/>
    <w:bookmarkStart w:name="z5538" w:id="5523"/>
    <w:p>
      <w:pPr>
        <w:spacing w:after="0"/>
        <w:ind w:left="0"/>
        <w:jc w:val="both"/>
      </w:pPr>
      <w:r>
        <w:rPr>
          <w:rFonts w:ascii="Times New Roman"/>
          <w:b w:val="false"/>
          <w:i w:val="false"/>
          <w:color w:val="000000"/>
          <w:sz w:val="28"/>
        </w:rPr>
        <w:t>
      3) задает под контролем взрослого вопросы о прочитанном и увиденном;</w:t>
      </w:r>
    </w:p>
    <w:bookmarkEnd w:id="5523"/>
    <w:bookmarkStart w:name="z5539" w:id="5524"/>
    <w:p>
      <w:pPr>
        <w:spacing w:after="0"/>
        <w:ind w:left="0"/>
        <w:jc w:val="both"/>
      </w:pPr>
      <w:r>
        <w:rPr>
          <w:rFonts w:ascii="Times New Roman"/>
          <w:b w:val="false"/>
          <w:i w:val="false"/>
          <w:color w:val="000000"/>
          <w:sz w:val="28"/>
        </w:rPr>
        <w:t>
      4) отвечает на вопросы по прочитанному или рассказанному тексту.</w:t>
      </w:r>
    </w:p>
    <w:bookmarkEnd w:id="5524"/>
    <w:bookmarkStart w:name="z5540" w:id="5525"/>
    <w:p>
      <w:pPr>
        <w:spacing w:after="0"/>
        <w:ind w:left="0"/>
        <w:jc w:val="both"/>
      </w:pPr>
      <w:r>
        <w:rPr>
          <w:rFonts w:ascii="Times New Roman"/>
          <w:b w:val="false"/>
          <w:i w:val="false"/>
          <w:color w:val="000000"/>
          <w:sz w:val="28"/>
        </w:rPr>
        <w:t>
      300. Ожидаемые результаты по реализации подраздела "Развитие монологической речи":</w:t>
      </w:r>
    </w:p>
    <w:bookmarkEnd w:id="5525"/>
    <w:bookmarkStart w:name="z5541" w:id="5526"/>
    <w:p>
      <w:pPr>
        <w:spacing w:after="0"/>
        <w:ind w:left="0"/>
        <w:jc w:val="both"/>
      </w:pPr>
      <w:r>
        <w:rPr>
          <w:rFonts w:ascii="Times New Roman"/>
          <w:b w:val="false"/>
          <w:i w:val="false"/>
          <w:color w:val="000000"/>
          <w:sz w:val="28"/>
        </w:rPr>
        <w:t>
      1) передает под контролем учителя последовательность событий;</w:t>
      </w:r>
    </w:p>
    <w:bookmarkEnd w:id="5526"/>
    <w:bookmarkStart w:name="z5542" w:id="5527"/>
    <w:p>
      <w:pPr>
        <w:spacing w:after="0"/>
        <w:ind w:left="0"/>
        <w:jc w:val="both"/>
      </w:pPr>
      <w:r>
        <w:rPr>
          <w:rFonts w:ascii="Times New Roman"/>
          <w:b w:val="false"/>
          <w:i w:val="false"/>
          <w:color w:val="000000"/>
          <w:sz w:val="28"/>
        </w:rPr>
        <w:t>
      2) пересказывает сказку, рассказ по опорным иллюстрациям под контролем взрослого;</w:t>
      </w:r>
    </w:p>
    <w:bookmarkEnd w:id="5527"/>
    <w:bookmarkStart w:name="z5543" w:id="5528"/>
    <w:p>
      <w:pPr>
        <w:spacing w:after="0"/>
        <w:ind w:left="0"/>
        <w:jc w:val="both"/>
      </w:pPr>
      <w:r>
        <w:rPr>
          <w:rFonts w:ascii="Times New Roman"/>
          <w:b w:val="false"/>
          <w:i w:val="false"/>
          <w:color w:val="000000"/>
          <w:sz w:val="28"/>
        </w:rPr>
        <w:t>
      3) составляет небольшие описательные рассказы по игрушке из двух-трех предложений (с помощью вопросов педагога);</w:t>
      </w:r>
    </w:p>
    <w:bookmarkEnd w:id="5528"/>
    <w:bookmarkStart w:name="z5544" w:id="5529"/>
    <w:p>
      <w:pPr>
        <w:spacing w:after="0"/>
        <w:ind w:left="0"/>
        <w:jc w:val="both"/>
      </w:pPr>
      <w:r>
        <w:rPr>
          <w:rFonts w:ascii="Times New Roman"/>
          <w:b w:val="false"/>
          <w:i w:val="false"/>
          <w:color w:val="000000"/>
          <w:sz w:val="28"/>
        </w:rPr>
        <w:t xml:space="preserve">
      4) заучивает наизусть простые стихи, считалочки, поговорки. </w:t>
      </w:r>
    </w:p>
    <w:bookmarkEnd w:id="5529"/>
    <w:bookmarkStart w:name="z5545" w:id="5530"/>
    <w:p>
      <w:pPr>
        <w:spacing w:after="0"/>
        <w:ind w:left="0"/>
        <w:jc w:val="left"/>
      </w:pPr>
      <w:r>
        <w:rPr>
          <w:rFonts w:ascii="Times New Roman"/>
          <w:b/>
          <w:i w:val="false"/>
          <w:color w:val="000000"/>
        </w:rPr>
        <w:t xml:space="preserve"> Параграф 6. Художественная литература</w:t>
      </w:r>
    </w:p>
    <w:bookmarkEnd w:id="5530"/>
    <w:bookmarkStart w:name="z5546" w:id="5531"/>
    <w:p>
      <w:pPr>
        <w:spacing w:after="0"/>
        <w:ind w:left="0"/>
        <w:jc w:val="both"/>
      </w:pPr>
      <w:r>
        <w:rPr>
          <w:rFonts w:ascii="Times New Roman"/>
          <w:b w:val="false"/>
          <w:i w:val="false"/>
          <w:color w:val="000000"/>
          <w:sz w:val="28"/>
        </w:rPr>
        <w:t>
      301. Целью является формирование социальных качеств личности через анализ произведений детской художественной литературы и устного народного творчества, развитие устойчивого интереса к книге и чтению.</w:t>
      </w:r>
    </w:p>
    <w:bookmarkEnd w:id="5531"/>
    <w:bookmarkStart w:name="z5547" w:id="5532"/>
    <w:p>
      <w:pPr>
        <w:spacing w:after="0"/>
        <w:ind w:left="0"/>
        <w:jc w:val="both"/>
      </w:pPr>
      <w:r>
        <w:rPr>
          <w:rFonts w:ascii="Times New Roman"/>
          <w:b w:val="false"/>
          <w:i w:val="false"/>
          <w:color w:val="000000"/>
          <w:sz w:val="28"/>
        </w:rPr>
        <w:t xml:space="preserve">
      302. Задачи: </w:t>
      </w:r>
    </w:p>
    <w:bookmarkEnd w:id="5532"/>
    <w:bookmarkStart w:name="z5548" w:id="5533"/>
    <w:p>
      <w:pPr>
        <w:spacing w:after="0"/>
        <w:ind w:left="0"/>
        <w:jc w:val="both"/>
      </w:pPr>
      <w:r>
        <w:rPr>
          <w:rFonts w:ascii="Times New Roman"/>
          <w:b w:val="false"/>
          <w:i w:val="false"/>
          <w:color w:val="000000"/>
          <w:sz w:val="28"/>
        </w:rPr>
        <w:t xml:space="preserve">
      1) развивать способность слушать литературные произведения разных жанров; </w:t>
      </w:r>
    </w:p>
    <w:bookmarkEnd w:id="5533"/>
    <w:bookmarkStart w:name="z5549" w:id="5534"/>
    <w:p>
      <w:pPr>
        <w:spacing w:after="0"/>
        <w:ind w:left="0"/>
        <w:jc w:val="both"/>
      </w:pPr>
      <w:r>
        <w:rPr>
          <w:rFonts w:ascii="Times New Roman"/>
          <w:b w:val="false"/>
          <w:i w:val="false"/>
          <w:color w:val="000000"/>
          <w:sz w:val="28"/>
        </w:rPr>
        <w:t>
      2) учить умению сохранять последовательность сюжета при пересказывании знакомых сказок, передавать характер персонажей с помощью педагога;</w:t>
      </w:r>
    </w:p>
    <w:bookmarkEnd w:id="5534"/>
    <w:bookmarkStart w:name="z5550" w:id="5535"/>
    <w:p>
      <w:pPr>
        <w:spacing w:after="0"/>
        <w:ind w:left="0"/>
        <w:jc w:val="both"/>
      </w:pPr>
      <w:r>
        <w:rPr>
          <w:rFonts w:ascii="Times New Roman"/>
          <w:b w:val="false"/>
          <w:i w:val="false"/>
          <w:color w:val="000000"/>
          <w:sz w:val="28"/>
        </w:rPr>
        <w:t>
      3) формировать интерес к чтению художественной литературы.</w:t>
      </w:r>
    </w:p>
    <w:bookmarkEnd w:id="5535"/>
    <w:bookmarkStart w:name="z5551" w:id="5536"/>
    <w:p>
      <w:pPr>
        <w:spacing w:after="0"/>
        <w:ind w:left="0"/>
        <w:jc w:val="both"/>
      </w:pPr>
      <w:r>
        <w:rPr>
          <w:rFonts w:ascii="Times New Roman"/>
          <w:b w:val="false"/>
          <w:i w:val="false"/>
          <w:color w:val="000000"/>
          <w:sz w:val="28"/>
        </w:rPr>
        <w:t>
      303. Содержание занятия "Художественная литература"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5536"/>
    <w:bookmarkStart w:name="z5552" w:id="5537"/>
    <w:p>
      <w:pPr>
        <w:spacing w:after="0"/>
        <w:ind w:left="0"/>
        <w:jc w:val="both"/>
      </w:pPr>
      <w:r>
        <w:rPr>
          <w:rFonts w:ascii="Times New Roman"/>
          <w:b w:val="false"/>
          <w:i w:val="false"/>
          <w:color w:val="000000"/>
          <w:sz w:val="28"/>
        </w:rPr>
        <w:t>
      304. Содержание учебной программы включает следующие разделы:</w:t>
      </w:r>
    </w:p>
    <w:bookmarkEnd w:id="5537"/>
    <w:bookmarkStart w:name="z5553" w:id="5538"/>
    <w:p>
      <w:pPr>
        <w:spacing w:after="0"/>
        <w:ind w:left="0"/>
        <w:jc w:val="both"/>
      </w:pPr>
      <w:r>
        <w:rPr>
          <w:rFonts w:ascii="Times New Roman"/>
          <w:b w:val="false"/>
          <w:i w:val="false"/>
          <w:color w:val="000000"/>
          <w:sz w:val="28"/>
        </w:rPr>
        <w:t>
      1) понимание прослушанного/увиденного материала;</w:t>
      </w:r>
    </w:p>
    <w:bookmarkEnd w:id="5538"/>
    <w:bookmarkStart w:name="z5554" w:id="5539"/>
    <w:p>
      <w:pPr>
        <w:spacing w:after="0"/>
        <w:ind w:left="0"/>
        <w:jc w:val="both"/>
      </w:pPr>
      <w:r>
        <w:rPr>
          <w:rFonts w:ascii="Times New Roman"/>
          <w:b w:val="false"/>
          <w:i w:val="false"/>
          <w:color w:val="000000"/>
          <w:sz w:val="28"/>
        </w:rPr>
        <w:t>
      2) анализ и интерпретация.</w:t>
      </w:r>
    </w:p>
    <w:bookmarkEnd w:id="5539"/>
    <w:bookmarkStart w:name="z5555" w:id="5540"/>
    <w:p>
      <w:pPr>
        <w:spacing w:after="0"/>
        <w:ind w:left="0"/>
        <w:jc w:val="both"/>
      </w:pPr>
      <w:r>
        <w:rPr>
          <w:rFonts w:ascii="Times New Roman"/>
          <w:b w:val="false"/>
          <w:i w:val="false"/>
          <w:color w:val="000000"/>
          <w:sz w:val="28"/>
        </w:rPr>
        <w:t>
      305. Раздел "Понимание прослушанного/увиденного материала" включает следующие подразделы:</w:t>
      </w:r>
    </w:p>
    <w:bookmarkEnd w:id="5540"/>
    <w:bookmarkStart w:name="z5556" w:id="5541"/>
    <w:p>
      <w:pPr>
        <w:spacing w:after="0"/>
        <w:ind w:left="0"/>
        <w:jc w:val="both"/>
      </w:pPr>
      <w:r>
        <w:rPr>
          <w:rFonts w:ascii="Times New Roman"/>
          <w:b w:val="false"/>
          <w:i w:val="false"/>
          <w:color w:val="000000"/>
          <w:sz w:val="28"/>
        </w:rPr>
        <w:t>
      1) понимание содержания художественного произведения;</w:t>
      </w:r>
    </w:p>
    <w:bookmarkEnd w:id="5541"/>
    <w:bookmarkStart w:name="z5557" w:id="5542"/>
    <w:p>
      <w:pPr>
        <w:spacing w:after="0"/>
        <w:ind w:left="0"/>
        <w:jc w:val="both"/>
      </w:pPr>
      <w:r>
        <w:rPr>
          <w:rFonts w:ascii="Times New Roman"/>
          <w:b w:val="false"/>
          <w:i w:val="false"/>
          <w:color w:val="000000"/>
          <w:sz w:val="28"/>
        </w:rPr>
        <w:t>
      2) чтение наизусть;</w:t>
      </w:r>
    </w:p>
    <w:bookmarkEnd w:id="5542"/>
    <w:bookmarkStart w:name="z5558" w:id="5543"/>
    <w:p>
      <w:pPr>
        <w:spacing w:after="0"/>
        <w:ind w:left="0"/>
        <w:jc w:val="both"/>
      </w:pPr>
      <w:r>
        <w:rPr>
          <w:rFonts w:ascii="Times New Roman"/>
          <w:b w:val="false"/>
          <w:i w:val="false"/>
          <w:color w:val="000000"/>
          <w:sz w:val="28"/>
        </w:rPr>
        <w:t>
      3) пересказывание прослушанного с помощью педагога;</w:t>
      </w:r>
    </w:p>
    <w:bookmarkEnd w:id="5543"/>
    <w:bookmarkStart w:name="z5559" w:id="5544"/>
    <w:p>
      <w:pPr>
        <w:spacing w:after="0"/>
        <w:ind w:left="0"/>
        <w:jc w:val="both"/>
      </w:pPr>
      <w:r>
        <w:rPr>
          <w:rFonts w:ascii="Times New Roman"/>
          <w:b w:val="false"/>
          <w:i w:val="false"/>
          <w:color w:val="000000"/>
          <w:sz w:val="28"/>
        </w:rPr>
        <w:t>
      4) формулирование ответов.</w:t>
      </w:r>
    </w:p>
    <w:bookmarkEnd w:id="5544"/>
    <w:bookmarkStart w:name="z5560" w:id="5545"/>
    <w:p>
      <w:pPr>
        <w:spacing w:after="0"/>
        <w:ind w:left="0"/>
        <w:jc w:val="both"/>
      </w:pPr>
      <w:r>
        <w:rPr>
          <w:rFonts w:ascii="Times New Roman"/>
          <w:b w:val="false"/>
          <w:i w:val="false"/>
          <w:color w:val="000000"/>
          <w:sz w:val="28"/>
        </w:rPr>
        <w:t>
      306. Раздел "Анализ и интерпретация" включает следующие подразделы:</w:t>
      </w:r>
    </w:p>
    <w:bookmarkEnd w:id="5545"/>
    <w:bookmarkStart w:name="z5561" w:id="5546"/>
    <w:p>
      <w:pPr>
        <w:spacing w:after="0"/>
        <w:ind w:left="0"/>
        <w:jc w:val="both"/>
      </w:pPr>
      <w:r>
        <w:rPr>
          <w:rFonts w:ascii="Times New Roman"/>
          <w:b w:val="false"/>
          <w:i w:val="false"/>
          <w:color w:val="000000"/>
          <w:sz w:val="28"/>
        </w:rPr>
        <w:t>
      1) определение жанра литературного произведения;</w:t>
      </w:r>
    </w:p>
    <w:bookmarkEnd w:id="5546"/>
    <w:bookmarkStart w:name="z5562" w:id="5547"/>
    <w:p>
      <w:pPr>
        <w:spacing w:after="0"/>
        <w:ind w:left="0"/>
        <w:jc w:val="both"/>
      </w:pPr>
      <w:r>
        <w:rPr>
          <w:rFonts w:ascii="Times New Roman"/>
          <w:b w:val="false"/>
          <w:i w:val="false"/>
          <w:color w:val="000000"/>
          <w:sz w:val="28"/>
        </w:rPr>
        <w:t>
      2) характеристика героев.</w:t>
      </w:r>
    </w:p>
    <w:bookmarkEnd w:id="5547"/>
    <w:bookmarkStart w:name="z5563" w:id="5548"/>
    <w:p>
      <w:pPr>
        <w:spacing w:after="0"/>
        <w:ind w:left="0"/>
        <w:jc w:val="both"/>
      </w:pPr>
      <w:r>
        <w:rPr>
          <w:rFonts w:ascii="Times New Roman"/>
          <w:b w:val="false"/>
          <w:i w:val="false"/>
          <w:color w:val="000000"/>
          <w:sz w:val="28"/>
        </w:rPr>
        <w:t xml:space="preserve">
      307. Система целей обучения: </w:t>
      </w:r>
    </w:p>
    <w:bookmarkEnd w:id="5548"/>
    <w:bookmarkStart w:name="z5564" w:id="5549"/>
    <w:p>
      <w:pPr>
        <w:spacing w:after="0"/>
        <w:ind w:left="0"/>
        <w:jc w:val="both"/>
      </w:pPr>
      <w:r>
        <w:rPr>
          <w:rFonts w:ascii="Times New Roman"/>
          <w:b w:val="false"/>
          <w:i w:val="false"/>
          <w:color w:val="000000"/>
          <w:sz w:val="28"/>
        </w:rPr>
        <w:t>
      таблица 7</w:t>
      </w:r>
    </w:p>
    <w:bookmarkEnd w:id="5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91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Понимание прослушанного/увиденного материала</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 обучения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Понимание содержания художественного произведения</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5" w:id="5550"/>
          <w:p>
            <w:pPr>
              <w:spacing w:after="20"/>
              <w:ind w:left="20"/>
              <w:jc w:val="both"/>
            </w:pPr>
            <w:r>
              <w:rPr>
                <w:rFonts w:ascii="Times New Roman"/>
                <w:b w:val="false"/>
                <w:i w:val="false"/>
                <w:color w:val="000000"/>
                <w:sz w:val="20"/>
              </w:rPr>
              <w:t>
0.1.1.1 отвечать на вопросы по содержанию небольших текстов, сказок, рассказов, детских стихотворений;</w:t>
            </w:r>
            <w:r>
              <w:br/>
            </w:r>
            <w:r>
              <w:rPr>
                <w:rFonts w:ascii="Times New Roman"/>
                <w:b w:val="false"/>
                <w:i w:val="false"/>
                <w:color w:val="000000"/>
                <w:sz w:val="20"/>
              </w:rPr>
              <w:t>
</w:t>
            </w:r>
            <w:r>
              <w:rPr>
                <w:rFonts w:ascii="Times New Roman"/>
                <w:b w:val="false"/>
                <w:i w:val="false"/>
                <w:color w:val="000000"/>
                <w:sz w:val="20"/>
              </w:rPr>
              <w:t>0.1.1.2 прослеживать за последовательностью действий, определять простые взаимоотношения героев с помощью педагога, рассказывать о содержании иллюстраций;</w:t>
            </w:r>
            <w:r>
              <w:br/>
            </w:r>
            <w:r>
              <w:rPr>
                <w:rFonts w:ascii="Times New Roman"/>
                <w:b w:val="false"/>
                <w:i w:val="false"/>
                <w:color w:val="000000"/>
                <w:sz w:val="20"/>
              </w:rPr>
              <w:t>
</w:t>
            </w:r>
            <w:r>
              <w:rPr>
                <w:rFonts w:ascii="Times New Roman"/>
                <w:b w:val="false"/>
                <w:i w:val="false"/>
                <w:color w:val="000000"/>
                <w:sz w:val="20"/>
              </w:rPr>
              <w:t>0.1.1.3 словесно высказывать свое эмоциональное состояние;</w:t>
            </w:r>
            <w:r>
              <w:br/>
            </w:r>
            <w:r>
              <w:rPr>
                <w:rFonts w:ascii="Times New Roman"/>
                <w:b w:val="false"/>
                <w:i w:val="false"/>
                <w:color w:val="000000"/>
                <w:sz w:val="20"/>
              </w:rPr>
              <w:t>
0.1.1.4 воспринимать контрастности образов в сказках, рассказах, стихах (добрый-злой, хороший-плохой)</w:t>
            </w:r>
          </w:p>
          <w:bookmarkEnd w:id="5550"/>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Чтение наизусть</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8" w:id="5551"/>
          <w:p>
            <w:pPr>
              <w:spacing w:after="20"/>
              <w:ind w:left="20"/>
              <w:jc w:val="both"/>
            </w:pPr>
            <w:r>
              <w:rPr>
                <w:rFonts w:ascii="Times New Roman"/>
                <w:b w:val="false"/>
                <w:i w:val="false"/>
                <w:color w:val="000000"/>
                <w:sz w:val="20"/>
              </w:rPr>
              <w:t>
0.1.2.1 читать выразительно наизусть короткие стихотворения;</w:t>
            </w:r>
            <w:r>
              <w:br/>
            </w:r>
            <w:r>
              <w:rPr>
                <w:rFonts w:ascii="Times New Roman"/>
                <w:b w:val="false"/>
                <w:i w:val="false"/>
                <w:color w:val="000000"/>
                <w:sz w:val="20"/>
              </w:rPr>
              <w:t>
0.1.2.2 уметь договаривать фразы из хорошо знакомых произведений</w:t>
            </w:r>
          </w:p>
          <w:bookmarkEnd w:id="5551"/>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Пересказывание прослушанного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9" w:id="5552"/>
          <w:p>
            <w:pPr>
              <w:spacing w:after="20"/>
              <w:ind w:left="20"/>
              <w:jc w:val="both"/>
            </w:pPr>
            <w:r>
              <w:rPr>
                <w:rFonts w:ascii="Times New Roman"/>
                <w:b w:val="false"/>
                <w:i w:val="false"/>
                <w:color w:val="000000"/>
                <w:sz w:val="20"/>
              </w:rPr>
              <w:t>
0.1.3.1 пересказывать прослушанный материал по иллюстрациям;</w:t>
            </w:r>
            <w:r>
              <w:br/>
            </w:r>
            <w:r>
              <w:rPr>
                <w:rFonts w:ascii="Times New Roman"/>
                <w:b w:val="false"/>
                <w:i w:val="false"/>
                <w:color w:val="000000"/>
                <w:sz w:val="20"/>
              </w:rPr>
              <w:t>
0.1.3.2 уметь сохранять последовательность событий при пересказывании знакомых сказок</w:t>
            </w:r>
          </w:p>
          <w:bookmarkEnd w:id="5552"/>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Формулирование ответов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0" w:id="5553"/>
          <w:p>
            <w:pPr>
              <w:spacing w:after="20"/>
              <w:ind w:left="20"/>
              <w:jc w:val="both"/>
            </w:pPr>
            <w:r>
              <w:rPr>
                <w:rFonts w:ascii="Times New Roman"/>
                <w:b w:val="false"/>
                <w:i w:val="false"/>
                <w:color w:val="000000"/>
                <w:sz w:val="20"/>
              </w:rPr>
              <w:t>
0.1.4.1 формулировать вопросы по иллюстрациям;</w:t>
            </w:r>
            <w:r>
              <w:br/>
            </w:r>
            <w:r>
              <w:rPr>
                <w:rFonts w:ascii="Times New Roman"/>
                <w:b w:val="false"/>
                <w:i w:val="false"/>
                <w:color w:val="000000"/>
                <w:sz w:val="20"/>
              </w:rPr>
              <w:t>
0.1.4.2 отвечать на простые вопросы по содержанию прочитанного</w:t>
            </w:r>
          </w:p>
          <w:bookmarkEnd w:id="5553"/>
        </w:tc>
      </w:tr>
    </w:tbl>
    <w:bookmarkStart w:name="z5571" w:id="5554"/>
    <w:p>
      <w:pPr>
        <w:spacing w:after="0"/>
        <w:ind w:left="0"/>
        <w:jc w:val="both"/>
      </w:pPr>
      <w:r>
        <w:rPr>
          <w:rFonts w:ascii="Times New Roman"/>
          <w:b w:val="false"/>
          <w:i w:val="false"/>
          <w:color w:val="000000"/>
          <w:sz w:val="28"/>
        </w:rPr>
        <w:t>
      308. Ожидаемые результаты по реализации подраздела "Понимание содержания художественного произведения":</w:t>
      </w:r>
    </w:p>
    <w:bookmarkEnd w:id="5554"/>
    <w:bookmarkStart w:name="z5572" w:id="5555"/>
    <w:p>
      <w:pPr>
        <w:spacing w:after="0"/>
        <w:ind w:left="0"/>
        <w:jc w:val="both"/>
      </w:pPr>
      <w:r>
        <w:rPr>
          <w:rFonts w:ascii="Times New Roman"/>
          <w:b w:val="false"/>
          <w:i w:val="false"/>
          <w:color w:val="000000"/>
          <w:sz w:val="28"/>
        </w:rPr>
        <w:t>
      1) отвечает на вопросы по содержанию художественного произведения;</w:t>
      </w:r>
    </w:p>
    <w:bookmarkEnd w:id="5555"/>
    <w:bookmarkStart w:name="z5573" w:id="5556"/>
    <w:p>
      <w:pPr>
        <w:spacing w:after="0"/>
        <w:ind w:left="0"/>
        <w:jc w:val="both"/>
      </w:pPr>
      <w:r>
        <w:rPr>
          <w:rFonts w:ascii="Times New Roman"/>
          <w:b w:val="false"/>
          <w:i w:val="false"/>
          <w:color w:val="000000"/>
          <w:sz w:val="28"/>
        </w:rPr>
        <w:t>
      2) определяет простые взаимоотношения героев;</w:t>
      </w:r>
    </w:p>
    <w:bookmarkEnd w:id="5556"/>
    <w:bookmarkStart w:name="z5574" w:id="5557"/>
    <w:p>
      <w:pPr>
        <w:spacing w:after="0"/>
        <w:ind w:left="0"/>
        <w:jc w:val="both"/>
      </w:pPr>
      <w:r>
        <w:rPr>
          <w:rFonts w:ascii="Times New Roman"/>
          <w:b w:val="false"/>
          <w:i w:val="false"/>
          <w:color w:val="000000"/>
          <w:sz w:val="28"/>
        </w:rPr>
        <w:t>
      3) рассказывает о содержании иллюстраций и высказывает свое эмоциональное состояние.</w:t>
      </w:r>
    </w:p>
    <w:bookmarkEnd w:id="5557"/>
    <w:bookmarkStart w:name="z5575" w:id="5558"/>
    <w:p>
      <w:pPr>
        <w:spacing w:after="0"/>
        <w:ind w:left="0"/>
        <w:jc w:val="both"/>
      </w:pPr>
      <w:r>
        <w:rPr>
          <w:rFonts w:ascii="Times New Roman"/>
          <w:b w:val="false"/>
          <w:i w:val="false"/>
          <w:color w:val="000000"/>
          <w:sz w:val="28"/>
        </w:rPr>
        <w:t>
      309. Ожидаемые результаты по реализации подраздела "Чтение наизусть":</w:t>
      </w:r>
    </w:p>
    <w:bookmarkEnd w:id="5558"/>
    <w:bookmarkStart w:name="z5576" w:id="5559"/>
    <w:p>
      <w:pPr>
        <w:spacing w:after="0"/>
        <w:ind w:left="0"/>
        <w:jc w:val="both"/>
      </w:pPr>
      <w:r>
        <w:rPr>
          <w:rFonts w:ascii="Times New Roman"/>
          <w:b w:val="false"/>
          <w:i w:val="false"/>
          <w:color w:val="000000"/>
          <w:sz w:val="28"/>
        </w:rPr>
        <w:t>
      1) читает наизусть небольшие стихи, рифмовки;</w:t>
      </w:r>
    </w:p>
    <w:bookmarkEnd w:id="5559"/>
    <w:bookmarkStart w:name="z5577" w:id="5560"/>
    <w:p>
      <w:pPr>
        <w:spacing w:after="0"/>
        <w:ind w:left="0"/>
        <w:jc w:val="both"/>
      </w:pPr>
      <w:r>
        <w:rPr>
          <w:rFonts w:ascii="Times New Roman"/>
          <w:b w:val="false"/>
          <w:i w:val="false"/>
          <w:color w:val="000000"/>
          <w:sz w:val="28"/>
        </w:rPr>
        <w:t xml:space="preserve">
      2) пересказывает прослушанное; </w:t>
      </w:r>
    </w:p>
    <w:bookmarkEnd w:id="5560"/>
    <w:bookmarkStart w:name="z5578" w:id="5561"/>
    <w:p>
      <w:pPr>
        <w:spacing w:after="0"/>
        <w:ind w:left="0"/>
        <w:jc w:val="both"/>
      </w:pPr>
      <w:r>
        <w:rPr>
          <w:rFonts w:ascii="Times New Roman"/>
          <w:b w:val="false"/>
          <w:i w:val="false"/>
          <w:color w:val="000000"/>
          <w:sz w:val="28"/>
        </w:rPr>
        <w:t>
      3) слушает и понимает содержание сказок, рассказов, стихотворений; эмоционально откликается на содержание произведений.</w:t>
      </w:r>
    </w:p>
    <w:bookmarkEnd w:id="5561"/>
    <w:bookmarkStart w:name="z5579" w:id="5562"/>
    <w:p>
      <w:pPr>
        <w:spacing w:after="0"/>
        <w:ind w:left="0"/>
        <w:jc w:val="both"/>
      </w:pPr>
      <w:r>
        <w:rPr>
          <w:rFonts w:ascii="Times New Roman"/>
          <w:b w:val="false"/>
          <w:i w:val="false"/>
          <w:color w:val="000000"/>
          <w:sz w:val="28"/>
        </w:rPr>
        <w:t>
      310. Ожидаемые результаты по реализации подраздела "Пересказывание прослушанного":</w:t>
      </w:r>
    </w:p>
    <w:bookmarkEnd w:id="5562"/>
    <w:bookmarkStart w:name="z5580" w:id="5563"/>
    <w:p>
      <w:pPr>
        <w:spacing w:after="0"/>
        <w:ind w:left="0"/>
        <w:jc w:val="both"/>
      </w:pPr>
      <w:r>
        <w:rPr>
          <w:rFonts w:ascii="Times New Roman"/>
          <w:b w:val="false"/>
          <w:i w:val="false"/>
          <w:color w:val="000000"/>
          <w:sz w:val="28"/>
        </w:rPr>
        <w:t>
      1) пересказывает прослушанный материал по иллюстрациям;</w:t>
      </w:r>
    </w:p>
    <w:bookmarkEnd w:id="5563"/>
    <w:bookmarkStart w:name="z5581" w:id="5564"/>
    <w:p>
      <w:pPr>
        <w:spacing w:after="0"/>
        <w:ind w:left="0"/>
        <w:jc w:val="both"/>
      </w:pPr>
      <w:r>
        <w:rPr>
          <w:rFonts w:ascii="Times New Roman"/>
          <w:b w:val="false"/>
          <w:i w:val="false"/>
          <w:color w:val="000000"/>
          <w:sz w:val="28"/>
        </w:rPr>
        <w:t xml:space="preserve">
      2) пересказывает знакомые сказки не нарушая последовательности событий. </w:t>
      </w:r>
    </w:p>
    <w:bookmarkEnd w:id="5564"/>
    <w:bookmarkStart w:name="z5582" w:id="5565"/>
    <w:p>
      <w:pPr>
        <w:spacing w:after="0"/>
        <w:ind w:left="0"/>
        <w:jc w:val="both"/>
      </w:pPr>
      <w:r>
        <w:rPr>
          <w:rFonts w:ascii="Times New Roman"/>
          <w:b w:val="false"/>
          <w:i w:val="false"/>
          <w:color w:val="000000"/>
          <w:sz w:val="28"/>
        </w:rPr>
        <w:t>
      311. Ожидаемые результаты по реализации подраздела "Формулирование ответов":</w:t>
      </w:r>
    </w:p>
    <w:bookmarkEnd w:id="5565"/>
    <w:bookmarkStart w:name="z5583" w:id="5566"/>
    <w:p>
      <w:pPr>
        <w:spacing w:after="0"/>
        <w:ind w:left="0"/>
        <w:jc w:val="both"/>
      </w:pPr>
      <w:r>
        <w:rPr>
          <w:rFonts w:ascii="Times New Roman"/>
          <w:b w:val="false"/>
          <w:i w:val="false"/>
          <w:color w:val="000000"/>
          <w:sz w:val="28"/>
        </w:rPr>
        <w:t>
      1) отвечает на простые вопросы по содержанию произведения (с учетом речевых возможностей, с опорой на картинки).</w:t>
      </w:r>
    </w:p>
    <w:bookmarkEnd w:id="5566"/>
    <w:bookmarkStart w:name="z5584" w:id="5567"/>
    <w:p>
      <w:pPr>
        <w:spacing w:after="0"/>
        <w:ind w:left="0"/>
        <w:jc w:val="both"/>
      </w:pPr>
      <w:r>
        <w:rPr>
          <w:rFonts w:ascii="Times New Roman"/>
          <w:b w:val="false"/>
          <w:i w:val="false"/>
          <w:color w:val="000000"/>
          <w:sz w:val="28"/>
        </w:rPr>
        <w:t>
      таблица 8</w:t>
      </w:r>
    </w:p>
    <w:bookmarkEnd w:id="5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2"/>
        <w:gridCol w:w="92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Анализ и интепретация</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Определение жанра литературного произведения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распознавать жанры (загадка, сказка, стихотворение) по их характерным особенностям: вымысел, описание, рифма</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Характеристика героев</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5" w:id="5568"/>
          <w:p>
            <w:pPr>
              <w:spacing w:after="20"/>
              <w:ind w:left="20"/>
              <w:jc w:val="both"/>
            </w:pPr>
            <w:r>
              <w:rPr>
                <w:rFonts w:ascii="Times New Roman"/>
                <w:b w:val="false"/>
                <w:i w:val="false"/>
                <w:color w:val="000000"/>
                <w:sz w:val="20"/>
              </w:rPr>
              <w:t>
0.2.2.1 высказывать отношение к поступкам героев</w:t>
            </w:r>
            <w:r>
              <w:br/>
            </w:r>
            <w:r>
              <w:rPr>
                <w:rFonts w:ascii="Times New Roman"/>
                <w:b w:val="false"/>
                <w:i w:val="false"/>
                <w:color w:val="000000"/>
                <w:sz w:val="20"/>
              </w:rPr>
              <w:t>
0.2.2.2 уметь давать простую характеристику героям художественной литературы (добрый-злой, хороший-плохой)</w:t>
            </w:r>
          </w:p>
          <w:bookmarkEnd w:id="5568"/>
        </w:tc>
      </w:tr>
    </w:tbl>
    <w:bookmarkStart w:name="z5586" w:id="5569"/>
    <w:p>
      <w:pPr>
        <w:spacing w:after="0"/>
        <w:ind w:left="0"/>
        <w:jc w:val="both"/>
      </w:pPr>
      <w:r>
        <w:rPr>
          <w:rFonts w:ascii="Times New Roman"/>
          <w:b w:val="false"/>
          <w:i w:val="false"/>
          <w:color w:val="000000"/>
          <w:sz w:val="28"/>
        </w:rPr>
        <w:t>
      312. Ожидаемые результаты по реализации подраздела "Формулирование ответов":</w:t>
      </w:r>
    </w:p>
    <w:bookmarkEnd w:id="5569"/>
    <w:bookmarkStart w:name="z5587" w:id="5570"/>
    <w:p>
      <w:pPr>
        <w:spacing w:after="0"/>
        <w:ind w:left="0"/>
        <w:jc w:val="both"/>
      </w:pPr>
      <w:r>
        <w:rPr>
          <w:rFonts w:ascii="Times New Roman"/>
          <w:b w:val="false"/>
          <w:i w:val="false"/>
          <w:color w:val="000000"/>
          <w:sz w:val="28"/>
        </w:rPr>
        <w:t>
      1) отличает стихотворение, сказку от других произведений художественной литературы;</w:t>
      </w:r>
    </w:p>
    <w:bookmarkEnd w:id="5570"/>
    <w:bookmarkStart w:name="z5588" w:id="5571"/>
    <w:p>
      <w:pPr>
        <w:spacing w:after="0"/>
        <w:ind w:left="0"/>
        <w:jc w:val="both"/>
      </w:pPr>
      <w:r>
        <w:rPr>
          <w:rFonts w:ascii="Times New Roman"/>
          <w:b w:val="false"/>
          <w:i w:val="false"/>
          <w:color w:val="000000"/>
          <w:sz w:val="28"/>
        </w:rPr>
        <w:t>
      2) узнает знакомые произведения по картинкам.</w:t>
      </w:r>
    </w:p>
    <w:bookmarkEnd w:id="5571"/>
    <w:bookmarkStart w:name="z5589" w:id="5572"/>
    <w:p>
      <w:pPr>
        <w:spacing w:after="0"/>
        <w:ind w:left="0"/>
        <w:jc w:val="both"/>
      </w:pPr>
      <w:r>
        <w:rPr>
          <w:rFonts w:ascii="Times New Roman"/>
          <w:b w:val="false"/>
          <w:i w:val="false"/>
          <w:color w:val="000000"/>
          <w:sz w:val="28"/>
        </w:rPr>
        <w:t>
      313. Ожидаемые результаты по реализации подраздела "Характеристика героев":</w:t>
      </w:r>
    </w:p>
    <w:bookmarkEnd w:id="5572"/>
    <w:bookmarkStart w:name="z5590" w:id="5573"/>
    <w:p>
      <w:pPr>
        <w:spacing w:after="0"/>
        <w:ind w:left="0"/>
        <w:jc w:val="both"/>
      </w:pPr>
      <w:r>
        <w:rPr>
          <w:rFonts w:ascii="Times New Roman"/>
          <w:b w:val="false"/>
          <w:i w:val="false"/>
          <w:color w:val="000000"/>
          <w:sz w:val="28"/>
        </w:rPr>
        <w:t>
      1) дает простую характеристику героям художественного произведения (добрый-злой).</w:t>
      </w:r>
    </w:p>
    <w:bookmarkEnd w:id="5573"/>
    <w:bookmarkStart w:name="z5591" w:id="5574"/>
    <w:p>
      <w:pPr>
        <w:spacing w:after="0"/>
        <w:ind w:left="0"/>
        <w:jc w:val="left"/>
      </w:pPr>
      <w:r>
        <w:rPr>
          <w:rFonts w:ascii="Times New Roman"/>
          <w:b/>
          <w:i w:val="false"/>
          <w:color w:val="000000"/>
        </w:rPr>
        <w:t xml:space="preserve"> Параграф 7. Основы грамоты</w:t>
      </w:r>
    </w:p>
    <w:bookmarkEnd w:id="5574"/>
    <w:bookmarkStart w:name="z5592" w:id="5575"/>
    <w:p>
      <w:pPr>
        <w:spacing w:after="0"/>
        <w:ind w:left="0"/>
        <w:jc w:val="both"/>
      </w:pPr>
      <w:r>
        <w:rPr>
          <w:rFonts w:ascii="Times New Roman"/>
          <w:b w:val="false"/>
          <w:i w:val="false"/>
          <w:color w:val="000000"/>
          <w:sz w:val="28"/>
        </w:rPr>
        <w:t xml:space="preserve">
      314. Целью является подготовка детей к овладению в последующем навыками чтения и письма. </w:t>
      </w:r>
    </w:p>
    <w:bookmarkEnd w:id="5575"/>
    <w:bookmarkStart w:name="z5593" w:id="5576"/>
    <w:p>
      <w:pPr>
        <w:spacing w:after="0"/>
        <w:ind w:left="0"/>
        <w:jc w:val="both"/>
      </w:pPr>
      <w:r>
        <w:rPr>
          <w:rFonts w:ascii="Times New Roman"/>
          <w:b w:val="false"/>
          <w:i w:val="false"/>
          <w:color w:val="000000"/>
          <w:sz w:val="28"/>
        </w:rPr>
        <w:t>
      315. Задачи:</w:t>
      </w:r>
    </w:p>
    <w:bookmarkEnd w:id="5576"/>
    <w:bookmarkStart w:name="z5594" w:id="5577"/>
    <w:p>
      <w:pPr>
        <w:spacing w:after="0"/>
        <w:ind w:left="0"/>
        <w:jc w:val="both"/>
      </w:pPr>
      <w:r>
        <w:rPr>
          <w:rFonts w:ascii="Times New Roman"/>
          <w:b w:val="false"/>
          <w:i w:val="false"/>
          <w:color w:val="000000"/>
          <w:sz w:val="28"/>
        </w:rPr>
        <w:t>
      1) развивать умение вслушиваться в звучание слова, узнавать и выделять из него отдельные звуки и звуковые комплексы;</w:t>
      </w:r>
    </w:p>
    <w:bookmarkEnd w:id="5577"/>
    <w:bookmarkStart w:name="z5595" w:id="5578"/>
    <w:p>
      <w:pPr>
        <w:spacing w:after="0"/>
        <w:ind w:left="0"/>
        <w:jc w:val="both"/>
      </w:pPr>
      <w:r>
        <w:rPr>
          <w:rFonts w:ascii="Times New Roman"/>
          <w:b w:val="false"/>
          <w:i w:val="false"/>
          <w:color w:val="000000"/>
          <w:sz w:val="28"/>
        </w:rPr>
        <w:t>
      2) закреплять умение различать звуки, близкие по произнесению и звучанию;</w:t>
      </w:r>
    </w:p>
    <w:bookmarkEnd w:id="5578"/>
    <w:bookmarkStart w:name="z5596" w:id="5579"/>
    <w:p>
      <w:pPr>
        <w:spacing w:after="0"/>
        <w:ind w:left="0"/>
        <w:jc w:val="both"/>
      </w:pPr>
      <w:r>
        <w:rPr>
          <w:rFonts w:ascii="Times New Roman"/>
          <w:b w:val="false"/>
          <w:i w:val="false"/>
          <w:color w:val="000000"/>
          <w:sz w:val="28"/>
        </w:rPr>
        <w:t>
      3) обучать дифференцировать понятия "звук", "слог", "слово", "предложение";</w:t>
      </w:r>
    </w:p>
    <w:bookmarkEnd w:id="5579"/>
    <w:bookmarkStart w:name="z5597" w:id="5580"/>
    <w:p>
      <w:pPr>
        <w:spacing w:after="0"/>
        <w:ind w:left="0"/>
        <w:jc w:val="both"/>
      </w:pPr>
      <w:r>
        <w:rPr>
          <w:rFonts w:ascii="Times New Roman"/>
          <w:b w:val="false"/>
          <w:i w:val="false"/>
          <w:color w:val="000000"/>
          <w:sz w:val="28"/>
        </w:rPr>
        <w:t>
      4) обучать умению различать на слух слова в предложении;</w:t>
      </w:r>
    </w:p>
    <w:bookmarkEnd w:id="5580"/>
    <w:bookmarkStart w:name="z5598" w:id="5581"/>
    <w:p>
      <w:pPr>
        <w:spacing w:after="0"/>
        <w:ind w:left="0"/>
        <w:jc w:val="both"/>
      </w:pPr>
      <w:r>
        <w:rPr>
          <w:rFonts w:ascii="Times New Roman"/>
          <w:b w:val="false"/>
          <w:i w:val="false"/>
          <w:color w:val="000000"/>
          <w:sz w:val="28"/>
        </w:rPr>
        <w:t>
      5) развивать навыки элементарного звукового анализа; </w:t>
      </w:r>
    </w:p>
    <w:bookmarkEnd w:id="5581"/>
    <w:bookmarkStart w:name="z5599" w:id="5582"/>
    <w:p>
      <w:pPr>
        <w:spacing w:after="0"/>
        <w:ind w:left="0"/>
        <w:jc w:val="both"/>
      </w:pPr>
      <w:r>
        <w:rPr>
          <w:rFonts w:ascii="Times New Roman"/>
          <w:b w:val="false"/>
          <w:i w:val="false"/>
          <w:color w:val="000000"/>
          <w:sz w:val="28"/>
        </w:rPr>
        <w:t>
      6) обучать умению выделять слова в предложении;</w:t>
      </w:r>
    </w:p>
    <w:bookmarkEnd w:id="5582"/>
    <w:bookmarkStart w:name="z5600" w:id="5583"/>
    <w:p>
      <w:pPr>
        <w:spacing w:after="0"/>
        <w:ind w:left="0"/>
        <w:jc w:val="both"/>
      </w:pPr>
      <w:r>
        <w:rPr>
          <w:rFonts w:ascii="Times New Roman"/>
          <w:b w:val="false"/>
          <w:i w:val="false"/>
          <w:color w:val="000000"/>
          <w:sz w:val="28"/>
        </w:rPr>
        <w:t>
      7) обучать умению определять слоговую структуру слов;</w:t>
      </w:r>
    </w:p>
    <w:bookmarkEnd w:id="5583"/>
    <w:bookmarkStart w:name="z5601" w:id="5584"/>
    <w:p>
      <w:pPr>
        <w:spacing w:after="0"/>
        <w:ind w:left="0"/>
        <w:jc w:val="both"/>
      </w:pPr>
      <w:r>
        <w:rPr>
          <w:rFonts w:ascii="Times New Roman"/>
          <w:b w:val="false"/>
          <w:i w:val="false"/>
          <w:color w:val="000000"/>
          <w:sz w:val="28"/>
        </w:rPr>
        <w:t>
      8) развивать ориентировку в пространстве листа бумаги;</w:t>
      </w:r>
    </w:p>
    <w:bookmarkEnd w:id="5584"/>
    <w:bookmarkStart w:name="z5602" w:id="5585"/>
    <w:p>
      <w:pPr>
        <w:spacing w:after="0"/>
        <w:ind w:left="0"/>
        <w:jc w:val="both"/>
      </w:pPr>
      <w:r>
        <w:rPr>
          <w:rFonts w:ascii="Times New Roman"/>
          <w:b w:val="false"/>
          <w:i w:val="false"/>
          <w:color w:val="000000"/>
          <w:sz w:val="28"/>
        </w:rPr>
        <w:t>
      9) готовить руку к письму;</w:t>
      </w:r>
    </w:p>
    <w:bookmarkEnd w:id="5585"/>
    <w:bookmarkStart w:name="z5603" w:id="5586"/>
    <w:p>
      <w:pPr>
        <w:spacing w:after="0"/>
        <w:ind w:left="0"/>
        <w:jc w:val="both"/>
      </w:pPr>
      <w:r>
        <w:rPr>
          <w:rFonts w:ascii="Times New Roman"/>
          <w:b w:val="false"/>
          <w:i w:val="false"/>
          <w:color w:val="000000"/>
          <w:sz w:val="28"/>
        </w:rPr>
        <w:t>
      10) формировать мотивацию к школьному обучению.</w:t>
      </w:r>
    </w:p>
    <w:bookmarkEnd w:id="5586"/>
    <w:bookmarkStart w:name="z5604" w:id="5587"/>
    <w:p>
      <w:pPr>
        <w:spacing w:after="0"/>
        <w:ind w:left="0"/>
        <w:jc w:val="both"/>
      </w:pPr>
      <w:r>
        <w:rPr>
          <w:rFonts w:ascii="Times New Roman"/>
          <w:b w:val="false"/>
          <w:i w:val="false"/>
          <w:color w:val="000000"/>
          <w:sz w:val="28"/>
        </w:rPr>
        <w:t>
      316. В процессе обучения основам грамоты учитываются следующие условия:</w:t>
      </w:r>
    </w:p>
    <w:bookmarkEnd w:id="5587"/>
    <w:bookmarkStart w:name="z5605" w:id="5588"/>
    <w:p>
      <w:pPr>
        <w:spacing w:after="0"/>
        <w:ind w:left="0"/>
        <w:jc w:val="both"/>
      </w:pPr>
      <w:r>
        <w:rPr>
          <w:rFonts w:ascii="Times New Roman"/>
          <w:b w:val="false"/>
          <w:i w:val="false"/>
          <w:color w:val="000000"/>
          <w:sz w:val="28"/>
        </w:rPr>
        <w:t>
      1) обучение ведется только на правильно произносимых звуках и словах;</w:t>
      </w:r>
    </w:p>
    <w:bookmarkEnd w:id="5588"/>
    <w:bookmarkStart w:name="z5606" w:id="5589"/>
    <w:p>
      <w:pPr>
        <w:spacing w:after="0"/>
        <w:ind w:left="0"/>
        <w:jc w:val="both"/>
      </w:pPr>
      <w:r>
        <w:rPr>
          <w:rFonts w:ascii="Times New Roman"/>
          <w:b w:val="false"/>
          <w:i w:val="false"/>
          <w:color w:val="000000"/>
          <w:sz w:val="28"/>
        </w:rPr>
        <w:t>
      2) темп прохождения всех звуков более медленный;</w:t>
      </w:r>
    </w:p>
    <w:bookmarkEnd w:id="5589"/>
    <w:bookmarkStart w:name="z5607" w:id="5590"/>
    <w:p>
      <w:pPr>
        <w:spacing w:after="0"/>
        <w:ind w:left="0"/>
        <w:jc w:val="both"/>
      </w:pPr>
      <w:r>
        <w:rPr>
          <w:rFonts w:ascii="Times New Roman"/>
          <w:b w:val="false"/>
          <w:i w:val="false"/>
          <w:color w:val="000000"/>
          <w:sz w:val="28"/>
        </w:rPr>
        <w:t>
      3) весь словесный материал знаком детям;</w:t>
      </w:r>
    </w:p>
    <w:bookmarkEnd w:id="5590"/>
    <w:bookmarkStart w:name="z5608" w:id="5591"/>
    <w:p>
      <w:pPr>
        <w:spacing w:after="0"/>
        <w:ind w:left="0"/>
        <w:jc w:val="both"/>
      </w:pPr>
      <w:r>
        <w:rPr>
          <w:rFonts w:ascii="Times New Roman"/>
          <w:b w:val="false"/>
          <w:i w:val="false"/>
          <w:color w:val="000000"/>
          <w:sz w:val="28"/>
        </w:rPr>
        <w:t>
      4) происходит систематическое повторение и закрепление речевого материала;</w:t>
      </w:r>
    </w:p>
    <w:bookmarkEnd w:id="5591"/>
    <w:bookmarkStart w:name="z5609" w:id="5592"/>
    <w:p>
      <w:pPr>
        <w:spacing w:after="0"/>
        <w:ind w:left="0"/>
        <w:jc w:val="both"/>
      </w:pPr>
      <w:r>
        <w:rPr>
          <w:rFonts w:ascii="Times New Roman"/>
          <w:b w:val="false"/>
          <w:i w:val="false"/>
          <w:color w:val="000000"/>
          <w:sz w:val="28"/>
        </w:rPr>
        <w:t>
      5) звуковой анализ осуществляется в следующей последовательности: сочетаний из двух гласных звуков; сочетаний гласных с согласными в обратном слоге; сочетаний согласных с гласным в прямом слоге; односложных слов по типу; двухсложных и трехсложных слов, состоящих из открытых слогов; двухсложных и трехсложных слов, состоящих из открытого и закрытого слогов.</w:t>
      </w:r>
    </w:p>
    <w:bookmarkEnd w:id="5592"/>
    <w:bookmarkStart w:name="z5610" w:id="5593"/>
    <w:p>
      <w:pPr>
        <w:spacing w:after="0"/>
        <w:ind w:left="0"/>
        <w:jc w:val="both"/>
      </w:pPr>
      <w:r>
        <w:rPr>
          <w:rFonts w:ascii="Times New Roman"/>
          <w:b w:val="false"/>
          <w:i w:val="false"/>
          <w:color w:val="000000"/>
          <w:sz w:val="28"/>
        </w:rPr>
        <w:t>
      317. Содержание занятия "Основы грамоты"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5593"/>
    <w:bookmarkStart w:name="z5611" w:id="5594"/>
    <w:p>
      <w:pPr>
        <w:spacing w:after="0"/>
        <w:ind w:left="0"/>
        <w:jc w:val="both"/>
      </w:pPr>
      <w:r>
        <w:rPr>
          <w:rFonts w:ascii="Times New Roman"/>
          <w:b w:val="false"/>
          <w:i w:val="false"/>
          <w:color w:val="000000"/>
          <w:sz w:val="28"/>
        </w:rPr>
        <w:t>
      318. Содержание учебной программы включает следующие разделы:</w:t>
      </w:r>
    </w:p>
    <w:bookmarkEnd w:id="5594"/>
    <w:bookmarkStart w:name="z5612" w:id="5595"/>
    <w:p>
      <w:pPr>
        <w:spacing w:after="0"/>
        <w:ind w:left="0"/>
        <w:jc w:val="both"/>
      </w:pPr>
      <w:r>
        <w:rPr>
          <w:rFonts w:ascii="Times New Roman"/>
          <w:b w:val="false"/>
          <w:i w:val="false"/>
          <w:color w:val="000000"/>
          <w:sz w:val="28"/>
        </w:rPr>
        <w:t>
      1) фонематический слух;</w:t>
      </w:r>
    </w:p>
    <w:bookmarkEnd w:id="5595"/>
    <w:bookmarkStart w:name="z5613" w:id="5596"/>
    <w:p>
      <w:pPr>
        <w:spacing w:after="0"/>
        <w:ind w:left="0"/>
        <w:jc w:val="both"/>
      </w:pPr>
      <w:r>
        <w:rPr>
          <w:rFonts w:ascii="Times New Roman"/>
          <w:b w:val="false"/>
          <w:i w:val="false"/>
          <w:color w:val="000000"/>
          <w:sz w:val="28"/>
        </w:rPr>
        <w:t>
      2) подготовка к письму.</w:t>
      </w:r>
    </w:p>
    <w:bookmarkEnd w:id="5596"/>
    <w:bookmarkStart w:name="z5614" w:id="5597"/>
    <w:p>
      <w:pPr>
        <w:spacing w:after="0"/>
        <w:ind w:left="0"/>
        <w:jc w:val="both"/>
      </w:pPr>
      <w:r>
        <w:rPr>
          <w:rFonts w:ascii="Times New Roman"/>
          <w:b w:val="false"/>
          <w:i w:val="false"/>
          <w:color w:val="000000"/>
          <w:sz w:val="28"/>
        </w:rPr>
        <w:t>
      319. Раздел "Фонематический слух" включает следующие подразделы:</w:t>
      </w:r>
    </w:p>
    <w:bookmarkEnd w:id="5597"/>
    <w:bookmarkStart w:name="z5615" w:id="5598"/>
    <w:p>
      <w:pPr>
        <w:spacing w:after="0"/>
        <w:ind w:left="0"/>
        <w:jc w:val="both"/>
      </w:pPr>
      <w:r>
        <w:rPr>
          <w:rFonts w:ascii="Times New Roman"/>
          <w:b w:val="false"/>
          <w:i w:val="false"/>
          <w:color w:val="000000"/>
          <w:sz w:val="28"/>
        </w:rPr>
        <w:t>
      1) ориентирование в звуковой стороне речи;</w:t>
      </w:r>
    </w:p>
    <w:bookmarkEnd w:id="5598"/>
    <w:bookmarkStart w:name="z5616" w:id="5599"/>
    <w:p>
      <w:pPr>
        <w:spacing w:after="0"/>
        <w:ind w:left="0"/>
        <w:jc w:val="both"/>
      </w:pPr>
      <w:r>
        <w:rPr>
          <w:rFonts w:ascii="Times New Roman"/>
          <w:b w:val="false"/>
          <w:i w:val="false"/>
          <w:color w:val="000000"/>
          <w:sz w:val="28"/>
        </w:rPr>
        <w:t>
      2) ориентирование в слоговой структуре слов;</w:t>
      </w:r>
    </w:p>
    <w:bookmarkEnd w:id="5599"/>
    <w:bookmarkStart w:name="z5617" w:id="5600"/>
    <w:p>
      <w:pPr>
        <w:spacing w:after="0"/>
        <w:ind w:left="0"/>
        <w:jc w:val="both"/>
      </w:pPr>
      <w:r>
        <w:rPr>
          <w:rFonts w:ascii="Times New Roman"/>
          <w:b w:val="false"/>
          <w:i w:val="false"/>
          <w:color w:val="000000"/>
          <w:sz w:val="28"/>
        </w:rPr>
        <w:t>
      3) ориентирование в структуре предложений.</w:t>
      </w:r>
    </w:p>
    <w:bookmarkEnd w:id="5600"/>
    <w:bookmarkStart w:name="z5618" w:id="5601"/>
    <w:p>
      <w:pPr>
        <w:spacing w:after="0"/>
        <w:ind w:left="0"/>
        <w:jc w:val="both"/>
      </w:pPr>
      <w:r>
        <w:rPr>
          <w:rFonts w:ascii="Times New Roman"/>
          <w:b w:val="false"/>
          <w:i w:val="false"/>
          <w:color w:val="000000"/>
          <w:sz w:val="28"/>
        </w:rPr>
        <w:t>
      320. Раздел "Подготовка к письму" включает следующие подразделы:</w:t>
      </w:r>
    </w:p>
    <w:bookmarkEnd w:id="5601"/>
    <w:bookmarkStart w:name="z5619" w:id="5602"/>
    <w:p>
      <w:pPr>
        <w:spacing w:after="0"/>
        <w:ind w:left="0"/>
        <w:jc w:val="both"/>
      </w:pPr>
      <w:r>
        <w:rPr>
          <w:rFonts w:ascii="Times New Roman"/>
          <w:b w:val="false"/>
          <w:i w:val="false"/>
          <w:color w:val="000000"/>
          <w:sz w:val="28"/>
        </w:rPr>
        <w:t>
      1) подготовка руки к письму;</w:t>
      </w:r>
    </w:p>
    <w:bookmarkEnd w:id="5602"/>
    <w:bookmarkStart w:name="z5620" w:id="5603"/>
    <w:p>
      <w:pPr>
        <w:spacing w:after="0"/>
        <w:ind w:left="0"/>
        <w:jc w:val="both"/>
      </w:pPr>
      <w:r>
        <w:rPr>
          <w:rFonts w:ascii="Times New Roman"/>
          <w:b w:val="false"/>
          <w:i w:val="false"/>
          <w:color w:val="000000"/>
          <w:sz w:val="28"/>
        </w:rPr>
        <w:t>
      2) развитие ориентировки в пространстве листа бумаги.</w:t>
      </w:r>
    </w:p>
    <w:bookmarkEnd w:id="5603"/>
    <w:bookmarkStart w:name="z5621" w:id="5604"/>
    <w:p>
      <w:pPr>
        <w:spacing w:after="0"/>
        <w:ind w:left="0"/>
        <w:jc w:val="both"/>
      </w:pPr>
      <w:r>
        <w:rPr>
          <w:rFonts w:ascii="Times New Roman"/>
          <w:b w:val="false"/>
          <w:i w:val="false"/>
          <w:color w:val="000000"/>
          <w:sz w:val="28"/>
        </w:rPr>
        <w:t>
      321. Система целей обучения:</w:t>
      </w:r>
    </w:p>
    <w:bookmarkEnd w:id="5604"/>
    <w:bookmarkStart w:name="z5622" w:id="5605"/>
    <w:p>
      <w:pPr>
        <w:spacing w:after="0"/>
        <w:ind w:left="0"/>
        <w:jc w:val="both"/>
      </w:pPr>
      <w:r>
        <w:rPr>
          <w:rFonts w:ascii="Times New Roman"/>
          <w:b w:val="false"/>
          <w:i w:val="false"/>
          <w:color w:val="000000"/>
          <w:sz w:val="28"/>
        </w:rPr>
        <w:t>
      таблица 9</w:t>
      </w:r>
    </w:p>
    <w:bookmarkEnd w:id="5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2"/>
        <w:gridCol w:w="82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Фонематический слух</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Ориентирование в звуковой стороне речи</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воспринимать на слух звуки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выделять звуки в словах и дифференцировать их на гласные и негласные </w:t>
            </w:r>
          </w:p>
        </w:tc>
      </w:tr>
      <w:tr>
        <w:trPr>
          <w:trHeight w:val="30" w:hRule="atLeast"/>
        </w:trPr>
        <w:tc>
          <w:tcPr>
            <w:tcW w:w="0" w:type="auto"/>
            <w:vMerge/>
            <w:tcBorders>
              <w:top w:val="nil"/>
              <w:left w:val="single" w:color="cfcfcf" w:sz="5"/>
              <w:bottom w:val="single" w:color="cfcfcf" w:sz="5"/>
              <w:right w:val="single" w:color="cfcfcf" w:sz="5"/>
            </w:tcBorders>
          </w:tcP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проводить звуковой анализ слогов и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применять модели звукового состава слова</w:t>
            </w:r>
          </w:p>
        </w:tc>
      </w:tr>
      <w:tr>
        <w:trPr>
          <w:trHeight w:val="30" w:hRule="atLeast"/>
        </w:trPr>
        <w:tc>
          <w:tcPr>
            <w:tcW w:w="4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Ориентирование в слоговой структуре слов</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делить слова на слоги </w:t>
            </w:r>
          </w:p>
        </w:tc>
      </w:tr>
      <w:tr>
        <w:trPr>
          <w:trHeight w:val="30" w:hRule="atLeast"/>
        </w:trPr>
        <w:tc>
          <w:tcPr>
            <w:tcW w:w="0" w:type="auto"/>
            <w:vMerge/>
            <w:tcBorders>
              <w:top w:val="nil"/>
              <w:left w:val="single" w:color="cfcfcf" w:sz="5"/>
              <w:bottom w:val="single" w:color="cfcfcf" w:sz="5"/>
              <w:right w:val="single" w:color="cfcfcf" w:sz="5"/>
            </w:tcBorders>
          </w:tcP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определять количество и порядок слогов в слове</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Ориентирование в структуре предложений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3" w:id="5606"/>
          <w:p>
            <w:pPr>
              <w:spacing w:after="20"/>
              <w:ind w:left="20"/>
              <w:jc w:val="both"/>
            </w:pPr>
            <w:r>
              <w:rPr>
                <w:rFonts w:ascii="Times New Roman"/>
                <w:b w:val="false"/>
                <w:i w:val="false"/>
                <w:color w:val="000000"/>
                <w:sz w:val="20"/>
              </w:rPr>
              <w:t>
0.1.3.1 различать в предложении слова на слух</w:t>
            </w:r>
            <w:r>
              <w:br/>
            </w:r>
            <w:r>
              <w:rPr>
                <w:rFonts w:ascii="Times New Roman"/>
                <w:b w:val="false"/>
                <w:i w:val="false"/>
                <w:color w:val="000000"/>
                <w:sz w:val="20"/>
              </w:rPr>
              <w:t>
0.1.3.1 определять количество и последовательность слов в предложении</w:t>
            </w:r>
          </w:p>
          <w:bookmarkEnd w:id="5606"/>
        </w:tc>
      </w:tr>
    </w:tbl>
    <w:bookmarkStart w:name="z5624" w:id="5607"/>
    <w:p>
      <w:pPr>
        <w:spacing w:after="0"/>
        <w:ind w:left="0"/>
        <w:jc w:val="both"/>
      </w:pPr>
      <w:r>
        <w:rPr>
          <w:rFonts w:ascii="Times New Roman"/>
          <w:b w:val="false"/>
          <w:i w:val="false"/>
          <w:color w:val="000000"/>
          <w:sz w:val="28"/>
        </w:rPr>
        <w:t>
      322. Ожидаемые результаты по реализации подраздела "Ориентирование в звуковой стороне речи":</w:t>
      </w:r>
    </w:p>
    <w:bookmarkEnd w:id="5607"/>
    <w:bookmarkStart w:name="z5625" w:id="5608"/>
    <w:p>
      <w:pPr>
        <w:spacing w:after="0"/>
        <w:ind w:left="0"/>
        <w:jc w:val="both"/>
      </w:pPr>
      <w:r>
        <w:rPr>
          <w:rFonts w:ascii="Times New Roman"/>
          <w:b w:val="false"/>
          <w:i w:val="false"/>
          <w:color w:val="000000"/>
          <w:sz w:val="28"/>
        </w:rPr>
        <w:t>
      1) различает тихое, громкое, высокое, низкое звучание слова и звука;</w:t>
      </w:r>
    </w:p>
    <w:bookmarkEnd w:id="5608"/>
    <w:bookmarkStart w:name="z5626" w:id="5609"/>
    <w:p>
      <w:pPr>
        <w:spacing w:after="0"/>
        <w:ind w:left="0"/>
        <w:jc w:val="both"/>
      </w:pPr>
      <w:r>
        <w:rPr>
          <w:rFonts w:ascii="Times New Roman"/>
          <w:b w:val="false"/>
          <w:i w:val="false"/>
          <w:color w:val="000000"/>
          <w:sz w:val="28"/>
        </w:rPr>
        <w:t>
      2) определяет с помощью взрослого местоположение звуков в слове;</w:t>
      </w:r>
    </w:p>
    <w:bookmarkEnd w:id="5609"/>
    <w:bookmarkStart w:name="z5627" w:id="5610"/>
    <w:p>
      <w:pPr>
        <w:spacing w:after="0"/>
        <w:ind w:left="0"/>
        <w:jc w:val="both"/>
      </w:pPr>
      <w:r>
        <w:rPr>
          <w:rFonts w:ascii="Times New Roman"/>
          <w:b w:val="false"/>
          <w:i w:val="false"/>
          <w:color w:val="000000"/>
          <w:sz w:val="28"/>
        </w:rPr>
        <w:t>
      3) определяет интонационно выделенный звук в слове;</w:t>
      </w:r>
    </w:p>
    <w:bookmarkEnd w:id="5610"/>
    <w:bookmarkStart w:name="z5628" w:id="5611"/>
    <w:p>
      <w:pPr>
        <w:spacing w:after="0"/>
        <w:ind w:left="0"/>
        <w:jc w:val="both"/>
      </w:pPr>
      <w:r>
        <w:rPr>
          <w:rFonts w:ascii="Times New Roman"/>
          <w:b w:val="false"/>
          <w:i w:val="false"/>
          <w:color w:val="000000"/>
          <w:sz w:val="28"/>
        </w:rPr>
        <w:t>
      4) выделяет ударный гласный звук в начале слова;</w:t>
      </w:r>
    </w:p>
    <w:bookmarkEnd w:id="5611"/>
    <w:bookmarkStart w:name="z5629" w:id="5612"/>
    <w:p>
      <w:pPr>
        <w:spacing w:after="0"/>
        <w:ind w:left="0"/>
        <w:jc w:val="both"/>
      </w:pPr>
      <w:r>
        <w:rPr>
          <w:rFonts w:ascii="Times New Roman"/>
          <w:b w:val="false"/>
          <w:i w:val="false"/>
          <w:color w:val="000000"/>
          <w:sz w:val="28"/>
        </w:rPr>
        <w:t>
      5) выкладывает фишки нейтральных цветов: бежевого или серого для обозначения количества и последовательности звуков;</w:t>
      </w:r>
    </w:p>
    <w:bookmarkEnd w:id="5612"/>
    <w:bookmarkStart w:name="z5630" w:id="5613"/>
    <w:p>
      <w:pPr>
        <w:spacing w:after="0"/>
        <w:ind w:left="0"/>
        <w:jc w:val="both"/>
      </w:pPr>
      <w:r>
        <w:rPr>
          <w:rFonts w:ascii="Times New Roman"/>
          <w:b w:val="false"/>
          <w:i w:val="false"/>
          <w:color w:val="000000"/>
          <w:sz w:val="28"/>
        </w:rPr>
        <w:t>
      6) умеет с помощью взрослого устанавливать последовательность звуков в слове;</w:t>
      </w:r>
    </w:p>
    <w:bookmarkEnd w:id="5613"/>
    <w:bookmarkStart w:name="z5631" w:id="5614"/>
    <w:p>
      <w:pPr>
        <w:spacing w:after="0"/>
        <w:ind w:left="0"/>
        <w:jc w:val="both"/>
      </w:pPr>
      <w:r>
        <w:rPr>
          <w:rFonts w:ascii="Times New Roman"/>
          <w:b w:val="false"/>
          <w:i w:val="false"/>
          <w:color w:val="000000"/>
          <w:sz w:val="28"/>
        </w:rPr>
        <w:t>
      7) с помощью взрослого проводит фонематический анализ и синтез звукосочетаний и слов;</w:t>
      </w:r>
    </w:p>
    <w:bookmarkEnd w:id="5614"/>
    <w:bookmarkStart w:name="z5632" w:id="5615"/>
    <w:p>
      <w:pPr>
        <w:spacing w:after="0"/>
        <w:ind w:left="0"/>
        <w:jc w:val="both"/>
      </w:pPr>
      <w:r>
        <w:rPr>
          <w:rFonts w:ascii="Times New Roman"/>
          <w:b w:val="false"/>
          <w:i w:val="false"/>
          <w:color w:val="000000"/>
          <w:sz w:val="28"/>
        </w:rPr>
        <w:t>
      8) проводит анализ хорошо знакомых слов, последовательно выделяя звуки и закрывая клеточки фишками;</w:t>
      </w:r>
    </w:p>
    <w:bookmarkEnd w:id="5615"/>
    <w:bookmarkStart w:name="z5633" w:id="5616"/>
    <w:p>
      <w:pPr>
        <w:spacing w:after="0"/>
        <w:ind w:left="0"/>
        <w:jc w:val="both"/>
      </w:pPr>
      <w:r>
        <w:rPr>
          <w:rFonts w:ascii="Times New Roman"/>
          <w:b w:val="false"/>
          <w:i w:val="false"/>
          <w:color w:val="000000"/>
          <w:sz w:val="28"/>
        </w:rPr>
        <w:t xml:space="preserve">
      9) умеет различать "гласные" и "негласные" звуки; </w:t>
      </w:r>
    </w:p>
    <w:bookmarkEnd w:id="5616"/>
    <w:bookmarkStart w:name="z5634" w:id="5617"/>
    <w:p>
      <w:pPr>
        <w:spacing w:after="0"/>
        <w:ind w:left="0"/>
        <w:jc w:val="both"/>
      </w:pPr>
      <w:r>
        <w:rPr>
          <w:rFonts w:ascii="Times New Roman"/>
          <w:b w:val="false"/>
          <w:i w:val="false"/>
          <w:color w:val="000000"/>
          <w:sz w:val="28"/>
        </w:rPr>
        <w:t>
      10) понимает и с помощью взрослого использует термин "гласный звук" и его обозначение – красная фишка;</w:t>
      </w:r>
    </w:p>
    <w:bookmarkEnd w:id="5617"/>
    <w:bookmarkStart w:name="z5635" w:id="5618"/>
    <w:p>
      <w:pPr>
        <w:spacing w:after="0"/>
        <w:ind w:left="0"/>
        <w:jc w:val="both"/>
      </w:pPr>
      <w:r>
        <w:rPr>
          <w:rFonts w:ascii="Times New Roman"/>
          <w:b w:val="false"/>
          <w:i w:val="false"/>
          <w:color w:val="000000"/>
          <w:sz w:val="28"/>
        </w:rPr>
        <w:t>
      11) имеет представление о "негласных" звуках.</w:t>
      </w:r>
    </w:p>
    <w:bookmarkEnd w:id="5618"/>
    <w:bookmarkStart w:name="z5636" w:id="5619"/>
    <w:p>
      <w:pPr>
        <w:spacing w:after="0"/>
        <w:ind w:left="0"/>
        <w:jc w:val="both"/>
      </w:pPr>
      <w:r>
        <w:rPr>
          <w:rFonts w:ascii="Times New Roman"/>
          <w:b w:val="false"/>
          <w:i w:val="false"/>
          <w:color w:val="000000"/>
          <w:sz w:val="28"/>
        </w:rPr>
        <w:t>
      323. Ожидаемые результаты по реализации подраздела "Ориентирование в слоговой структуре слов":</w:t>
      </w:r>
    </w:p>
    <w:bookmarkEnd w:id="5619"/>
    <w:bookmarkStart w:name="z5637" w:id="5620"/>
    <w:p>
      <w:pPr>
        <w:spacing w:after="0"/>
        <w:ind w:left="0"/>
        <w:jc w:val="both"/>
      </w:pPr>
      <w:r>
        <w:rPr>
          <w:rFonts w:ascii="Times New Roman"/>
          <w:b w:val="false"/>
          <w:i w:val="false"/>
          <w:color w:val="000000"/>
          <w:sz w:val="28"/>
        </w:rPr>
        <w:t>
      1) слышит и выделяет ударный слог при интонационном утрированном произнесении взрослого;</w:t>
      </w:r>
    </w:p>
    <w:bookmarkEnd w:id="5620"/>
    <w:bookmarkStart w:name="z5638" w:id="5621"/>
    <w:p>
      <w:pPr>
        <w:spacing w:after="0"/>
        <w:ind w:left="0"/>
        <w:jc w:val="both"/>
      </w:pPr>
      <w:r>
        <w:rPr>
          <w:rFonts w:ascii="Times New Roman"/>
          <w:b w:val="false"/>
          <w:i w:val="false"/>
          <w:color w:val="000000"/>
          <w:sz w:val="28"/>
        </w:rPr>
        <w:t>
      2) различает односложные и многосложные слова;</w:t>
      </w:r>
    </w:p>
    <w:bookmarkEnd w:id="5621"/>
    <w:bookmarkStart w:name="z5639" w:id="5622"/>
    <w:p>
      <w:pPr>
        <w:spacing w:after="0"/>
        <w:ind w:left="0"/>
        <w:jc w:val="both"/>
      </w:pPr>
      <w:r>
        <w:rPr>
          <w:rFonts w:ascii="Times New Roman"/>
          <w:b w:val="false"/>
          <w:i w:val="false"/>
          <w:color w:val="000000"/>
          <w:sz w:val="28"/>
        </w:rPr>
        <w:t xml:space="preserve">
      3) определяет протяженность слова (слоговую структуру слов) хлопками, шагами; </w:t>
      </w:r>
    </w:p>
    <w:bookmarkEnd w:id="5622"/>
    <w:bookmarkStart w:name="z5640" w:id="5623"/>
    <w:p>
      <w:pPr>
        <w:spacing w:after="0"/>
        <w:ind w:left="0"/>
        <w:jc w:val="both"/>
      </w:pPr>
      <w:r>
        <w:rPr>
          <w:rFonts w:ascii="Times New Roman"/>
          <w:b w:val="false"/>
          <w:i w:val="false"/>
          <w:color w:val="000000"/>
          <w:sz w:val="28"/>
        </w:rPr>
        <w:t>
      4) делит слова на слоги (части), определяет количество слогов в слове;</w:t>
      </w:r>
    </w:p>
    <w:bookmarkEnd w:id="5623"/>
    <w:bookmarkStart w:name="z5641" w:id="5624"/>
    <w:p>
      <w:pPr>
        <w:spacing w:after="0"/>
        <w:ind w:left="0"/>
        <w:jc w:val="both"/>
      </w:pPr>
      <w:r>
        <w:rPr>
          <w:rFonts w:ascii="Times New Roman"/>
          <w:b w:val="false"/>
          <w:i w:val="false"/>
          <w:color w:val="000000"/>
          <w:sz w:val="28"/>
        </w:rPr>
        <w:t xml:space="preserve">
      5) сравнивает слова по слоговому составу; </w:t>
      </w:r>
    </w:p>
    <w:bookmarkEnd w:id="5624"/>
    <w:bookmarkStart w:name="z5642" w:id="5625"/>
    <w:p>
      <w:pPr>
        <w:spacing w:after="0"/>
        <w:ind w:left="0"/>
        <w:jc w:val="both"/>
      </w:pPr>
      <w:r>
        <w:rPr>
          <w:rFonts w:ascii="Times New Roman"/>
          <w:b w:val="false"/>
          <w:i w:val="false"/>
          <w:color w:val="000000"/>
          <w:sz w:val="28"/>
        </w:rPr>
        <w:t>
      6) подбирает слова по схемам и моделям (с помощью взрослого); распределяет картинки в соответствии с количеством слогов в слове;</w:t>
      </w:r>
    </w:p>
    <w:bookmarkEnd w:id="5625"/>
    <w:bookmarkStart w:name="z5643" w:id="5626"/>
    <w:p>
      <w:pPr>
        <w:spacing w:after="0"/>
        <w:ind w:left="0"/>
        <w:jc w:val="both"/>
      </w:pPr>
      <w:r>
        <w:rPr>
          <w:rFonts w:ascii="Times New Roman"/>
          <w:b w:val="false"/>
          <w:i w:val="false"/>
          <w:color w:val="000000"/>
          <w:sz w:val="28"/>
        </w:rPr>
        <w:t>
      7) различает с опорой на карточку разные по звучанию слоги;</w:t>
      </w:r>
    </w:p>
    <w:bookmarkEnd w:id="5626"/>
    <w:bookmarkStart w:name="z5644" w:id="5627"/>
    <w:p>
      <w:pPr>
        <w:spacing w:after="0"/>
        <w:ind w:left="0"/>
        <w:jc w:val="both"/>
      </w:pPr>
      <w:r>
        <w:rPr>
          <w:rFonts w:ascii="Times New Roman"/>
          <w:b w:val="false"/>
          <w:i w:val="false"/>
          <w:color w:val="000000"/>
          <w:sz w:val="28"/>
        </w:rPr>
        <w:t>
      8) использует в качестве вспомогательного средства заместители – мелкие фишки, игрушки, наглядно изображающих отдельные слоги.</w:t>
      </w:r>
    </w:p>
    <w:bookmarkEnd w:id="5627"/>
    <w:bookmarkStart w:name="z5645" w:id="5628"/>
    <w:p>
      <w:pPr>
        <w:spacing w:after="0"/>
        <w:ind w:left="0"/>
        <w:jc w:val="both"/>
      </w:pPr>
      <w:r>
        <w:rPr>
          <w:rFonts w:ascii="Times New Roman"/>
          <w:b w:val="false"/>
          <w:i w:val="false"/>
          <w:color w:val="000000"/>
          <w:sz w:val="28"/>
        </w:rPr>
        <w:t>
      324. Ожидаемые результаты по реализации подраздела "Ориентирование в структуре предложений":</w:t>
      </w:r>
    </w:p>
    <w:bookmarkEnd w:id="5628"/>
    <w:bookmarkStart w:name="z5646" w:id="5629"/>
    <w:p>
      <w:pPr>
        <w:spacing w:after="0"/>
        <w:ind w:left="0"/>
        <w:jc w:val="both"/>
      </w:pPr>
      <w:r>
        <w:rPr>
          <w:rFonts w:ascii="Times New Roman"/>
          <w:b w:val="false"/>
          <w:i w:val="false"/>
          <w:color w:val="000000"/>
          <w:sz w:val="28"/>
        </w:rPr>
        <w:t>
      1) имеет представления о терминах "предложение", "слово", "звук";</w:t>
      </w:r>
    </w:p>
    <w:bookmarkEnd w:id="5629"/>
    <w:bookmarkStart w:name="z5647" w:id="5630"/>
    <w:p>
      <w:pPr>
        <w:spacing w:after="0"/>
        <w:ind w:left="0"/>
        <w:jc w:val="both"/>
      </w:pPr>
      <w:r>
        <w:rPr>
          <w:rFonts w:ascii="Times New Roman"/>
          <w:b w:val="false"/>
          <w:i w:val="false"/>
          <w:color w:val="000000"/>
          <w:sz w:val="28"/>
        </w:rPr>
        <w:t>
      2) различает предложения по интонации;</w:t>
      </w:r>
    </w:p>
    <w:bookmarkEnd w:id="5630"/>
    <w:bookmarkStart w:name="z5648" w:id="5631"/>
    <w:p>
      <w:pPr>
        <w:spacing w:after="0"/>
        <w:ind w:left="0"/>
        <w:jc w:val="both"/>
      </w:pPr>
      <w:r>
        <w:rPr>
          <w:rFonts w:ascii="Times New Roman"/>
          <w:b w:val="false"/>
          <w:i w:val="false"/>
          <w:color w:val="000000"/>
          <w:sz w:val="28"/>
        </w:rPr>
        <w:t>
      3) делит речевой поток на предложения, предложения – на отдельные слова;</w:t>
      </w:r>
    </w:p>
    <w:bookmarkEnd w:id="5631"/>
    <w:bookmarkStart w:name="z5649" w:id="5632"/>
    <w:p>
      <w:pPr>
        <w:spacing w:after="0"/>
        <w:ind w:left="0"/>
        <w:jc w:val="both"/>
      </w:pPr>
      <w:r>
        <w:rPr>
          <w:rFonts w:ascii="Times New Roman"/>
          <w:b w:val="false"/>
          <w:i w:val="false"/>
          <w:color w:val="000000"/>
          <w:sz w:val="28"/>
        </w:rPr>
        <w:t>
      4) выделяет заданное слово из предложенной фразы, отмечая это каким-либо действием (хлопком, поднятием флажка);</w:t>
      </w:r>
    </w:p>
    <w:bookmarkEnd w:id="5632"/>
    <w:bookmarkStart w:name="z5650" w:id="5633"/>
    <w:p>
      <w:pPr>
        <w:spacing w:after="0"/>
        <w:ind w:left="0"/>
        <w:jc w:val="both"/>
      </w:pPr>
      <w:r>
        <w:rPr>
          <w:rFonts w:ascii="Times New Roman"/>
          <w:b w:val="false"/>
          <w:i w:val="false"/>
          <w:color w:val="000000"/>
          <w:sz w:val="28"/>
        </w:rPr>
        <w:t xml:space="preserve">
      5) определяет количество слов в предложении и их последовательность; </w:t>
      </w:r>
    </w:p>
    <w:bookmarkEnd w:id="5633"/>
    <w:bookmarkStart w:name="z5651" w:id="5634"/>
    <w:p>
      <w:pPr>
        <w:spacing w:after="0"/>
        <w:ind w:left="0"/>
        <w:jc w:val="both"/>
      </w:pPr>
      <w:r>
        <w:rPr>
          <w:rFonts w:ascii="Times New Roman"/>
          <w:b w:val="false"/>
          <w:i w:val="false"/>
          <w:color w:val="000000"/>
          <w:sz w:val="28"/>
        </w:rPr>
        <w:t xml:space="preserve">
      6) владеет навыком анализа предложений, состоящих из 3–5 слов; </w:t>
      </w:r>
    </w:p>
    <w:bookmarkEnd w:id="5634"/>
    <w:bookmarkStart w:name="z5652" w:id="5635"/>
    <w:p>
      <w:pPr>
        <w:spacing w:after="0"/>
        <w:ind w:left="0"/>
        <w:jc w:val="both"/>
      </w:pPr>
      <w:r>
        <w:rPr>
          <w:rFonts w:ascii="Times New Roman"/>
          <w:b w:val="false"/>
          <w:i w:val="false"/>
          <w:color w:val="000000"/>
          <w:sz w:val="28"/>
        </w:rPr>
        <w:t xml:space="preserve">
      7) знает схему состава предложения. </w:t>
      </w:r>
    </w:p>
    <w:bookmarkEnd w:id="5635"/>
    <w:bookmarkStart w:name="z5653" w:id="5636"/>
    <w:p>
      <w:pPr>
        <w:spacing w:after="0"/>
        <w:ind w:left="0"/>
        <w:jc w:val="both"/>
      </w:pPr>
      <w:r>
        <w:rPr>
          <w:rFonts w:ascii="Times New Roman"/>
          <w:b w:val="false"/>
          <w:i w:val="false"/>
          <w:color w:val="000000"/>
          <w:sz w:val="28"/>
        </w:rPr>
        <w:t>
      таблица 10</w:t>
      </w:r>
    </w:p>
    <w:bookmarkEnd w:id="5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1"/>
        <w:gridCol w:w="77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Подготовка руки к письму</w:t>
            </w:r>
          </w:p>
        </w:tc>
      </w:tr>
      <w:tr>
        <w:trPr>
          <w:trHeight w:val="30" w:hRule="atLeast"/>
        </w:trPr>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Подготовка руки к письму</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иметь навыки правильного удержания ручки или карандаша при письме</w:t>
            </w:r>
          </w:p>
        </w:tc>
      </w:tr>
      <w:tr>
        <w:trPr>
          <w:trHeight w:val="30" w:hRule="atLeast"/>
        </w:trPr>
        <w:tc>
          <w:tcPr>
            <w:tcW w:w="0" w:type="auto"/>
            <w:vMerge/>
            <w:tcBorders>
              <w:top w:val="nil"/>
              <w:left w:val="single" w:color="cfcfcf" w:sz="5"/>
              <w:bottom w:val="single" w:color="cfcfcf" w:sz="5"/>
              <w:right w:val="single" w:color="cfcfcf" w:sz="5"/>
            </w:tcBorders>
          </w:tcP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уметь рисовать непрерывные линии</w:t>
            </w:r>
          </w:p>
        </w:tc>
      </w:tr>
      <w:tr>
        <w:trPr>
          <w:trHeight w:val="30" w:hRule="atLeast"/>
        </w:trPr>
        <w:tc>
          <w:tcPr>
            <w:tcW w:w="4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Развитие ориентировки в пространстве листа бумаги</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Ориентировка на листе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Ориентировка на "рабочей" строке</w:t>
            </w:r>
          </w:p>
        </w:tc>
      </w:tr>
    </w:tbl>
    <w:bookmarkStart w:name="z5654" w:id="5637"/>
    <w:p>
      <w:pPr>
        <w:spacing w:after="0"/>
        <w:ind w:left="0"/>
        <w:jc w:val="both"/>
      </w:pPr>
      <w:r>
        <w:rPr>
          <w:rFonts w:ascii="Times New Roman"/>
          <w:b w:val="false"/>
          <w:i w:val="false"/>
          <w:color w:val="000000"/>
          <w:sz w:val="28"/>
        </w:rPr>
        <w:t>
      325. Ожидаемые результаты по реализации подраздела "Подготовка руки к письму":</w:t>
      </w:r>
    </w:p>
    <w:bookmarkEnd w:id="5637"/>
    <w:bookmarkStart w:name="z5655" w:id="5638"/>
    <w:p>
      <w:pPr>
        <w:spacing w:after="0"/>
        <w:ind w:left="0"/>
        <w:jc w:val="both"/>
      </w:pPr>
      <w:r>
        <w:rPr>
          <w:rFonts w:ascii="Times New Roman"/>
          <w:b w:val="false"/>
          <w:i w:val="false"/>
          <w:color w:val="000000"/>
          <w:sz w:val="28"/>
        </w:rPr>
        <w:t>
      1) штрихует простые предметы в разном направлении (слева направо, вверх-вниз);</w:t>
      </w:r>
    </w:p>
    <w:bookmarkEnd w:id="5638"/>
    <w:bookmarkStart w:name="z5656" w:id="5639"/>
    <w:p>
      <w:pPr>
        <w:spacing w:after="0"/>
        <w:ind w:left="0"/>
        <w:jc w:val="both"/>
      </w:pPr>
      <w:r>
        <w:rPr>
          <w:rFonts w:ascii="Times New Roman"/>
          <w:b w:val="false"/>
          <w:i w:val="false"/>
          <w:color w:val="000000"/>
          <w:sz w:val="28"/>
        </w:rPr>
        <w:t>
      2) составляет геометрические фигуры из палочек, выкладывает фигуры из шнурочка и мозаики, "рисует" по тонкому слою манки и в воздухе; рисует черточки с помощью трафаретов; умеет вписывать черточки в рабочую строку;</w:t>
      </w:r>
    </w:p>
    <w:bookmarkEnd w:id="5639"/>
    <w:bookmarkStart w:name="z5657" w:id="5640"/>
    <w:p>
      <w:pPr>
        <w:spacing w:after="0"/>
        <w:ind w:left="0"/>
        <w:jc w:val="both"/>
      </w:pPr>
      <w:r>
        <w:rPr>
          <w:rFonts w:ascii="Times New Roman"/>
          <w:b w:val="false"/>
          <w:i w:val="false"/>
          <w:color w:val="000000"/>
          <w:sz w:val="28"/>
        </w:rPr>
        <w:t>
      3) знает правила посадки при письме;</w:t>
      </w:r>
    </w:p>
    <w:bookmarkEnd w:id="5640"/>
    <w:bookmarkStart w:name="z5658" w:id="5641"/>
    <w:p>
      <w:pPr>
        <w:spacing w:after="0"/>
        <w:ind w:left="0"/>
        <w:jc w:val="both"/>
      </w:pPr>
      <w:r>
        <w:rPr>
          <w:rFonts w:ascii="Times New Roman"/>
          <w:b w:val="false"/>
          <w:i w:val="false"/>
          <w:color w:val="000000"/>
          <w:sz w:val="28"/>
        </w:rPr>
        <w:t>
      4) правильно использует предметы для рисования и письма (мел, фломастеры, ручка, лист бумаги, доска); правильно держит карандаш при письме;</w:t>
      </w:r>
    </w:p>
    <w:bookmarkEnd w:id="5641"/>
    <w:bookmarkStart w:name="z5659" w:id="5642"/>
    <w:p>
      <w:pPr>
        <w:spacing w:after="0"/>
        <w:ind w:left="0"/>
        <w:jc w:val="both"/>
      </w:pPr>
      <w:r>
        <w:rPr>
          <w:rFonts w:ascii="Times New Roman"/>
          <w:b w:val="false"/>
          <w:i w:val="false"/>
          <w:color w:val="000000"/>
          <w:sz w:val="28"/>
        </w:rPr>
        <w:t>
      5) обводит нарисованные геометрические фигуры и предметы по контуру, не отрывая карандаша от бумаги; обводит по трафарету, соединяет по точкам различные геометрические фигуры; при помощи взрослого обводит предметы по пунктирным линиям непрерывными движениями; обводит клубочки по пунктирным линиям; проводит непрерывные линии по простым лабиринтам;</w:t>
      </w:r>
    </w:p>
    <w:bookmarkEnd w:id="5642"/>
    <w:bookmarkStart w:name="z5660" w:id="5643"/>
    <w:p>
      <w:pPr>
        <w:spacing w:after="0"/>
        <w:ind w:left="0"/>
        <w:jc w:val="both"/>
      </w:pPr>
      <w:r>
        <w:rPr>
          <w:rFonts w:ascii="Times New Roman"/>
          <w:b w:val="false"/>
          <w:i w:val="false"/>
          <w:color w:val="000000"/>
          <w:sz w:val="28"/>
        </w:rPr>
        <w:t>
      6) рисует предметы, по форме напоминающие буквы - "капельки", "петельки", "ежики".</w:t>
      </w:r>
    </w:p>
    <w:bookmarkEnd w:id="5643"/>
    <w:bookmarkStart w:name="z5661" w:id="5644"/>
    <w:p>
      <w:pPr>
        <w:spacing w:after="0"/>
        <w:ind w:left="0"/>
        <w:jc w:val="both"/>
      </w:pPr>
      <w:r>
        <w:rPr>
          <w:rFonts w:ascii="Times New Roman"/>
          <w:b w:val="false"/>
          <w:i w:val="false"/>
          <w:color w:val="000000"/>
          <w:sz w:val="28"/>
        </w:rPr>
        <w:t>
      326. Ожидаемые результаты по реализации подраздела "Развитие ориентировки в пространстве листа бумаги":</w:t>
      </w:r>
    </w:p>
    <w:bookmarkEnd w:id="5644"/>
    <w:bookmarkStart w:name="z5662" w:id="5645"/>
    <w:p>
      <w:pPr>
        <w:spacing w:after="0"/>
        <w:ind w:left="0"/>
        <w:jc w:val="both"/>
      </w:pPr>
      <w:r>
        <w:rPr>
          <w:rFonts w:ascii="Times New Roman"/>
          <w:b w:val="false"/>
          <w:i w:val="false"/>
          <w:color w:val="000000"/>
          <w:sz w:val="28"/>
        </w:rPr>
        <w:t>
      1) располагает предметы на листе бумаги (вверху, внизу, по сторонам);</w:t>
      </w:r>
    </w:p>
    <w:bookmarkEnd w:id="5645"/>
    <w:bookmarkStart w:name="z5663" w:id="5646"/>
    <w:p>
      <w:pPr>
        <w:spacing w:after="0"/>
        <w:ind w:left="0"/>
        <w:jc w:val="both"/>
      </w:pPr>
      <w:r>
        <w:rPr>
          <w:rFonts w:ascii="Times New Roman"/>
          <w:b w:val="false"/>
          <w:i w:val="false"/>
          <w:color w:val="000000"/>
          <w:sz w:val="28"/>
        </w:rPr>
        <w:t xml:space="preserve">
      2) ориентируется на листе бумаги под контролем взрослого; </w:t>
      </w:r>
    </w:p>
    <w:bookmarkEnd w:id="5646"/>
    <w:bookmarkStart w:name="z5664" w:id="5647"/>
    <w:p>
      <w:pPr>
        <w:spacing w:after="0"/>
        <w:ind w:left="0"/>
        <w:jc w:val="both"/>
      </w:pPr>
      <w:r>
        <w:rPr>
          <w:rFonts w:ascii="Times New Roman"/>
          <w:b w:val="false"/>
          <w:i w:val="false"/>
          <w:color w:val="000000"/>
          <w:sz w:val="28"/>
        </w:rPr>
        <w:t>
      3) располагает графические изображения на листе бумаги, ориентируясь на заданные линии;</w:t>
      </w:r>
    </w:p>
    <w:bookmarkEnd w:id="5647"/>
    <w:bookmarkStart w:name="z5665" w:id="5648"/>
    <w:p>
      <w:pPr>
        <w:spacing w:after="0"/>
        <w:ind w:left="0"/>
        <w:jc w:val="both"/>
      </w:pPr>
      <w:r>
        <w:rPr>
          <w:rFonts w:ascii="Times New Roman"/>
          <w:b w:val="false"/>
          <w:i w:val="false"/>
          <w:color w:val="000000"/>
          <w:sz w:val="28"/>
        </w:rPr>
        <w:t>
      4) ориентируется в тетради в крупную клетку;</w:t>
      </w:r>
    </w:p>
    <w:bookmarkEnd w:id="5648"/>
    <w:bookmarkStart w:name="z5666" w:id="5649"/>
    <w:p>
      <w:pPr>
        <w:spacing w:after="0"/>
        <w:ind w:left="0"/>
        <w:jc w:val="both"/>
      </w:pPr>
      <w:r>
        <w:rPr>
          <w:rFonts w:ascii="Times New Roman"/>
          <w:b w:val="false"/>
          <w:i w:val="false"/>
          <w:color w:val="000000"/>
          <w:sz w:val="28"/>
        </w:rPr>
        <w:t>
      5) обводит клетки, проводит горизонтальные и вертикальные линии, графические узоры;</w:t>
      </w:r>
    </w:p>
    <w:bookmarkEnd w:id="5649"/>
    <w:bookmarkStart w:name="z5667" w:id="5650"/>
    <w:p>
      <w:pPr>
        <w:spacing w:after="0"/>
        <w:ind w:left="0"/>
        <w:jc w:val="both"/>
      </w:pPr>
      <w:r>
        <w:rPr>
          <w:rFonts w:ascii="Times New Roman"/>
          <w:b w:val="false"/>
          <w:i w:val="false"/>
          <w:color w:val="000000"/>
          <w:sz w:val="28"/>
        </w:rPr>
        <w:t>
      6) выполняет под контролем взрослого специальные упражнения по переносу пространственных отношений между предметами на плоскостное изображение листа бумаги;</w:t>
      </w:r>
    </w:p>
    <w:bookmarkEnd w:id="5650"/>
    <w:bookmarkStart w:name="z5668" w:id="5651"/>
    <w:p>
      <w:pPr>
        <w:spacing w:after="0"/>
        <w:ind w:left="0"/>
        <w:jc w:val="both"/>
      </w:pPr>
      <w:r>
        <w:rPr>
          <w:rFonts w:ascii="Times New Roman"/>
          <w:b w:val="false"/>
          <w:i w:val="false"/>
          <w:color w:val="000000"/>
          <w:sz w:val="28"/>
        </w:rPr>
        <w:t>
      7) координирует движение руки вдоль строки во время письма.</w:t>
      </w:r>
    </w:p>
    <w:bookmarkEnd w:id="5651"/>
    <w:bookmarkStart w:name="z5669" w:id="5652"/>
    <w:p>
      <w:pPr>
        <w:spacing w:after="0"/>
        <w:ind w:left="0"/>
        <w:jc w:val="left"/>
      </w:pPr>
      <w:r>
        <w:rPr>
          <w:rFonts w:ascii="Times New Roman"/>
          <w:b/>
          <w:i w:val="false"/>
          <w:color w:val="000000"/>
        </w:rPr>
        <w:t xml:space="preserve"> Параграф 8. Драма</w:t>
      </w:r>
    </w:p>
    <w:bookmarkEnd w:id="5652"/>
    <w:bookmarkStart w:name="z5670" w:id="5653"/>
    <w:p>
      <w:pPr>
        <w:spacing w:after="0"/>
        <w:ind w:left="0"/>
        <w:jc w:val="both"/>
      </w:pPr>
      <w:r>
        <w:rPr>
          <w:rFonts w:ascii="Times New Roman"/>
          <w:b w:val="false"/>
          <w:i w:val="false"/>
          <w:color w:val="000000"/>
          <w:sz w:val="28"/>
        </w:rPr>
        <w:t xml:space="preserve">
      327. Целью является воспитание интереса к театральной деятельности; формирование умения взаимодействовать с взрослыми и сверстниками; формирование умения входить в роль под руководством взрослого; формирование навыка правильного поведения при постановки театров. </w:t>
      </w:r>
    </w:p>
    <w:bookmarkEnd w:id="5653"/>
    <w:bookmarkStart w:name="z5671" w:id="5654"/>
    <w:p>
      <w:pPr>
        <w:spacing w:after="0"/>
        <w:ind w:left="0"/>
        <w:jc w:val="both"/>
      </w:pPr>
      <w:r>
        <w:rPr>
          <w:rFonts w:ascii="Times New Roman"/>
          <w:b w:val="false"/>
          <w:i w:val="false"/>
          <w:color w:val="000000"/>
          <w:sz w:val="28"/>
        </w:rPr>
        <w:t>
      328. Задачи:</w:t>
      </w:r>
    </w:p>
    <w:bookmarkEnd w:id="5654"/>
    <w:bookmarkStart w:name="z5672" w:id="5655"/>
    <w:p>
      <w:pPr>
        <w:spacing w:after="0"/>
        <w:ind w:left="0"/>
        <w:jc w:val="both"/>
      </w:pPr>
      <w:r>
        <w:rPr>
          <w:rFonts w:ascii="Times New Roman"/>
          <w:b w:val="false"/>
          <w:i w:val="false"/>
          <w:color w:val="000000"/>
          <w:sz w:val="28"/>
        </w:rPr>
        <w:t xml:space="preserve">
      1) формировать умения вхождения в роль сказочного образа, используя разные виды театров; </w:t>
      </w:r>
    </w:p>
    <w:bookmarkEnd w:id="5655"/>
    <w:bookmarkStart w:name="z5673" w:id="5656"/>
    <w:p>
      <w:pPr>
        <w:spacing w:after="0"/>
        <w:ind w:left="0"/>
        <w:jc w:val="both"/>
      </w:pPr>
      <w:r>
        <w:rPr>
          <w:rFonts w:ascii="Times New Roman"/>
          <w:b w:val="false"/>
          <w:i w:val="false"/>
          <w:color w:val="000000"/>
          <w:sz w:val="28"/>
        </w:rPr>
        <w:t>
      2) формировать навыки общения по типу "ребенок - ребенок", "ребенок - взрослый";</w:t>
      </w:r>
    </w:p>
    <w:bookmarkEnd w:id="5656"/>
    <w:bookmarkStart w:name="z5674" w:id="5657"/>
    <w:p>
      <w:pPr>
        <w:spacing w:after="0"/>
        <w:ind w:left="0"/>
        <w:jc w:val="both"/>
      </w:pPr>
      <w:r>
        <w:rPr>
          <w:rFonts w:ascii="Times New Roman"/>
          <w:b w:val="false"/>
          <w:i w:val="false"/>
          <w:color w:val="000000"/>
          <w:sz w:val="28"/>
        </w:rPr>
        <w:t>
      3) формировать правильную выработку дыхания;</w:t>
      </w:r>
    </w:p>
    <w:bookmarkEnd w:id="5657"/>
    <w:bookmarkStart w:name="z5675" w:id="5658"/>
    <w:p>
      <w:pPr>
        <w:spacing w:after="0"/>
        <w:ind w:left="0"/>
        <w:jc w:val="both"/>
      </w:pPr>
      <w:r>
        <w:rPr>
          <w:rFonts w:ascii="Times New Roman"/>
          <w:b w:val="false"/>
          <w:i w:val="false"/>
          <w:color w:val="000000"/>
          <w:sz w:val="28"/>
        </w:rPr>
        <w:t>
      4) развивать основные психические процессы и качества (восприятие, память, внимание, воображение);</w:t>
      </w:r>
    </w:p>
    <w:bookmarkEnd w:id="5658"/>
    <w:bookmarkStart w:name="z5676" w:id="5659"/>
    <w:p>
      <w:pPr>
        <w:spacing w:after="0"/>
        <w:ind w:left="0"/>
        <w:jc w:val="both"/>
      </w:pPr>
      <w:r>
        <w:rPr>
          <w:rFonts w:ascii="Times New Roman"/>
          <w:b w:val="false"/>
          <w:i w:val="false"/>
          <w:color w:val="000000"/>
          <w:sz w:val="28"/>
        </w:rPr>
        <w:t>
      5) формировать умения узнавать персонажей по интонации, умения ориентироваться в пространстве;</w:t>
      </w:r>
    </w:p>
    <w:bookmarkEnd w:id="5659"/>
    <w:bookmarkStart w:name="z5677" w:id="5660"/>
    <w:p>
      <w:pPr>
        <w:spacing w:after="0"/>
        <w:ind w:left="0"/>
        <w:jc w:val="both"/>
      </w:pPr>
      <w:r>
        <w:rPr>
          <w:rFonts w:ascii="Times New Roman"/>
          <w:b w:val="false"/>
          <w:i w:val="false"/>
          <w:color w:val="000000"/>
          <w:sz w:val="28"/>
        </w:rPr>
        <w:t>
      6) различать высоту голоса;</w:t>
      </w:r>
    </w:p>
    <w:bookmarkEnd w:id="5660"/>
    <w:bookmarkStart w:name="z5678" w:id="5661"/>
    <w:p>
      <w:pPr>
        <w:spacing w:after="0"/>
        <w:ind w:left="0"/>
        <w:jc w:val="both"/>
      </w:pPr>
      <w:r>
        <w:rPr>
          <w:rFonts w:ascii="Times New Roman"/>
          <w:b w:val="false"/>
          <w:i w:val="false"/>
          <w:color w:val="000000"/>
          <w:sz w:val="28"/>
        </w:rPr>
        <w:t xml:space="preserve">
      7) развивать речевую интонацию; создавать образы живых существ и предметов через жесты и мимику с помощью взрослого; </w:t>
      </w:r>
    </w:p>
    <w:bookmarkEnd w:id="5661"/>
    <w:bookmarkStart w:name="z5679" w:id="5662"/>
    <w:p>
      <w:pPr>
        <w:spacing w:after="0"/>
        <w:ind w:left="0"/>
        <w:jc w:val="both"/>
      </w:pPr>
      <w:r>
        <w:rPr>
          <w:rFonts w:ascii="Times New Roman"/>
          <w:b w:val="false"/>
          <w:i w:val="false"/>
          <w:color w:val="000000"/>
          <w:sz w:val="28"/>
        </w:rPr>
        <w:t xml:space="preserve">
      8) знакомить с чувствами: различать чувства и эмоциональные состояния радости, огорчения, страха, боли, смеха, плача; </w:t>
      </w:r>
    </w:p>
    <w:bookmarkEnd w:id="5662"/>
    <w:bookmarkStart w:name="z5680" w:id="5663"/>
    <w:p>
      <w:pPr>
        <w:spacing w:after="0"/>
        <w:ind w:left="0"/>
        <w:jc w:val="both"/>
      </w:pPr>
      <w:r>
        <w:rPr>
          <w:rFonts w:ascii="Times New Roman"/>
          <w:b w:val="false"/>
          <w:i w:val="false"/>
          <w:color w:val="000000"/>
          <w:sz w:val="28"/>
        </w:rPr>
        <w:t xml:space="preserve">
      9) формирование умения пользоваться неречевыми средствами общения на практике и правильно воспроизводить их в деятельности; </w:t>
      </w:r>
    </w:p>
    <w:bookmarkEnd w:id="5663"/>
    <w:bookmarkStart w:name="z5681" w:id="5664"/>
    <w:p>
      <w:pPr>
        <w:spacing w:after="0"/>
        <w:ind w:left="0"/>
        <w:jc w:val="both"/>
      </w:pPr>
      <w:r>
        <w:rPr>
          <w:rFonts w:ascii="Times New Roman"/>
          <w:b w:val="false"/>
          <w:i w:val="false"/>
          <w:color w:val="000000"/>
          <w:sz w:val="28"/>
        </w:rPr>
        <w:t xml:space="preserve">
      10) формировать навыки культурного поведения; </w:t>
      </w:r>
    </w:p>
    <w:bookmarkEnd w:id="5664"/>
    <w:bookmarkStart w:name="z5682" w:id="5665"/>
    <w:p>
      <w:pPr>
        <w:spacing w:after="0"/>
        <w:ind w:left="0"/>
        <w:jc w:val="both"/>
      </w:pPr>
      <w:r>
        <w:rPr>
          <w:rFonts w:ascii="Times New Roman"/>
          <w:b w:val="false"/>
          <w:i w:val="false"/>
          <w:color w:val="000000"/>
          <w:sz w:val="28"/>
        </w:rPr>
        <w:t xml:space="preserve">
      11) развивать слуховое внимание через реагирование на музыкальный сигнал (бубен) и команду (хлопок); </w:t>
      </w:r>
    </w:p>
    <w:bookmarkEnd w:id="5665"/>
    <w:bookmarkStart w:name="z5683" w:id="5666"/>
    <w:p>
      <w:pPr>
        <w:spacing w:after="0"/>
        <w:ind w:left="0"/>
        <w:jc w:val="both"/>
      </w:pPr>
      <w:r>
        <w:rPr>
          <w:rFonts w:ascii="Times New Roman"/>
          <w:b w:val="false"/>
          <w:i w:val="false"/>
          <w:color w:val="000000"/>
          <w:sz w:val="28"/>
        </w:rPr>
        <w:t>
      12) формировать навыки правильного поведения в постановке театров по знакомым сказкам.</w:t>
      </w:r>
    </w:p>
    <w:bookmarkEnd w:id="5666"/>
    <w:bookmarkStart w:name="z5684" w:id="5667"/>
    <w:p>
      <w:pPr>
        <w:spacing w:after="0"/>
        <w:ind w:left="0"/>
        <w:jc w:val="both"/>
      </w:pPr>
      <w:r>
        <w:rPr>
          <w:rFonts w:ascii="Times New Roman"/>
          <w:b w:val="false"/>
          <w:i w:val="false"/>
          <w:color w:val="000000"/>
          <w:sz w:val="28"/>
        </w:rPr>
        <w:t xml:space="preserve">
      329. Содержание занятия "Драма"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5667"/>
    <w:bookmarkStart w:name="z5685" w:id="5668"/>
    <w:p>
      <w:pPr>
        <w:spacing w:after="0"/>
        <w:ind w:left="0"/>
        <w:jc w:val="both"/>
      </w:pPr>
      <w:r>
        <w:rPr>
          <w:rFonts w:ascii="Times New Roman"/>
          <w:b w:val="false"/>
          <w:i w:val="false"/>
          <w:color w:val="000000"/>
          <w:sz w:val="28"/>
        </w:rPr>
        <w:t>
      330. Содержание учебной программы включает следующие разделы:</w:t>
      </w:r>
    </w:p>
    <w:bookmarkEnd w:id="5668"/>
    <w:bookmarkStart w:name="z5686" w:id="5669"/>
    <w:p>
      <w:pPr>
        <w:spacing w:after="0"/>
        <w:ind w:left="0"/>
        <w:jc w:val="both"/>
      </w:pPr>
      <w:r>
        <w:rPr>
          <w:rFonts w:ascii="Times New Roman"/>
          <w:b w:val="false"/>
          <w:i w:val="false"/>
          <w:color w:val="000000"/>
          <w:sz w:val="28"/>
        </w:rPr>
        <w:t>
      1) артикуляционные навыки;</w:t>
      </w:r>
    </w:p>
    <w:bookmarkEnd w:id="5669"/>
    <w:bookmarkStart w:name="z5687" w:id="5670"/>
    <w:p>
      <w:pPr>
        <w:spacing w:after="0"/>
        <w:ind w:left="0"/>
        <w:jc w:val="both"/>
      </w:pPr>
      <w:r>
        <w:rPr>
          <w:rFonts w:ascii="Times New Roman"/>
          <w:b w:val="false"/>
          <w:i w:val="false"/>
          <w:color w:val="000000"/>
          <w:sz w:val="28"/>
        </w:rPr>
        <w:t>
      2) навыки координации движения;</w:t>
      </w:r>
    </w:p>
    <w:bookmarkEnd w:id="5670"/>
    <w:bookmarkStart w:name="z5688" w:id="5671"/>
    <w:p>
      <w:pPr>
        <w:spacing w:after="0"/>
        <w:ind w:left="0"/>
        <w:jc w:val="both"/>
      </w:pPr>
      <w:r>
        <w:rPr>
          <w:rFonts w:ascii="Times New Roman"/>
          <w:b w:val="false"/>
          <w:i w:val="false"/>
          <w:color w:val="000000"/>
          <w:sz w:val="28"/>
        </w:rPr>
        <w:t>
      3) коммуникативно-речевые и игровые навыки.</w:t>
      </w:r>
    </w:p>
    <w:bookmarkEnd w:id="5671"/>
    <w:bookmarkStart w:name="z5689" w:id="5672"/>
    <w:p>
      <w:pPr>
        <w:spacing w:after="0"/>
        <w:ind w:left="0"/>
        <w:jc w:val="both"/>
      </w:pPr>
      <w:r>
        <w:rPr>
          <w:rFonts w:ascii="Times New Roman"/>
          <w:b w:val="false"/>
          <w:i w:val="false"/>
          <w:color w:val="000000"/>
          <w:sz w:val="28"/>
        </w:rPr>
        <w:t>
      331. Раздел "Артикуляционные навыки" включает следующие подразделы:</w:t>
      </w:r>
    </w:p>
    <w:bookmarkEnd w:id="5672"/>
    <w:bookmarkStart w:name="z5690" w:id="5673"/>
    <w:p>
      <w:pPr>
        <w:spacing w:after="0"/>
        <w:ind w:left="0"/>
        <w:jc w:val="both"/>
      </w:pPr>
      <w:r>
        <w:rPr>
          <w:rFonts w:ascii="Times New Roman"/>
          <w:b w:val="false"/>
          <w:i w:val="false"/>
          <w:color w:val="000000"/>
          <w:sz w:val="28"/>
        </w:rPr>
        <w:t>
      1) дыхание и артикуляция;</w:t>
      </w:r>
    </w:p>
    <w:bookmarkEnd w:id="5673"/>
    <w:bookmarkStart w:name="z5691" w:id="5674"/>
    <w:p>
      <w:pPr>
        <w:spacing w:after="0"/>
        <w:ind w:left="0"/>
        <w:jc w:val="both"/>
      </w:pPr>
      <w:r>
        <w:rPr>
          <w:rFonts w:ascii="Times New Roman"/>
          <w:b w:val="false"/>
          <w:i w:val="false"/>
          <w:color w:val="000000"/>
          <w:sz w:val="28"/>
        </w:rPr>
        <w:t>
      2) интонация.</w:t>
      </w:r>
    </w:p>
    <w:bookmarkEnd w:id="5674"/>
    <w:bookmarkStart w:name="z5692" w:id="5675"/>
    <w:p>
      <w:pPr>
        <w:spacing w:after="0"/>
        <w:ind w:left="0"/>
        <w:jc w:val="both"/>
      </w:pPr>
      <w:r>
        <w:rPr>
          <w:rFonts w:ascii="Times New Roman"/>
          <w:b w:val="false"/>
          <w:i w:val="false"/>
          <w:color w:val="000000"/>
          <w:sz w:val="28"/>
        </w:rPr>
        <w:t>
      332. Раздел "Навыки координации движения" включает следующий подраздел:</w:t>
      </w:r>
    </w:p>
    <w:bookmarkEnd w:id="5675"/>
    <w:bookmarkStart w:name="z5693" w:id="5676"/>
    <w:p>
      <w:pPr>
        <w:spacing w:after="0"/>
        <w:ind w:left="0"/>
        <w:jc w:val="both"/>
      </w:pPr>
      <w:r>
        <w:rPr>
          <w:rFonts w:ascii="Times New Roman"/>
          <w:b w:val="false"/>
          <w:i w:val="false"/>
          <w:color w:val="000000"/>
          <w:sz w:val="28"/>
        </w:rPr>
        <w:t>
      1) чувство ритма и координация движений.</w:t>
      </w:r>
    </w:p>
    <w:bookmarkEnd w:id="5676"/>
    <w:bookmarkStart w:name="z5694" w:id="5677"/>
    <w:p>
      <w:pPr>
        <w:spacing w:after="0"/>
        <w:ind w:left="0"/>
        <w:jc w:val="both"/>
      </w:pPr>
      <w:r>
        <w:rPr>
          <w:rFonts w:ascii="Times New Roman"/>
          <w:b w:val="false"/>
          <w:i w:val="false"/>
          <w:color w:val="000000"/>
          <w:sz w:val="28"/>
        </w:rPr>
        <w:t>
      333. Раздел "Коммуникативно-речевые и игровые навыки" включает следующий подраздел:</w:t>
      </w:r>
    </w:p>
    <w:bookmarkEnd w:id="5677"/>
    <w:bookmarkStart w:name="z5695" w:id="5678"/>
    <w:p>
      <w:pPr>
        <w:spacing w:after="0"/>
        <w:ind w:left="0"/>
        <w:jc w:val="both"/>
      </w:pPr>
      <w:r>
        <w:rPr>
          <w:rFonts w:ascii="Times New Roman"/>
          <w:b w:val="false"/>
          <w:i w:val="false"/>
          <w:color w:val="000000"/>
          <w:sz w:val="28"/>
        </w:rPr>
        <w:t>
      1) способы взаимодействия.</w:t>
      </w:r>
    </w:p>
    <w:bookmarkEnd w:id="5678"/>
    <w:bookmarkStart w:name="z5696" w:id="5679"/>
    <w:p>
      <w:pPr>
        <w:spacing w:after="0"/>
        <w:ind w:left="0"/>
        <w:jc w:val="both"/>
      </w:pPr>
      <w:r>
        <w:rPr>
          <w:rFonts w:ascii="Times New Roman"/>
          <w:b w:val="false"/>
          <w:i w:val="false"/>
          <w:color w:val="000000"/>
          <w:sz w:val="28"/>
        </w:rPr>
        <w:t>
      334. Система целей обучения:</w:t>
      </w:r>
    </w:p>
    <w:bookmarkEnd w:id="5679"/>
    <w:bookmarkStart w:name="z5697" w:id="5680"/>
    <w:p>
      <w:pPr>
        <w:spacing w:after="0"/>
        <w:ind w:left="0"/>
        <w:jc w:val="both"/>
      </w:pPr>
      <w:r>
        <w:rPr>
          <w:rFonts w:ascii="Times New Roman"/>
          <w:b w:val="false"/>
          <w:i w:val="false"/>
          <w:color w:val="000000"/>
          <w:sz w:val="28"/>
        </w:rPr>
        <w:t>
      таблица 11</w:t>
      </w:r>
    </w:p>
    <w:bookmarkEnd w:id="5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967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Артикуляционные навыки</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Дыхание и артикуляция</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выработать длительность и силу выдоха</w:t>
            </w:r>
          </w:p>
        </w:tc>
      </w:tr>
      <w:tr>
        <w:trPr>
          <w:trHeight w:val="30" w:hRule="atLeast"/>
        </w:trPr>
        <w:tc>
          <w:tcPr>
            <w:tcW w:w="0" w:type="auto"/>
            <w:vMerge/>
            <w:tcBorders>
              <w:top w:val="nil"/>
              <w:left w:val="single" w:color="cfcfcf" w:sz="5"/>
              <w:bottom w:val="single" w:color="cfcfcf" w:sz="5"/>
              <w:right w:val="single" w:color="cfcfcf" w:sz="5"/>
            </w:tcBorders>
          </w:tcP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произносить на одном выдохе ряд слогов и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вырабатывать дифференцированное ротовое и носовое дыхание</w:t>
            </w:r>
          </w:p>
        </w:tc>
      </w:tr>
      <w:tr>
        <w:trPr>
          <w:trHeight w:val="30" w:hRule="atLeast"/>
        </w:trPr>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Интонация</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различать интонации (повествовательные и вопросительные), воспроизводить их по показу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использовать голос различной силы (громко, тихо, ласково, сердито) для выражения различных эмоций и чувств по показу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различать высоту голоса (низкий, высокий голос)</w:t>
            </w:r>
          </w:p>
        </w:tc>
      </w:tr>
      <w:tr>
        <w:trPr>
          <w:trHeight w:val="30" w:hRule="atLeast"/>
        </w:trPr>
        <w:tc>
          <w:tcPr>
            <w:tcW w:w="0" w:type="auto"/>
            <w:vMerge/>
            <w:tcBorders>
              <w:top w:val="nil"/>
              <w:left w:val="single" w:color="cfcfcf" w:sz="5"/>
              <w:bottom w:val="single" w:color="cfcfcf" w:sz="5"/>
              <w:right w:val="single" w:color="cfcfcf" w:sz="5"/>
            </w:tcBorders>
          </w:tcP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развивать умение пользоваться тихим и громким голосом</w:t>
            </w:r>
          </w:p>
        </w:tc>
      </w:tr>
    </w:tbl>
    <w:bookmarkStart w:name="z5698" w:id="5681"/>
    <w:p>
      <w:pPr>
        <w:spacing w:after="0"/>
        <w:ind w:left="0"/>
        <w:jc w:val="both"/>
      </w:pPr>
      <w:r>
        <w:rPr>
          <w:rFonts w:ascii="Times New Roman"/>
          <w:b w:val="false"/>
          <w:i w:val="false"/>
          <w:color w:val="000000"/>
          <w:sz w:val="28"/>
        </w:rPr>
        <w:t>
      335. Ожидаемые результаты по реализации подраздела "Дыхание и артикуляция":</w:t>
      </w:r>
    </w:p>
    <w:bookmarkEnd w:id="5681"/>
    <w:bookmarkStart w:name="z5699" w:id="5682"/>
    <w:p>
      <w:pPr>
        <w:spacing w:after="0"/>
        <w:ind w:left="0"/>
        <w:jc w:val="both"/>
      </w:pPr>
      <w:r>
        <w:rPr>
          <w:rFonts w:ascii="Times New Roman"/>
          <w:b w:val="false"/>
          <w:i w:val="false"/>
          <w:color w:val="000000"/>
          <w:sz w:val="28"/>
        </w:rPr>
        <w:t>
      1) выполняет дыхательные упражнения, артикуляционные упражнения на развитие речевого аппарата;</w:t>
      </w:r>
    </w:p>
    <w:bookmarkEnd w:id="5682"/>
    <w:bookmarkStart w:name="z5700" w:id="5683"/>
    <w:p>
      <w:pPr>
        <w:spacing w:after="0"/>
        <w:ind w:left="0"/>
        <w:jc w:val="both"/>
      </w:pPr>
      <w:r>
        <w:rPr>
          <w:rFonts w:ascii="Times New Roman"/>
          <w:b w:val="false"/>
          <w:i w:val="false"/>
          <w:color w:val="000000"/>
          <w:sz w:val="28"/>
        </w:rPr>
        <w:t xml:space="preserve">
      2) умеет правильно использовать воздушную струю при дыхании; </w:t>
      </w:r>
    </w:p>
    <w:bookmarkEnd w:id="5683"/>
    <w:bookmarkStart w:name="z5701" w:id="5684"/>
    <w:p>
      <w:pPr>
        <w:spacing w:after="0"/>
        <w:ind w:left="0"/>
        <w:jc w:val="both"/>
      </w:pPr>
      <w:r>
        <w:rPr>
          <w:rFonts w:ascii="Times New Roman"/>
          <w:b w:val="false"/>
          <w:i w:val="false"/>
          <w:color w:val="000000"/>
          <w:sz w:val="28"/>
        </w:rPr>
        <w:t>
      3) с помощью учителя контролирует правильный вдох и выдох;</w:t>
      </w:r>
    </w:p>
    <w:bookmarkEnd w:id="5684"/>
    <w:bookmarkStart w:name="z5702" w:id="5685"/>
    <w:p>
      <w:pPr>
        <w:spacing w:after="0"/>
        <w:ind w:left="0"/>
        <w:jc w:val="both"/>
      </w:pPr>
      <w:r>
        <w:rPr>
          <w:rFonts w:ascii="Times New Roman"/>
          <w:b w:val="false"/>
          <w:i w:val="false"/>
          <w:color w:val="000000"/>
          <w:sz w:val="28"/>
        </w:rPr>
        <w:t>
      4) произносит на одном выдохе ряд слогов и слов;</w:t>
      </w:r>
    </w:p>
    <w:bookmarkEnd w:id="5685"/>
    <w:bookmarkStart w:name="z5703" w:id="5686"/>
    <w:p>
      <w:pPr>
        <w:spacing w:after="0"/>
        <w:ind w:left="0"/>
        <w:jc w:val="both"/>
      </w:pPr>
      <w:r>
        <w:rPr>
          <w:rFonts w:ascii="Times New Roman"/>
          <w:b w:val="false"/>
          <w:i w:val="false"/>
          <w:color w:val="000000"/>
          <w:sz w:val="28"/>
        </w:rPr>
        <w:t xml:space="preserve">
      5) дифференцирует ротовое и носовое дыхание. </w:t>
      </w:r>
    </w:p>
    <w:bookmarkEnd w:id="5686"/>
    <w:bookmarkStart w:name="z5704" w:id="5687"/>
    <w:p>
      <w:pPr>
        <w:spacing w:after="0"/>
        <w:ind w:left="0"/>
        <w:jc w:val="both"/>
      </w:pPr>
      <w:r>
        <w:rPr>
          <w:rFonts w:ascii="Times New Roman"/>
          <w:b w:val="false"/>
          <w:i w:val="false"/>
          <w:color w:val="000000"/>
          <w:sz w:val="28"/>
        </w:rPr>
        <w:t>
      336. Ожидаемые результаты по реализации подраздела "Интонация":</w:t>
      </w:r>
    </w:p>
    <w:bookmarkEnd w:id="5687"/>
    <w:bookmarkStart w:name="z5705" w:id="5688"/>
    <w:p>
      <w:pPr>
        <w:spacing w:after="0"/>
        <w:ind w:left="0"/>
        <w:jc w:val="both"/>
      </w:pPr>
      <w:r>
        <w:rPr>
          <w:rFonts w:ascii="Times New Roman"/>
          <w:b w:val="false"/>
          <w:i w:val="false"/>
          <w:color w:val="000000"/>
          <w:sz w:val="28"/>
        </w:rPr>
        <w:t>
      1) произносит звуки, слова, фразы соблюдая темп, силу голоса по образцу взрослого;</w:t>
      </w:r>
    </w:p>
    <w:bookmarkEnd w:id="5688"/>
    <w:bookmarkStart w:name="z5706" w:id="5689"/>
    <w:p>
      <w:pPr>
        <w:spacing w:after="0"/>
        <w:ind w:left="0"/>
        <w:jc w:val="both"/>
      </w:pPr>
      <w:r>
        <w:rPr>
          <w:rFonts w:ascii="Times New Roman"/>
          <w:b w:val="false"/>
          <w:i w:val="false"/>
          <w:color w:val="000000"/>
          <w:sz w:val="28"/>
        </w:rPr>
        <w:t>
      2) передает эмоциональное состояние персонажа, используя мимику, жесты;</w:t>
      </w:r>
    </w:p>
    <w:bookmarkEnd w:id="5689"/>
    <w:bookmarkStart w:name="z5707" w:id="5690"/>
    <w:p>
      <w:pPr>
        <w:spacing w:after="0"/>
        <w:ind w:left="0"/>
        <w:jc w:val="both"/>
      </w:pPr>
      <w:r>
        <w:rPr>
          <w:rFonts w:ascii="Times New Roman"/>
          <w:b w:val="false"/>
          <w:i w:val="false"/>
          <w:color w:val="000000"/>
          <w:sz w:val="28"/>
        </w:rPr>
        <w:t>
      3) соблюдает интонацию, выражающую разнообразные эмоциональные состояния (грустно, радостно, сердито, удивленно, жалобно) по показу взрослого;</w:t>
      </w:r>
    </w:p>
    <w:bookmarkEnd w:id="5690"/>
    <w:bookmarkStart w:name="z5708" w:id="5691"/>
    <w:p>
      <w:pPr>
        <w:spacing w:after="0"/>
        <w:ind w:left="0"/>
        <w:jc w:val="both"/>
      </w:pPr>
      <w:r>
        <w:rPr>
          <w:rFonts w:ascii="Times New Roman"/>
          <w:b w:val="false"/>
          <w:i w:val="false"/>
          <w:color w:val="000000"/>
          <w:sz w:val="28"/>
        </w:rPr>
        <w:t>
      4) различает высоту голоса (низкий, высокий голос);</w:t>
      </w:r>
    </w:p>
    <w:bookmarkEnd w:id="5691"/>
    <w:bookmarkStart w:name="z5709" w:id="5692"/>
    <w:p>
      <w:pPr>
        <w:spacing w:after="0"/>
        <w:ind w:left="0"/>
        <w:jc w:val="both"/>
      </w:pPr>
      <w:r>
        <w:rPr>
          <w:rFonts w:ascii="Times New Roman"/>
          <w:b w:val="false"/>
          <w:i w:val="false"/>
          <w:color w:val="000000"/>
          <w:sz w:val="28"/>
        </w:rPr>
        <w:t>
      5) пользуется тихим и громким голосом.</w:t>
      </w:r>
    </w:p>
    <w:bookmarkEnd w:id="5692"/>
    <w:bookmarkStart w:name="z5710" w:id="5693"/>
    <w:p>
      <w:pPr>
        <w:spacing w:after="0"/>
        <w:ind w:left="0"/>
        <w:jc w:val="both"/>
      </w:pPr>
      <w:r>
        <w:rPr>
          <w:rFonts w:ascii="Times New Roman"/>
          <w:b w:val="false"/>
          <w:i w:val="false"/>
          <w:color w:val="000000"/>
          <w:sz w:val="28"/>
        </w:rPr>
        <w:t>
      таблица 12</w:t>
      </w:r>
    </w:p>
    <w:bookmarkEnd w:id="5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8"/>
        <w:gridCol w:w="917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Навыки координации движения</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Чувство ритма и координация движений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формировать представления о пространственном расположении частей тела: воспринимать и узнавать по значимым чертам знакомых персонажей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реагировать соответственно команде (хлопок) или музыкальному сигналу (по сигналу взрослого: удар в бубен, барабан, погремушка)</w:t>
            </w:r>
          </w:p>
        </w:tc>
      </w:tr>
      <w:tr>
        <w:trPr>
          <w:trHeight w:val="30" w:hRule="atLeast"/>
        </w:trPr>
        <w:tc>
          <w:tcPr>
            <w:tcW w:w="0" w:type="auto"/>
            <w:vMerge/>
            <w:tcBorders>
              <w:top w:val="nil"/>
              <w:left w:val="single" w:color="cfcfcf" w:sz="5"/>
              <w:bottom w:val="single" w:color="cfcfcf" w:sz="5"/>
              <w:right w:val="single" w:color="cfcfcf" w:sz="5"/>
            </w:tcBorders>
          </w:tcP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ориентироваться в пространстве (в музыкальном зале, группе), двигаться в разном темпе с помощью взрослого (быстро, медленно)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согласовывать свои действия с действиями партнера (по словесной инструкции и по показу взрослого)</w:t>
            </w:r>
          </w:p>
        </w:tc>
      </w:tr>
    </w:tbl>
    <w:bookmarkStart w:name="z5711" w:id="5694"/>
    <w:p>
      <w:pPr>
        <w:spacing w:after="0"/>
        <w:ind w:left="0"/>
        <w:jc w:val="both"/>
      </w:pPr>
      <w:r>
        <w:rPr>
          <w:rFonts w:ascii="Times New Roman"/>
          <w:b w:val="false"/>
          <w:i w:val="false"/>
          <w:color w:val="000000"/>
          <w:sz w:val="28"/>
        </w:rPr>
        <w:t>
      337. Ожидаемые результаты по реализации подраздела "Чувство ритма и координация движений":</w:t>
      </w:r>
    </w:p>
    <w:bookmarkEnd w:id="5694"/>
    <w:bookmarkStart w:name="z5712" w:id="5695"/>
    <w:p>
      <w:pPr>
        <w:spacing w:after="0"/>
        <w:ind w:left="0"/>
        <w:jc w:val="both"/>
      </w:pPr>
      <w:r>
        <w:rPr>
          <w:rFonts w:ascii="Times New Roman"/>
          <w:b w:val="false"/>
          <w:i w:val="false"/>
          <w:color w:val="000000"/>
          <w:sz w:val="28"/>
        </w:rPr>
        <w:t>
      1) имеет навыки выразительного и ритмического движения;</w:t>
      </w:r>
    </w:p>
    <w:bookmarkEnd w:id="5695"/>
    <w:bookmarkStart w:name="z5713" w:id="5696"/>
    <w:p>
      <w:pPr>
        <w:spacing w:after="0"/>
        <w:ind w:left="0"/>
        <w:jc w:val="both"/>
      </w:pPr>
      <w:r>
        <w:rPr>
          <w:rFonts w:ascii="Times New Roman"/>
          <w:b w:val="false"/>
          <w:i w:val="false"/>
          <w:color w:val="000000"/>
          <w:sz w:val="28"/>
        </w:rPr>
        <w:t>
      2) умеет управлять своими движениями под музыку с помощью педагога;</w:t>
      </w:r>
    </w:p>
    <w:bookmarkEnd w:id="5696"/>
    <w:bookmarkStart w:name="z5714" w:id="5697"/>
    <w:p>
      <w:pPr>
        <w:spacing w:after="0"/>
        <w:ind w:left="0"/>
        <w:jc w:val="both"/>
      </w:pPr>
      <w:r>
        <w:rPr>
          <w:rFonts w:ascii="Times New Roman"/>
          <w:b w:val="false"/>
          <w:i w:val="false"/>
          <w:color w:val="000000"/>
          <w:sz w:val="28"/>
        </w:rPr>
        <w:t>
      3) согласовывает движения с музыкой, умеет координировать движения в соответствие с ритмом;</w:t>
      </w:r>
    </w:p>
    <w:bookmarkEnd w:id="5697"/>
    <w:bookmarkStart w:name="z5715" w:id="5698"/>
    <w:p>
      <w:pPr>
        <w:spacing w:after="0"/>
        <w:ind w:left="0"/>
        <w:jc w:val="both"/>
      </w:pPr>
      <w:r>
        <w:rPr>
          <w:rFonts w:ascii="Times New Roman"/>
          <w:b w:val="false"/>
          <w:i w:val="false"/>
          <w:color w:val="000000"/>
          <w:sz w:val="28"/>
        </w:rPr>
        <w:t>
      4) согласовывает свои действия с действиями партнера по показу педагога;</w:t>
      </w:r>
    </w:p>
    <w:bookmarkEnd w:id="5698"/>
    <w:bookmarkStart w:name="z5716" w:id="5699"/>
    <w:p>
      <w:pPr>
        <w:spacing w:after="0"/>
        <w:ind w:left="0"/>
        <w:jc w:val="both"/>
      </w:pPr>
      <w:r>
        <w:rPr>
          <w:rFonts w:ascii="Times New Roman"/>
          <w:b w:val="false"/>
          <w:i w:val="false"/>
          <w:color w:val="000000"/>
          <w:sz w:val="28"/>
        </w:rPr>
        <w:t>
      5) создает образы живых существ и предметов через жесты, мимику;</w:t>
      </w:r>
    </w:p>
    <w:bookmarkEnd w:id="5699"/>
    <w:bookmarkStart w:name="z5717" w:id="5700"/>
    <w:p>
      <w:pPr>
        <w:spacing w:after="0"/>
        <w:ind w:left="0"/>
        <w:jc w:val="both"/>
      </w:pPr>
      <w:r>
        <w:rPr>
          <w:rFonts w:ascii="Times New Roman"/>
          <w:b w:val="false"/>
          <w:i w:val="false"/>
          <w:color w:val="000000"/>
          <w:sz w:val="28"/>
        </w:rPr>
        <w:t>
      6) ориентируется в группе и в музыкальном зале;</w:t>
      </w:r>
    </w:p>
    <w:bookmarkEnd w:id="5700"/>
    <w:bookmarkStart w:name="z5718" w:id="5701"/>
    <w:p>
      <w:pPr>
        <w:spacing w:after="0"/>
        <w:ind w:left="0"/>
        <w:jc w:val="both"/>
      </w:pPr>
      <w:r>
        <w:rPr>
          <w:rFonts w:ascii="Times New Roman"/>
          <w:b w:val="false"/>
          <w:i w:val="false"/>
          <w:color w:val="000000"/>
          <w:sz w:val="28"/>
        </w:rPr>
        <w:t>
      7) двигается в разном темпе по показу педагога.</w:t>
      </w:r>
    </w:p>
    <w:bookmarkEnd w:id="5701"/>
    <w:bookmarkStart w:name="z5719" w:id="5702"/>
    <w:p>
      <w:pPr>
        <w:spacing w:after="0"/>
        <w:ind w:left="0"/>
        <w:jc w:val="both"/>
      </w:pPr>
      <w:r>
        <w:rPr>
          <w:rFonts w:ascii="Times New Roman"/>
          <w:b w:val="false"/>
          <w:i w:val="false"/>
          <w:color w:val="000000"/>
          <w:sz w:val="28"/>
        </w:rPr>
        <w:t>
      таблица 13</w:t>
      </w:r>
    </w:p>
    <w:bookmarkEnd w:id="5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4"/>
        <w:gridCol w:w="97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Коммуникативно-речевые и игровые навыки</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Способы взаимодействия</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участвовать в сюжетно-ролевых играх с помощью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прислушиваться к мнению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переносить знакомые действия с предметами игрушками на игровые ситуации по образцу</w:t>
            </w:r>
          </w:p>
        </w:tc>
      </w:tr>
      <w:tr>
        <w:trPr>
          <w:trHeight w:val="30" w:hRule="atLeast"/>
        </w:trPr>
        <w:tc>
          <w:tcPr>
            <w:tcW w:w="0" w:type="auto"/>
            <w:vMerge/>
            <w:tcBorders>
              <w:top w:val="nil"/>
              <w:left w:val="single" w:color="cfcfcf" w:sz="5"/>
              <w:bottom w:val="single" w:color="cfcfcf" w:sz="5"/>
              <w:right w:val="single" w:color="cfcfcf" w:sz="5"/>
            </w:tcBorders>
          </w:tcP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бережно относиться к игрушкам, костюмам, декорации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вступать в ролевое взаимодействие с другими персонажами по словесной инструкции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 создавать образы героев по знакомым литературным сюжетам, используя, мимику, интонацию, жесты, игровые атрибуты под руководством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 воспроизводить эмоциональные состояния, мимическими движениями лица, сопровождая их жестами, позой и выразительными движениями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0.3.1.8 создавать образы живых существ и предметов через жесты и мимику с помощью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0.3.1.9 знакомить с чувствами: различать чувства и эмоциональные состояния радости, огорчения, страха, боли, смеха, плача</w:t>
            </w:r>
          </w:p>
        </w:tc>
      </w:tr>
      <w:tr>
        <w:trPr>
          <w:trHeight w:val="30" w:hRule="atLeast"/>
        </w:trPr>
        <w:tc>
          <w:tcPr>
            <w:tcW w:w="0" w:type="auto"/>
            <w:vMerge/>
            <w:tcBorders>
              <w:top w:val="nil"/>
              <w:left w:val="single" w:color="cfcfcf" w:sz="5"/>
              <w:bottom w:val="single" w:color="cfcfcf" w:sz="5"/>
              <w:right w:val="single" w:color="cfcfcf" w:sz="5"/>
            </w:tcBorders>
          </w:tcP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0.3.1.10 формировать умения пользоваться неречевыми средствами общения на практике и правильно воспроизводить их в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0.3.1.11 формировать навыки культурного поведения.</w:t>
            </w:r>
          </w:p>
        </w:tc>
      </w:tr>
    </w:tbl>
    <w:bookmarkStart w:name="z5720" w:id="5703"/>
    <w:p>
      <w:pPr>
        <w:spacing w:after="0"/>
        <w:ind w:left="0"/>
        <w:jc w:val="both"/>
      </w:pPr>
      <w:r>
        <w:rPr>
          <w:rFonts w:ascii="Times New Roman"/>
          <w:b w:val="false"/>
          <w:i w:val="false"/>
          <w:color w:val="000000"/>
          <w:sz w:val="28"/>
        </w:rPr>
        <w:t>
      338. Ожидаемые результаты по реализации подраздела "Способы взаимодействия": </w:t>
      </w:r>
    </w:p>
    <w:bookmarkEnd w:id="5703"/>
    <w:bookmarkStart w:name="z5721" w:id="5704"/>
    <w:p>
      <w:pPr>
        <w:spacing w:after="0"/>
        <w:ind w:left="0"/>
        <w:jc w:val="both"/>
      </w:pPr>
      <w:r>
        <w:rPr>
          <w:rFonts w:ascii="Times New Roman"/>
          <w:b w:val="false"/>
          <w:i w:val="false"/>
          <w:color w:val="000000"/>
          <w:sz w:val="28"/>
        </w:rPr>
        <w:t xml:space="preserve">
      1) совместно с взрослым играет свою роль в инсценировках и драматизациях; </w:t>
      </w:r>
    </w:p>
    <w:bookmarkEnd w:id="5704"/>
    <w:bookmarkStart w:name="z5722" w:id="5705"/>
    <w:p>
      <w:pPr>
        <w:spacing w:after="0"/>
        <w:ind w:left="0"/>
        <w:jc w:val="both"/>
      </w:pPr>
      <w:r>
        <w:rPr>
          <w:rFonts w:ascii="Times New Roman"/>
          <w:b w:val="false"/>
          <w:i w:val="false"/>
          <w:color w:val="000000"/>
          <w:sz w:val="28"/>
        </w:rPr>
        <w:t>
      2) показывает особенности поведения, характерные для знакомых персонажей;</w:t>
      </w:r>
    </w:p>
    <w:bookmarkEnd w:id="5705"/>
    <w:bookmarkStart w:name="z5723" w:id="5706"/>
    <w:p>
      <w:pPr>
        <w:spacing w:after="0"/>
        <w:ind w:left="0"/>
        <w:jc w:val="both"/>
      </w:pPr>
      <w:r>
        <w:rPr>
          <w:rFonts w:ascii="Times New Roman"/>
          <w:b w:val="false"/>
          <w:i w:val="false"/>
          <w:color w:val="000000"/>
          <w:sz w:val="28"/>
        </w:rPr>
        <w:t>
      3) проявляет интерес к постановке театра;</w:t>
      </w:r>
    </w:p>
    <w:bookmarkEnd w:id="5706"/>
    <w:bookmarkStart w:name="z5724" w:id="5707"/>
    <w:p>
      <w:pPr>
        <w:spacing w:after="0"/>
        <w:ind w:left="0"/>
        <w:jc w:val="both"/>
      </w:pPr>
      <w:r>
        <w:rPr>
          <w:rFonts w:ascii="Times New Roman"/>
          <w:b w:val="false"/>
          <w:i w:val="false"/>
          <w:color w:val="000000"/>
          <w:sz w:val="28"/>
        </w:rPr>
        <w:t xml:space="preserve">
      4) произносит одну и ту же фразу или потешку с разными интонациями по образцу; </w:t>
      </w:r>
    </w:p>
    <w:bookmarkEnd w:id="5707"/>
    <w:bookmarkStart w:name="z5725" w:id="5708"/>
    <w:p>
      <w:pPr>
        <w:spacing w:after="0"/>
        <w:ind w:left="0"/>
        <w:jc w:val="both"/>
      </w:pPr>
      <w:r>
        <w:rPr>
          <w:rFonts w:ascii="Times New Roman"/>
          <w:b w:val="false"/>
          <w:i w:val="false"/>
          <w:color w:val="000000"/>
          <w:sz w:val="28"/>
        </w:rPr>
        <w:t>
      5) участвует в коллективных показах небольших театральных постановках;</w:t>
      </w:r>
    </w:p>
    <w:bookmarkEnd w:id="5708"/>
    <w:bookmarkStart w:name="z5726" w:id="5709"/>
    <w:p>
      <w:pPr>
        <w:spacing w:after="0"/>
        <w:ind w:left="0"/>
        <w:jc w:val="both"/>
      </w:pPr>
      <w:r>
        <w:rPr>
          <w:rFonts w:ascii="Times New Roman"/>
          <w:b w:val="false"/>
          <w:i w:val="false"/>
          <w:color w:val="000000"/>
          <w:sz w:val="28"/>
        </w:rPr>
        <w:t>
      6) выступает перед незнакомой аудиторией (на празднике, в присутствии взрослых, в другой группе);</w:t>
      </w:r>
    </w:p>
    <w:bookmarkEnd w:id="5709"/>
    <w:bookmarkStart w:name="z5727" w:id="5710"/>
    <w:p>
      <w:pPr>
        <w:spacing w:after="0"/>
        <w:ind w:left="0"/>
        <w:jc w:val="both"/>
      </w:pPr>
      <w:r>
        <w:rPr>
          <w:rFonts w:ascii="Times New Roman"/>
          <w:b w:val="false"/>
          <w:i w:val="false"/>
          <w:color w:val="000000"/>
          <w:sz w:val="28"/>
        </w:rPr>
        <w:t>
      7) передает характер изображаемого персонажа, его действия в определенных условиях, с помощью педагога и средств выразительности (интонации, мимики, жеста);</w:t>
      </w:r>
    </w:p>
    <w:bookmarkEnd w:id="5710"/>
    <w:bookmarkStart w:name="z5728" w:id="5711"/>
    <w:p>
      <w:pPr>
        <w:spacing w:after="0"/>
        <w:ind w:left="0"/>
        <w:jc w:val="both"/>
      </w:pPr>
      <w:r>
        <w:rPr>
          <w:rFonts w:ascii="Times New Roman"/>
          <w:b w:val="false"/>
          <w:i w:val="false"/>
          <w:color w:val="000000"/>
          <w:sz w:val="28"/>
        </w:rPr>
        <w:t>
      8) воспроизводит эмоциональное состояние, мимическими движениями лица, сопровождая их жестами, позой и выразительными движениями;</w:t>
      </w:r>
    </w:p>
    <w:bookmarkEnd w:id="5711"/>
    <w:bookmarkStart w:name="z5729" w:id="5712"/>
    <w:p>
      <w:pPr>
        <w:spacing w:after="0"/>
        <w:ind w:left="0"/>
        <w:jc w:val="both"/>
      </w:pPr>
      <w:r>
        <w:rPr>
          <w:rFonts w:ascii="Times New Roman"/>
          <w:b w:val="false"/>
          <w:i w:val="false"/>
          <w:color w:val="000000"/>
          <w:sz w:val="28"/>
        </w:rPr>
        <w:t>
      9) создает образы живых существ и предметов через жесты и мимику с помощью взрослого;</w:t>
      </w:r>
    </w:p>
    <w:bookmarkEnd w:id="5712"/>
    <w:bookmarkStart w:name="z5730" w:id="5713"/>
    <w:p>
      <w:pPr>
        <w:spacing w:after="0"/>
        <w:ind w:left="0"/>
        <w:jc w:val="both"/>
      </w:pPr>
      <w:r>
        <w:rPr>
          <w:rFonts w:ascii="Times New Roman"/>
          <w:b w:val="false"/>
          <w:i w:val="false"/>
          <w:color w:val="000000"/>
          <w:sz w:val="28"/>
        </w:rPr>
        <w:t>
      10) различает чувства и эмоциональные состояния: радости, огорчения, страха, боли, смеха, плача;</w:t>
      </w:r>
    </w:p>
    <w:bookmarkEnd w:id="5713"/>
    <w:bookmarkStart w:name="z5731" w:id="5714"/>
    <w:p>
      <w:pPr>
        <w:spacing w:after="0"/>
        <w:ind w:left="0"/>
        <w:jc w:val="both"/>
      </w:pPr>
      <w:r>
        <w:rPr>
          <w:rFonts w:ascii="Times New Roman"/>
          <w:b w:val="false"/>
          <w:i w:val="false"/>
          <w:color w:val="000000"/>
          <w:sz w:val="28"/>
        </w:rPr>
        <w:t>
      11) пользуется неречевыми средствами общения;</w:t>
      </w:r>
    </w:p>
    <w:bookmarkEnd w:id="5714"/>
    <w:bookmarkStart w:name="z5732" w:id="5715"/>
    <w:p>
      <w:pPr>
        <w:spacing w:after="0"/>
        <w:ind w:left="0"/>
        <w:jc w:val="both"/>
      </w:pPr>
      <w:r>
        <w:rPr>
          <w:rFonts w:ascii="Times New Roman"/>
          <w:b w:val="false"/>
          <w:i w:val="false"/>
          <w:color w:val="000000"/>
          <w:sz w:val="28"/>
        </w:rPr>
        <w:t>
      12) бережно относится к предметам-куклам, костюмам, декорации;</w:t>
      </w:r>
    </w:p>
    <w:bookmarkEnd w:id="5715"/>
    <w:bookmarkStart w:name="z5733" w:id="5716"/>
    <w:p>
      <w:pPr>
        <w:spacing w:after="0"/>
        <w:ind w:left="0"/>
        <w:jc w:val="both"/>
      </w:pPr>
      <w:r>
        <w:rPr>
          <w:rFonts w:ascii="Times New Roman"/>
          <w:b w:val="false"/>
          <w:i w:val="false"/>
          <w:color w:val="000000"/>
          <w:sz w:val="28"/>
        </w:rPr>
        <w:t>
      13) проявляет интерес к театральным играм.</w:t>
      </w:r>
    </w:p>
    <w:bookmarkEnd w:id="5716"/>
    <w:bookmarkStart w:name="z5734" w:id="5717"/>
    <w:p>
      <w:pPr>
        <w:spacing w:after="0"/>
        <w:ind w:left="0"/>
        <w:jc w:val="left"/>
      </w:pPr>
      <w:r>
        <w:rPr>
          <w:rFonts w:ascii="Times New Roman"/>
          <w:b/>
          <w:i w:val="false"/>
          <w:color w:val="000000"/>
        </w:rPr>
        <w:t xml:space="preserve"> Параграф 9. Образовательная область "Познание"</w:t>
      </w:r>
    </w:p>
    <w:bookmarkEnd w:id="5717"/>
    <w:bookmarkStart w:name="z5735" w:id="5718"/>
    <w:p>
      <w:pPr>
        <w:spacing w:after="0"/>
        <w:ind w:left="0"/>
        <w:jc w:val="both"/>
      </w:pPr>
      <w:r>
        <w:rPr>
          <w:rFonts w:ascii="Times New Roman"/>
          <w:b w:val="false"/>
          <w:i w:val="false"/>
          <w:color w:val="000000"/>
          <w:sz w:val="28"/>
        </w:rPr>
        <w:t>
      339.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p>
    <w:bookmarkEnd w:id="5718"/>
    <w:bookmarkStart w:name="z5736" w:id="5719"/>
    <w:p>
      <w:pPr>
        <w:spacing w:after="0"/>
        <w:ind w:left="0"/>
        <w:jc w:val="left"/>
      </w:pPr>
      <w:r>
        <w:rPr>
          <w:rFonts w:ascii="Times New Roman"/>
          <w:b/>
          <w:i w:val="false"/>
          <w:color w:val="000000"/>
        </w:rPr>
        <w:t xml:space="preserve"> Параграф 10. Формирование элементарных математических представлений</w:t>
      </w:r>
    </w:p>
    <w:bookmarkEnd w:id="5719"/>
    <w:bookmarkStart w:name="z5737" w:id="5720"/>
    <w:p>
      <w:pPr>
        <w:spacing w:after="0"/>
        <w:ind w:left="0"/>
        <w:jc w:val="both"/>
      </w:pPr>
      <w:r>
        <w:rPr>
          <w:rFonts w:ascii="Times New Roman"/>
          <w:b w:val="false"/>
          <w:i w:val="false"/>
          <w:color w:val="000000"/>
          <w:sz w:val="28"/>
        </w:rPr>
        <w:t>
      340. Целью является обучение детей умениям сопоставлять, сравнивать, устанавливать соответствие между различными множествами и элементами множеств.</w:t>
      </w:r>
    </w:p>
    <w:bookmarkEnd w:id="5720"/>
    <w:bookmarkStart w:name="z5738" w:id="5721"/>
    <w:p>
      <w:pPr>
        <w:spacing w:after="0"/>
        <w:ind w:left="0"/>
        <w:jc w:val="both"/>
      </w:pPr>
      <w:r>
        <w:rPr>
          <w:rFonts w:ascii="Times New Roman"/>
          <w:b w:val="false"/>
          <w:i w:val="false"/>
          <w:color w:val="000000"/>
          <w:sz w:val="28"/>
        </w:rPr>
        <w:t xml:space="preserve">
      341. Задачи: </w:t>
      </w:r>
    </w:p>
    <w:bookmarkEnd w:id="5721"/>
    <w:bookmarkStart w:name="z5739" w:id="5722"/>
    <w:p>
      <w:pPr>
        <w:spacing w:after="0"/>
        <w:ind w:left="0"/>
        <w:jc w:val="both"/>
      </w:pPr>
      <w:r>
        <w:rPr>
          <w:rFonts w:ascii="Times New Roman"/>
          <w:b w:val="false"/>
          <w:i w:val="false"/>
          <w:color w:val="000000"/>
          <w:sz w:val="28"/>
        </w:rPr>
        <w:t>
      1) формировать математические представления во взаимодействии с другими видами деятельности (изобразительной, конструктивной и игровой);</w:t>
      </w:r>
    </w:p>
    <w:bookmarkEnd w:id="5722"/>
    <w:bookmarkStart w:name="z5740" w:id="5723"/>
    <w:p>
      <w:pPr>
        <w:spacing w:after="0"/>
        <w:ind w:left="0"/>
        <w:jc w:val="both"/>
      </w:pPr>
      <w:r>
        <w:rPr>
          <w:rFonts w:ascii="Times New Roman"/>
          <w:b w:val="false"/>
          <w:i w:val="false"/>
          <w:color w:val="000000"/>
          <w:sz w:val="28"/>
        </w:rPr>
        <w:t>
      2)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bookmarkEnd w:id="5723"/>
    <w:bookmarkStart w:name="z5741" w:id="5724"/>
    <w:p>
      <w:pPr>
        <w:spacing w:after="0"/>
        <w:ind w:left="0"/>
        <w:jc w:val="both"/>
      </w:pPr>
      <w:r>
        <w:rPr>
          <w:rFonts w:ascii="Times New Roman"/>
          <w:b w:val="false"/>
          <w:i w:val="false"/>
          <w:color w:val="000000"/>
          <w:sz w:val="28"/>
        </w:rPr>
        <w:t>
      3)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bookmarkEnd w:id="5724"/>
    <w:bookmarkStart w:name="z5742" w:id="5725"/>
    <w:p>
      <w:pPr>
        <w:spacing w:after="0"/>
        <w:ind w:left="0"/>
        <w:jc w:val="both"/>
      </w:pPr>
      <w:r>
        <w:rPr>
          <w:rFonts w:ascii="Times New Roman"/>
          <w:b w:val="false"/>
          <w:i w:val="false"/>
          <w:color w:val="000000"/>
          <w:sz w:val="28"/>
        </w:rPr>
        <w:t>
      4) обучать пользоваться условными символами (цифрами) при решении арифметических задач, выполнении арифметических действий;</w:t>
      </w:r>
    </w:p>
    <w:bookmarkEnd w:id="5725"/>
    <w:bookmarkStart w:name="z5743" w:id="5726"/>
    <w:p>
      <w:pPr>
        <w:spacing w:after="0"/>
        <w:ind w:left="0"/>
        <w:jc w:val="both"/>
      </w:pPr>
      <w:r>
        <w:rPr>
          <w:rFonts w:ascii="Times New Roman"/>
          <w:b w:val="false"/>
          <w:i w:val="false"/>
          <w:color w:val="000000"/>
          <w:sz w:val="28"/>
        </w:rPr>
        <w:t>
      5) знакомить с цифрами в пределах пяти;</w:t>
      </w:r>
    </w:p>
    <w:bookmarkEnd w:id="5726"/>
    <w:bookmarkStart w:name="z5744" w:id="5727"/>
    <w:p>
      <w:pPr>
        <w:spacing w:after="0"/>
        <w:ind w:left="0"/>
        <w:jc w:val="both"/>
      </w:pPr>
      <w:r>
        <w:rPr>
          <w:rFonts w:ascii="Times New Roman"/>
          <w:b w:val="false"/>
          <w:i w:val="false"/>
          <w:color w:val="000000"/>
          <w:sz w:val="28"/>
        </w:rPr>
        <w:t>
      6) обучать устному счету до десяти в прямом порядке и от семи в обратном порядке;</w:t>
      </w:r>
    </w:p>
    <w:bookmarkEnd w:id="5727"/>
    <w:bookmarkStart w:name="z5745" w:id="5728"/>
    <w:p>
      <w:pPr>
        <w:spacing w:after="0"/>
        <w:ind w:left="0"/>
        <w:jc w:val="both"/>
      </w:pPr>
      <w:r>
        <w:rPr>
          <w:rFonts w:ascii="Times New Roman"/>
          <w:b w:val="false"/>
          <w:i w:val="false"/>
          <w:color w:val="000000"/>
          <w:sz w:val="28"/>
        </w:rPr>
        <w:t>
      7) формировать представления о последовательности чисел и места каждого из них в числовом ряду;</w:t>
      </w:r>
    </w:p>
    <w:bookmarkEnd w:id="5728"/>
    <w:bookmarkStart w:name="z5746" w:id="5729"/>
    <w:p>
      <w:pPr>
        <w:spacing w:after="0"/>
        <w:ind w:left="0"/>
        <w:jc w:val="both"/>
      </w:pPr>
      <w:r>
        <w:rPr>
          <w:rFonts w:ascii="Times New Roman"/>
          <w:b w:val="false"/>
          <w:i w:val="false"/>
          <w:color w:val="000000"/>
          <w:sz w:val="28"/>
        </w:rPr>
        <w:t>
      8) обучать счету от заданного до заданного числа, в пределах десяти;</w:t>
      </w:r>
    </w:p>
    <w:bookmarkEnd w:id="5729"/>
    <w:bookmarkStart w:name="z5747" w:id="5730"/>
    <w:p>
      <w:pPr>
        <w:spacing w:after="0"/>
        <w:ind w:left="0"/>
        <w:jc w:val="both"/>
      </w:pPr>
      <w:r>
        <w:rPr>
          <w:rFonts w:ascii="Times New Roman"/>
          <w:b w:val="false"/>
          <w:i w:val="false"/>
          <w:color w:val="000000"/>
          <w:sz w:val="28"/>
        </w:rPr>
        <w:t>
      9) формировать измерительные навыки, знакомить с использованием составных мерок.</w:t>
      </w:r>
    </w:p>
    <w:bookmarkEnd w:id="5730"/>
    <w:bookmarkStart w:name="z5748" w:id="5731"/>
    <w:p>
      <w:pPr>
        <w:spacing w:after="0"/>
        <w:ind w:left="0"/>
        <w:jc w:val="both"/>
      </w:pPr>
      <w:r>
        <w:rPr>
          <w:rFonts w:ascii="Times New Roman"/>
          <w:b w:val="false"/>
          <w:i w:val="false"/>
          <w:color w:val="000000"/>
          <w:sz w:val="28"/>
        </w:rPr>
        <w:t>
      342. Содержание занятия "Формирование элементарных математических представлений"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5731"/>
    <w:bookmarkStart w:name="z5749" w:id="5732"/>
    <w:p>
      <w:pPr>
        <w:spacing w:after="0"/>
        <w:ind w:left="0"/>
        <w:jc w:val="both"/>
      </w:pPr>
      <w:r>
        <w:rPr>
          <w:rFonts w:ascii="Times New Roman"/>
          <w:b w:val="false"/>
          <w:i w:val="false"/>
          <w:color w:val="000000"/>
          <w:sz w:val="28"/>
        </w:rPr>
        <w:t>
      343. Содержание учебной программы включает следующие разделы:</w:t>
      </w:r>
    </w:p>
    <w:bookmarkEnd w:id="5732"/>
    <w:bookmarkStart w:name="z5750" w:id="5733"/>
    <w:p>
      <w:pPr>
        <w:spacing w:after="0"/>
        <w:ind w:left="0"/>
        <w:jc w:val="both"/>
      </w:pPr>
      <w:r>
        <w:rPr>
          <w:rFonts w:ascii="Times New Roman"/>
          <w:b w:val="false"/>
          <w:i w:val="false"/>
          <w:color w:val="000000"/>
          <w:sz w:val="28"/>
        </w:rPr>
        <w:t>
      1) ориентирование в пространстве;</w:t>
      </w:r>
    </w:p>
    <w:bookmarkEnd w:id="5733"/>
    <w:bookmarkStart w:name="z5751" w:id="5734"/>
    <w:p>
      <w:pPr>
        <w:spacing w:after="0"/>
        <w:ind w:left="0"/>
        <w:jc w:val="both"/>
      </w:pPr>
      <w:r>
        <w:rPr>
          <w:rFonts w:ascii="Times New Roman"/>
          <w:b w:val="false"/>
          <w:i w:val="false"/>
          <w:color w:val="000000"/>
          <w:sz w:val="28"/>
        </w:rPr>
        <w:t>
      2) количество и счет;</w:t>
      </w:r>
    </w:p>
    <w:bookmarkEnd w:id="5734"/>
    <w:bookmarkStart w:name="z5752" w:id="5735"/>
    <w:p>
      <w:pPr>
        <w:spacing w:after="0"/>
        <w:ind w:left="0"/>
        <w:jc w:val="both"/>
      </w:pPr>
      <w:r>
        <w:rPr>
          <w:rFonts w:ascii="Times New Roman"/>
          <w:b w:val="false"/>
          <w:i w:val="false"/>
          <w:color w:val="000000"/>
          <w:sz w:val="28"/>
        </w:rPr>
        <w:t>
      3) геометрические фигуры.</w:t>
      </w:r>
    </w:p>
    <w:bookmarkEnd w:id="5735"/>
    <w:bookmarkStart w:name="z5753" w:id="5736"/>
    <w:p>
      <w:pPr>
        <w:spacing w:after="0"/>
        <w:ind w:left="0"/>
        <w:jc w:val="both"/>
      </w:pPr>
      <w:r>
        <w:rPr>
          <w:rFonts w:ascii="Times New Roman"/>
          <w:b w:val="false"/>
          <w:i w:val="false"/>
          <w:color w:val="000000"/>
          <w:sz w:val="28"/>
        </w:rPr>
        <w:t>
      344. Раздел "Ориентирование в пространстве" включает следующий подраздел:</w:t>
      </w:r>
    </w:p>
    <w:bookmarkEnd w:id="5736"/>
    <w:bookmarkStart w:name="z5754" w:id="5737"/>
    <w:p>
      <w:pPr>
        <w:spacing w:after="0"/>
        <w:ind w:left="0"/>
        <w:jc w:val="both"/>
      </w:pPr>
      <w:r>
        <w:rPr>
          <w:rFonts w:ascii="Times New Roman"/>
          <w:b w:val="false"/>
          <w:i w:val="false"/>
          <w:color w:val="000000"/>
          <w:sz w:val="28"/>
        </w:rPr>
        <w:t>
      1) пространственное расположение предметов.</w:t>
      </w:r>
    </w:p>
    <w:bookmarkEnd w:id="5737"/>
    <w:bookmarkStart w:name="z5755" w:id="5738"/>
    <w:p>
      <w:pPr>
        <w:spacing w:after="0"/>
        <w:ind w:left="0"/>
        <w:jc w:val="both"/>
      </w:pPr>
      <w:r>
        <w:rPr>
          <w:rFonts w:ascii="Times New Roman"/>
          <w:b w:val="false"/>
          <w:i w:val="false"/>
          <w:color w:val="000000"/>
          <w:sz w:val="28"/>
        </w:rPr>
        <w:t>
      345. Раздел "Количество и счет" включает следующие подразделы:</w:t>
      </w:r>
    </w:p>
    <w:bookmarkEnd w:id="5738"/>
    <w:bookmarkStart w:name="z5756" w:id="5739"/>
    <w:p>
      <w:pPr>
        <w:spacing w:after="0"/>
        <w:ind w:left="0"/>
        <w:jc w:val="both"/>
      </w:pPr>
      <w:r>
        <w:rPr>
          <w:rFonts w:ascii="Times New Roman"/>
          <w:b w:val="false"/>
          <w:i w:val="false"/>
          <w:color w:val="000000"/>
          <w:sz w:val="28"/>
        </w:rPr>
        <w:t>
      1) счет предметов;</w:t>
      </w:r>
    </w:p>
    <w:bookmarkEnd w:id="5739"/>
    <w:bookmarkStart w:name="z5757" w:id="5740"/>
    <w:p>
      <w:pPr>
        <w:spacing w:after="0"/>
        <w:ind w:left="0"/>
        <w:jc w:val="both"/>
      </w:pPr>
      <w:r>
        <w:rPr>
          <w:rFonts w:ascii="Times New Roman"/>
          <w:b w:val="false"/>
          <w:i w:val="false"/>
          <w:color w:val="000000"/>
          <w:sz w:val="28"/>
        </w:rPr>
        <w:t>
      2) множества;</w:t>
      </w:r>
    </w:p>
    <w:bookmarkEnd w:id="5740"/>
    <w:bookmarkStart w:name="z5758" w:id="5741"/>
    <w:p>
      <w:pPr>
        <w:spacing w:after="0"/>
        <w:ind w:left="0"/>
        <w:jc w:val="both"/>
      </w:pPr>
      <w:r>
        <w:rPr>
          <w:rFonts w:ascii="Times New Roman"/>
          <w:b w:val="false"/>
          <w:i w:val="false"/>
          <w:color w:val="000000"/>
          <w:sz w:val="28"/>
        </w:rPr>
        <w:t>
      3) последовательности;</w:t>
      </w:r>
    </w:p>
    <w:bookmarkEnd w:id="5741"/>
    <w:bookmarkStart w:name="z5759" w:id="5742"/>
    <w:p>
      <w:pPr>
        <w:spacing w:after="0"/>
        <w:ind w:left="0"/>
        <w:jc w:val="both"/>
      </w:pPr>
      <w:r>
        <w:rPr>
          <w:rFonts w:ascii="Times New Roman"/>
          <w:b w:val="false"/>
          <w:i w:val="false"/>
          <w:color w:val="000000"/>
          <w:sz w:val="28"/>
        </w:rPr>
        <w:t>
      4) величины.</w:t>
      </w:r>
    </w:p>
    <w:bookmarkEnd w:id="5742"/>
    <w:bookmarkStart w:name="z5760" w:id="5743"/>
    <w:p>
      <w:pPr>
        <w:spacing w:after="0"/>
        <w:ind w:left="0"/>
        <w:jc w:val="both"/>
      </w:pPr>
      <w:r>
        <w:rPr>
          <w:rFonts w:ascii="Times New Roman"/>
          <w:b w:val="false"/>
          <w:i w:val="false"/>
          <w:color w:val="000000"/>
          <w:sz w:val="28"/>
        </w:rPr>
        <w:t>
      346. Раздел "Геометрические фигуры" включает следующий подраздел:</w:t>
      </w:r>
    </w:p>
    <w:bookmarkEnd w:id="5743"/>
    <w:bookmarkStart w:name="z5761" w:id="5744"/>
    <w:p>
      <w:pPr>
        <w:spacing w:after="0"/>
        <w:ind w:left="0"/>
        <w:jc w:val="both"/>
      </w:pPr>
      <w:r>
        <w:rPr>
          <w:rFonts w:ascii="Times New Roman"/>
          <w:b w:val="false"/>
          <w:i w:val="false"/>
          <w:color w:val="000000"/>
          <w:sz w:val="28"/>
        </w:rPr>
        <w:t>
      1) фигуры.</w:t>
      </w:r>
    </w:p>
    <w:bookmarkEnd w:id="5744"/>
    <w:bookmarkStart w:name="z5762" w:id="5745"/>
    <w:p>
      <w:pPr>
        <w:spacing w:after="0"/>
        <w:ind w:left="0"/>
        <w:jc w:val="both"/>
      </w:pPr>
      <w:r>
        <w:rPr>
          <w:rFonts w:ascii="Times New Roman"/>
          <w:b w:val="false"/>
          <w:i w:val="false"/>
          <w:color w:val="000000"/>
          <w:sz w:val="28"/>
        </w:rPr>
        <w:t>
      347. Система целей обучения:</w:t>
      </w:r>
    </w:p>
    <w:bookmarkEnd w:id="5745"/>
    <w:bookmarkStart w:name="z5763" w:id="5746"/>
    <w:p>
      <w:pPr>
        <w:spacing w:after="0"/>
        <w:ind w:left="0"/>
        <w:jc w:val="both"/>
      </w:pPr>
      <w:r>
        <w:rPr>
          <w:rFonts w:ascii="Times New Roman"/>
          <w:b w:val="false"/>
          <w:i w:val="false"/>
          <w:color w:val="000000"/>
          <w:sz w:val="28"/>
        </w:rPr>
        <w:t>
      таблица 14</w:t>
      </w:r>
    </w:p>
    <w:bookmarkEnd w:id="5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02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Ориентирование в пространстве</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1.1Пространственное расположение предметов</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Ориентироваться на листе бумаги (верх, низ, левую, правую часть, середину)</w:t>
            </w:r>
          </w:p>
        </w:tc>
      </w:tr>
      <w:tr>
        <w:trPr>
          <w:trHeight w:val="30" w:hRule="atLeast"/>
        </w:trPr>
        <w:tc>
          <w:tcPr>
            <w:tcW w:w="0" w:type="auto"/>
            <w:vMerge/>
            <w:tcBorders>
              <w:top w:val="nil"/>
              <w:left w:val="single" w:color="cfcfcf" w:sz="5"/>
              <w:bottom w:val="single" w:color="cfcfcf" w:sz="5"/>
              <w:right w:val="single" w:color="cfcfcf" w:sz="5"/>
            </w:tcBorders>
          </w:tcP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Ориентироваться в пространстве: слева, справа, вверху, внизу, впереди, сзади, близко, далеко, между, рядом</w:t>
            </w:r>
          </w:p>
        </w:tc>
      </w:tr>
      <w:tr>
        <w:trPr>
          <w:trHeight w:val="30" w:hRule="atLeast"/>
        </w:trPr>
        <w:tc>
          <w:tcPr>
            <w:tcW w:w="0" w:type="auto"/>
            <w:vMerge/>
            <w:tcBorders>
              <w:top w:val="nil"/>
              <w:left w:val="single" w:color="cfcfcf" w:sz="5"/>
              <w:bottom w:val="single" w:color="cfcfcf" w:sz="5"/>
              <w:right w:val="single" w:color="cfcfcf" w:sz="5"/>
            </w:tcBorders>
          </w:tcP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ориентироваться в частях собственного тела: вверху- голова, шея, внизу-ноги, спереди-лицо, живот, грудь, сзади-спина, по бокам-руки</w:t>
            </w:r>
          </w:p>
        </w:tc>
      </w:tr>
      <w:tr>
        <w:trPr>
          <w:trHeight w:val="30" w:hRule="atLeast"/>
        </w:trPr>
        <w:tc>
          <w:tcPr>
            <w:tcW w:w="0" w:type="auto"/>
            <w:vMerge/>
            <w:tcBorders>
              <w:top w:val="nil"/>
              <w:left w:val="single" w:color="cfcfcf" w:sz="5"/>
              <w:bottom w:val="single" w:color="cfcfcf" w:sz="5"/>
              <w:right w:val="single" w:color="cfcfcf" w:sz="5"/>
            </w:tcBorders>
          </w:tcP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перемещать предметы относительно себя: далеко-близко, рядом, около, там, здесь по показу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выполнять движения в заданном направлении (вперед- назад, в сторону, вверх-вниз, вправо-влево) по показу, словесной инструкции</w:t>
            </w:r>
          </w:p>
        </w:tc>
      </w:tr>
    </w:tbl>
    <w:bookmarkStart w:name="z5764" w:id="5747"/>
    <w:p>
      <w:pPr>
        <w:spacing w:after="0"/>
        <w:ind w:left="0"/>
        <w:jc w:val="both"/>
      </w:pPr>
      <w:r>
        <w:rPr>
          <w:rFonts w:ascii="Times New Roman"/>
          <w:b w:val="false"/>
          <w:i w:val="false"/>
          <w:color w:val="000000"/>
          <w:sz w:val="28"/>
        </w:rPr>
        <w:t>
      348. Ожидаемые результаты по реализации подраздела "Пространственное расположение предметов":</w:t>
      </w:r>
    </w:p>
    <w:bookmarkEnd w:id="5747"/>
    <w:bookmarkStart w:name="z5765" w:id="5748"/>
    <w:p>
      <w:pPr>
        <w:spacing w:after="0"/>
        <w:ind w:left="0"/>
        <w:jc w:val="both"/>
      </w:pPr>
      <w:r>
        <w:rPr>
          <w:rFonts w:ascii="Times New Roman"/>
          <w:b w:val="false"/>
          <w:i w:val="false"/>
          <w:color w:val="000000"/>
          <w:sz w:val="28"/>
        </w:rPr>
        <w:t>
      1) ориентируется на плоскости листа бумаги, различает верх, низ, левую, правую часть, середину;</w:t>
      </w:r>
    </w:p>
    <w:bookmarkEnd w:id="5748"/>
    <w:bookmarkStart w:name="z5766" w:id="5749"/>
    <w:p>
      <w:pPr>
        <w:spacing w:after="0"/>
        <w:ind w:left="0"/>
        <w:jc w:val="both"/>
      </w:pPr>
      <w:r>
        <w:rPr>
          <w:rFonts w:ascii="Times New Roman"/>
          <w:b w:val="false"/>
          <w:i w:val="false"/>
          <w:color w:val="000000"/>
          <w:sz w:val="28"/>
        </w:rPr>
        <w:t>
      2) ориентируется в частях собственного тела;</w:t>
      </w:r>
    </w:p>
    <w:bookmarkEnd w:id="5749"/>
    <w:bookmarkStart w:name="z5767" w:id="5750"/>
    <w:p>
      <w:pPr>
        <w:spacing w:after="0"/>
        <w:ind w:left="0"/>
        <w:jc w:val="both"/>
      </w:pPr>
      <w:r>
        <w:rPr>
          <w:rFonts w:ascii="Times New Roman"/>
          <w:b w:val="false"/>
          <w:i w:val="false"/>
          <w:color w:val="000000"/>
          <w:sz w:val="28"/>
        </w:rPr>
        <w:t>
      3) выделяет парные противоположные понятия: "налево - направо", "вперед - назад";</w:t>
      </w:r>
    </w:p>
    <w:bookmarkEnd w:id="5750"/>
    <w:bookmarkStart w:name="z5768" w:id="5751"/>
    <w:p>
      <w:pPr>
        <w:spacing w:after="0"/>
        <w:ind w:left="0"/>
        <w:jc w:val="both"/>
      </w:pPr>
      <w:r>
        <w:rPr>
          <w:rFonts w:ascii="Times New Roman"/>
          <w:b w:val="false"/>
          <w:i w:val="false"/>
          <w:color w:val="000000"/>
          <w:sz w:val="28"/>
        </w:rPr>
        <w:t xml:space="preserve">
      4) передвигается в указанном направлении, перемещает предметы по образцу, словесной инструкции. </w:t>
      </w:r>
    </w:p>
    <w:bookmarkEnd w:id="5751"/>
    <w:bookmarkStart w:name="z5769" w:id="5752"/>
    <w:p>
      <w:pPr>
        <w:spacing w:after="0"/>
        <w:ind w:left="0"/>
        <w:jc w:val="both"/>
      </w:pPr>
      <w:r>
        <w:rPr>
          <w:rFonts w:ascii="Times New Roman"/>
          <w:b w:val="false"/>
          <w:i w:val="false"/>
          <w:color w:val="000000"/>
          <w:sz w:val="28"/>
        </w:rPr>
        <w:t>
      таблица 15</w:t>
      </w:r>
    </w:p>
    <w:bookmarkEnd w:id="57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6"/>
        <w:gridCol w:w="102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Количество и счет</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Счет предметов</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пересчет предметов в пределах 5-ти, с называнием итогового числа и соотнесением с количеством пальцев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порядковый счет в пределах 5-ти: "Который по счету?"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числовой ряд, место числа в ряду: числа-соседи, пропущенное число, независимость результата счета от величины предметов, расстояния между ними, их пространственного расположения и направления 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определять отношения между смежными числами: 2 больше 1, используя наглядное моделирование числового ряда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знакомить с цифрами 4, 5, путем зрительного и тактильно- двигательного обследования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 счет в обратном порядке, от заданного до заданного числа в пределах 5-ти</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 воспроизводить последовательность чисел в прямом и обратном порядке, начиная с любого числа в пределах 5-ти</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 состав чисел в пределах 5из отдельных единиц и из двух меньших чисел</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 сравнивать числа, устанавливать равенство и неравенства предметов в группах, добавляя или удаляя предметы</w:t>
            </w:r>
          </w:p>
        </w:tc>
      </w:tr>
      <w:tr>
        <w:trPr>
          <w:trHeight w:val="30" w:hRule="atLeast"/>
        </w:trPr>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Множества </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выделять из множества пять предметов по подражанию, образцу, словесной инструкции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преобразовывать множества в пределах 5-ти (увеличение, уменьшение, уравнивание)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сравнивать по количеству две группы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отсчитывать заданное количество предметов из множества в пределах 5-ти</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 измерять протяженные, жидкие и сыпучие множества с помощью условной мерки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 объединять предметы во множество по определенному свойству</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0.2.2.7 измерять, отмерять, сравнивать и преобразовывать непрерывные множества, используя условную мерку</w:t>
            </w:r>
          </w:p>
        </w:tc>
      </w:tr>
      <w:tr>
        <w:trPr>
          <w:trHeight w:val="30" w:hRule="atLeast"/>
        </w:trPr>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Величины</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0.2.3.1 выделять, сравнивать предметы по величине: большой-маленький, одинаковые по размеру, самый маленький (большой) </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0.2.3.2 выделять, сравнивать предметы по высоте: высокий-низкий, одинаковые по высоте, самый низкий (высокий) </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 выделять, сравнивать предметы по длине: длинный-короткий, одинаковые по длине, самый короткий (длинный)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 выделять, сравнивать предметы по толщине: толстый-тонкий, одинаковые по толщине, самый тонкий (толстый)</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 выделять, сравнивать предметы по глубине: глубокий-мелкий, одинаковые по глубине, самый мелкий (глубокий)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0.2.3.6 измерять длину, ширину, высоту и толщину окружающих предметов с помощью условной 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0.2.3.7 определять объем жидких и сыпучих тел с помощью условной мерки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0.2.3.8 составлять группы предметов с заданными свойствами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 учитывать величину предметов в игровой, предметной деятельности</w:t>
            </w:r>
          </w:p>
        </w:tc>
      </w:tr>
      <w:tr>
        <w:trPr>
          <w:trHeight w:val="30" w:hRule="atLeast"/>
        </w:trPr>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Временные представления</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 времена года: осень, зима, весна, лето</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 временные представления: сегодня, вчера, завтра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0.2.4.3 части суток: день, ночь, утро, вечер </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0.2.4.4 неделя: дни недели, определение, какой день недели был вчера, какой наступил сегодня, какой будет завтра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0.2.4.5 последовательность режимных моментов: сначала, потом</w:t>
            </w:r>
          </w:p>
        </w:tc>
      </w:tr>
    </w:tbl>
    <w:bookmarkStart w:name="z5770" w:id="5753"/>
    <w:p>
      <w:pPr>
        <w:spacing w:after="0"/>
        <w:ind w:left="0"/>
        <w:jc w:val="both"/>
      </w:pPr>
      <w:r>
        <w:rPr>
          <w:rFonts w:ascii="Times New Roman"/>
          <w:b w:val="false"/>
          <w:i w:val="false"/>
          <w:color w:val="000000"/>
          <w:sz w:val="28"/>
        </w:rPr>
        <w:t>
      349. Ожидаемые результаты по реализации подраздела "Счет предметов":</w:t>
      </w:r>
    </w:p>
    <w:bookmarkEnd w:id="5753"/>
    <w:bookmarkStart w:name="z5771" w:id="5754"/>
    <w:p>
      <w:pPr>
        <w:spacing w:after="0"/>
        <w:ind w:left="0"/>
        <w:jc w:val="both"/>
      </w:pPr>
      <w:r>
        <w:rPr>
          <w:rFonts w:ascii="Times New Roman"/>
          <w:b w:val="false"/>
          <w:i w:val="false"/>
          <w:color w:val="000000"/>
          <w:sz w:val="28"/>
        </w:rPr>
        <w:t>
      1) пересчитывает предметы в пределах 5-ти, с называнием итогового числа и соотнесением с количеством пальцев рук;</w:t>
      </w:r>
    </w:p>
    <w:bookmarkEnd w:id="5754"/>
    <w:bookmarkStart w:name="z5772" w:id="5755"/>
    <w:p>
      <w:pPr>
        <w:spacing w:after="0"/>
        <w:ind w:left="0"/>
        <w:jc w:val="both"/>
      </w:pPr>
      <w:r>
        <w:rPr>
          <w:rFonts w:ascii="Times New Roman"/>
          <w:b w:val="false"/>
          <w:i w:val="false"/>
          <w:color w:val="000000"/>
          <w:sz w:val="28"/>
        </w:rPr>
        <w:t>
      2) владеет порядковым счетом в пределах 5-ти, отвечает на вопрос "который по счету?";</w:t>
      </w:r>
    </w:p>
    <w:bookmarkEnd w:id="5755"/>
    <w:bookmarkStart w:name="z5773" w:id="5756"/>
    <w:p>
      <w:pPr>
        <w:spacing w:after="0"/>
        <w:ind w:left="0"/>
        <w:jc w:val="both"/>
      </w:pPr>
      <w:r>
        <w:rPr>
          <w:rFonts w:ascii="Times New Roman"/>
          <w:b w:val="false"/>
          <w:i w:val="false"/>
          <w:color w:val="000000"/>
          <w:sz w:val="28"/>
        </w:rPr>
        <w:t>
      3) имеет представление о числовом ряде, определяет место числа в ряду, числа-соседей, пропущенное число;</w:t>
      </w:r>
    </w:p>
    <w:bookmarkEnd w:id="5756"/>
    <w:bookmarkStart w:name="z5774" w:id="5757"/>
    <w:p>
      <w:pPr>
        <w:spacing w:after="0"/>
        <w:ind w:left="0"/>
        <w:jc w:val="both"/>
      </w:pPr>
      <w:r>
        <w:rPr>
          <w:rFonts w:ascii="Times New Roman"/>
          <w:b w:val="false"/>
          <w:i w:val="false"/>
          <w:color w:val="000000"/>
          <w:sz w:val="28"/>
        </w:rPr>
        <w:t>
      4) имеет представление о независимости результата счета от величины предметов, расстояния между ними, их пространственного расположения и направления счета;</w:t>
      </w:r>
    </w:p>
    <w:bookmarkEnd w:id="5757"/>
    <w:bookmarkStart w:name="z5775" w:id="5758"/>
    <w:p>
      <w:pPr>
        <w:spacing w:after="0"/>
        <w:ind w:left="0"/>
        <w:jc w:val="both"/>
      </w:pPr>
      <w:r>
        <w:rPr>
          <w:rFonts w:ascii="Times New Roman"/>
          <w:b w:val="false"/>
          <w:i w:val="false"/>
          <w:color w:val="000000"/>
          <w:sz w:val="28"/>
        </w:rPr>
        <w:t>
      5) воспроизводит последовательность чисел в прямом и обратном порядке, начиная с любого числа в пределах 5-ти;</w:t>
      </w:r>
    </w:p>
    <w:bookmarkEnd w:id="5758"/>
    <w:bookmarkStart w:name="z5776" w:id="5759"/>
    <w:p>
      <w:pPr>
        <w:spacing w:after="0"/>
        <w:ind w:left="0"/>
        <w:jc w:val="both"/>
      </w:pPr>
      <w:r>
        <w:rPr>
          <w:rFonts w:ascii="Times New Roman"/>
          <w:b w:val="false"/>
          <w:i w:val="false"/>
          <w:color w:val="000000"/>
          <w:sz w:val="28"/>
        </w:rPr>
        <w:t>
      6) имеет представление о цифрах от 1 до 5-ти;</w:t>
      </w:r>
    </w:p>
    <w:bookmarkEnd w:id="5759"/>
    <w:bookmarkStart w:name="z5777" w:id="5760"/>
    <w:p>
      <w:pPr>
        <w:spacing w:after="0"/>
        <w:ind w:left="0"/>
        <w:jc w:val="both"/>
      </w:pPr>
      <w:r>
        <w:rPr>
          <w:rFonts w:ascii="Times New Roman"/>
          <w:b w:val="false"/>
          <w:i w:val="false"/>
          <w:color w:val="000000"/>
          <w:sz w:val="28"/>
        </w:rPr>
        <w:t>
      7) сравнивает числа, устанавливает равенство и неравенства предметов в группах, добавляя или удаляя предметы;</w:t>
      </w:r>
    </w:p>
    <w:bookmarkEnd w:id="5760"/>
    <w:bookmarkStart w:name="z5778" w:id="5761"/>
    <w:p>
      <w:pPr>
        <w:spacing w:after="0"/>
        <w:ind w:left="0"/>
        <w:jc w:val="both"/>
      </w:pPr>
      <w:r>
        <w:rPr>
          <w:rFonts w:ascii="Times New Roman"/>
          <w:b w:val="false"/>
          <w:i w:val="false"/>
          <w:color w:val="000000"/>
          <w:sz w:val="28"/>
        </w:rPr>
        <w:t>
      8) знает сосав чисел в пределах 5-ти.</w:t>
      </w:r>
    </w:p>
    <w:bookmarkEnd w:id="5761"/>
    <w:bookmarkStart w:name="z5779" w:id="5762"/>
    <w:p>
      <w:pPr>
        <w:spacing w:after="0"/>
        <w:ind w:left="0"/>
        <w:jc w:val="both"/>
      </w:pPr>
      <w:r>
        <w:rPr>
          <w:rFonts w:ascii="Times New Roman"/>
          <w:b w:val="false"/>
          <w:i w:val="false"/>
          <w:color w:val="000000"/>
          <w:sz w:val="28"/>
        </w:rPr>
        <w:t>
      350. Ожидаемые результаты по реализации подраздела "Множества":</w:t>
      </w:r>
    </w:p>
    <w:bookmarkEnd w:id="5762"/>
    <w:bookmarkStart w:name="z5780" w:id="5763"/>
    <w:p>
      <w:pPr>
        <w:spacing w:after="0"/>
        <w:ind w:left="0"/>
        <w:jc w:val="both"/>
      </w:pPr>
      <w:r>
        <w:rPr>
          <w:rFonts w:ascii="Times New Roman"/>
          <w:b w:val="false"/>
          <w:i w:val="false"/>
          <w:color w:val="000000"/>
          <w:sz w:val="28"/>
        </w:rPr>
        <w:t>
      1) выделяет из множества пять предметов по подражанию, образцу, словесной инструкции педагога;</w:t>
      </w:r>
    </w:p>
    <w:bookmarkEnd w:id="5763"/>
    <w:bookmarkStart w:name="z5781" w:id="5764"/>
    <w:p>
      <w:pPr>
        <w:spacing w:after="0"/>
        <w:ind w:left="0"/>
        <w:jc w:val="both"/>
      </w:pPr>
      <w:r>
        <w:rPr>
          <w:rFonts w:ascii="Times New Roman"/>
          <w:b w:val="false"/>
          <w:i w:val="false"/>
          <w:color w:val="000000"/>
          <w:sz w:val="28"/>
        </w:rPr>
        <w:t>
      2) преобразовывает множества в пределах 5-ти (увеличение, уменьшение, уравнивание);</w:t>
      </w:r>
    </w:p>
    <w:bookmarkEnd w:id="5764"/>
    <w:bookmarkStart w:name="z5782" w:id="5765"/>
    <w:p>
      <w:pPr>
        <w:spacing w:after="0"/>
        <w:ind w:left="0"/>
        <w:jc w:val="both"/>
      </w:pPr>
      <w:r>
        <w:rPr>
          <w:rFonts w:ascii="Times New Roman"/>
          <w:b w:val="false"/>
          <w:i w:val="false"/>
          <w:color w:val="000000"/>
          <w:sz w:val="28"/>
        </w:rPr>
        <w:t>
      3) сравнивает по количеству две группы предметов, отсчитывает заданное количество предметов из множества в пределах 5-ти;</w:t>
      </w:r>
    </w:p>
    <w:bookmarkEnd w:id="5765"/>
    <w:bookmarkStart w:name="z5783" w:id="5766"/>
    <w:p>
      <w:pPr>
        <w:spacing w:after="0"/>
        <w:ind w:left="0"/>
        <w:jc w:val="both"/>
      </w:pPr>
      <w:r>
        <w:rPr>
          <w:rFonts w:ascii="Times New Roman"/>
          <w:b w:val="false"/>
          <w:i w:val="false"/>
          <w:color w:val="000000"/>
          <w:sz w:val="28"/>
        </w:rPr>
        <w:t>
      4) имеет простейшие измерительные навыки: измерять протяженные, жидкие и сыпучие множества с помощью условной мерки;</w:t>
      </w:r>
    </w:p>
    <w:bookmarkEnd w:id="5766"/>
    <w:bookmarkStart w:name="z5784" w:id="5767"/>
    <w:p>
      <w:pPr>
        <w:spacing w:after="0"/>
        <w:ind w:left="0"/>
        <w:jc w:val="both"/>
      </w:pPr>
      <w:r>
        <w:rPr>
          <w:rFonts w:ascii="Times New Roman"/>
          <w:b w:val="false"/>
          <w:i w:val="false"/>
          <w:color w:val="000000"/>
          <w:sz w:val="28"/>
        </w:rPr>
        <w:t>
      5) измеряет, отмеряет, сравнивает и преобразовывает непрерывные множества, используя условную мерку.</w:t>
      </w:r>
    </w:p>
    <w:bookmarkEnd w:id="5767"/>
    <w:bookmarkStart w:name="z5785" w:id="5768"/>
    <w:p>
      <w:pPr>
        <w:spacing w:after="0"/>
        <w:ind w:left="0"/>
        <w:jc w:val="both"/>
      </w:pPr>
      <w:r>
        <w:rPr>
          <w:rFonts w:ascii="Times New Roman"/>
          <w:b w:val="false"/>
          <w:i w:val="false"/>
          <w:color w:val="000000"/>
          <w:sz w:val="28"/>
        </w:rPr>
        <w:t>
      351.Ожидаемые результаты по реализации подраздела "Величины":</w:t>
      </w:r>
    </w:p>
    <w:bookmarkEnd w:id="5768"/>
    <w:bookmarkStart w:name="z5786" w:id="5769"/>
    <w:p>
      <w:pPr>
        <w:spacing w:after="0"/>
        <w:ind w:left="0"/>
        <w:jc w:val="both"/>
      </w:pPr>
      <w:r>
        <w:rPr>
          <w:rFonts w:ascii="Times New Roman"/>
          <w:b w:val="false"/>
          <w:i w:val="false"/>
          <w:color w:val="000000"/>
          <w:sz w:val="28"/>
        </w:rPr>
        <w:t>
      1) сравнивает предметы по величине, длине, ширине, высоте, толщине с помощью приемов наложения и приложения;</w:t>
      </w:r>
    </w:p>
    <w:bookmarkEnd w:id="5769"/>
    <w:bookmarkStart w:name="z5787" w:id="5770"/>
    <w:p>
      <w:pPr>
        <w:spacing w:after="0"/>
        <w:ind w:left="0"/>
        <w:jc w:val="both"/>
      </w:pPr>
      <w:r>
        <w:rPr>
          <w:rFonts w:ascii="Times New Roman"/>
          <w:b w:val="false"/>
          <w:i w:val="false"/>
          <w:color w:val="000000"/>
          <w:sz w:val="28"/>
        </w:rPr>
        <w:t>
      2) измеряет длину, ширину, высоту и толщину окружающих предметов с помощью условной мерки;</w:t>
      </w:r>
    </w:p>
    <w:bookmarkEnd w:id="5770"/>
    <w:bookmarkStart w:name="z5788" w:id="5771"/>
    <w:p>
      <w:pPr>
        <w:spacing w:after="0"/>
        <w:ind w:left="0"/>
        <w:jc w:val="both"/>
      </w:pPr>
      <w:r>
        <w:rPr>
          <w:rFonts w:ascii="Times New Roman"/>
          <w:b w:val="false"/>
          <w:i w:val="false"/>
          <w:color w:val="000000"/>
          <w:sz w:val="28"/>
        </w:rPr>
        <w:t>
      3) составляет группы предметов с заданными свойствами.</w:t>
      </w:r>
    </w:p>
    <w:bookmarkEnd w:id="5771"/>
    <w:bookmarkStart w:name="z5789" w:id="5772"/>
    <w:p>
      <w:pPr>
        <w:spacing w:after="0"/>
        <w:ind w:left="0"/>
        <w:jc w:val="both"/>
      </w:pPr>
      <w:r>
        <w:rPr>
          <w:rFonts w:ascii="Times New Roman"/>
          <w:b w:val="false"/>
          <w:i w:val="false"/>
          <w:color w:val="000000"/>
          <w:sz w:val="28"/>
        </w:rPr>
        <w:t>
      352.Ожидаемые результаты по реализации подраздела "Временные представления":</w:t>
      </w:r>
    </w:p>
    <w:bookmarkEnd w:id="5772"/>
    <w:bookmarkStart w:name="z5790" w:id="5773"/>
    <w:p>
      <w:pPr>
        <w:spacing w:after="0"/>
        <w:ind w:left="0"/>
        <w:jc w:val="both"/>
      </w:pPr>
      <w:r>
        <w:rPr>
          <w:rFonts w:ascii="Times New Roman"/>
          <w:b w:val="false"/>
          <w:i w:val="false"/>
          <w:color w:val="000000"/>
          <w:sz w:val="28"/>
        </w:rPr>
        <w:t>
      1) имеет представления о временах года (осень, зима, весна, лето), частях суток (день, ночь, утро, вечер);</w:t>
      </w:r>
    </w:p>
    <w:bookmarkEnd w:id="5773"/>
    <w:bookmarkStart w:name="z5791" w:id="5774"/>
    <w:p>
      <w:pPr>
        <w:spacing w:after="0"/>
        <w:ind w:left="0"/>
        <w:jc w:val="both"/>
      </w:pPr>
      <w:r>
        <w:rPr>
          <w:rFonts w:ascii="Times New Roman"/>
          <w:b w:val="false"/>
          <w:i w:val="false"/>
          <w:color w:val="000000"/>
          <w:sz w:val="28"/>
        </w:rPr>
        <w:t>
      2) имеет представление о днях недели;</w:t>
      </w:r>
    </w:p>
    <w:bookmarkEnd w:id="5774"/>
    <w:bookmarkStart w:name="z5792" w:id="5775"/>
    <w:p>
      <w:pPr>
        <w:spacing w:after="0"/>
        <w:ind w:left="0"/>
        <w:jc w:val="both"/>
      </w:pPr>
      <w:r>
        <w:rPr>
          <w:rFonts w:ascii="Times New Roman"/>
          <w:b w:val="false"/>
          <w:i w:val="false"/>
          <w:color w:val="000000"/>
          <w:sz w:val="28"/>
        </w:rPr>
        <w:t>
      3) с помощью педагога определяет какой день недели был вчера, какой наступил сегодня, какой будет завтра;</w:t>
      </w:r>
    </w:p>
    <w:bookmarkEnd w:id="5775"/>
    <w:bookmarkStart w:name="z5793" w:id="5776"/>
    <w:p>
      <w:pPr>
        <w:spacing w:after="0"/>
        <w:ind w:left="0"/>
        <w:jc w:val="both"/>
      </w:pPr>
      <w:r>
        <w:rPr>
          <w:rFonts w:ascii="Times New Roman"/>
          <w:b w:val="false"/>
          <w:i w:val="false"/>
          <w:color w:val="000000"/>
          <w:sz w:val="28"/>
        </w:rPr>
        <w:t>
      4) знает последовательность режимных моментов в детском саду.</w:t>
      </w:r>
    </w:p>
    <w:bookmarkEnd w:id="5776"/>
    <w:bookmarkStart w:name="z5794" w:id="5777"/>
    <w:p>
      <w:pPr>
        <w:spacing w:after="0"/>
        <w:ind w:left="0"/>
        <w:jc w:val="both"/>
      </w:pPr>
      <w:r>
        <w:rPr>
          <w:rFonts w:ascii="Times New Roman"/>
          <w:b w:val="false"/>
          <w:i w:val="false"/>
          <w:color w:val="000000"/>
          <w:sz w:val="28"/>
        </w:rPr>
        <w:t>
      таблица 16</w:t>
      </w:r>
    </w:p>
    <w:bookmarkEnd w:id="5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96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Геометрические фигуры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Фигуры</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различать геометрические фигуры (круг, овал, треугольник, квадрат, прямоугольник) </w:t>
            </w:r>
          </w:p>
        </w:tc>
      </w:tr>
      <w:tr>
        <w:trPr>
          <w:trHeight w:val="30" w:hRule="atLeast"/>
        </w:trPr>
        <w:tc>
          <w:tcPr>
            <w:tcW w:w="0" w:type="auto"/>
            <w:vMerge/>
            <w:tcBorders>
              <w:top w:val="nil"/>
              <w:left w:val="single" w:color="cfcfcf" w:sz="5"/>
              <w:bottom w:val="single" w:color="cfcfcf" w:sz="5"/>
              <w:right w:val="single" w:color="cfcfcf" w:sz="5"/>
            </w:tcBorders>
          </w:tcP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дорисовывать изображения геометрических фигур по трафаретам, шаблонам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выделять структурные элементы геометрических фигур (сторона, угол)</w:t>
            </w:r>
          </w:p>
        </w:tc>
      </w:tr>
      <w:tr>
        <w:trPr>
          <w:trHeight w:val="30" w:hRule="atLeast"/>
        </w:trPr>
        <w:tc>
          <w:tcPr>
            <w:tcW w:w="0" w:type="auto"/>
            <w:vMerge/>
            <w:tcBorders>
              <w:top w:val="nil"/>
              <w:left w:val="single" w:color="cfcfcf" w:sz="5"/>
              <w:bottom w:val="single" w:color="cfcfcf" w:sz="5"/>
              <w:right w:val="single" w:color="cfcfcf" w:sz="5"/>
            </w:tcBorders>
          </w:tcP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составлять геометрические фигуры по образцу</w:t>
            </w:r>
          </w:p>
        </w:tc>
      </w:tr>
    </w:tbl>
    <w:bookmarkStart w:name="z5795" w:id="5778"/>
    <w:p>
      <w:pPr>
        <w:spacing w:after="0"/>
        <w:ind w:left="0"/>
        <w:jc w:val="both"/>
      </w:pPr>
      <w:r>
        <w:rPr>
          <w:rFonts w:ascii="Times New Roman"/>
          <w:b w:val="false"/>
          <w:i w:val="false"/>
          <w:color w:val="000000"/>
          <w:sz w:val="28"/>
        </w:rPr>
        <w:t>
      353. Ожидаемые результаты по реализации подраздела "Фигуры":</w:t>
      </w:r>
    </w:p>
    <w:bookmarkEnd w:id="5778"/>
    <w:bookmarkStart w:name="z5796" w:id="5779"/>
    <w:p>
      <w:pPr>
        <w:spacing w:after="0"/>
        <w:ind w:left="0"/>
        <w:jc w:val="both"/>
      </w:pPr>
      <w:r>
        <w:rPr>
          <w:rFonts w:ascii="Times New Roman"/>
          <w:b w:val="false"/>
          <w:i w:val="false"/>
          <w:color w:val="000000"/>
          <w:sz w:val="28"/>
        </w:rPr>
        <w:t>
      1) различает геометрические фигуры (круг, овал, треугольник, квадрат, прямоугольник);</w:t>
      </w:r>
    </w:p>
    <w:bookmarkEnd w:id="5779"/>
    <w:bookmarkStart w:name="z5797" w:id="5780"/>
    <w:p>
      <w:pPr>
        <w:spacing w:after="0"/>
        <w:ind w:left="0"/>
        <w:jc w:val="both"/>
      </w:pPr>
      <w:r>
        <w:rPr>
          <w:rFonts w:ascii="Times New Roman"/>
          <w:b w:val="false"/>
          <w:i w:val="false"/>
          <w:color w:val="000000"/>
          <w:sz w:val="28"/>
        </w:rPr>
        <w:t>
      2) дорисовывает изображения геометрических фигур по трафаретам, шаблонам;</w:t>
      </w:r>
    </w:p>
    <w:bookmarkEnd w:id="5780"/>
    <w:bookmarkStart w:name="z5798" w:id="5781"/>
    <w:p>
      <w:pPr>
        <w:spacing w:after="0"/>
        <w:ind w:left="0"/>
        <w:jc w:val="both"/>
      </w:pPr>
      <w:r>
        <w:rPr>
          <w:rFonts w:ascii="Times New Roman"/>
          <w:b w:val="false"/>
          <w:i w:val="false"/>
          <w:color w:val="000000"/>
          <w:sz w:val="28"/>
        </w:rPr>
        <w:t>
      3) выделяет структурные элементы геометрических фигур (стороны квадрата, угол у треугольника, прямоугольника);</w:t>
      </w:r>
    </w:p>
    <w:bookmarkEnd w:id="5781"/>
    <w:bookmarkStart w:name="z5799" w:id="5782"/>
    <w:p>
      <w:pPr>
        <w:spacing w:after="0"/>
        <w:ind w:left="0"/>
        <w:jc w:val="both"/>
      </w:pPr>
      <w:r>
        <w:rPr>
          <w:rFonts w:ascii="Times New Roman"/>
          <w:b w:val="false"/>
          <w:i w:val="false"/>
          <w:color w:val="000000"/>
          <w:sz w:val="28"/>
        </w:rPr>
        <w:t>
      4) по образцу составляет геометрические фигуры из частей.</w:t>
      </w:r>
    </w:p>
    <w:bookmarkEnd w:id="5782"/>
    <w:bookmarkStart w:name="z5800" w:id="5783"/>
    <w:p>
      <w:pPr>
        <w:spacing w:after="0"/>
        <w:ind w:left="0"/>
        <w:jc w:val="left"/>
      </w:pPr>
      <w:r>
        <w:rPr>
          <w:rFonts w:ascii="Times New Roman"/>
          <w:b/>
          <w:i w:val="false"/>
          <w:color w:val="000000"/>
        </w:rPr>
        <w:t xml:space="preserve"> Параграф 11. Сенсорика</w:t>
      </w:r>
    </w:p>
    <w:bookmarkEnd w:id="5783"/>
    <w:bookmarkStart w:name="z5801" w:id="5784"/>
    <w:p>
      <w:pPr>
        <w:spacing w:after="0"/>
        <w:ind w:left="0"/>
        <w:jc w:val="both"/>
      </w:pPr>
      <w:r>
        <w:rPr>
          <w:rFonts w:ascii="Times New Roman"/>
          <w:b w:val="false"/>
          <w:i w:val="false"/>
          <w:color w:val="000000"/>
          <w:sz w:val="28"/>
        </w:rPr>
        <w:t>
      354. Целью является формирование ориентировочной деятельности, перцептивных действий (рассматривания, выслушивания, ощупывания) способствующих обеспечению освоения систем сенсорных эталонов.</w:t>
      </w:r>
    </w:p>
    <w:bookmarkEnd w:id="5784"/>
    <w:bookmarkStart w:name="z5802" w:id="5785"/>
    <w:p>
      <w:pPr>
        <w:spacing w:after="0"/>
        <w:ind w:left="0"/>
        <w:jc w:val="both"/>
      </w:pPr>
      <w:r>
        <w:rPr>
          <w:rFonts w:ascii="Times New Roman"/>
          <w:b w:val="false"/>
          <w:i w:val="false"/>
          <w:color w:val="000000"/>
          <w:sz w:val="28"/>
        </w:rPr>
        <w:t>
      355. Задачи:</w:t>
      </w:r>
    </w:p>
    <w:bookmarkEnd w:id="5785"/>
    <w:bookmarkStart w:name="z5803" w:id="5786"/>
    <w:p>
      <w:pPr>
        <w:spacing w:after="0"/>
        <w:ind w:left="0"/>
        <w:jc w:val="both"/>
      </w:pPr>
      <w:r>
        <w:rPr>
          <w:rFonts w:ascii="Times New Roman"/>
          <w:b w:val="false"/>
          <w:i w:val="false"/>
          <w:color w:val="000000"/>
          <w:sz w:val="28"/>
        </w:rPr>
        <w:t>
      1) развивать зрительное, слуховое восприятие и внимание;</w:t>
      </w:r>
    </w:p>
    <w:bookmarkEnd w:id="5786"/>
    <w:bookmarkStart w:name="z5804" w:id="5787"/>
    <w:p>
      <w:pPr>
        <w:spacing w:after="0"/>
        <w:ind w:left="0"/>
        <w:jc w:val="both"/>
      </w:pPr>
      <w:r>
        <w:rPr>
          <w:rFonts w:ascii="Times New Roman"/>
          <w:b w:val="false"/>
          <w:i w:val="false"/>
          <w:color w:val="000000"/>
          <w:sz w:val="28"/>
        </w:rPr>
        <w:t>
      2) развивать тактильно-двигательное восприятие;</w:t>
      </w:r>
    </w:p>
    <w:bookmarkEnd w:id="5787"/>
    <w:bookmarkStart w:name="z5805" w:id="5788"/>
    <w:p>
      <w:pPr>
        <w:spacing w:after="0"/>
        <w:ind w:left="0"/>
        <w:jc w:val="both"/>
      </w:pPr>
      <w:r>
        <w:rPr>
          <w:rFonts w:ascii="Times New Roman"/>
          <w:b w:val="false"/>
          <w:i w:val="false"/>
          <w:color w:val="000000"/>
          <w:sz w:val="28"/>
        </w:rPr>
        <w:t>
      3) обучать воспринимать отдельные предметы, выделяя их из общего фона;</w:t>
      </w:r>
    </w:p>
    <w:bookmarkEnd w:id="5788"/>
    <w:bookmarkStart w:name="z5806" w:id="5789"/>
    <w:p>
      <w:pPr>
        <w:spacing w:after="0"/>
        <w:ind w:left="0"/>
        <w:jc w:val="both"/>
      </w:pPr>
      <w:r>
        <w:rPr>
          <w:rFonts w:ascii="Times New Roman"/>
          <w:b w:val="false"/>
          <w:i w:val="false"/>
          <w:color w:val="000000"/>
          <w:sz w:val="28"/>
        </w:rPr>
        <w:t>
      4) формировать поисковые способы ориентировки: пробы, примеривание, при решении практических или игровых задач;</w:t>
      </w:r>
    </w:p>
    <w:bookmarkEnd w:id="5789"/>
    <w:bookmarkStart w:name="z5807" w:id="5790"/>
    <w:p>
      <w:pPr>
        <w:spacing w:after="0"/>
        <w:ind w:left="0"/>
        <w:jc w:val="both"/>
      </w:pPr>
      <w:r>
        <w:rPr>
          <w:rFonts w:ascii="Times New Roman"/>
          <w:b w:val="false"/>
          <w:i w:val="false"/>
          <w:color w:val="000000"/>
          <w:sz w:val="28"/>
        </w:rPr>
        <w:t>
      5) формировать целостные образы предметов, образы-представления о знакомых предметах, их свойствах и качествах;</w:t>
      </w:r>
    </w:p>
    <w:bookmarkEnd w:id="5790"/>
    <w:bookmarkStart w:name="z5808" w:id="5791"/>
    <w:p>
      <w:pPr>
        <w:spacing w:after="0"/>
        <w:ind w:left="0"/>
        <w:jc w:val="both"/>
      </w:pPr>
      <w:r>
        <w:rPr>
          <w:rFonts w:ascii="Times New Roman"/>
          <w:b w:val="false"/>
          <w:i w:val="false"/>
          <w:color w:val="000000"/>
          <w:sz w:val="28"/>
        </w:rPr>
        <w:t>
      6) формировать целостное представление о предметах, подводить к пониманию того, что один и тот же предмет имеет разные свойства;</w:t>
      </w:r>
    </w:p>
    <w:bookmarkEnd w:id="5791"/>
    <w:bookmarkStart w:name="z5809" w:id="5792"/>
    <w:p>
      <w:pPr>
        <w:spacing w:after="0"/>
        <w:ind w:left="0"/>
        <w:jc w:val="both"/>
      </w:pPr>
      <w:r>
        <w:rPr>
          <w:rFonts w:ascii="Times New Roman"/>
          <w:b w:val="false"/>
          <w:i w:val="false"/>
          <w:color w:val="000000"/>
          <w:sz w:val="28"/>
        </w:rPr>
        <w:t>
      7) обучать соотносить плоскостную и объемные формы: выбирать объемные формы по плоскостному образцу;</w:t>
      </w:r>
    </w:p>
    <w:bookmarkEnd w:id="5792"/>
    <w:bookmarkStart w:name="z5810" w:id="5793"/>
    <w:p>
      <w:pPr>
        <w:spacing w:after="0"/>
        <w:ind w:left="0"/>
        <w:jc w:val="both"/>
      </w:pPr>
      <w:r>
        <w:rPr>
          <w:rFonts w:ascii="Times New Roman"/>
          <w:b w:val="false"/>
          <w:i w:val="false"/>
          <w:color w:val="000000"/>
          <w:sz w:val="28"/>
        </w:rPr>
        <w:t>
      8) обучать производить сравнение предметов по форме, величине, цвету проверяя правильность выбора практическим примериванием;</w:t>
      </w:r>
    </w:p>
    <w:bookmarkEnd w:id="5793"/>
    <w:bookmarkStart w:name="z5811" w:id="5794"/>
    <w:p>
      <w:pPr>
        <w:spacing w:after="0"/>
        <w:ind w:left="0"/>
        <w:jc w:val="both"/>
      </w:pPr>
      <w:r>
        <w:rPr>
          <w:rFonts w:ascii="Times New Roman"/>
          <w:b w:val="false"/>
          <w:i w:val="false"/>
          <w:color w:val="000000"/>
          <w:sz w:val="28"/>
        </w:rPr>
        <w:t>
      9) обучать дифференцировать цвета и использовать представление о цвете в продуктивной деятельности;</w:t>
      </w:r>
    </w:p>
    <w:bookmarkEnd w:id="5794"/>
    <w:bookmarkStart w:name="z5812" w:id="5795"/>
    <w:p>
      <w:pPr>
        <w:spacing w:after="0"/>
        <w:ind w:left="0"/>
        <w:jc w:val="both"/>
      </w:pPr>
      <w:r>
        <w:rPr>
          <w:rFonts w:ascii="Times New Roman"/>
          <w:b w:val="false"/>
          <w:i w:val="false"/>
          <w:color w:val="000000"/>
          <w:sz w:val="28"/>
        </w:rPr>
        <w:t>
      10) формировать представление об относительности величины: один и тот же предмет по отношению к одним предметам является маленьким, а по отношению к другим - большим (длиннее - короче, выше - ниже);</w:t>
      </w:r>
    </w:p>
    <w:bookmarkEnd w:id="5795"/>
    <w:bookmarkStart w:name="z5813" w:id="5796"/>
    <w:p>
      <w:pPr>
        <w:spacing w:after="0"/>
        <w:ind w:left="0"/>
        <w:jc w:val="both"/>
      </w:pPr>
      <w:r>
        <w:rPr>
          <w:rFonts w:ascii="Times New Roman"/>
          <w:b w:val="false"/>
          <w:i w:val="false"/>
          <w:color w:val="000000"/>
          <w:sz w:val="28"/>
        </w:rPr>
        <w:t>
      11) формировать ориентировку в схеме собственного тела, продолжать формировать ориентировку в пространстве;</w:t>
      </w:r>
    </w:p>
    <w:bookmarkEnd w:id="5796"/>
    <w:bookmarkStart w:name="z5814" w:id="5797"/>
    <w:p>
      <w:pPr>
        <w:spacing w:after="0"/>
        <w:ind w:left="0"/>
        <w:jc w:val="both"/>
      </w:pPr>
      <w:r>
        <w:rPr>
          <w:rFonts w:ascii="Times New Roman"/>
          <w:b w:val="false"/>
          <w:i w:val="false"/>
          <w:color w:val="000000"/>
          <w:sz w:val="28"/>
        </w:rPr>
        <w:t>
      12) обучать дифференцировать легко вычленяемые зрительно, тактильно-двигательно, на слух и на вкус свойства предметов;</w:t>
      </w:r>
    </w:p>
    <w:bookmarkEnd w:id="5797"/>
    <w:bookmarkStart w:name="z5815" w:id="5798"/>
    <w:p>
      <w:pPr>
        <w:spacing w:after="0"/>
        <w:ind w:left="0"/>
        <w:jc w:val="both"/>
      </w:pPr>
      <w:r>
        <w:rPr>
          <w:rFonts w:ascii="Times New Roman"/>
          <w:b w:val="false"/>
          <w:i w:val="false"/>
          <w:color w:val="000000"/>
          <w:sz w:val="28"/>
        </w:rPr>
        <w:t>
      13) развивать зрительно-моторную координацию рук;</w:t>
      </w:r>
    </w:p>
    <w:bookmarkEnd w:id="5798"/>
    <w:bookmarkStart w:name="z5816" w:id="5799"/>
    <w:p>
      <w:pPr>
        <w:spacing w:after="0"/>
        <w:ind w:left="0"/>
        <w:jc w:val="both"/>
      </w:pPr>
      <w:r>
        <w:rPr>
          <w:rFonts w:ascii="Times New Roman"/>
          <w:b w:val="false"/>
          <w:i w:val="false"/>
          <w:color w:val="000000"/>
          <w:sz w:val="28"/>
        </w:rPr>
        <w:t>
      14) создавать условия для практического использования знакомых свойств и качеств предметов в разнообразных видах детской деятельности.</w:t>
      </w:r>
    </w:p>
    <w:bookmarkEnd w:id="5799"/>
    <w:bookmarkStart w:name="z5817" w:id="5800"/>
    <w:p>
      <w:pPr>
        <w:spacing w:after="0"/>
        <w:ind w:left="0"/>
        <w:jc w:val="both"/>
      </w:pPr>
      <w:r>
        <w:rPr>
          <w:rFonts w:ascii="Times New Roman"/>
          <w:b w:val="false"/>
          <w:i w:val="false"/>
          <w:color w:val="000000"/>
          <w:sz w:val="28"/>
        </w:rPr>
        <w:t>
      356. Содержание занятия "Сенсорика"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5800"/>
    <w:bookmarkStart w:name="z5818" w:id="5801"/>
    <w:p>
      <w:pPr>
        <w:spacing w:after="0"/>
        <w:ind w:left="0"/>
        <w:jc w:val="both"/>
      </w:pPr>
      <w:r>
        <w:rPr>
          <w:rFonts w:ascii="Times New Roman"/>
          <w:b w:val="false"/>
          <w:i w:val="false"/>
          <w:color w:val="000000"/>
          <w:sz w:val="28"/>
        </w:rPr>
        <w:t>
      357.Содержание учебной программы включает следующие разделы:</w:t>
      </w:r>
    </w:p>
    <w:bookmarkEnd w:id="5801"/>
    <w:bookmarkStart w:name="z5819" w:id="5802"/>
    <w:p>
      <w:pPr>
        <w:spacing w:after="0"/>
        <w:ind w:left="0"/>
        <w:jc w:val="both"/>
      </w:pPr>
      <w:r>
        <w:rPr>
          <w:rFonts w:ascii="Times New Roman"/>
          <w:b w:val="false"/>
          <w:i w:val="false"/>
          <w:color w:val="000000"/>
          <w:sz w:val="28"/>
        </w:rPr>
        <w:t>
      1) зрительное восприятие и внимание;</w:t>
      </w:r>
    </w:p>
    <w:bookmarkEnd w:id="5802"/>
    <w:bookmarkStart w:name="z5820" w:id="5803"/>
    <w:p>
      <w:pPr>
        <w:spacing w:after="0"/>
        <w:ind w:left="0"/>
        <w:jc w:val="both"/>
      </w:pPr>
      <w:r>
        <w:rPr>
          <w:rFonts w:ascii="Times New Roman"/>
          <w:b w:val="false"/>
          <w:i w:val="false"/>
          <w:color w:val="000000"/>
          <w:sz w:val="28"/>
        </w:rPr>
        <w:t>
      2) слуховое восприятие и внимание;</w:t>
      </w:r>
    </w:p>
    <w:bookmarkEnd w:id="5803"/>
    <w:bookmarkStart w:name="z5821" w:id="5804"/>
    <w:p>
      <w:pPr>
        <w:spacing w:after="0"/>
        <w:ind w:left="0"/>
        <w:jc w:val="both"/>
      </w:pPr>
      <w:r>
        <w:rPr>
          <w:rFonts w:ascii="Times New Roman"/>
          <w:b w:val="false"/>
          <w:i w:val="false"/>
          <w:color w:val="000000"/>
          <w:sz w:val="28"/>
        </w:rPr>
        <w:t>
      3) тактильно-двигательное восприятие;</w:t>
      </w:r>
    </w:p>
    <w:bookmarkEnd w:id="5804"/>
    <w:bookmarkStart w:name="z5822" w:id="5805"/>
    <w:p>
      <w:pPr>
        <w:spacing w:after="0"/>
        <w:ind w:left="0"/>
        <w:jc w:val="both"/>
      </w:pPr>
      <w:r>
        <w:rPr>
          <w:rFonts w:ascii="Times New Roman"/>
          <w:b w:val="false"/>
          <w:i w:val="false"/>
          <w:color w:val="000000"/>
          <w:sz w:val="28"/>
        </w:rPr>
        <w:t>
      4) вкусовое восприятие</w:t>
      </w:r>
    </w:p>
    <w:bookmarkEnd w:id="5805"/>
    <w:bookmarkStart w:name="z5823" w:id="5806"/>
    <w:p>
      <w:pPr>
        <w:spacing w:after="0"/>
        <w:ind w:left="0"/>
        <w:jc w:val="both"/>
      </w:pPr>
      <w:r>
        <w:rPr>
          <w:rFonts w:ascii="Times New Roman"/>
          <w:b w:val="false"/>
          <w:i w:val="false"/>
          <w:color w:val="000000"/>
          <w:sz w:val="28"/>
        </w:rPr>
        <w:t>
      358. Раздел "Зрительное восприятие и внимание" включает следующие подразделы:</w:t>
      </w:r>
    </w:p>
    <w:bookmarkEnd w:id="5806"/>
    <w:bookmarkStart w:name="z5824" w:id="5807"/>
    <w:p>
      <w:pPr>
        <w:spacing w:after="0"/>
        <w:ind w:left="0"/>
        <w:jc w:val="both"/>
      </w:pPr>
      <w:r>
        <w:rPr>
          <w:rFonts w:ascii="Times New Roman"/>
          <w:b w:val="false"/>
          <w:i w:val="false"/>
          <w:color w:val="000000"/>
          <w:sz w:val="28"/>
        </w:rPr>
        <w:t>
      1) восприятие целостного образа предметов;</w:t>
      </w:r>
    </w:p>
    <w:bookmarkEnd w:id="5807"/>
    <w:bookmarkStart w:name="z5825" w:id="5808"/>
    <w:p>
      <w:pPr>
        <w:spacing w:after="0"/>
        <w:ind w:left="0"/>
        <w:jc w:val="both"/>
      </w:pPr>
      <w:r>
        <w:rPr>
          <w:rFonts w:ascii="Times New Roman"/>
          <w:b w:val="false"/>
          <w:i w:val="false"/>
          <w:color w:val="000000"/>
          <w:sz w:val="28"/>
        </w:rPr>
        <w:t>
      2) восприятие формы;</w:t>
      </w:r>
    </w:p>
    <w:bookmarkEnd w:id="5808"/>
    <w:bookmarkStart w:name="z5826" w:id="5809"/>
    <w:p>
      <w:pPr>
        <w:spacing w:after="0"/>
        <w:ind w:left="0"/>
        <w:jc w:val="both"/>
      </w:pPr>
      <w:r>
        <w:rPr>
          <w:rFonts w:ascii="Times New Roman"/>
          <w:b w:val="false"/>
          <w:i w:val="false"/>
          <w:color w:val="000000"/>
          <w:sz w:val="28"/>
        </w:rPr>
        <w:t>
      3) восприятие величины;</w:t>
      </w:r>
    </w:p>
    <w:bookmarkEnd w:id="5809"/>
    <w:bookmarkStart w:name="z5827" w:id="5810"/>
    <w:p>
      <w:pPr>
        <w:spacing w:after="0"/>
        <w:ind w:left="0"/>
        <w:jc w:val="both"/>
      </w:pPr>
      <w:r>
        <w:rPr>
          <w:rFonts w:ascii="Times New Roman"/>
          <w:b w:val="false"/>
          <w:i w:val="false"/>
          <w:color w:val="000000"/>
          <w:sz w:val="28"/>
        </w:rPr>
        <w:t>
      4) восприятие цвета;</w:t>
      </w:r>
    </w:p>
    <w:bookmarkEnd w:id="5810"/>
    <w:bookmarkStart w:name="z5828" w:id="5811"/>
    <w:p>
      <w:pPr>
        <w:spacing w:after="0"/>
        <w:ind w:left="0"/>
        <w:jc w:val="both"/>
      </w:pPr>
      <w:r>
        <w:rPr>
          <w:rFonts w:ascii="Times New Roman"/>
          <w:b w:val="false"/>
          <w:i w:val="false"/>
          <w:color w:val="000000"/>
          <w:sz w:val="28"/>
        </w:rPr>
        <w:t>
      5) восприятие пространственных отношений.</w:t>
      </w:r>
    </w:p>
    <w:bookmarkEnd w:id="5811"/>
    <w:bookmarkStart w:name="z5829" w:id="5812"/>
    <w:p>
      <w:pPr>
        <w:spacing w:after="0"/>
        <w:ind w:left="0"/>
        <w:jc w:val="both"/>
      </w:pPr>
      <w:r>
        <w:rPr>
          <w:rFonts w:ascii="Times New Roman"/>
          <w:b w:val="false"/>
          <w:i w:val="false"/>
          <w:color w:val="000000"/>
          <w:sz w:val="28"/>
        </w:rPr>
        <w:t>
      359. Раздел "Слуховое восприятие и внимание" включает следующие подразделы:</w:t>
      </w:r>
    </w:p>
    <w:bookmarkEnd w:id="5812"/>
    <w:bookmarkStart w:name="z5830" w:id="5813"/>
    <w:p>
      <w:pPr>
        <w:spacing w:after="0"/>
        <w:ind w:left="0"/>
        <w:jc w:val="both"/>
      </w:pPr>
      <w:r>
        <w:rPr>
          <w:rFonts w:ascii="Times New Roman"/>
          <w:b w:val="false"/>
          <w:i w:val="false"/>
          <w:color w:val="000000"/>
          <w:sz w:val="28"/>
        </w:rPr>
        <w:t>
      1) восприятие звуковых характеристик предметов и явлений;</w:t>
      </w:r>
    </w:p>
    <w:bookmarkEnd w:id="5813"/>
    <w:bookmarkStart w:name="z5831" w:id="5814"/>
    <w:p>
      <w:pPr>
        <w:spacing w:after="0"/>
        <w:ind w:left="0"/>
        <w:jc w:val="both"/>
      </w:pPr>
      <w:r>
        <w:rPr>
          <w:rFonts w:ascii="Times New Roman"/>
          <w:b w:val="false"/>
          <w:i w:val="false"/>
          <w:color w:val="000000"/>
          <w:sz w:val="28"/>
        </w:rPr>
        <w:t>
      2) фонематическое восприятие.</w:t>
      </w:r>
    </w:p>
    <w:bookmarkEnd w:id="5814"/>
    <w:bookmarkStart w:name="z5832" w:id="5815"/>
    <w:p>
      <w:pPr>
        <w:spacing w:after="0"/>
        <w:ind w:left="0"/>
        <w:jc w:val="both"/>
      </w:pPr>
      <w:r>
        <w:rPr>
          <w:rFonts w:ascii="Times New Roman"/>
          <w:b w:val="false"/>
          <w:i w:val="false"/>
          <w:color w:val="000000"/>
          <w:sz w:val="28"/>
        </w:rPr>
        <w:t>
      360. Раздел "Тактильно-двигательное восприятие" включает следующие подразделы:</w:t>
      </w:r>
    </w:p>
    <w:bookmarkEnd w:id="5815"/>
    <w:bookmarkStart w:name="z5833" w:id="5816"/>
    <w:p>
      <w:pPr>
        <w:spacing w:after="0"/>
        <w:ind w:left="0"/>
        <w:jc w:val="both"/>
      </w:pPr>
      <w:r>
        <w:rPr>
          <w:rFonts w:ascii="Times New Roman"/>
          <w:b w:val="false"/>
          <w:i w:val="false"/>
          <w:color w:val="000000"/>
          <w:sz w:val="28"/>
        </w:rPr>
        <w:t>
      1) тактильно-двигательное узнавание объектов;</w:t>
      </w:r>
    </w:p>
    <w:bookmarkEnd w:id="5816"/>
    <w:bookmarkStart w:name="z5834" w:id="5817"/>
    <w:p>
      <w:pPr>
        <w:spacing w:after="0"/>
        <w:ind w:left="0"/>
        <w:jc w:val="both"/>
      </w:pPr>
      <w:r>
        <w:rPr>
          <w:rFonts w:ascii="Times New Roman"/>
          <w:b w:val="false"/>
          <w:i w:val="false"/>
          <w:color w:val="000000"/>
          <w:sz w:val="28"/>
        </w:rPr>
        <w:t>
      2) температурные (термические) ощущения.</w:t>
      </w:r>
    </w:p>
    <w:bookmarkEnd w:id="5817"/>
    <w:bookmarkStart w:name="z5835" w:id="5818"/>
    <w:p>
      <w:pPr>
        <w:spacing w:after="0"/>
        <w:ind w:left="0"/>
        <w:jc w:val="both"/>
      </w:pPr>
      <w:r>
        <w:rPr>
          <w:rFonts w:ascii="Times New Roman"/>
          <w:b w:val="false"/>
          <w:i w:val="false"/>
          <w:color w:val="000000"/>
          <w:sz w:val="28"/>
        </w:rPr>
        <w:t>
      361. Раздел "Вкусовое восприятие" включает следующие подразделы:</w:t>
      </w:r>
    </w:p>
    <w:bookmarkEnd w:id="5818"/>
    <w:bookmarkStart w:name="z5836" w:id="5819"/>
    <w:p>
      <w:pPr>
        <w:spacing w:after="0"/>
        <w:ind w:left="0"/>
        <w:jc w:val="both"/>
      </w:pPr>
      <w:r>
        <w:rPr>
          <w:rFonts w:ascii="Times New Roman"/>
          <w:b w:val="false"/>
          <w:i w:val="false"/>
          <w:color w:val="000000"/>
          <w:sz w:val="28"/>
        </w:rPr>
        <w:t>
      1) вкусовые характеристики;</w:t>
      </w:r>
    </w:p>
    <w:bookmarkEnd w:id="5819"/>
    <w:bookmarkStart w:name="z5837" w:id="5820"/>
    <w:p>
      <w:pPr>
        <w:spacing w:after="0"/>
        <w:ind w:left="0"/>
        <w:jc w:val="both"/>
      </w:pPr>
      <w:r>
        <w:rPr>
          <w:rFonts w:ascii="Times New Roman"/>
          <w:b w:val="false"/>
          <w:i w:val="false"/>
          <w:color w:val="000000"/>
          <w:sz w:val="28"/>
        </w:rPr>
        <w:t>
      2) обонятельное восприятие.</w:t>
      </w:r>
    </w:p>
    <w:bookmarkEnd w:id="5820"/>
    <w:bookmarkStart w:name="z5838" w:id="5821"/>
    <w:p>
      <w:pPr>
        <w:spacing w:after="0"/>
        <w:ind w:left="0"/>
        <w:jc w:val="both"/>
      </w:pPr>
      <w:r>
        <w:rPr>
          <w:rFonts w:ascii="Times New Roman"/>
          <w:b w:val="false"/>
          <w:i w:val="false"/>
          <w:color w:val="000000"/>
          <w:sz w:val="28"/>
        </w:rPr>
        <w:t>
      362. Система целей обучения:</w:t>
      </w:r>
    </w:p>
    <w:bookmarkEnd w:id="5821"/>
    <w:bookmarkStart w:name="z5839" w:id="5822"/>
    <w:p>
      <w:pPr>
        <w:spacing w:after="0"/>
        <w:ind w:left="0"/>
        <w:jc w:val="both"/>
      </w:pPr>
      <w:r>
        <w:rPr>
          <w:rFonts w:ascii="Times New Roman"/>
          <w:b w:val="false"/>
          <w:i w:val="false"/>
          <w:color w:val="000000"/>
          <w:sz w:val="28"/>
        </w:rPr>
        <w:t>
      таблица 17</w:t>
      </w:r>
    </w:p>
    <w:bookmarkEnd w:id="58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99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Зрительное восприятие и внимание</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Восприятие целостного образа предметов</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выбор определенного действия, изображенного на картинке, из ряда предложенных по словесной инструкции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воссоздавать целостное изображение предмета, выбирая недостающие части из 3-4-х элементов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собирать предмет из вырубных картинок по типу "puzzle (пазл)"</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дорисовывать узоры, геометрические фигуры и предметы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раскладывать предмет на составляющие части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соотносить предмет с его контурным изображением</w:t>
            </w:r>
          </w:p>
        </w:tc>
      </w:tr>
      <w:tr>
        <w:trPr>
          <w:trHeight w:val="30"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Восприятие формы</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дифференцировать объемные формы в процессе конструирования по образцу</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соотносить объемные и плоскостные формы (шар - круг, куб - квадрат, треугольная призма - треугольник, овоид - овал) в ходе практической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находить в кабинете объекты изучаемой геометрической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составлять объемную форму из двух и более частей (например, шар – из двух полушарий)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учить группировать однородные предметы по величине, фиксировать внимание на их размере, формировать простейшие приемы установления их тождества и различия</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 воспринимать плоскостную форму: в процессе обводки трафарета; воссоздавая по опорным точкам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 узнавать на рисунке плоскостную форму</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 соотносить геометрические формы с предметами (овал – яйцо, круг – колобок, солнце)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 складывать одну геометрическую форму из двух других (квадрат из двух треугольников)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0.1.2.10 складывать пирамидки из 5-6 колец по словесной инструкции взрослого, используя метод прикладывания колец друг к другу</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 складывать 4-5-составные матрешки, пользуясь зрительным соотнесением или примериванием частей матрешки</w:t>
            </w:r>
          </w:p>
        </w:tc>
      </w:tr>
      <w:tr>
        <w:trPr>
          <w:trHeight w:val="30"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Восприятие величины</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знакомить с относительностью величины, с определениями "больше - меньше"</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группировать однородные предметы по величине (4 размера-большой, поменьше, маленький, самый маленький)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 подбирать предметы заданной величины среди множества однородных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выделять объект заданной величины (высокий, низкий)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устанавливать сериационные ряды из 2- 5 объектов разной высоты (дом,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 измерять высоту предмета с условными мерками – палочками, брусками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 сравнивать два объекта контрастных по толщине путем приложения и наложения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 сравнивать два объекта резко отличающиеся друг от друга своей массой путем взвешивания их на ладонях рук (тяжелый – легкий)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 сравнивать массу двух предметов, формировать представление о независимости массы от объема</w:t>
            </w:r>
          </w:p>
        </w:tc>
      </w:tr>
      <w:tr>
        <w:trPr>
          <w:trHeight w:val="30"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Восприятие цвета</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различать основные цвета: красный, желтый, синий, зеленый, белый, черный, коричневый, оранжевый</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 находить знакомые цвета в окружающей обстановке</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 выделять объект определенного цвета на плоскостном изображении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 соединять представление о цвете с представлением о реальных предметах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 выбирать объекты двух заданных цветов из четырех возможных, закреплять умение соотносить разнородные предметы по цвету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 равномерно чередовать (два, три, четыре) цвета при раскладывании предметов</w:t>
            </w:r>
          </w:p>
        </w:tc>
      </w:tr>
      <w:tr>
        <w:trPr>
          <w:trHeight w:val="30"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Восприятие пространственных отношений</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 ориентировка в пространственных отношениях между элементами при конструировании по образцу (внизу, наверху, рядом, посредине, слева, справа)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 воспроизводить пространственные отношения с помощью предлогов "на, под, рядом"</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 ориентироваться в пространстве знакомых помещений, последовательно рассматривая 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 обучать ориентировке в пространстве относительно собственного тела</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0.1.5.5 ориентировка пространственных отношений на листе бумаги </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 ориентировка в схеме собственного тела: слева, справа</w:t>
            </w:r>
          </w:p>
        </w:tc>
      </w:tr>
    </w:tbl>
    <w:bookmarkStart w:name="z5840" w:id="5823"/>
    <w:p>
      <w:pPr>
        <w:spacing w:after="0"/>
        <w:ind w:left="0"/>
        <w:jc w:val="both"/>
      </w:pPr>
      <w:r>
        <w:rPr>
          <w:rFonts w:ascii="Times New Roman"/>
          <w:b w:val="false"/>
          <w:i w:val="false"/>
          <w:color w:val="000000"/>
          <w:sz w:val="28"/>
        </w:rPr>
        <w:t>
      363. Ожидаемые результаты по реализации подраздела "Восприятие целостного образа предметов":</w:t>
      </w:r>
    </w:p>
    <w:bookmarkEnd w:id="5823"/>
    <w:bookmarkStart w:name="z5841" w:id="5824"/>
    <w:p>
      <w:pPr>
        <w:spacing w:after="0"/>
        <w:ind w:left="0"/>
        <w:jc w:val="both"/>
      </w:pPr>
      <w:r>
        <w:rPr>
          <w:rFonts w:ascii="Times New Roman"/>
          <w:b w:val="false"/>
          <w:i w:val="false"/>
          <w:color w:val="000000"/>
          <w:sz w:val="28"/>
        </w:rPr>
        <w:t xml:space="preserve">
      1) производит выбор определенного действия, изображенного на картинке, из ряда предложенных по словесной инструкции педагога; </w:t>
      </w:r>
    </w:p>
    <w:bookmarkEnd w:id="5824"/>
    <w:bookmarkStart w:name="z5842" w:id="5825"/>
    <w:p>
      <w:pPr>
        <w:spacing w:after="0"/>
        <w:ind w:left="0"/>
        <w:jc w:val="both"/>
      </w:pPr>
      <w:r>
        <w:rPr>
          <w:rFonts w:ascii="Times New Roman"/>
          <w:b w:val="false"/>
          <w:i w:val="false"/>
          <w:color w:val="000000"/>
          <w:sz w:val="28"/>
        </w:rPr>
        <w:t>
      2) создает целостное изображение предмета, выбирая недостающие части из 3-4-х элементов;</w:t>
      </w:r>
    </w:p>
    <w:bookmarkEnd w:id="5825"/>
    <w:bookmarkStart w:name="z5843" w:id="5826"/>
    <w:p>
      <w:pPr>
        <w:spacing w:after="0"/>
        <w:ind w:left="0"/>
        <w:jc w:val="both"/>
      </w:pPr>
      <w:r>
        <w:rPr>
          <w:rFonts w:ascii="Times New Roman"/>
          <w:b w:val="false"/>
          <w:i w:val="false"/>
          <w:color w:val="000000"/>
          <w:sz w:val="28"/>
        </w:rPr>
        <w:t>
      3) собирает предмет из вырубных картинок по типу puzzle (пазл), дорисовывает узоры, геометрические фигуры и предметы, раскладывает предмет на составляющие части;</w:t>
      </w:r>
    </w:p>
    <w:bookmarkEnd w:id="5826"/>
    <w:bookmarkStart w:name="z5844" w:id="5827"/>
    <w:p>
      <w:pPr>
        <w:spacing w:after="0"/>
        <w:ind w:left="0"/>
        <w:jc w:val="both"/>
      </w:pPr>
      <w:r>
        <w:rPr>
          <w:rFonts w:ascii="Times New Roman"/>
          <w:b w:val="false"/>
          <w:i w:val="false"/>
          <w:color w:val="000000"/>
          <w:sz w:val="28"/>
        </w:rPr>
        <w:t>
      4) соотносит предмет с его контурным изображением.</w:t>
      </w:r>
    </w:p>
    <w:bookmarkEnd w:id="5827"/>
    <w:bookmarkStart w:name="z5845" w:id="5828"/>
    <w:p>
      <w:pPr>
        <w:spacing w:after="0"/>
        <w:ind w:left="0"/>
        <w:jc w:val="both"/>
      </w:pPr>
      <w:r>
        <w:rPr>
          <w:rFonts w:ascii="Times New Roman"/>
          <w:b w:val="false"/>
          <w:i w:val="false"/>
          <w:color w:val="000000"/>
          <w:sz w:val="28"/>
        </w:rPr>
        <w:t>
      364. Ожидаемые результаты по реализации подраздела "Восприятие формы":</w:t>
      </w:r>
    </w:p>
    <w:bookmarkEnd w:id="5828"/>
    <w:bookmarkStart w:name="z5846" w:id="5829"/>
    <w:p>
      <w:pPr>
        <w:spacing w:after="0"/>
        <w:ind w:left="0"/>
        <w:jc w:val="both"/>
      </w:pPr>
      <w:r>
        <w:rPr>
          <w:rFonts w:ascii="Times New Roman"/>
          <w:b w:val="false"/>
          <w:i w:val="false"/>
          <w:color w:val="000000"/>
          <w:sz w:val="28"/>
        </w:rPr>
        <w:t>
      1) дифференцирует объемные формы в процессе конструирования по образцу;</w:t>
      </w:r>
    </w:p>
    <w:bookmarkEnd w:id="5829"/>
    <w:bookmarkStart w:name="z5847" w:id="5830"/>
    <w:p>
      <w:pPr>
        <w:spacing w:after="0"/>
        <w:ind w:left="0"/>
        <w:jc w:val="both"/>
      </w:pPr>
      <w:r>
        <w:rPr>
          <w:rFonts w:ascii="Times New Roman"/>
          <w:b w:val="false"/>
          <w:i w:val="false"/>
          <w:color w:val="000000"/>
          <w:sz w:val="28"/>
        </w:rPr>
        <w:t>
      2) соотносит объемные и плоскостные формы (шар - круг, куб - квадрат, треугольная призма - треугольник, овоид - овал);</w:t>
      </w:r>
    </w:p>
    <w:bookmarkEnd w:id="5830"/>
    <w:bookmarkStart w:name="z5848" w:id="5831"/>
    <w:p>
      <w:pPr>
        <w:spacing w:after="0"/>
        <w:ind w:left="0"/>
        <w:jc w:val="both"/>
      </w:pPr>
      <w:r>
        <w:rPr>
          <w:rFonts w:ascii="Times New Roman"/>
          <w:b w:val="false"/>
          <w:i w:val="false"/>
          <w:color w:val="000000"/>
          <w:sz w:val="28"/>
        </w:rPr>
        <w:t>
      3) различает объемные геометрические формы (шар, куб, кирпичик, треугольная призма, овоид);</w:t>
      </w:r>
    </w:p>
    <w:bookmarkEnd w:id="5831"/>
    <w:bookmarkStart w:name="z5849" w:id="5832"/>
    <w:p>
      <w:pPr>
        <w:spacing w:after="0"/>
        <w:ind w:left="0"/>
        <w:jc w:val="both"/>
      </w:pPr>
      <w:r>
        <w:rPr>
          <w:rFonts w:ascii="Times New Roman"/>
          <w:b w:val="false"/>
          <w:i w:val="false"/>
          <w:color w:val="000000"/>
          <w:sz w:val="28"/>
        </w:rPr>
        <w:t>
      4) составляет объемную форму из двух и более частей;</w:t>
      </w:r>
    </w:p>
    <w:bookmarkEnd w:id="5832"/>
    <w:bookmarkStart w:name="z5850" w:id="5833"/>
    <w:p>
      <w:pPr>
        <w:spacing w:after="0"/>
        <w:ind w:left="0"/>
        <w:jc w:val="both"/>
      </w:pPr>
      <w:r>
        <w:rPr>
          <w:rFonts w:ascii="Times New Roman"/>
          <w:b w:val="false"/>
          <w:i w:val="false"/>
          <w:color w:val="000000"/>
          <w:sz w:val="28"/>
        </w:rPr>
        <w:t>
      5) группирует однородные предметы по величине, устанавливает их тождества и различия;</w:t>
      </w:r>
    </w:p>
    <w:bookmarkEnd w:id="5833"/>
    <w:bookmarkStart w:name="z5851" w:id="5834"/>
    <w:p>
      <w:pPr>
        <w:spacing w:after="0"/>
        <w:ind w:left="0"/>
        <w:jc w:val="both"/>
      </w:pPr>
      <w:r>
        <w:rPr>
          <w:rFonts w:ascii="Times New Roman"/>
          <w:b w:val="false"/>
          <w:i w:val="false"/>
          <w:color w:val="000000"/>
          <w:sz w:val="28"/>
        </w:rPr>
        <w:t>
      6) обводит по трафарету плоскостную форму;</w:t>
      </w:r>
    </w:p>
    <w:bookmarkEnd w:id="5834"/>
    <w:bookmarkStart w:name="z5852" w:id="5835"/>
    <w:p>
      <w:pPr>
        <w:spacing w:after="0"/>
        <w:ind w:left="0"/>
        <w:jc w:val="both"/>
      </w:pPr>
      <w:r>
        <w:rPr>
          <w:rFonts w:ascii="Times New Roman"/>
          <w:b w:val="false"/>
          <w:i w:val="false"/>
          <w:color w:val="000000"/>
          <w:sz w:val="28"/>
        </w:rPr>
        <w:t>
      7) соотносит геометрические формы с предметами;</w:t>
      </w:r>
    </w:p>
    <w:bookmarkEnd w:id="5835"/>
    <w:bookmarkStart w:name="z5853" w:id="5836"/>
    <w:p>
      <w:pPr>
        <w:spacing w:after="0"/>
        <w:ind w:left="0"/>
        <w:jc w:val="both"/>
      </w:pPr>
      <w:r>
        <w:rPr>
          <w:rFonts w:ascii="Times New Roman"/>
          <w:b w:val="false"/>
          <w:i w:val="false"/>
          <w:color w:val="000000"/>
          <w:sz w:val="28"/>
        </w:rPr>
        <w:t>
      8) складывает геометрическую форму из двух других;</w:t>
      </w:r>
    </w:p>
    <w:bookmarkEnd w:id="5836"/>
    <w:bookmarkStart w:name="z5854" w:id="5837"/>
    <w:p>
      <w:pPr>
        <w:spacing w:after="0"/>
        <w:ind w:left="0"/>
        <w:jc w:val="both"/>
      </w:pPr>
      <w:r>
        <w:rPr>
          <w:rFonts w:ascii="Times New Roman"/>
          <w:b w:val="false"/>
          <w:i w:val="false"/>
          <w:color w:val="000000"/>
          <w:sz w:val="28"/>
        </w:rPr>
        <w:t>
      9) складывает пирамидки из 5-6 колец по словесной инструкции взрослого, используя метод прикладывания колец друг к другу;</w:t>
      </w:r>
    </w:p>
    <w:bookmarkEnd w:id="5837"/>
    <w:bookmarkStart w:name="z5855" w:id="5838"/>
    <w:p>
      <w:pPr>
        <w:spacing w:after="0"/>
        <w:ind w:left="0"/>
        <w:jc w:val="both"/>
      </w:pPr>
      <w:r>
        <w:rPr>
          <w:rFonts w:ascii="Times New Roman"/>
          <w:b w:val="false"/>
          <w:i w:val="false"/>
          <w:color w:val="000000"/>
          <w:sz w:val="28"/>
        </w:rPr>
        <w:t xml:space="preserve">
      10) складывает 4-5-составные матрешки, пользуясь зрительным соотнесением или примериванием частей матрешки. </w:t>
      </w:r>
    </w:p>
    <w:bookmarkEnd w:id="5838"/>
    <w:bookmarkStart w:name="z5856" w:id="5839"/>
    <w:p>
      <w:pPr>
        <w:spacing w:after="0"/>
        <w:ind w:left="0"/>
        <w:jc w:val="both"/>
      </w:pPr>
      <w:r>
        <w:rPr>
          <w:rFonts w:ascii="Times New Roman"/>
          <w:b w:val="false"/>
          <w:i w:val="false"/>
          <w:color w:val="000000"/>
          <w:sz w:val="28"/>
        </w:rPr>
        <w:t>
      365. Ожидаемые результаты по реализации подраздела "Восприятие величины":</w:t>
      </w:r>
    </w:p>
    <w:bookmarkEnd w:id="5839"/>
    <w:bookmarkStart w:name="z5857" w:id="5840"/>
    <w:p>
      <w:pPr>
        <w:spacing w:after="0"/>
        <w:ind w:left="0"/>
        <w:jc w:val="both"/>
      </w:pPr>
      <w:r>
        <w:rPr>
          <w:rFonts w:ascii="Times New Roman"/>
          <w:b w:val="false"/>
          <w:i w:val="false"/>
          <w:color w:val="000000"/>
          <w:sz w:val="28"/>
        </w:rPr>
        <w:t>
      1) имеет представление об относительности величины (больше - меньше);</w:t>
      </w:r>
    </w:p>
    <w:bookmarkEnd w:id="5840"/>
    <w:bookmarkStart w:name="z5858" w:id="5841"/>
    <w:p>
      <w:pPr>
        <w:spacing w:after="0"/>
        <w:ind w:left="0"/>
        <w:jc w:val="both"/>
      </w:pPr>
      <w:r>
        <w:rPr>
          <w:rFonts w:ascii="Times New Roman"/>
          <w:b w:val="false"/>
          <w:i w:val="false"/>
          <w:color w:val="000000"/>
          <w:sz w:val="28"/>
        </w:rPr>
        <w:t>
      2) группирует однородные предметы по величине (4 размера-большой, поменьше, маленький, самый маленький);</w:t>
      </w:r>
    </w:p>
    <w:bookmarkEnd w:id="5841"/>
    <w:bookmarkStart w:name="z5859" w:id="5842"/>
    <w:p>
      <w:pPr>
        <w:spacing w:after="0"/>
        <w:ind w:left="0"/>
        <w:jc w:val="both"/>
      </w:pPr>
      <w:r>
        <w:rPr>
          <w:rFonts w:ascii="Times New Roman"/>
          <w:b w:val="false"/>
          <w:i w:val="false"/>
          <w:color w:val="000000"/>
          <w:sz w:val="28"/>
        </w:rPr>
        <w:t>
      3) выделяет объект заданной величины (высокий, низкий);</w:t>
      </w:r>
    </w:p>
    <w:bookmarkEnd w:id="5842"/>
    <w:bookmarkStart w:name="z5860" w:id="5843"/>
    <w:p>
      <w:pPr>
        <w:spacing w:after="0"/>
        <w:ind w:left="0"/>
        <w:jc w:val="both"/>
      </w:pPr>
      <w:r>
        <w:rPr>
          <w:rFonts w:ascii="Times New Roman"/>
          <w:b w:val="false"/>
          <w:i w:val="false"/>
          <w:color w:val="000000"/>
          <w:sz w:val="28"/>
        </w:rPr>
        <w:t>
      4) устанавливает сериационные ряды из 2- 5 объектов разной высоты (дом, человек);</w:t>
      </w:r>
    </w:p>
    <w:bookmarkEnd w:id="5843"/>
    <w:bookmarkStart w:name="z5861" w:id="5844"/>
    <w:p>
      <w:pPr>
        <w:spacing w:after="0"/>
        <w:ind w:left="0"/>
        <w:jc w:val="both"/>
      </w:pPr>
      <w:r>
        <w:rPr>
          <w:rFonts w:ascii="Times New Roman"/>
          <w:b w:val="false"/>
          <w:i w:val="false"/>
          <w:color w:val="000000"/>
          <w:sz w:val="28"/>
        </w:rPr>
        <w:t>
      5) измеряет высоту предмета с условными мерками – палочками, брусками;</w:t>
      </w:r>
    </w:p>
    <w:bookmarkEnd w:id="5844"/>
    <w:bookmarkStart w:name="z5862" w:id="5845"/>
    <w:p>
      <w:pPr>
        <w:spacing w:after="0"/>
        <w:ind w:left="0"/>
        <w:jc w:val="both"/>
      </w:pPr>
      <w:r>
        <w:rPr>
          <w:rFonts w:ascii="Times New Roman"/>
          <w:b w:val="false"/>
          <w:i w:val="false"/>
          <w:color w:val="000000"/>
          <w:sz w:val="28"/>
        </w:rPr>
        <w:t>
      6) сравнивает два объекта контрастных по толщине путем приложения и наложения, сравнивает предметы по массе.</w:t>
      </w:r>
    </w:p>
    <w:bookmarkEnd w:id="5845"/>
    <w:bookmarkStart w:name="z5863" w:id="5846"/>
    <w:p>
      <w:pPr>
        <w:spacing w:after="0"/>
        <w:ind w:left="0"/>
        <w:jc w:val="both"/>
      </w:pPr>
      <w:r>
        <w:rPr>
          <w:rFonts w:ascii="Times New Roman"/>
          <w:b w:val="false"/>
          <w:i w:val="false"/>
          <w:color w:val="000000"/>
          <w:sz w:val="28"/>
        </w:rPr>
        <w:t>
      366. Ожидаемые результаты по реализации подраздела "Восприятие цвета":</w:t>
      </w:r>
    </w:p>
    <w:bookmarkEnd w:id="5846"/>
    <w:bookmarkStart w:name="z5864" w:id="5847"/>
    <w:p>
      <w:pPr>
        <w:spacing w:after="0"/>
        <w:ind w:left="0"/>
        <w:jc w:val="both"/>
      </w:pPr>
      <w:r>
        <w:rPr>
          <w:rFonts w:ascii="Times New Roman"/>
          <w:b w:val="false"/>
          <w:i w:val="false"/>
          <w:color w:val="000000"/>
          <w:sz w:val="28"/>
        </w:rPr>
        <w:t>
      1) различает основные цвета: красный, желтый, синий, зеленый, белый, черный;</w:t>
      </w:r>
    </w:p>
    <w:bookmarkEnd w:id="5847"/>
    <w:bookmarkStart w:name="z5865" w:id="5848"/>
    <w:p>
      <w:pPr>
        <w:spacing w:after="0"/>
        <w:ind w:left="0"/>
        <w:jc w:val="both"/>
      </w:pPr>
      <w:r>
        <w:rPr>
          <w:rFonts w:ascii="Times New Roman"/>
          <w:b w:val="false"/>
          <w:i w:val="false"/>
          <w:color w:val="000000"/>
          <w:sz w:val="28"/>
        </w:rPr>
        <w:t>
      2) находит знакомые цвета в окружающей обстановке;</w:t>
      </w:r>
    </w:p>
    <w:bookmarkEnd w:id="5848"/>
    <w:bookmarkStart w:name="z5866" w:id="5849"/>
    <w:p>
      <w:pPr>
        <w:spacing w:after="0"/>
        <w:ind w:left="0"/>
        <w:jc w:val="both"/>
      </w:pPr>
      <w:r>
        <w:rPr>
          <w:rFonts w:ascii="Times New Roman"/>
          <w:b w:val="false"/>
          <w:i w:val="false"/>
          <w:color w:val="000000"/>
          <w:sz w:val="28"/>
        </w:rPr>
        <w:t>
      3) выделяет объект определенного цвета на плоскостном изображении;</w:t>
      </w:r>
    </w:p>
    <w:bookmarkEnd w:id="5849"/>
    <w:bookmarkStart w:name="z5867" w:id="5850"/>
    <w:p>
      <w:pPr>
        <w:spacing w:after="0"/>
        <w:ind w:left="0"/>
        <w:jc w:val="both"/>
      </w:pPr>
      <w:r>
        <w:rPr>
          <w:rFonts w:ascii="Times New Roman"/>
          <w:b w:val="false"/>
          <w:i w:val="false"/>
          <w:color w:val="000000"/>
          <w:sz w:val="28"/>
        </w:rPr>
        <w:t xml:space="preserve">
      4) выбирает объекты двух заданных цветов из четырех возможных; соотносит разнородные предметы по цвету, чередует (два, три, четыре) цвета при раскладывании предметов. </w:t>
      </w:r>
    </w:p>
    <w:bookmarkEnd w:id="5850"/>
    <w:bookmarkStart w:name="z5868" w:id="5851"/>
    <w:p>
      <w:pPr>
        <w:spacing w:after="0"/>
        <w:ind w:left="0"/>
        <w:jc w:val="both"/>
      </w:pPr>
      <w:r>
        <w:rPr>
          <w:rFonts w:ascii="Times New Roman"/>
          <w:b w:val="false"/>
          <w:i w:val="false"/>
          <w:color w:val="000000"/>
          <w:sz w:val="28"/>
        </w:rPr>
        <w:t>
      367. Ожидаемые результаты по реализации подраздела "Восприятие пространственных отношений":</w:t>
      </w:r>
    </w:p>
    <w:bookmarkEnd w:id="5851"/>
    <w:bookmarkStart w:name="z5869" w:id="5852"/>
    <w:p>
      <w:pPr>
        <w:spacing w:after="0"/>
        <w:ind w:left="0"/>
        <w:jc w:val="both"/>
      </w:pPr>
      <w:r>
        <w:rPr>
          <w:rFonts w:ascii="Times New Roman"/>
          <w:b w:val="false"/>
          <w:i w:val="false"/>
          <w:color w:val="000000"/>
          <w:sz w:val="28"/>
        </w:rPr>
        <w:t>
      1) ориентируется в пространственных отношениях между элементами при конструировании по образцу (внизу, наверху, рядом, посредине, слева, справа);</w:t>
      </w:r>
    </w:p>
    <w:bookmarkEnd w:id="5852"/>
    <w:bookmarkStart w:name="z5870" w:id="5853"/>
    <w:p>
      <w:pPr>
        <w:spacing w:after="0"/>
        <w:ind w:left="0"/>
        <w:jc w:val="both"/>
      </w:pPr>
      <w:r>
        <w:rPr>
          <w:rFonts w:ascii="Times New Roman"/>
          <w:b w:val="false"/>
          <w:i w:val="false"/>
          <w:color w:val="000000"/>
          <w:sz w:val="28"/>
        </w:rPr>
        <w:t xml:space="preserve">
      2) ориентируется в пространстве знакомых помещений, в пространстве относительно собственного тела, на листе бумаги (вверх, низ, правая сторона, левая сторона). </w:t>
      </w:r>
    </w:p>
    <w:bookmarkEnd w:id="5853"/>
    <w:bookmarkStart w:name="z5871" w:id="5854"/>
    <w:p>
      <w:pPr>
        <w:spacing w:after="0"/>
        <w:ind w:left="0"/>
        <w:jc w:val="both"/>
      </w:pPr>
      <w:r>
        <w:rPr>
          <w:rFonts w:ascii="Times New Roman"/>
          <w:b w:val="false"/>
          <w:i w:val="false"/>
          <w:color w:val="000000"/>
          <w:sz w:val="28"/>
        </w:rPr>
        <w:t>
      таблица 18</w:t>
      </w:r>
    </w:p>
    <w:bookmarkEnd w:id="58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0"/>
        <w:gridCol w:w="93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Слуховое восприятие и внимание</w:t>
            </w:r>
          </w:p>
        </w:tc>
      </w:tr>
      <w:tr>
        <w:trPr>
          <w:trHeight w:val="30" w:hRule="atLeast"/>
        </w:trPr>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Восприятие звуковых характеристик предметов и явлений</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воспринимать и различать различные источники звука: шумы природных явлений, музыка (шум дождя, шум ветра, шуршание листьев под ногами)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узнавать и соотносить звуки с конкретными образами (шорох, свист, топот, стук, музыка)</w:t>
            </w:r>
          </w:p>
        </w:tc>
      </w:tr>
      <w:tr>
        <w:trPr>
          <w:trHeight w:val="30" w:hRule="atLeast"/>
        </w:trPr>
        <w:tc>
          <w:tcPr>
            <w:tcW w:w="0" w:type="auto"/>
            <w:vMerge/>
            <w:tcBorders>
              <w:top w:val="nil"/>
              <w:left w:val="single" w:color="cfcfcf" w:sz="5"/>
              <w:bottom w:val="single" w:color="cfcfcf" w:sz="5"/>
              <w:right w:val="single" w:color="cfcfcf" w:sz="5"/>
            </w:tcBorders>
          </w:tcP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опознавать местоположения и интенсивность звука (близко-далеко, вверху, внизу, слева, справа)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опознавать действия сверстника по звукам, произведенным в процессе действия с бытовыми предметами и игрушками (стук мяча, прыжки)</w:t>
            </w:r>
          </w:p>
        </w:tc>
      </w:tr>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Фонематическое восприятие</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определять из 3-4 слов, то которое по звуковому составу отличается от других (мак-бак-так- банан)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различать ритм звучания, частые и редкие удары источников звука: бубен, барабан</w:t>
            </w:r>
          </w:p>
        </w:tc>
      </w:tr>
      <w:tr>
        <w:trPr>
          <w:trHeight w:val="30" w:hRule="atLeast"/>
        </w:trPr>
        <w:tc>
          <w:tcPr>
            <w:tcW w:w="0" w:type="auto"/>
            <w:vMerge/>
            <w:tcBorders>
              <w:top w:val="nil"/>
              <w:left w:val="single" w:color="cfcfcf" w:sz="5"/>
              <w:bottom w:val="single" w:color="cfcfcf" w:sz="5"/>
              <w:right w:val="single" w:color="cfcfcf" w:sz="5"/>
            </w:tcBorders>
          </w:tcP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группировать слова по заданному признаку (длинные-короткие)</w:t>
            </w:r>
          </w:p>
        </w:tc>
      </w:tr>
      <w:tr>
        <w:trPr>
          <w:trHeight w:val="30" w:hRule="atLeast"/>
        </w:trPr>
        <w:tc>
          <w:tcPr>
            <w:tcW w:w="0" w:type="auto"/>
            <w:vMerge/>
            <w:tcBorders>
              <w:top w:val="nil"/>
              <w:left w:val="single" w:color="cfcfcf" w:sz="5"/>
              <w:bottom w:val="single" w:color="cfcfcf" w:sz="5"/>
              <w:right w:val="single" w:color="cfcfcf" w:sz="5"/>
            </w:tcBorders>
          </w:tcP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дифференцировать слова близкие по слоговой структуре (мальчик-пальчик, мишка-миска)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 группировать слова с заданным звуком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 реагировать действием (хлопнуть в ладоши) услышав заданное слово в словосочетании</w:t>
            </w:r>
          </w:p>
        </w:tc>
      </w:tr>
    </w:tbl>
    <w:bookmarkStart w:name="z5872" w:id="5855"/>
    <w:p>
      <w:pPr>
        <w:spacing w:after="0"/>
        <w:ind w:left="0"/>
        <w:jc w:val="both"/>
      </w:pPr>
      <w:r>
        <w:rPr>
          <w:rFonts w:ascii="Times New Roman"/>
          <w:b w:val="false"/>
          <w:i w:val="false"/>
          <w:color w:val="000000"/>
          <w:sz w:val="28"/>
        </w:rPr>
        <w:t>
      368. Ожидаемые результаты по реализации подраздела "Восприятие звуковых характеристик предметов и явлений":</w:t>
      </w:r>
    </w:p>
    <w:bookmarkEnd w:id="5855"/>
    <w:bookmarkStart w:name="z5873" w:id="5856"/>
    <w:p>
      <w:pPr>
        <w:spacing w:after="0"/>
        <w:ind w:left="0"/>
        <w:jc w:val="both"/>
      </w:pPr>
      <w:r>
        <w:rPr>
          <w:rFonts w:ascii="Times New Roman"/>
          <w:b w:val="false"/>
          <w:i w:val="false"/>
          <w:color w:val="000000"/>
          <w:sz w:val="28"/>
        </w:rPr>
        <w:t>
      1) различает разные источники звука: шумы природных явлений, музыка;</w:t>
      </w:r>
    </w:p>
    <w:bookmarkEnd w:id="5856"/>
    <w:bookmarkStart w:name="z5874" w:id="5857"/>
    <w:p>
      <w:pPr>
        <w:spacing w:after="0"/>
        <w:ind w:left="0"/>
        <w:jc w:val="both"/>
      </w:pPr>
      <w:r>
        <w:rPr>
          <w:rFonts w:ascii="Times New Roman"/>
          <w:b w:val="false"/>
          <w:i w:val="false"/>
          <w:color w:val="000000"/>
          <w:sz w:val="28"/>
        </w:rPr>
        <w:t>
      2) узнает и соотносит звуки с конкретными образами;</w:t>
      </w:r>
    </w:p>
    <w:bookmarkEnd w:id="5857"/>
    <w:bookmarkStart w:name="z5875" w:id="5858"/>
    <w:p>
      <w:pPr>
        <w:spacing w:after="0"/>
        <w:ind w:left="0"/>
        <w:jc w:val="both"/>
      </w:pPr>
      <w:r>
        <w:rPr>
          <w:rFonts w:ascii="Times New Roman"/>
          <w:b w:val="false"/>
          <w:i w:val="false"/>
          <w:color w:val="000000"/>
          <w:sz w:val="28"/>
        </w:rPr>
        <w:t>
      3) опознает местоположение и интенсивность звука (близко-далеко, вверху, внизу, слева, справа);</w:t>
      </w:r>
    </w:p>
    <w:bookmarkEnd w:id="5858"/>
    <w:bookmarkStart w:name="z5876" w:id="5859"/>
    <w:p>
      <w:pPr>
        <w:spacing w:after="0"/>
        <w:ind w:left="0"/>
        <w:jc w:val="both"/>
      </w:pPr>
      <w:r>
        <w:rPr>
          <w:rFonts w:ascii="Times New Roman"/>
          <w:b w:val="false"/>
          <w:i w:val="false"/>
          <w:color w:val="000000"/>
          <w:sz w:val="28"/>
        </w:rPr>
        <w:t>
      4) в процессе действия с бытовыми предметами и игрушками различает действия сверстников по произведенным звукам (стук мяча, прыжки).</w:t>
      </w:r>
    </w:p>
    <w:bookmarkEnd w:id="5859"/>
    <w:bookmarkStart w:name="z5877" w:id="5860"/>
    <w:p>
      <w:pPr>
        <w:spacing w:after="0"/>
        <w:ind w:left="0"/>
        <w:jc w:val="both"/>
      </w:pPr>
      <w:r>
        <w:rPr>
          <w:rFonts w:ascii="Times New Roman"/>
          <w:b w:val="false"/>
          <w:i w:val="false"/>
          <w:color w:val="000000"/>
          <w:sz w:val="28"/>
        </w:rPr>
        <w:t>
      369. Ожидаемые результаты по реализации подраздела "Фонематическое восприятие":</w:t>
      </w:r>
    </w:p>
    <w:bookmarkEnd w:id="5860"/>
    <w:bookmarkStart w:name="z5878" w:id="5861"/>
    <w:p>
      <w:pPr>
        <w:spacing w:after="0"/>
        <w:ind w:left="0"/>
        <w:jc w:val="both"/>
      </w:pPr>
      <w:r>
        <w:rPr>
          <w:rFonts w:ascii="Times New Roman"/>
          <w:b w:val="false"/>
          <w:i w:val="false"/>
          <w:color w:val="000000"/>
          <w:sz w:val="28"/>
        </w:rPr>
        <w:t>
      1) определяет из 3-4 слов, то которое по звуковому составу отличается от других (мак-бак-так- банан);</w:t>
      </w:r>
    </w:p>
    <w:bookmarkEnd w:id="5861"/>
    <w:bookmarkStart w:name="z5879" w:id="5862"/>
    <w:p>
      <w:pPr>
        <w:spacing w:after="0"/>
        <w:ind w:left="0"/>
        <w:jc w:val="both"/>
      </w:pPr>
      <w:r>
        <w:rPr>
          <w:rFonts w:ascii="Times New Roman"/>
          <w:b w:val="false"/>
          <w:i w:val="false"/>
          <w:color w:val="000000"/>
          <w:sz w:val="28"/>
        </w:rPr>
        <w:t>
      2) различает ритм звучания, частые и редкие удары источников звука: бубен, барабан;</w:t>
      </w:r>
    </w:p>
    <w:bookmarkEnd w:id="5862"/>
    <w:bookmarkStart w:name="z5880" w:id="5863"/>
    <w:p>
      <w:pPr>
        <w:spacing w:after="0"/>
        <w:ind w:left="0"/>
        <w:jc w:val="both"/>
      </w:pPr>
      <w:r>
        <w:rPr>
          <w:rFonts w:ascii="Times New Roman"/>
          <w:b w:val="false"/>
          <w:i w:val="false"/>
          <w:color w:val="000000"/>
          <w:sz w:val="28"/>
        </w:rPr>
        <w:t>
      3) группирует слова по заданному признаку (длинные-короткие);</w:t>
      </w:r>
    </w:p>
    <w:bookmarkEnd w:id="5863"/>
    <w:bookmarkStart w:name="z5881" w:id="5864"/>
    <w:p>
      <w:pPr>
        <w:spacing w:after="0"/>
        <w:ind w:left="0"/>
        <w:jc w:val="both"/>
      </w:pPr>
      <w:r>
        <w:rPr>
          <w:rFonts w:ascii="Times New Roman"/>
          <w:b w:val="false"/>
          <w:i w:val="false"/>
          <w:color w:val="000000"/>
          <w:sz w:val="28"/>
        </w:rPr>
        <w:t>
      4) дифференцирует слова близкие по слоговой структуре (мальчик-пальчик, мишка-миска);</w:t>
      </w:r>
    </w:p>
    <w:bookmarkEnd w:id="5864"/>
    <w:bookmarkStart w:name="z5882" w:id="5865"/>
    <w:p>
      <w:pPr>
        <w:spacing w:after="0"/>
        <w:ind w:left="0"/>
        <w:jc w:val="both"/>
      </w:pPr>
      <w:r>
        <w:rPr>
          <w:rFonts w:ascii="Times New Roman"/>
          <w:b w:val="false"/>
          <w:i w:val="false"/>
          <w:color w:val="000000"/>
          <w:sz w:val="28"/>
        </w:rPr>
        <w:t>
      5) группирует слова с заданным звуком;</w:t>
      </w:r>
    </w:p>
    <w:bookmarkEnd w:id="5865"/>
    <w:bookmarkStart w:name="z5883" w:id="5866"/>
    <w:p>
      <w:pPr>
        <w:spacing w:after="0"/>
        <w:ind w:left="0"/>
        <w:jc w:val="both"/>
      </w:pPr>
      <w:r>
        <w:rPr>
          <w:rFonts w:ascii="Times New Roman"/>
          <w:b w:val="false"/>
          <w:i w:val="false"/>
          <w:color w:val="000000"/>
          <w:sz w:val="28"/>
        </w:rPr>
        <w:t>
      6) реагирует действием (хлопает в ладоши) услышав заданное слово в словосочетании.</w:t>
      </w:r>
    </w:p>
    <w:bookmarkEnd w:id="5866"/>
    <w:bookmarkStart w:name="z5884" w:id="5867"/>
    <w:p>
      <w:pPr>
        <w:spacing w:after="0"/>
        <w:ind w:left="0"/>
        <w:jc w:val="both"/>
      </w:pPr>
      <w:r>
        <w:rPr>
          <w:rFonts w:ascii="Times New Roman"/>
          <w:b w:val="false"/>
          <w:i w:val="false"/>
          <w:color w:val="000000"/>
          <w:sz w:val="28"/>
        </w:rPr>
        <w:t>
      таблица 19</w:t>
      </w:r>
    </w:p>
    <w:bookmarkEnd w:id="58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5"/>
        <w:gridCol w:w="92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Тактильно-двигательное восприятие</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Тактильно-двигательное узнавание предметов</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опознавать предметы на ощупь, определяя их форму, цвет, материал в процессе тактильно-двигательного обследования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дифференцировать на ощупь предметы разные по форме (выбор из 4-х) по зрительному образцу и по словесному заданию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дифференцировать на ощупь предметы разные по величине (выбор из 3-х) по словесной инструкции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различать на ощупь предметы имеющие разную поверхность или сделанные из разного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дифференцировать предметы по признаку "мокрый – сухой"</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 выбирать мягкие и твердые предметы по образцу на ощупь</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 находить и узнавать знакомые предметы, спрятанные в сыпучем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0.3.1.8 соотносить тактильно-двигательный образ предмета со зрительным образом - называть предмет, опознанный на ощупь</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0.3.1.9 находить парные фигурки на ощупь (достать такую же)</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0.3.1.10 запоминать ряд различных предметов, воспринимаемых на ощупь (кубик, кукла, ленточка, машина)</w:t>
            </w:r>
          </w:p>
        </w:tc>
      </w:tr>
      <w:tr>
        <w:trPr>
          <w:trHeight w:val="30" w:hRule="atLeast"/>
        </w:trPr>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Температурные (термические) ощущения</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исследовать и узнавать прикосновением пальцев рук холодные и горячие предметы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дифференцировать пищу по температурным признакам (холодный-горячий-теплый)</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 различению состояния предметов по температурным параметрам (холодный чайник, теплый чайник, горячий чайник)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 знакомить с различными качествами поверхностей материалов: железа, дерева (железо – холодное, дерево – теплое)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 находить по словесной инструкции теплый, холодный, горячий предметы</w:t>
            </w:r>
          </w:p>
        </w:tc>
      </w:tr>
    </w:tbl>
    <w:bookmarkStart w:name="z5885" w:id="5868"/>
    <w:p>
      <w:pPr>
        <w:spacing w:after="0"/>
        <w:ind w:left="0"/>
        <w:jc w:val="both"/>
      </w:pPr>
      <w:r>
        <w:rPr>
          <w:rFonts w:ascii="Times New Roman"/>
          <w:b w:val="false"/>
          <w:i w:val="false"/>
          <w:color w:val="000000"/>
          <w:sz w:val="28"/>
        </w:rPr>
        <w:t>
      370. Ожидаемые результаты по реализации подраздела "Тактильно-двигательное узнавание предметов":</w:t>
      </w:r>
    </w:p>
    <w:bookmarkEnd w:id="5868"/>
    <w:bookmarkStart w:name="z5886" w:id="5869"/>
    <w:p>
      <w:pPr>
        <w:spacing w:after="0"/>
        <w:ind w:left="0"/>
        <w:jc w:val="both"/>
      </w:pPr>
      <w:r>
        <w:rPr>
          <w:rFonts w:ascii="Times New Roman"/>
          <w:b w:val="false"/>
          <w:i w:val="false"/>
          <w:color w:val="000000"/>
          <w:sz w:val="28"/>
        </w:rPr>
        <w:t>
      1) узнает предметы на ощупь, определяя их форму, цвет, материал в процессе тактильно-двигательного обследования;</w:t>
      </w:r>
    </w:p>
    <w:bookmarkEnd w:id="5869"/>
    <w:bookmarkStart w:name="z5887" w:id="5870"/>
    <w:p>
      <w:pPr>
        <w:spacing w:after="0"/>
        <w:ind w:left="0"/>
        <w:jc w:val="both"/>
      </w:pPr>
      <w:r>
        <w:rPr>
          <w:rFonts w:ascii="Times New Roman"/>
          <w:b w:val="false"/>
          <w:i w:val="false"/>
          <w:color w:val="000000"/>
          <w:sz w:val="28"/>
        </w:rPr>
        <w:t>
      2) различает на ощупь предметы разные по форме (выбор из 4-х) по зрительному образцу и по словесному заданию педагога;</w:t>
      </w:r>
    </w:p>
    <w:bookmarkEnd w:id="5870"/>
    <w:bookmarkStart w:name="z5888" w:id="5871"/>
    <w:p>
      <w:pPr>
        <w:spacing w:after="0"/>
        <w:ind w:left="0"/>
        <w:jc w:val="both"/>
      </w:pPr>
      <w:r>
        <w:rPr>
          <w:rFonts w:ascii="Times New Roman"/>
          <w:b w:val="false"/>
          <w:i w:val="false"/>
          <w:color w:val="000000"/>
          <w:sz w:val="28"/>
        </w:rPr>
        <w:t>
      3) различает на ощупь предметы разные по величине (выбор из 3-х) по образцу или словесной инструкции взрослого;</w:t>
      </w:r>
    </w:p>
    <w:bookmarkEnd w:id="5871"/>
    <w:bookmarkStart w:name="z5889" w:id="5872"/>
    <w:p>
      <w:pPr>
        <w:spacing w:after="0"/>
        <w:ind w:left="0"/>
        <w:jc w:val="both"/>
      </w:pPr>
      <w:r>
        <w:rPr>
          <w:rFonts w:ascii="Times New Roman"/>
          <w:b w:val="false"/>
          <w:i w:val="false"/>
          <w:color w:val="000000"/>
          <w:sz w:val="28"/>
        </w:rPr>
        <w:t>
      4) различает на ощупь предметы имеющие разную поверхность или сделанные из разного материала (гладкие, колючие, шершавые);</w:t>
      </w:r>
    </w:p>
    <w:bookmarkEnd w:id="5872"/>
    <w:bookmarkStart w:name="z5890" w:id="5873"/>
    <w:p>
      <w:pPr>
        <w:spacing w:after="0"/>
        <w:ind w:left="0"/>
        <w:jc w:val="both"/>
      </w:pPr>
      <w:r>
        <w:rPr>
          <w:rFonts w:ascii="Times New Roman"/>
          <w:b w:val="false"/>
          <w:i w:val="false"/>
          <w:color w:val="000000"/>
          <w:sz w:val="28"/>
        </w:rPr>
        <w:t>
      5) дифференцирует предметы по признаку "мокрый – сухой";</w:t>
      </w:r>
    </w:p>
    <w:bookmarkEnd w:id="5873"/>
    <w:bookmarkStart w:name="z5891" w:id="5874"/>
    <w:p>
      <w:pPr>
        <w:spacing w:after="0"/>
        <w:ind w:left="0"/>
        <w:jc w:val="both"/>
      </w:pPr>
      <w:r>
        <w:rPr>
          <w:rFonts w:ascii="Times New Roman"/>
          <w:b w:val="false"/>
          <w:i w:val="false"/>
          <w:color w:val="000000"/>
          <w:sz w:val="28"/>
        </w:rPr>
        <w:t>
      6) выбирает мягкие и твердые предметы по образцу на ощупь;</w:t>
      </w:r>
    </w:p>
    <w:bookmarkEnd w:id="5874"/>
    <w:bookmarkStart w:name="z5892" w:id="5875"/>
    <w:p>
      <w:pPr>
        <w:spacing w:after="0"/>
        <w:ind w:left="0"/>
        <w:jc w:val="both"/>
      </w:pPr>
      <w:r>
        <w:rPr>
          <w:rFonts w:ascii="Times New Roman"/>
          <w:b w:val="false"/>
          <w:i w:val="false"/>
          <w:color w:val="000000"/>
          <w:sz w:val="28"/>
        </w:rPr>
        <w:t>
      7) находит и узнает знакомые предметы, спрятанные в сыпучем материале;</w:t>
      </w:r>
    </w:p>
    <w:bookmarkEnd w:id="5875"/>
    <w:bookmarkStart w:name="z5893" w:id="5876"/>
    <w:p>
      <w:pPr>
        <w:spacing w:after="0"/>
        <w:ind w:left="0"/>
        <w:jc w:val="both"/>
      </w:pPr>
      <w:r>
        <w:rPr>
          <w:rFonts w:ascii="Times New Roman"/>
          <w:b w:val="false"/>
          <w:i w:val="false"/>
          <w:color w:val="000000"/>
          <w:sz w:val="28"/>
        </w:rPr>
        <w:t>
      8) соотносит тактильно-двигательный образ предмета со зрительным образом - называть предмет, опознанный на ощупь;</w:t>
      </w:r>
    </w:p>
    <w:bookmarkEnd w:id="5876"/>
    <w:bookmarkStart w:name="z5894" w:id="5877"/>
    <w:p>
      <w:pPr>
        <w:spacing w:after="0"/>
        <w:ind w:left="0"/>
        <w:jc w:val="both"/>
      </w:pPr>
      <w:r>
        <w:rPr>
          <w:rFonts w:ascii="Times New Roman"/>
          <w:b w:val="false"/>
          <w:i w:val="false"/>
          <w:color w:val="000000"/>
          <w:sz w:val="28"/>
        </w:rPr>
        <w:t>
      9) находит парные фигурки на ощупь (достать такую же);</w:t>
      </w:r>
    </w:p>
    <w:bookmarkEnd w:id="5877"/>
    <w:bookmarkStart w:name="z5895" w:id="5878"/>
    <w:p>
      <w:pPr>
        <w:spacing w:after="0"/>
        <w:ind w:left="0"/>
        <w:jc w:val="both"/>
      </w:pPr>
      <w:r>
        <w:rPr>
          <w:rFonts w:ascii="Times New Roman"/>
          <w:b w:val="false"/>
          <w:i w:val="false"/>
          <w:color w:val="000000"/>
          <w:sz w:val="28"/>
        </w:rPr>
        <w:t>
      10) запоминает ряд различных предметов, воспринимаемых на ощупь (кубик, кукла, ленточка, машина).</w:t>
      </w:r>
    </w:p>
    <w:bookmarkEnd w:id="5878"/>
    <w:bookmarkStart w:name="z5896" w:id="5879"/>
    <w:p>
      <w:pPr>
        <w:spacing w:after="0"/>
        <w:ind w:left="0"/>
        <w:jc w:val="both"/>
      </w:pPr>
      <w:r>
        <w:rPr>
          <w:rFonts w:ascii="Times New Roman"/>
          <w:b w:val="false"/>
          <w:i w:val="false"/>
          <w:color w:val="000000"/>
          <w:sz w:val="28"/>
        </w:rPr>
        <w:t>
      371. Ожидаемые результаты по реализации подраздела "Температурные (термические) ощущения":</w:t>
      </w:r>
    </w:p>
    <w:bookmarkEnd w:id="5879"/>
    <w:bookmarkStart w:name="z5897" w:id="5880"/>
    <w:p>
      <w:pPr>
        <w:spacing w:after="0"/>
        <w:ind w:left="0"/>
        <w:jc w:val="both"/>
      </w:pPr>
      <w:r>
        <w:rPr>
          <w:rFonts w:ascii="Times New Roman"/>
          <w:b w:val="false"/>
          <w:i w:val="false"/>
          <w:color w:val="000000"/>
          <w:sz w:val="28"/>
        </w:rPr>
        <w:t>
      1) узнает прикосновением пальцев рук холодные и горячие предметы;</w:t>
      </w:r>
    </w:p>
    <w:bookmarkEnd w:id="5880"/>
    <w:bookmarkStart w:name="z5898" w:id="5881"/>
    <w:p>
      <w:pPr>
        <w:spacing w:after="0"/>
        <w:ind w:left="0"/>
        <w:jc w:val="both"/>
      </w:pPr>
      <w:r>
        <w:rPr>
          <w:rFonts w:ascii="Times New Roman"/>
          <w:b w:val="false"/>
          <w:i w:val="false"/>
          <w:color w:val="000000"/>
          <w:sz w:val="28"/>
        </w:rPr>
        <w:t>
      2) дифференцирует пищу по температурным признакам (холодный-горячий-теплый);</w:t>
      </w:r>
    </w:p>
    <w:bookmarkEnd w:id="5881"/>
    <w:bookmarkStart w:name="z5899" w:id="5882"/>
    <w:p>
      <w:pPr>
        <w:spacing w:after="0"/>
        <w:ind w:left="0"/>
        <w:jc w:val="both"/>
      </w:pPr>
      <w:r>
        <w:rPr>
          <w:rFonts w:ascii="Times New Roman"/>
          <w:b w:val="false"/>
          <w:i w:val="false"/>
          <w:color w:val="000000"/>
          <w:sz w:val="28"/>
        </w:rPr>
        <w:t>
      3) различает состояния предметов по температурным параметрам (холодный чайник, теплый чайник, горячий чайник);</w:t>
      </w:r>
    </w:p>
    <w:bookmarkEnd w:id="5882"/>
    <w:bookmarkStart w:name="z5900" w:id="5883"/>
    <w:p>
      <w:pPr>
        <w:spacing w:after="0"/>
        <w:ind w:left="0"/>
        <w:jc w:val="both"/>
      </w:pPr>
      <w:r>
        <w:rPr>
          <w:rFonts w:ascii="Times New Roman"/>
          <w:b w:val="false"/>
          <w:i w:val="false"/>
          <w:color w:val="000000"/>
          <w:sz w:val="28"/>
        </w:rPr>
        <w:t>
      4) имеет представление о различных качествах поверхностей материалов: железа, дерева (железо – холодное, дерево – теплое);</w:t>
      </w:r>
    </w:p>
    <w:bookmarkEnd w:id="5883"/>
    <w:bookmarkStart w:name="z5901" w:id="5884"/>
    <w:p>
      <w:pPr>
        <w:spacing w:after="0"/>
        <w:ind w:left="0"/>
        <w:jc w:val="both"/>
      </w:pPr>
      <w:r>
        <w:rPr>
          <w:rFonts w:ascii="Times New Roman"/>
          <w:b w:val="false"/>
          <w:i w:val="false"/>
          <w:color w:val="000000"/>
          <w:sz w:val="28"/>
        </w:rPr>
        <w:t>
      5) находит по образцу или по словесной инструкции теплый, холодный, горячий предметы.</w:t>
      </w:r>
    </w:p>
    <w:bookmarkEnd w:id="5884"/>
    <w:bookmarkStart w:name="z5902" w:id="5885"/>
    <w:p>
      <w:pPr>
        <w:spacing w:after="0"/>
        <w:ind w:left="0"/>
        <w:jc w:val="both"/>
      </w:pPr>
      <w:r>
        <w:rPr>
          <w:rFonts w:ascii="Times New Roman"/>
          <w:b w:val="false"/>
          <w:i w:val="false"/>
          <w:color w:val="000000"/>
          <w:sz w:val="28"/>
        </w:rPr>
        <w:t>
      таблица 20</w:t>
      </w:r>
    </w:p>
    <w:bookmarkEnd w:id="5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8"/>
        <w:gridCol w:w="1017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Вкусовое восприятие</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Вкусовые характеристики </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дифференцировать пищу по вкусовым признакам (сладкий - соленый; сладкий - горький – соленый-кислый)</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дифференцировать пищу по температурным признакам (холодный-горячий-теплый)</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 дифференцирование пищи по консистенции (жидкая-твердая-желеобразная)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 группировка продуктов по двум вкусовым признакам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 использовать условные символов для сортировки продуктов по двум заданным вкусовым характеристикам (красные круги - для сладких продуктов; зеленые - для кислых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 группировать предметы по определенному вкусовому признаку: съедобное – несъедобное</w:t>
            </w:r>
          </w:p>
        </w:tc>
      </w:tr>
      <w:tr>
        <w:trPr>
          <w:trHeight w:val="30" w:hRule="atLeast"/>
        </w:trPr>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4.2Обонятельное восприятие</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выделять приятные и неприятные запахи</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 дифференцировать запахи различных групп: ароматические средства, запахи продуктов питания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0.4.2.3 прослеживать “движение ” запаха (аромата)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0.4.2.4 выражать свое отношение к запахам</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0.4.2.5 определять по запаху: продукты питания, фрукты; ароматические средства</w:t>
            </w:r>
          </w:p>
        </w:tc>
      </w:tr>
    </w:tbl>
    <w:bookmarkStart w:name="z5903" w:id="5886"/>
    <w:p>
      <w:pPr>
        <w:spacing w:after="0"/>
        <w:ind w:left="0"/>
        <w:jc w:val="both"/>
      </w:pPr>
      <w:r>
        <w:rPr>
          <w:rFonts w:ascii="Times New Roman"/>
          <w:b w:val="false"/>
          <w:i w:val="false"/>
          <w:color w:val="000000"/>
          <w:sz w:val="28"/>
        </w:rPr>
        <w:t>
      372. Ожидаемые результаты по реализации подраздела "Вкусовые характеристики":</w:t>
      </w:r>
    </w:p>
    <w:bookmarkEnd w:id="5886"/>
    <w:bookmarkStart w:name="z5904" w:id="5887"/>
    <w:p>
      <w:pPr>
        <w:spacing w:after="0"/>
        <w:ind w:left="0"/>
        <w:jc w:val="both"/>
      </w:pPr>
      <w:r>
        <w:rPr>
          <w:rFonts w:ascii="Times New Roman"/>
          <w:b w:val="false"/>
          <w:i w:val="false"/>
          <w:color w:val="000000"/>
          <w:sz w:val="28"/>
        </w:rPr>
        <w:t>
      1) дифференцирует пищу по вкусовым признакам (сладкий - соленый; сладкий - горький – соленый-кислый); знает продукты, имеющие соленый вкус;</w:t>
      </w:r>
    </w:p>
    <w:bookmarkEnd w:id="5887"/>
    <w:bookmarkStart w:name="z5905" w:id="5888"/>
    <w:p>
      <w:pPr>
        <w:spacing w:after="0"/>
        <w:ind w:left="0"/>
        <w:jc w:val="both"/>
      </w:pPr>
      <w:r>
        <w:rPr>
          <w:rFonts w:ascii="Times New Roman"/>
          <w:b w:val="false"/>
          <w:i w:val="false"/>
          <w:color w:val="000000"/>
          <w:sz w:val="28"/>
        </w:rPr>
        <w:t>
      2) дифференцирует пищу по температурным признакам (холодный-горячий-теплый);</w:t>
      </w:r>
    </w:p>
    <w:bookmarkEnd w:id="5888"/>
    <w:bookmarkStart w:name="z5906" w:id="5889"/>
    <w:p>
      <w:pPr>
        <w:spacing w:after="0"/>
        <w:ind w:left="0"/>
        <w:jc w:val="both"/>
      </w:pPr>
      <w:r>
        <w:rPr>
          <w:rFonts w:ascii="Times New Roman"/>
          <w:b w:val="false"/>
          <w:i w:val="false"/>
          <w:color w:val="000000"/>
          <w:sz w:val="28"/>
        </w:rPr>
        <w:t>
      3) различает пищу по консистенции (жидкая-твердая-желеобразная);</w:t>
      </w:r>
    </w:p>
    <w:bookmarkEnd w:id="5889"/>
    <w:bookmarkStart w:name="z5907" w:id="5890"/>
    <w:p>
      <w:pPr>
        <w:spacing w:after="0"/>
        <w:ind w:left="0"/>
        <w:jc w:val="both"/>
      </w:pPr>
      <w:r>
        <w:rPr>
          <w:rFonts w:ascii="Times New Roman"/>
          <w:b w:val="false"/>
          <w:i w:val="false"/>
          <w:color w:val="000000"/>
          <w:sz w:val="28"/>
        </w:rPr>
        <w:t>
      4) группирует продукты по двум вкусовым признакам;</w:t>
      </w:r>
    </w:p>
    <w:bookmarkEnd w:id="5890"/>
    <w:bookmarkStart w:name="z5908" w:id="5891"/>
    <w:p>
      <w:pPr>
        <w:spacing w:after="0"/>
        <w:ind w:left="0"/>
        <w:jc w:val="both"/>
      </w:pPr>
      <w:r>
        <w:rPr>
          <w:rFonts w:ascii="Times New Roman"/>
          <w:b w:val="false"/>
          <w:i w:val="false"/>
          <w:color w:val="000000"/>
          <w:sz w:val="28"/>
        </w:rPr>
        <w:t>
      5) сортирует продукты по двум заданным вкусовым характеристикам, используя условные символы (красные круги - для сладких продуктов; зеленые - для кислых продуктов);</w:t>
      </w:r>
    </w:p>
    <w:bookmarkEnd w:id="5891"/>
    <w:bookmarkStart w:name="z5909" w:id="5892"/>
    <w:p>
      <w:pPr>
        <w:spacing w:after="0"/>
        <w:ind w:left="0"/>
        <w:jc w:val="both"/>
      </w:pPr>
      <w:r>
        <w:rPr>
          <w:rFonts w:ascii="Times New Roman"/>
          <w:b w:val="false"/>
          <w:i w:val="false"/>
          <w:color w:val="000000"/>
          <w:sz w:val="28"/>
        </w:rPr>
        <w:t>
      6) различает съедобные и несъедобные продукты.</w:t>
      </w:r>
    </w:p>
    <w:bookmarkEnd w:id="5892"/>
    <w:bookmarkStart w:name="z5910" w:id="5893"/>
    <w:p>
      <w:pPr>
        <w:spacing w:after="0"/>
        <w:ind w:left="0"/>
        <w:jc w:val="both"/>
      </w:pPr>
      <w:r>
        <w:rPr>
          <w:rFonts w:ascii="Times New Roman"/>
          <w:b w:val="false"/>
          <w:i w:val="false"/>
          <w:color w:val="000000"/>
          <w:sz w:val="28"/>
        </w:rPr>
        <w:t>
      373. Ожидаемые результаты по реализации подраздела "Обонятельное восприятие":</w:t>
      </w:r>
    </w:p>
    <w:bookmarkEnd w:id="5893"/>
    <w:bookmarkStart w:name="z5911" w:id="5894"/>
    <w:p>
      <w:pPr>
        <w:spacing w:after="0"/>
        <w:ind w:left="0"/>
        <w:jc w:val="both"/>
      </w:pPr>
      <w:r>
        <w:rPr>
          <w:rFonts w:ascii="Times New Roman"/>
          <w:b w:val="false"/>
          <w:i w:val="false"/>
          <w:color w:val="000000"/>
          <w:sz w:val="28"/>
        </w:rPr>
        <w:t>
      1) различает приятные и неприятные запахи;</w:t>
      </w:r>
    </w:p>
    <w:bookmarkEnd w:id="5894"/>
    <w:bookmarkStart w:name="z5912" w:id="5895"/>
    <w:p>
      <w:pPr>
        <w:spacing w:after="0"/>
        <w:ind w:left="0"/>
        <w:jc w:val="both"/>
      </w:pPr>
      <w:r>
        <w:rPr>
          <w:rFonts w:ascii="Times New Roman"/>
          <w:b w:val="false"/>
          <w:i w:val="false"/>
          <w:color w:val="000000"/>
          <w:sz w:val="28"/>
        </w:rPr>
        <w:t>
      2) дифференцирует запахи различных групп: ароматические средства (духи, крем, дезодорант), запахи продуктов питания (чеснок, лук, огурец);</w:t>
      </w:r>
    </w:p>
    <w:bookmarkEnd w:id="5895"/>
    <w:bookmarkStart w:name="z5913" w:id="5896"/>
    <w:p>
      <w:pPr>
        <w:spacing w:after="0"/>
        <w:ind w:left="0"/>
        <w:jc w:val="both"/>
      </w:pPr>
      <w:r>
        <w:rPr>
          <w:rFonts w:ascii="Times New Roman"/>
          <w:b w:val="false"/>
          <w:i w:val="false"/>
          <w:color w:val="000000"/>
          <w:sz w:val="28"/>
        </w:rPr>
        <w:t>
      3) выражает свое отношение к запахам (нравится - не нравится);</w:t>
      </w:r>
    </w:p>
    <w:bookmarkEnd w:id="5896"/>
    <w:bookmarkStart w:name="z5914" w:id="5897"/>
    <w:p>
      <w:pPr>
        <w:spacing w:after="0"/>
        <w:ind w:left="0"/>
        <w:jc w:val="both"/>
      </w:pPr>
      <w:r>
        <w:rPr>
          <w:rFonts w:ascii="Times New Roman"/>
          <w:b w:val="false"/>
          <w:i w:val="false"/>
          <w:color w:val="000000"/>
          <w:sz w:val="28"/>
        </w:rPr>
        <w:t>
      4) определяет по запаху: знакомые продукты питания, фрукты, ароматические средства.</w:t>
      </w:r>
    </w:p>
    <w:bookmarkEnd w:id="5897"/>
    <w:bookmarkStart w:name="z5915" w:id="5898"/>
    <w:p>
      <w:pPr>
        <w:spacing w:after="0"/>
        <w:ind w:left="0"/>
        <w:jc w:val="left"/>
      </w:pPr>
      <w:r>
        <w:rPr>
          <w:rFonts w:ascii="Times New Roman"/>
          <w:b/>
          <w:i w:val="false"/>
          <w:color w:val="000000"/>
        </w:rPr>
        <w:t xml:space="preserve"> Параграф 12. Конструирование</w:t>
      </w:r>
    </w:p>
    <w:bookmarkEnd w:id="5898"/>
    <w:bookmarkStart w:name="z5916" w:id="5899"/>
    <w:p>
      <w:pPr>
        <w:spacing w:after="0"/>
        <w:ind w:left="0"/>
        <w:jc w:val="both"/>
      </w:pPr>
      <w:r>
        <w:rPr>
          <w:rFonts w:ascii="Times New Roman"/>
          <w:b w:val="false"/>
          <w:i w:val="false"/>
          <w:color w:val="000000"/>
          <w:sz w:val="28"/>
        </w:rPr>
        <w:t>
      374. Целью является формирование положительного отношения и интереса к процессу конструирования, играм со строительным материалом.</w:t>
      </w:r>
    </w:p>
    <w:bookmarkEnd w:id="5899"/>
    <w:bookmarkStart w:name="z5917" w:id="5900"/>
    <w:p>
      <w:pPr>
        <w:spacing w:after="0"/>
        <w:ind w:left="0"/>
        <w:jc w:val="both"/>
      </w:pPr>
      <w:r>
        <w:rPr>
          <w:rFonts w:ascii="Times New Roman"/>
          <w:b w:val="false"/>
          <w:i w:val="false"/>
          <w:color w:val="000000"/>
          <w:sz w:val="28"/>
        </w:rPr>
        <w:t xml:space="preserve">
      375. Задачи: </w:t>
      </w:r>
    </w:p>
    <w:bookmarkEnd w:id="5900"/>
    <w:bookmarkStart w:name="z5918" w:id="5901"/>
    <w:p>
      <w:pPr>
        <w:spacing w:after="0"/>
        <w:ind w:left="0"/>
        <w:jc w:val="both"/>
      </w:pPr>
      <w:r>
        <w:rPr>
          <w:rFonts w:ascii="Times New Roman"/>
          <w:b w:val="false"/>
          <w:i w:val="false"/>
          <w:color w:val="000000"/>
          <w:sz w:val="28"/>
        </w:rPr>
        <w:t>
      1) формировать положительное отношение и интерес к процессу конструирования, играм со строительным материалом, сборно-разборными игрушками;</w:t>
      </w:r>
    </w:p>
    <w:bookmarkEnd w:id="5901"/>
    <w:bookmarkStart w:name="z5919" w:id="5902"/>
    <w:p>
      <w:pPr>
        <w:spacing w:after="0"/>
        <w:ind w:left="0"/>
        <w:jc w:val="both"/>
      </w:pPr>
      <w:r>
        <w:rPr>
          <w:rFonts w:ascii="Times New Roman"/>
          <w:b w:val="false"/>
          <w:i w:val="false"/>
          <w:color w:val="000000"/>
          <w:sz w:val="28"/>
        </w:rPr>
        <w:t>
      2) продолжать учить выполнять постройки и конструкции по образцу из строительного материала;</w:t>
      </w:r>
    </w:p>
    <w:bookmarkEnd w:id="5902"/>
    <w:bookmarkStart w:name="z5920" w:id="5903"/>
    <w:p>
      <w:pPr>
        <w:spacing w:after="0"/>
        <w:ind w:left="0"/>
        <w:jc w:val="both"/>
      </w:pPr>
      <w:r>
        <w:rPr>
          <w:rFonts w:ascii="Times New Roman"/>
          <w:b w:val="false"/>
          <w:i w:val="false"/>
          <w:color w:val="000000"/>
          <w:sz w:val="28"/>
        </w:rPr>
        <w:t>
      3) создавать условия для включения детьми постройки или конструкции в замысел сюжетной игры;</w:t>
      </w:r>
    </w:p>
    <w:bookmarkEnd w:id="5903"/>
    <w:bookmarkStart w:name="z5921" w:id="5904"/>
    <w:p>
      <w:pPr>
        <w:spacing w:after="0"/>
        <w:ind w:left="0"/>
        <w:jc w:val="both"/>
      </w:pPr>
      <w:r>
        <w:rPr>
          <w:rFonts w:ascii="Times New Roman"/>
          <w:b w:val="false"/>
          <w:i w:val="false"/>
          <w:color w:val="000000"/>
          <w:sz w:val="28"/>
        </w:rPr>
        <w:t>
      4) учить выполнять постройки и конструкции по плоскостному образцу;</w:t>
      </w:r>
    </w:p>
    <w:bookmarkEnd w:id="5904"/>
    <w:bookmarkStart w:name="z5922" w:id="5905"/>
    <w:p>
      <w:pPr>
        <w:spacing w:after="0"/>
        <w:ind w:left="0"/>
        <w:jc w:val="both"/>
      </w:pPr>
      <w:r>
        <w:rPr>
          <w:rFonts w:ascii="Times New Roman"/>
          <w:b w:val="false"/>
          <w:i w:val="false"/>
          <w:color w:val="000000"/>
          <w:sz w:val="28"/>
        </w:rPr>
        <w:t>
      5) формировать представления о конструируемом предмете, используя приемы наложения деталей конструктора на плоскостной образец и расположения их рядом с образцом;</w:t>
      </w:r>
    </w:p>
    <w:bookmarkEnd w:id="5905"/>
    <w:bookmarkStart w:name="z5923" w:id="5906"/>
    <w:p>
      <w:pPr>
        <w:spacing w:after="0"/>
        <w:ind w:left="0"/>
        <w:jc w:val="both"/>
      </w:pPr>
      <w:r>
        <w:rPr>
          <w:rFonts w:ascii="Times New Roman"/>
          <w:b w:val="false"/>
          <w:i w:val="false"/>
          <w:color w:val="000000"/>
          <w:sz w:val="28"/>
        </w:rPr>
        <w:t>
      6) расширять словарный запас, связанный с овладением конструктивной деятельностью, названием деталей строительного материала, конструкторов;</w:t>
      </w:r>
    </w:p>
    <w:bookmarkEnd w:id="5906"/>
    <w:bookmarkStart w:name="z5924" w:id="5907"/>
    <w:p>
      <w:pPr>
        <w:spacing w:after="0"/>
        <w:ind w:left="0"/>
        <w:jc w:val="both"/>
      </w:pPr>
      <w:r>
        <w:rPr>
          <w:rFonts w:ascii="Times New Roman"/>
          <w:b w:val="false"/>
          <w:i w:val="false"/>
          <w:color w:val="000000"/>
          <w:sz w:val="28"/>
        </w:rPr>
        <w:t>
      7) формировать пространственные представления;</w:t>
      </w:r>
    </w:p>
    <w:bookmarkEnd w:id="5907"/>
    <w:bookmarkStart w:name="z5925" w:id="5908"/>
    <w:p>
      <w:pPr>
        <w:spacing w:after="0"/>
        <w:ind w:left="0"/>
        <w:jc w:val="both"/>
      </w:pPr>
      <w:r>
        <w:rPr>
          <w:rFonts w:ascii="Times New Roman"/>
          <w:b w:val="false"/>
          <w:i w:val="false"/>
          <w:color w:val="000000"/>
          <w:sz w:val="28"/>
        </w:rPr>
        <w:t>
      8) учить сравнивать свои постройки с образцом, воспитывать оценочное отношение к результату собственной конструктивной деятельности и постройкам сверстников.</w:t>
      </w:r>
    </w:p>
    <w:bookmarkEnd w:id="5908"/>
    <w:bookmarkStart w:name="z5926" w:id="5909"/>
    <w:p>
      <w:pPr>
        <w:spacing w:after="0"/>
        <w:ind w:left="0"/>
        <w:jc w:val="both"/>
      </w:pPr>
      <w:r>
        <w:rPr>
          <w:rFonts w:ascii="Times New Roman"/>
          <w:b w:val="false"/>
          <w:i w:val="false"/>
          <w:color w:val="000000"/>
          <w:sz w:val="28"/>
        </w:rPr>
        <w:t>
      376. Содержание занятия "Конструирование"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5909"/>
    <w:bookmarkStart w:name="z5927" w:id="5910"/>
    <w:p>
      <w:pPr>
        <w:spacing w:after="0"/>
        <w:ind w:left="0"/>
        <w:jc w:val="both"/>
      </w:pPr>
      <w:r>
        <w:rPr>
          <w:rFonts w:ascii="Times New Roman"/>
          <w:b w:val="false"/>
          <w:i w:val="false"/>
          <w:color w:val="000000"/>
          <w:sz w:val="28"/>
        </w:rPr>
        <w:t>
      377. Содержание учебной программы включает следующие разделы:</w:t>
      </w:r>
    </w:p>
    <w:bookmarkEnd w:id="5910"/>
    <w:bookmarkStart w:name="z5928" w:id="5911"/>
    <w:p>
      <w:pPr>
        <w:spacing w:after="0"/>
        <w:ind w:left="0"/>
        <w:jc w:val="both"/>
      </w:pPr>
      <w:r>
        <w:rPr>
          <w:rFonts w:ascii="Times New Roman"/>
          <w:b w:val="false"/>
          <w:i w:val="false"/>
          <w:color w:val="000000"/>
          <w:sz w:val="28"/>
        </w:rPr>
        <w:t>
      1) материалы и безопасность;</w:t>
      </w:r>
    </w:p>
    <w:bookmarkEnd w:id="5911"/>
    <w:bookmarkStart w:name="z5929" w:id="5912"/>
    <w:p>
      <w:pPr>
        <w:spacing w:after="0"/>
        <w:ind w:left="0"/>
        <w:jc w:val="both"/>
      </w:pPr>
      <w:r>
        <w:rPr>
          <w:rFonts w:ascii="Times New Roman"/>
          <w:b w:val="false"/>
          <w:i w:val="false"/>
          <w:color w:val="000000"/>
          <w:sz w:val="28"/>
        </w:rPr>
        <w:t>
      2) создание и изготовление</w:t>
      </w:r>
    </w:p>
    <w:bookmarkEnd w:id="5912"/>
    <w:bookmarkStart w:name="z5930" w:id="5913"/>
    <w:p>
      <w:pPr>
        <w:spacing w:after="0"/>
        <w:ind w:left="0"/>
        <w:jc w:val="both"/>
      </w:pPr>
      <w:r>
        <w:rPr>
          <w:rFonts w:ascii="Times New Roman"/>
          <w:b w:val="false"/>
          <w:i w:val="false"/>
          <w:color w:val="000000"/>
          <w:sz w:val="28"/>
        </w:rPr>
        <w:t>
      378. Раздел "Материалы и безопасность" включает следующие подразделы:</w:t>
      </w:r>
    </w:p>
    <w:bookmarkEnd w:id="5913"/>
    <w:bookmarkStart w:name="z5931" w:id="5914"/>
    <w:p>
      <w:pPr>
        <w:spacing w:after="0"/>
        <w:ind w:left="0"/>
        <w:jc w:val="both"/>
      </w:pPr>
      <w:r>
        <w:rPr>
          <w:rFonts w:ascii="Times New Roman"/>
          <w:b w:val="false"/>
          <w:i w:val="false"/>
          <w:color w:val="000000"/>
          <w:sz w:val="28"/>
        </w:rPr>
        <w:t>
      1) изучение материалов;</w:t>
      </w:r>
    </w:p>
    <w:bookmarkEnd w:id="5914"/>
    <w:bookmarkStart w:name="z5932" w:id="5915"/>
    <w:p>
      <w:pPr>
        <w:spacing w:after="0"/>
        <w:ind w:left="0"/>
        <w:jc w:val="both"/>
      </w:pPr>
      <w:r>
        <w:rPr>
          <w:rFonts w:ascii="Times New Roman"/>
          <w:b w:val="false"/>
          <w:i w:val="false"/>
          <w:color w:val="000000"/>
          <w:sz w:val="28"/>
        </w:rPr>
        <w:t>
      2) безопасность и культура труда.</w:t>
      </w:r>
    </w:p>
    <w:bookmarkEnd w:id="5915"/>
    <w:bookmarkStart w:name="z5933" w:id="5916"/>
    <w:p>
      <w:pPr>
        <w:spacing w:after="0"/>
        <w:ind w:left="0"/>
        <w:jc w:val="both"/>
      </w:pPr>
      <w:r>
        <w:rPr>
          <w:rFonts w:ascii="Times New Roman"/>
          <w:b w:val="false"/>
          <w:i w:val="false"/>
          <w:color w:val="000000"/>
          <w:sz w:val="28"/>
        </w:rPr>
        <w:t>
      379. Раздел "Создание и изготовление" включает следующие подразделы:</w:t>
      </w:r>
    </w:p>
    <w:bookmarkEnd w:id="5916"/>
    <w:bookmarkStart w:name="z5934" w:id="5917"/>
    <w:p>
      <w:pPr>
        <w:spacing w:after="0"/>
        <w:ind w:left="0"/>
        <w:jc w:val="both"/>
      </w:pPr>
      <w:r>
        <w:rPr>
          <w:rFonts w:ascii="Times New Roman"/>
          <w:b w:val="false"/>
          <w:i w:val="false"/>
          <w:color w:val="000000"/>
          <w:sz w:val="28"/>
        </w:rPr>
        <w:t>
      1) техники и приемы конструирования;</w:t>
      </w:r>
    </w:p>
    <w:bookmarkEnd w:id="5917"/>
    <w:bookmarkStart w:name="z5935" w:id="5918"/>
    <w:p>
      <w:pPr>
        <w:spacing w:after="0"/>
        <w:ind w:left="0"/>
        <w:jc w:val="both"/>
      </w:pPr>
      <w:r>
        <w:rPr>
          <w:rFonts w:ascii="Times New Roman"/>
          <w:b w:val="false"/>
          <w:i w:val="false"/>
          <w:color w:val="000000"/>
          <w:sz w:val="28"/>
        </w:rPr>
        <w:t>
      2) планирование этапов работы.</w:t>
      </w:r>
    </w:p>
    <w:bookmarkEnd w:id="5918"/>
    <w:bookmarkStart w:name="z5936" w:id="5919"/>
    <w:p>
      <w:pPr>
        <w:spacing w:after="0"/>
        <w:ind w:left="0"/>
        <w:jc w:val="both"/>
      </w:pPr>
      <w:r>
        <w:rPr>
          <w:rFonts w:ascii="Times New Roman"/>
          <w:b w:val="false"/>
          <w:i w:val="false"/>
          <w:color w:val="000000"/>
          <w:sz w:val="28"/>
        </w:rPr>
        <w:t>
      380. Система целей обучения:</w:t>
      </w:r>
    </w:p>
    <w:bookmarkEnd w:id="5919"/>
    <w:bookmarkStart w:name="z5937" w:id="5920"/>
    <w:p>
      <w:pPr>
        <w:spacing w:after="0"/>
        <w:ind w:left="0"/>
        <w:jc w:val="both"/>
      </w:pPr>
      <w:r>
        <w:rPr>
          <w:rFonts w:ascii="Times New Roman"/>
          <w:b w:val="false"/>
          <w:i w:val="false"/>
          <w:color w:val="000000"/>
          <w:sz w:val="28"/>
        </w:rPr>
        <w:t>
      таблица 21</w:t>
      </w:r>
    </w:p>
    <w:bookmarkEnd w:id="59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9"/>
        <w:gridCol w:w="90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Материалы и безопасность</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Изучение материалов </w:t>
            </w: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различать виды строительных материалов (деревянные, пластмассовые, металлические конструкторы, мягкие объемные модули)</w:t>
            </w:r>
          </w:p>
        </w:tc>
      </w:tr>
      <w:tr>
        <w:trPr>
          <w:trHeight w:val="30" w:hRule="atLeast"/>
        </w:trPr>
        <w:tc>
          <w:tcPr>
            <w:tcW w:w="0" w:type="auto"/>
            <w:vMerge/>
            <w:tcBorders>
              <w:top w:val="nil"/>
              <w:left w:val="single" w:color="cfcfcf" w:sz="5"/>
              <w:bottom w:val="single" w:color="cfcfcf" w:sz="5"/>
              <w:right w:val="single" w:color="cfcfcf" w:sz="5"/>
            </w:tcBorders>
          </w:tcP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различать разные виды материалов: мозаика, сборно-разборные игрушки, разрезные картинки, пазлы</w:t>
            </w:r>
          </w:p>
        </w:tc>
      </w:tr>
      <w:tr>
        <w:trPr>
          <w:trHeight w:val="30" w:hRule="atLeast"/>
        </w:trPr>
        <w:tc>
          <w:tcPr>
            <w:tcW w:w="0" w:type="auto"/>
            <w:vMerge/>
            <w:tcBorders>
              <w:top w:val="nil"/>
              <w:left w:val="single" w:color="cfcfcf" w:sz="5"/>
              <w:bottom w:val="single" w:color="cfcfcf" w:sz="5"/>
              <w:right w:val="single" w:color="cfcfcf" w:sz="5"/>
            </w:tcBorders>
          </w:tcP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0.1.1.3отличать свойства строительных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группировать предметы по величине</w:t>
            </w:r>
          </w:p>
        </w:tc>
      </w:tr>
      <w:tr>
        <w:trPr>
          <w:trHeight w:val="30" w:hRule="atLeast"/>
        </w:trPr>
        <w:tc>
          <w:tcPr>
            <w:tcW w:w="0" w:type="auto"/>
            <w:vMerge/>
            <w:tcBorders>
              <w:top w:val="nil"/>
              <w:left w:val="single" w:color="cfcfcf" w:sz="5"/>
              <w:bottom w:val="single" w:color="cfcfcf" w:sz="5"/>
              <w:right w:val="single" w:color="cfcfcf" w:sz="5"/>
            </w:tcBorders>
          </w:tcP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группировать предметы по цвету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группировать предметы по форме</w:t>
            </w:r>
          </w:p>
        </w:tc>
      </w:tr>
      <w:tr>
        <w:trPr>
          <w:trHeight w:val="30" w:hRule="atLeast"/>
        </w:trPr>
        <w:tc>
          <w:tcPr>
            <w:tcW w:w="3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Безопасность и культура труда</w:t>
            </w: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выполнять правила техники безопасности при работе с материалами и инструментами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0.1.2.2использовать строительные материалы по назначению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0.1.2.3 приводить в порядок рабочее место, материалы в процессе работы </w:t>
            </w:r>
          </w:p>
        </w:tc>
      </w:tr>
    </w:tbl>
    <w:bookmarkStart w:name="z5938" w:id="5921"/>
    <w:p>
      <w:pPr>
        <w:spacing w:after="0"/>
        <w:ind w:left="0"/>
        <w:jc w:val="both"/>
      </w:pPr>
      <w:r>
        <w:rPr>
          <w:rFonts w:ascii="Times New Roman"/>
          <w:b w:val="false"/>
          <w:i w:val="false"/>
          <w:color w:val="000000"/>
          <w:sz w:val="28"/>
        </w:rPr>
        <w:t>
      381. Ожидаемые результаты по реализации подраздела "Изучение материалов":</w:t>
      </w:r>
    </w:p>
    <w:bookmarkEnd w:id="5921"/>
    <w:bookmarkStart w:name="z5939" w:id="5922"/>
    <w:p>
      <w:pPr>
        <w:spacing w:after="0"/>
        <w:ind w:left="0"/>
        <w:jc w:val="both"/>
      </w:pPr>
      <w:r>
        <w:rPr>
          <w:rFonts w:ascii="Times New Roman"/>
          <w:b w:val="false"/>
          <w:i w:val="false"/>
          <w:color w:val="000000"/>
          <w:sz w:val="28"/>
        </w:rPr>
        <w:t>
      1) различает материалы для конструирования: строительные конструкторы (деревянный, пластмассовый), мягкие объемные модули, мозаика, сборно-разборные игрушки, разрезные картинки, пазлы;</w:t>
      </w:r>
    </w:p>
    <w:bookmarkEnd w:id="5922"/>
    <w:bookmarkStart w:name="z5940" w:id="5923"/>
    <w:p>
      <w:pPr>
        <w:spacing w:after="0"/>
        <w:ind w:left="0"/>
        <w:jc w:val="both"/>
      </w:pPr>
      <w:r>
        <w:rPr>
          <w:rFonts w:ascii="Times New Roman"/>
          <w:b w:val="false"/>
          <w:i w:val="false"/>
          <w:color w:val="000000"/>
          <w:sz w:val="28"/>
        </w:rPr>
        <w:t>
      2) группирует предметы по величине: большой-маленький, больше-меньше, высокий-низкий, выше-ниже, длинный-короткий, толстый-тонкий;</w:t>
      </w:r>
    </w:p>
    <w:bookmarkEnd w:id="5923"/>
    <w:bookmarkStart w:name="z5941" w:id="5924"/>
    <w:p>
      <w:pPr>
        <w:spacing w:after="0"/>
        <w:ind w:left="0"/>
        <w:jc w:val="both"/>
      </w:pPr>
      <w:r>
        <w:rPr>
          <w:rFonts w:ascii="Times New Roman"/>
          <w:b w:val="false"/>
          <w:i w:val="false"/>
          <w:color w:val="000000"/>
          <w:sz w:val="28"/>
        </w:rPr>
        <w:t>
      3) группирует предметы по форме: круг, квадрат, прямоугольник, треугольник, овал;</w:t>
      </w:r>
    </w:p>
    <w:bookmarkEnd w:id="5924"/>
    <w:bookmarkStart w:name="z5942" w:id="5925"/>
    <w:p>
      <w:pPr>
        <w:spacing w:after="0"/>
        <w:ind w:left="0"/>
        <w:jc w:val="both"/>
      </w:pPr>
      <w:r>
        <w:rPr>
          <w:rFonts w:ascii="Times New Roman"/>
          <w:b w:val="false"/>
          <w:i w:val="false"/>
          <w:color w:val="000000"/>
          <w:sz w:val="28"/>
        </w:rPr>
        <w:t>
      4) различает объемные фигуры: шар, кирпичик, кубик, пластина, призма, брусок;</w:t>
      </w:r>
    </w:p>
    <w:bookmarkEnd w:id="5925"/>
    <w:bookmarkStart w:name="z5943" w:id="5926"/>
    <w:p>
      <w:pPr>
        <w:spacing w:after="0"/>
        <w:ind w:left="0"/>
        <w:jc w:val="both"/>
      </w:pPr>
      <w:r>
        <w:rPr>
          <w:rFonts w:ascii="Times New Roman"/>
          <w:b w:val="false"/>
          <w:i w:val="false"/>
          <w:color w:val="000000"/>
          <w:sz w:val="28"/>
        </w:rPr>
        <w:t>
      5) группирует предметы по цвету: красный, желтый, синий, зеленый, черный, белый.</w:t>
      </w:r>
    </w:p>
    <w:bookmarkEnd w:id="5926"/>
    <w:bookmarkStart w:name="z5944" w:id="5927"/>
    <w:p>
      <w:pPr>
        <w:spacing w:after="0"/>
        <w:ind w:left="0"/>
        <w:jc w:val="both"/>
      </w:pPr>
      <w:r>
        <w:rPr>
          <w:rFonts w:ascii="Times New Roman"/>
          <w:b w:val="false"/>
          <w:i w:val="false"/>
          <w:color w:val="000000"/>
          <w:sz w:val="28"/>
        </w:rPr>
        <w:t>
      382. Ожидаемые результаты по реализации подраздела "Безопасность и культура труда":</w:t>
      </w:r>
    </w:p>
    <w:bookmarkEnd w:id="5927"/>
    <w:bookmarkStart w:name="z5945" w:id="5928"/>
    <w:p>
      <w:pPr>
        <w:spacing w:after="0"/>
        <w:ind w:left="0"/>
        <w:jc w:val="both"/>
      </w:pPr>
      <w:r>
        <w:rPr>
          <w:rFonts w:ascii="Times New Roman"/>
          <w:b w:val="false"/>
          <w:i w:val="false"/>
          <w:color w:val="000000"/>
          <w:sz w:val="28"/>
        </w:rPr>
        <w:t>
      1) выполняет правила техники безопасности при работе с материалами; использует материалы по назначению;</w:t>
      </w:r>
    </w:p>
    <w:bookmarkEnd w:id="5928"/>
    <w:bookmarkStart w:name="z5946" w:id="5929"/>
    <w:p>
      <w:pPr>
        <w:spacing w:after="0"/>
        <w:ind w:left="0"/>
        <w:jc w:val="both"/>
      </w:pPr>
      <w:r>
        <w:rPr>
          <w:rFonts w:ascii="Times New Roman"/>
          <w:b w:val="false"/>
          <w:i w:val="false"/>
          <w:color w:val="000000"/>
          <w:sz w:val="28"/>
        </w:rPr>
        <w:t>
      2) хранит строительный материал в специальных коробках с отделениями для каждого вида деталей;</w:t>
      </w:r>
    </w:p>
    <w:bookmarkEnd w:id="5929"/>
    <w:bookmarkStart w:name="z5947" w:id="5930"/>
    <w:p>
      <w:pPr>
        <w:spacing w:after="0"/>
        <w:ind w:left="0"/>
        <w:jc w:val="both"/>
      </w:pPr>
      <w:r>
        <w:rPr>
          <w:rFonts w:ascii="Times New Roman"/>
          <w:b w:val="false"/>
          <w:i w:val="false"/>
          <w:color w:val="000000"/>
          <w:sz w:val="28"/>
        </w:rPr>
        <w:t>
      3) дети сохраняют порядок на своем рабочем месте: раскладывают строительный материал на столах, в том порядке, в каком показал педагог;</w:t>
      </w:r>
    </w:p>
    <w:bookmarkEnd w:id="5930"/>
    <w:bookmarkStart w:name="z5948" w:id="5931"/>
    <w:p>
      <w:pPr>
        <w:spacing w:after="0"/>
        <w:ind w:left="0"/>
        <w:jc w:val="both"/>
      </w:pPr>
      <w:r>
        <w:rPr>
          <w:rFonts w:ascii="Times New Roman"/>
          <w:b w:val="false"/>
          <w:i w:val="false"/>
          <w:color w:val="000000"/>
          <w:sz w:val="28"/>
        </w:rPr>
        <w:t>
      4) по окончанию игр разбирают постройку, собирают детали по местам; правильно использует инструменты для труда, колющие предметы.</w:t>
      </w:r>
    </w:p>
    <w:bookmarkEnd w:id="5931"/>
    <w:bookmarkStart w:name="z5949" w:id="5932"/>
    <w:p>
      <w:pPr>
        <w:spacing w:after="0"/>
        <w:ind w:left="0"/>
        <w:jc w:val="both"/>
      </w:pPr>
      <w:r>
        <w:rPr>
          <w:rFonts w:ascii="Times New Roman"/>
          <w:b w:val="false"/>
          <w:i w:val="false"/>
          <w:color w:val="000000"/>
          <w:sz w:val="28"/>
        </w:rPr>
        <w:t>
      таблица 22</w:t>
      </w:r>
    </w:p>
    <w:bookmarkEnd w:id="59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8"/>
        <w:gridCol w:w="93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Создание и изготовление</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Техники и приемы конструирования</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использовать различные техники и приемы конструирования согласно видам конструирования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ориентироваться в элементарных схемах конструкций</w:t>
            </w:r>
          </w:p>
        </w:tc>
      </w:tr>
      <w:tr>
        <w:trPr>
          <w:trHeight w:val="30" w:hRule="atLeast"/>
        </w:trPr>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Планирование этапов работы</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0.2.2.1конструировать по подражанию, по образцу, по словесной инструкции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сравнение, группировка перед созданием конструкции. Анализ правильного расположения деталей, действие по образцу, по подражанию, по памяти</w:t>
            </w:r>
          </w:p>
        </w:tc>
      </w:tr>
      <w:tr>
        <w:trPr>
          <w:trHeight w:val="30" w:hRule="atLeast"/>
        </w:trPr>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Оценивание работ</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анализ выполненных построек и конструкций по наводящим вопросам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 сравнение созданной постройки с образцом</w:t>
            </w:r>
          </w:p>
        </w:tc>
      </w:tr>
    </w:tbl>
    <w:bookmarkStart w:name="z5950" w:id="5933"/>
    <w:p>
      <w:pPr>
        <w:spacing w:after="0"/>
        <w:ind w:left="0"/>
        <w:jc w:val="both"/>
      </w:pPr>
      <w:r>
        <w:rPr>
          <w:rFonts w:ascii="Times New Roman"/>
          <w:b w:val="false"/>
          <w:i w:val="false"/>
          <w:color w:val="000000"/>
          <w:sz w:val="28"/>
        </w:rPr>
        <w:t>
      383. Ожидаемые результаты по реализации подраздела "Техники и приемы конструирования":</w:t>
      </w:r>
    </w:p>
    <w:bookmarkEnd w:id="5933"/>
    <w:bookmarkStart w:name="z5951" w:id="5934"/>
    <w:p>
      <w:pPr>
        <w:spacing w:after="0"/>
        <w:ind w:left="0"/>
        <w:jc w:val="both"/>
      </w:pPr>
      <w:r>
        <w:rPr>
          <w:rFonts w:ascii="Times New Roman"/>
          <w:b w:val="false"/>
          <w:i w:val="false"/>
          <w:color w:val="000000"/>
          <w:sz w:val="28"/>
        </w:rPr>
        <w:t xml:space="preserve">
      1) обследует предметы; выделяет основные части и характерные детали конструкции; </w:t>
      </w:r>
    </w:p>
    <w:bookmarkEnd w:id="5934"/>
    <w:bookmarkStart w:name="z5952" w:id="5935"/>
    <w:p>
      <w:pPr>
        <w:spacing w:after="0"/>
        <w:ind w:left="0"/>
        <w:jc w:val="both"/>
      </w:pPr>
      <w:r>
        <w:rPr>
          <w:rFonts w:ascii="Times New Roman"/>
          <w:b w:val="false"/>
          <w:i w:val="false"/>
          <w:color w:val="000000"/>
          <w:sz w:val="28"/>
        </w:rPr>
        <w:t>
      2) строит конструкции по образцу, по словесной инструкции, на предложенную тему;</w:t>
      </w:r>
    </w:p>
    <w:bookmarkEnd w:id="5935"/>
    <w:bookmarkStart w:name="z5953" w:id="5936"/>
    <w:p>
      <w:pPr>
        <w:spacing w:after="0"/>
        <w:ind w:left="0"/>
        <w:jc w:val="both"/>
      </w:pPr>
      <w:r>
        <w:rPr>
          <w:rFonts w:ascii="Times New Roman"/>
          <w:b w:val="false"/>
          <w:i w:val="false"/>
          <w:color w:val="000000"/>
          <w:sz w:val="28"/>
        </w:rPr>
        <w:t>
      3) заменяет одни элементы строительного набора другими (крупные мелкими, длинный брусок – двумя короткими);</w:t>
      </w:r>
    </w:p>
    <w:bookmarkEnd w:id="5936"/>
    <w:bookmarkStart w:name="z5954" w:id="5937"/>
    <w:p>
      <w:pPr>
        <w:spacing w:after="0"/>
        <w:ind w:left="0"/>
        <w:jc w:val="both"/>
      </w:pPr>
      <w:r>
        <w:rPr>
          <w:rFonts w:ascii="Times New Roman"/>
          <w:b w:val="false"/>
          <w:i w:val="false"/>
          <w:color w:val="000000"/>
          <w:sz w:val="28"/>
        </w:rPr>
        <w:t xml:space="preserve">
      4) соединяет небольшие плоскости в одну большую; </w:t>
      </w:r>
    </w:p>
    <w:bookmarkEnd w:id="5937"/>
    <w:bookmarkStart w:name="z5955" w:id="5938"/>
    <w:p>
      <w:pPr>
        <w:spacing w:after="0"/>
        <w:ind w:left="0"/>
        <w:jc w:val="both"/>
      </w:pPr>
      <w:r>
        <w:rPr>
          <w:rFonts w:ascii="Times New Roman"/>
          <w:b w:val="false"/>
          <w:i w:val="false"/>
          <w:color w:val="000000"/>
          <w:sz w:val="28"/>
        </w:rPr>
        <w:t xml:space="preserve">
      5) делает постройки прочными, распределяет сложную постройку в высоту, соблюдает правила конструирования (меньший предмет накладывают на больший; обеспечивает устойчивость постройки за счет равномерного распределения деталей); </w:t>
      </w:r>
    </w:p>
    <w:bookmarkEnd w:id="5938"/>
    <w:bookmarkStart w:name="z5956" w:id="5939"/>
    <w:p>
      <w:pPr>
        <w:spacing w:after="0"/>
        <w:ind w:left="0"/>
        <w:jc w:val="both"/>
      </w:pPr>
      <w:r>
        <w:rPr>
          <w:rFonts w:ascii="Times New Roman"/>
          <w:b w:val="false"/>
          <w:i w:val="false"/>
          <w:color w:val="000000"/>
          <w:sz w:val="28"/>
        </w:rPr>
        <w:t>
      6) соотносит детали строительного конструктора с графическим изображением (с помощью педагога);</w:t>
      </w:r>
    </w:p>
    <w:bookmarkEnd w:id="5939"/>
    <w:bookmarkStart w:name="z5957" w:id="5940"/>
    <w:p>
      <w:pPr>
        <w:spacing w:after="0"/>
        <w:ind w:left="0"/>
        <w:jc w:val="both"/>
      </w:pPr>
      <w:r>
        <w:rPr>
          <w:rFonts w:ascii="Times New Roman"/>
          <w:b w:val="false"/>
          <w:i w:val="false"/>
          <w:color w:val="000000"/>
          <w:sz w:val="28"/>
        </w:rPr>
        <w:t>
      7) создает знакомые конструкции (жилой дом, мебель) по графическому образцу, по подражанию, по словесной инструкции;</w:t>
      </w:r>
    </w:p>
    <w:bookmarkEnd w:id="5940"/>
    <w:bookmarkStart w:name="z5958" w:id="5941"/>
    <w:p>
      <w:pPr>
        <w:spacing w:after="0"/>
        <w:ind w:left="0"/>
        <w:jc w:val="both"/>
      </w:pPr>
      <w:r>
        <w:rPr>
          <w:rFonts w:ascii="Times New Roman"/>
          <w:b w:val="false"/>
          <w:i w:val="false"/>
          <w:color w:val="000000"/>
          <w:sz w:val="28"/>
        </w:rPr>
        <w:t xml:space="preserve">
      8) создает постройки из разных видов конструкторов в разных условиях (на столе, на полу); </w:t>
      </w:r>
    </w:p>
    <w:bookmarkEnd w:id="5941"/>
    <w:bookmarkStart w:name="z5959" w:id="5942"/>
    <w:p>
      <w:pPr>
        <w:spacing w:after="0"/>
        <w:ind w:left="0"/>
        <w:jc w:val="both"/>
      </w:pPr>
      <w:r>
        <w:rPr>
          <w:rFonts w:ascii="Times New Roman"/>
          <w:b w:val="false"/>
          <w:i w:val="false"/>
          <w:color w:val="000000"/>
          <w:sz w:val="28"/>
        </w:rPr>
        <w:t xml:space="preserve">
      9) создает варианты одной и той же конструкции разные по величине; создает коллективные постройки из крупного и мелкого строительного материала; </w:t>
      </w:r>
    </w:p>
    <w:bookmarkEnd w:id="5942"/>
    <w:bookmarkStart w:name="z5960" w:id="5943"/>
    <w:p>
      <w:pPr>
        <w:spacing w:after="0"/>
        <w:ind w:left="0"/>
        <w:jc w:val="both"/>
      </w:pPr>
      <w:r>
        <w:rPr>
          <w:rFonts w:ascii="Times New Roman"/>
          <w:b w:val="false"/>
          <w:i w:val="false"/>
          <w:color w:val="000000"/>
          <w:sz w:val="28"/>
        </w:rPr>
        <w:t>
      10) конструирует из деталей сборно-разборных игрушек ("лего", наборы по сборно-разборному принципу); составляет пазлы, составляет разрезные картинки, кубики; конструирует из палочек простейшие постройки по образцу, по представлению.</w:t>
      </w:r>
    </w:p>
    <w:bookmarkEnd w:id="5943"/>
    <w:bookmarkStart w:name="z5961" w:id="5944"/>
    <w:p>
      <w:pPr>
        <w:spacing w:after="0"/>
        <w:ind w:left="0"/>
        <w:jc w:val="both"/>
      </w:pPr>
      <w:r>
        <w:rPr>
          <w:rFonts w:ascii="Times New Roman"/>
          <w:b w:val="false"/>
          <w:i w:val="false"/>
          <w:color w:val="000000"/>
          <w:sz w:val="28"/>
        </w:rPr>
        <w:t>
      384. Ожидаемые результаты по реализации подраздела "Планирование этапов работы":</w:t>
      </w:r>
    </w:p>
    <w:bookmarkEnd w:id="5944"/>
    <w:bookmarkStart w:name="z5962" w:id="5945"/>
    <w:p>
      <w:pPr>
        <w:spacing w:after="0"/>
        <w:ind w:left="0"/>
        <w:jc w:val="both"/>
      </w:pPr>
      <w:r>
        <w:rPr>
          <w:rFonts w:ascii="Times New Roman"/>
          <w:b w:val="false"/>
          <w:i w:val="false"/>
          <w:color w:val="000000"/>
          <w:sz w:val="28"/>
        </w:rPr>
        <w:t xml:space="preserve">
      1) планирует свою работу с помощью педагога; </w:t>
      </w:r>
    </w:p>
    <w:bookmarkEnd w:id="5945"/>
    <w:bookmarkStart w:name="z5963" w:id="5946"/>
    <w:p>
      <w:pPr>
        <w:spacing w:after="0"/>
        <w:ind w:left="0"/>
        <w:jc w:val="both"/>
      </w:pPr>
      <w:r>
        <w:rPr>
          <w:rFonts w:ascii="Times New Roman"/>
          <w:b w:val="false"/>
          <w:i w:val="false"/>
          <w:color w:val="000000"/>
          <w:sz w:val="28"/>
        </w:rPr>
        <w:t>
      2) имеет представление, какой будет постройка, прежде чем выполнить ее;</w:t>
      </w:r>
    </w:p>
    <w:bookmarkEnd w:id="5946"/>
    <w:bookmarkStart w:name="z5964" w:id="5947"/>
    <w:p>
      <w:pPr>
        <w:spacing w:after="0"/>
        <w:ind w:left="0"/>
        <w:jc w:val="both"/>
      </w:pPr>
      <w:r>
        <w:rPr>
          <w:rFonts w:ascii="Times New Roman"/>
          <w:b w:val="false"/>
          <w:i w:val="false"/>
          <w:color w:val="000000"/>
          <w:sz w:val="28"/>
        </w:rPr>
        <w:t>
      3) с направляющей помощью педагога выбирает нужный материал;</w:t>
      </w:r>
    </w:p>
    <w:bookmarkEnd w:id="5947"/>
    <w:bookmarkStart w:name="z5965" w:id="5948"/>
    <w:p>
      <w:pPr>
        <w:spacing w:after="0"/>
        <w:ind w:left="0"/>
        <w:jc w:val="both"/>
      </w:pPr>
      <w:r>
        <w:rPr>
          <w:rFonts w:ascii="Times New Roman"/>
          <w:b w:val="false"/>
          <w:i w:val="false"/>
          <w:color w:val="000000"/>
          <w:sz w:val="28"/>
        </w:rPr>
        <w:t>
      4) доводит начатую работу до конца.</w:t>
      </w:r>
    </w:p>
    <w:bookmarkEnd w:id="5948"/>
    <w:bookmarkStart w:name="z5966" w:id="5949"/>
    <w:p>
      <w:pPr>
        <w:spacing w:after="0"/>
        <w:ind w:left="0"/>
        <w:jc w:val="both"/>
      </w:pPr>
      <w:r>
        <w:rPr>
          <w:rFonts w:ascii="Times New Roman"/>
          <w:b w:val="false"/>
          <w:i w:val="false"/>
          <w:color w:val="000000"/>
          <w:sz w:val="28"/>
        </w:rPr>
        <w:t>
      385. Ожидаемые результаты по реализации подраздела "Оценивание работ":</w:t>
      </w:r>
    </w:p>
    <w:bookmarkEnd w:id="5949"/>
    <w:bookmarkStart w:name="z5967" w:id="5950"/>
    <w:p>
      <w:pPr>
        <w:spacing w:after="0"/>
        <w:ind w:left="0"/>
        <w:jc w:val="both"/>
      </w:pPr>
      <w:r>
        <w:rPr>
          <w:rFonts w:ascii="Times New Roman"/>
          <w:b w:val="false"/>
          <w:i w:val="false"/>
          <w:color w:val="000000"/>
          <w:sz w:val="28"/>
        </w:rPr>
        <w:t>
      1) оценивает созданные постройки путем сравнения с образцом;</w:t>
      </w:r>
    </w:p>
    <w:bookmarkEnd w:id="5950"/>
    <w:bookmarkStart w:name="z5968" w:id="5951"/>
    <w:p>
      <w:pPr>
        <w:spacing w:after="0"/>
        <w:ind w:left="0"/>
        <w:jc w:val="both"/>
      </w:pPr>
      <w:r>
        <w:rPr>
          <w:rFonts w:ascii="Times New Roman"/>
          <w:b w:val="false"/>
          <w:i w:val="false"/>
          <w:color w:val="000000"/>
          <w:sz w:val="28"/>
        </w:rPr>
        <w:t>
      2) проводит анализ выполненных построек и конструкций по наводящим вопросам педагога.</w:t>
      </w:r>
    </w:p>
    <w:bookmarkEnd w:id="5951"/>
    <w:bookmarkStart w:name="z5969" w:id="5952"/>
    <w:p>
      <w:pPr>
        <w:spacing w:after="0"/>
        <w:ind w:left="0"/>
        <w:jc w:val="left"/>
      </w:pPr>
      <w:r>
        <w:rPr>
          <w:rFonts w:ascii="Times New Roman"/>
          <w:b/>
          <w:i w:val="false"/>
          <w:color w:val="000000"/>
        </w:rPr>
        <w:t xml:space="preserve"> Параграф 13. Естествознание</w:t>
      </w:r>
    </w:p>
    <w:bookmarkEnd w:id="5952"/>
    <w:bookmarkStart w:name="z5970" w:id="5953"/>
    <w:p>
      <w:pPr>
        <w:spacing w:after="0"/>
        <w:ind w:left="0"/>
        <w:jc w:val="both"/>
      </w:pPr>
      <w:r>
        <w:rPr>
          <w:rFonts w:ascii="Times New Roman"/>
          <w:b w:val="false"/>
          <w:i w:val="false"/>
          <w:color w:val="000000"/>
          <w:sz w:val="28"/>
        </w:rPr>
        <w:t xml:space="preserve">
      386. Целью является формирование первоначальных представлений о предметах и явлениях природы, элементарные представления о физических явлениях. </w:t>
      </w:r>
    </w:p>
    <w:bookmarkEnd w:id="5953"/>
    <w:bookmarkStart w:name="z5971" w:id="5954"/>
    <w:p>
      <w:pPr>
        <w:spacing w:after="0"/>
        <w:ind w:left="0"/>
        <w:jc w:val="both"/>
      </w:pPr>
      <w:r>
        <w:rPr>
          <w:rFonts w:ascii="Times New Roman"/>
          <w:b w:val="false"/>
          <w:i w:val="false"/>
          <w:color w:val="000000"/>
          <w:sz w:val="28"/>
        </w:rPr>
        <w:t>
      387. Задачи:</w:t>
      </w:r>
    </w:p>
    <w:bookmarkEnd w:id="5954"/>
    <w:bookmarkStart w:name="z5972" w:id="5955"/>
    <w:p>
      <w:pPr>
        <w:spacing w:after="0"/>
        <w:ind w:left="0"/>
        <w:jc w:val="both"/>
      </w:pPr>
      <w:r>
        <w:rPr>
          <w:rFonts w:ascii="Times New Roman"/>
          <w:b w:val="false"/>
          <w:i w:val="false"/>
          <w:color w:val="000000"/>
          <w:sz w:val="28"/>
        </w:rPr>
        <w:t xml:space="preserve">
      1) формирование умения наблюдать, выделять существенные признаки изучаемых предметов и явлений; </w:t>
      </w:r>
    </w:p>
    <w:bookmarkEnd w:id="5955"/>
    <w:bookmarkStart w:name="z5973" w:id="5956"/>
    <w:p>
      <w:pPr>
        <w:spacing w:after="0"/>
        <w:ind w:left="0"/>
        <w:jc w:val="both"/>
      </w:pPr>
      <w:r>
        <w:rPr>
          <w:rFonts w:ascii="Times New Roman"/>
          <w:b w:val="false"/>
          <w:i w:val="false"/>
          <w:color w:val="000000"/>
          <w:sz w:val="28"/>
        </w:rPr>
        <w:t xml:space="preserve">
      2) формирование представления и знания о предметах и явлениях ближайшего окружения ребенка; </w:t>
      </w:r>
    </w:p>
    <w:bookmarkEnd w:id="5956"/>
    <w:bookmarkStart w:name="z5974" w:id="5957"/>
    <w:p>
      <w:pPr>
        <w:spacing w:after="0"/>
        <w:ind w:left="0"/>
        <w:jc w:val="both"/>
      </w:pPr>
      <w:r>
        <w:rPr>
          <w:rFonts w:ascii="Times New Roman"/>
          <w:b w:val="false"/>
          <w:i w:val="false"/>
          <w:color w:val="000000"/>
          <w:sz w:val="28"/>
        </w:rPr>
        <w:t>
      3) пополнение словаря;</w:t>
      </w:r>
    </w:p>
    <w:bookmarkEnd w:id="5957"/>
    <w:bookmarkStart w:name="z5975" w:id="5958"/>
    <w:p>
      <w:pPr>
        <w:spacing w:after="0"/>
        <w:ind w:left="0"/>
        <w:jc w:val="both"/>
      </w:pPr>
      <w:r>
        <w:rPr>
          <w:rFonts w:ascii="Times New Roman"/>
          <w:b w:val="false"/>
          <w:i w:val="false"/>
          <w:color w:val="000000"/>
          <w:sz w:val="28"/>
        </w:rPr>
        <w:t>
      4) ознакомление с явлениями социальной жизни, с предметным миром, созданным человеком.</w:t>
      </w:r>
    </w:p>
    <w:bookmarkEnd w:id="5958"/>
    <w:bookmarkStart w:name="z5976" w:id="5959"/>
    <w:p>
      <w:pPr>
        <w:spacing w:after="0"/>
        <w:ind w:left="0"/>
        <w:jc w:val="both"/>
      </w:pPr>
      <w:r>
        <w:rPr>
          <w:rFonts w:ascii="Times New Roman"/>
          <w:b w:val="false"/>
          <w:i w:val="false"/>
          <w:color w:val="000000"/>
          <w:sz w:val="28"/>
        </w:rPr>
        <w:t xml:space="preserve">
      388. Содержание занятия "Естествознание"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5959"/>
    <w:bookmarkStart w:name="z5977" w:id="5960"/>
    <w:p>
      <w:pPr>
        <w:spacing w:after="0"/>
        <w:ind w:left="0"/>
        <w:jc w:val="both"/>
      </w:pPr>
      <w:r>
        <w:rPr>
          <w:rFonts w:ascii="Times New Roman"/>
          <w:b w:val="false"/>
          <w:i w:val="false"/>
          <w:color w:val="000000"/>
          <w:sz w:val="28"/>
        </w:rPr>
        <w:t>
      389. Содержание учебной программы включает следующие разделы:</w:t>
      </w:r>
    </w:p>
    <w:bookmarkEnd w:id="5960"/>
    <w:bookmarkStart w:name="z5978" w:id="5961"/>
    <w:p>
      <w:pPr>
        <w:spacing w:after="0"/>
        <w:ind w:left="0"/>
        <w:jc w:val="both"/>
      </w:pPr>
      <w:r>
        <w:rPr>
          <w:rFonts w:ascii="Times New Roman"/>
          <w:b w:val="false"/>
          <w:i w:val="false"/>
          <w:color w:val="000000"/>
          <w:sz w:val="28"/>
        </w:rPr>
        <w:t>
      1) живая природа;</w:t>
      </w:r>
    </w:p>
    <w:bookmarkEnd w:id="5961"/>
    <w:bookmarkStart w:name="z5979" w:id="5962"/>
    <w:p>
      <w:pPr>
        <w:spacing w:after="0"/>
        <w:ind w:left="0"/>
        <w:jc w:val="both"/>
      </w:pPr>
      <w:r>
        <w:rPr>
          <w:rFonts w:ascii="Times New Roman"/>
          <w:b w:val="false"/>
          <w:i w:val="false"/>
          <w:color w:val="000000"/>
          <w:sz w:val="28"/>
        </w:rPr>
        <w:t>
      2) неживая природа;</w:t>
      </w:r>
    </w:p>
    <w:bookmarkEnd w:id="5962"/>
    <w:bookmarkStart w:name="z5980" w:id="5963"/>
    <w:p>
      <w:pPr>
        <w:spacing w:after="0"/>
        <w:ind w:left="0"/>
        <w:jc w:val="both"/>
      </w:pPr>
      <w:r>
        <w:rPr>
          <w:rFonts w:ascii="Times New Roman"/>
          <w:b w:val="false"/>
          <w:i w:val="false"/>
          <w:color w:val="000000"/>
          <w:sz w:val="28"/>
        </w:rPr>
        <w:t>
      3) защита природы.</w:t>
      </w:r>
    </w:p>
    <w:bookmarkEnd w:id="5963"/>
    <w:bookmarkStart w:name="z5981" w:id="5964"/>
    <w:p>
      <w:pPr>
        <w:spacing w:after="0"/>
        <w:ind w:left="0"/>
        <w:jc w:val="both"/>
      </w:pPr>
      <w:r>
        <w:rPr>
          <w:rFonts w:ascii="Times New Roman"/>
          <w:b w:val="false"/>
          <w:i w:val="false"/>
          <w:color w:val="000000"/>
          <w:sz w:val="28"/>
        </w:rPr>
        <w:t>
      390. Раздел "Живая природа" включает следующие подразделы:</w:t>
      </w:r>
    </w:p>
    <w:bookmarkEnd w:id="5964"/>
    <w:bookmarkStart w:name="z5982" w:id="5965"/>
    <w:p>
      <w:pPr>
        <w:spacing w:after="0"/>
        <w:ind w:left="0"/>
        <w:jc w:val="both"/>
      </w:pPr>
      <w:r>
        <w:rPr>
          <w:rFonts w:ascii="Times New Roman"/>
          <w:b w:val="false"/>
          <w:i w:val="false"/>
          <w:color w:val="000000"/>
          <w:sz w:val="28"/>
        </w:rPr>
        <w:t>
      1) элементарные методы познания мира;</w:t>
      </w:r>
    </w:p>
    <w:bookmarkEnd w:id="5965"/>
    <w:bookmarkStart w:name="z5983" w:id="5966"/>
    <w:p>
      <w:pPr>
        <w:spacing w:after="0"/>
        <w:ind w:left="0"/>
        <w:jc w:val="both"/>
      </w:pPr>
      <w:r>
        <w:rPr>
          <w:rFonts w:ascii="Times New Roman"/>
          <w:b w:val="false"/>
          <w:i w:val="false"/>
          <w:color w:val="000000"/>
          <w:sz w:val="28"/>
        </w:rPr>
        <w:t>
      2) растительный мир;</w:t>
      </w:r>
    </w:p>
    <w:bookmarkEnd w:id="5966"/>
    <w:bookmarkStart w:name="z5984" w:id="5967"/>
    <w:p>
      <w:pPr>
        <w:spacing w:after="0"/>
        <w:ind w:left="0"/>
        <w:jc w:val="both"/>
      </w:pPr>
      <w:r>
        <w:rPr>
          <w:rFonts w:ascii="Times New Roman"/>
          <w:b w:val="false"/>
          <w:i w:val="false"/>
          <w:color w:val="000000"/>
          <w:sz w:val="28"/>
        </w:rPr>
        <w:t>
      3) животный мир.</w:t>
      </w:r>
    </w:p>
    <w:bookmarkEnd w:id="5967"/>
    <w:bookmarkStart w:name="z5985" w:id="5968"/>
    <w:p>
      <w:pPr>
        <w:spacing w:after="0"/>
        <w:ind w:left="0"/>
        <w:jc w:val="both"/>
      </w:pPr>
      <w:r>
        <w:rPr>
          <w:rFonts w:ascii="Times New Roman"/>
          <w:b w:val="false"/>
          <w:i w:val="false"/>
          <w:color w:val="000000"/>
          <w:sz w:val="28"/>
        </w:rPr>
        <w:t>
      391. Раздел "Неживая природа" включает следующие подразделы:</w:t>
      </w:r>
    </w:p>
    <w:bookmarkEnd w:id="5968"/>
    <w:bookmarkStart w:name="z5986" w:id="5969"/>
    <w:p>
      <w:pPr>
        <w:spacing w:after="0"/>
        <w:ind w:left="0"/>
        <w:jc w:val="both"/>
      </w:pPr>
      <w:r>
        <w:rPr>
          <w:rFonts w:ascii="Times New Roman"/>
          <w:b w:val="false"/>
          <w:i w:val="false"/>
          <w:color w:val="000000"/>
          <w:sz w:val="28"/>
        </w:rPr>
        <w:t>
      1) тела и вещества неживой природы;</w:t>
      </w:r>
    </w:p>
    <w:bookmarkEnd w:id="5969"/>
    <w:bookmarkStart w:name="z5987" w:id="5970"/>
    <w:p>
      <w:pPr>
        <w:spacing w:after="0"/>
        <w:ind w:left="0"/>
        <w:jc w:val="both"/>
      </w:pPr>
      <w:r>
        <w:rPr>
          <w:rFonts w:ascii="Times New Roman"/>
          <w:b w:val="false"/>
          <w:i w:val="false"/>
          <w:color w:val="000000"/>
          <w:sz w:val="28"/>
        </w:rPr>
        <w:t>
      2) явления природы;</w:t>
      </w:r>
    </w:p>
    <w:bookmarkEnd w:id="5970"/>
    <w:bookmarkStart w:name="z5988" w:id="5971"/>
    <w:p>
      <w:pPr>
        <w:spacing w:after="0"/>
        <w:ind w:left="0"/>
        <w:jc w:val="both"/>
      </w:pPr>
      <w:r>
        <w:rPr>
          <w:rFonts w:ascii="Times New Roman"/>
          <w:b w:val="false"/>
          <w:i w:val="false"/>
          <w:color w:val="000000"/>
          <w:sz w:val="28"/>
        </w:rPr>
        <w:t>
      392. Раздел "Защита природы" включает следующий подраздел:</w:t>
      </w:r>
    </w:p>
    <w:bookmarkEnd w:id="5971"/>
    <w:bookmarkStart w:name="z5989" w:id="5972"/>
    <w:p>
      <w:pPr>
        <w:spacing w:after="0"/>
        <w:ind w:left="0"/>
        <w:jc w:val="both"/>
      </w:pPr>
      <w:r>
        <w:rPr>
          <w:rFonts w:ascii="Times New Roman"/>
          <w:b w:val="false"/>
          <w:i w:val="false"/>
          <w:color w:val="000000"/>
          <w:sz w:val="28"/>
        </w:rPr>
        <w:t>
      1) забота о природе.</w:t>
      </w:r>
    </w:p>
    <w:bookmarkEnd w:id="5972"/>
    <w:bookmarkStart w:name="z5990" w:id="5973"/>
    <w:p>
      <w:pPr>
        <w:spacing w:after="0"/>
        <w:ind w:left="0"/>
        <w:jc w:val="both"/>
      </w:pPr>
      <w:r>
        <w:rPr>
          <w:rFonts w:ascii="Times New Roman"/>
          <w:b w:val="false"/>
          <w:i w:val="false"/>
          <w:color w:val="000000"/>
          <w:sz w:val="28"/>
        </w:rPr>
        <w:t xml:space="preserve">
      393. Система целей обучения: </w:t>
      </w:r>
    </w:p>
    <w:bookmarkEnd w:id="5973"/>
    <w:bookmarkStart w:name="z5991" w:id="5974"/>
    <w:p>
      <w:pPr>
        <w:spacing w:after="0"/>
        <w:ind w:left="0"/>
        <w:jc w:val="both"/>
      </w:pPr>
      <w:r>
        <w:rPr>
          <w:rFonts w:ascii="Times New Roman"/>
          <w:b w:val="false"/>
          <w:i w:val="false"/>
          <w:color w:val="000000"/>
          <w:sz w:val="28"/>
        </w:rPr>
        <w:t>
      таблица 23</w:t>
      </w:r>
    </w:p>
    <w:bookmarkEnd w:id="59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3"/>
        <w:gridCol w:w="879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Живая природа</w:t>
            </w:r>
          </w:p>
        </w:tc>
      </w:tr>
      <w:tr>
        <w:trPr>
          <w:trHeight w:val="30"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Элементарные методы познания мира</w:t>
            </w: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проводить наблюдения за явлениями природы </w:t>
            </w:r>
          </w:p>
        </w:tc>
      </w:tr>
      <w:tr>
        <w:trPr>
          <w:trHeight w:val="30" w:hRule="atLeast"/>
        </w:trPr>
        <w:tc>
          <w:tcPr>
            <w:tcW w:w="3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Растительный мир</w:t>
            </w: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различать деревья, кустарники, цветы, овощи, фрукты, ягоды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называть или показывать деревья (клен, карагач, сосна, дуб)</w:t>
            </w:r>
          </w:p>
        </w:tc>
      </w:tr>
      <w:tr>
        <w:trPr>
          <w:trHeight w:val="30" w:hRule="atLeast"/>
        </w:trPr>
        <w:tc>
          <w:tcPr>
            <w:tcW w:w="0" w:type="auto"/>
            <w:vMerge/>
            <w:tcBorders>
              <w:top w:val="nil"/>
              <w:left w:val="single" w:color="cfcfcf" w:sz="5"/>
              <w:bottom w:val="single" w:color="cfcfcf" w:sz="5"/>
              <w:right w:val="single" w:color="cfcfcf" w:sz="5"/>
            </w:tcBorders>
          </w:tcP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называть или показывать составные части дерева (листья, ветки, ствол)</w:t>
            </w:r>
          </w:p>
        </w:tc>
      </w:tr>
      <w:tr>
        <w:trPr>
          <w:trHeight w:val="30" w:hRule="atLeast"/>
        </w:trPr>
        <w:tc>
          <w:tcPr>
            <w:tcW w:w="0" w:type="auto"/>
            <w:vMerge/>
            <w:tcBorders>
              <w:top w:val="nil"/>
              <w:left w:val="single" w:color="cfcfcf" w:sz="5"/>
              <w:bottom w:val="single" w:color="cfcfcf" w:sz="5"/>
              <w:right w:val="single" w:color="cfcfcf" w:sz="5"/>
            </w:tcBorders>
          </w:tcP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называть или показывать овощи, фрукты, ягоды в зависимости от произносительных возможностей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называть или показывать комнатные и дикорастущие растения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 наблюдать за ростом и развитием растений, размножающихся луковицами</w:t>
            </w:r>
          </w:p>
        </w:tc>
      </w:tr>
      <w:tr>
        <w:trPr>
          <w:trHeight w:val="30" w:hRule="atLeast"/>
        </w:trPr>
        <w:tc>
          <w:tcPr>
            <w:tcW w:w="3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Животный мир</w:t>
            </w: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называть или показывать домашних и диких животных, их детенышей</w:t>
            </w:r>
          </w:p>
        </w:tc>
      </w:tr>
      <w:tr>
        <w:trPr>
          <w:trHeight w:val="30" w:hRule="atLeast"/>
        </w:trPr>
        <w:tc>
          <w:tcPr>
            <w:tcW w:w="0" w:type="auto"/>
            <w:vMerge/>
            <w:tcBorders>
              <w:top w:val="nil"/>
              <w:left w:val="single" w:color="cfcfcf" w:sz="5"/>
              <w:bottom w:val="single" w:color="cfcfcf" w:sz="5"/>
              <w:right w:val="single" w:color="cfcfcf" w:sz="5"/>
            </w:tcBorders>
          </w:tcP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знакомить с птицами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0.1.3.3 знакомить с обитателями морского мира: рыба </w:t>
            </w:r>
          </w:p>
        </w:tc>
      </w:tr>
      <w:tr>
        <w:trPr>
          <w:trHeight w:val="30" w:hRule="atLeast"/>
        </w:trPr>
        <w:tc>
          <w:tcPr>
            <w:tcW w:w="0" w:type="auto"/>
            <w:vMerge/>
            <w:tcBorders>
              <w:top w:val="nil"/>
              <w:left w:val="single" w:color="cfcfcf" w:sz="5"/>
              <w:bottom w:val="single" w:color="cfcfcf" w:sz="5"/>
              <w:right w:val="single" w:color="cfcfcf" w:sz="5"/>
            </w:tcBorders>
          </w:tcP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знакомить с насекомыми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знакомить с фауной Казахстана: снежный барс, сайгак</w:t>
            </w:r>
          </w:p>
        </w:tc>
      </w:tr>
    </w:tbl>
    <w:bookmarkStart w:name="z5992" w:id="5975"/>
    <w:p>
      <w:pPr>
        <w:spacing w:after="0"/>
        <w:ind w:left="0"/>
        <w:jc w:val="both"/>
      </w:pPr>
      <w:r>
        <w:rPr>
          <w:rFonts w:ascii="Times New Roman"/>
          <w:b w:val="false"/>
          <w:i w:val="false"/>
          <w:color w:val="000000"/>
          <w:sz w:val="28"/>
        </w:rPr>
        <w:t>
      394. Ожидаемые результаты по реализации подраздела "Элементарные методы познания мира":</w:t>
      </w:r>
    </w:p>
    <w:bookmarkEnd w:id="5975"/>
    <w:bookmarkStart w:name="z5993" w:id="5976"/>
    <w:p>
      <w:pPr>
        <w:spacing w:after="0"/>
        <w:ind w:left="0"/>
        <w:jc w:val="both"/>
      </w:pPr>
      <w:r>
        <w:rPr>
          <w:rFonts w:ascii="Times New Roman"/>
          <w:b w:val="false"/>
          <w:i w:val="false"/>
          <w:color w:val="000000"/>
          <w:sz w:val="28"/>
        </w:rPr>
        <w:t xml:space="preserve">
      1) имеет представление о разнообразных предметах и явлениях природы; </w:t>
      </w:r>
    </w:p>
    <w:bookmarkEnd w:id="5976"/>
    <w:bookmarkStart w:name="z5994" w:id="5977"/>
    <w:p>
      <w:pPr>
        <w:spacing w:after="0"/>
        <w:ind w:left="0"/>
        <w:jc w:val="both"/>
      </w:pPr>
      <w:r>
        <w:rPr>
          <w:rFonts w:ascii="Times New Roman"/>
          <w:b w:val="false"/>
          <w:i w:val="false"/>
          <w:color w:val="000000"/>
          <w:sz w:val="28"/>
        </w:rPr>
        <w:t xml:space="preserve">
      2) наблюдает, называет или показывает сезонные изменения в природе с помощью взрослого. </w:t>
      </w:r>
    </w:p>
    <w:bookmarkEnd w:id="5977"/>
    <w:bookmarkStart w:name="z5995" w:id="5978"/>
    <w:p>
      <w:pPr>
        <w:spacing w:after="0"/>
        <w:ind w:left="0"/>
        <w:jc w:val="both"/>
      </w:pPr>
      <w:r>
        <w:rPr>
          <w:rFonts w:ascii="Times New Roman"/>
          <w:b w:val="false"/>
          <w:i w:val="false"/>
          <w:color w:val="000000"/>
          <w:sz w:val="28"/>
        </w:rPr>
        <w:t>
      395. Ожидаемые результаты по реализации подраздела "Растительный мир":</w:t>
      </w:r>
    </w:p>
    <w:bookmarkEnd w:id="5978"/>
    <w:bookmarkStart w:name="z5996" w:id="5979"/>
    <w:p>
      <w:pPr>
        <w:spacing w:after="0"/>
        <w:ind w:left="0"/>
        <w:jc w:val="both"/>
      </w:pPr>
      <w:r>
        <w:rPr>
          <w:rFonts w:ascii="Times New Roman"/>
          <w:b w:val="false"/>
          <w:i w:val="false"/>
          <w:color w:val="000000"/>
          <w:sz w:val="28"/>
        </w:rPr>
        <w:t xml:space="preserve">
      1) имеет представления о растениях, об условиях необходимые для жизни растений; </w:t>
      </w:r>
    </w:p>
    <w:bookmarkEnd w:id="5979"/>
    <w:bookmarkStart w:name="z5997" w:id="5980"/>
    <w:p>
      <w:pPr>
        <w:spacing w:after="0"/>
        <w:ind w:left="0"/>
        <w:jc w:val="both"/>
      </w:pPr>
      <w:r>
        <w:rPr>
          <w:rFonts w:ascii="Times New Roman"/>
          <w:b w:val="false"/>
          <w:i w:val="false"/>
          <w:color w:val="000000"/>
          <w:sz w:val="28"/>
        </w:rPr>
        <w:t xml:space="preserve">
      2) различает несколько видов деревьев, кустарников по характерным признакам по словесной инструкции и с помощью взрослого; </w:t>
      </w:r>
    </w:p>
    <w:bookmarkEnd w:id="5980"/>
    <w:bookmarkStart w:name="z5998" w:id="5981"/>
    <w:p>
      <w:pPr>
        <w:spacing w:after="0"/>
        <w:ind w:left="0"/>
        <w:jc w:val="both"/>
      </w:pPr>
      <w:r>
        <w:rPr>
          <w:rFonts w:ascii="Times New Roman"/>
          <w:b w:val="false"/>
          <w:i w:val="false"/>
          <w:color w:val="000000"/>
          <w:sz w:val="28"/>
        </w:rPr>
        <w:t>
      3) называет или показывает составные части дерева (листья, ветки, ствол); показывает комнатные и дикорастущие растения;</w:t>
      </w:r>
    </w:p>
    <w:bookmarkEnd w:id="5981"/>
    <w:bookmarkStart w:name="z5999" w:id="5982"/>
    <w:p>
      <w:pPr>
        <w:spacing w:after="0"/>
        <w:ind w:left="0"/>
        <w:jc w:val="both"/>
      </w:pPr>
      <w:r>
        <w:rPr>
          <w:rFonts w:ascii="Times New Roman"/>
          <w:b w:val="false"/>
          <w:i w:val="false"/>
          <w:color w:val="000000"/>
          <w:sz w:val="28"/>
        </w:rPr>
        <w:t xml:space="preserve">
      4) называет, различает овощи и фрукты, ягоды с помощью взрослого; </w:t>
      </w:r>
    </w:p>
    <w:bookmarkEnd w:id="5982"/>
    <w:bookmarkStart w:name="z6000" w:id="5983"/>
    <w:p>
      <w:pPr>
        <w:spacing w:after="0"/>
        <w:ind w:left="0"/>
        <w:jc w:val="both"/>
      </w:pPr>
      <w:r>
        <w:rPr>
          <w:rFonts w:ascii="Times New Roman"/>
          <w:b w:val="false"/>
          <w:i w:val="false"/>
          <w:color w:val="000000"/>
          <w:sz w:val="28"/>
        </w:rPr>
        <w:t>
      5) ведет календарь природы, отмечает рост и развитие растений, размножающихся луковицами (лук, бобовые) совместно с педагогом.</w:t>
      </w:r>
    </w:p>
    <w:bookmarkEnd w:id="5983"/>
    <w:bookmarkStart w:name="z6001" w:id="5984"/>
    <w:p>
      <w:pPr>
        <w:spacing w:after="0"/>
        <w:ind w:left="0"/>
        <w:jc w:val="both"/>
      </w:pPr>
      <w:r>
        <w:rPr>
          <w:rFonts w:ascii="Times New Roman"/>
          <w:b w:val="false"/>
          <w:i w:val="false"/>
          <w:color w:val="000000"/>
          <w:sz w:val="28"/>
        </w:rPr>
        <w:t>
      396. Ожидаемые результаты по реализации подраздела "Животный мир":</w:t>
      </w:r>
    </w:p>
    <w:bookmarkEnd w:id="5984"/>
    <w:bookmarkStart w:name="z6002" w:id="5985"/>
    <w:p>
      <w:pPr>
        <w:spacing w:after="0"/>
        <w:ind w:left="0"/>
        <w:jc w:val="both"/>
      </w:pPr>
      <w:r>
        <w:rPr>
          <w:rFonts w:ascii="Times New Roman"/>
          <w:b w:val="false"/>
          <w:i w:val="false"/>
          <w:color w:val="000000"/>
          <w:sz w:val="28"/>
        </w:rPr>
        <w:t>
      1) имеет представление о диких животных, характерных для Казахстана; имеет представление о зимующих (ворона, синица, воробей, сорока и другие) и перелетных (ласточка, скворец, грач) птицах;</w:t>
      </w:r>
    </w:p>
    <w:bookmarkEnd w:id="5985"/>
    <w:bookmarkStart w:name="z6003" w:id="5986"/>
    <w:p>
      <w:pPr>
        <w:spacing w:after="0"/>
        <w:ind w:left="0"/>
        <w:jc w:val="both"/>
      </w:pPr>
      <w:r>
        <w:rPr>
          <w:rFonts w:ascii="Times New Roman"/>
          <w:b w:val="false"/>
          <w:i w:val="false"/>
          <w:color w:val="000000"/>
          <w:sz w:val="28"/>
        </w:rPr>
        <w:t>
      2) имеет представление о насекомых (стрекоза, бабочка, гусеница, муравей) и морских обитателях (рыба).</w:t>
      </w:r>
    </w:p>
    <w:bookmarkEnd w:id="5986"/>
    <w:bookmarkStart w:name="z6004" w:id="5987"/>
    <w:p>
      <w:pPr>
        <w:spacing w:after="0"/>
        <w:ind w:left="0"/>
        <w:jc w:val="both"/>
      </w:pPr>
      <w:r>
        <w:rPr>
          <w:rFonts w:ascii="Times New Roman"/>
          <w:b w:val="false"/>
          <w:i w:val="false"/>
          <w:color w:val="000000"/>
          <w:sz w:val="28"/>
        </w:rPr>
        <w:t>
      таблица 24</w:t>
      </w:r>
    </w:p>
    <w:bookmarkEnd w:id="59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1"/>
        <w:gridCol w:w="862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Неживая природа</w:t>
            </w:r>
          </w:p>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Тела и вещества неживой природы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формировать знания об объектах неживой природы (песок, глина, камень).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объяснять элементарное значение воды </w:t>
            </w:r>
          </w:p>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2.2Явления природы</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характеризовать явления природы (ветер, туман, дождь)</w:t>
            </w:r>
          </w:p>
        </w:tc>
      </w:tr>
    </w:tbl>
    <w:bookmarkStart w:name="z6005" w:id="5988"/>
    <w:p>
      <w:pPr>
        <w:spacing w:after="0"/>
        <w:ind w:left="0"/>
        <w:jc w:val="both"/>
      </w:pPr>
      <w:r>
        <w:rPr>
          <w:rFonts w:ascii="Times New Roman"/>
          <w:b w:val="false"/>
          <w:i w:val="false"/>
          <w:color w:val="000000"/>
          <w:sz w:val="28"/>
        </w:rPr>
        <w:t>
      397. Ожидаемые результаты по реализации подраздела "Тела и вещества неживой природы":</w:t>
      </w:r>
    </w:p>
    <w:bookmarkEnd w:id="5988"/>
    <w:bookmarkStart w:name="z6006" w:id="5989"/>
    <w:p>
      <w:pPr>
        <w:spacing w:after="0"/>
        <w:ind w:left="0"/>
        <w:jc w:val="both"/>
      </w:pPr>
      <w:r>
        <w:rPr>
          <w:rFonts w:ascii="Times New Roman"/>
          <w:b w:val="false"/>
          <w:i w:val="false"/>
          <w:color w:val="000000"/>
          <w:sz w:val="28"/>
        </w:rPr>
        <w:t>
      1) имеет представление об объектах неживой природы: песок, глина, камень (крупный, мелкий);</w:t>
      </w:r>
    </w:p>
    <w:bookmarkEnd w:id="5989"/>
    <w:bookmarkStart w:name="z6007" w:id="5990"/>
    <w:p>
      <w:pPr>
        <w:spacing w:after="0"/>
        <w:ind w:left="0"/>
        <w:jc w:val="both"/>
      </w:pPr>
      <w:r>
        <w:rPr>
          <w:rFonts w:ascii="Times New Roman"/>
          <w:b w:val="false"/>
          <w:i w:val="false"/>
          <w:color w:val="000000"/>
          <w:sz w:val="28"/>
        </w:rPr>
        <w:t xml:space="preserve">
      2) имеет представления об элементарных свойствах и назначении объектах неживой природы по картинкам с помощью взрослого, о значении воды. </w:t>
      </w:r>
    </w:p>
    <w:bookmarkEnd w:id="5990"/>
    <w:bookmarkStart w:name="z6008" w:id="5991"/>
    <w:p>
      <w:pPr>
        <w:spacing w:after="0"/>
        <w:ind w:left="0"/>
        <w:jc w:val="both"/>
      </w:pPr>
      <w:r>
        <w:rPr>
          <w:rFonts w:ascii="Times New Roman"/>
          <w:b w:val="false"/>
          <w:i w:val="false"/>
          <w:color w:val="000000"/>
          <w:sz w:val="28"/>
        </w:rPr>
        <w:t>
      398. Ожидаемые результаты по реализации подраздела "Явления природы":</w:t>
      </w:r>
    </w:p>
    <w:bookmarkEnd w:id="5991"/>
    <w:bookmarkStart w:name="z6009" w:id="5992"/>
    <w:p>
      <w:pPr>
        <w:spacing w:after="0"/>
        <w:ind w:left="0"/>
        <w:jc w:val="both"/>
      </w:pPr>
      <w:r>
        <w:rPr>
          <w:rFonts w:ascii="Times New Roman"/>
          <w:b w:val="false"/>
          <w:i w:val="false"/>
          <w:color w:val="000000"/>
          <w:sz w:val="28"/>
        </w:rPr>
        <w:t>
      1) различает сезонные изменения в живой и неживой природе с опорой на наглядность;</w:t>
      </w:r>
    </w:p>
    <w:bookmarkEnd w:id="5992"/>
    <w:bookmarkStart w:name="z6010" w:id="5993"/>
    <w:p>
      <w:pPr>
        <w:spacing w:after="0"/>
        <w:ind w:left="0"/>
        <w:jc w:val="both"/>
      </w:pPr>
      <w:r>
        <w:rPr>
          <w:rFonts w:ascii="Times New Roman"/>
          <w:b w:val="false"/>
          <w:i w:val="false"/>
          <w:color w:val="000000"/>
          <w:sz w:val="28"/>
        </w:rPr>
        <w:t>
      2) имеет представление об явлениях природы: ветер, дождь, туман, снег, иней, сосульки по опорным картинам.</w:t>
      </w:r>
    </w:p>
    <w:bookmarkEnd w:id="5993"/>
    <w:bookmarkStart w:name="z6011" w:id="5994"/>
    <w:p>
      <w:pPr>
        <w:spacing w:after="0"/>
        <w:ind w:left="0"/>
        <w:jc w:val="both"/>
      </w:pPr>
      <w:r>
        <w:rPr>
          <w:rFonts w:ascii="Times New Roman"/>
          <w:b w:val="false"/>
          <w:i w:val="false"/>
          <w:color w:val="000000"/>
          <w:sz w:val="28"/>
        </w:rPr>
        <w:t>
      таблица 25</w:t>
      </w:r>
    </w:p>
    <w:bookmarkEnd w:id="59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5"/>
        <w:gridCol w:w="87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Защита природы</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Забота о природе</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объяснять правила поведения в природе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знакомить с "Красной книгой"</w:t>
            </w:r>
          </w:p>
        </w:tc>
      </w:tr>
      <w:tr>
        <w:trPr>
          <w:trHeight w:val="30" w:hRule="atLeast"/>
        </w:trPr>
        <w:tc>
          <w:tcPr>
            <w:tcW w:w="0" w:type="auto"/>
            <w:vMerge/>
            <w:tcBorders>
              <w:top w:val="nil"/>
              <w:left w:val="single" w:color="cfcfcf" w:sz="5"/>
              <w:bottom w:val="single" w:color="cfcfcf" w:sz="5"/>
              <w:right w:val="single" w:color="cfcfcf" w:sz="5"/>
            </w:tcBorders>
          </w:tcP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объяснять способы ухода за растениями и животными, уметь называть их</w:t>
            </w:r>
          </w:p>
        </w:tc>
      </w:tr>
    </w:tbl>
    <w:bookmarkStart w:name="z6012" w:id="5995"/>
    <w:p>
      <w:pPr>
        <w:spacing w:after="0"/>
        <w:ind w:left="0"/>
        <w:jc w:val="both"/>
      </w:pPr>
      <w:r>
        <w:rPr>
          <w:rFonts w:ascii="Times New Roman"/>
          <w:b w:val="false"/>
          <w:i w:val="false"/>
          <w:color w:val="000000"/>
          <w:sz w:val="28"/>
        </w:rPr>
        <w:t>
      399. Ожидаемые результаты по реализации подраздела "Забота о природе":</w:t>
      </w:r>
    </w:p>
    <w:bookmarkEnd w:id="5995"/>
    <w:bookmarkStart w:name="z6013" w:id="5996"/>
    <w:p>
      <w:pPr>
        <w:spacing w:after="0"/>
        <w:ind w:left="0"/>
        <w:jc w:val="both"/>
      </w:pPr>
      <w:r>
        <w:rPr>
          <w:rFonts w:ascii="Times New Roman"/>
          <w:b w:val="false"/>
          <w:i w:val="false"/>
          <w:color w:val="000000"/>
          <w:sz w:val="28"/>
        </w:rPr>
        <w:t xml:space="preserve">
      1) выполняет элементарные правила поведения в природе (не обрывать листья с деревьев, не рвать цветы, не вытаптывать газоны, не разорять гнезда, не бросать мусор); </w:t>
      </w:r>
    </w:p>
    <w:bookmarkEnd w:id="5996"/>
    <w:bookmarkStart w:name="z6014" w:id="5997"/>
    <w:p>
      <w:pPr>
        <w:spacing w:after="0"/>
        <w:ind w:left="0"/>
        <w:jc w:val="both"/>
      </w:pPr>
      <w:r>
        <w:rPr>
          <w:rFonts w:ascii="Times New Roman"/>
          <w:b w:val="false"/>
          <w:i w:val="false"/>
          <w:color w:val="000000"/>
          <w:sz w:val="28"/>
        </w:rPr>
        <w:t xml:space="preserve">
      2) имеет представление о "Красной книге" и некоторых ее представителях; знает, что человеку необходимо оберегать животный и растительный мир. </w:t>
      </w:r>
    </w:p>
    <w:bookmarkEnd w:id="5997"/>
    <w:bookmarkStart w:name="z6015" w:id="5998"/>
    <w:p>
      <w:pPr>
        <w:spacing w:after="0"/>
        <w:ind w:left="0"/>
        <w:jc w:val="left"/>
      </w:pPr>
      <w:r>
        <w:rPr>
          <w:rFonts w:ascii="Times New Roman"/>
          <w:b/>
          <w:i w:val="false"/>
          <w:color w:val="000000"/>
        </w:rPr>
        <w:t xml:space="preserve"> Параграф 14. Образовательная область "Творчество"</w:t>
      </w:r>
    </w:p>
    <w:bookmarkEnd w:id="5998"/>
    <w:bookmarkStart w:name="z6016" w:id="5999"/>
    <w:p>
      <w:pPr>
        <w:spacing w:after="0"/>
        <w:ind w:left="0"/>
        <w:jc w:val="both"/>
      </w:pPr>
      <w:r>
        <w:rPr>
          <w:rFonts w:ascii="Times New Roman"/>
          <w:b w:val="false"/>
          <w:i w:val="false"/>
          <w:color w:val="000000"/>
          <w:sz w:val="28"/>
        </w:rPr>
        <w:t>
      400.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5999"/>
    <w:bookmarkStart w:name="z6017" w:id="6000"/>
    <w:p>
      <w:pPr>
        <w:spacing w:after="0"/>
        <w:ind w:left="0"/>
        <w:jc w:val="left"/>
      </w:pPr>
      <w:r>
        <w:rPr>
          <w:rFonts w:ascii="Times New Roman"/>
          <w:b/>
          <w:i w:val="false"/>
          <w:color w:val="000000"/>
        </w:rPr>
        <w:t xml:space="preserve"> Параграф 15. Рисование</w:t>
      </w:r>
    </w:p>
    <w:bookmarkEnd w:id="6000"/>
    <w:bookmarkStart w:name="z6018" w:id="6001"/>
    <w:p>
      <w:pPr>
        <w:spacing w:after="0"/>
        <w:ind w:left="0"/>
        <w:jc w:val="both"/>
      </w:pPr>
      <w:r>
        <w:rPr>
          <w:rFonts w:ascii="Times New Roman"/>
          <w:b w:val="false"/>
          <w:i w:val="false"/>
          <w:color w:val="000000"/>
          <w:sz w:val="28"/>
        </w:rPr>
        <w:t>
      401. Целью является формирование творческих способностей детей посредством приобщения к изобразительной деятельности, развитие эстетического восприятия окружающих предметов, объектов природы.</w:t>
      </w:r>
    </w:p>
    <w:bookmarkEnd w:id="6001"/>
    <w:bookmarkStart w:name="z6019" w:id="6002"/>
    <w:p>
      <w:pPr>
        <w:spacing w:after="0"/>
        <w:ind w:left="0"/>
        <w:jc w:val="both"/>
      </w:pPr>
      <w:r>
        <w:rPr>
          <w:rFonts w:ascii="Times New Roman"/>
          <w:b w:val="false"/>
          <w:i w:val="false"/>
          <w:color w:val="000000"/>
          <w:sz w:val="28"/>
        </w:rPr>
        <w:t>
      402. Задачи:</w:t>
      </w:r>
    </w:p>
    <w:bookmarkEnd w:id="6002"/>
    <w:bookmarkStart w:name="z6020" w:id="6003"/>
    <w:p>
      <w:pPr>
        <w:spacing w:after="0"/>
        <w:ind w:left="0"/>
        <w:jc w:val="both"/>
      </w:pPr>
      <w:r>
        <w:rPr>
          <w:rFonts w:ascii="Times New Roman"/>
          <w:b w:val="false"/>
          <w:i w:val="false"/>
          <w:color w:val="000000"/>
          <w:sz w:val="28"/>
        </w:rPr>
        <w:t>
      1) вызывать эмоциональный отклик и интерес к изобразительной деятельности;</w:t>
      </w:r>
    </w:p>
    <w:bookmarkEnd w:id="6003"/>
    <w:bookmarkStart w:name="z6021" w:id="6004"/>
    <w:p>
      <w:pPr>
        <w:spacing w:after="0"/>
        <w:ind w:left="0"/>
        <w:jc w:val="both"/>
      </w:pPr>
      <w:r>
        <w:rPr>
          <w:rFonts w:ascii="Times New Roman"/>
          <w:b w:val="false"/>
          <w:i w:val="false"/>
          <w:color w:val="000000"/>
          <w:sz w:val="28"/>
        </w:rPr>
        <w:t xml:space="preserve">
      2) закреплять умения и навыки изображать простые предметы передавая форму, цвет, величину; </w:t>
      </w:r>
    </w:p>
    <w:bookmarkEnd w:id="6004"/>
    <w:bookmarkStart w:name="z6022" w:id="6005"/>
    <w:p>
      <w:pPr>
        <w:spacing w:after="0"/>
        <w:ind w:left="0"/>
        <w:jc w:val="both"/>
      </w:pPr>
      <w:r>
        <w:rPr>
          <w:rFonts w:ascii="Times New Roman"/>
          <w:b w:val="false"/>
          <w:i w:val="false"/>
          <w:color w:val="000000"/>
          <w:sz w:val="28"/>
        </w:rPr>
        <w:t>
      3) закреплять умение ориентироваться в пространстве листа (вверху, внизу, посередине, слева-справа);</w:t>
      </w:r>
    </w:p>
    <w:bookmarkEnd w:id="6005"/>
    <w:bookmarkStart w:name="z6023" w:id="6006"/>
    <w:p>
      <w:pPr>
        <w:spacing w:after="0"/>
        <w:ind w:left="0"/>
        <w:jc w:val="both"/>
      </w:pPr>
      <w:r>
        <w:rPr>
          <w:rFonts w:ascii="Times New Roman"/>
          <w:b w:val="false"/>
          <w:i w:val="false"/>
          <w:color w:val="000000"/>
          <w:sz w:val="28"/>
        </w:rPr>
        <w:t>
      4) учить соотносить рисунки с реальными объектами;</w:t>
      </w:r>
    </w:p>
    <w:bookmarkEnd w:id="6006"/>
    <w:bookmarkStart w:name="z6024" w:id="6007"/>
    <w:p>
      <w:pPr>
        <w:spacing w:after="0"/>
        <w:ind w:left="0"/>
        <w:jc w:val="both"/>
      </w:pPr>
      <w:r>
        <w:rPr>
          <w:rFonts w:ascii="Times New Roman"/>
          <w:b w:val="false"/>
          <w:i w:val="false"/>
          <w:color w:val="000000"/>
          <w:sz w:val="28"/>
        </w:rPr>
        <w:t>
      5) создавать сюжетные изображения (по образцу);</w:t>
      </w:r>
    </w:p>
    <w:bookmarkEnd w:id="6007"/>
    <w:bookmarkStart w:name="z6025" w:id="6008"/>
    <w:p>
      <w:pPr>
        <w:spacing w:after="0"/>
        <w:ind w:left="0"/>
        <w:jc w:val="both"/>
      </w:pPr>
      <w:r>
        <w:rPr>
          <w:rFonts w:ascii="Times New Roman"/>
          <w:b w:val="false"/>
          <w:i w:val="false"/>
          <w:color w:val="000000"/>
          <w:sz w:val="28"/>
        </w:rPr>
        <w:t>
      6) создавать изображения, сочетающие элементы аппликации и рисования;</w:t>
      </w:r>
    </w:p>
    <w:bookmarkEnd w:id="6008"/>
    <w:bookmarkStart w:name="z6026" w:id="6009"/>
    <w:p>
      <w:pPr>
        <w:spacing w:after="0"/>
        <w:ind w:left="0"/>
        <w:jc w:val="both"/>
      </w:pPr>
      <w:r>
        <w:rPr>
          <w:rFonts w:ascii="Times New Roman"/>
          <w:b w:val="false"/>
          <w:i w:val="false"/>
          <w:color w:val="000000"/>
          <w:sz w:val="28"/>
        </w:rPr>
        <w:t>
      7) продолжать знакомить с произведениями декоративно-прикладного искусства казахского и других народов;</w:t>
      </w:r>
    </w:p>
    <w:bookmarkEnd w:id="6009"/>
    <w:bookmarkStart w:name="z6027" w:id="6010"/>
    <w:p>
      <w:pPr>
        <w:spacing w:after="0"/>
        <w:ind w:left="0"/>
        <w:jc w:val="both"/>
      </w:pPr>
      <w:r>
        <w:rPr>
          <w:rFonts w:ascii="Times New Roman"/>
          <w:b w:val="false"/>
          <w:i w:val="false"/>
          <w:color w:val="000000"/>
          <w:sz w:val="28"/>
        </w:rPr>
        <w:t>
      8) закреплять умение сохранять правильную позу при работе за столом, приучать быть аккуратным и сохранять свое рабочее место в порядке;</w:t>
      </w:r>
    </w:p>
    <w:bookmarkEnd w:id="6010"/>
    <w:bookmarkStart w:name="z6028" w:id="6011"/>
    <w:p>
      <w:pPr>
        <w:spacing w:after="0"/>
        <w:ind w:left="0"/>
        <w:jc w:val="both"/>
      </w:pPr>
      <w:r>
        <w:rPr>
          <w:rFonts w:ascii="Times New Roman"/>
          <w:b w:val="false"/>
          <w:i w:val="false"/>
          <w:color w:val="000000"/>
          <w:sz w:val="28"/>
        </w:rPr>
        <w:t>
      9) формировать оценочное отношение к своим работам и работам сверстников, умение сравнивать с образцом;</w:t>
      </w:r>
    </w:p>
    <w:bookmarkEnd w:id="6011"/>
    <w:bookmarkStart w:name="z6029" w:id="6012"/>
    <w:p>
      <w:pPr>
        <w:spacing w:after="0"/>
        <w:ind w:left="0"/>
        <w:jc w:val="both"/>
      </w:pPr>
      <w:r>
        <w:rPr>
          <w:rFonts w:ascii="Times New Roman"/>
          <w:b w:val="false"/>
          <w:i w:val="false"/>
          <w:color w:val="000000"/>
          <w:sz w:val="28"/>
        </w:rPr>
        <w:t>
      10) поддерживать желание сотрудничать со взрослыми и сверстниками;</w:t>
      </w:r>
    </w:p>
    <w:bookmarkEnd w:id="6012"/>
    <w:bookmarkStart w:name="z6030" w:id="6013"/>
    <w:p>
      <w:pPr>
        <w:spacing w:after="0"/>
        <w:ind w:left="0"/>
        <w:jc w:val="both"/>
      </w:pPr>
      <w:r>
        <w:rPr>
          <w:rFonts w:ascii="Times New Roman"/>
          <w:b w:val="false"/>
          <w:i w:val="false"/>
          <w:color w:val="000000"/>
          <w:sz w:val="28"/>
        </w:rPr>
        <w:t>
      11) формировать умения работать в коллективе.</w:t>
      </w:r>
    </w:p>
    <w:bookmarkEnd w:id="6013"/>
    <w:bookmarkStart w:name="z6031" w:id="6014"/>
    <w:p>
      <w:pPr>
        <w:spacing w:after="0"/>
        <w:ind w:left="0"/>
        <w:jc w:val="both"/>
      </w:pPr>
      <w:r>
        <w:rPr>
          <w:rFonts w:ascii="Times New Roman"/>
          <w:b w:val="false"/>
          <w:i w:val="false"/>
          <w:color w:val="000000"/>
          <w:sz w:val="28"/>
        </w:rPr>
        <w:t>
      403. Содержание занятия "Рисование"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6014"/>
    <w:bookmarkStart w:name="z6032" w:id="6015"/>
    <w:p>
      <w:pPr>
        <w:spacing w:after="0"/>
        <w:ind w:left="0"/>
        <w:jc w:val="both"/>
      </w:pPr>
      <w:r>
        <w:rPr>
          <w:rFonts w:ascii="Times New Roman"/>
          <w:b w:val="false"/>
          <w:i w:val="false"/>
          <w:color w:val="000000"/>
          <w:sz w:val="28"/>
        </w:rPr>
        <w:t>
      404. Содержание учебной программы включает следующие разделы:</w:t>
      </w:r>
    </w:p>
    <w:bookmarkEnd w:id="6015"/>
    <w:bookmarkStart w:name="z6033" w:id="6016"/>
    <w:p>
      <w:pPr>
        <w:spacing w:after="0"/>
        <w:ind w:left="0"/>
        <w:jc w:val="both"/>
      </w:pPr>
      <w:r>
        <w:rPr>
          <w:rFonts w:ascii="Times New Roman"/>
          <w:b w:val="false"/>
          <w:i w:val="false"/>
          <w:color w:val="000000"/>
          <w:sz w:val="28"/>
        </w:rPr>
        <w:t>
      1) основы рисунка;</w:t>
      </w:r>
    </w:p>
    <w:bookmarkEnd w:id="6016"/>
    <w:bookmarkStart w:name="z6034" w:id="6017"/>
    <w:p>
      <w:pPr>
        <w:spacing w:after="0"/>
        <w:ind w:left="0"/>
        <w:jc w:val="both"/>
      </w:pPr>
      <w:r>
        <w:rPr>
          <w:rFonts w:ascii="Times New Roman"/>
          <w:b w:val="false"/>
          <w:i w:val="false"/>
          <w:color w:val="000000"/>
          <w:sz w:val="28"/>
        </w:rPr>
        <w:t>
      2) материалы и инструменты.</w:t>
      </w:r>
    </w:p>
    <w:bookmarkEnd w:id="6017"/>
    <w:bookmarkStart w:name="z6035" w:id="6018"/>
    <w:p>
      <w:pPr>
        <w:spacing w:after="0"/>
        <w:ind w:left="0"/>
        <w:jc w:val="both"/>
      </w:pPr>
      <w:r>
        <w:rPr>
          <w:rFonts w:ascii="Times New Roman"/>
          <w:b w:val="false"/>
          <w:i w:val="false"/>
          <w:color w:val="000000"/>
          <w:sz w:val="28"/>
        </w:rPr>
        <w:t>
      405. Раздел "Основы рисунка" включает следующие подразделы:</w:t>
      </w:r>
    </w:p>
    <w:bookmarkEnd w:id="6018"/>
    <w:bookmarkStart w:name="z6036" w:id="6019"/>
    <w:p>
      <w:pPr>
        <w:spacing w:after="0"/>
        <w:ind w:left="0"/>
        <w:jc w:val="both"/>
      </w:pPr>
      <w:r>
        <w:rPr>
          <w:rFonts w:ascii="Times New Roman"/>
          <w:b w:val="false"/>
          <w:i w:val="false"/>
          <w:color w:val="000000"/>
          <w:sz w:val="28"/>
        </w:rPr>
        <w:t>
      1)линии и виды линий;</w:t>
      </w:r>
    </w:p>
    <w:bookmarkEnd w:id="6019"/>
    <w:bookmarkStart w:name="z6037" w:id="6020"/>
    <w:p>
      <w:pPr>
        <w:spacing w:after="0"/>
        <w:ind w:left="0"/>
        <w:jc w:val="both"/>
      </w:pPr>
      <w:r>
        <w:rPr>
          <w:rFonts w:ascii="Times New Roman"/>
          <w:b w:val="false"/>
          <w:i w:val="false"/>
          <w:color w:val="000000"/>
          <w:sz w:val="28"/>
        </w:rPr>
        <w:t>
      2) форма и пропорции;</w:t>
      </w:r>
    </w:p>
    <w:bookmarkEnd w:id="6020"/>
    <w:bookmarkStart w:name="z6038" w:id="6021"/>
    <w:p>
      <w:pPr>
        <w:spacing w:after="0"/>
        <w:ind w:left="0"/>
        <w:jc w:val="both"/>
      </w:pPr>
      <w:r>
        <w:rPr>
          <w:rFonts w:ascii="Times New Roman"/>
          <w:b w:val="false"/>
          <w:i w:val="false"/>
          <w:color w:val="000000"/>
          <w:sz w:val="28"/>
        </w:rPr>
        <w:t>
      3) цвет;</w:t>
      </w:r>
    </w:p>
    <w:bookmarkEnd w:id="6021"/>
    <w:bookmarkStart w:name="z6039" w:id="6022"/>
    <w:p>
      <w:pPr>
        <w:spacing w:after="0"/>
        <w:ind w:left="0"/>
        <w:jc w:val="both"/>
      </w:pPr>
      <w:r>
        <w:rPr>
          <w:rFonts w:ascii="Times New Roman"/>
          <w:b w:val="false"/>
          <w:i w:val="false"/>
          <w:color w:val="000000"/>
          <w:sz w:val="28"/>
        </w:rPr>
        <w:t>
      4) композиция.</w:t>
      </w:r>
    </w:p>
    <w:bookmarkEnd w:id="6022"/>
    <w:bookmarkStart w:name="z6040" w:id="6023"/>
    <w:p>
      <w:pPr>
        <w:spacing w:after="0"/>
        <w:ind w:left="0"/>
        <w:jc w:val="both"/>
      </w:pPr>
      <w:r>
        <w:rPr>
          <w:rFonts w:ascii="Times New Roman"/>
          <w:b w:val="false"/>
          <w:i w:val="false"/>
          <w:color w:val="000000"/>
          <w:sz w:val="28"/>
        </w:rPr>
        <w:t>
      406. Раздел "Материалы и инструменты" включает следующие подразделы:</w:t>
      </w:r>
    </w:p>
    <w:bookmarkEnd w:id="6023"/>
    <w:bookmarkStart w:name="z6041" w:id="6024"/>
    <w:p>
      <w:pPr>
        <w:spacing w:after="0"/>
        <w:ind w:left="0"/>
        <w:jc w:val="both"/>
      </w:pPr>
      <w:r>
        <w:rPr>
          <w:rFonts w:ascii="Times New Roman"/>
          <w:b w:val="false"/>
          <w:i w:val="false"/>
          <w:color w:val="000000"/>
          <w:sz w:val="28"/>
        </w:rPr>
        <w:t>
      1) приемы работы с инструментами и художественными материалами;</w:t>
      </w:r>
    </w:p>
    <w:bookmarkEnd w:id="6024"/>
    <w:bookmarkStart w:name="z6042" w:id="6025"/>
    <w:p>
      <w:pPr>
        <w:spacing w:after="0"/>
        <w:ind w:left="0"/>
        <w:jc w:val="both"/>
      </w:pPr>
      <w:r>
        <w:rPr>
          <w:rFonts w:ascii="Times New Roman"/>
          <w:b w:val="false"/>
          <w:i w:val="false"/>
          <w:color w:val="000000"/>
          <w:sz w:val="28"/>
        </w:rPr>
        <w:t>
      2) соблюдение правил гигиены труда, техники безопасности при работе с инструментами.</w:t>
      </w:r>
    </w:p>
    <w:bookmarkEnd w:id="6025"/>
    <w:bookmarkStart w:name="z6043" w:id="6026"/>
    <w:p>
      <w:pPr>
        <w:spacing w:after="0"/>
        <w:ind w:left="0"/>
        <w:jc w:val="both"/>
      </w:pPr>
      <w:r>
        <w:rPr>
          <w:rFonts w:ascii="Times New Roman"/>
          <w:b w:val="false"/>
          <w:i w:val="false"/>
          <w:color w:val="000000"/>
          <w:sz w:val="28"/>
        </w:rPr>
        <w:t>
      407. Система целей обучения:</w:t>
      </w:r>
    </w:p>
    <w:bookmarkEnd w:id="6026"/>
    <w:bookmarkStart w:name="z6044" w:id="6027"/>
    <w:p>
      <w:pPr>
        <w:spacing w:after="0"/>
        <w:ind w:left="0"/>
        <w:jc w:val="both"/>
      </w:pPr>
      <w:r>
        <w:rPr>
          <w:rFonts w:ascii="Times New Roman"/>
          <w:b w:val="false"/>
          <w:i w:val="false"/>
          <w:color w:val="000000"/>
          <w:sz w:val="28"/>
        </w:rPr>
        <w:t>
      таблица 26</w:t>
      </w:r>
    </w:p>
    <w:bookmarkEnd w:id="60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97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Основы рисунка</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Линии и виды линий</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рисовать простые предметы и несложные силуэты, используя различные виды линий (прямые, кривые, волнистые, замкнутые, зигзагообразные, извилистые)</w:t>
            </w:r>
          </w:p>
        </w:tc>
      </w:tr>
      <w:tr>
        <w:trPr>
          <w:trHeight w:val="30" w:hRule="atLeast"/>
        </w:trPr>
        <w:tc>
          <w:tcPr>
            <w:tcW w:w="0" w:type="auto"/>
            <w:vMerge/>
            <w:tcBorders>
              <w:top w:val="nil"/>
              <w:left w:val="single" w:color="cfcfcf" w:sz="5"/>
              <w:bottom w:val="single" w:color="cfcfcf" w:sz="5"/>
              <w:right w:val="single" w:color="cfcfcf" w:sz="5"/>
            </w:tcBorders>
          </w:tcP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рисовать с помощью различных видов линий простые декоративные узоры и элементы казахского орнамента </w:t>
            </w:r>
          </w:p>
        </w:tc>
      </w:tr>
      <w:tr>
        <w:trPr>
          <w:trHeight w:val="30" w:hRule="atLeast"/>
        </w:trPr>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Форма и пропорции</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использовать основные геометрические формы для изображения простых предметов/их деталей для создания рисунка с единой сюжетной линией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изображать разные по величине однородные предметы, детали, симметрично располагая их на рисунке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ритмично располагать в узоре геометрические формы и растительные элементы, чередуя их по 1-2 элемента</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Цвет </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0.1.3.1 различать основные цвета </w:t>
            </w:r>
          </w:p>
        </w:tc>
      </w:tr>
      <w:tr>
        <w:trPr>
          <w:trHeight w:val="30" w:hRule="atLeast"/>
        </w:trPr>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Композиция</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изображать пространственные отношения предметов, располагая их по принадлежности к земле, к воде, к небу, учитывая форму, пропорции, цвет предметов и их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 по образцу подбирать фон бумаги и сочетание цвета для передачи настроения изображения в рисунке</w:t>
            </w:r>
          </w:p>
        </w:tc>
      </w:tr>
    </w:tbl>
    <w:bookmarkStart w:name="z6045" w:id="6028"/>
    <w:p>
      <w:pPr>
        <w:spacing w:after="0"/>
        <w:ind w:left="0"/>
        <w:jc w:val="both"/>
      </w:pPr>
      <w:r>
        <w:rPr>
          <w:rFonts w:ascii="Times New Roman"/>
          <w:b w:val="false"/>
          <w:i w:val="false"/>
          <w:color w:val="000000"/>
          <w:sz w:val="28"/>
        </w:rPr>
        <w:t xml:space="preserve">
      408. Ожидаемые результаты по реализации подраздела "Линии и виды линий": </w:t>
      </w:r>
    </w:p>
    <w:bookmarkEnd w:id="6028"/>
    <w:bookmarkStart w:name="z6046" w:id="6029"/>
    <w:p>
      <w:pPr>
        <w:spacing w:after="0"/>
        <w:ind w:left="0"/>
        <w:jc w:val="both"/>
      </w:pPr>
      <w:r>
        <w:rPr>
          <w:rFonts w:ascii="Times New Roman"/>
          <w:b w:val="false"/>
          <w:i w:val="false"/>
          <w:color w:val="000000"/>
          <w:sz w:val="28"/>
        </w:rPr>
        <w:t xml:space="preserve">
      1) рисует различные виды линий (прямые, кривые, зигзагообразные, замкнутые, извилистые); </w:t>
      </w:r>
    </w:p>
    <w:bookmarkEnd w:id="6029"/>
    <w:bookmarkStart w:name="z6047" w:id="6030"/>
    <w:p>
      <w:pPr>
        <w:spacing w:after="0"/>
        <w:ind w:left="0"/>
        <w:jc w:val="both"/>
      </w:pPr>
      <w:r>
        <w:rPr>
          <w:rFonts w:ascii="Times New Roman"/>
          <w:b w:val="false"/>
          <w:i w:val="false"/>
          <w:color w:val="000000"/>
          <w:sz w:val="28"/>
        </w:rPr>
        <w:t>
      2) различает элементы узоров; рисует элементы казахского орнамента, построенные на различных сочетаниях прямых линий;</w:t>
      </w:r>
    </w:p>
    <w:bookmarkEnd w:id="6030"/>
    <w:bookmarkStart w:name="z6048" w:id="6031"/>
    <w:p>
      <w:pPr>
        <w:spacing w:after="0"/>
        <w:ind w:left="0"/>
        <w:jc w:val="both"/>
      </w:pPr>
      <w:r>
        <w:rPr>
          <w:rFonts w:ascii="Times New Roman"/>
          <w:b w:val="false"/>
          <w:i w:val="false"/>
          <w:color w:val="000000"/>
          <w:sz w:val="28"/>
        </w:rPr>
        <w:t>
      4) составляет узоры на простых форм;</w:t>
      </w:r>
    </w:p>
    <w:bookmarkEnd w:id="6031"/>
    <w:bookmarkStart w:name="z6049" w:id="6032"/>
    <w:p>
      <w:pPr>
        <w:spacing w:after="0"/>
        <w:ind w:left="0"/>
        <w:jc w:val="both"/>
      </w:pPr>
      <w:r>
        <w:rPr>
          <w:rFonts w:ascii="Times New Roman"/>
          <w:b w:val="false"/>
          <w:i w:val="false"/>
          <w:color w:val="000000"/>
          <w:sz w:val="28"/>
        </w:rPr>
        <w:t>
      5) ритмично располагает прямые, волнистые, узкие, широкие линии, кольца, круги разной величины, мазки, точки.</w:t>
      </w:r>
    </w:p>
    <w:bookmarkEnd w:id="6032"/>
    <w:bookmarkStart w:name="z6050" w:id="6033"/>
    <w:p>
      <w:pPr>
        <w:spacing w:after="0"/>
        <w:ind w:left="0"/>
        <w:jc w:val="both"/>
      </w:pPr>
      <w:r>
        <w:rPr>
          <w:rFonts w:ascii="Times New Roman"/>
          <w:b w:val="false"/>
          <w:i w:val="false"/>
          <w:color w:val="000000"/>
          <w:sz w:val="28"/>
        </w:rPr>
        <w:t>
      409. Ожидаемые результаты по реализации подраздела "Форма и пропорции":</w:t>
      </w:r>
    </w:p>
    <w:bookmarkEnd w:id="6033"/>
    <w:bookmarkStart w:name="z6051" w:id="6034"/>
    <w:p>
      <w:pPr>
        <w:spacing w:after="0"/>
        <w:ind w:left="0"/>
        <w:jc w:val="both"/>
      </w:pPr>
      <w:r>
        <w:rPr>
          <w:rFonts w:ascii="Times New Roman"/>
          <w:b w:val="false"/>
          <w:i w:val="false"/>
          <w:color w:val="000000"/>
          <w:sz w:val="28"/>
        </w:rPr>
        <w:t xml:space="preserve">
      1) рисует основные формы, соблюдает пропорции; </w:t>
      </w:r>
    </w:p>
    <w:bookmarkEnd w:id="6034"/>
    <w:bookmarkStart w:name="z6052" w:id="6035"/>
    <w:p>
      <w:pPr>
        <w:spacing w:after="0"/>
        <w:ind w:left="0"/>
        <w:jc w:val="both"/>
      </w:pPr>
      <w:r>
        <w:rPr>
          <w:rFonts w:ascii="Times New Roman"/>
          <w:b w:val="false"/>
          <w:i w:val="false"/>
          <w:color w:val="000000"/>
          <w:sz w:val="28"/>
        </w:rPr>
        <w:t xml:space="preserve">
      2) изображает разные по величине однородные предметы и их детали; </w:t>
      </w:r>
    </w:p>
    <w:bookmarkEnd w:id="6035"/>
    <w:bookmarkStart w:name="z6053" w:id="6036"/>
    <w:p>
      <w:pPr>
        <w:spacing w:after="0"/>
        <w:ind w:left="0"/>
        <w:jc w:val="both"/>
      </w:pPr>
      <w:r>
        <w:rPr>
          <w:rFonts w:ascii="Times New Roman"/>
          <w:b w:val="false"/>
          <w:i w:val="false"/>
          <w:color w:val="000000"/>
          <w:sz w:val="28"/>
        </w:rPr>
        <w:t xml:space="preserve">
      3) с помощью учителя создает рисунок с единой сюжетной линией; </w:t>
      </w:r>
    </w:p>
    <w:bookmarkEnd w:id="6036"/>
    <w:bookmarkStart w:name="z6054" w:id="6037"/>
    <w:p>
      <w:pPr>
        <w:spacing w:after="0"/>
        <w:ind w:left="0"/>
        <w:jc w:val="both"/>
      </w:pPr>
      <w:r>
        <w:rPr>
          <w:rFonts w:ascii="Times New Roman"/>
          <w:b w:val="false"/>
          <w:i w:val="false"/>
          <w:color w:val="000000"/>
          <w:sz w:val="28"/>
        </w:rPr>
        <w:t>
      4) рисует с натуры ветки деревьев, кустарников с листьями; рисует цветы.</w:t>
      </w:r>
    </w:p>
    <w:bookmarkEnd w:id="6037"/>
    <w:bookmarkStart w:name="z6055" w:id="6038"/>
    <w:p>
      <w:pPr>
        <w:spacing w:after="0"/>
        <w:ind w:left="0"/>
        <w:jc w:val="both"/>
      </w:pPr>
      <w:r>
        <w:rPr>
          <w:rFonts w:ascii="Times New Roman"/>
          <w:b w:val="false"/>
          <w:i w:val="false"/>
          <w:color w:val="000000"/>
          <w:sz w:val="28"/>
        </w:rPr>
        <w:t>
      410. Ожидаемые результаты по реализации подраздела "Цвет":</w:t>
      </w:r>
    </w:p>
    <w:bookmarkEnd w:id="6038"/>
    <w:bookmarkStart w:name="z6056" w:id="6039"/>
    <w:p>
      <w:pPr>
        <w:spacing w:after="0"/>
        <w:ind w:left="0"/>
        <w:jc w:val="both"/>
      </w:pPr>
      <w:r>
        <w:rPr>
          <w:rFonts w:ascii="Times New Roman"/>
          <w:b w:val="false"/>
          <w:i w:val="false"/>
          <w:color w:val="000000"/>
          <w:sz w:val="28"/>
        </w:rPr>
        <w:t xml:space="preserve">
      1) соотносит основные цвета (красный, желтый, синий, зеленый, черный, белый); </w:t>
      </w:r>
    </w:p>
    <w:bookmarkEnd w:id="6039"/>
    <w:bookmarkStart w:name="z6057" w:id="6040"/>
    <w:p>
      <w:pPr>
        <w:spacing w:after="0"/>
        <w:ind w:left="0"/>
        <w:jc w:val="both"/>
      </w:pPr>
      <w:r>
        <w:rPr>
          <w:rFonts w:ascii="Times New Roman"/>
          <w:b w:val="false"/>
          <w:i w:val="false"/>
          <w:color w:val="000000"/>
          <w:sz w:val="28"/>
        </w:rPr>
        <w:t xml:space="preserve">
      2) по образцу подбирает фон бумаги для рисунка; </w:t>
      </w:r>
    </w:p>
    <w:bookmarkEnd w:id="6040"/>
    <w:bookmarkStart w:name="z6058" w:id="6041"/>
    <w:p>
      <w:pPr>
        <w:spacing w:after="0"/>
        <w:ind w:left="0"/>
        <w:jc w:val="both"/>
      </w:pPr>
      <w:r>
        <w:rPr>
          <w:rFonts w:ascii="Times New Roman"/>
          <w:b w:val="false"/>
          <w:i w:val="false"/>
          <w:color w:val="000000"/>
          <w:sz w:val="28"/>
        </w:rPr>
        <w:t xml:space="preserve">
      3) сочетает краски для передачи колорита; </w:t>
      </w:r>
    </w:p>
    <w:bookmarkEnd w:id="6041"/>
    <w:bookmarkStart w:name="z6059" w:id="6042"/>
    <w:p>
      <w:pPr>
        <w:spacing w:after="0"/>
        <w:ind w:left="0"/>
        <w:jc w:val="both"/>
      </w:pPr>
      <w:r>
        <w:rPr>
          <w:rFonts w:ascii="Times New Roman"/>
          <w:b w:val="false"/>
          <w:i w:val="false"/>
          <w:color w:val="000000"/>
          <w:sz w:val="28"/>
        </w:rPr>
        <w:t>
      4) различает основные цвета.</w:t>
      </w:r>
    </w:p>
    <w:bookmarkEnd w:id="6042"/>
    <w:bookmarkStart w:name="z6060" w:id="6043"/>
    <w:p>
      <w:pPr>
        <w:spacing w:after="0"/>
        <w:ind w:left="0"/>
        <w:jc w:val="both"/>
      </w:pPr>
      <w:r>
        <w:rPr>
          <w:rFonts w:ascii="Times New Roman"/>
          <w:b w:val="false"/>
          <w:i w:val="false"/>
          <w:color w:val="000000"/>
          <w:sz w:val="28"/>
        </w:rPr>
        <w:t>
      411. Ожидаемые результаты по реализации подраздела "Композиция":</w:t>
      </w:r>
    </w:p>
    <w:bookmarkEnd w:id="6043"/>
    <w:bookmarkStart w:name="z6061" w:id="6044"/>
    <w:p>
      <w:pPr>
        <w:spacing w:after="0"/>
        <w:ind w:left="0"/>
        <w:jc w:val="both"/>
      </w:pPr>
      <w:r>
        <w:rPr>
          <w:rFonts w:ascii="Times New Roman"/>
          <w:b w:val="false"/>
          <w:i w:val="false"/>
          <w:color w:val="000000"/>
          <w:sz w:val="28"/>
        </w:rPr>
        <w:t xml:space="preserve">
      1) создает с помощью учителя композиции рисунков с натуры из отдельных предметов; </w:t>
      </w:r>
    </w:p>
    <w:bookmarkEnd w:id="6044"/>
    <w:bookmarkStart w:name="z6062" w:id="6045"/>
    <w:p>
      <w:pPr>
        <w:spacing w:after="0"/>
        <w:ind w:left="0"/>
        <w:jc w:val="both"/>
      </w:pPr>
      <w:r>
        <w:rPr>
          <w:rFonts w:ascii="Times New Roman"/>
          <w:b w:val="false"/>
          <w:i w:val="false"/>
          <w:color w:val="000000"/>
          <w:sz w:val="28"/>
        </w:rPr>
        <w:t xml:space="preserve">
      2) составляет узоры, орнамент по образцу; </w:t>
      </w:r>
    </w:p>
    <w:bookmarkEnd w:id="6045"/>
    <w:bookmarkStart w:name="z6063" w:id="6046"/>
    <w:p>
      <w:pPr>
        <w:spacing w:after="0"/>
        <w:ind w:left="0"/>
        <w:jc w:val="both"/>
      </w:pPr>
      <w:r>
        <w:rPr>
          <w:rFonts w:ascii="Times New Roman"/>
          <w:b w:val="false"/>
          <w:i w:val="false"/>
          <w:color w:val="000000"/>
          <w:sz w:val="28"/>
        </w:rPr>
        <w:t xml:space="preserve">
      3) по образцу располагает изображение на листе бумаги; </w:t>
      </w:r>
    </w:p>
    <w:bookmarkEnd w:id="6046"/>
    <w:bookmarkStart w:name="z6064" w:id="6047"/>
    <w:p>
      <w:pPr>
        <w:spacing w:after="0"/>
        <w:ind w:left="0"/>
        <w:jc w:val="both"/>
      </w:pPr>
      <w:r>
        <w:rPr>
          <w:rFonts w:ascii="Times New Roman"/>
          <w:b w:val="false"/>
          <w:i w:val="false"/>
          <w:color w:val="000000"/>
          <w:sz w:val="28"/>
        </w:rPr>
        <w:t>
      4) передает пространственные отношения предметов: на одной полосе внизу листа, на всем листе.</w:t>
      </w:r>
    </w:p>
    <w:bookmarkEnd w:id="6047"/>
    <w:bookmarkStart w:name="z6065" w:id="6048"/>
    <w:p>
      <w:pPr>
        <w:spacing w:after="0"/>
        <w:ind w:left="0"/>
        <w:jc w:val="both"/>
      </w:pPr>
      <w:r>
        <w:rPr>
          <w:rFonts w:ascii="Times New Roman"/>
          <w:b w:val="false"/>
          <w:i w:val="false"/>
          <w:color w:val="000000"/>
          <w:sz w:val="28"/>
        </w:rPr>
        <w:t>
      таблица 27</w:t>
      </w:r>
    </w:p>
    <w:bookmarkEnd w:id="60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6"/>
        <w:gridCol w:w="874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Материалы и инструменты</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Приемы работы с инструментами и художественными материалами</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рисовать карандашами, мелками не напрягая пальцы, держа карандаш (мелок) наклонно, легкими движениями в одном направлении, накладывая равномерно штрихи, не выходя за контуры изображения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держать кисть наклонно к бумаге при рисовании тонких линий, точек – вертикально </w:t>
            </w:r>
          </w:p>
        </w:tc>
      </w:tr>
      <w:tr>
        <w:trPr>
          <w:trHeight w:val="30" w:hRule="atLeast"/>
        </w:trPr>
        <w:tc>
          <w:tcPr>
            <w:tcW w:w="0" w:type="auto"/>
            <w:vMerge/>
            <w:tcBorders>
              <w:top w:val="nil"/>
              <w:left w:val="single" w:color="cfcfcf" w:sz="5"/>
              <w:bottom w:val="single" w:color="cfcfcf" w:sz="5"/>
              <w:right w:val="single" w:color="cfcfcf" w:sz="5"/>
            </w:tcBorders>
          </w:tcP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использовать прием прижимания кисти к бумаге, плашмя при рисовании листьев и цветов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раскрашивать рисунок, проводя кистью в одном направлении, слева направо, сверху вниз</w:t>
            </w:r>
          </w:p>
        </w:tc>
      </w:tr>
      <w:tr>
        <w:trPr>
          <w:trHeight w:val="30" w:hRule="atLeast"/>
        </w:trPr>
        <w:tc>
          <w:tcPr>
            <w:tcW w:w="0" w:type="auto"/>
            <w:vMerge/>
            <w:tcBorders>
              <w:top w:val="nil"/>
              <w:left w:val="single" w:color="cfcfcf" w:sz="5"/>
              <w:bottom w:val="single" w:color="cfcfcf" w:sz="5"/>
              <w:right w:val="single" w:color="cfcfcf" w:sz="5"/>
            </w:tcBorders>
          </w:tcP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по образцу выбирать необходимые художественные материалы и инструменты в зависимости от сюжета, композиции, размера, цвета изображений</w:t>
            </w:r>
          </w:p>
        </w:tc>
      </w:tr>
      <w:tr>
        <w:trPr>
          <w:trHeight w:val="30" w:hRule="atLeast"/>
        </w:trPr>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Соблюдение правил гигиены труда, техники безопасности при работе с инструментами</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приводить в порядок рабочее место и инструменты в процессе работы, экономно работать с материалами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соблюдать технику безопасности при работе с острыми инструментами, выполнять правила личной гигиены</w:t>
            </w:r>
          </w:p>
        </w:tc>
      </w:tr>
    </w:tbl>
    <w:bookmarkStart w:name="z6066" w:id="6049"/>
    <w:p>
      <w:pPr>
        <w:spacing w:after="0"/>
        <w:ind w:left="0"/>
        <w:jc w:val="both"/>
      </w:pPr>
      <w:r>
        <w:rPr>
          <w:rFonts w:ascii="Times New Roman"/>
          <w:b w:val="false"/>
          <w:i w:val="false"/>
          <w:color w:val="000000"/>
          <w:sz w:val="28"/>
        </w:rPr>
        <w:t>
      412. Ожидаемые результаты по реализации подраздела "Приемы работы с инструментами и художественными материалами":</w:t>
      </w:r>
    </w:p>
    <w:bookmarkEnd w:id="6049"/>
    <w:bookmarkStart w:name="z6067" w:id="6050"/>
    <w:p>
      <w:pPr>
        <w:spacing w:after="0"/>
        <w:ind w:left="0"/>
        <w:jc w:val="both"/>
      </w:pPr>
      <w:r>
        <w:rPr>
          <w:rFonts w:ascii="Times New Roman"/>
          <w:b w:val="false"/>
          <w:i w:val="false"/>
          <w:color w:val="000000"/>
          <w:sz w:val="28"/>
        </w:rPr>
        <w:t xml:space="preserve">
      1) использует разные материалы: карандаши (графитные и цветные), краски (гуашь, акварель), мелки; </w:t>
      </w:r>
    </w:p>
    <w:bookmarkEnd w:id="6050"/>
    <w:bookmarkStart w:name="z6068" w:id="6051"/>
    <w:p>
      <w:pPr>
        <w:spacing w:after="0"/>
        <w:ind w:left="0"/>
        <w:jc w:val="both"/>
      </w:pPr>
      <w:r>
        <w:rPr>
          <w:rFonts w:ascii="Times New Roman"/>
          <w:b w:val="false"/>
          <w:i w:val="false"/>
          <w:color w:val="000000"/>
          <w:sz w:val="28"/>
        </w:rPr>
        <w:t xml:space="preserve">
      2) рисует карандашами не напрягая пальцы; держит карандаш наклонно; накладывает штрихи равномерно, легким движением в одном направлении, не выходит за пределы контура; </w:t>
      </w:r>
    </w:p>
    <w:bookmarkEnd w:id="6051"/>
    <w:bookmarkStart w:name="z6069" w:id="6052"/>
    <w:p>
      <w:pPr>
        <w:spacing w:after="0"/>
        <w:ind w:left="0"/>
        <w:jc w:val="both"/>
      </w:pPr>
      <w:r>
        <w:rPr>
          <w:rFonts w:ascii="Times New Roman"/>
          <w:b w:val="false"/>
          <w:i w:val="false"/>
          <w:color w:val="000000"/>
          <w:sz w:val="28"/>
        </w:rPr>
        <w:t xml:space="preserve">
      3) набирает краску кистью; проводит узкие и широкие линии кистью; держит кисть наклонно к бумаге; при рисовании тонких линий, точек держит кисть вертикально; </w:t>
      </w:r>
    </w:p>
    <w:bookmarkEnd w:id="6052"/>
    <w:bookmarkStart w:name="z6070" w:id="6053"/>
    <w:p>
      <w:pPr>
        <w:spacing w:after="0"/>
        <w:ind w:left="0"/>
        <w:jc w:val="both"/>
      </w:pPr>
      <w:r>
        <w:rPr>
          <w:rFonts w:ascii="Times New Roman"/>
          <w:b w:val="false"/>
          <w:i w:val="false"/>
          <w:color w:val="000000"/>
          <w:sz w:val="28"/>
        </w:rPr>
        <w:t xml:space="preserve">
      4) проводит кистью в одном направлении, слева направо, сверху вниз; </w:t>
      </w:r>
    </w:p>
    <w:bookmarkEnd w:id="6053"/>
    <w:bookmarkStart w:name="z6071" w:id="6054"/>
    <w:p>
      <w:pPr>
        <w:spacing w:after="0"/>
        <w:ind w:left="0"/>
        <w:jc w:val="both"/>
      </w:pPr>
      <w:r>
        <w:rPr>
          <w:rFonts w:ascii="Times New Roman"/>
          <w:b w:val="false"/>
          <w:i w:val="false"/>
          <w:color w:val="000000"/>
          <w:sz w:val="28"/>
        </w:rPr>
        <w:t>
      5) использует прием прижимания кисти к бумаге плашмя.</w:t>
      </w:r>
    </w:p>
    <w:bookmarkEnd w:id="6054"/>
    <w:bookmarkStart w:name="z6072" w:id="6055"/>
    <w:p>
      <w:pPr>
        <w:spacing w:after="0"/>
        <w:ind w:left="0"/>
        <w:jc w:val="both"/>
      </w:pPr>
      <w:r>
        <w:rPr>
          <w:rFonts w:ascii="Times New Roman"/>
          <w:b w:val="false"/>
          <w:i w:val="false"/>
          <w:color w:val="000000"/>
          <w:sz w:val="28"/>
        </w:rPr>
        <w:t>
      413. Ожидаемые результаты по реализации подраздела "Соблюдение правил гигиены труда, техники безопасности при работе с инструментами":</w:t>
      </w:r>
    </w:p>
    <w:bookmarkEnd w:id="6055"/>
    <w:bookmarkStart w:name="z6073" w:id="6056"/>
    <w:p>
      <w:pPr>
        <w:spacing w:after="0"/>
        <w:ind w:left="0"/>
        <w:jc w:val="both"/>
      </w:pPr>
      <w:r>
        <w:rPr>
          <w:rFonts w:ascii="Times New Roman"/>
          <w:b w:val="false"/>
          <w:i w:val="false"/>
          <w:color w:val="000000"/>
          <w:sz w:val="28"/>
        </w:rPr>
        <w:t>
      1) по инструкции педагога планирует последовательность выполнения задания; готовит необходимые материалы для работы;</w:t>
      </w:r>
    </w:p>
    <w:bookmarkEnd w:id="6056"/>
    <w:bookmarkStart w:name="z6074" w:id="6057"/>
    <w:p>
      <w:pPr>
        <w:spacing w:after="0"/>
        <w:ind w:left="0"/>
        <w:jc w:val="both"/>
      </w:pPr>
      <w:r>
        <w:rPr>
          <w:rFonts w:ascii="Times New Roman"/>
          <w:b w:val="false"/>
          <w:i w:val="false"/>
          <w:color w:val="000000"/>
          <w:sz w:val="28"/>
        </w:rPr>
        <w:t>
      2) самостоятельно приводит в порядок рабочее место и инструменты; убирает на место инструменты, карандаши, краски, бумаги.</w:t>
      </w:r>
    </w:p>
    <w:bookmarkEnd w:id="6057"/>
    <w:bookmarkStart w:name="z6075" w:id="6058"/>
    <w:p>
      <w:pPr>
        <w:spacing w:after="0"/>
        <w:ind w:left="0"/>
        <w:jc w:val="left"/>
      </w:pPr>
      <w:r>
        <w:rPr>
          <w:rFonts w:ascii="Times New Roman"/>
          <w:b/>
          <w:i w:val="false"/>
          <w:color w:val="000000"/>
        </w:rPr>
        <w:t xml:space="preserve"> Параграф 16. Лепка</w:t>
      </w:r>
    </w:p>
    <w:bookmarkEnd w:id="6058"/>
    <w:bookmarkStart w:name="z6076" w:id="6059"/>
    <w:p>
      <w:pPr>
        <w:spacing w:after="0"/>
        <w:ind w:left="0"/>
        <w:jc w:val="both"/>
      </w:pPr>
      <w:r>
        <w:rPr>
          <w:rFonts w:ascii="Times New Roman"/>
          <w:b w:val="false"/>
          <w:i w:val="false"/>
          <w:color w:val="000000"/>
          <w:sz w:val="28"/>
        </w:rPr>
        <w:t>
      414. Целью является формирование интереса к процессу лепки, формирование представлений о поделках, как об изображениях реальных объектов</w:t>
      </w:r>
    </w:p>
    <w:bookmarkEnd w:id="6059"/>
    <w:bookmarkStart w:name="z6077" w:id="6060"/>
    <w:p>
      <w:pPr>
        <w:spacing w:after="0"/>
        <w:ind w:left="0"/>
        <w:jc w:val="both"/>
      </w:pPr>
      <w:r>
        <w:rPr>
          <w:rFonts w:ascii="Times New Roman"/>
          <w:b w:val="false"/>
          <w:i w:val="false"/>
          <w:color w:val="000000"/>
          <w:sz w:val="28"/>
        </w:rPr>
        <w:t>
      415. Задачи:</w:t>
      </w:r>
    </w:p>
    <w:bookmarkEnd w:id="6060"/>
    <w:bookmarkStart w:name="z6078" w:id="6061"/>
    <w:p>
      <w:pPr>
        <w:spacing w:after="0"/>
        <w:ind w:left="0"/>
        <w:jc w:val="both"/>
      </w:pPr>
      <w:r>
        <w:rPr>
          <w:rFonts w:ascii="Times New Roman"/>
          <w:b w:val="false"/>
          <w:i w:val="false"/>
          <w:color w:val="000000"/>
          <w:sz w:val="28"/>
        </w:rPr>
        <w:t>
      1) вызывать эмоциональный отклик и интерес к лепке;</w:t>
      </w:r>
    </w:p>
    <w:bookmarkEnd w:id="6061"/>
    <w:bookmarkStart w:name="z6079" w:id="6062"/>
    <w:p>
      <w:pPr>
        <w:spacing w:after="0"/>
        <w:ind w:left="0"/>
        <w:jc w:val="both"/>
      </w:pPr>
      <w:r>
        <w:rPr>
          <w:rFonts w:ascii="Times New Roman"/>
          <w:b w:val="false"/>
          <w:i w:val="false"/>
          <w:color w:val="000000"/>
          <w:sz w:val="28"/>
        </w:rPr>
        <w:t>
      2) продолжать учить наблюдать за действиями взрослого, совершать действия по подражанию;</w:t>
      </w:r>
    </w:p>
    <w:bookmarkEnd w:id="6062"/>
    <w:bookmarkStart w:name="z6080" w:id="6063"/>
    <w:p>
      <w:pPr>
        <w:spacing w:after="0"/>
        <w:ind w:left="0"/>
        <w:jc w:val="both"/>
      </w:pPr>
      <w:r>
        <w:rPr>
          <w:rFonts w:ascii="Times New Roman"/>
          <w:b w:val="false"/>
          <w:i w:val="false"/>
          <w:color w:val="000000"/>
          <w:sz w:val="28"/>
        </w:rPr>
        <w:t>
      3) совершенствовать способы обследования предметов перед лепкой: определение формы, величины и цвета предметов;</w:t>
      </w:r>
    </w:p>
    <w:bookmarkEnd w:id="6063"/>
    <w:bookmarkStart w:name="z6081" w:id="6064"/>
    <w:p>
      <w:pPr>
        <w:spacing w:after="0"/>
        <w:ind w:left="0"/>
        <w:jc w:val="both"/>
      </w:pPr>
      <w:r>
        <w:rPr>
          <w:rFonts w:ascii="Times New Roman"/>
          <w:b w:val="false"/>
          <w:i w:val="false"/>
          <w:color w:val="000000"/>
          <w:sz w:val="28"/>
        </w:rPr>
        <w:t>
      4) учить при лепке передавать основные свойства и отношения предметов;</w:t>
      </w:r>
    </w:p>
    <w:bookmarkEnd w:id="6064"/>
    <w:bookmarkStart w:name="z6082" w:id="6065"/>
    <w:p>
      <w:pPr>
        <w:spacing w:after="0"/>
        <w:ind w:left="0"/>
        <w:jc w:val="both"/>
      </w:pPr>
      <w:r>
        <w:rPr>
          <w:rFonts w:ascii="Times New Roman"/>
          <w:b w:val="false"/>
          <w:i w:val="false"/>
          <w:color w:val="000000"/>
          <w:sz w:val="28"/>
        </w:rPr>
        <w:t>
      5) продолжать формировать пространственные представления;</w:t>
      </w:r>
    </w:p>
    <w:bookmarkEnd w:id="6065"/>
    <w:bookmarkStart w:name="z6083" w:id="6066"/>
    <w:p>
      <w:pPr>
        <w:spacing w:after="0"/>
        <w:ind w:left="0"/>
        <w:jc w:val="both"/>
      </w:pPr>
      <w:r>
        <w:rPr>
          <w:rFonts w:ascii="Times New Roman"/>
          <w:b w:val="false"/>
          <w:i w:val="false"/>
          <w:color w:val="000000"/>
          <w:sz w:val="28"/>
        </w:rPr>
        <w:t xml:space="preserve">
      6) закреплять навык лепить предметы цилиндрической, округлой, овальной формы; </w:t>
      </w:r>
    </w:p>
    <w:bookmarkEnd w:id="6066"/>
    <w:bookmarkStart w:name="z6084" w:id="6067"/>
    <w:p>
      <w:pPr>
        <w:spacing w:after="0"/>
        <w:ind w:left="0"/>
        <w:jc w:val="both"/>
      </w:pPr>
      <w:r>
        <w:rPr>
          <w:rFonts w:ascii="Times New Roman"/>
          <w:b w:val="false"/>
          <w:i w:val="false"/>
          <w:color w:val="000000"/>
          <w:sz w:val="28"/>
        </w:rPr>
        <w:t>
      7) закреплять навык использовать при лепке различные приемы: раскатывания, вдавливания, сплющивание, оттягивания, прижимания, сглаживания, прищипывания;</w:t>
      </w:r>
    </w:p>
    <w:bookmarkEnd w:id="6067"/>
    <w:bookmarkStart w:name="z6085" w:id="6068"/>
    <w:p>
      <w:pPr>
        <w:spacing w:after="0"/>
        <w:ind w:left="0"/>
        <w:jc w:val="both"/>
      </w:pPr>
      <w:r>
        <w:rPr>
          <w:rFonts w:ascii="Times New Roman"/>
          <w:b w:val="false"/>
          <w:i w:val="false"/>
          <w:color w:val="000000"/>
          <w:sz w:val="28"/>
        </w:rPr>
        <w:t>
      8) формировать навык лепки предметов и фигурок из 2-3-х частей;</w:t>
      </w:r>
    </w:p>
    <w:bookmarkEnd w:id="6068"/>
    <w:bookmarkStart w:name="z6086" w:id="6069"/>
    <w:p>
      <w:pPr>
        <w:spacing w:after="0"/>
        <w:ind w:left="0"/>
        <w:jc w:val="both"/>
      </w:pPr>
      <w:r>
        <w:rPr>
          <w:rFonts w:ascii="Times New Roman"/>
          <w:b w:val="false"/>
          <w:i w:val="false"/>
          <w:color w:val="000000"/>
          <w:sz w:val="28"/>
        </w:rPr>
        <w:t>
      9) формировать элементарные навыки сюжетной лепки;</w:t>
      </w:r>
    </w:p>
    <w:bookmarkEnd w:id="6069"/>
    <w:bookmarkStart w:name="z6087" w:id="6070"/>
    <w:p>
      <w:pPr>
        <w:spacing w:after="0"/>
        <w:ind w:left="0"/>
        <w:jc w:val="both"/>
      </w:pPr>
      <w:r>
        <w:rPr>
          <w:rFonts w:ascii="Times New Roman"/>
          <w:b w:val="false"/>
          <w:i w:val="false"/>
          <w:color w:val="000000"/>
          <w:sz w:val="28"/>
        </w:rPr>
        <w:t>
      10) формировать представления о декоративной лепке;</w:t>
      </w:r>
    </w:p>
    <w:bookmarkEnd w:id="6070"/>
    <w:bookmarkStart w:name="z6088" w:id="6071"/>
    <w:p>
      <w:pPr>
        <w:spacing w:after="0"/>
        <w:ind w:left="0"/>
        <w:jc w:val="both"/>
      </w:pPr>
      <w:r>
        <w:rPr>
          <w:rFonts w:ascii="Times New Roman"/>
          <w:b w:val="false"/>
          <w:i w:val="false"/>
          <w:color w:val="000000"/>
          <w:sz w:val="28"/>
        </w:rPr>
        <w:t>
      11) учить выполнять коллективные поделки;</w:t>
      </w:r>
    </w:p>
    <w:bookmarkEnd w:id="6071"/>
    <w:bookmarkStart w:name="z6089" w:id="6072"/>
    <w:p>
      <w:pPr>
        <w:spacing w:after="0"/>
        <w:ind w:left="0"/>
        <w:jc w:val="both"/>
      </w:pPr>
      <w:r>
        <w:rPr>
          <w:rFonts w:ascii="Times New Roman"/>
          <w:b w:val="false"/>
          <w:i w:val="false"/>
          <w:color w:val="000000"/>
          <w:sz w:val="28"/>
        </w:rPr>
        <w:t>
      12) учить сравнивать готовую поделку с образцом;</w:t>
      </w:r>
    </w:p>
    <w:bookmarkEnd w:id="6072"/>
    <w:bookmarkStart w:name="z6090" w:id="6073"/>
    <w:p>
      <w:pPr>
        <w:spacing w:after="0"/>
        <w:ind w:left="0"/>
        <w:jc w:val="both"/>
      </w:pPr>
      <w:r>
        <w:rPr>
          <w:rFonts w:ascii="Times New Roman"/>
          <w:b w:val="false"/>
          <w:i w:val="false"/>
          <w:color w:val="000000"/>
          <w:sz w:val="28"/>
        </w:rPr>
        <w:t>
      13) формировать интерес к игре с лепными поделками;</w:t>
      </w:r>
    </w:p>
    <w:bookmarkEnd w:id="6073"/>
    <w:bookmarkStart w:name="z6091" w:id="6074"/>
    <w:p>
      <w:pPr>
        <w:spacing w:after="0"/>
        <w:ind w:left="0"/>
        <w:jc w:val="both"/>
      </w:pPr>
      <w:r>
        <w:rPr>
          <w:rFonts w:ascii="Times New Roman"/>
          <w:b w:val="false"/>
          <w:i w:val="false"/>
          <w:color w:val="000000"/>
          <w:sz w:val="28"/>
        </w:rPr>
        <w:t>
      14) закреплять знания элементарных правил работы с пластическими материалами;</w:t>
      </w:r>
    </w:p>
    <w:bookmarkEnd w:id="6074"/>
    <w:bookmarkStart w:name="z6092" w:id="6075"/>
    <w:p>
      <w:pPr>
        <w:spacing w:after="0"/>
        <w:ind w:left="0"/>
        <w:jc w:val="both"/>
      </w:pPr>
      <w:r>
        <w:rPr>
          <w:rFonts w:ascii="Times New Roman"/>
          <w:b w:val="false"/>
          <w:i w:val="false"/>
          <w:color w:val="000000"/>
          <w:sz w:val="28"/>
        </w:rPr>
        <w:t>
      15) воспитывать умение аккуратного выполнения работы.</w:t>
      </w:r>
    </w:p>
    <w:bookmarkEnd w:id="6075"/>
    <w:bookmarkStart w:name="z6093" w:id="6076"/>
    <w:p>
      <w:pPr>
        <w:spacing w:after="0"/>
        <w:ind w:left="0"/>
        <w:jc w:val="both"/>
      </w:pPr>
      <w:r>
        <w:rPr>
          <w:rFonts w:ascii="Times New Roman"/>
          <w:b w:val="false"/>
          <w:i w:val="false"/>
          <w:color w:val="000000"/>
          <w:sz w:val="28"/>
        </w:rPr>
        <w:t>
      416. Содержание занятия "Лепка"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6076"/>
    <w:bookmarkStart w:name="z6094" w:id="6077"/>
    <w:p>
      <w:pPr>
        <w:spacing w:after="0"/>
        <w:ind w:left="0"/>
        <w:jc w:val="both"/>
      </w:pPr>
      <w:r>
        <w:rPr>
          <w:rFonts w:ascii="Times New Roman"/>
          <w:b w:val="false"/>
          <w:i w:val="false"/>
          <w:color w:val="000000"/>
          <w:sz w:val="28"/>
        </w:rPr>
        <w:t>
      417. Содержание учебной программы включает следующие разделы:</w:t>
      </w:r>
    </w:p>
    <w:bookmarkEnd w:id="6077"/>
    <w:bookmarkStart w:name="z6095" w:id="6078"/>
    <w:p>
      <w:pPr>
        <w:spacing w:after="0"/>
        <w:ind w:left="0"/>
        <w:jc w:val="both"/>
      </w:pPr>
      <w:r>
        <w:rPr>
          <w:rFonts w:ascii="Times New Roman"/>
          <w:b w:val="false"/>
          <w:i w:val="false"/>
          <w:color w:val="000000"/>
          <w:sz w:val="28"/>
        </w:rPr>
        <w:t>
      1) направления лепки;</w:t>
      </w:r>
    </w:p>
    <w:bookmarkEnd w:id="6078"/>
    <w:bookmarkStart w:name="z6096" w:id="6079"/>
    <w:p>
      <w:pPr>
        <w:spacing w:after="0"/>
        <w:ind w:left="0"/>
        <w:jc w:val="both"/>
      </w:pPr>
      <w:r>
        <w:rPr>
          <w:rFonts w:ascii="Times New Roman"/>
          <w:b w:val="false"/>
          <w:i w:val="false"/>
          <w:color w:val="000000"/>
          <w:sz w:val="28"/>
        </w:rPr>
        <w:t>
      2) соблюдение правил гигиены труда, техники безопасности при работе с инструментами.</w:t>
      </w:r>
    </w:p>
    <w:bookmarkEnd w:id="6079"/>
    <w:bookmarkStart w:name="z6097" w:id="6080"/>
    <w:p>
      <w:pPr>
        <w:spacing w:after="0"/>
        <w:ind w:left="0"/>
        <w:jc w:val="both"/>
      </w:pPr>
      <w:r>
        <w:rPr>
          <w:rFonts w:ascii="Times New Roman"/>
          <w:b w:val="false"/>
          <w:i w:val="false"/>
          <w:color w:val="000000"/>
          <w:sz w:val="28"/>
        </w:rPr>
        <w:t>
      418. Раздел "Направления лепки" включает следующие подразделы:</w:t>
      </w:r>
    </w:p>
    <w:bookmarkEnd w:id="6080"/>
    <w:bookmarkStart w:name="z6098" w:id="6081"/>
    <w:p>
      <w:pPr>
        <w:spacing w:after="0"/>
        <w:ind w:left="0"/>
        <w:jc w:val="both"/>
      </w:pPr>
      <w:r>
        <w:rPr>
          <w:rFonts w:ascii="Times New Roman"/>
          <w:b w:val="false"/>
          <w:i w:val="false"/>
          <w:color w:val="000000"/>
          <w:sz w:val="28"/>
        </w:rPr>
        <w:t>
      1) предметная лепка;</w:t>
      </w:r>
    </w:p>
    <w:bookmarkEnd w:id="6081"/>
    <w:bookmarkStart w:name="z6099" w:id="6082"/>
    <w:p>
      <w:pPr>
        <w:spacing w:after="0"/>
        <w:ind w:left="0"/>
        <w:jc w:val="both"/>
      </w:pPr>
      <w:r>
        <w:rPr>
          <w:rFonts w:ascii="Times New Roman"/>
          <w:b w:val="false"/>
          <w:i w:val="false"/>
          <w:color w:val="000000"/>
          <w:sz w:val="28"/>
        </w:rPr>
        <w:t>
      2) сюжетная лепка;</w:t>
      </w:r>
    </w:p>
    <w:bookmarkEnd w:id="6082"/>
    <w:bookmarkStart w:name="z6100" w:id="6083"/>
    <w:p>
      <w:pPr>
        <w:spacing w:after="0"/>
        <w:ind w:left="0"/>
        <w:jc w:val="both"/>
      </w:pPr>
      <w:r>
        <w:rPr>
          <w:rFonts w:ascii="Times New Roman"/>
          <w:b w:val="false"/>
          <w:i w:val="false"/>
          <w:color w:val="000000"/>
          <w:sz w:val="28"/>
        </w:rPr>
        <w:t>
      3) декоративная лепка.</w:t>
      </w:r>
    </w:p>
    <w:bookmarkEnd w:id="6083"/>
    <w:bookmarkStart w:name="z6101" w:id="6084"/>
    <w:p>
      <w:pPr>
        <w:spacing w:after="0"/>
        <w:ind w:left="0"/>
        <w:jc w:val="both"/>
      </w:pPr>
      <w:r>
        <w:rPr>
          <w:rFonts w:ascii="Times New Roman"/>
          <w:b w:val="false"/>
          <w:i w:val="false"/>
          <w:color w:val="000000"/>
          <w:sz w:val="28"/>
        </w:rPr>
        <w:t>
      419. Раздел "Соблюдение правил гигиены труда, техники безопасности при работе с инструментами" включает следующий подраздел:</w:t>
      </w:r>
    </w:p>
    <w:bookmarkEnd w:id="6084"/>
    <w:bookmarkStart w:name="z6102" w:id="6085"/>
    <w:p>
      <w:pPr>
        <w:spacing w:after="0"/>
        <w:ind w:left="0"/>
        <w:jc w:val="both"/>
      </w:pPr>
      <w:r>
        <w:rPr>
          <w:rFonts w:ascii="Times New Roman"/>
          <w:b w:val="false"/>
          <w:i w:val="false"/>
          <w:color w:val="000000"/>
          <w:sz w:val="28"/>
        </w:rPr>
        <w:t>
      1) работа с материалами и инструментами для лепки.</w:t>
      </w:r>
    </w:p>
    <w:bookmarkEnd w:id="6085"/>
    <w:bookmarkStart w:name="z6103" w:id="6086"/>
    <w:p>
      <w:pPr>
        <w:spacing w:after="0"/>
        <w:ind w:left="0"/>
        <w:jc w:val="both"/>
      </w:pPr>
      <w:r>
        <w:rPr>
          <w:rFonts w:ascii="Times New Roman"/>
          <w:b w:val="false"/>
          <w:i w:val="false"/>
          <w:color w:val="000000"/>
          <w:sz w:val="28"/>
        </w:rPr>
        <w:t>
      420. Система целей обучения:</w:t>
      </w:r>
    </w:p>
    <w:bookmarkEnd w:id="6086"/>
    <w:bookmarkStart w:name="z6104" w:id="6087"/>
    <w:p>
      <w:pPr>
        <w:spacing w:after="0"/>
        <w:ind w:left="0"/>
        <w:jc w:val="both"/>
      </w:pPr>
      <w:r>
        <w:rPr>
          <w:rFonts w:ascii="Times New Roman"/>
          <w:b w:val="false"/>
          <w:i w:val="false"/>
          <w:color w:val="000000"/>
          <w:sz w:val="28"/>
        </w:rPr>
        <w:t>
      таблица 28</w:t>
      </w:r>
    </w:p>
    <w:bookmarkEnd w:id="60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5"/>
        <w:gridCol w:w="10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Направления лепки</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Предметная лепка </w:t>
            </w:r>
          </w:p>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лепить с натуры, вытягивая части из целого куска пластилина глины знакомые предметы, модели фруктов и овощей, животных, птиц разной формы, размера, объема на основе простых геометрических фигур </w:t>
            </w:r>
          </w:p>
        </w:tc>
      </w:tr>
      <w:tr>
        <w:trPr>
          <w:trHeight w:val="30" w:hRule="atLeast"/>
        </w:trPr>
        <w:tc>
          <w:tcPr>
            <w:tcW w:w="0" w:type="auto"/>
            <w:vMerge/>
            <w:tcBorders>
              <w:top w:val="nil"/>
              <w:left w:val="single" w:color="cfcfcf" w:sz="5"/>
              <w:bottom w:val="single" w:color="cfcfcf" w:sz="5"/>
              <w:right w:val="single" w:color="cfcfcf" w:sz="5"/>
            </w:tcBorders>
          </w:tcPr>
          <w:p/>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лепить простую фигуру человека и животных в движении, учитывая элементарные пропорции тела, придавая фигуре вертикальное или горизонтальное положение, скрепляя части фигуры, прижимая их к друг другу, сглаживая места скрепления с помощью стеки</w:t>
            </w:r>
          </w:p>
        </w:tc>
      </w:tr>
      <w:tr>
        <w:trPr>
          <w:trHeight w:val="30" w:hRule="atLeast"/>
        </w:trPr>
        <w:tc>
          <w:tcPr>
            <w:tcW w:w="0" w:type="auto"/>
            <w:vMerge/>
            <w:tcBorders>
              <w:top w:val="nil"/>
              <w:left w:val="single" w:color="cfcfcf" w:sz="5"/>
              <w:bottom w:val="single" w:color="cfcfcf" w:sz="5"/>
              <w:right w:val="single" w:color="cfcfcf" w:sz="5"/>
            </w:tcBorders>
          </w:tcPr>
          <w:p/>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лепить характерные детали персонажей (уши, лапы, крылья), соблюдая пропорции, используя простые приемы (скатывания, раскатывания, расплющивания, выдавливания с помощью стека), соединяя детали комбинированным способом</w:t>
            </w:r>
          </w:p>
        </w:tc>
      </w:tr>
      <w:tr>
        <w:trPr>
          <w:trHeight w:val="30" w:hRule="atLeast"/>
        </w:trPr>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Сюжетная лепка</w:t>
            </w:r>
          </w:p>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создавать образы и сюжетные композиции с однородными предметами по сюжетам сказок, рассказов (коллективная лепка) </w:t>
            </w:r>
          </w:p>
        </w:tc>
      </w:tr>
      <w:tr>
        <w:trPr>
          <w:trHeight w:val="30" w:hRule="atLeast"/>
        </w:trPr>
        <w:tc>
          <w:tcPr>
            <w:tcW w:w="0" w:type="auto"/>
            <w:vMerge/>
            <w:tcBorders>
              <w:top w:val="nil"/>
              <w:left w:val="single" w:color="cfcfcf" w:sz="5"/>
              <w:bottom w:val="single" w:color="cfcfcf" w:sz="5"/>
              <w:right w:val="single" w:color="cfcfcf" w:sz="5"/>
            </w:tcBorders>
          </w:tcPr>
          <w:p/>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использовать технику установки изделий на подставке, располагая несколько фигурок на одной подставке </w:t>
            </w:r>
          </w:p>
        </w:tc>
      </w:tr>
      <w:tr>
        <w:trPr>
          <w:trHeight w:val="30" w:hRule="atLeast"/>
        </w:trPr>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Декоративная лепка</w:t>
            </w:r>
          </w:p>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лепить игрушки, посуду по мотивам народных промыслов Казахстана и народов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использовать приемы декорирования лепного образа по мотивам народных игрушек разных народов мира с натуры (налепы, прорезание или процарапывание стекой)</w:t>
            </w:r>
          </w:p>
        </w:tc>
      </w:tr>
    </w:tbl>
    <w:bookmarkStart w:name="z6105" w:id="6088"/>
    <w:p>
      <w:pPr>
        <w:spacing w:after="0"/>
        <w:ind w:left="0"/>
        <w:jc w:val="both"/>
      </w:pPr>
      <w:r>
        <w:rPr>
          <w:rFonts w:ascii="Times New Roman"/>
          <w:b w:val="false"/>
          <w:i w:val="false"/>
          <w:color w:val="000000"/>
          <w:sz w:val="28"/>
        </w:rPr>
        <w:t>
      421. Ожидаемые результаты по реализации подраздела "Предметная лепка":</w:t>
      </w:r>
    </w:p>
    <w:bookmarkEnd w:id="6088"/>
    <w:bookmarkStart w:name="z6106" w:id="6089"/>
    <w:p>
      <w:pPr>
        <w:spacing w:after="0"/>
        <w:ind w:left="0"/>
        <w:jc w:val="both"/>
      </w:pPr>
      <w:r>
        <w:rPr>
          <w:rFonts w:ascii="Times New Roman"/>
          <w:b w:val="false"/>
          <w:i w:val="false"/>
          <w:color w:val="000000"/>
          <w:sz w:val="28"/>
        </w:rPr>
        <w:t>
      1) умеет лепить фигуры людей, животных, птиц, модели фруктов и овощей из одного куска пластилина;</w:t>
      </w:r>
    </w:p>
    <w:bookmarkEnd w:id="6089"/>
    <w:bookmarkStart w:name="z6107" w:id="6090"/>
    <w:p>
      <w:pPr>
        <w:spacing w:after="0"/>
        <w:ind w:left="0"/>
        <w:jc w:val="both"/>
      </w:pPr>
      <w:r>
        <w:rPr>
          <w:rFonts w:ascii="Times New Roman"/>
          <w:b w:val="false"/>
          <w:i w:val="false"/>
          <w:color w:val="000000"/>
          <w:sz w:val="28"/>
        </w:rPr>
        <w:t>
      2) использует различные приемы лепки и дополнительный материал;</w:t>
      </w:r>
    </w:p>
    <w:bookmarkEnd w:id="6090"/>
    <w:bookmarkStart w:name="z6108" w:id="6091"/>
    <w:p>
      <w:pPr>
        <w:spacing w:after="0"/>
        <w:ind w:left="0"/>
        <w:jc w:val="both"/>
      </w:pPr>
      <w:r>
        <w:rPr>
          <w:rFonts w:ascii="Times New Roman"/>
          <w:b w:val="false"/>
          <w:i w:val="false"/>
          <w:color w:val="000000"/>
          <w:sz w:val="28"/>
        </w:rPr>
        <w:t>
      3) соблюдает относительную величину частей, скрепляет части вылепленной фигуры, прижимает их одну к другой и сглаживает места скреплений; обрабатывает поверхность формы движениями пальцев и стекой.</w:t>
      </w:r>
    </w:p>
    <w:bookmarkEnd w:id="6091"/>
    <w:bookmarkStart w:name="z6109" w:id="6092"/>
    <w:p>
      <w:pPr>
        <w:spacing w:after="0"/>
        <w:ind w:left="0"/>
        <w:jc w:val="both"/>
      </w:pPr>
      <w:r>
        <w:rPr>
          <w:rFonts w:ascii="Times New Roman"/>
          <w:b w:val="false"/>
          <w:i w:val="false"/>
          <w:color w:val="000000"/>
          <w:sz w:val="28"/>
        </w:rPr>
        <w:t>
      422. Ожидаемые результаты по реализации подраздела "Сюжетная лепка":</w:t>
      </w:r>
    </w:p>
    <w:bookmarkEnd w:id="6092"/>
    <w:bookmarkStart w:name="z6110" w:id="6093"/>
    <w:p>
      <w:pPr>
        <w:spacing w:after="0"/>
        <w:ind w:left="0"/>
        <w:jc w:val="both"/>
      </w:pPr>
      <w:r>
        <w:rPr>
          <w:rFonts w:ascii="Times New Roman"/>
          <w:b w:val="false"/>
          <w:i w:val="false"/>
          <w:color w:val="000000"/>
          <w:sz w:val="28"/>
        </w:rPr>
        <w:t>
      1) по подражанию создает сюжетные композиции на темы окружающей жизни, по сюжетам знакомых сказок и рассказов;</w:t>
      </w:r>
    </w:p>
    <w:bookmarkEnd w:id="6093"/>
    <w:bookmarkStart w:name="z6111" w:id="6094"/>
    <w:p>
      <w:pPr>
        <w:spacing w:after="0"/>
        <w:ind w:left="0"/>
        <w:jc w:val="both"/>
      </w:pPr>
      <w:r>
        <w:rPr>
          <w:rFonts w:ascii="Times New Roman"/>
          <w:b w:val="false"/>
          <w:i w:val="false"/>
          <w:color w:val="000000"/>
          <w:sz w:val="28"/>
        </w:rPr>
        <w:t>
      2) передает при лепке соотношения размера, цвета, формы;</w:t>
      </w:r>
    </w:p>
    <w:bookmarkEnd w:id="6094"/>
    <w:bookmarkStart w:name="z6112" w:id="6095"/>
    <w:p>
      <w:pPr>
        <w:spacing w:after="0"/>
        <w:ind w:left="0"/>
        <w:jc w:val="both"/>
      </w:pPr>
      <w:r>
        <w:rPr>
          <w:rFonts w:ascii="Times New Roman"/>
          <w:b w:val="false"/>
          <w:i w:val="false"/>
          <w:color w:val="000000"/>
          <w:sz w:val="28"/>
        </w:rPr>
        <w:t>
      3) украшает поверхность фигур, применяя стеку;</w:t>
      </w:r>
    </w:p>
    <w:bookmarkEnd w:id="6095"/>
    <w:bookmarkStart w:name="z6113" w:id="6096"/>
    <w:p>
      <w:pPr>
        <w:spacing w:after="0"/>
        <w:ind w:left="0"/>
        <w:jc w:val="both"/>
      </w:pPr>
      <w:r>
        <w:rPr>
          <w:rFonts w:ascii="Times New Roman"/>
          <w:b w:val="false"/>
          <w:i w:val="false"/>
          <w:color w:val="000000"/>
          <w:sz w:val="28"/>
        </w:rPr>
        <w:t>
      4) использует технику установки изделий на подставке;</w:t>
      </w:r>
    </w:p>
    <w:bookmarkEnd w:id="6096"/>
    <w:bookmarkStart w:name="z6114" w:id="6097"/>
    <w:p>
      <w:pPr>
        <w:spacing w:after="0"/>
        <w:ind w:left="0"/>
        <w:jc w:val="both"/>
      </w:pPr>
      <w:r>
        <w:rPr>
          <w:rFonts w:ascii="Times New Roman"/>
          <w:b w:val="false"/>
          <w:i w:val="false"/>
          <w:color w:val="000000"/>
          <w:sz w:val="28"/>
        </w:rPr>
        <w:t>
      5) создает сюжет с однородными предметами, располагая фигурки на одной подставке;</w:t>
      </w:r>
    </w:p>
    <w:bookmarkEnd w:id="6097"/>
    <w:bookmarkStart w:name="z6115" w:id="6098"/>
    <w:p>
      <w:pPr>
        <w:spacing w:after="0"/>
        <w:ind w:left="0"/>
        <w:jc w:val="both"/>
      </w:pPr>
      <w:r>
        <w:rPr>
          <w:rFonts w:ascii="Times New Roman"/>
          <w:b w:val="false"/>
          <w:i w:val="false"/>
          <w:color w:val="000000"/>
          <w:sz w:val="28"/>
        </w:rPr>
        <w:t>
      6) использует поделки для игры, для украшения помещения и участка в дни праздников.</w:t>
      </w:r>
    </w:p>
    <w:bookmarkEnd w:id="6098"/>
    <w:bookmarkStart w:name="z6116" w:id="6099"/>
    <w:p>
      <w:pPr>
        <w:spacing w:after="0"/>
        <w:ind w:left="0"/>
        <w:jc w:val="both"/>
      </w:pPr>
      <w:r>
        <w:rPr>
          <w:rFonts w:ascii="Times New Roman"/>
          <w:b w:val="false"/>
          <w:i w:val="false"/>
          <w:color w:val="000000"/>
          <w:sz w:val="28"/>
        </w:rPr>
        <w:t>
      423. Ожидаемые результаты по реализации подраздела "Декоративная лепка":</w:t>
      </w:r>
    </w:p>
    <w:bookmarkEnd w:id="6099"/>
    <w:bookmarkStart w:name="z6117" w:id="6100"/>
    <w:p>
      <w:pPr>
        <w:spacing w:after="0"/>
        <w:ind w:left="0"/>
        <w:jc w:val="both"/>
      </w:pPr>
      <w:r>
        <w:rPr>
          <w:rFonts w:ascii="Times New Roman"/>
          <w:b w:val="false"/>
          <w:i w:val="false"/>
          <w:color w:val="000000"/>
          <w:sz w:val="28"/>
        </w:rPr>
        <w:t>
      1) имеет представление о декоративной лепке;</w:t>
      </w:r>
    </w:p>
    <w:bookmarkEnd w:id="6100"/>
    <w:bookmarkStart w:name="z6118" w:id="6101"/>
    <w:p>
      <w:pPr>
        <w:spacing w:after="0"/>
        <w:ind w:left="0"/>
        <w:jc w:val="both"/>
      </w:pPr>
      <w:r>
        <w:rPr>
          <w:rFonts w:ascii="Times New Roman"/>
          <w:b w:val="false"/>
          <w:i w:val="false"/>
          <w:color w:val="000000"/>
          <w:sz w:val="28"/>
        </w:rPr>
        <w:t>
      2) украшает форму предмета растительным или геометрическим орнаментом;</w:t>
      </w:r>
    </w:p>
    <w:bookmarkEnd w:id="6101"/>
    <w:bookmarkStart w:name="z6119" w:id="6102"/>
    <w:p>
      <w:pPr>
        <w:spacing w:after="0"/>
        <w:ind w:left="0"/>
        <w:jc w:val="both"/>
      </w:pPr>
      <w:r>
        <w:rPr>
          <w:rFonts w:ascii="Times New Roman"/>
          <w:b w:val="false"/>
          <w:i w:val="false"/>
          <w:color w:val="000000"/>
          <w:sz w:val="28"/>
        </w:rPr>
        <w:t xml:space="preserve">
      3) использует декоративные элементы из природных материалов. </w:t>
      </w:r>
    </w:p>
    <w:bookmarkEnd w:id="6102"/>
    <w:bookmarkStart w:name="z6120" w:id="6103"/>
    <w:p>
      <w:pPr>
        <w:spacing w:after="0"/>
        <w:ind w:left="0"/>
        <w:jc w:val="both"/>
      </w:pPr>
      <w:r>
        <w:rPr>
          <w:rFonts w:ascii="Times New Roman"/>
          <w:b w:val="false"/>
          <w:i w:val="false"/>
          <w:color w:val="000000"/>
          <w:sz w:val="28"/>
        </w:rPr>
        <w:t>
      таблица 29</w:t>
      </w:r>
    </w:p>
    <w:bookmarkEnd w:id="6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1"/>
        <w:gridCol w:w="842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Соблюдение правил гигиены труда, техники безопасности при работе с инструментами</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8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Работа с материалами и инструментами для лепки</w:t>
            </w:r>
          </w:p>
        </w:tc>
        <w:tc>
          <w:tcPr>
            <w:tcW w:w="8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рационально использовать материалы для лепки </w:t>
            </w:r>
          </w:p>
        </w:tc>
      </w:tr>
      <w:tr>
        <w:trPr>
          <w:trHeight w:val="30" w:hRule="atLeast"/>
        </w:trPr>
        <w:tc>
          <w:tcPr>
            <w:tcW w:w="0" w:type="auto"/>
            <w:vMerge/>
            <w:tcBorders>
              <w:top w:val="nil"/>
              <w:left w:val="single" w:color="cfcfcf" w:sz="5"/>
              <w:bottom w:val="single" w:color="cfcfcf" w:sz="5"/>
              <w:right w:val="single" w:color="cfcfcf" w:sz="5"/>
            </w:tcBorders>
          </w:tcPr>
          <w:p/>
        </w:tc>
        <w:tc>
          <w:tcPr>
            <w:tcW w:w="8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соблюдать правила техники безопасности при работе с острыми и режущими инструментами, а также правила личной гигиены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8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приводить в порядок рабочее место, инструменты в процессе работы</w:t>
            </w:r>
          </w:p>
        </w:tc>
      </w:tr>
    </w:tbl>
    <w:bookmarkStart w:name="z6121" w:id="6104"/>
    <w:p>
      <w:pPr>
        <w:spacing w:after="0"/>
        <w:ind w:left="0"/>
        <w:jc w:val="both"/>
      </w:pPr>
      <w:r>
        <w:rPr>
          <w:rFonts w:ascii="Times New Roman"/>
          <w:b w:val="false"/>
          <w:i w:val="false"/>
          <w:color w:val="000000"/>
          <w:sz w:val="28"/>
        </w:rPr>
        <w:t>
      424. Ожидаемые результаты по реализации подраздела "Работа с материалами и инструментами для лепки":</w:t>
      </w:r>
    </w:p>
    <w:bookmarkEnd w:id="6104"/>
    <w:bookmarkStart w:name="z6122" w:id="6105"/>
    <w:p>
      <w:pPr>
        <w:spacing w:after="0"/>
        <w:ind w:left="0"/>
        <w:jc w:val="both"/>
      </w:pPr>
      <w:r>
        <w:rPr>
          <w:rFonts w:ascii="Times New Roman"/>
          <w:b w:val="false"/>
          <w:i w:val="false"/>
          <w:color w:val="000000"/>
          <w:sz w:val="28"/>
        </w:rPr>
        <w:t xml:space="preserve">
      1) умеет работать с пластическими материалами для лепки; </w:t>
      </w:r>
    </w:p>
    <w:bookmarkEnd w:id="6105"/>
    <w:bookmarkStart w:name="z6123" w:id="6106"/>
    <w:p>
      <w:pPr>
        <w:spacing w:after="0"/>
        <w:ind w:left="0"/>
        <w:jc w:val="both"/>
      </w:pPr>
      <w:r>
        <w:rPr>
          <w:rFonts w:ascii="Times New Roman"/>
          <w:b w:val="false"/>
          <w:i w:val="false"/>
          <w:color w:val="000000"/>
          <w:sz w:val="28"/>
        </w:rPr>
        <w:t>
      2) пользуется стеками (деревянными, пластмассовыми);</w:t>
      </w:r>
    </w:p>
    <w:bookmarkEnd w:id="6106"/>
    <w:bookmarkStart w:name="z6124" w:id="6107"/>
    <w:p>
      <w:pPr>
        <w:spacing w:after="0"/>
        <w:ind w:left="0"/>
        <w:jc w:val="both"/>
      </w:pPr>
      <w:r>
        <w:rPr>
          <w:rFonts w:ascii="Times New Roman"/>
          <w:b w:val="false"/>
          <w:i w:val="false"/>
          <w:color w:val="000000"/>
          <w:sz w:val="28"/>
        </w:rPr>
        <w:t>
      3) владеет элементарными трудовыми навыками при работе с художественным и природным материалами;</w:t>
      </w:r>
    </w:p>
    <w:bookmarkEnd w:id="6107"/>
    <w:bookmarkStart w:name="z6125" w:id="6108"/>
    <w:p>
      <w:pPr>
        <w:spacing w:after="0"/>
        <w:ind w:left="0"/>
        <w:jc w:val="both"/>
      </w:pPr>
      <w:r>
        <w:rPr>
          <w:rFonts w:ascii="Times New Roman"/>
          <w:b w:val="false"/>
          <w:i w:val="false"/>
          <w:color w:val="000000"/>
          <w:sz w:val="28"/>
        </w:rPr>
        <w:t>
      4) бережно относится к используемым материалам и инструментам;</w:t>
      </w:r>
    </w:p>
    <w:bookmarkEnd w:id="6108"/>
    <w:bookmarkStart w:name="z6126" w:id="6109"/>
    <w:p>
      <w:pPr>
        <w:spacing w:after="0"/>
        <w:ind w:left="0"/>
        <w:jc w:val="both"/>
      </w:pPr>
      <w:r>
        <w:rPr>
          <w:rFonts w:ascii="Times New Roman"/>
          <w:b w:val="false"/>
          <w:i w:val="false"/>
          <w:color w:val="000000"/>
          <w:sz w:val="28"/>
        </w:rPr>
        <w:t>
      5) приводит в порядок рабочее место и инструменты;</w:t>
      </w:r>
    </w:p>
    <w:bookmarkEnd w:id="6109"/>
    <w:bookmarkStart w:name="z6127" w:id="6110"/>
    <w:p>
      <w:pPr>
        <w:spacing w:after="0"/>
        <w:ind w:left="0"/>
        <w:jc w:val="both"/>
      </w:pPr>
      <w:r>
        <w:rPr>
          <w:rFonts w:ascii="Times New Roman"/>
          <w:b w:val="false"/>
          <w:i w:val="false"/>
          <w:color w:val="000000"/>
          <w:sz w:val="28"/>
        </w:rPr>
        <w:t xml:space="preserve">
      6) соблюдает правила личной гигиены: моет руки, пользуется личным полотенцем, убирает одежду (фартуки). </w:t>
      </w:r>
    </w:p>
    <w:bookmarkEnd w:id="6110"/>
    <w:bookmarkStart w:name="z6128" w:id="6111"/>
    <w:p>
      <w:pPr>
        <w:spacing w:after="0"/>
        <w:ind w:left="0"/>
        <w:jc w:val="left"/>
      </w:pPr>
      <w:r>
        <w:rPr>
          <w:rFonts w:ascii="Times New Roman"/>
          <w:b/>
          <w:i w:val="false"/>
          <w:color w:val="000000"/>
        </w:rPr>
        <w:t xml:space="preserve"> Параграф 17. Аппликация</w:t>
      </w:r>
    </w:p>
    <w:bookmarkEnd w:id="6111"/>
    <w:bookmarkStart w:name="z6129" w:id="6112"/>
    <w:p>
      <w:pPr>
        <w:spacing w:after="0"/>
        <w:ind w:left="0"/>
        <w:jc w:val="both"/>
      </w:pPr>
      <w:r>
        <w:rPr>
          <w:rFonts w:ascii="Times New Roman"/>
          <w:b w:val="false"/>
          <w:i w:val="false"/>
          <w:color w:val="000000"/>
          <w:sz w:val="28"/>
        </w:rPr>
        <w:t>
      425. Целью является формирование положительного эмоционального отношения к выполнению аппликаций, представлений об аппликации как об изображении реальных объектов.</w:t>
      </w:r>
    </w:p>
    <w:bookmarkEnd w:id="6112"/>
    <w:bookmarkStart w:name="z6130" w:id="6113"/>
    <w:p>
      <w:pPr>
        <w:spacing w:after="0"/>
        <w:ind w:left="0"/>
        <w:jc w:val="both"/>
      </w:pPr>
      <w:r>
        <w:rPr>
          <w:rFonts w:ascii="Times New Roman"/>
          <w:b w:val="false"/>
          <w:i w:val="false"/>
          <w:color w:val="000000"/>
          <w:sz w:val="28"/>
        </w:rPr>
        <w:t>
      426. Задачи:</w:t>
      </w:r>
    </w:p>
    <w:bookmarkEnd w:id="6113"/>
    <w:bookmarkStart w:name="z6131" w:id="6114"/>
    <w:p>
      <w:pPr>
        <w:spacing w:after="0"/>
        <w:ind w:left="0"/>
        <w:jc w:val="both"/>
      </w:pPr>
      <w:r>
        <w:rPr>
          <w:rFonts w:ascii="Times New Roman"/>
          <w:b w:val="false"/>
          <w:i w:val="false"/>
          <w:color w:val="000000"/>
          <w:sz w:val="28"/>
        </w:rPr>
        <w:t>
      1) продолжать формировать положительное отношение и интерес к выполнению аппликации;</w:t>
      </w:r>
    </w:p>
    <w:bookmarkEnd w:id="6114"/>
    <w:bookmarkStart w:name="z6132" w:id="6115"/>
    <w:p>
      <w:pPr>
        <w:spacing w:after="0"/>
        <w:ind w:left="0"/>
        <w:jc w:val="both"/>
      </w:pPr>
      <w:r>
        <w:rPr>
          <w:rFonts w:ascii="Times New Roman"/>
          <w:b w:val="false"/>
          <w:i w:val="false"/>
          <w:color w:val="000000"/>
          <w:sz w:val="28"/>
        </w:rPr>
        <w:t>
      2) продолжать учить наблюдать за действиями взрослого и совершать действия по словесной инструкции;</w:t>
      </w:r>
    </w:p>
    <w:bookmarkEnd w:id="6115"/>
    <w:bookmarkStart w:name="z6133" w:id="6116"/>
    <w:p>
      <w:pPr>
        <w:spacing w:after="0"/>
        <w:ind w:left="0"/>
        <w:jc w:val="both"/>
      </w:pPr>
      <w:r>
        <w:rPr>
          <w:rFonts w:ascii="Times New Roman"/>
          <w:b w:val="false"/>
          <w:i w:val="false"/>
          <w:color w:val="000000"/>
          <w:sz w:val="28"/>
        </w:rPr>
        <w:t>
      3) учить выполнять аппликацию по образцу, наклеивая предметы разной формы, величины и цвета;</w:t>
      </w:r>
    </w:p>
    <w:bookmarkEnd w:id="6116"/>
    <w:bookmarkStart w:name="z6134" w:id="6117"/>
    <w:p>
      <w:pPr>
        <w:spacing w:after="0"/>
        <w:ind w:left="0"/>
        <w:jc w:val="both"/>
      </w:pPr>
      <w:r>
        <w:rPr>
          <w:rFonts w:ascii="Times New Roman"/>
          <w:b w:val="false"/>
          <w:i w:val="false"/>
          <w:color w:val="000000"/>
          <w:sz w:val="28"/>
        </w:rPr>
        <w:t>
      4) закреплять навыки сюжетной и декоративной аппликации;</w:t>
      </w:r>
    </w:p>
    <w:bookmarkEnd w:id="6117"/>
    <w:bookmarkStart w:name="z6135" w:id="6118"/>
    <w:p>
      <w:pPr>
        <w:spacing w:after="0"/>
        <w:ind w:left="0"/>
        <w:jc w:val="both"/>
      </w:pPr>
      <w:r>
        <w:rPr>
          <w:rFonts w:ascii="Times New Roman"/>
          <w:b w:val="false"/>
          <w:i w:val="false"/>
          <w:color w:val="000000"/>
          <w:sz w:val="28"/>
        </w:rPr>
        <w:t>
      5) закреплять пространственные представления: ориентироваться на листе бумаги: вверху, внизу, по середине, справа, слева;</w:t>
      </w:r>
    </w:p>
    <w:bookmarkEnd w:id="6118"/>
    <w:bookmarkStart w:name="z6136" w:id="6119"/>
    <w:p>
      <w:pPr>
        <w:spacing w:after="0"/>
        <w:ind w:left="0"/>
        <w:jc w:val="both"/>
      </w:pPr>
      <w:r>
        <w:rPr>
          <w:rFonts w:ascii="Times New Roman"/>
          <w:b w:val="false"/>
          <w:i w:val="false"/>
          <w:color w:val="000000"/>
          <w:sz w:val="28"/>
        </w:rPr>
        <w:t>
      6) развивать зрительно-моторную координацию;</w:t>
      </w:r>
    </w:p>
    <w:bookmarkEnd w:id="6119"/>
    <w:bookmarkStart w:name="z6137" w:id="6120"/>
    <w:p>
      <w:pPr>
        <w:spacing w:after="0"/>
        <w:ind w:left="0"/>
        <w:jc w:val="both"/>
      </w:pPr>
      <w:r>
        <w:rPr>
          <w:rFonts w:ascii="Times New Roman"/>
          <w:b w:val="false"/>
          <w:i w:val="false"/>
          <w:color w:val="000000"/>
          <w:sz w:val="28"/>
        </w:rPr>
        <w:t>
      7) учить соотносить аппликацию с реальными объектами;</w:t>
      </w:r>
    </w:p>
    <w:bookmarkEnd w:id="6120"/>
    <w:bookmarkStart w:name="z6138" w:id="6121"/>
    <w:p>
      <w:pPr>
        <w:spacing w:after="0"/>
        <w:ind w:left="0"/>
        <w:jc w:val="both"/>
      </w:pPr>
      <w:r>
        <w:rPr>
          <w:rFonts w:ascii="Times New Roman"/>
          <w:b w:val="false"/>
          <w:i w:val="false"/>
          <w:color w:val="000000"/>
          <w:sz w:val="28"/>
        </w:rPr>
        <w:t>
      8) формировать оценочное отношение к своим работам и работам сверстников, формировать умение сравнивать с образцом.</w:t>
      </w:r>
    </w:p>
    <w:bookmarkEnd w:id="6121"/>
    <w:bookmarkStart w:name="z6139" w:id="6122"/>
    <w:p>
      <w:pPr>
        <w:spacing w:after="0"/>
        <w:ind w:left="0"/>
        <w:jc w:val="both"/>
      </w:pPr>
      <w:r>
        <w:rPr>
          <w:rFonts w:ascii="Times New Roman"/>
          <w:b w:val="false"/>
          <w:i w:val="false"/>
          <w:color w:val="000000"/>
          <w:sz w:val="28"/>
        </w:rPr>
        <w:t>
      427. Содержание занятия "Аппликация"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6122"/>
    <w:bookmarkStart w:name="z6140" w:id="6123"/>
    <w:p>
      <w:pPr>
        <w:spacing w:after="0"/>
        <w:ind w:left="0"/>
        <w:jc w:val="both"/>
      </w:pPr>
      <w:r>
        <w:rPr>
          <w:rFonts w:ascii="Times New Roman"/>
          <w:b w:val="false"/>
          <w:i w:val="false"/>
          <w:color w:val="000000"/>
          <w:sz w:val="28"/>
        </w:rPr>
        <w:t>
      428. Содержание учебной программы включает следующие разделы:</w:t>
      </w:r>
    </w:p>
    <w:bookmarkEnd w:id="6123"/>
    <w:bookmarkStart w:name="z6141" w:id="6124"/>
    <w:p>
      <w:pPr>
        <w:spacing w:after="0"/>
        <w:ind w:left="0"/>
        <w:jc w:val="both"/>
      </w:pPr>
      <w:r>
        <w:rPr>
          <w:rFonts w:ascii="Times New Roman"/>
          <w:b w:val="false"/>
          <w:i w:val="false"/>
          <w:color w:val="000000"/>
          <w:sz w:val="28"/>
        </w:rPr>
        <w:t>
      1) направления аппликации;</w:t>
      </w:r>
    </w:p>
    <w:bookmarkEnd w:id="6124"/>
    <w:bookmarkStart w:name="z6142" w:id="6125"/>
    <w:p>
      <w:pPr>
        <w:spacing w:after="0"/>
        <w:ind w:left="0"/>
        <w:jc w:val="both"/>
      </w:pPr>
      <w:r>
        <w:rPr>
          <w:rFonts w:ascii="Times New Roman"/>
          <w:b w:val="false"/>
          <w:i w:val="false"/>
          <w:color w:val="000000"/>
          <w:sz w:val="28"/>
        </w:rPr>
        <w:t>
      2) приемы работы с материалами и инструментами и основы гигиены труда и техники безопасности.</w:t>
      </w:r>
    </w:p>
    <w:bookmarkEnd w:id="6125"/>
    <w:bookmarkStart w:name="z6143" w:id="6126"/>
    <w:p>
      <w:pPr>
        <w:spacing w:after="0"/>
        <w:ind w:left="0"/>
        <w:jc w:val="both"/>
      </w:pPr>
      <w:r>
        <w:rPr>
          <w:rFonts w:ascii="Times New Roman"/>
          <w:b w:val="false"/>
          <w:i w:val="false"/>
          <w:color w:val="000000"/>
          <w:sz w:val="28"/>
        </w:rPr>
        <w:t>
      429. Раздел "Направления аппликации" включает следующие подразделы:</w:t>
      </w:r>
    </w:p>
    <w:bookmarkEnd w:id="6126"/>
    <w:bookmarkStart w:name="z6144" w:id="6127"/>
    <w:p>
      <w:pPr>
        <w:spacing w:after="0"/>
        <w:ind w:left="0"/>
        <w:jc w:val="both"/>
      </w:pPr>
      <w:r>
        <w:rPr>
          <w:rFonts w:ascii="Times New Roman"/>
          <w:b w:val="false"/>
          <w:i w:val="false"/>
          <w:color w:val="000000"/>
          <w:sz w:val="28"/>
        </w:rPr>
        <w:t>
      1) предметная аппликация;</w:t>
      </w:r>
    </w:p>
    <w:bookmarkEnd w:id="6127"/>
    <w:bookmarkStart w:name="z6145" w:id="6128"/>
    <w:p>
      <w:pPr>
        <w:spacing w:after="0"/>
        <w:ind w:left="0"/>
        <w:jc w:val="both"/>
      </w:pPr>
      <w:r>
        <w:rPr>
          <w:rFonts w:ascii="Times New Roman"/>
          <w:b w:val="false"/>
          <w:i w:val="false"/>
          <w:color w:val="000000"/>
          <w:sz w:val="28"/>
        </w:rPr>
        <w:t>
      2) сюжетная аппликация;</w:t>
      </w:r>
    </w:p>
    <w:bookmarkEnd w:id="6128"/>
    <w:bookmarkStart w:name="z6146" w:id="6129"/>
    <w:p>
      <w:pPr>
        <w:spacing w:after="0"/>
        <w:ind w:left="0"/>
        <w:jc w:val="both"/>
      </w:pPr>
      <w:r>
        <w:rPr>
          <w:rFonts w:ascii="Times New Roman"/>
          <w:b w:val="false"/>
          <w:i w:val="false"/>
          <w:color w:val="000000"/>
          <w:sz w:val="28"/>
        </w:rPr>
        <w:t>
      3) декоративная аппликация.</w:t>
      </w:r>
    </w:p>
    <w:bookmarkEnd w:id="6129"/>
    <w:bookmarkStart w:name="z6147" w:id="6130"/>
    <w:p>
      <w:pPr>
        <w:spacing w:after="0"/>
        <w:ind w:left="0"/>
        <w:jc w:val="both"/>
      </w:pPr>
      <w:r>
        <w:rPr>
          <w:rFonts w:ascii="Times New Roman"/>
          <w:b w:val="false"/>
          <w:i w:val="false"/>
          <w:color w:val="000000"/>
          <w:sz w:val="28"/>
        </w:rPr>
        <w:t>
      430. Раздел "Приемы работы с материалами и инструментами и основы гигиены труда и техники безопасности" включает следующие подразделы:</w:t>
      </w:r>
    </w:p>
    <w:bookmarkEnd w:id="6130"/>
    <w:bookmarkStart w:name="z6148" w:id="6131"/>
    <w:p>
      <w:pPr>
        <w:spacing w:after="0"/>
        <w:ind w:left="0"/>
        <w:jc w:val="both"/>
      </w:pPr>
      <w:r>
        <w:rPr>
          <w:rFonts w:ascii="Times New Roman"/>
          <w:b w:val="false"/>
          <w:i w:val="false"/>
          <w:color w:val="000000"/>
          <w:sz w:val="28"/>
        </w:rPr>
        <w:t>
      1) приемы работы с ножницами;</w:t>
      </w:r>
    </w:p>
    <w:bookmarkEnd w:id="6131"/>
    <w:bookmarkStart w:name="z6149" w:id="6132"/>
    <w:p>
      <w:pPr>
        <w:spacing w:after="0"/>
        <w:ind w:left="0"/>
        <w:jc w:val="both"/>
      </w:pPr>
      <w:r>
        <w:rPr>
          <w:rFonts w:ascii="Times New Roman"/>
          <w:b w:val="false"/>
          <w:i w:val="false"/>
          <w:color w:val="000000"/>
          <w:sz w:val="28"/>
        </w:rPr>
        <w:t>
      2) работа с материалами и инструментами.</w:t>
      </w:r>
    </w:p>
    <w:bookmarkEnd w:id="6132"/>
    <w:bookmarkStart w:name="z6150" w:id="6133"/>
    <w:p>
      <w:pPr>
        <w:spacing w:after="0"/>
        <w:ind w:left="0"/>
        <w:jc w:val="both"/>
      </w:pPr>
      <w:r>
        <w:rPr>
          <w:rFonts w:ascii="Times New Roman"/>
          <w:b w:val="false"/>
          <w:i w:val="false"/>
          <w:color w:val="000000"/>
          <w:sz w:val="28"/>
        </w:rPr>
        <w:t>
      431. Система целей обучения:</w:t>
      </w:r>
    </w:p>
    <w:bookmarkEnd w:id="6133"/>
    <w:bookmarkStart w:name="z6151" w:id="6134"/>
    <w:p>
      <w:pPr>
        <w:spacing w:after="0"/>
        <w:ind w:left="0"/>
        <w:jc w:val="both"/>
      </w:pPr>
      <w:r>
        <w:rPr>
          <w:rFonts w:ascii="Times New Roman"/>
          <w:b w:val="false"/>
          <w:i w:val="false"/>
          <w:color w:val="000000"/>
          <w:sz w:val="28"/>
        </w:rPr>
        <w:t>
      таблица 30</w:t>
      </w:r>
    </w:p>
    <w:bookmarkEnd w:id="6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0"/>
        <w:gridCol w:w="101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Направления аппликации</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Предметная аппликация</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выполнять по образцу аппликацию простых предметов способом обрывания, вырезания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составлять аппликацию по образцу, шаблону, соотносить цвет, форму, величину предметов, правильно используя последовательность наклеивания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составлять по образцу аппликации предметов из нескольких частей, на основе геометрических фигур, правильно используя последовательность наклеивания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наклеивать на листе бумаги изображения животных, состоящих из 3-5 частей, выделяя основные элементы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наклеивать изображения птиц, состоящих из нескольких частей (голова, туловище, хвост) с использованием приема дорисовывания (клюв, глазки, лапки)</w:t>
            </w:r>
          </w:p>
        </w:tc>
      </w:tr>
      <w:tr>
        <w:trPr>
          <w:trHeight w:val="30" w:hRule="atLeast"/>
        </w:trPr>
        <w:tc>
          <w:tcPr>
            <w:tcW w:w="0" w:type="auto"/>
            <w:vMerge/>
            <w:tcBorders>
              <w:top w:val="nil"/>
              <w:left w:val="single" w:color="cfcfcf" w:sz="5"/>
              <w:bottom w:val="single" w:color="cfcfcf" w:sz="5"/>
              <w:right w:val="single" w:color="cfcfcf" w:sz="5"/>
            </w:tcBorders>
          </w:tcP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располагать элементы аппликации по речевой инструкции педагога (дом посередине, слева- елка, справа – березки, вверху-солнце, внизу-трава)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 учить при анализе выполненных изображений, задавать друг другу вопросы</w:t>
            </w:r>
          </w:p>
        </w:tc>
      </w:tr>
      <w:tr>
        <w:trPr>
          <w:trHeight w:val="30" w:hRule="atLeast"/>
        </w:trPr>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Сюжетная аппликация</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составлять коллективную сюжетную композицию, располагать предметы по принадлежности к земле, к воде, к небу, учитывая их пространственные отношения, цвет, форму, величину </w:t>
            </w:r>
          </w:p>
        </w:tc>
      </w:tr>
      <w:tr>
        <w:trPr>
          <w:trHeight w:val="30" w:hRule="atLeast"/>
        </w:trPr>
        <w:tc>
          <w:tcPr>
            <w:tcW w:w="0" w:type="auto"/>
            <w:vMerge/>
            <w:tcBorders>
              <w:top w:val="nil"/>
              <w:left w:val="single" w:color="cfcfcf" w:sz="5"/>
              <w:bottom w:val="single" w:color="cfcfcf" w:sz="5"/>
              <w:right w:val="single" w:color="cfcfcf" w:sz="5"/>
            </w:tcBorders>
          </w:tcP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создавать простейшие сюжетные аппликации по мотивам знакомых сказок и наблюдений в природе</w:t>
            </w:r>
          </w:p>
        </w:tc>
      </w:tr>
      <w:tr>
        <w:trPr>
          <w:trHeight w:val="30" w:hRule="atLeast"/>
        </w:trPr>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Декоративная аппликация</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2" w:id="6135"/>
          <w:p>
            <w:pPr>
              <w:spacing w:after="20"/>
              <w:ind w:left="20"/>
              <w:jc w:val="both"/>
            </w:pPr>
            <w:r>
              <w:rPr>
                <w:rFonts w:ascii="Times New Roman"/>
                <w:b w:val="false"/>
                <w:i w:val="false"/>
                <w:color w:val="000000"/>
                <w:sz w:val="20"/>
              </w:rPr>
              <w:t>
0.1.3.1 составлять аппликации из узоров на основе геометрических фигур, элементов растений по мотивам народного декоративно-прикладного искусства Казахстана;</w:t>
            </w:r>
            <w:r>
              <w:br/>
            </w:r>
            <w:r>
              <w:rPr>
                <w:rFonts w:ascii="Times New Roman"/>
                <w:b w:val="false"/>
                <w:i w:val="false"/>
                <w:color w:val="000000"/>
                <w:sz w:val="20"/>
              </w:rPr>
              <w:t>
0.1.3.2 располагать узоры симметрично, ритмично, с чередованием форм и элементов орнамента, учитывая пространственные отношения элементов узора в аппликации;</w:t>
            </w:r>
          </w:p>
          <w:bookmarkEnd w:id="6135"/>
        </w:tc>
      </w:tr>
      <w:tr>
        <w:trPr>
          <w:trHeight w:val="30" w:hRule="atLeast"/>
        </w:trPr>
        <w:tc>
          <w:tcPr>
            <w:tcW w:w="0" w:type="auto"/>
            <w:vMerge/>
            <w:tcBorders>
              <w:top w:val="nil"/>
              <w:left w:val="single" w:color="cfcfcf" w:sz="5"/>
              <w:bottom w:val="single" w:color="cfcfcf" w:sz="5"/>
              <w:right w:val="single" w:color="cfcfcf" w:sz="5"/>
            </w:tcBorders>
          </w:tcP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0.1.3.3 украшать изделия для кукол и игрушек, а также поделки, елочные украшения, поздравительные открытки по образцу на основе мотивов казахских народных узоров </w:t>
            </w:r>
          </w:p>
        </w:tc>
      </w:tr>
    </w:tbl>
    <w:bookmarkStart w:name="z6153" w:id="6136"/>
    <w:p>
      <w:pPr>
        <w:spacing w:after="0"/>
        <w:ind w:left="0"/>
        <w:jc w:val="both"/>
      </w:pPr>
      <w:r>
        <w:rPr>
          <w:rFonts w:ascii="Times New Roman"/>
          <w:b w:val="false"/>
          <w:i w:val="false"/>
          <w:color w:val="000000"/>
          <w:sz w:val="28"/>
        </w:rPr>
        <w:t>
      432. Ожидаемые результаты по реализации подраздела "Предметная аппликация":</w:t>
      </w:r>
    </w:p>
    <w:bookmarkEnd w:id="6136"/>
    <w:bookmarkStart w:name="z6154" w:id="6137"/>
    <w:p>
      <w:pPr>
        <w:spacing w:after="0"/>
        <w:ind w:left="0"/>
        <w:jc w:val="both"/>
      </w:pPr>
      <w:r>
        <w:rPr>
          <w:rFonts w:ascii="Times New Roman"/>
          <w:b w:val="false"/>
          <w:i w:val="false"/>
          <w:color w:val="000000"/>
          <w:sz w:val="28"/>
        </w:rPr>
        <w:t xml:space="preserve">
      1) вырезает из бумаги фигуры; </w:t>
      </w:r>
    </w:p>
    <w:bookmarkEnd w:id="6137"/>
    <w:bookmarkStart w:name="z6155" w:id="6138"/>
    <w:p>
      <w:pPr>
        <w:spacing w:after="0"/>
        <w:ind w:left="0"/>
        <w:jc w:val="both"/>
      </w:pPr>
      <w:r>
        <w:rPr>
          <w:rFonts w:ascii="Times New Roman"/>
          <w:b w:val="false"/>
          <w:i w:val="false"/>
          <w:color w:val="000000"/>
          <w:sz w:val="28"/>
        </w:rPr>
        <w:t xml:space="preserve">
      2) наклеивает на фон предметы; </w:t>
      </w:r>
    </w:p>
    <w:bookmarkEnd w:id="6138"/>
    <w:bookmarkStart w:name="z6156" w:id="6139"/>
    <w:p>
      <w:pPr>
        <w:spacing w:after="0"/>
        <w:ind w:left="0"/>
        <w:jc w:val="both"/>
      </w:pPr>
      <w:r>
        <w:rPr>
          <w:rFonts w:ascii="Times New Roman"/>
          <w:b w:val="false"/>
          <w:i w:val="false"/>
          <w:color w:val="000000"/>
          <w:sz w:val="28"/>
        </w:rPr>
        <w:t xml:space="preserve">
      3) разрезает листа бумаги ровно по линии сгиба; </w:t>
      </w:r>
    </w:p>
    <w:bookmarkEnd w:id="6139"/>
    <w:bookmarkStart w:name="z6157" w:id="6140"/>
    <w:p>
      <w:pPr>
        <w:spacing w:after="0"/>
        <w:ind w:left="0"/>
        <w:jc w:val="both"/>
      </w:pPr>
      <w:r>
        <w:rPr>
          <w:rFonts w:ascii="Times New Roman"/>
          <w:b w:val="false"/>
          <w:i w:val="false"/>
          <w:color w:val="000000"/>
          <w:sz w:val="28"/>
        </w:rPr>
        <w:t xml:space="preserve">
      4) вырезает круглые формы закругляя углы квадрата; </w:t>
      </w:r>
    </w:p>
    <w:bookmarkEnd w:id="6140"/>
    <w:bookmarkStart w:name="z6158" w:id="6141"/>
    <w:p>
      <w:pPr>
        <w:spacing w:after="0"/>
        <w:ind w:left="0"/>
        <w:jc w:val="both"/>
      </w:pPr>
      <w:r>
        <w:rPr>
          <w:rFonts w:ascii="Times New Roman"/>
          <w:b w:val="false"/>
          <w:i w:val="false"/>
          <w:color w:val="000000"/>
          <w:sz w:val="28"/>
        </w:rPr>
        <w:t xml:space="preserve">
      5) вырезает фигуры из сложенного несколько раз листа бумаги; </w:t>
      </w:r>
    </w:p>
    <w:bookmarkEnd w:id="6141"/>
    <w:bookmarkStart w:name="z6159" w:id="6142"/>
    <w:p>
      <w:pPr>
        <w:spacing w:after="0"/>
        <w:ind w:left="0"/>
        <w:jc w:val="both"/>
      </w:pPr>
      <w:r>
        <w:rPr>
          <w:rFonts w:ascii="Times New Roman"/>
          <w:b w:val="false"/>
          <w:i w:val="false"/>
          <w:color w:val="000000"/>
          <w:sz w:val="28"/>
        </w:rPr>
        <w:t xml:space="preserve">
      6) использует прием симметричного вырезания (бабочка, тюльпан, ракета); </w:t>
      </w:r>
    </w:p>
    <w:bookmarkEnd w:id="6142"/>
    <w:bookmarkStart w:name="z6160" w:id="6143"/>
    <w:p>
      <w:pPr>
        <w:spacing w:after="0"/>
        <w:ind w:left="0"/>
        <w:jc w:val="both"/>
      </w:pPr>
      <w:r>
        <w:rPr>
          <w:rFonts w:ascii="Times New Roman"/>
          <w:b w:val="false"/>
          <w:i w:val="false"/>
          <w:color w:val="000000"/>
          <w:sz w:val="28"/>
        </w:rPr>
        <w:t xml:space="preserve">
      7) участвует в коллективной аппликации; </w:t>
      </w:r>
    </w:p>
    <w:bookmarkEnd w:id="6143"/>
    <w:bookmarkStart w:name="z6161" w:id="6144"/>
    <w:p>
      <w:pPr>
        <w:spacing w:after="0"/>
        <w:ind w:left="0"/>
        <w:jc w:val="both"/>
      </w:pPr>
      <w:r>
        <w:rPr>
          <w:rFonts w:ascii="Times New Roman"/>
          <w:b w:val="false"/>
          <w:i w:val="false"/>
          <w:color w:val="000000"/>
          <w:sz w:val="28"/>
        </w:rPr>
        <w:t>
      8) использует поделки для игры, для украшения помещения в дни праздников.</w:t>
      </w:r>
    </w:p>
    <w:bookmarkEnd w:id="6144"/>
    <w:bookmarkStart w:name="z6162" w:id="6145"/>
    <w:p>
      <w:pPr>
        <w:spacing w:after="0"/>
        <w:ind w:left="0"/>
        <w:jc w:val="both"/>
      </w:pPr>
      <w:r>
        <w:rPr>
          <w:rFonts w:ascii="Times New Roman"/>
          <w:b w:val="false"/>
          <w:i w:val="false"/>
          <w:color w:val="000000"/>
          <w:sz w:val="28"/>
        </w:rPr>
        <w:t>
      433. Ожидаемые результаты по реализации подраздела "Сюжетная аппликация":</w:t>
      </w:r>
    </w:p>
    <w:bookmarkEnd w:id="6145"/>
    <w:bookmarkStart w:name="z6163" w:id="6146"/>
    <w:p>
      <w:pPr>
        <w:spacing w:after="0"/>
        <w:ind w:left="0"/>
        <w:jc w:val="both"/>
      </w:pPr>
      <w:r>
        <w:rPr>
          <w:rFonts w:ascii="Times New Roman"/>
          <w:b w:val="false"/>
          <w:i w:val="false"/>
          <w:color w:val="000000"/>
          <w:sz w:val="28"/>
        </w:rPr>
        <w:t xml:space="preserve">
      1) вырезает и наклеивает различные предметы в соответствии с темой, сюжетом; </w:t>
      </w:r>
    </w:p>
    <w:bookmarkEnd w:id="6146"/>
    <w:bookmarkStart w:name="z6164" w:id="6147"/>
    <w:p>
      <w:pPr>
        <w:spacing w:after="0"/>
        <w:ind w:left="0"/>
        <w:jc w:val="both"/>
      </w:pPr>
      <w:r>
        <w:rPr>
          <w:rFonts w:ascii="Times New Roman"/>
          <w:b w:val="false"/>
          <w:i w:val="false"/>
          <w:color w:val="000000"/>
          <w:sz w:val="28"/>
        </w:rPr>
        <w:t xml:space="preserve">
      2) последовательно наклеивает предметы на основу; </w:t>
      </w:r>
    </w:p>
    <w:bookmarkEnd w:id="6147"/>
    <w:bookmarkStart w:name="z6165" w:id="6148"/>
    <w:p>
      <w:pPr>
        <w:spacing w:after="0"/>
        <w:ind w:left="0"/>
        <w:jc w:val="both"/>
      </w:pPr>
      <w:r>
        <w:rPr>
          <w:rFonts w:ascii="Times New Roman"/>
          <w:b w:val="false"/>
          <w:i w:val="false"/>
          <w:color w:val="000000"/>
          <w:sz w:val="28"/>
        </w:rPr>
        <w:t>
      3) учитывает соотношение объектов по величине, форме, цвету.</w:t>
      </w:r>
    </w:p>
    <w:bookmarkEnd w:id="6148"/>
    <w:bookmarkStart w:name="z6166" w:id="6149"/>
    <w:p>
      <w:pPr>
        <w:spacing w:after="0"/>
        <w:ind w:left="0"/>
        <w:jc w:val="both"/>
      </w:pPr>
      <w:r>
        <w:rPr>
          <w:rFonts w:ascii="Times New Roman"/>
          <w:b w:val="false"/>
          <w:i w:val="false"/>
          <w:color w:val="000000"/>
          <w:sz w:val="28"/>
        </w:rPr>
        <w:t>
      434. Ожидаемые результаты по реализации подраздела "Декоративная аппликация":</w:t>
      </w:r>
    </w:p>
    <w:bookmarkEnd w:id="6149"/>
    <w:bookmarkStart w:name="z6167" w:id="6150"/>
    <w:p>
      <w:pPr>
        <w:spacing w:after="0"/>
        <w:ind w:left="0"/>
        <w:jc w:val="both"/>
      </w:pPr>
      <w:r>
        <w:rPr>
          <w:rFonts w:ascii="Times New Roman"/>
          <w:b w:val="false"/>
          <w:i w:val="false"/>
          <w:color w:val="000000"/>
          <w:sz w:val="28"/>
        </w:rPr>
        <w:t xml:space="preserve">
      1) вырезает и объединяет различные элементы украшения (геометрические, растительные формы); </w:t>
      </w:r>
    </w:p>
    <w:bookmarkEnd w:id="6150"/>
    <w:bookmarkStart w:name="z6168" w:id="6151"/>
    <w:p>
      <w:pPr>
        <w:spacing w:after="0"/>
        <w:ind w:left="0"/>
        <w:jc w:val="both"/>
      </w:pPr>
      <w:r>
        <w:rPr>
          <w:rFonts w:ascii="Times New Roman"/>
          <w:b w:val="false"/>
          <w:i w:val="false"/>
          <w:color w:val="000000"/>
          <w:sz w:val="28"/>
        </w:rPr>
        <w:t xml:space="preserve">
      2) по образцу создает узоры орнамента; </w:t>
      </w:r>
    </w:p>
    <w:bookmarkEnd w:id="6151"/>
    <w:bookmarkStart w:name="z6169" w:id="6152"/>
    <w:p>
      <w:pPr>
        <w:spacing w:after="0"/>
        <w:ind w:left="0"/>
        <w:jc w:val="both"/>
      </w:pPr>
      <w:r>
        <w:rPr>
          <w:rFonts w:ascii="Times New Roman"/>
          <w:b w:val="false"/>
          <w:i w:val="false"/>
          <w:color w:val="000000"/>
          <w:sz w:val="28"/>
        </w:rPr>
        <w:t>
      3) равномерно заполняет отдельными элементами пространство фона (на полосе, круге, квадрате).</w:t>
      </w:r>
    </w:p>
    <w:bookmarkEnd w:id="6152"/>
    <w:bookmarkStart w:name="z6170" w:id="6153"/>
    <w:p>
      <w:pPr>
        <w:spacing w:after="0"/>
        <w:ind w:left="0"/>
        <w:jc w:val="both"/>
      </w:pPr>
      <w:r>
        <w:rPr>
          <w:rFonts w:ascii="Times New Roman"/>
          <w:b w:val="false"/>
          <w:i w:val="false"/>
          <w:color w:val="000000"/>
          <w:sz w:val="28"/>
        </w:rPr>
        <w:t>
      таблица 31</w:t>
      </w:r>
    </w:p>
    <w:bookmarkEnd w:id="6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2"/>
        <w:gridCol w:w="97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Приемы работы с материалами и инструментами и основы гигиены труда и техники безопасности</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Приемы работы с ножницами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вырезать простые предметы на основе геометрических форм (резать полоски на прямоугольники, разрезать квадраты на треугольники, вырезать круглую и овальную формы, срезая уголки у квадрата или прямоугольника)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вырезать силуэты по нарисованному контуру для изображения несимметричных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вырезать разные симметричные формы из бумаги, сложенной вдвое, гармошкой различные предметы</w:t>
            </w:r>
          </w:p>
        </w:tc>
      </w:tr>
      <w:tr>
        <w:trPr>
          <w:trHeight w:val="30" w:hRule="atLeast"/>
        </w:trPr>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Работа с материалами и инструментами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использовать материалы для аппликации (различные виды бумаги по плотности, цвету, текстуре)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вырезать несколько геометрических декоративных элементов из бумаги, сложенной в несколько слоев, разрезать пополам и по диагонали геометрические фигуры (квадраты, прямоугольники, круги, овалы)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0.2.2.3 вырезать из бумаги, сложенной вдвое, симметричные формы для украшения центра и углов, из бумаги, сложенной гармошкой, хороводы, кружева, снежинки, цветы </w:t>
            </w:r>
          </w:p>
        </w:tc>
      </w:tr>
      <w:tr>
        <w:trPr>
          <w:trHeight w:val="30" w:hRule="atLeast"/>
        </w:trPr>
        <w:tc>
          <w:tcPr>
            <w:tcW w:w="0" w:type="auto"/>
            <w:vMerge/>
            <w:tcBorders>
              <w:top w:val="nil"/>
              <w:left w:val="single" w:color="cfcfcf" w:sz="5"/>
              <w:bottom w:val="single" w:color="cfcfcf" w:sz="5"/>
              <w:right w:val="single" w:color="cfcfcf" w:sz="5"/>
            </w:tcBorders>
          </w:tcP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приводить в порядок рабочее место, инструменты в процессе работы</w:t>
            </w:r>
          </w:p>
        </w:tc>
      </w:tr>
    </w:tbl>
    <w:bookmarkStart w:name="z6171" w:id="6154"/>
    <w:p>
      <w:pPr>
        <w:spacing w:after="0"/>
        <w:ind w:left="0"/>
        <w:jc w:val="both"/>
      </w:pPr>
      <w:r>
        <w:rPr>
          <w:rFonts w:ascii="Times New Roman"/>
          <w:b w:val="false"/>
          <w:i w:val="false"/>
          <w:color w:val="000000"/>
          <w:sz w:val="28"/>
        </w:rPr>
        <w:t>
      435. Ожидаемые результаты по реализации подраздела "Приемы работы с ножницами":</w:t>
      </w:r>
    </w:p>
    <w:bookmarkEnd w:id="6154"/>
    <w:bookmarkStart w:name="z6172" w:id="6155"/>
    <w:p>
      <w:pPr>
        <w:spacing w:after="0"/>
        <w:ind w:left="0"/>
        <w:jc w:val="both"/>
      </w:pPr>
      <w:r>
        <w:rPr>
          <w:rFonts w:ascii="Times New Roman"/>
          <w:b w:val="false"/>
          <w:i w:val="false"/>
          <w:color w:val="000000"/>
          <w:sz w:val="28"/>
        </w:rPr>
        <w:t>
      1) владеет техническим приемом вырезания;</w:t>
      </w:r>
    </w:p>
    <w:bookmarkEnd w:id="6155"/>
    <w:bookmarkStart w:name="z6173" w:id="6156"/>
    <w:p>
      <w:pPr>
        <w:spacing w:after="0"/>
        <w:ind w:left="0"/>
        <w:jc w:val="both"/>
      </w:pPr>
      <w:r>
        <w:rPr>
          <w:rFonts w:ascii="Times New Roman"/>
          <w:b w:val="false"/>
          <w:i w:val="false"/>
          <w:color w:val="000000"/>
          <w:sz w:val="28"/>
        </w:rPr>
        <w:t>
      2) правильно пользуется ножницами.</w:t>
      </w:r>
    </w:p>
    <w:bookmarkEnd w:id="6156"/>
    <w:bookmarkStart w:name="z6174" w:id="6157"/>
    <w:p>
      <w:pPr>
        <w:spacing w:after="0"/>
        <w:ind w:left="0"/>
        <w:jc w:val="both"/>
      </w:pPr>
      <w:r>
        <w:rPr>
          <w:rFonts w:ascii="Times New Roman"/>
          <w:b w:val="false"/>
          <w:i w:val="false"/>
          <w:color w:val="000000"/>
          <w:sz w:val="28"/>
        </w:rPr>
        <w:t>
      436. Ожидаемые результаты по реализации подраздела "Работа с материалами и инструментами":</w:t>
      </w:r>
    </w:p>
    <w:bookmarkEnd w:id="6157"/>
    <w:bookmarkStart w:name="z6175" w:id="6158"/>
    <w:p>
      <w:pPr>
        <w:spacing w:after="0"/>
        <w:ind w:left="0"/>
        <w:jc w:val="both"/>
      </w:pPr>
      <w:r>
        <w:rPr>
          <w:rFonts w:ascii="Times New Roman"/>
          <w:b w:val="false"/>
          <w:i w:val="false"/>
          <w:color w:val="000000"/>
          <w:sz w:val="28"/>
        </w:rPr>
        <w:t>
      1) владеет умениями складывание, вырезание, наклеивание;</w:t>
      </w:r>
    </w:p>
    <w:bookmarkEnd w:id="6158"/>
    <w:bookmarkStart w:name="z6176" w:id="6159"/>
    <w:p>
      <w:pPr>
        <w:spacing w:after="0"/>
        <w:ind w:left="0"/>
        <w:jc w:val="both"/>
      </w:pPr>
      <w:r>
        <w:rPr>
          <w:rFonts w:ascii="Times New Roman"/>
          <w:b w:val="false"/>
          <w:i w:val="false"/>
          <w:color w:val="000000"/>
          <w:sz w:val="28"/>
        </w:rPr>
        <w:t xml:space="preserve">
      2) правильно использует инструменты (ножницы, клей, кисточка, салфетка); </w:t>
      </w:r>
    </w:p>
    <w:bookmarkEnd w:id="6159"/>
    <w:bookmarkStart w:name="z6177" w:id="6160"/>
    <w:p>
      <w:pPr>
        <w:spacing w:after="0"/>
        <w:ind w:left="0"/>
        <w:jc w:val="both"/>
      </w:pPr>
      <w:r>
        <w:rPr>
          <w:rFonts w:ascii="Times New Roman"/>
          <w:b w:val="false"/>
          <w:i w:val="false"/>
          <w:color w:val="000000"/>
          <w:sz w:val="28"/>
        </w:rPr>
        <w:t xml:space="preserve">
      3) использует различные материалы: бумага, пластилин, ткани, засушенные листья; </w:t>
      </w:r>
    </w:p>
    <w:bookmarkEnd w:id="6160"/>
    <w:bookmarkStart w:name="z6178" w:id="6161"/>
    <w:p>
      <w:pPr>
        <w:spacing w:after="0"/>
        <w:ind w:left="0"/>
        <w:jc w:val="both"/>
      </w:pPr>
      <w:r>
        <w:rPr>
          <w:rFonts w:ascii="Times New Roman"/>
          <w:b w:val="false"/>
          <w:i w:val="false"/>
          <w:color w:val="000000"/>
          <w:sz w:val="28"/>
        </w:rPr>
        <w:t xml:space="preserve">
      4) различает свойства разных материалов; </w:t>
      </w:r>
    </w:p>
    <w:bookmarkEnd w:id="6161"/>
    <w:bookmarkStart w:name="z6179" w:id="6162"/>
    <w:p>
      <w:pPr>
        <w:spacing w:after="0"/>
        <w:ind w:left="0"/>
        <w:jc w:val="both"/>
      </w:pPr>
      <w:r>
        <w:rPr>
          <w:rFonts w:ascii="Times New Roman"/>
          <w:b w:val="false"/>
          <w:i w:val="false"/>
          <w:color w:val="000000"/>
          <w:sz w:val="28"/>
        </w:rPr>
        <w:t xml:space="preserve">
      5) приводит в порядок рабочее место; правильно пользуется инструментами в процессе работы; </w:t>
      </w:r>
    </w:p>
    <w:bookmarkEnd w:id="6162"/>
    <w:bookmarkStart w:name="z6180" w:id="6163"/>
    <w:p>
      <w:pPr>
        <w:spacing w:after="0"/>
        <w:ind w:left="0"/>
        <w:jc w:val="both"/>
      </w:pPr>
      <w:r>
        <w:rPr>
          <w:rFonts w:ascii="Times New Roman"/>
          <w:b w:val="false"/>
          <w:i w:val="false"/>
          <w:color w:val="000000"/>
          <w:sz w:val="28"/>
        </w:rPr>
        <w:t>
      6) соблюдает правила безопасной работы с ножницами.</w:t>
      </w:r>
    </w:p>
    <w:bookmarkEnd w:id="6163"/>
    <w:bookmarkStart w:name="z6181" w:id="6164"/>
    <w:p>
      <w:pPr>
        <w:spacing w:after="0"/>
        <w:ind w:left="0"/>
        <w:jc w:val="left"/>
      </w:pPr>
      <w:r>
        <w:rPr>
          <w:rFonts w:ascii="Times New Roman"/>
          <w:b/>
          <w:i w:val="false"/>
          <w:color w:val="000000"/>
        </w:rPr>
        <w:t xml:space="preserve"> Параграф 18. Музыка</w:t>
      </w:r>
    </w:p>
    <w:bookmarkEnd w:id="6164"/>
    <w:bookmarkStart w:name="z6182" w:id="6165"/>
    <w:p>
      <w:pPr>
        <w:spacing w:after="0"/>
        <w:ind w:left="0"/>
        <w:jc w:val="both"/>
      </w:pPr>
      <w:r>
        <w:rPr>
          <w:rFonts w:ascii="Times New Roman"/>
          <w:b w:val="false"/>
          <w:i w:val="false"/>
          <w:color w:val="000000"/>
          <w:sz w:val="28"/>
        </w:rPr>
        <w:t>
      437. Целью является развивать музыкальные способности ребенка.</w:t>
      </w:r>
    </w:p>
    <w:bookmarkEnd w:id="6165"/>
    <w:bookmarkStart w:name="z6183" w:id="6166"/>
    <w:p>
      <w:pPr>
        <w:spacing w:after="0"/>
        <w:ind w:left="0"/>
        <w:jc w:val="both"/>
      </w:pPr>
      <w:r>
        <w:rPr>
          <w:rFonts w:ascii="Times New Roman"/>
          <w:b w:val="false"/>
          <w:i w:val="false"/>
          <w:color w:val="000000"/>
          <w:sz w:val="28"/>
        </w:rPr>
        <w:t xml:space="preserve">
      438. Задачи: </w:t>
      </w:r>
    </w:p>
    <w:bookmarkEnd w:id="6166"/>
    <w:bookmarkStart w:name="z6184" w:id="6167"/>
    <w:p>
      <w:pPr>
        <w:spacing w:after="0"/>
        <w:ind w:left="0"/>
        <w:jc w:val="both"/>
      </w:pPr>
      <w:r>
        <w:rPr>
          <w:rFonts w:ascii="Times New Roman"/>
          <w:b w:val="false"/>
          <w:i w:val="false"/>
          <w:color w:val="000000"/>
          <w:sz w:val="28"/>
        </w:rPr>
        <w:t>
      1) воспитывать у детей устойчивый интерес и отзывчивость на музыкальные произведения разного жанра (марш, песня);</w:t>
      </w:r>
    </w:p>
    <w:bookmarkEnd w:id="6167"/>
    <w:bookmarkStart w:name="z6185" w:id="6168"/>
    <w:p>
      <w:pPr>
        <w:spacing w:after="0"/>
        <w:ind w:left="0"/>
        <w:jc w:val="both"/>
      </w:pPr>
      <w:r>
        <w:rPr>
          <w:rFonts w:ascii="Times New Roman"/>
          <w:b w:val="false"/>
          <w:i w:val="false"/>
          <w:color w:val="000000"/>
          <w:sz w:val="28"/>
        </w:rPr>
        <w:t>
      2) формировать музыкальные впечатления, участвовать в элементарных коллективных песнях, плясках, упражнениях.</w:t>
      </w:r>
    </w:p>
    <w:bookmarkEnd w:id="6168"/>
    <w:bookmarkStart w:name="z6186" w:id="6169"/>
    <w:p>
      <w:pPr>
        <w:spacing w:after="0"/>
        <w:ind w:left="0"/>
        <w:jc w:val="both"/>
      </w:pPr>
      <w:r>
        <w:rPr>
          <w:rFonts w:ascii="Times New Roman"/>
          <w:b w:val="false"/>
          <w:i w:val="false"/>
          <w:color w:val="000000"/>
          <w:sz w:val="28"/>
        </w:rPr>
        <w:t>
      439. Содержание занятия "Музыка"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6169"/>
    <w:bookmarkStart w:name="z6187" w:id="6170"/>
    <w:p>
      <w:pPr>
        <w:spacing w:after="0"/>
        <w:ind w:left="0"/>
        <w:jc w:val="both"/>
      </w:pPr>
      <w:r>
        <w:rPr>
          <w:rFonts w:ascii="Times New Roman"/>
          <w:b w:val="false"/>
          <w:i w:val="false"/>
          <w:color w:val="000000"/>
          <w:sz w:val="28"/>
        </w:rPr>
        <w:t>
      440. Содержание учебной программы включает следующие разделы:</w:t>
      </w:r>
    </w:p>
    <w:bookmarkEnd w:id="6170"/>
    <w:bookmarkStart w:name="z6188" w:id="6171"/>
    <w:p>
      <w:pPr>
        <w:spacing w:after="0"/>
        <w:ind w:left="0"/>
        <w:jc w:val="both"/>
      </w:pPr>
      <w:r>
        <w:rPr>
          <w:rFonts w:ascii="Times New Roman"/>
          <w:b w:val="false"/>
          <w:i w:val="false"/>
          <w:color w:val="000000"/>
          <w:sz w:val="28"/>
        </w:rPr>
        <w:t>
      1) музыкальная грамотность;</w:t>
      </w:r>
    </w:p>
    <w:bookmarkEnd w:id="6171"/>
    <w:bookmarkStart w:name="z6189" w:id="6172"/>
    <w:p>
      <w:pPr>
        <w:spacing w:after="0"/>
        <w:ind w:left="0"/>
        <w:jc w:val="both"/>
      </w:pPr>
      <w:r>
        <w:rPr>
          <w:rFonts w:ascii="Times New Roman"/>
          <w:b w:val="false"/>
          <w:i w:val="false"/>
          <w:color w:val="000000"/>
          <w:sz w:val="28"/>
        </w:rPr>
        <w:t>
      2) пение и игра на детских музыкальных инструментах;</w:t>
      </w:r>
    </w:p>
    <w:bookmarkEnd w:id="6172"/>
    <w:bookmarkStart w:name="z6190" w:id="6173"/>
    <w:p>
      <w:pPr>
        <w:spacing w:after="0"/>
        <w:ind w:left="0"/>
        <w:jc w:val="both"/>
      </w:pPr>
      <w:r>
        <w:rPr>
          <w:rFonts w:ascii="Times New Roman"/>
          <w:b w:val="false"/>
          <w:i w:val="false"/>
          <w:color w:val="000000"/>
          <w:sz w:val="28"/>
        </w:rPr>
        <w:t>
      3) музыкальное творчество.</w:t>
      </w:r>
    </w:p>
    <w:bookmarkEnd w:id="6173"/>
    <w:bookmarkStart w:name="z6191" w:id="6174"/>
    <w:p>
      <w:pPr>
        <w:spacing w:after="0"/>
        <w:ind w:left="0"/>
        <w:jc w:val="both"/>
      </w:pPr>
      <w:r>
        <w:rPr>
          <w:rFonts w:ascii="Times New Roman"/>
          <w:b w:val="false"/>
          <w:i w:val="false"/>
          <w:color w:val="000000"/>
          <w:sz w:val="28"/>
        </w:rPr>
        <w:t>
      441. Раздел "Музыкальная грамотность" включает следующие подразделы:</w:t>
      </w:r>
    </w:p>
    <w:bookmarkEnd w:id="6174"/>
    <w:bookmarkStart w:name="z6192" w:id="6175"/>
    <w:p>
      <w:pPr>
        <w:spacing w:after="0"/>
        <w:ind w:left="0"/>
        <w:jc w:val="both"/>
      </w:pPr>
      <w:r>
        <w:rPr>
          <w:rFonts w:ascii="Times New Roman"/>
          <w:b w:val="false"/>
          <w:i w:val="false"/>
          <w:color w:val="000000"/>
          <w:sz w:val="28"/>
        </w:rPr>
        <w:t>
      1) средства музыкальной выразительности (мелодия, ритм, темп, динамика);</w:t>
      </w:r>
    </w:p>
    <w:bookmarkEnd w:id="6175"/>
    <w:bookmarkStart w:name="z6193" w:id="6176"/>
    <w:p>
      <w:pPr>
        <w:spacing w:after="0"/>
        <w:ind w:left="0"/>
        <w:jc w:val="both"/>
      </w:pPr>
      <w:r>
        <w:rPr>
          <w:rFonts w:ascii="Times New Roman"/>
          <w:b w:val="false"/>
          <w:i w:val="false"/>
          <w:color w:val="000000"/>
          <w:sz w:val="28"/>
        </w:rPr>
        <w:t>
      2) музыкальные жанры.</w:t>
      </w:r>
    </w:p>
    <w:bookmarkEnd w:id="6176"/>
    <w:bookmarkStart w:name="z6194" w:id="6177"/>
    <w:p>
      <w:pPr>
        <w:spacing w:after="0"/>
        <w:ind w:left="0"/>
        <w:jc w:val="both"/>
      </w:pPr>
      <w:r>
        <w:rPr>
          <w:rFonts w:ascii="Times New Roman"/>
          <w:b w:val="false"/>
          <w:i w:val="false"/>
          <w:color w:val="000000"/>
          <w:sz w:val="28"/>
        </w:rPr>
        <w:t>
      442. Раздел "Пение и игра на детских музыкальных инструментах" включает следующие подразделы:</w:t>
      </w:r>
    </w:p>
    <w:bookmarkEnd w:id="6177"/>
    <w:bookmarkStart w:name="z6195" w:id="6178"/>
    <w:p>
      <w:pPr>
        <w:spacing w:after="0"/>
        <w:ind w:left="0"/>
        <w:jc w:val="both"/>
      </w:pPr>
      <w:r>
        <w:rPr>
          <w:rFonts w:ascii="Times New Roman"/>
          <w:b w:val="false"/>
          <w:i w:val="false"/>
          <w:color w:val="000000"/>
          <w:sz w:val="28"/>
        </w:rPr>
        <w:t>
      1) пение;</w:t>
      </w:r>
    </w:p>
    <w:bookmarkEnd w:id="6178"/>
    <w:bookmarkStart w:name="z6196" w:id="6179"/>
    <w:p>
      <w:pPr>
        <w:spacing w:after="0"/>
        <w:ind w:left="0"/>
        <w:jc w:val="both"/>
      </w:pPr>
      <w:r>
        <w:rPr>
          <w:rFonts w:ascii="Times New Roman"/>
          <w:b w:val="false"/>
          <w:i w:val="false"/>
          <w:color w:val="000000"/>
          <w:sz w:val="28"/>
        </w:rPr>
        <w:t>
      2) игра на инструментах.</w:t>
      </w:r>
    </w:p>
    <w:bookmarkEnd w:id="6179"/>
    <w:bookmarkStart w:name="z6197" w:id="6180"/>
    <w:p>
      <w:pPr>
        <w:spacing w:after="0"/>
        <w:ind w:left="0"/>
        <w:jc w:val="both"/>
      </w:pPr>
      <w:r>
        <w:rPr>
          <w:rFonts w:ascii="Times New Roman"/>
          <w:b w:val="false"/>
          <w:i w:val="false"/>
          <w:color w:val="000000"/>
          <w:sz w:val="28"/>
        </w:rPr>
        <w:t>
      443. Раздел "Музыкальное творчество" включает следующий подраздел:</w:t>
      </w:r>
    </w:p>
    <w:bookmarkEnd w:id="6180"/>
    <w:bookmarkStart w:name="z6198" w:id="6181"/>
    <w:p>
      <w:pPr>
        <w:spacing w:after="0"/>
        <w:ind w:left="0"/>
        <w:jc w:val="both"/>
      </w:pPr>
      <w:r>
        <w:rPr>
          <w:rFonts w:ascii="Times New Roman"/>
          <w:b w:val="false"/>
          <w:i w:val="false"/>
          <w:color w:val="000000"/>
          <w:sz w:val="28"/>
        </w:rPr>
        <w:t>
      1) музыкально-ритмические движения.</w:t>
      </w:r>
    </w:p>
    <w:bookmarkEnd w:id="6181"/>
    <w:bookmarkStart w:name="z6199" w:id="6182"/>
    <w:p>
      <w:pPr>
        <w:spacing w:after="0"/>
        <w:ind w:left="0"/>
        <w:jc w:val="both"/>
      </w:pPr>
      <w:r>
        <w:rPr>
          <w:rFonts w:ascii="Times New Roman"/>
          <w:b w:val="false"/>
          <w:i w:val="false"/>
          <w:color w:val="000000"/>
          <w:sz w:val="28"/>
        </w:rPr>
        <w:t>
      444. Система целей обучения:</w:t>
      </w:r>
    </w:p>
    <w:bookmarkEnd w:id="6182"/>
    <w:bookmarkStart w:name="z6200" w:id="6183"/>
    <w:p>
      <w:pPr>
        <w:spacing w:after="0"/>
        <w:ind w:left="0"/>
        <w:jc w:val="both"/>
      </w:pPr>
      <w:r>
        <w:rPr>
          <w:rFonts w:ascii="Times New Roman"/>
          <w:b w:val="false"/>
          <w:i w:val="false"/>
          <w:color w:val="000000"/>
          <w:sz w:val="28"/>
        </w:rPr>
        <w:t>
      таблица 32</w:t>
      </w:r>
    </w:p>
    <w:bookmarkEnd w:id="6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0"/>
        <w:gridCol w:w="761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Музыкальная грамотность</w:t>
            </w:r>
          </w:p>
        </w:tc>
      </w:tr>
      <w:tr>
        <w:trPr>
          <w:trHeight w:val="30" w:hRule="atLeast"/>
        </w:trPr>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Средства музыкальной выразительности (мелодия, ритм, темп, динамика)</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узнавать мелодии знакомых песен и попевок с помощью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различать характер песен, попевок (весело, грустно, тихо, быстро) с помощью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 узнавать музыкальный звук по громкости (громко, тихо), по тембру (быстро-медленно) </w:t>
            </w: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формировать слуховые представления, чувство ритма, тембра, динамики</w:t>
            </w:r>
          </w:p>
        </w:tc>
      </w:tr>
      <w:tr>
        <w:trPr>
          <w:trHeight w:val="30" w:hRule="atLeast"/>
        </w:trPr>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Музыкальные жанры</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различать музыкальные жанры (песня, марш)</w:t>
            </w:r>
          </w:p>
        </w:tc>
      </w:tr>
    </w:tbl>
    <w:bookmarkStart w:name="z6201" w:id="6184"/>
    <w:p>
      <w:pPr>
        <w:spacing w:after="0"/>
        <w:ind w:left="0"/>
        <w:jc w:val="both"/>
      </w:pPr>
      <w:r>
        <w:rPr>
          <w:rFonts w:ascii="Times New Roman"/>
          <w:b w:val="false"/>
          <w:i w:val="false"/>
          <w:color w:val="000000"/>
          <w:sz w:val="28"/>
        </w:rPr>
        <w:t>
      445. Ожидаемые результаты по реализации подраздела "Средства музыкальной выразительности (мелодия, ритм, темп, динамика)":</w:t>
      </w:r>
    </w:p>
    <w:bookmarkEnd w:id="6184"/>
    <w:bookmarkStart w:name="z6202" w:id="6185"/>
    <w:p>
      <w:pPr>
        <w:spacing w:after="0"/>
        <w:ind w:left="0"/>
        <w:jc w:val="both"/>
      </w:pPr>
      <w:r>
        <w:rPr>
          <w:rFonts w:ascii="Times New Roman"/>
          <w:b w:val="false"/>
          <w:i w:val="false"/>
          <w:color w:val="000000"/>
          <w:sz w:val="28"/>
        </w:rPr>
        <w:t>
      1) умеет слышать характер мелодий (весело, не спеша, быстро);</w:t>
      </w:r>
    </w:p>
    <w:bookmarkEnd w:id="6185"/>
    <w:bookmarkStart w:name="z6203" w:id="6186"/>
    <w:p>
      <w:pPr>
        <w:spacing w:after="0"/>
        <w:ind w:left="0"/>
        <w:jc w:val="both"/>
      </w:pPr>
      <w:r>
        <w:rPr>
          <w:rFonts w:ascii="Times New Roman"/>
          <w:b w:val="false"/>
          <w:i w:val="false"/>
          <w:color w:val="000000"/>
          <w:sz w:val="28"/>
        </w:rPr>
        <w:t>
      2) узнает музыкальный звук по тембру (быстро-медленно), по громкости (громко, тихо). </w:t>
      </w:r>
    </w:p>
    <w:bookmarkEnd w:id="6186"/>
    <w:bookmarkStart w:name="z6204" w:id="6187"/>
    <w:p>
      <w:pPr>
        <w:spacing w:after="0"/>
        <w:ind w:left="0"/>
        <w:jc w:val="both"/>
      </w:pPr>
      <w:r>
        <w:rPr>
          <w:rFonts w:ascii="Times New Roman"/>
          <w:b w:val="false"/>
          <w:i w:val="false"/>
          <w:color w:val="000000"/>
          <w:sz w:val="28"/>
        </w:rPr>
        <w:t xml:space="preserve">
      446. Ожидаемые результаты по реализации подраздела "Музыкальные жанры": </w:t>
      </w:r>
    </w:p>
    <w:bookmarkEnd w:id="6187"/>
    <w:bookmarkStart w:name="z6205" w:id="6188"/>
    <w:p>
      <w:pPr>
        <w:spacing w:after="0"/>
        <w:ind w:left="0"/>
        <w:jc w:val="both"/>
      </w:pPr>
      <w:r>
        <w:rPr>
          <w:rFonts w:ascii="Times New Roman"/>
          <w:b w:val="false"/>
          <w:i w:val="false"/>
          <w:color w:val="000000"/>
          <w:sz w:val="28"/>
        </w:rPr>
        <w:t>
      1) умеет различать музыкальные жанры: песня, марш;</w:t>
      </w:r>
    </w:p>
    <w:bookmarkEnd w:id="6188"/>
    <w:bookmarkStart w:name="z6206" w:id="6189"/>
    <w:p>
      <w:pPr>
        <w:spacing w:after="0"/>
        <w:ind w:left="0"/>
        <w:jc w:val="both"/>
      </w:pPr>
      <w:r>
        <w:rPr>
          <w:rFonts w:ascii="Times New Roman"/>
          <w:b w:val="false"/>
          <w:i w:val="false"/>
          <w:color w:val="000000"/>
          <w:sz w:val="28"/>
        </w:rPr>
        <w:t>
      2) различает мелодии знакомых песен и попевок, характер прослушанного музыкального произведения (песни, попевки, музыкальные игры).</w:t>
      </w:r>
    </w:p>
    <w:bookmarkEnd w:id="6189"/>
    <w:bookmarkStart w:name="z6207" w:id="6190"/>
    <w:p>
      <w:pPr>
        <w:spacing w:after="0"/>
        <w:ind w:left="0"/>
        <w:jc w:val="both"/>
      </w:pPr>
      <w:r>
        <w:rPr>
          <w:rFonts w:ascii="Times New Roman"/>
          <w:b w:val="false"/>
          <w:i w:val="false"/>
          <w:color w:val="000000"/>
          <w:sz w:val="28"/>
        </w:rPr>
        <w:t>
      таблица 33</w:t>
      </w:r>
    </w:p>
    <w:bookmarkEnd w:id="6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1"/>
        <w:gridCol w:w="102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Пение и игра на детских музыкальных инструментах</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Пение </w:t>
            </w: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петь простые мелодии, попевки, знакомые песни под руководством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петь в соответствии с характером музыкального произведения (весело, радостно и грустно) с помощью взрослого</w:t>
            </w:r>
          </w:p>
        </w:tc>
      </w:tr>
      <w:tr>
        <w:trPr>
          <w:trHeight w:val="30" w:hRule="atLeast"/>
        </w:trPr>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2.2Игранаинструментах </w:t>
            </w: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играть на детских музыкальных инструментах несложные ритмические мелодии в оркестре в сопровождении фортепиано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различать по тембру звучания некоторые музыкальные инструменты (домбра, фортепиано), а также детские музыкальные инструменты (бубен, барабан, металлофон, погремушка, колокольчик)</w:t>
            </w:r>
          </w:p>
        </w:tc>
      </w:tr>
    </w:tbl>
    <w:bookmarkStart w:name="z6208" w:id="6191"/>
    <w:p>
      <w:pPr>
        <w:spacing w:after="0"/>
        <w:ind w:left="0"/>
        <w:jc w:val="both"/>
      </w:pPr>
      <w:r>
        <w:rPr>
          <w:rFonts w:ascii="Times New Roman"/>
          <w:b w:val="false"/>
          <w:i w:val="false"/>
          <w:color w:val="000000"/>
          <w:sz w:val="28"/>
        </w:rPr>
        <w:t>
      447. Ожидаемые результаты по реализации подраздела "Пение":</w:t>
      </w:r>
    </w:p>
    <w:bookmarkEnd w:id="6191"/>
    <w:bookmarkStart w:name="z6209" w:id="6192"/>
    <w:p>
      <w:pPr>
        <w:spacing w:after="0"/>
        <w:ind w:left="0"/>
        <w:jc w:val="both"/>
      </w:pPr>
      <w:r>
        <w:rPr>
          <w:rFonts w:ascii="Times New Roman"/>
          <w:b w:val="false"/>
          <w:i w:val="false"/>
          <w:color w:val="000000"/>
          <w:sz w:val="28"/>
        </w:rPr>
        <w:t>
      1) имеет первоначальные навыки пения знакомых песен и попевок, совместно с педагогом;</w:t>
      </w:r>
    </w:p>
    <w:bookmarkEnd w:id="6192"/>
    <w:bookmarkStart w:name="z6210" w:id="6193"/>
    <w:p>
      <w:pPr>
        <w:spacing w:after="0"/>
        <w:ind w:left="0"/>
        <w:jc w:val="both"/>
      </w:pPr>
      <w:r>
        <w:rPr>
          <w:rFonts w:ascii="Times New Roman"/>
          <w:b w:val="false"/>
          <w:i w:val="false"/>
          <w:color w:val="000000"/>
          <w:sz w:val="28"/>
        </w:rPr>
        <w:t>
      2) исполняет песни совместно со взрослым.</w:t>
      </w:r>
    </w:p>
    <w:bookmarkEnd w:id="6193"/>
    <w:bookmarkStart w:name="z6211" w:id="6194"/>
    <w:p>
      <w:pPr>
        <w:spacing w:after="0"/>
        <w:ind w:left="0"/>
        <w:jc w:val="both"/>
      </w:pPr>
      <w:r>
        <w:rPr>
          <w:rFonts w:ascii="Times New Roman"/>
          <w:b w:val="false"/>
          <w:i w:val="false"/>
          <w:color w:val="000000"/>
          <w:sz w:val="28"/>
        </w:rPr>
        <w:t>
      448. Ожидаемые результаты по реализации подраздела "Игра на инструментах":</w:t>
      </w:r>
    </w:p>
    <w:bookmarkEnd w:id="6194"/>
    <w:bookmarkStart w:name="z6212" w:id="6195"/>
    <w:p>
      <w:pPr>
        <w:spacing w:after="0"/>
        <w:ind w:left="0"/>
        <w:jc w:val="both"/>
      </w:pPr>
      <w:r>
        <w:rPr>
          <w:rFonts w:ascii="Times New Roman"/>
          <w:b w:val="false"/>
          <w:i w:val="false"/>
          <w:color w:val="000000"/>
          <w:sz w:val="28"/>
        </w:rPr>
        <w:t>
      1) различает музыкальные инструменты: металлофон, бубен, погремушка, колокольчик, фортепиано, домбра;</w:t>
      </w:r>
    </w:p>
    <w:bookmarkEnd w:id="6195"/>
    <w:bookmarkStart w:name="z6213" w:id="6196"/>
    <w:p>
      <w:pPr>
        <w:spacing w:after="0"/>
        <w:ind w:left="0"/>
        <w:jc w:val="both"/>
      </w:pPr>
      <w:r>
        <w:rPr>
          <w:rFonts w:ascii="Times New Roman"/>
          <w:b w:val="false"/>
          <w:i w:val="false"/>
          <w:color w:val="000000"/>
          <w:sz w:val="28"/>
        </w:rPr>
        <w:t>
      2) имеет навыки работы в группе; умеет слушать друг друга, музыку;</w:t>
      </w:r>
    </w:p>
    <w:bookmarkEnd w:id="6196"/>
    <w:bookmarkStart w:name="z6214" w:id="6197"/>
    <w:p>
      <w:pPr>
        <w:spacing w:after="0"/>
        <w:ind w:left="0"/>
        <w:jc w:val="both"/>
      </w:pPr>
      <w:r>
        <w:rPr>
          <w:rFonts w:ascii="Times New Roman"/>
          <w:b w:val="false"/>
          <w:i w:val="false"/>
          <w:color w:val="000000"/>
          <w:sz w:val="28"/>
        </w:rPr>
        <w:t>
      3) узнает характер музыки;</w:t>
      </w:r>
    </w:p>
    <w:bookmarkEnd w:id="6197"/>
    <w:bookmarkStart w:name="z6215" w:id="6198"/>
    <w:p>
      <w:pPr>
        <w:spacing w:after="0"/>
        <w:ind w:left="0"/>
        <w:jc w:val="both"/>
      </w:pPr>
      <w:r>
        <w:rPr>
          <w:rFonts w:ascii="Times New Roman"/>
          <w:b w:val="false"/>
          <w:i w:val="false"/>
          <w:color w:val="000000"/>
          <w:sz w:val="28"/>
        </w:rPr>
        <w:t>
      4) различает по тембру звучания знакомые музыкальные инструменты;</w:t>
      </w:r>
    </w:p>
    <w:bookmarkEnd w:id="6198"/>
    <w:bookmarkStart w:name="z6216" w:id="6199"/>
    <w:p>
      <w:pPr>
        <w:spacing w:after="0"/>
        <w:ind w:left="0"/>
        <w:jc w:val="both"/>
      </w:pPr>
      <w:r>
        <w:rPr>
          <w:rFonts w:ascii="Times New Roman"/>
          <w:b w:val="false"/>
          <w:i w:val="false"/>
          <w:color w:val="000000"/>
          <w:sz w:val="28"/>
        </w:rPr>
        <w:t>
      5) владеет первоначальными навыками игры в оркестре на детских музыкальных инструментах в сопровождении фортепиано. </w:t>
      </w:r>
    </w:p>
    <w:bookmarkEnd w:id="6199"/>
    <w:bookmarkStart w:name="z6217" w:id="6200"/>
    <w:p>
      <w:pPr>
        <w:spacing w:after="0"/>
        <w:ind w:left="0"/>
        <w:jc w:val="both"/>
      </w:pPr>
      <w:r>
        <w:rPr>
          <w:rFonts w:ascii="Times New Roman"/>
          <w:b w:val="false"/>
          <w:i w:val="false"/>
          <w:color w:val="000000"/>
          <w:sz w:val="28"/>
        </w:rPr>
        <w:t>
      таблица 34</w:t>
      </w:r>
    </w:p>
    <w:bookmarkEnd w:id="6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85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Музыкальное творчество</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Музыкально-ритмические движения</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выполнять под музыку элементарные ритмичные движения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передавать характер марша ходьбой</w:t>
            </w:r>
          </w:p>
        </w:tc>
      </w:tr>
      <w:tr>
        <w:trPr>
          <w:trHeight w:val="30" w:hRule="atLeast"/>
        </w:trPr>
        <w:tc>
          <w:tcPr>
            <w:tcW w:w="0" w:type="auto"/>
            <w:vMerge/>
            <w:tcBorders>
              <w:top w:val="nil"/>
              <w:left w:val="single" w:color="cfcfcf" w:sz="5"/>
              <w:bottom w:val="single" w:color="cfcfcf" w:sz="5"/>
              <w:right w:val="single" w:color="cfcfcf" w:sz="5"/>
            </w:tcBorders>
          </w:tcP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передавать характер танцевальной музыки простыми, ритмичными танцевальными движениями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выполнять полуприседания ("пружинку")</w:t>
            </w:r>
          </w:p>
        </w:tc>
      </w:tr>
      <w:tr>
        <w:trPr>
          <w:trHeight w:val="30" w:hRule="atLeast"/>
        </w:trPr>
        <w:tc>
          <w:tcPr>
            <w:tcW w:w="0" w:type="auto"/>
            <w:vMerge/>
            <w:tcBorders>
              <w:top w:val="nil"/>
              <w:left w:val="single" w:color="cfcfcf" w:sz="5"/>
              <w:bottom w:val="single" w:color="cfcfcf" w:sz="5"/>
              <w:right w:val="single" w:color="cfcfcf" w:sz="5"/>
            </w:tcBorders>
          </w:tcP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выполнять простые танцевальные движения – лодочка</w:t>
            </w:r>
          </w:p>
        </w:tc>
      </w:tr>
      <w:tr>
        <w:trPr>
          <w:trHeight w:val="30" w:hRule="atLeast"/>
        </w:trPr>
        <w:tc>
          <w:tcPr>
            <w:tcW w:w="0" w:type="auto"/>
            <w:vMerge/>
            <w:tcBorders>
              <w:top w:val="nil"/>
              <w:left w:val="single" w:color="cfcfcf" w:sz="5"/>
              <w:bottom w:val="single" w:color="cfcfcf" w:sz="5"/>
              <w:right w:val="single" w:color="cfcfcf" w:sz="5"/>
            </w:tcBorders>
          </w:tcP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 выполнять элементы казахских, русских танцевальных движений по показу педагога</w:t>
            </w:r>
          </w:p>
        </w:tc>
      </w:tr>
    </w:tbl>
    <w:bookmarkStart w:name="z6218" w:id="6201"/>
    <w:p>
      <w:pPr>
        <w:spacing w:after="0"/>
        <w:ind w:left="0"/>
        <w:jc w:val="both"/>
      </w:pPr>
      <w:r>
        <w:rPr>
          <w:rFonts w:ascii="Times New Roman"/>
          <w:b w:val="false"/>
          <w:i w:val="false"/>
          <w:color w:val="000000"/>
          <w:sz w:val="28"/>
        </w:rPr>
        <w:t>
      449. Ожидаемые результаты по реализации подраздела "Музыкально-ритмические движения":</w:t>
      </w:r>
    </w:p>
    <w:bookmarkEnd w:id="6201"/>
    <w:bookmarkStart w:name="z6219" w:id="6202"/>
    <w:p>
      <w:pPr>
        <w:spacing w:after="0"/>
        <w:ind w:left="0"/>
        <w:jc w:val="both"/>
      </w:pPr>
      <w:r>
        <w:rPr>
          <w:rFonts w:ascii="Times New Roman"/>
          <w:b w:val="false"/>
          <w:i w:val="false"/>
          <w:color w:val="000000"/>
          <w:sz w:val="28"/>
        </w:rPr>
        <w:t>
      1) проявляет навыки танцевального исполнения различных образов при инсценировании песен, театральных постановок по показу педагога;</w:t>
      </w:r>
    </w:p>
    <w:bookmarkEnd w:id="6202"/>
    <w:bookmarkStart w:name="z6220" w:id="6203"/>
    <w:p>
      <w:pPr>
        <w:spacing w:after="0"/>
        <w:ind w:left="0"/>
        <w:jc w:val="both"/>
      </w:pPr>
      <w:r>
        <w:rPr>
          <w:rFonts w:ascii="Times New Roman"/>
          <w:b w:val="false"/>
          <w:i w:val="false"/>
          <w:color w:val="000000"/>
          <w:sz w:val="28"/>
        </w:rPr>
        <w:t xml:space="preserve">
      2) умеет передавать характер марша ходьбой, характер танцевальной музыки простыми, ритмичными танцевальными движениями; </w:t>
      </w:r>
    </w:p>
    <w:bookmarkEnd w:id="6203"/>
    <w:bookmarkStart w:name="z6221" w:id="6204"/>
    <w:p>
      <w:pPr>
        <w:spacing w:after="0"/>
        <w:ind w:left="0"/>
        <w:jc w:val="both"/>
      </w:pPr>
      <w:r>
        <w:rPr>
          <w:rFonts w:ascii="Times New Roman"/>
          <w:b w:val="false"/>
          <w:i w:val="false"/>
          <w:color w:val="000000"/>
          <w:sz w:val="28"/>
        </w:rPr>
        <w:t xml:space="preserve">
      3) выполняет полуприседания ("пружинку"), согласовывает движения с музыкой по образцу педагога; </w:t>
      </w:r>
    </w:p>
    <w:bookmarkEnd w:id="6204"/>
    <w:bookmarkStart w:name="z6222" w:id="6205"/>
    <w:p>
      <w:pPr>
        <w:spacing w:after="0"/>
        <w:ind w:left="0"/>
        <w:jc w:val="both"/>
      </w:pPr>
      <w:r>
        <w:rPr>
          <w:rFonts w:ascii="Times New Roman"/>
          <w:b w:val="false"/>
          <w:i w:val="false"/>
          <w:color w:val="000000"/>
          <w:sz w:val="28"/>
        </w:rPr>
        <w:t>
      4) выполняет простые танцевальные движения – лодочка, элементы казахских, русских танцевальных движений по показу педагога.</w:t>
      </w:r>
    </w:p>
    <w:bookmarkEnd w:id="6205"/>
    <w:bookmarkStart w:name="z6223" w:id="6206"/>
    <w:p>
      <w:pPr>
        <w:spacing w:after="0"/>
        <w:ind w:left="0"/>
        <w:jc w:val="left"/>
      </w:pPr>
      <w:r>
        <w:rPr>
          <w:rFonts w:ascii="Times New Roman"/>
          <w:b/>
          <w:i w:val="false"/>
          <w:color w:val="000000"/>
        </w:rPr>
        <w:t xml:space="preserve"> Параграф 19. Образовательная область "Социум"</w:t>
      </w:r>
    </w:p>
    <w:bookmarkEnd w:id="6206"/>
    <w:bookmarkStart w:name="z6224" w:id="6207"/>
    <w:p>
      <w:pPr>
        <w:spacing w:after="0"/>
        <w:ind w:left="0"/>
        <w:jc w:val="both"/>
      </w:pPr>
      <w:r>
        <w:rPr>
          <w:rFonts w:ascii="Times New Roman"/>
          <w:b w:val="false"/>
          <w:i w:val="false"/>
          <w:color w:val="000000"/>
          <w:sz w:val="28"/>
        </w:rPr>
        <w:t>
      450. Базовое содержание образовательной области "Социум" реализуется в организованной учебной деятельности – "Социальное развитие и трудовое воспитание (хозяйственно-бытовой, ручной труд)".</w:t>
      </w:r>
    </w:p>
    <w:bookmarkEnd w:id="6207"/>
    <w:bookmarkStart w:name="z6225" w:id="6208"/>
    <w:p>
      <w:pPr>
        <w:spacing w:after="0"/>
        <w:ind w:left="0"/>
        <w:jc w:val="both"/>
      </w:pPr>
      <w:r>
        <w:rPr>
          <w:rFonts w:ascii="Times New Roman"/>
          <w:b w:val="false"/>
          <w:i w:val="false"/>
          <w:color w:val="000000"/>
          <w:sz w:val="28"/>
        </w:rPr>
        <w:t>
      451. Целью является развитие у детей хозяйственно-бытовых навыков в труде и навыков самообслуживания; формирование навыков изготовления поделок.</w:t>
      </w:r>
    </w:p>
    <w:bookmarkEnd w:id="6208"/>
    <w:bookmarkStart w:name="z6226" w:id="6209"/>
    <w:p>
      <w:pPr>
        <w:spacing w:after="0"/>
        <w:ind w:left="0"/>
        <w:jc w:val="both"/>
      </w:pPr>
      <w:r>
        <w:rPr>
          <w:rFonts w:ascii="Times New Roman"/>
          <w:b w:val="false"/>
          <w:i w:val="false"/>
          <w:color w:val="000000"/>
          <w:sz w:val="28"/>
        </w:rPr>
        <w:t xml:space="preserve">
      452. Содержание занятия "Социальное развитие и трудовое воспитание (хозяйственно-бытовой, ручной труд)"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6209"/>
    <w:bookmarkStart w:name="z6227" w:id="6210"/>
    <w:p>
      <w:pPr>
        <w:spacing w:after="0"/>
        <w:ind w:left="0"/>
        <w:jc w:val="both"/>
      </w:pPr>
      <w:r>
        <w:rPr>
          <w:rFonts w:ascii="Times New Roman"/>
          <w:b w:val="false"/>
          <w:i w:val="false"/>
          <w:color w:val="000000"/>
          <w:sz w:val="28"/>
        </w:rPr>
        <w:t>
      453. Содержание учебной программы включает следующий раздел:</w:t>
      </w:r>
    </w:p>
    <w:bookmarkEnd w:id="6210"/>
    <w:bookmarkStart w:name="z6228" w:id="6211"/>
    <w:p>
      <w:pPr>
        <w:spacing w:after="0"/>
        <w:ind w:left="0"/>
        <w:jc w:val="both"/>
      </w:pPr>
      <w:r>
        <w:rPr>
          <w:rFonts w:ascii="Times New Roman"/>
          <w:b w:val="false"/>
          <w:i w:val="false"/>
          <w:color w:val="000000"/>
          <w:sz w:val="28"/>
        </w:rPr>
        <w:t>
      1) социальное развитие и трудовое воспитание.</w:t>
      </w:r>
    </w:p>
    <w:bookmarkEnd w:id="6211"/>
    <w:bookmarkStart w:name="z6229" w:id="6212"/>
    <w:p>
      <w:pPr>
        <w:spacing w:after="0"/>
        <w:ind w:left="0"/>
        <w:jc w:val="both"/>
      </w:pPr>
      <w:r>
        <w:rPr>
          <w:rFonts w:ascii="Times New Roman"/>
          <w:b w:val="false"/>
          <w:i w:val="false"/>
          <w:color w:val="000000"/>
          <w:sz w:val="28"/>
        </w:rPr>
        <w:t>
      454. Раздел "Социальное развитие и трудовое воспитание" включает следующие подразделы:</w:t>
      </w:r>
    </w:p>
    <w:bookmarkEnd w:id="6212"/>
    <w:bookmarkStart w:name="z6230" w:id="6213"/>
    <w:p>
      <w:pPr>
        <w:spacing w:after="0"/>
        <w:ind w:left="0"/>
        <w:jc w:val="both"/>
      </w:pPr>
      <w:r>
        <w:rPr>
          <w:rFonts w:ascii="Times New Roman"/>
          <w:b w:val="false"/>
          <w:i w:val="false"/>
          <w:color w:val="000000"/>
          <w:sz w:val="28"/>
        </w:rPr>
        <w:t>
      1) я и окружающая среда;</w:t>
      </w:r>
    </w:p>
    <w:bookmarkEnd w:id="6213"/>
    <w:bookmarkStart w:name="z6231" w:id="6214"/>
    <w:p>
      <w:pPr>
        <w:spacing w:after="0"/>
        <w:ind w:left="0"/>
        <w:jc w:val="both"/>
      </w:pPr>
      <w:r>
        <w:rPr>
          <w:rFonts w:ascii="Times New Roman"/>
          <w:b w:val="false"/>
          <w:i w:val="false"/>
          <w:color w:val="000000"/>
          <w:sz w:val="28"/>
        </w:rPr>
        <w:t>
      2) самообслуживание;</w:t>
      </w:r>
    </w:p>
    <w:bookmarkEnd w:id="6214"/>
    <w:bookmarkStart w:name="z6232" w:id="6215"/>
    <w:p>
      <w:pPr>
        <w:spacing w:after="0"/>
        <w:ind w:left="0"/>
        <w:jc w:val="both"/>
      </w:pPr>
      <w:r>
        <w:rPr>
          <w:rFonts w:ascii="Times New Roman"/>
          <w:b w:val="false"/>
          <w:i w:val="false"/>
          <w:color w:val="000000"/>
          <w:sz w:val="28"/>
        </w:rPr>
        <w:t>
      3) хозяйственно-бытовой труд;</w:t>
      </w:r>
    </w:p>
    <w:bookmarkEnd w:id="6215"/>
    <w:bookmarkStart w:name="z6233" w:id="6216"/>
    <w:p>
      <w:pPr>
        <w:spacing w:after="0"/>
        <w:ind w:left="0"/>
        <w:jc w:val="both"/>
      </w:pPr>
      <w:r>
        <w:rPr>
          <w:rFonts w:ascii="Times New Roman"/>
          <w:b w:val="false"/>
          <w:i w:val="false"/>
          <w:color w:val="000000"/>
          <w:sz w:val="28"/>
        </w:rPr>
        <w:t>
      4) труд в природе;</w:t>
      </w:r>
    </w:p>
    <w:bookmarkEnd w:id="6216"/>
    <w:bookmarkStart w:name="z6234" w:id="6217"/>
    <w:p>
      <w:pPr>
        <w:spacing w:after="0"/>
        <w:ind w:left="0"/>
        <w:jc w:val="both"/>
      </w:pPr>
      <w:r>
        <w:rPr>
          <w:rFonts w:ascii="Times New Roman"/>
          <w:b w:val="false"/>
          <w:i w:val="false"/>
          <w:color w:val="000000"/>
          <w:sz w:val="28"/>
        </w:rPr>
        <w:t>
      5) ручной труд.</w:t>
      </w:r>
    </w:p>
    <w:bookmarkEnd w:id="6217"/>
    <w:bookmarkStart w:name="z6235" w:id="6218"/>
    <w:p>
      <w:pPr>
        <w:spacing w:after="0"/>
        <w:ind w:left="0"/>
        <w:jc w:val="both"/>
      </w:pPr>
      <w:r>
        <w:rPr>
          <w:rFonts w:ascii="Times New Roman"/>
          <w:b w:val="false"/>
          <w:i w:val="false"/>
          <w:color w:val="000000"/>
          <w:sz w:val="28"/>
        </w:rPr>
        <w:t>
      455. Система целей обучения:</w:t>
      </w:r>
    </w:p>
    <w:bookmarkEnd w:id="6218"/>
    <w:bookmarkStart w:name="z6236" w:id="6219"/>
    <w:p>
      <w:pPr>
        <w:spacing w:after="0"/>
        <w:ind w:left="0"/>
        <w:jc w:val="both"/>
      </w:pPr>
      <w:r>
        <w:rPr>
          <w:rFonts w:ascii="Times New Roman"/>
          <w:b w:val="false"/>
          <w:i w:val="false"/>
          <w:color w:val="000000"/>
          <w:sz w:val="28"/>
        </w:rPr>
        <w:t>
      таблица 35</w:t>
      </w:r>
    </w:p>
    <w:bookmarkEnd w:id="6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1007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Социальное развитие и трудовое воспитание</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Я и окружающая среда</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7" w:id="6220"/>
          <w:p>
            <w:pPr>
              <w:spacing w:after="20"/>
              <w:ind w:left="20"/>
              <w:jc w:val="both"/>
            </w:pPr>
            <w:r>
              <w:rPr>
                <w:rFonts w:ascii="Times New Roman"/>
                <w:b w:val="false"/>
                <w:i w:val="false"/>
                <w:color w:val="000000"/>
                <w:sz w:val="20"/>
              </w:rPr>
              <w:t>
0.1.1.1 создавать условия для проявления чувств и переживаний: радость на приход в группу, восторг на появление новой игрушки, удивление на новый способ использования знакомого предмета, игрушки, сочувствие к плачущему сверстнику;</w:t>
            </w:r>
            <w:r>
              <w:br/>
            </w:r>
            <w:r>
              <w:rPr>
                <w:rFonts w:ascii="Times New Roman"/>
                <w:b w:val="false"/>
                <w:i w:val="false"/>
                <w:color w:val="000000"/>
                <w:sz w:val="20"/>
              </w:rPr>
              <w:t>
</w:t>
            </w:r>
            <w:r>
              <w:rPr>
                <w:rFonts w:ascii="Times New Roman"/>
                <w:b w:val="false"/>
                <w:i w:val="false"/>
                <w:color w:val="000000"/>
                <w:sz w:val="20"/>
              </w:rPr>
              <w:t>0.1.1.2 узнавать на картинках и фотографиях выражение разнообразных эмоций у людей (страх, удивление, радость, печаль);</w:t>
            </w:r>
            <w:r>
              <w:br/>
            </w:r>
            <w:r>
              <w:rPr>
                <w:rFonts w:ascii="Times New Roman"/>
                <w:b w:val="false"/>
                <w:i w:val="false"/>
                <w:color w:val="000000"/>
                <w:sz w:val="20"/>
              </w:rPr>
              <w:t>
</w:t>
            </w:r>
            <w:r>
              <w:rPr>
                <w:rFonts w:ascii="Times New Roman"/>
                <w:b w:val="false"/>
                <w:i w:val="false"/>
                <w:color w:val="000000"/>
                <w:sz w:val="20"/>
              </w:rPr>
              <w:t>0.1.1.3 выражать словами и мимикой разнообразные человеческие эмоции и определять причину их появления (используя литературные произведения);</w:t>
            </w:r>
            <w:r>
              <w:br/>
            </w:r>
            <w:r>
              <w:rPr>
                <w:rFonts w:ascii="Times New Roman"/>
                <w:b w:val="false"/>
                <w:i w:val="false"/>
                <w:color w:val="000000"/>
                <w:sz w:val="20"/>
              </w:rPr>
              <w:t>
</w:t>
            </w:r>
            <w:r>
              <w:rPr>
                <w:rFonts w:ascii="Times New Roman"/>
                <w:b w:val="false"/>
                <w:i w:val="false"/>
                <w:color w:val="000000"/>
                <w:sz w:val="20"/>
              </w:rPr>
              <w:t>0.1.1.4 выполнять несложные поручения, связанные с бытом детей в группе и в семье, доводить порученное дело до конца;</w:t>
            </w:r>
            <w:r>
              <w:br/>
            </w:r>
            <w:r>
              <w:rPr>
                <w:rFonts w:ascii="Times New Roman"/>
                <w:b w:val="false"/>
                <w:i w:val="false"/>
                <w:color w:val="000000"/>
                <w:sz w:val="20"/>
              </w:rPr>
              <w:t>
</w:t>
            </w:r>
            <w:r>
              <w:rPr>
                <w:rFonts w:ascii="Times New Roman"/>
                <w:b w:val="false"/>
                <w:i w:val="false"/>
                <w:color w:val="000000"/>
                <w:sz w:val="20"/>
              </w:rPr>
              <w:t>0.1.1.5 оценивать словами хорошо, плохо, старался, не старался выполнение сверстниками поручения;</w:t>
            </w:r>
            <w:r>
              <w:br/>
            </w:r>
            <w:r>
              <w:rPr>
                <w:rFonts w:ascii="Times New Roman"/>
                <w:b w:val="false"/>
                <w:i w:val="false"/>
                <w:color w:val="000000"/>
                <w:sz w:val="20"/>
              </w:rPr>
              <w:t>
</w:t>
            </w:r>
            <w:r>
              <w:rPr>
                <w:rFonts w:ascii="Times New Roman"/>
                <w:b w:val="false"/>
                <w:i w:val="false"/>
                <w:color w:val="000000"/>
                <w:sz w:val="20"/>
              </w:rPr>
              <w:t>0.1.1.6 общаться с детьми и с взрослыми в определенной ситуации (обращаться с просьбой, уметь выслушать другого человека);</w:t>
            </w:r>
            <w:r>
              <w:br/>
            </w:r>
            <w:r>
              <w:rPr>
                <w:rFonts w:ascii="Times New Roman"/>
                <w:b w:val="false"/>
                <w:i w:val="false"/>
                <w:color w:val="000000"/>
                <w:sz w:val="20"/>
              </w:rPr>
              <w:t>
0.1.1.7 формировать адекватные формы поведения в новых жизненных ситуациях</w:t>
            </w:r>
          </w:p>
          <w:bookmarkEnd w:id="6220"/>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Самообслуживание</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3" w:id="6221"/>
          <w:p>
            <w:pPr>
              <w:spacing w:after="20"/>
              <w:ind w:left="20"/>
              <w:jc w:val="both"/>
            </w:pPr>
            <w:r>
              <w:rPr>
                <w:rFonts w:ascii="Times New Roman"/>
                <w:b w:val="false"/>
                <w:i w:val="false"/>
                <w:color w:val="000000"/>
                <w:sz w:val="20"/>
              </w:rPr>
              <w:t>
0.1.2.1 одеваться и раздеваться самостоятельно;</w:t>
            </w:r>
            <w:r>
              <w:br/>
            </w:r>
            <w:r>
              <w:rPr>
                <w:rFonts w:ascii="Times New Roman"/>
                <w:b w:val="false"/>
                <w:i w:val="false"/>
                <w:color w:val="000000"/>
                <w:sz w:val="20"/>
              </w:rPr>
              <w:t>
</w:t>
            </w:r>
            <w:r>
              <w:rPr>
                <w:rFonts w:ascii="Times New Roman"/>
                <w:b w:val="false"/>
                <w:i w:val="false"/>
                <w:color w:val="000000"/>
                <w:sz w:val="20"/>
              </w:rPr>
              <w:t>0.1.2.2 аккуратно складывать свои вещи;</w:t>
            </w:r>
            <w:r>
              <w:br/>
            </w:r>
            <w:r>
              <w:rPr>
                <w:rFonts w:ascii="Times New Roman"/>
                <w:b w:val="false"/>
                <w:i w:val="false"/>
                <w:color w:val="000000"/>
                <w:sz w:val="20"/>
              </w:rPr>
              <w:t>
</w:t>
            </w:r>
            <w:r>
              <w:rPr>
                <w:rFonts w:ascii="Times New Roman"/>
                <w:b w:val="false"/>
                <w:i w:val="false"/>
                <w:color w:val="000000"/>
                <w:sz w:val="20"/>
              </w:rPr>
              <w:t>0.1.2.3 устранять неполадки в своей одежде;</w:t>
            </w:r>
            <w:r>
              <w:br/>
            </w:r>
            <w:r>
              <w:rPr>
                <w:rFonts w:ascii="Times New Roman"/>
                <w:b w:val="false"/>
                <w:i w:val="false"/>
                <w:color w:val="000000"/>
                <w:sz w:val="20"/>
              </w:rPr>
              <w:t>
0.1.2.4 расстегивать и застегивать застежки на одежде, зашнуровывать шнурки</w:t>
            </w:r>
          </w:p>
          <w:bookmarkEnd w:id="6221"/>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Хозяйственно-бытовой труд</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6" w:id="6222"/>
          <w:p>
            <w:pPr>
              <w:spacing w:after="20"/>
              <w:ind w:left="20"/>
              <w:jc w:val="both"/>
            </w:pPr>
            <w:r>
              <w:rPr>
                <w:rFonts w:ascii="Times New Roman"/>
                <w:b w:val="false"/>
                <w:i w:val="false"/>
                <w:color w:val="000000"/>
                <w:sz w:val="20"/>
              </w:rPr>
              <w:t>
0.1.3.1 выполнять обязанности дежурных;</w:t>
            </w:r>
            <w:r>
              <w:br/>
            </w:r>
            <w:r>
              <w:rPr>
                <w:rFonts w:ascii="Times New Roman"/>
                <w:b w:val="false"/>
                <w:i w:val="false"/>
                <w:color w:val="000000"/>
                <w:sz w:val="20"/>
              </w:rPr>
              <w:t>
</w:t>
            </w:r>
            <w:r>
              <w:rPr>
                <w:rFonts w:ascii="Times New Roman"/>
                <w:b w:val="false"/>
                <w:i w:val="false"/>
                <w:color w:val="000000"/>
                <w:sz w:val="20"/>
              </w:rPr>
              <w:t>0.1.3.2 выполнять трудовые обязанности в группе (мытье предметов быта, игрушек, ремонт книг);</w:t>
            </w:r>
            <w:r>
              <w:br/>
            </w:r>
            <w:r>
              <w:rPr>
                <w:rFonts w:ascii="Times New Roman"/>
                <w:b w:val="false"/>
                <w:i w:val="false"/>
                <w:color w:val="000000"/>
                <w:sz w:val="20"/>
              </w:rPr>
              <w:t>
0.1.3.3 выполнять посильные трудовые обязанности на участке (сбор мусора, чистка дорожек от снега, постройка поделок из снега)</w:t>
            </w:r>
          </w:p>
          <w:bookmarkEnd w:id="6222"/>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Труд в природе</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8" w:id="6223"/>
          <w:p>
            <w:pPr>
              <w:spacing w:after="20"/>
              <w:ind w:left="20"/>
              <w:jc w:val="both"/>
            </w:pPr>
            <w:r>
              <w:rPr>
                <w:rFonts w:ascii="Times New Roman"/>
                <w:b w:val="false"/>
                <w:i w:val="false"/>
                <w:color w:val="000000"/>
                <w:sz w:val="20"/>
              </w:rPr>
              <w:t>
0.1.4.1 уход за комнатными растениями (огород на окне, полив, рыхление, протирание листьев);</w:t>
            </w:r>
            <w:r>
              <w:br/>
            </w:r>
            <w:r>
              <w:rPr>
                <w:rFonts w:ascii="Times New Roman"/>
                <w:b w:val="false"/>
                <w:i w:val="false"/>
                <w:color w:val="000000"/>
                <w:sz w:val="20"/>
              </w:rPr>
              <w:t>
0.1.4.2 уход за растениями на участке (посадка, полив, прополка)</w:t>
            </w:r>
          </w:p>
          <w:bookmarkEnd w:id="6223"/>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Ручной труд</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9" w:id="6224"/>
          <w:p>
            <w:pPr>
              <w:spacing w:after="20"/>
              <w:ind w:left="20"/>
              <w:jc w:val="both"/>
            </w:pPr>
            <w:r>
              <w:rPr>
                <w:rFonts w:ascii="Times New Roman"/>
                <w:b w:val="false"/>
                <w:i w:val="false"/>
                <w:color w:val="000000"/>
                <w:sz w:val="20"/>
              </w:rPr>
              <w:t>
0.1.5.1 изготовление поделок из бумаги и картона;</w:t>
            </w:r>
            <w:r>
              <w:br/>
            </w:r>
            <w:r>
              <w:rPr>
                <w:rFonts w:ascii="Times New Roman"/>
                <w:b w:val="false"/>
                <w:i w:val="false"/>
                <w:color w:val="000000"/>
                <w:sz w:val="20"/>
              </w:rPr>
              <w:t>
</w:t>
            </w:r>
            <w:r>
              <w:rPr>
                <w:rFonts w:ascii="Times New Roman"/>
                <w:b w:val="false"/>
                <w:i w:val="false"/>
                <w:color w:val="000000"/>
                <w:sz w:val="20"/>
              </w:rPr>
              <w:t>0.1.5.2 изготовление поделок из бросового материала (коробки, пластиковые бутылки, пробки, крышки);</w:t>
            </w:r>
            <w:r>
              <w:br/>
            </w:r>
            <w:r>
              <w:rPr>
                <w:rFonts w:ascii="Times New Roman"/>
                <w:b w:val="false"/>
                <w:i w:val="false"/>
                <w:color w:val="000000"/>
                <w:sz w:val="20"/>
              </w:rPr>
              <w:t>
</w:t>
            </w:r>
            <w:r>
              <w:rPr>
                <w:rFonts w:ascii="Times New Roman"/>
                <w:b w:val="false"/>
                <w:i w:val="false"/>
                <w:color w:val="000000"/>
                <w:sz w:val="20"/>
              </w:rPr>
              <w:t>0.1.5.3 изготовление поделок из природного материала (шишки, каштаны, листья, мох, желуди, косточки, семена);</w:t>
            </w:r>
            <w:r>
              <w:br/>
            </w:r>
            <w:r>
              <w:rPr>
                <w:rFonts w:ascii="Times New Roman"/>
                <w:b w:val="false"/>
                <w:i w:val="false"/>
                <w:color w:val="000000"/>
                <w:sz w:val="20"/>
              </w:rPr>
              <w:t>
0.1.5.4 развитие активного словаря, мелкой моторики рук</w:t>
            </w:r>
          </w:p>
          <w:bookmarkEnd w:id="6224"/>
        </w:tc>
      </w:tr>
    </w:tbl>
    <w:bookmarkStart w:name="z6252" w:id="6225"/>
    <w:p>
      <w:pPr>
        <w:spacing w:after="0"/>
        <w:ind w:left="0"/>
        <w:jc w:val="both"/>
      </w:pPr>
      <w:r>
        <w:rPr>
          <w:rFonts w:ascii="Times New Roman"/>
          <w:b w:val="false"/>
          <w:i w:val="false"/>
          <w:color w:val="000000"/>
          <w:sz w:val="28"/>
        </w:rPr>
        <w:t>
      456. Ожидаемые результаты по реализации подраздела "Я и окружающая среда":</w:t>
      </w:r>
    </w:p>
    <w:bookmarkEnd w:id="6225"/>
    <w:bookmarkStart w:name="z6253" w:id="6226"/>
    <w:p>
      <w:pPr>
        <w:spacing w:after="0"/>
        <w:ind w:left="0"/>
        <w:jc w:val="both"/>
      </w:pPr>
      <w:r>
        <w:rPr>
          <w:rFonts w:ascii="Times New Roman"/>
          <w:b w:val="false"/>
          <w:i w:val="false"/>
          <w:color w:val="000000"/>
          <w:sz w:val="28"/>
        </w:rPr>
        <w:t>
      1) здоровается при встрече со взрослыми и сверстниками, прощается при расставании;</w:t>
      </w:r>
    </w:p>
    <w:bookmarkEnd w:id="6226"/>
    <w:bookmarkStart w:name="z6254" w:id="6227"/>
    <w:p>
      <w:pPr>
        <w:spacing w:after="0"/>
        <w:ind w:left="0"/>
        <w:jc w:val="both"/>
      </w:pPr>
      <w:r>
        <w:rPr>
          <w:rFonts w:ascii="Times New Roman"/>
          <w:b w:val="false"/>
          <w:i w:val="false"/>
          <w:color w:val="000000"/>
          <w:sz w:val="28"/>
        </w:rPr>
        <w:t>
      2) благодарит за еду; адекватно ведет себя в знакомой ситуации, проявляет доброжелательное отношение к знакомым и незнакомым людям;</w:t>
      </w:r>
    </w:p>
    <w:bookmarkEnd w:id="6227"/>
    <w:bookmarkStart w:name="z6255" w:id="6228"/>
    <w:p>
      <w:pPr>
        <w:spacing w:after="0"/>
        <w:ind w:left="0"/>
        <w:jc w:val="both"/>
      </w:pPr>
      <w:r>
        <w:rPr>
          <w:rFonts w:ascii="Times New Roman"/>
          <w:b w:val="false"/>
          <w:i w:val="false"/>
          <w:color w:val="000000"/>
          <w:sz w:val="28"/>
        </w:rPr>
        <w:t>
      3) выражает свои чувства - радость, удивление, злость в соответствии с жизненной ситуацией;</w:t>
      </w:r>
    </w:p>
    <w:bookmarkEnd w:id="6228"/>
    <w:bookmarkStart w:name="z6256" w:id="6229"/>
    <w:p>
      <w:pPr>
        <w:spacing w:after="0"/>
        <w:ind w:left="0"/>
        <w:jc w:val="both"/>
      </w:pPr>
      <w:r>
        <w:rPr>
          <w:rFonts w:ascii="Times New Roman"/>
          <w:b w:val="false"/>
          <w:i w:val="false"/>
          <w:color w:val="000000"/>
          <w:sz w:val="28"/>
        </w:rPr>
        <w:t>
      4) проявляет элементарную самооценку своих поступков и действий;</w:t>
      </w:r>
    </w:p>
    <w:bookmarkEnd w:id="6229"/>
    <w:bookmarkStart w:name="z6257" w:id="6230"/>
    <w:p>
      <w:pPr>
        <w:spacing w:after="0"/>
        <w:ind w:left="0"/>
        <w:jc w:val="both"/>
      </w:pPr>
      <w:r>
        <w:rPr>
          <w:rFonts w:ascii="Times New Roman"/>
          <w:b w:val="false"/>
          <w:i w:val="false"/>
          <w:color w:val="000000"/>
          <w:sz w:val="28"/>
        </w:rPr>
        <w:t>
      5) адекватно реагирует на доброжелательное и недоброжелательное отношение к себе со стороны окружающих;</w:t>
      </w:r>
    </w:p>
    <w:bookmarkEnd w:id="6230"/>
    <w:bookmarkStart w:name="z6258" w:id="6231"/>
    <w:p>
      <w:pPr>
        <w:spacing w:after="0"/>
        <w:ind w:left="0"/>
        <w:jc w:val="both"/>
      </w:pPr>
      <w:r>
        <w:rPr>
          <w:rFonts w:ascii="Times New Roman"/>
          <w:b w:val="false"/>
          <w:i w:val="false"/>
          <w:color w:val="000000"/>
          <w:sz w:val="28"/>
        </w:rPr>
        <w:t>
      6) замечает настроения близкого взрослого.</w:t>
      </w:r>
    </w:p>
    <w:bookmarkEnd w:id="6231"/>
    <w:bookmarkStart w:name="z6259" w:id="6232"/>
    <w:p>
      <w:pPr>
        <w:spacing w:after="0"/>
        <w:ind w:left="0"/>
        <w:jc w:val="both"/>
      </w:pPr>
      <w:r>
        <w:rPr>
          <w:rFonts w:ascii="Times New Roman"/>
          <w:b w:val="false"/>
          <w:i w:val="false"/>
          <w:color w:val="000000"/>
          <w:sz w:val="28"/>
        </w:rPr>
        <w:t>
      457. Ожидаемые результаты по реализации подраздела "Самообслуживание":</w:t>
      </w:r>
    </w:p>
    <w:bookmarkEnd w:id="6232"/>
    <w:bookmarkStart w:name="z6260" w:id="6233"/>
    <w:p>
      <w:pPr>
        <w:spacing w:after="0"/>
        <w:ind w:left="0"/>
        <w:jc w:val="both"/>
      </w:pPr>
      <w:r>
        <w:rPr>
          <w:rFonts w:ascii="Times New Roman"/>
          <w:b w:val="false"/>
          <w:i w:val="false"/>
          <w:color w:val="000000"/>
          <w:sz w:val="28"/>
        </w:rPr>
        <w:t>
      1) одевается и раздевается; наводит порядок в своей одежде с небольшой помощью педагога;</w:t>
      </w:r>
    </w:p>
    <w:bookmarkEnd w:id="6233"/>
    <w:bookmarkStart w:name="z6261" w:id="6234"/>
    <w:p>
      <w:pPr>
        <w:spacing w:after="0"/>
        <w:ind w:left="0"/>
        <w:jc w:val="both"/>
      </w:pPr>
      <w:r>
        <w:rPr>
          <w:rFonts w:ascii="Times New Roman"/>
          <w:b w:val="false"/>
          <w:i w:val="false"/>
          <w:color w:val="000000"/>
          <w:sz w:val="28"/>
        </w:rPr>
        <w:t>
      2) умеет застегивать и расстегивать одежду с различными застежками (молнии, пуговицы, кнопки, "липучки");</w:t>
      </w:r>
    </w:p>
    <w:bookmarkEnd w:id="6234"/>
    <w:bookmarkStart w:name="z6262" w:id="6235"/>
    <w:p>
      <w:pPr>
        <w:spacing w:after="0"/>
        <w:ind w:left="0"/>
        <w:jc w:val="both"/>
      </w:pPr>
      <w:r>
        <w:rPr>
          <w:rFonts w:ascii="Times New Roman"/>
          <w:b w:val="false"/>
          <w:i w:val="false"/>
          <w:color w:val="000000"/>
          <w:sz w:val="28"/>
        </w:rPr>
        <w:t xml:space="preserve">
      3) умеет зашнуровывать шнурки с небольшой помощью взрослого; складывает вещи аккуратно, знает свой шкафчик, стол, кровать. </w:t>
      </w:r>
    </w:p>
    <w:bookmarkEnd w:id="6235"/>
    <w:bookmarkStart w:name="z6263" w:id="6236"/>
    <w:p>
      <w:pPr>
        <w:spacing w:after="0"/>
        <w:ind w:left="0"/>
        <w:jc w:val="both"/>
      </w:pPr>
      <w:r>
        <w:rPr>
          <w:rFonts w:ascii="Times New Roman"/>
          <w:b w:val="false"/>
          <w:i w:val="false"/>
          <w:color w:val="000000"/>
          <w:sz w:val="28"/>
        </w:rPr>
        <w:t>
      458. Ожидаемые результаты по реализации подраздела "Хозяйственно-бытовой труд":</w:t>
      </w:r>
    </w:p>
    <w:bookmarkEnd w:id="6236"/>
    <w:bookmarkStart w:name="z6264" w:id="6237"/>
    <w:p>
      <w:pPr>
        <w:spacing w:after="0"/>
        <w:ind w:left="0"/>
        <w:jc w:val="both"/>
      </w:pPr>
      <w:r>
        <w:rPr>
          <w:rFonts w:ascii="Times New Roman"/>
          <w:b w:val="false"/>
          <w:i w:val="false"/>
          <w:color w:val="000000"/>
          <w:sz w:val="28"/>
        </w:rPr>
        <w:t xml:space="preserve">
      1) выполняет обязанности дежурного по столовой: сервирует стол (салфетки, столовые приборы, хлебницы); </w:t>
      </w:r>
    </w:p>
    <w:bookmarkEnd w:id="6237"/>
    <w:bookmarkStart w:name="z6265" w:id="6238"/>
    <w:p>
      <w:pPr>
        <w:spacing w:after="0"/>
        <w:ind w:left="0"/>
        <w:jc w:val="both"/>
      </w:pPr>
      <w:r>
        <w:rPr>
          <w:rFonts w:ascii="Times New Roman"/>
          <w:b w:val="false"/>
          <w:i w:val="false"/>
          <w:color w:val="000000"/>
          <w:sz w:val="28"/>
        </w:rPr>
        <w:t>
      2) раскладывает оборудование для занятий; выполняет трудовые обязанности и поручения по группе (мытье игрушек, шкафов, стульчиков, починка книг, протирание столов);</w:t>
      </w:r>
    </w:p>
    <w:bookmarkEnd w:id="6238"/>
    <w:bookmarkStart w:name="z6266" w:id="6239"/>
    <w:p>
      <w:pPr>
        <w:spacing w:after="0"/>
        <w:ind w:left="0"/>
        <w:jc w:val="both"/>
      </w:pPr>
      <w:r>
        <w:rPr>
          <w:rFonts w:ascii="Times New Roman"/>
          <w:b w:val="false"/>
          <w:i w:val="false"/>
          <w:color w:val="000000"/>
          <w:sz w:val="28"/>
        </w:rPr>
        <w:t xml:space="preserve">
      3) выполняет посильные трудовые поручения на участке: собирает игрушки и мелкий мусор, очищает дорожки от снега; строит снежные поделки с помощью взрослого. </w:t>
      </w:r>
    </w:p>
    <w:bookmarkEnd w:id="6239"/>
    <w:bookmarkStart w:name="z6267" w:id="6240"/>
    <w:p>
      <w:pPr>
        <w:spacing w:after="0"/>
        <w:ind w:left="0"/>
        <w:jc w:val="both"/>
      </w:pPr>
      <w:r>
        <w:rPr>
          <w:rFonts w:ascii="Times New Roman"/>
          <w:b w:val="false"/>
          <w:i w:val="false"/>
          <w:color w:val="000000"/>
          <w:sz w:val="28"/>
        </w:rPr>
        <w:t>
      459. Ожидаемые результаты по реализации подраздела "Труд в природе":</w:t>
      </w:r>
    </w:p>
    <w:bookmarkEnd w:id="6240"/>
    <w:bookmarkStart w:name="z6268" w:id="6241"/>
    <w:p>
      <w:pPr>
        <w:spacing w:after="0"/>
        <w:ind w:left="0"/>
        <w:jc w:val="both"/>
      </w:pPr>
      <w:r>
        <w:rPr>
          <w:rFonts w:ascii="Times New Roman"/>
          <w:b w:val="false"/>
          <w:i w:val="false"/>
          <w:color w:val="000000"/>
          <w:sz w:val="28"/>
        </w:rPr>
        <w:t>
      1) владеет навыками ухода за комнатными растениями (совместно со взрослым поливает, рыхлит и протирает листья комнатных растений);</w:t>
      </w:r>
    </w:p>
    <w:bookmarkEnd w:id="6241"/>
    <w:bookmarkStart w:name="z6269" w:id="6242"/>
    <w:p>
      <w:pPr>
        <w:spacing w:after="0"/>
        <w:ind w:left="0"/>
        <w:jc w:val="both"/>
      </w:pPr>
      <w:r>
        <w:rPr>
          <w:rFonts w:ascii="Times New Roman"/>
          <w:b w:val="false"/>
          <w:i w:val="false"/>
          <w:color w:val="000000"/>
          <w:sz w:val="28"/>
        </w:rPr>
        <w:t>
      2) высаживает огород на окне совместно со взрослым (бобовые, лук, пшеница);</w:t>
      </w:r>
    </w:p>
    <w:bookmarkEnd w:id="6242"/>
    <w:bookmarkStart w:name="z6270" w:id="6243"/>
    <w:p>
      <w:pPr>
        <w:spacing w:after="0"/>
        <w:ind w:left="0"/>
        <w:jc w:val="both"/>
      </w:pPr>
      <w:r>
        <w:rPr>
          <w:rFonts w:ascii="Times New Roman"/>
          <w:b w:val="false"/>
          <w:i w:val="false"/>
          <w:color w:val="000000"/>
          <w:sz w:val="28"/>
        </w:rPr>
        <w:t>
      3) высаживает на участке совместно с взрослым рассаду растений (цветы, овощи);</w:t>
      </w:r>
    </w:p>
    <w:bookmarkEnd w:id="6243"/>
    <w:bookmarkStart w:name="z6271" w:id="6244"/>
    <w:p>
      <w:pPr>
        <w:spacing w:after="0"/>
        <w:ind w:left="0"/>
        <w:jc w:val="both"/>
      </w:pPr>
      <w:r>
        <w:rPr>
          <w:rFonts w:ascii="Times New Roman"/>
          <w:b w:val="false"/>
          <w:i w:val="false"/>
          <w:color w:val="000000"/>
          <w:sz w:val="28"/>
        </w:rPr>
        <w:t>
      4) ухаживает за растениями на участке (пропалывает, поливает).</w:t>
      </w:r>
    </w:p>
    <w:bookmarkEnd w:id="6244"/>
    <w:bookmarkStart w:name="z6272" w:id="6245"/>
    <w:p>
      <w:pPr>
        <w:spacing w:after="0"/>
        <w:ind w:left="0"/>
        <w:jc w:val="both"/>
      </w:pPr>
      <w:r>
        <w:rPr>
          <w:rFonts w:ascii="Times New Roman"/>
          <w:b w:val="false"/>
          <w:i w:val="false"/>
          <w:color w:val="000000"/>
          <w:sz w:val="28"/>
        </w:rPr>
        <w:t>
      460. Ожидаемые результаты по реализации подраздела "Ручной труд":</w:t>
      </w:r>
    </w:p>
    <w:bookmarkEnd w:id="6245"/>
    <w:bookmarkStart w:name="z6273" w:id="6246"/>
    <w:p>
      <w:pPr>
        <w:spacing w:after="0"/>
        <w:ind w:left="0"/>
        <w:jc w:val="both"/>
      </w:pPr>
      <w:r>
        <w:rPr>
          <w:rFonts w:ascii="Times New Roman"/>
          <w:b w:val="false"/>
          <w:i w:val="false"/>
          <w:color w:val="000000"/>
          <w:sz w:val="28"/>
        </w:rPr>
        <w:t>
      1) изготавливает своими руками поделки из бумаги и картона; складывает бумагу пополам;</w:t>
      </w:r>
    </w:p>
    <w:bookmarkEnd w:id="6246"/>
    <w:bookmarkStart w:name="z6274" w:id="6247"/>
    <w:p>
      <w:pPr>
        <w:spacing w:after="0"/>
        <w:ind w:left="0"/>
        <w:jc w:val="both"/>
      </w:pPr>
      <w:r>
        <w:rPr>
          <w:rFonts w:ascii="Times New Roman"/>
          <w:b w:val="false"/>
          <w:i w:val="false"/>
          <w:color w:val="000000"/>
          <w:sz w:val="28"/>
        </w:rPr>
        <w:t>
      2) совместно с взрослым плетет коврики из полосок разного цвета;</w:t>
      </w:r>
    </w:p>
    <w:bookmarkEnd w:id="6247"/>
    <w:bookmarkStart w:name="z6275" w:id="6248"/>
    <w:p>
      <w:pPr>
        <w:spacing w:after="0"/>
        <w:ind w:left="0"/>
        <w:jc w:val="both"/>
      </w:pPr>
      <w:r>
        <w:rPr>
          <w:rFonts w:ascii="Times New Roman"/>
          <w:b w:val="false"/>
          <w:i w:val="false"/>
          <w:color w:val="000000"/>
          <w:sz w:val="28"/>
        </w:rPr>
        <w:t xml:space="preserve">
      3) выполняет поделки из бумаги (оригами) по опорным линиям и речевой инструкции; </w:t>
      </w:r>
    </w:p>
    <w:bookmarkEnd w:id="6248"/>
    <w:bookmarkStart w:name="z6276" w:id="6249"/>
    <w:p>
      <w:pPr>
        <w:spacing w:after="0"/>
        <w:ind w:left="0"/>
        <w:jc w:val="both"/>
      </w:pPr>
      <w:r>
        <w:rPr>
          <w:rFonts w:ascii="Times New Roman"/>
          <w:b w:val="false"/>
          <w:i w:val="false"/>
          <w:color w:val="000000"/>
          <w:sz w:val="28"/>
        </w:rPr>
        <w:t>
      4) изготавливает бумажные трубочки, спирали (накручиваются на карандаш);</w:t>
      </w:r>
    </w:p>
    <w:bookmarkEnd w:id="6249"/>
    <w:bookmarkStart w:name="z6277" w:id="6250"/>
    <w:p>
      <w:pPr>
        <w:spacing w:after="0"/>
        <w:ind w:left="0"/>
        <w:jc w:val="both"/>
      </w:pPr>
      <w:r>
        <w:rPr>
          <w:rFonts w:ascii="Times New Roman"/>
          <w:b w:val="false"/>
          <w:i w:val="false"/>
          <w:color w:val="000000"/>
          <w:sz w:val="28"/>
        </w:rPr>
        <w:t>
      5) выполняет с помощью взрослого коллективные поделки из бросового материала;</w:t>
      </w:r>
    </w:p>
    <w:bookmarkEnd w:id="6250"/>
    <w:bookmarkStart w:name="z6278" w:id="6251"/>
    <w:p>
      <w:pPr>
        <w:spacing w:after="0"/>
        <w:ind w:left="0"/>
        <w:jc w:val="both"/>
      </w:pPr>
      <w:r>
        <w:rPr>
          <w:rFonts w:ascii="Times New Roman"/>
          <w:b w:val="false"/>
          <w:i w:val="false"/>
          <w:color w:val="000000"/>
          <w:sz w:val="28"/>
        </w:rPr>
        <w:t>
      6) изготавливает поделки из природного материала с помощью педагога и по образцу;</w:t>
      </w:r>
    </w:p>
    <w:bookmarkEnd w:id="6251"/>
    <w:bookmarkStart w:name="z6279" w:id="6252"/>
    <w:p>
      <w:pPr>
        <w:spacing w:after="0"/>
        <w:ind w:left="0"/>
        <w:jc w:val="both"/>
      </w:pPr>
      <w:r>
        <w:rPr>
          <w:rFonts w:ascii="Times New Roman"/>
          <w:b w:val="false"/>
          <w:i w:val="false"/>
          <w:color w:val="000000"/>
          <w:sz w:val="28"/>
        </w:rPr>
        <w:t>
      7) соединяет части деталей поделки;</w:t>
      </w:r>
    </w:p>
    <w:bookmarkEnd w:id="6252"/>
    <w:bookmarkStart w:name="z6280" w:id="6253"/>
    <w:p>
      <w:pPr>
        <w:spacing w:after="0"/>
        <w:ind w:left="0"/>
        <w:jc w:val="both"/>
      </w:pPr>
      <w:r>
        <w:rPr>
          <w:rFonts w:ascii="Times New Roman"/>
          <w:b w:val="false"/>
          <w:i w:val="false"/>
          <w:color w:val="000000"/>
          <w:sz w:val="28"/>
        </w:rPr>
        <w:t>
      8) обыгрывает свою поделку;</w:t>
      </w:r>
    </w:p>
    <w:bookmarkEnd w:id="6253"/>
    <w:bookmarkStart w:name="z6281" w:id="6254"/>
    <w:p>
      <w:pPr>
        <w:spacing w:after="0"/>
        <w:ind w:left="0"/>
        <w:jc w:val="both"/>
      </w:pPr>
      <w:r>
        <w:rPr>
          <w:rFonts w:ascii="Times New Roman"/>
          <w:b w:val="false"/>
          <w:i w:val="false"/>
          <w:color w:val="000000"/>
          <w:sz w:val="28"/>
        </w:rPr>
        <w:t xml:space="preserve">
      9) доводит начатое дело до конца, наводит порядок на рабочем столе. </w:t>
      </w:r>
    </w:p>
    <w:bookmarkEnd w:id="6254"/>
    <w:bookmarkStart w:name="z6282" w:id="6255"/>
    <w:p>
      <w:pPr>
        <w:spacing w:after="0"/>
        <w:ind w:left="0"/>
        <w:jc w:val="left"/>
      </w:pPr>
      <w:r>
        <w:rPr>
          <w:rFonts w:ascii="Times New Roman"/>
          <w:b/>
          <w:i w:val="false"/>
          <w:color w:val="000000"/>
        </w:rPr>
        <w:t xml:space="preserve"> Параграф 20. Специальная коррекционная учебная деятельность</w:t>
      </w:r>
    </w:p>
    <w:bookmarkEnd w:id="6255"/>
    <w:bookmarkStart w:name="z6283" w:id="6256"/>
    <w:p>
      <w:pPr>
        <w:spacing w:after="0"/>
        <w:ind w:left="0"/>
        <w:jc w:val="both"/>
      </w:pPr>
      <w:r>
        <w:rPr>
          <w:rFonts w:ascii="Times New Roman"/>
          <w:b w:val="false"/>
          <w:i w:val="false"/>
          <w:color w:val="000000"/>
          <w:sz w:val="28"/>
        </w:rPr>
        <w:t>
      461. Содержание программы реализуется в специальной коррекционной учебной деятельности - обучение игре, формирование мышления, ознакомление с окружающим миром.</w:t>
      </w:r>
    </w:p>
    <w:bookmarkEnd w:id="6256"/>
    <w:bookmarkStart w:name="z6284" w:id="6257"/>
    <w:p>
      <w:pPr>
        <w:spacing w:after="0"/>
        <w:ind w:left="0"/>
        <w:jc w:val="left"/>
      </w:pPr>
      <w:r>
        <w:rPr>
          <w:rFonts w:ascii="Times New Roman"/>
          <w:b/>
          <w:i w:val="false"/>
          <w:color w:val="000000"/>
        </w:rPr>
        <w:t xml:space="preserve"> Глава 1. Первая младшая группа (дети 2-3-х лет)</w:t>
      </w:r>
    </w:p>
    <w:bookmarkEnd w:id="6257"/>
    <w:bookmarkStart w:name="z6285" w:id="6258"/>
    <w:p>
      <w:pPr>
        <w:spacing w:after="0"/>
        <w:ind w:left="0"/>
        <w:jc w:val="left"/>
      </w:pPr>
      <w:r>
        <w:rPr>
          <w:rFonts w:ascii="Times New Roman"/>
          <w:b/>
          <w:i w:val="false"/>
          <w:color w:val="000000"/>
        </w:rPr>
        <w:t xml:space="preserve"> Параграф 1. Образовательная область "Познание"</w:t>
      </w:r>
    </w:p>
    <w:bookmarkEnd w:id="6258"/>
    <w:bookmarkStart w:name="z6286" w:id="6259"/>
    <w:p>
      <w:pPr>
        <w:spacing w:after="0"/>
        <w:ind w:left="0"/>
        <w:jc w:val="both"/>
      </w:pPr>
      <w:r>
        <w:rPr>
          <w:rFonts w:ascii="Times New Roman"/>
          <w:b w:val="false"/>
          <w:i w:val="false"/>
          <w:color w:val="000000"/>
          <w:sz w:val="28"/>
        </w:rPr>
        <w:t xml:space="preserve">
      462. Содержание образовательной области "Познание" реализуется в специальной коррекционной учебной деятельности - Обучение игре. </w:t>
      </w:r>
    </w:p>
    <w:bookmarkEnd w:id="6259"/>
    <w:bookmarkStart w:name="z6287" w:id="6260"/>
    <w:p>
      <w:pPr>
        <w:spacing w:after="0"/>
        <w:ind w:left="0"/>
        <w:jc w:val="both"/>
      </w:pPr>
      <w:r>
        <w:rPr>
          <w:rFonts w:ascii="Times New Roman"/>
          <w:b w:val="false"/>
          <w:i w:val="false"/>
          <w:color w:val="000000"/>
          <w:sz w:val="28"/>
        </w:rPr>
        <w:t>
      463. Целью является формирование у детей интереса к игрушкам и формирование элементарного игрового опыта.</w:t>
      </w:r>
    </w:p>
    <w:bookmarkEnd w:id="6260"/>
    <w:bookmarkStart w:name="z6288" w:id="6261"/>
    <w:p>
      <w:pPr>
        <w:spacing w:after="0"/>
        <w:ind w:left="0"/>
        <w:jc w:val="both"/>
      </w:pPr>
      <w:r>
        <w:rPr>
          <w:rFonts w:ascii="Times New Roman"/>
          <w:b w:val="false"/>
          <w:i w:val="false"/>
          <w:color w:val="000000"/>
          <w:sz w:val="28"/>
        </w:rPr>
        <w:t>
      464. Задачи:</w:t>
      </w:r>
    </w:p>
    <w:bookmarkEnd w:id="6261"/>
    <w:bookmarkStart w:name="z6289" w:id="6262"/>
    <w:p>
      <w:pPr>
        <w:spacing w:after="0"/>
        <w:ind w:left="0"/>
        <w:jc w:val="both"/>
      </w:pPr>
      <w:r>
        <w:rPr>
          <w:rFonts w:ascii="Times New Roman"/>
          <w:b w:val="false"/>
          <w:i w:val="false"/>
          <w:color w:val="000000"/>
          <w:sz w:val="28"/>
        </w:rPr>
        <w:t>
      1) формировать интерес и положительное отношение к игрушкам;</w:t>
      </w:r>
    </w:p>
    <w:bookmarkEnd w:id="6262"/>
    <w:bookmarkStart w:name="z6290" w:id="6263"/>
    <w:p>
      <w:pPr>
        <w:spacing w:after="0"/>
        <w:ind w:left="0"/>
        <w:jc w:val="both"/>
      </w:pPr>
      <w:r>
        <w:rPr>
          <w:rFonts w:ascii="Times New Roman"/>
          <w:b w:val="false"/>
          <w:i w:val="false"/>
          <w:color w:val="000000"/>
          <w:sz w:val="28"/>
        </w:rPr>
        <w:t xml:space="preserve">
      2) обучать детей адекватно, в соответствии с функциональным назначением, использовать простые игрушки в процессе выполнения игровых действий; </w:t>
      </w:r>
    </w:p>
    <w:bookmarkEnd w:id="6263"/>
    <w:bookmarkStart w:name="z6291" w:id="6264"/>
    <w:p>
      <w:pPr>
        <w:spacing w:after="0"/>
        <w:ind w:left="0"/>
        <w:jc w:val="both"/>
      </w:pPr>
      <w:r>
        <w:rPr>
          <w:rFonts w:ascii="Times New Roman"/>
          <w:b w:val="false"/>
          <w:i w:val="false"/>
          <w:color w:val="000000"/>
          <w:sz w:val="28"/>
        </w:rPr>
        <w:t>
      3) воспитывать у детей интерес к выполнению предметно-игровых действий по подражанию и показу действий взрослым.</w:t>
      </w:r>
    </w:p>
    <w:bookmarkEnd w:id="6264"/>
    <w:bookmarkStart w:name="z6292" w:id="6265"/>
    <w:p>
      <w:pPr>
        <w:spacing w:after="0"/>
        <w:ind w:left="0"/>
        <w:jc w:val="left"/>
      </w:pPr>
      <w:r>
        <w:rPr>
          <w:rFonts w:ascii="Times New Roman"/>
          <w:b/>
          <w:i w:val="false"/>
          <w:color w:val="000000"/>
        </w:rPr>
        <w:t xml:space="preserve"> Параграф 2. 1 полугодие</w:t>
      </w:r>
    </w:p>
    <w:bookmarkEnd w:id="6265"/>
    <w:bookmarkStart w:name="z6293" w:id="6266"/>
    <w:p>
      <w:pPr>
        <w:spacing w:after="0"/>
        <w:ind w:left="0"/>
        <w:jc w:val="both"/>
      </w:pPr>
      <w:r>
        <w:rPr>
          <w:rFonts w:ascii="Times New Roman"/>
          <w:b w:val="false"/>
          <w:i w:val="false"/>
          <w:color w:val="000000"/>
          <w:sz w:val="28"/>
        </w:rPr>
        <w:t>
      465. Обучение игре:</w:t>
      </w:r>
    </w:p>
    <w:bookmarkEnd w:id="6266"/>
    <w:bookmarkStart w:name="z6294" w:id="6267"/>
    <w:p>
      <w:pPr>
        <w:spacing w:after="0"/>
        <w:ind w:left="0"/>
        <w:jc w:val="both"/>
      </w:pPr>
      <w:r>
        <w:rPr>
          <w:rFonts w:ascii="Times New Roman"/>
          <w:b w:val="false"/>
          <w:i w:val="false"/>
          <w:color w:val="000000"/>
          <w:sz w:val="28"/>
        </w:rPr>
        <w:t>
      1) знакомство детей с игрушками и действиями с ними; стимулирование интереса к игрушкам, предметам и действиям с ними; обучение умению фиксировать взгляд на движущейся игрушке (предмете), прослеживать за движением предмета, формировать захват руки;</w:t>
      </w:r>
    </w:p>
    <w:bookmarkEnd w:id="6267"/>
    <w:bookmarkStart w:name="z6295" w:id="6268"/>
    <w:p>
      <w:pPr>
        <w:spacing w:after="0"/>
        <w:ind w:left="0"/>
        <w:jc w:val="both"/>
      </w:pPr>
      <w:r>
        <w:rPr>
          <w:rFonts w:ascii="Times New Roman"/>
          <w:b w:val="false"/>
          <w:i w:val="false"/>
          <w:color w:val="000000"/>
          <w:sz w:val="28"/>
        </w:rPr>
        <w:t>
      2) обучение умению наблюдать за предметно-игровыми действиями взрослого и воспроизводить их, подражая его действиям; обучение специфическим манипуляциям игрушками, которые направлены на выявление свойств предмета;</w:t>
      </w:r>
    </w:p>
    <w:bookmarkEnd w:id="6268"/>
    <w:bookmarkStart w:name="z6296" w:id="6269"/>
    <w:p>
      <w:pPr>
        <w:spacing w:after="0"/>
        <w:ind w:left="0"/>
        <w:jc w:val="both"/>
      </w:pPr>
      <w:r>
        <w:rPr>
          <w:rFonts w:ascii="Times New Roman"/>
          <w:b w:val="false"/>
          <w:i w:val="false"/>
          <w:color w:val="000000"/>
          <w:sz w:val="28"/>
        </w:rPr>
        <w:t>
      3) формирование умения прокатывать игрушки, держа за веревочку;</w:t>
      </w:r>
    </w:p>
    <w:bookmarkEnd w:id="6269"/>
    <w:bookmarkStart w:name="z6297" w:id="6270"/>
    <w:p>
      <w:pPr>
        <w:spacing w:after="0"/>
        <w:ind w:left="0"/>
        <w:jc w:val="both"/>
      </w:pPr>
      <w:r>
        <w:rPr>
          <w:rFonts w:ascii="Times New Roman"/>
          <w:b w:val="false"/>
          <w:i w:val="false"/>
          <w:color w:val="000000"/>
          <w:sz w:val="28"/>
        </w:rPr>
        <w:t>
      4) развитие звукоподражания животным и характерным для машин звукам;</w:t>
      </w:r>
    </w:p>
    <w:bookmarkEnd w:id="6270"/>
    <w:bookmarkStart w:name="z6298" w:id="6271"/>
    <w:p>
      <w:pPr>
        <w:spacing w:after="0"/>
        <w:ind w:left="0"/>
        <w:jc w:val="both"/>
      </w:pPr>
      <w:r>
        <w:rPr>
          <w:rFonts w:ascii="Times New Roman"/>
          <w:b w:val="false"/>
          <w:i w:val="false"/>
          <w:color w:val="000000"/>
          <w:sz w:val="28"/>
        </w:rPr>
        <w:t>
      5) обучение умению правильно пользоваться совком и лопатой (держать, копать), насыпать песок (снег) в ведерко и формочки; знакомство с различными конструктивными материалами; обучение умению класть предметы в коробку (банку, миску), собирать крупные кубики в коробку;</w:t>
      </w:r>
    </w:p>
    <w:bookmarkEnd w:id="6271"/>
    <w:bookmarkStart w:name="z6299" w:id="6272"/>
    <w:p>
      <w:pPr>
        <w:spacing w:after="0"/>
        <w:ind w:left="0"/>
        <w:jc w:val="both"/>
      </w:pPr>
      <w:r>
        <w:rPr>
          <w:rFonts w:ascii="Times New Roman"/>
          <w:b w:val="false"/>
          <w:i w:val="false"/>
          <w:color w:val="000000"/>
          <w:sz w:val="28"/>
        </w:rPr>
        <w:t xml:space="preserve">
      6) формирование умения нанизывать крупные кольца на стержень пирамидки без соотнесения по цвету и величине. </w:t>
      </w:r>
    </w:p>
    <w:bookmarkEnd w:id="6272"/>
    <w:bookmarkStart w:name="z6300" w:id="6273"/>
    <w:p>
      <w:pPr>
        <w:spacing w:after="0"/>
        <w:ind w:left="0"/>
        <w:jc w:val="both"/>
      </w:pPr>
      <w:r>
        <w:rPr>
          <w:rFonts w:ascii="Times New Roman"/>
          <w:b w:val="false"/>
          <w:i w:val="false"/>
          <w:color w:val="000000"/>
          <w:sz w:val="28"/>
        </w:rPr>
        <w:t>
      466. Ожидаемые результаты:</w:t>
      </w:r>
    </w:p>
    <w:bookmarkEnd w:id="6273"/>
    <w:bookmarkStart w:name="z6301" w:id="6274"/>
    <w:p>
      <w:pPr>
        <w:spacing w:after="0"/>
        <w:ind w:left="0"/>
        <w:jc w:val="both"/>
      </w:pPr>
      <w:r>
        <w:rPr>
          <w:rFonts w:ascii="Times New Roman"/>
          <w:b w:val="false"/>
          <w:i w:val="false"/>
          <w:color w:val="000000"/>
          <w:sz w:val="28"/>
        </w:rPr>
        <w:t>
      1) проявляет интерес к игрушкам, предметам и действиям с ними;</w:t>
      </w:r>
    </w:p>
    <w:bookmarkEnd w:id="6274"/>
    <w:bookmarkStart w:name="z6302" w:id="6275"/>
    <w:p>
      <w:pPr>
        <w:spacing w:after="0"/>
        <w:ind w:left="0"/>
        <w:jc w:val="both"/>
      </w:pPr>
      <w:r>
        <w:rPr>
          <w:rFonts w:ascii="Times New Roman"/>
          <w:b w:val="false"/>
          <w:i w:val="false"/>
          <w:color w:val="000000"/>
          <w:sz w:val="28"/>
        </w:rPr>
        <w:t>
      2) использует совок, лопатку (держит, копает);</w:t>
      </w:r>
    </w:p>
    <w:bookmarkEnd w:id="6275"/>
    <w:bookmarkStart w:name="z6303" w:id="6276"/>
    <w:p>
      <w:pPr>
        <w:spacing w:after="0"/>
        <w:ind w:left="0"/>
        <w:jc w:val="both"/>
      </w:pPr>
      <w:r>
        <w:rPr>
          <w:rFonts w:ascii="Times New Roman"/>
          <w:b w:val="false"/>
          <w:i w:val="false"/>
          <w:color w:val="000000"/>
          <w:sz w:val="28"/>
        </w:rPr>
        <w:t>
      3) насыпает под контролем взрослого песок (снег) в ведерко и формочки;</w:t>
      </w:r>
    </w:p>
    <w:bookmarkEnd w:id="6276"/>
    <w:bookmarkStart w:name="z6304" w:id="6277"/>
    <w:p>
      <w:pPr>
        <w:spacing w:after="0"/>
        <w:ind w:left="0"/>
        <w:jc w:val="both"/>
      </w:pPr>
      <w:r>
        <w:rPr>
          <w:rFonts w:ascii="Times New Roman"/>
          <w:b w:val="false"/>
          <w:i w:val="false"/>
          <w:color w:val="000000"/>
          <w:sz w:val="28"/>
        </w:rPr>
        <w:t>
      4) воспроизводит при поддержке взрослого простые предметно-игровые действия, подражая его действиям;</w:t>
      </w:r>
    </w:p>
    <w:bookmarkEnd w:id="6277"/>
    <w:bookmarkStart w:name="z6305" w:id="6278"/>
    <w:p>
      <w:pPr>
        <w:spacing w:after="0"/>
        <w:ind w:left="0"/>
        <w:jc w:val="both"/>
      </w:pPr>
      <w:r>
        <w:rPr>
          <w:rFonts w:ascii="Times New Roman"/>
          <w:b w:val="false"/>
          <w:i w:val="false"/>
          <w:color w:val="000000"/>
          <w:sz w:val="28"/>
        </w:rPr>
        <w:t>
      5) владеет элементарными специфическими манипуляциями игрушками, направленными на выявление свойств предмета.</w:t>
      </w:r>
    </w:p>
    <w:bookmarkEnd w:id="6278"/>
    <w:bookmarkStart w:name="z6306" w:id="6279"/>
    <w:p>
      <w:pPr>
        <w:spacing w:after="0"/>
        <w:ind w:left="0"/>
        <w:jc w:val="left"/>
      </w:pPr>
      <w:r>
        <w:rPr>
          <w:rFonts w:ascii="Times New Roman"/>
          <w:b/>
          <w:i w:val="false"/>
          <w:color w:val="000000"/>
        </w:rPr>
        <w:t xml:space="preserve"> Параграф 3. 2 полугодие</w:t>
      </w:r>
    </w:p>
    <w:bookmarkEnd w:id="6279"/>
    <w:bookmarkStart w:name="z6307" w:id="6280"/>
    <w:p>
      <w:pPr>
        <w:spacing w:after="0"/>
        <w:ind w:left="0"/>
        <w:jc w:val="both"/>
      </w:pPr>
      <w:r>
        <w:rPr>
          <w:rFonts w:ascii="Times New Roman"/>
          <w:b w:val="false"/>
          <w:i w:val="false"/>
          <w:color w:val="000000"/>
          <w:sz w:val="28"/>
        </w:rPr>
        <w:t xml:space="preserve">
      467. Обучение игре: </w:t>
      </w:r>
    </w:p>
    <w:bookmarkEnd w:id="6280"/>
    <w:bookmarkStart w:name="z6308" w:id="6281"/>
    <w:p>
      <w:pPr>
        <w:spacing w:after="0"/>
        <w:ind w:left="0"/>
        <w:jc w:val="both"/>
      </w:pPr>
      <w:r>
        <w:rPr>
          <w:rFonts w:ascii="Times New Roman"/>
          <w:b w:val="false"/>
          <w:i w:val="false"/>
          <w:color w:val="000000"/>
          <w:sz w:val="28"/>
        </w:rPr>
        <w:t>
      1) стимулирование эмоционального удовольствия от красивой игрушки, от качества материала (пушистый, мягкий, теплый, гладкий); развитие умения прокатывать машину рукой на столе, на полу, по наклонной плоскости и подражание звукам, характерным для двигателя машины; закрепление умения правильно пользоваться совком и лопатой (держать, копать), обучение умению делать из сырого песка "шарик", "пирожок" (использовать формочки для песка);</w:t>
      </w:r>
    </w:p>
    <w:bookmarkEnd w:id="6281"/>
    <w:bookmarkStart w:name="z6309" w:id="6282"/>
    <w:p>
      <w:pPr>
        <w:spacing w:after="0"/>
        <w:ind w:left="0"/>
        <w:jc w:val="both"/>
      </w:pPr>
      <w:r>
        <w:rPr>
          <w:rFonts w:ascii="Times New Roman"/>
          <w:b w:val="false"/>
          <w:i w:val="false"/>
          <w:color w:val="000000"/>
          <w:sz w:val="28"/>
        </w:rPr>
        <w:t xml:space="preserve">
      2) побуждение детей выполнять одну и ту же игровую задачу совместно с взрослым и по подражанию с разными игрушками; обучение умению соотносить игрушку со звукоподражанием; побуждение ребенка к произвольному произнесению звукоподражания; обучение умению доставать игрушку, потянув ее за веревочку, толкать машину, вагончик, мяч; </w:t>
      </w:r>
    </w:p>
    <w:bookmarkEnd w:id="6282"/>
    <w:bookmarkStart w:name="z6310" w:id="6283"/>
    <w:p>
      <w:pPr>
        <w:spacing w:after="0"/>
        <w:ind w:left="0"/>
        <w:jc w:val="both"/>
      </w:pPr>
      <w:r>
        <w:rPr>
          <w:rFonts w:ascii="Times New Roman"/>
          <w:b w:val="false"/>
          <w:i w:val="false"/>
          <w:color w:val="000000"/>
          <w:sz w:val="28"/>
        </w:rPr>
        <w:t xml:space="preserve">
      3) развитие умения доставать предмет из коробки, снимать кольца со стрежня пирамидки, захватывать мелкий предмет щепоткой совместно с взрослым; вызывание интереса и эмоциональной реакции на конструктивную деятельность взрослого в процессе создания на глазах у детей несложных конструкций; развитие умения под контролем взрослого находиться и двигаться в пространстве, не сталкиваясь с другими участниками подвижных игр. </w:t>
      </w:r>
    </w:p>
    <w:bookmarkEnd w:id="6283"/>
    <w:bookmarkStart w:name="z6311" w:id="6284"/>
    <w:p>
      <w:pPr>
        <w:spacing w:after="0"/>
        <w:ind w:left="0"/>
        <w:jc w:val="both"/>
      </w:pPr>
      <w:r>
        <w:rPr>
          <w:rFonts w:ascii="Times New Roman"/>
          <w:b w:val="false"/>
          <w:i w:val="false"/>
          <w:color w:val="000000"/>
          <w:sz w:val="28"/>
        </w:rPr>
        <w:t>
      468. Ожидаемые результаты:</w:t>
      </w:r>
    </w:p>
    <w:bookmarkEnd w:id="6284"/>
    <w:bookmarkStart w:name="z6312" w:id="6285"/>
    <w:p>
      <w:pPr>
        <w:spacing w:after="0"/>
        <w:ind w:left="0"/>
        <w:jc w:val="both"/>
      </w:pPr>
      <w:r>
        <w:rPr>
          <w:rFonts w:ascii="Times New Roman"/>
          <w:b w:val="false"/>
          <w:i w:val="false"/>
          <w:color w:val="000000"/>
          <w:sz w:val="28"/>
        </w:rPr>
        <w:t>
      1) проявляет положительные эмоции от красивой игрушки, от качества материала (пушистый, мягкий, теплый, гладкий);</w:t>
      </w:r>
    </w:p>
    <w:bookmarkEnd w:id="6285"/>
    <w:bookmarkStart w:name="z6313" w:id="6286"/>
    <w:p>
      <w:pPr>
        <w:spacing w:after="0"/>
        <w:ind w:left="0"/>
        <w:jc w:val="both"/>
      </w:pPr>
      <w:r>
        <w:rPr>
          <w:rFonts w:ascii="Times New Roman"/>
          <w:b w:val="false"/>
          <w:i w:val="false"/>
          <w:color w:val="000000"/>
          <w:sz w:val="28"/>
        </w:rPr>
        <w:t>
      2) лепит из сырого песка простейшие фигуры при помощи взрослого и путем совмещенных действий;</w:t>
      </w:r>
    </w:p>
    <w:bookmarkEnd w:id="6286"/>
    <w:bookmarkStart w:name="z6314" w:id="6287"/>
    <w:p>
      <w:pPr>
        <w:spacing w:after="0"/>
        <w:ind w:left="0"/>
        <w:jc w:val="both"/>
      </w:pPr>
      <w:r>
        <w:rPr>
          <w:rFonts w:ascii="Times New Roman"/>
          <w:b w:val="false"/>
          <w:i w:val="false"/>
          <w:color w:val="000000"/>
          <w:sz w:val="28"/>
        </w:rPr>
        <w:t>
      3) совершает по подражанию однообразные игровые действия с одним предметом;</w:t>
      </w:r>
    </w:p>
    <w:bookmarkEnd w:id="6287"/>
    <w:bookmarkStart w:name="z6315" w:id="6288"/>
    <w:p>
      <w:pPr>
        <w:spacing w:after="0"/>
        <w:ind w:left="0"/>
        <w:jc w:val="both"/>
      </w:pPr>
      <w:r>
        <w:rPr>
          <w:rFonts w:ascii="Times New Roman"/>
          <w:b w:val="false"/>
          <w:i w:val="false"/>
          <w:color w:val="000000"/>
          <w:sz w:val="28"/>
        </w:rPr>
        <w:t>
      4) соотносит игрушку со звукоподражанием.</w:t>
      </w:r>
    </w:p>
    <w:bookmarkEnd w:id="6288"/>
    <w:bookmarkStart w:name="z6316" w:id="6289"/>
    <w:p>
      <w:pPr>
        <w:spacing w:after="0"/>
        <w:ind w:left="0"/>
        <w:jc w:val="left"/>
      </w:pPr>
      <w:r>
        <w:rPr>
          <w:rFonts w:ascii="Times New Roman"/>
          <w:b/>
          <w:i w:val="false"/>
          <w:color w:val="000000"/>
        </w:rPr>
        <w:t xml:space="preserve"> Параграф 4. Образовательная область "Социум"</w:t>
      </w:r>
    </w:p>
    <w:bookmarkEnd w:id="6289"/>
    <w:bookmarkStart w:name="z6317" w:id="6290"/>
    <w:p>
      <w:pPr>
        <w:spacing w:after="0"/>
        <w:ind w:left="0"/>
        <w:jc w:val="both"/>
      </w:pPr>
      <w:r>
        <w:rPr>
          <w:rFonts w:ascii="Times New Roman"/>
          <w:b w:val="false"/>
          <w:i w:val="false"/>
          <w:color w:val="000000"/>
          <w:sz w:val="28"/>
        </w:rPr>
        <w:t>
      469. Содержание образовательной области "Социум" реализуется в специальной коррекционной учебной деятельности - ознакомление с окружающим миром.</w:t>
      </w:r>
    </w:p>
    <w:bookmarkEnd w:id="6290"/>
    <w:bookmarkStart w:name="z6318" w:id="6291"/>
    <w:p>
      <w:pPr>
        <w:spacing w:after="0"/>
        <w:ind w:left="0"/>
        <w:jc w:val="both"/>
      </w:pPr>
      <w:r>
        <w:rPr>
          <w:rFonts w:ascii="Times New Roman"/>
          <w:b w:val="false"/>
          <w:i w:val="false"/>
          <w:color w:val="000000"/>
          <w:sz w:val="28"/>
        </w:rPr>
        <w:t>
      470. Целью является формирование у детей способности к позитивному поведению и отношению к окружающему миру, эмоциональной отзывчивости, представлений о живой и неживой природе.</w:t>
      </w:r>
    </w:p>
    <w:bookmarkEnd w:id="6291"/>
    <w:bookmarkStart w:name="z6319" w:id="6292"/>
    <w:p>
      <w:pPr>
        <w:spacing w:after="0"/>
        <w:ind w:left="0"/>
        <w:jc w:val="both"/>
      </w:pPr>
      <w:r>
        <w:rPr>
          <w:rFonts w:ascii="Times New Roman"/>
          <w:b w:val="false"/>
          <w:i w:val="false"/>
          <w:color w:val="000000"/>
          <w:sz w:val="28"/>
        </w:rPr>
        <w:t>
      471. Задачи:</w:t>
      </w:r>
    </w:p>
    <w:bookmarkEnd w:id="6292"/>
    <w:bookmarkStart w:name="z6320" w:id="6293"/>
    <w:p>
      <w:pPr>
        <w:spacing w:after="0"/>
        <w:ind w:left="0"/>
        <w:jc w:val="both"/>
      </w:pPr>
      <w:r>
        <w:rPr>
          <w:rFonts w:ascii="Times New Roman"/>
          <w:b w:val="false"/>
          <w:i w:val="false"/>
          <w:color w:val="000000"/>
          <w:sz w:val="28"/>
        </w:rPr>
        <w:t xml:space="preserve">
      1) формировать умение называть или показывать предметы ближайшего окружения; </w:t>
      </w:r>
    </w:p>
    <w:bookmarkEnd w:id="6293"/>
    <w:bookmarkStart w:name="z6321" w:id="6294"/>
    <w:p>
      <w:pPr>
        <w:spacing w:after="0"/>
        <w:ind w:left="0"/>
        <w:jc w:val="both"/>
      </w:pPr>
      <w:r>
        <w:rPr>
          <w:rFonts w:ascii="Times New Roman"/>
          <w:b w:val="false"/>
          <w:i w:val="false"/>
          <w:color w:val="000000"/>
          <w:sz w:val="28"/>
        </w:rPr>
        <w:t xml:space="preserve">
      2) формировать знания о собственном теле, о частях суток, о продуктах питания; </w:t>
      </w:r>
    </w:p>
    <w:bookmarkEnd w:id="6294"/>
    <w:bookmarkStart w:name="z6322" w:id="6295"/>
    <w:p>
      <w:pPr>
        <w:spacing w:after="0"/>
        <w:ind w:left="0"/>
        <w:jc w:val="both"/>
      </w:pPr>
      <w:r>
        <w:rPr>
          <w:rFonts w:ascii="Times New Roman"/>
          <w:b w:val="false"/>
          <w:i w:val="false"/>
          <w:color w:val="000000"/>
          <w:sz w:val="28"/>
        </w:rPr>
        <w:t>
      3) формировать элементарные представления о предметах быта;</w:t>
      </w:r>
    </w:p>
    <w:bookmarkEnd w:id="6295"/>
    <w:bookmarkStart w:name="z6323" w:id="6296"/>
    <w:p>
      <w:pPr>
        <w:spacing w:after="0"/>
        <w:ind w:left="0"/>
        <w:jc w:val="both"/>
      </w:pPr>
      <w:r>
        <w:rPr>
          <w:rFonts w:ascii="Times New Roman"/>
          <w:b w:val="false"/>
          <w:i w:val="false"/>
          <w:color w:val="000000"/>
          <w:sz w:val="28"/>
        </w:rPr>
        <w:t xml:space="preserve">
      4) формировать знания о растениях и животных; развивать психические процессы: внимание, память, мышление; </w:t>
      </w:r>
    </w:p>
    <w:bookmarkEnd w:id="6296"/>
    <w:bookmarkStart w:name="z6324" w:id="6297"/>
    <w:p>
      <w:pPr>
        <w:spacing w:after="0"/>
        <w:ind w:left="0"/>
        <w:jc w:val="both"/>
      </w:pPr>
      <w:r>
        <w:rPr>
          <w:rFonts w:ascii="Times New Roman"/>
          <w:b w:val="false"/>
          <w:i w:val="false"/>
          <w:color w:val="000000"/>
          <w:sz w:val="28"/>
        </w:rPr>
        <w:t xml:space="preserve">
      5) развивать невербальные средства общения; </w:t>
      </w:r>
    </w:p>
    <w:bookmarkEnd w:id="6297"/>
    <w:bookmarkStart w:name="z6325" w:id="6298"/>
    <w:p>
      <w:pPr>
        <w:spacing w:after="0"/>
        <w:ind w:left="0"/>
        <w:jc w:val="both"/>
      </w:pPr>
      <w:r>
        <w:rPr>
          <w:rFonts w:ascii="Times New Roman"/>
          <w:b w:val="false"/>
          <w:i w:val="false"/>
          <w:color w:val="000000"/>
          <w:sz w:val="28"/>
        </w:rPr>
        <w:t>
      6) воспитывать любовь к семье, уважение к старшим.</w:t>
      </w:r>
    </w:p>
    <w:bookmarkEnd w:id="6298"/>
    <w:bookmarkStart w:name="z6326" w:id="6299"/>
    <w:p>
      <w:pPr>
        <w:spacing w:after="0"/>
        <w:ind w:left="0"/>
        <w:jc w:val="left"/>
      </w:pPr>
      <w:r>
        <w:rPr>
          <w:rFonts w:ascii="Times New Roman"/>
          <w:b/>
          <w:i w:val="false"/>
          <w:color w:val="000000"/>
        </w:rPr>
        <w:t xml:space="preserve"> Параграф 5. 1 полугодие</w:t>
      </w:r>
    </w:p>
    <w:bookmarkEnd w:id="6299"/>
    <w:bookmarkStart w:name="z6327" w:id="6300"/>
    <w:p>
      <w:pPr>
        <w:spacing w:after="0"/>
        <w:ind w:left="0"/>
        <w:jc w:val="both"/>
      </w:pPr>
      <w:r>
        <w:rPr>
          <w:rFonts w:ascii="Times New Roman"/>
          <w:b w:val="false"/>
          <w:i w:val="false"/>
          <w:color w:val="000000"/>
          <w:sz w:val="28"/>
        </w:rPr>
        <w:t>
      472. Ознакомление с окружающим миром:</w:t>
      </w:r>
    </w:p>
    <w:bookmarkEnd w:id="6300"/>
    <w:bookmarkStart w:name="z6328" w:id="6301"/>
    <w:p>
      <w:pPr>
        <w:spacing w:after="0"/>
        <w:ind w:left="0"/>
        <w:jc w:val="both"/>
      </w:pPr>
      <w:r>
        <w:rPr>
          <w:rFonts w:ascii="Times New Roman"/>
          <w:b w:val="false"/>
          <w:i w:val="false"/>
          <w:color w:val="000000"/>
          <w:sz w:val="28"/>
        </w:rPr>
        <w:t xml:space="preserve">
      1) формирование представлений о себе и родных людях; формирование первоначальных представлений о ближайшем социальном окружении; </w:t>
      </w:r>
    </w:p>
    <w:bookmarkEnd w:id="6301"/>
    <w:bookmarkStart w:name="z6329" w:id="6302"/>
    <w:p>
      <w:pPr>
        <w:spacing w:after="0"/>
        <w:ind w:left="0"/>
        <w:jc w:val="both"/>
      </w:pPr>
      <w:r>
        <w:rPr>
          <w:rFonts w:ascii="Times New Roman"/>
          <w:b w:val="false"/>
          <w:i w:val="false"/>
          <w:color w:val="000000"/>
          <w:sz w:val="28"/>
        </w:rPr>
        <w:t xml:space="preserve">
      2) обучение умению узнавать и показывать на фотографиях родных: папа, мама, бабушка, дедушка; </w:t>
      </w:r>
    </w:p>
    <w:bookmarkEnd w:id="6302"/>
    <w:bookmarkStart w:name="z6330" w:id="6303"/>
    <w:p>
      <w:pPr>
        <w:spacing w:after="0"/>
        <w:ind w:left="0"/>
        <w:jc w:val="both"/>
      </w:pPr>
      <w:r>
        <w:rPr>
          <w:rFonts w:ascii="Times New Roman"/>
          <w:b w:val="false"/>
          <w:i w:val="false"/>
          <w:color w:val="000000"/>
          <w:sz w:val="28"/>
        </w:rPr>
        <w:t>
      3) формирование ориентирования в собственном теле: руки, ноги, голова, туловище;</w:t>
      </w:r>
    </w:p>
    <w:bookmarkEnd w:id="6303"/>
    <w:bookmarkStart w:name="z6331" w:id="6304"/>
    <w:p>
      <w:pPr>
        <w:spacing w:after="0"/>
        <w:ind w:left="0"/>
        <w:jc w:val="both"/>
      </w:pPr>
      <w:r>
        <w:rPr>
          <w:rFonts w:ascii="Times New Roman"/>
          <w:b w:val="false"/>
          <w:i w:val="false"/>
          <w:color w:val="000000"/>
          <w:sz w:val="28"/>
        </w:rPr>
        <w:t>
      4) ознакомление с помещениями детского сада (спальня, группа), их назначением; ознакомление с игрушками в группе.</w:t>
      </w:r>
    </w:p>
    <w:bookmarkEnd w:id="6304"/>
    <w:bookmarkStart w:name="z6332" w:id="6305"/>
    <w:p>
      <w:pPr>
        <w:spacing w:after="0"/>
        <w:ind w:left="0"/>
        <w:jc w:val="both"/>
      </w:pPr>
      <w:r>
        <w:rPr>
          <w:rFonts w:ascii="Times New Roman"/>
          <w:b w:val="false"/>
          <w:i w:val="false"/>
          <w:color w:val="000000"/>
          <w:sz w:val="28"/>
        </w:rPr>
        <w:t xml:space="preserve">
      5) ознакомление с предметами близкими по ежедневному опыту: одежда (платье, рубашка, брюки, шорты), посуда (ложка, тарелка); </w:t>
      </w:r>
    </w:p>
    <w:bookmarkEnd w:id="6305"/>
    <w:bookmarkStart w:name="z6333" w:id="6306"/>
    <w:p>
      <w:pPr>
        <w:spacing w:after="0"/>
        <w:ind w:left="0"/>
        <w:jc w:val="both"/>
      </w:pPr>
      <w:r>
        <w:rPr>
          <w:rFonts w:ascii="Times New Roman"/>
          <w:b w:val="false"/>
          <w:i w:val="false"/>
          <w:color w:val="000000"/>
          <w:sz w:val="28"/>
        </w:rPr>
        <w:t>
      6) воспитание бережного отношения к предметам быта;</w:t>
      </w:r>
    </w:p>
    <w:bookmarkEnd w:id="6306"/>
    <w:bookmarkStart w:name="z6334" w:id="6307"/>
    <w:p>
      <w:pPr>
        <w:spacing w:after="0"/>
        <w:ind w:left="0"/>
        <w:jc w:val="both"/>
      </w:pPr>
      <w:r>
        <w:rPr>
          <w:rFonts w:ascii="Times New Roman"/>
          <w:b w:val="false"/>
          <w:i w:val="false"/>
          <w:color w:val="000000"/>
          <w:sz w:val="28"/>
        </w:rPr>
        <w:t>
      7) формирование умения находить предметы быта на картинках;</w:t>
      </w:r>
    </w:p>
    <w:bookmarkEnd w:id="6307"/>
    <w:bookmarkStart w:name="z6335" w:id="6308"/>
    <w:p>
      <w:pPr>
        <w:spacing w:after="0"/>
        <w:ind w:left="0"/>
        <w:jc w:val="both"/>
      </w:pPr>
      <w:r>
        <w:rPr>
          <w:rFonts w:ascii="Times New Roman"/>
          <w:b w:val="false"/>
          <w:i w:val="false"/>
          <w:color w:val="000000"/>
          <w:sz w:val="28"/>
        </w:rPr>
        <w:t>
      8) ознакомление с объектами неживой природы (вода) и явлениями природы (дождь);</w:t>
      </w:r>
    </w:p>
    <w:bookmarkEnd w:id="6308"/>
    <w:bookmarkStart w:name="z6336" w:id="6309"/>
    <w:p>
      <w:pPr>
        <w:spacing w:after="0"/>
        <w:ind w:left="0"/>
        <w:jc w:val="both"/>
      </w:pPr>
      <w:r>
        <w:rPr>
          <w:rFonts w:ascii="Times New Roman"/>
          <w:b w:val="false"/>
          <w:i w:val="false"/>
          <w:color w:val="000000"/>
          <w:sz w:val="28"/>
        </w:rPr>
        <w:t>
      9) ознакомление с праздниками: День рождения, Новый год.</w:t>
      </w:r>
    </w:p>
    <w:bookmarkEnd w:id="6309"/>
    <w:bookmarkStart w:name="z6337" w:id="6310"/>
    <w:p>
      <w:pPr>
        <w:spacing w:after="0"/>
        <w:ind w:left="0"/>
        <w:jc w:val="both"/>
      </w:pPr>
      <w:r>
        <w:rPr>
          <w:rFonts w:ascii="Times New Roman"/>
          <w:b w:val="false"/>
          <w:i w:val="false"/>
          <w:color w:val="000000"/>
          <w:sz w:val="28"/>
        </w:rPr>
        <w:t xml:space="preserve">
      473. Ожидаемые результаты: </w:t>
      </w:r>
    </w:p>
    <w:bookmarkEnd w:id="6310"/>
    <w:bookmarkStart w:name="z6338" w:id="6311"/>
    <w:p>
      <w:pPr>
        <w:spacing w:after="0"/>
        <w:ind w:left="0"/>
        <w:jc w:val="both"/>
      </w:pPr>
      <w:r>
        <w:rPr>
          <w:rFonts w:ascii="Times New Roman"/>
          <w:b w:val="false"/>
          <w:i w:val="false"/>
          <w:color w:val="000000"/>
          <w:sz w:val="28"/>
        </w:rPr>
        <w:t>
      1) имеет представление о своем имени и именах сверстников группы с помощью взрослого; </w:t>
      </w:r>
    </w:p>
    <w:bookmarkEnd w:id="6311"/>
    <w:bookmarkStart w:name="z6339" w:id="6312"/>
    <w:p>
      <w:pPr>
        <w:spacing w:after="0"/>
        <w:ind w:left="0"/>
        <w:jc w:val="both"/>
      </w:pPr>
      <w:r>
        <w:rPr>
          <w:rFonts w:ascii="Times New Roman"/>
          <w:b w:val="false"/>
          <w:i w:val="false"/>
          <w:color w:val="000000"/>
          <w:sz w:val="28"/>
        </w:rPr>
        <w:t xml:space="preserve">
      2) имеет представление о некоторых частях тела по образцу; </w:t>
      </w:r>
    </w:p>
    <w:bookmarkEnd w:id="6312"/>
    <w:bookmarkStart w:name="z6340" w:id="6313"/>
    <w:p>
      <w:pPr>
        <w:spacing w:after="0"/>
        <w:ind w:left="0"/>
        <w:jc w:val="both"/>
      </w:pPr>
      <w:r>
        <w:rPr>
          <w:rFonts w:ascii="Times New Roman"/>
          <w:b w:val="false"/>
          <w:i w:val="false"/>
          <w:color w:val="000000"/>
          <w:sz w:val="28"/>
        </w:rPr>
        <w:t xml:space="preserve">
      3) ориентируется с помощью педагога в помещениях детского сада; </w:t>
      </w:r>
    </w:p>
    <w:bookmarkEnd w:id="6313"/>
    <w:bookmarkStart w:name="z6341" w:id="6314"/>
    <w:p>
      <w:pPr>
        <w:spacing w:after="0"/>
        <w:ind w:left="0"/>
        <w:jc w:val="both"/>
      </w:pPr>
      <w:r>
        <w:rPr>
          <w:rFonts w:ascii="Times New Roman"/>
          <w:b w:val="false"/>
          <w:i w:val="false"/>
          <w:color w:val="000000"/>
          <w:sz w:val="28"/>
        </w:rPr>
        <w:t xml:space="preserve">
      4) показывает знакомые игрушки; </w:t>
      </w:r>
    </w:p>
    <w:bookmarkEnd w:id="6314"/>
    <w:bookmarkStart w:name="z6342" w:id="6315"/>
    <w:p>
      <w:pPr>
        <w:spacing w:after="0"/>
        <w:ind w:left="0"/>
        <w:jc w:val="both"/>
      </w:pPr>
      <w:r>
        <w:rPr>
          <w:rFonts w:ascii="Times New Roman"/>
          <w:b w:val="false"/>
          <w:i w:val="false"/>
          <w:color w:val="000000"/>
          <w:sz w:val="28"/>
        </w:rPr>
        <w:t>
      5) имеет представление о некоторых предметах одежды и посуды;</w:t>
      </w:r>
    </w:p>
    <w:bookmarkEnd w:id="6315"/>
    <w:bookmarkStart w:name="z6343" w:id="6316"/>
    <w:p>
      <w:pPr>
        <w:spacing w:after="0"/>
        <w:ind w:left="0"/>
        <w:jc w:val="both"/>
      </w:pPr>
      <w:r>
        <w:rPr>
          <w:rFonts w:ascii="Times New Roman"/>
          <w:b w:val="false"/>
          <w:i w:val="false"/>
          <w:color w:val="000000"/>
          <w:sz w:val="28"/>
        </w:rPr>
        <w:t>
      6) имеет представление о некоторых явлениях природы;</w:t>
      </w:r>
    </w:p>
    <w:bookmarkEnd w:id="6316"/>
    <w:bookmarkStart w:name="z6344" w:id="6317"/>
    <w:p>
      <w:pPr>
        <w:spacing w:after="0"/>
        <w:ind w:left="0"/>
        <w:jc w:val="both"/>
      </w:pPr>
      <w:r>
        <w:rPr>
          <w:rFonts w:ascii="Times New Roman"/>
          <w:b w:val="false"/>
          <w:i w:val="false"/>
          <w:color w:val="000000"/>
          <w:sz w:val="28"/>
        </w:rPr>
        <w:t>
      7) эмоционально реагирует на праздничные мероприятия.</w:t>
      </w:r>
    </w:p>
    <w:bookmarkEnd w:id="6317"/>
    <w:bookmarkStart w:name="z6345" w:id="6318"/>
    <w:p>
      <w:pPr>
        <w:spacing w:after="0"/>
        <w:ind w:left="0"/>
        <w:jc w:val="left"/>
      </w:pPr>
      <w:r>
        <w:rPr>
          <w:rFonts w:ascii="Times New Roman"/>
          <w:b/>
          <w:i w:val="false"/>
          <w:color w:val="000000"/>
        </w:rPr>
        <w:t xml:space="preserve"> Параграф 6. 2 полугодие</w:t>
      </w:r>
    </w:p>
    <w:bookmarkEnd w:id="6318"/>
    <w:bookmarkStart w:name="z6346" w:id="6319"/>
    <w:p>
      <w:pPr>
        <w:spacing w:after="0"/>
        <w:ind w:left="0"/>
        <w:jc w:val="both"/>
      </w:pPr>
      <w:r>
        <w:rPr>
          <w:rFonts w:ascii="Times New Roman"/>
          <w:b w:val="false"/>
          <w:i w:val="false"/>
          <w:color w:val="000000"/>
          <w:sz w:val="28"/>
        </w:rPr>
        <w:t xml:space="preserve">
      474. Ознакомление с окружающим миром: </w:t>
      </w:r>
    </w:p>
    <w:bookmarkEnd w:id="6319"/>
    <w:bookmarkStart w:name="z6347" w:id="6320"/>
    <w:p>
      <w:pPr>
        <w:spacing w:after="0"/>
        <w:ind w:left="0"/>
        <w:jc w:val="both"/>
      </w:pPr>
      <w:r>
        <w:rPr>
          <w:rFonts w:ascii="Times New Roman"/>
          <w:b w:val="false"/>
          <w:i w:val="false"/>
          <w:color w:val="000000"/>
          <w:sz w:val="28"/>
        </w:rPr>
        <w:t>
      1) формирование знаний о родственных отношениях: папа, мама, я;</w:t>
      </w:r>
    </w:p>
    <w:bookmarkEnd w:id="6320"/>
    <w:bookmarkStart w:name="z6348" w:id="6321"/>
    <w:p>
      <w:pPr>
        <w:spacing w:after="0"/>
        <w:ind w:left="0"/>
        <w:jc w:val="both"/>
      </w:pPr>
      <w:r>
        <w:rPr>
          <w:rFonts w:ascii="Times New Roman"/>
          <w:b w:val="false"/>
          <w:i w:val="false"/>
          <w:color w:val="000000"/>
          <w:sz w:val="28"/>
        </w:rPr>
        <w:t>
      2) ознакомление с помещениями детского сада (туалет, раздевалка), их назначением;</w:t>
      </w:r>
    </w:p>
    <w:bookmarkEnd w:id="6321"/>
    <w:bookmarkStart w:name="z6349" w:id="6322"/>
    <w:p>
      <w:pPr>
        <w:spacing w:after="0"/>
        <w:ind w:left="0"/>
        <w:jc w:val="both"/>
      </w:pPr>
      <w:r>
        <w:rPr>
          <w:rFonts w:ascii="Times New Roman"/>
          <w:b w:val="false"/>
          <w:i w:val="false"/>
          <w:color w:val="000000"/>
          <w:sz w:val="28"/>
        </w:rPr>
        <w:t>
      3) формирование умения ориентироваться на участке (веранда, горка, песочница);</w:t>
      </w:r>
    </w:p>
    <w:bookmarkEnd w:id="6322"/>
    <w:bookmarkStart w:name="z6350" w:id="6323"/>
    <w:p>
      <w:pPr>
        <w:spacing w:after="0"/>
        <w:ind w:left="0"/>
        <w:jc w:val="both"/>
      </w:pPr>
      <w:r>
        <w:rPr>
          <w:rFonts w:ascii="Times New Roman"/>
          <w:b w:val="false"/>
          <w:i w:val="false"/>
          <w:color w:val="000000"/>
          <w:sz w:val="28"/>
        </w:rPr>
        <w:t>
      4) ознакомление с основными частями лица: рот, нос, глаза, уши и их назначение;</w:t>
      </w:r>
    </w:p>
    <w:bookmarkEnd w:id="6323"/>
    <w:bookmarkStart w:name="z6351" w:id="6324"/>
    <w:p>
      <w:pPr>
        <w:spacing w:after="0"/>
        <w:ind w:left="0"/>
        <w:jc w:val="both"/>
      </w:pPr>
      <w:r>
        <w:rPr>
          <w:rFonts w:ascii="Times New Roman"/>
          <w:b w:val="false"/>
          <w:i w:val="false"/>
          <w:color w:val="000000"/>
          <w:sz w:val="28"/>
        </w:rPr>
        <w:t>
      5) ознакомление с продуктами питания: хлеб, молоко, каша;</w:t>
      </w:r>
    </w:p>
    <w:bookmarkEnd w:id="6324"/>
    <w:bookmarkStart w:name="z6352" w:id="6325"/>
    <w:p>
      <w:pPr>
        <w:spacing w:after="0"/>
        <w:ind w:left="0"/>
        <w:jc w:val="both"/>
      </w:pPr>
      <w:r>
        <w:rPr>
          <w:rFonts w:ascii="Times New Roman"/>
          <w:b w:val="false"/>
          <w:i w:val="false"/>
          <w:color w:val="000000"/>
          <w:sz w:val="28"/>
        </w:rPr>
        <w:t>
      6) продолжение знакомства с игрушками;</w:t>
      </w:r>
    </w:p>
    <w:bookmarkEnd w:id="6325"/>
    <w:bookmarkStart w:name="z6353" w:id="6326"/>
    <w:p>
      <w:pPr>
        <w:spacing w:after="0"/>
        <w:ind w:left="0"/>
        <w:jc w:val="both"/>
      </w:pPr>
      <w:r>
        <w:rPr>
          <w:rFonts w:ascii="Times New Roman"/>
          <w:b w:val="false"/>
          <w:i w:val="false"/>
          <w:color w:val="000000"/>
          <w:sz w:val="28"/>
        </w:rPr>
        <w:t>
      7) формирование элементарных представлений о предметах быта: одежда (шапка, варежки, шуба), обувь (сапоги, сандалии), посуда (бокал, ложка, тарелка);</w:t>
      </w:r>
    </w:p>
    <w:bookmarkEnd w:id="6326"/>
    <w:bookmarkStart w:name="z6354" w:id="6327"/>
    <w:p>
      <w:pPr>
        <w:spacing w:after="0"/>
        <w:ind w:left="0"/>
        <w:jc w:val="both"/>
      </w:pPr>
      <w:r>
        <w:rPr>
          <w:rFonts w:ascii="Times New Roman"/>
          <w:b w:val="false"/>
          <w:i w:val="false"/>
          <w:color w:val="000000"/>
          <w:sz w:val="28"/>
        </w:rPr>
        <w:t>
      8) воспитание бережного отношения к предметам быта;</w:t>
      </w:r>
    </w:p>
    <w:bookmarkEnd w:id="6327"/>
    <w:bookmarkStart w:name="z6355" w:id="6328"/>
    <w:p>
      <w:pPr>
        <w:spacing w:after="0"/>
        <w:ind w:left="0"/>
        <w:jc w:val="both"/>
      </w:pPr>
      <w:r>
        <w:rPr>
          <w:rFonts w:ascii="Times New Roman"/>
          <w:b w:val="false"/>
          <w:i w:val="false"/>
          <w:color w:val="000000"/>
          <w:sz w:val="28"/>
        </w:rPr>
        <w:t>
      9) формирование представления о частях суток: день, ночь и их элементарных признаках;</w:t>
      </w:r>
    </w:p>
    <w:bookmarkEnd w:id="6328"/>
    <w:bookmarkStart w:name="z6356" w:id="6329"/>
    <w:p>
      <w:pPr>
        <w:spacing w:after="0"/>
        <w:ind w:left="0"/>
        <w:jc w:val="both"/>
      </w:pPr>
      <w:r>
        <w:rPr>
          <w:rFonts w:ascii="Times New Roman"/>
          <w:b w:val="false"/>
          <w:i w:val="false"/>
          <w:color w:val="000000"/>
          <w:sz w:val="28"/>
        </w:rPr>
        <w:t>
      10) продолжение знакомства с объектами неживой природы (песок) и явлениями природы (снег);</w:t>
      </w:r>
    </w:p>
    <w:bookmarkEnd w:id="6329"/>
    <w:bookmarkStart w:name="z6357" w:id="6330"/>
    <w:p>
      <w:pPr>
        <w:spacing w:after="0"/>
        <w:ind w:left="0"/>
        <w:jc w:val="both"/>
      </w:pPr>
      <w:r>
        <w:rPr>
          <w:rFonts w:ascii="Times New Roman"/>
          <w:b w:val="false"/>
          <w:i w:val="false"/>
          <w:color w:val="000000"/>
          <w:sz w:val="28"/>
        </w:rPr>
        <w:t>
      11) ознакомление с праздниками: Праздник мам.</w:t>
      </w:r>
    </w:p>
    <w:bookmarkEnd w:id="6330"/>
    <w:bookmarkStart w:name="z6358" w:id="6331"/>
    <w:p>
      <w:pPr>
        <w:spacing w:after="0"/>
        <w:ind w:left="0"/>
        <w:jc w:val="both"/>
      </w:pPr>
      <w:r>
        <w:rPr>
          <w:rFonts w:ascii="Times New Roman"/>
          <w:b w:val="false"/>
          <w:i w:val="false"/>
          <w:color w:val="000000"/>
          <w:sz w:val="28"/>
        </w:rPr>
        <w:t xml:space="preserve">
      475. Ожидаемые результаты: </w:t>
      </w:r>
    </w:p>
    <w:bookmarkEnd w:id="6331"/>
    <w:bookmarkStart w:name="z6359" w:id="6332"/>
    <w:p>
      <w:pPr>
        <w:spacing w:after="0"/>
        <w:ind w:left="0"/>
        <w:jc w:val="both"/>
      </w:pPr>
      <w:r>
        <w:rPr>
          <w:rFonts w:ascii="Times New Roman"/>
          <w:b w:val="false"/>
          <w:i w:val="false"/>
          <w:color w:val="000000"/>
          <w:sz w:val="28"/>
        </w:rPr>
        <w:t xml:space="preserve">
      1) узнает ближайших родственников по фотографиям; </w:t>
      </w:r>
    </w:p>
    <w:bookmarkEnd w:id="6332"/>
    <w:bookmarkStart w:name="z6360" w:id="6333"/>
    <w:p>
      <w:pPr>
        <w:spacing w:after="0"/>
        <w:ind w:left="0"/>
        <w:jc w:val="both"/>
      </w:pPr>
      <w:r>
        <w:rPr>
          <w:rFonts w:ascii="Times New Roman"/>
          <w:b w:val="false"/>
          <w:i w:val="false"/>
          <w:color w:val="000000"/>
          <w:sz w:val="28"/>
        </w:rPr>
        <w:t xml:space="preserve">
      2) ориентируется с помощью педагога в помещениях детского сада; </w:t>
      </w:r>
    </w:p>
    <w:bookmarkEnd w:id="6333"/>
    <w:bookmarkStart w:name="z6361" w:id="6334"/>
    <w:p>
      <w:pPr>
        <w:spacing w:after="0"/>
        <w:ind w:left="0"/>
        <w:jc w:val="both"/>
      </w:pPr>
      <w:r>
        <w:rPr>
          <w:rFonts w:ascii="Times New Roman"/>
          <w:b w:val="false"/>
          <w:i w:val="false"/>
          <w:color w:val="000000"/>
          <w:sz w:val="28"/>
        </w:rPr>
        <w:t xml:space="preserve">
      3) показывает по просьбе педагога некоторые части лица; </w:t>
      </w:r>
    </w:p>
    <w:bookmarkEnd w:id="6334"/>
    <w:bookmarkStart w:name="z6362" w:id="6335"/>
    <w:p>
      <w:pPr>
        <w:spacing w:after="0"/>
        <w:ind w:left="0"/>
        <w:jc w:val="both"/>
      </w:pPr>
      <w:r>
        <w:rPr>
          <w:rFonts w:ascii="Times New Roman"/>
          <w:b w:val="false"/>
          <w:i w:val="false"/>
          <w:color w:val="000000"/>
          <w:sz w:val="28"/>
        </w:rPr>
        <w:t xml:space="preserve">
      4) различает знакомые продукты питания по образцу; </w:t>
      </w:r>
    </w:p>
    <w:bookmarkEnd w:id="6335"/>
    <w:bookmarkStart w:name="z6363" w:id="6336"/>
    <w:p>
      <w:pPr>
        <w:spacing w:after="0"/>
        <w:ind w:left="0"/>
        <w:jc w:val="both"/>
      </w:pPr>
      <w:r>
        <w:rPr>
          <w:rFonts w:ascii="Times New Roman"/>
          <w:b w:val="false"/>
          <w:i w:val="false"/>
          <w:color w:val="000000"/>
          <w:sz w:val="28"/>
        </w:rPr>
        <w:t xml:space="preserve">
      5) показывает знакомые игрушки; </w:t>
      </w:r>
    </w:p>
    <w:bookmarkEnd w:id="6336"/>
    <w:bookmarkStart w:name="z6364" w:id="6337"/>
    <w:p>
      <w:pPr>
        <w:spacing w:after="0"/>
        <w:ind w:left="0"/>
        <w:jc w:val="both"/>
      </w:pPr>
      <w:r>
        <w:rPr>
          <w:rFonts w:ascii="Times New Roman"/>
          <w:b w:val="false"/>
          <w:i w:val="false"/>
          <w:color w:val="000000"/>
          <w:sz w:val="28"/>
        </w:rPr>
        <w:t xml:space="preserve">
      6) различает с помощью педагога некоторые предметы одежды и посуды; </w:t>
      </w:r>
    </w:p>
    <w:bookmarkEnd w:id="6337"/>
    <w:bookmarkStart w:name="z6365" w:id="6338"/>
    <w:p>
      <w:pPr>
        <w:spacing w:after="0"/>
        <w:ind w:left="0"/>
        <w:jc w:val="both"/>
      </w:pPr>
      <w:r>
        <w:rPr>
          <w:rFonts w:ascii="Times New Roman"/>
          <w:b w:val="false"/>
          <w:i w:val="false"/>
          <w:color w:val="000000"/>
          <w:sz w:val="28"/>
        </w:rPr>
        <w:t xml:space="preserve">
      7) имеет представление о частях суток: день, ночь и их элементарных признаках по образцу; </w:t>
      </w:r>
    </w:p>
    <w:bookmarkEnd w:id="6338"/>
    <w:bookmarkStart w:name="z6366" w:id="6339"/>
    <w:p>
      <w:pPr>
        <w:spacing w:after="0"/>
        <w:ind w:left="0"/>
        <w:jc w:val="both"/>
      </w:pPr>
      <w:r>
        <w:rPr>
          <w:rFonts w:ascii="Times New Roman"/>
          <w:b w:val="false"/>
          <w:i w:val="false"/>
          <w:color w:val="000000"/>
          <w:sz w:val="28"/>
        </w:rPr>
        <w:t>
      8) эмоционально реагирует на праздничные мероприятия.</w:t>
      </w:r>
    </w:p>
    <w:bookmarkEnd w:id="6339"/>
    <w:bookmarkStart w:name="z6367" w:id="6340"/>
    <w:p>
      <w:pPr>
        <w:spacing w:after="0"/>
        <w:ind w:left="0"/>
        <w:jc w:val="left"/>
      </w:pPr>
      <w:r>
        <w:rPr>
          <w:rFonts w:ascii="Times New Roman"/>
          <w:b/>
          <w:i w:val="false"/>
          <w:color w:val="000000"/>
        </w:rPr>
        <w:t xml:space="preserve"> Глава 2. Вторая младшая группа (дети 3- 4-х лет)</w:t>
      </w:r>
    </w:p>
    <w:bookmarkEnd w:id="6340"/>
    <w:bookmarkStart w:name="z6368" w:id="6341"/>
    <w:p>
      <w:pPr>
        <w:spacing w:after="0"/>
        <w:ind w:left="0"/>
        <w:jc w:val="left"/>
      </w:pPr>
      <w:r>
        <w:rPr>
          <w:rFonts w:ascii="Times New Roman"/>
          <w:b/>
          <w:i w:val="false"/>
          <w:color w:val="000000"/>
        </w:rPr>
        <w:t xml:space="preserve"> Параграф 1. Образовательная область "Познание"</w:t>
      </w:r>
    </w:p>
    <w:bookmarkEnd w:id="6341"/>
    <w:bookmarkStart w:name="z6369" w:id="6342"/>
    <w:p>
      <w:pPr>
        <w:spacing w:after="0"/>
        <w:ind w:left="0"/>
        <w:jc w:val="both"/>
      </w:pPr>
      <w:r>
        <w:rPr>
          <w:rFonts w:ascii="Times New Roman"/>
          <w:b w:val="false"/>
          <w:i w:val="false"/>
          <w:color w:val="000000"/>
          <w:sz w:val="28"/>
        </w:rPr>
        <w:t>
      476. Содержание образовательной области "Познание" реализуется в специальной коррекционной учебной деятельности - обучение игре; формирование мышления.</w:t>
      </w:r>
    </w:p>
    <w:bookmarkEnd w:id="6342"/>
    <w:bookmarkStart w:name="z6370" w:id="6343"/>
    <w:p>
      <w:pPr>
        <w:spacing w:after="0"/>
        <w:ind w:left="0"/>
        <w:jc w:val="both"/>
      </w:pPr>
      <w:r>
        <w:rPr>
          <w:rFonts w:ascii="Times New Roman"/>
          <w:b w:val="false"/>
          <w:i w:val="false"/>
          <w:color w:val="000000"/>
          <w:sz w:val="28"/>
        </w:rPr>
        <w:t xml:space="preserve">
      477. Целью является формирование элементарного игрового опыта детей, обучение предметно-отобразительной игре, основанной на личностном интересе ребенка к той или иной игрушке или игровой ситуации, формирование целенаправленной предметно-орудийной деятельности в процессе выполнения практических и игровых заданий. </w:t>
      </w:r>
    </w:p>
    <w:bookmarkEnd w:id="6343"/>
    <w:bookmarkStart w:name="z6371" w:id="6344"/>
    <w:p>
      <w:pPr>
        <w:spacing w:after="0"/>
        <w:ind w:left="0"/>
        <w:jc w:val="both"/>
      </w:pPr>
      <w:r>
        <w:rPr>
          <w:rFonts w:ascii="Times New Roman"/>
          <w:b w:val="false"/>
          <w:i w:val="false"/>
          <w:color w:val="000000"/>
          <w:sz w:val="28"/>
        </w:rPr>
        <w:t>
      478. Задачи:</w:t>
      </w:r>
    </w:p>
    <w:bookmarkEnd w:id="6344"/>
    <w:bookmarkStart w:name="z6372" w:id="6345"/>
    <w:p>
      <w:pPr>
        <w:spacing w:after="0"/>
        <w:ind w:left="0"/>
        <w:jc w:val="both"/>
      </w:pPr>
      <w:r>
        <w:rPr>
          <w:rFonts w:ascii="Times New Roman"/>
          <w:b w:val="false"/>
          <w:i w:val="false"/>
          <w:color w:val="000000"/>
          <w:sz w:val="28"/>
        </w:rPr>
        <w:t xml:space="preserve">
      1) обучение детей первичным способам усвоения общественного опыта в предметной и предметно-игровой ситуации; </w:t>
      </w:r>
    </w:p>
    <w:bookmarkEnd w:id="6345"/>
    <w:bookmarkStart w:name="z6373" w:id="6346"/>
    <w:p>
      <w:pPr>
        <w:spacing w:after="0"/>
        <w:ind w:left="0"/>
        <w:jc w:val="both"/>
      </w:pPr>
      <w:r>
        <w:rPr>
          <w:rFonts w:ascii="Times New Roman"/>
          <w:b w:val="false"/>
          <w:i w:val="false"/>
          <w:color w:val="000000"/>
          <w:sz w:val="28"/>
        </w:rPr>
        <w:t>
      2) обучение детей (совместно с взрослым и по подражанию) адекватно, в соответствии с функциональным назначением, использовать простые игрушки: машины, куклы, строительный материал;</w:t>
      </w:r>
    </w:p>
    <w:bookmarkEnd w:id="6346"/>
    <w:bookmarkStart w:name="z6374" w:id="6347"/>
    <w:p>
      <w:pPr>
        <w:spacing w:after="0"/>
        <w:ind w:left="0"/>
        <w:jc w:val="both"/>
      </w:pPr>
      <w:r>
        <w:rPr>
          <w:rFonts w:ascii="Times New Roman"/>
          <w:b w:val="false"/>
          <w:i w:val="false"/>
          <w:color w:val="000000"/>
          <w:sz w:val="28"/>
        </w:rPr>
        <w:t>
      3) формировать обобщенные представления о вспомогательных средствах;</w:t>
      </w:r>
    </w:p>
    <w:bookmarkEnd w:id="6347"/>
    <w:bookmarkStart w:name="z6375" w:id="6348"/>
    <w:p>
      <w:pPr>
        <w:spacing w:after="0"/>
        <w:ind w:left="0"/>
        <w:jc w:val="both"/>
      </w:pPr>
      <w:r>
        <w:rPr>
          <w:rFonts w:ascii="Times New Roman"/>
          <w:b w:val="false"/>
          <w:i w:val="false"/>
          <w:color w:val="000000"/>
          <w:sz w:val="28"/>
        </w:rPr>
        <w:t xml:space="preserve">
      4) пробудить у детей интерес к действиям с предметами-орудиями; </w:t>
      </w:r>
    </w:p>
    <w:bookmarkEnd w:id="6348"/>
    <w:bookmarkStart w:name="z6376" w:id="6349"/>
    <w:p>
      <w:pPr>
        <w:spacing w:after="0"/>
        <w:ind w:left="0"/>
        <w:jc w:val="both"/>
      </w:pPr>
      <w:r>
        <w:rPr>
          <w:rFonts w:ascii="Times New Roman"/>
          <w:b w:val="false"/>
          <w:i w:val="false"/>
          <w:color w:val="000000"/>
          <w:sz w:val="28"/>
        </w:rPr>
        <w:t xml:space="preserve">
      5) учить использовать предметы- орудия и вспомогательные средства при выполнении практических и игровых задач; </w:t>
      </w:r>
    </w:p>
    <w:bookmarkEnd w:id="6349"/>
    <w:bookmarkStart w:name="z6377" w:id="6350"/>
    <w:p>
      <w:pPr>
        <w:spacing w:after="0"/>
        <w:ind w:left="0"/>
        <w:jc w:val="both"/>
      </w:pPr>
      <w:r>
        <w:rPr>
          <w:rFonts w:ascii="Times New Roman"/>
          <w:b w:val="false"/>
          <w:i w:val="false"/>
          <w:color w:val="000000"/>
          <w:sz w:val="28"/>
        </w:rPr>
        <w:t>
      6) учить пользоваться методом проб как основным способом решения проблемно-практических задач.</w:t>
      </w:r>
    </w:p>
    <w:bookmarkEnd w:id="6350"/>
    <w:bookmarkStart w:name="z6378" w:id="6351"/>
    <w:p>
      <w:pPr>
        <w:spacing w:after="0"/>
        <w:ind w:left="0"/>
        <w:jc w:val="left"/>
      </w:pPr>
      <w:r>
        <w:rPr>
          <w:rFonts w:ascii="Times New Roman"/>
          <w:b/>
          <w:i w:val="false"/>
          <w:color w:val="000000"/>
        </w:rPr>
        <w:t xml:space="preserve"> Параграф 2. 1 полугодие</w:t>
      </w:r>
    </w:p>
    <w:bookmarkEnd w:id="6351"/>
    <w:bookmarkStart w:name="z6379" w:id="6352"/>
    <w:p>
      <w:pPr>
        <w:spacing w:after="0"/>
        <w:ind w:left="0"/>
        <w:jc w:val="both"/>
      </w:pPr>
      <w:r>
        <w:rPr>
          <w:rFonts w:ascii="Times New Roman"/>
          <w:b w:val="false"/>
          <w:i w:val="false"/>
          <w:color w:val="000000"/>
          <w:sz w:val="28"/>
        </w:rPr>
        <w:t>
      479. Обучение игре:</w:t>
      </w:r>
    </w:p>
    <w:bookmarkEnd w:id="6352"/>
    <w:bookmarkStart w:name="z6380" w:id="6353"/>
    <w:p>
      <w:pPr>
        <w:spacing w:after="0"/>
        <w:ind w:left="0"/>
        <w:jc w:val="both"/>
      </w:pPr>
      <w:r>
        <w:rPr>
          <w:rFonts w:ascii="Times New Roman"/>
          <w:b w:val="false"/>
          <w:i w:val="false"/>
          <w:color w:val="000000"/>
          <w:sz w:val="28"/>
        </w:rPr>
        <w:t>
      1) создание предпосылок для развития наглядно-действенного мышления; формирование у детей целенаправленных действий с предметами;</w:t>
      </w:r>
    </w:p>
    <w:bookmarkEnd w:id="6353"/>
    <w:bookmarkStart w:name="z6381" w:id="6354"/>
    <w:p>
      <w:pPr>
        <w:spacing w:after="0"/>
        <w:ind w:left="0"/>
        <w:jc w:val="both"/>
      </w:pPr>
      <w:r>
        <w:rPr>
          <w:rFonts w:ascii="Times New Roman"/>
          <w:b w:val="false"/>
          <w:i w:val="false"/>
          <w:color w:val="000000"/>
          <w:sz w:val="28"/>
        </w:rPr>
        <w:t>
      2) формирование представлений об использовании в быту вспомогательных средств и предметов-орудий (ложка и чашка нужны для еды; карандаш, фломастер, мел, кисточка - для рисования; веревочка - привязать воздушный шарик и его удерживать); формирование представлений о том, что разные орудия (стул, скамейка, табуретка) служат для достижения одной и той же цели (достать предмет);</w:t>
      </w:r>
    </w:p>
    <w:bookmarkEnd w:id="6354"/>
    <w:bookmarkStart w:name="z6382" w:id="6355"/>
    <w:p>
      <w:pPr>
        <w:spacing w:after="0"/>
        <w:ind w:left="0"/>
        <w:jc w:val="both"/>
      </w:pPr>
      <w:r>
        <w:rPr>
          <w:rFonts w:ascii="Times New Roman"/>
          <w:b w:val="false"/>
          <w:i w:val="false"/>
          <w:color w:val="000000"/>
          <w:sz w:val="28"/>
        </w:rPr>
        <w:t xml:space="preserve">
      3) обучение выполнению действий с предметами, имеющими фиксированное назначение (чашка, ложка, стул, карандаш, лейка, веревка); обучение детей пользоваться предметами-орудиями (сачками, палочками, молоточками, ложками, совочками, лопатками) при выполнении практических и игровых задач. </w:t>
      </w:r>
    </w:p>
    <w:bookmarkEnd w:id="6355"/>
    <w:bookmarkStart w:name="z6383" w:id="6356"/>
    <w:p>
      <w:pPr>
        <w:spacing w:after="0"/>
        <w:ind w:left="0"/>
        <w:jc w:val="both"/>
      </w:pPr>
      <w:r>
        <w:rPr>
          <w:rFonts w:ascii="Times New Roman"/>
          <w:b w:val="false"/>
          <w:i w:val="false"/>
          <w:color w:val="000000"/>
          <w:sz w:val="28"/>
        </w:rPr>
        <w:t>
      480. Ожидаемые результаты:</w:t>
      </w:r>
    </w:p>
    <w:bookmarkEnd w:id="6356"/>
    <w:bookmarkStart w:name="z6384" w:id="6357"/>
    <w:p>
      <w:pPr>
        <w:spacing w:after="0"/>
        <w:ind w:left="0"/>
        <w:jc w:val="both"/>
      </w:pPr>
      <w:r>
        <w:rPr>
          <w:rFonts w:ascii="Times New Roman"/>
          <w:b w:val="false"/>
          <w:i w:val="false"/>
          <w:color w:val="000000"/>
          <w:sz w:val="28"/>
        </w:rPr>
        <w:t>
      1) проявляет интерес к действиям с предметами - орудиями;</w:t>
      </w:r>
    </w:p>
    <w:bookmarkEnd w:id="6357"/>
    <w:bookmarkStart w:name="z6385" w:id="6358"/>
    <w:p>
      <w:pPr>
        <w:spacing w:after="0"/>
        <w:ind w:left="0"/>
        <w:jc w:val="both"/>
      </w:pPr>
      <w:r>
        <w:rPr>
          <w:rFonts w:ascii="Times New Roman"/>
          <w:b w:val="false"/>
          <w:i w:val="false"/>
          <w:color w:val="000000"/>
          <w:sz w:val="28"/>
        </w:rPr>
        <w:t>
      2) использует предметы-орудия с фиксированным назначением в практических ситуациях;</w:t>
      </w:r>
    </w:p>
    <w:bookmarkEnd w:id="6358"/>
    <w:bookmarkStart w:name="z6386" w:id="6359"/>
    <w:p>
      <w:pPr>
        <w:spacing w:after="0"/>
        <w:ind w:left="0"/>
        <w:jc w:val="both"/>
      </w:pPr>
      <w:r>
        <w:rPr>
          <w:rFonts w:ascii="Times New Roman"/>
          <w:b w:val="false"/>
          <w:i w:val="false"/>
          <w:color w:val="000000"/>
          <w:sz w:val="28"/>
        </w:rPr>
        <w:t>
      3) выполняет предметно-орудийные действия с помощью педагога, подражая его действиям: насыпает песок совочком в формочки, возит машинку за привязанную к ней веревочку.</w:t>
      </w:r>
    </w:p>
    <w:bookmarkEnd w:id="6359"/>
    <w:bookmarkStart w:name="z6387" w:id="6360"/>
    <w:p>
      <w:pPr>
        <w:spacing w:after="0"/>
        <w:ind w:left="0"/>
        <w:jc w:val="both"/>
      </w:pPr>
      <w:r>
        <w:rPr>
          <w:rFonts w:ascii="Times New Roman"/>
          <w:b w:val="false"/>
          <w:i w:val="false"/>
          <w:color w:val="000000"/>
          <w:sz w:val="28"/>
        </w:rPr>
        <w:t>
      481. Формирование мышления:</w:t>
      </w:r>
    </w:p>
    <w:bookmarkEnd w:id="6360"/>
    <w:bookmarkStart w:name="z6388" w:id="6361"/>
    <w:p>
      <w:pPr>
        <w:spacing w:after="0"/>
        <w:ind w:left="0"/>
        <w:jc w:val="both"/>
      </w:pPr>
      <w:r>
        <w:rPr>
          <w:rFonts w:ascii="Times New Roman"/>
          <w:b w:val="false"/>
          <w:i w:val="false"/>
          <w:color w:val="000000"/>
          <w:sz w:val="28"/>
        </w:rPr>
        <w:t>
      1) воспитание у детей эмоционально-положительного отношения к предложенным предметам и сюжетно-образным игрушкам; знакомство детей с куклой, формирование особого отношения к кукле как к ребенку (игровому заместителю человека); показ и объяснение детям назначение предметов, необходимых для игры с куклой (мебель, посуда, одежда);</w:t>
      </w:r>
    </w:p>
    <w:bookmarkEnd w:id="6361"/>
    <w:bookmarkStart w:name="z6389" w:id="6362"/>
    <w:p>
      <w:pPr>
        <w:spacing w:after="0"/>
        <w:ind w:left="0"/>
        <w:jc w:val="both"/>
      </w:pPr>
      <w:r>
        <w:rPr>
          <w:rFonts w:ascii="Times New Roman"/>
          <w:b w:val="false"/>
          <w:i w:val="false"/>
          <w:color w:val="000000"/>
          <w:sz w:val="28"/>
        </w:rPr>
        <w:t>
      2) формирование умения находить игрушки по просьбе взрослого и показывать их; обучение детей умению наблюдать за обыгрыванием сюжетных игрушек; обучение умению производить простые процессуальные действия с куклой (кормление, укладывание куклы спать); развитие умения играть с машиной: возить по комнате, катать в машине кукол, возить кубики, загружать и выгружать кубики из машины;</w:t>
      </w:r>
    </w:p>
    <w:bookmarkEnd w:id="6362"/>
    <w:bookmarkStart w:name="z6390" w:id="6363"/>
    <w:p>
      <w:pPr>
        <w:spacing w:after="0"/>
        <w:ind w:left="0"/>
        <w:jc w:val="both"/>
      </w:pPr>
      <w:r>
        <w:rPr>
          <w:rFonts w:ascii="Times New Roman"/>
          <w:b w:val="false"/>
          <w:i w:val="false"/>
          <w:color w:val="000000"/>
          <w:sz w:val="28"/>
        </w:rPr>
        <w:t>
      3) развитие интереса к дидактическим игрушкам и желания играть с ними (матрешки, пирамиды, вкладыши, цветные столбики); обучение детей умению вкладывать одни предметы-вкладыши в другие (меньшие в большие); обучение умению нанизывать на стержень 3-5 одинаковых колец; обучение умению сооружать простые постройки из строительного материала (кубики, кирпичики), изображающие знакомые предметы: кубик на кубик (башня), составлять ряд из кубиков (поезд, дорога) по подражанию;</w:t>
      </w:r>
    </w:p>
    <w:bookmarkEnd w:id="6363"/>
    <w:bookmarkStart w:name="z6391" w:id="6364"/>
    <w:p>
      <w:pPr>
        <w:spacing w:after="0"/>
        <w:ind w:left="0"/>
        <w:jc w:val="both"/>
      </w:pPr>
      <w:r>
        <w:rPr>
          <w:rFonts w:ascii="Times New Roman"/>
          <w:b w:val="false"/>
          <w:i w:val="false"/>
          <w:color w:val="000000"/>
          <w:sz w:val="28"/>
        </w:rPr>
        <w:t>
      4) формирование операционально-технической стороны игры: действовать двумя руками (захватывать, удерживать, приближать, поворачивать игрушку совмещать части предмета);</w:t>
      </w:r>
    </w:p>
    <w:bookmarkEnd w:id="6364"/>
    <w:bookmarkStart w:name="z6392" w:id="6365"/>
    <w:p>
      <w:pPr>
        <w:spacing w:after="0"/>
        <w:ind w:left="0"/>
        <w:jc w:val="both"/>
      </w:pPr>
      <w:r>
        <w:rPr>
          <w:rFonts w:ascii="Times New Roman"/>
          <w:b w:val="false"/>
          <w:i w:val="false"/>
          <w:color w:val="000000"/>
          <w:sz w:val="28"/>
        </w:rPr>
        <w:t>
      5) развитие звукоподражания животным, гулению, плачу куклы, подражание характерным для машин звукам.</w:t>
      </w:r>
    </w:p>
    <w:bookmarkEnd w:id="6365"/>
    <w:bookmarkStart w:name="z6393" w:id="6366"/>
    <w:p>
      <w:pPr>
        <w:spacing w:after="0"/>
        <w:ind w:left="0"/>
        <w:jc w:val="both"/>
      </w:pPr>
      <w:r>
        <w:rPr>
          <w:rFonts w:ascii="Times New Roman"/>
          <w:b w:val="false"/>
          <w:i w:val="false"/>
          <w:color w:val="000000"/>
          <w:sz w:val="28"/>
        </w:rPr>
        <w:t>
      482. Ожидаемые результаты:</w:t>
      </w:r>
    </w:p>
    <w:bookmarkEnd w:id="6366"/>
    <w:bookmarkStart w:name="z6394" w:id="6367"/>
    <w:p>
      <w:pPr>
        <w:spacing w:after="0"/>
        <w:ind w:left="0"/>
        <w:jc w:val="both"/>
      </w:pPr>
      <w:r>
        <w:rPr>
          <w:rFonts w:ascii="Times New Roman"/>
          <w:b w:val="false"/>
          <w:i w:val="false"/>
          <w:color w:val="000000"/>
          <w:sz w:val="28"/>
        </w:rPr>
        <w:t>
      1) проявляет эмоциональный интерес к игрушкам и действиям с ними;</w:t>
      </w:r>
    </w:p>
    <w:bookmarkEnd w:id="6367"/>
    <w:bookmarkStart w:name="z6395" w:id="6368"/>
    <w:p>
      <w:pPr>
        <w:spacing w:after="0"/>
        <w:ind w:left="0"/>
        <w:jc w:val="both"/>
      </w:pPr>
      <w:r>
        <w:rPr>
          <w:rFonts w:ascii="Times New Roman"/>
          <w:b w:val="false"/>
          <w:i w:val="false"/>
          <w:color w:val="000000"/>
          <w:sz w:val="28"/>
        </w:rPr>
        <w:t>
      2) не совершает неадекватных действий с куклой и машиной;</w:t>
      </w:r>
    </w:p>
    <w:bookmarkEnd w:id="6368"/>
    <w:bookmarkStart w:name="z6396" w:id="6369"/>
    <w:p>
      <w:pPr>
        <w:spacing w:after="0"/>
        <w:ind w:left="0"/>
        <w:jc w:val="both"/>
      </w:pPr>
      <w:r>
        <w:rPr>
          <w:rFonts w:ascii="Times New Roman"/>
          <w:b w:val="false"/>
          <w:i w:val="false"/>
          <w:color w:val="000000"/>
          <w:sz w:val="28"/>
        </w:rPr>
        <w:t>
      3) выражает положительное эмоциональное отношение к кукле;</w:t>
      </w:r>
    </w:p>
    <w:bookmarkEnd w:id="6369"/>
    <w:bookmarkStart w:name="z6397" w:id="6370"/>
    <w:p>
      <w:pPr>
        <w:spacing w:after="0"/>
        <w:ind w:left="0"/>
        <w:jc w:val="both"/>
      </w:pPr>
      <w:r>
        <w:rPr>
          <w:rFonts w:ascii="Times New Roman"/>
          <w:b w:val="false"/>
          <w:i w:val="false"/>
          <w:color w:val="000000"/>
          <w:sz w:val="28"/>
        </w:rPr>
        <w:t>
      4) под контролем взрослого производит с игрушками знакомые игровые действия;</w:t>
      </w:r>
    </w:p>
    <w:bookmarkEnd w:id="6370"/>
    <w:bookmarkStart w:name="z6398" w:id="6371"/>
    <w:p>
      <w:pPr>
        <w:spacing w:after="0"/>
        <w:ind w:left="0"/>
        <w:jc w:val="both"/>
      </w:pPr>
      <w:r>
        <w:rPr>
          <w:rFonts w:ascii="Times New Roman"/>
          <w:b w:val="false"/>
          <w:i w:val="false"/>
          <w:color w:val="000000"/>
          <w:sz w:val="28"/>
        </w:rPr>
        <w:t>
      5) умеет при помощи взрослого вкладывать одни предметы-вкладыши в другие (меньшие в большие);</w:t>
      </w:r>
    </w:p>
    <w:bookmarkEnd w:id="6371"/>
    <w:bookmarkStart w:name="z6399" w:id="6372"/>
    <w:p>
      <w:pPr>
        <w:spacing w:after="0"/>
        <w:ind w:left="0"/>
        <w:jc w:val="both"/>
      </w:pPr>
      <w:r>
        <w:rPr>
          <w:rFonts w:ascii="Times New Roman"/>
          <w:b w:val="false"/>
          <w:i w:val="false"/>
          <w:color w:val="000000"/>
          <w:sz w:val="28"/>
        </w:rPr>
        <w:t>
      6) умеет под контролем взрослого сооружать простейшие постройки из строительного материала.</w:t>
      </w:r>
    </w:p>
    <w:bookmarkEnd w:id="6372"/>
    <w:bookmarkStart w:name="z6400" w:id="6373"/>
    <w:p>
      <w:pPr>
        <w:spacing w:after="0"/>
        <w:ind w:left="0"/>
        <w:jc w:val="left"/>
      </w:pPr>
      <w:r>
        <w:rPr>
          <w:rFonts w:ascii="Times New Roman"/>
          <w:b/>
          <w:i w:val="false"/>
          <w:color w:val="000000"/>
        </w:rPr>
        <w:t xml:space="preserve"> Параграф 3. 2 полугодие</w:t>
      </w:r>
    </w:p>
    <w:bookmarkEnd w:id="6373"/>
    <w:bookmarkStart w:name="z6401" w:id="6374"/>
    <w:p>
      <w:pPr>
        <w:spacing w:after="0"/>
        <w:ind w:left="0"/>
        <w:jc w:val="both"/>
      </w:pPr>
      <w:r>
        <w:rPr>
          <w:rFonts w:ascii="Times New Roman"/>
          <w:b w:val="false"/>
          <w:i w:val="false"/>
          <w:color w:val="000000"/>
          <w:sz w:val="28"/>
        </w:rPr>
        <w:t>
      483. Обучение игре:</w:t>
      </w:r>
    </w:p>
    <w:bookmarkEnd w:id="6374"/>
    <w:bookmarkStart w:name="z6402" w:id="6375"/>
    <w:p>
      <w:pPr>
        <w:spacing w:after="0"/>
        <w:ind w:left="0"/>
        <w:jc w:val="both"/>
      </w:pPr>
      <w:r>
        <w:rPr>
          <w:rFonts w:ascii="Times New Roman"/>
          <w:b w:val="false"/>
          <w:i w:val="false"/>
          <w:color w:val="000000"/>
          <w:sz w:val="28"/>
        </w:rPr>
        <w:t>
      1) обучение детей эмоционально положительно реагировать на сверстников и включаться в совместные действия с ними; стимулирование первоначального ассоциирования собственных действий с действиями взрослых; побуждение детей совершать отражательные действия с игрушками за взрослым;</w:t>
      </w:r>
    </w:p>
    <w:bookmarkEnd w:id="6375"/>
    <w:bookmarkStart w:name="z6403" w:id="6376"/>
    <w:p>
      <w:pPr>
        <w:spacing w:after="0"/>
        <w:ind w:left="0"/>
        <w:jc w:val="both"/>
      </w:pPr>
      <w:r>
        <w:rPr>
          <w:rFonts w:ascii="Times New Roman"/>
          <w:b w:val="false"/>
          <w:i w:val="false"/>
          <w:color w:val="000000"/>
          <w:sz w:val="28"/>
        </w:rPr>
        <w:t>
      2) формирование умения совершать: предметные действия с игрушкой, процессуальные действия с игрушкой, простую цепочку игровых действий;</w:t>
      </w:r>
    </w:p>
    <w:bookmarkEnd w:id="6376"/>
    <w:bookmarkStart w:name="z6404" w:id="6377"/>
    <w:p>
      <w:pPr>
        <w:spacing w:after="0"/>
        <w:ind w:left="0"/>
        <w:jc w:val="both"/>
      </w:pPr>
      <w:r>
        <w:rPr>
          <w:rFonts w:ascii="Times New Roman"/>
          <w:b w:val="false"/>
          <w:i w:val="false"/>
          <w:color w:val="000000"/>
          <w:sz w:val="28"/>
        </w:rPr>
        <w:t>
      3) развитие навыка ориентировки ребенка в пространстве групповой комнаты: учить находить игрушку;</w:t>
      </w:r>
    </w:p>
    <w:bookmarkEnd w:id="6377"/>
    <w:bookmarkStart w:name="z6405" w:id="6378"/>
    <w:p>
      <w:pPr>
        <w:spacing w:after="0"/>
        <w:ind w:left="0"/>
        <w:jc w:val="both"/>
      </w:pPr>
      <w:r>
        <w:rPr>
          <w:rFonts w:ascii="Times New Roman"/>
          <w:b w:val="false"/>
          <w:i w:val="false"/>
          <w:color w:val="000000"/>
          <w:sz w:val="28"/>
        </w:rPr>
        <w:t>
      4) обучение умениям соотносить игрушку с ее изображением на предметной картинке, называть ее, используя звукоподражание или лепетные слова; усложнение процессуальных действий с куклой; воспитание эмоционального отношения к "чувствам куклы";</w:t>
      </w:r>
    </w:p>
    <w:bookmarkEnd w:id="6378"/>
    <w:bookmarkStart w:name="z6406" w:id="6379"/>
    <w:p>
      <w:pPr>
        <w:spacing w:after="0"/>
        <w:ind w:left="0"/>
        <w:jc w:val="both"/>
      </w:pPr>
      <w:r>
        <w:rPr>
          <w:rFonts w:ascii="Times New Roman"/>
          <w:b w:val="false"/>
          <w:i w:val="false"/>
          <w:color w:val="000000"/>
          <w:sz w:val="28"/>
        </w:rPr>
        <w:t>
      5) развитие умения перекладывать предметы из одной коробки в другую, класть палочки в банку, вкладывать шары в круглые отверстия доски форм;</w:t>
      </w:r>
    </w:p>
    <w:bookmarkEnd w:id="6379"/>
    <w:bookmarkStart w:name="z6407" w:id="6380"/>
    <w:p>
      <w:pPr>
        <w:spacing w:after="0"/>
        <w:ind w:left="0"/>
        <w:jc w:val="both"/>
      </w:pPr>
      <w:r>
        <w:rPr>
          <w:rFonts w:ascii="Times New Roman"/>
          <w:b w:val="false"/>
          <w:i w:val="false"/>
          <w:color w:val="000000"/>
          <w:sz w:val="28"/>
        </w:rPr>
        <w:t>
      6) знакомство детей со строительными играми; обучение детей умению строить из строительного материала простые постройки (ворота, прокатывать под ними машину; гараж, ставить машину в гараж) совместными действиями;</w:t>
      </w:r>
    </w:p>
    <w:bookmarkEnd w:id="6380"/>
    <w:bookmarkStart w:name="z6408" w:id="6381"/>
    <w:p>
      <w:pPr>
        <w:spacing w:after="0"/>
        <w:ind w:left="0"/>
        <w:jc w:val="both"/>
      </w:pPr>
      <w:r>
        <w:rPr>
          <w:rFonts w:ascii="Times New Roman"/>
          <w:b w:val="false"/>
          <w:i w:val="false"/>
          <w:color w:val="000000"/>
          <w:sz w:val="28"/>
        </w:rPr>
        <w:t xml:space="preserve">
      7) воспитывать интерес к участию в подвижных играх; обучение детей при помощи взрослых надевать аксессуары и дополнительные предметы одежды (косыночка, бусы, шапочка), наблюдать за изменениями во внешнем виде при их использовании. </w:t>
      </w:r>
    </w:p>
    <w:bookmarkEnd w:id="6381"/>
    <w:bookmarkStart w:name="z6409" w:id="6382"/>
    <w:p>
      <w:pPr>
        <w:spacing w:after="0"/>
        <w:ind w:left="0"/>
        <w:jc w:val="both"/>
      </w:pPr>
      <w:r>
        <w:rPr>
          <w:rFonts w:ascii="Times New Roman"/>
          <w:b w:val="false"/>
          <w:i w:val="false"/>
          <w:color w:val="000000"/>
          <w:sz w:val="28"/>
        </w:rPr>
        <w:t>
      484. Ожидаемые результаты:</w:t>
      </w:r>
    </w:p>
    <w:bookmarkEnd w:id="6382"/>
    <w:bookmarkStart w:name="z6410" w:id="6383"/>
    <w:p>
      <w:pPr>
        <w:spacing w:after="0"/>
        <w:ind w:left="0"/>
        <w:jc w:val="both"/>
      </w:pPr>
      <w:r>
        <w:rPr>
          <w:rFonts w:ascii="Times New Roman"/>
          <w:b w:val="false"/>
          <w:i w:val="false"/>
          <w:color w:val="000000"/>
          <w:sz w:val="28"/>
        </w:rPr>
        <w:t xml:space="preserve">
      1) проявляет интерес и положительное отношение к знакомым играм и игрушкам; </w:t>
      </w:r>
    </w:p>
    <w:bookmarkEnd w:id="6383"/>
    <w:bookmarkStart w:name="z6411" w:id="6384"/>
    <w:p>
      <w:pPr>
        <w:spacing w:after="0"/>
        <w:ind w:left="0"/>
        <w:jc w:val="both"/>
      </w:pPr>
      <w:r>
        <w:rPr>
          <w:rFonts w:ascii="Times New Roman"/>
          <w:b w:val="false"/>
          <w:i w:val="false"/>
          <w:color w:val="000000"/>
          <w:sz w:val="28"/>
        </w:rPr>
        <w:t>
      2) выполняет предметно-игровые действия по подражанию, играя рядом со сверстниками, не мешая другим;</w:t>
      </w:r>
    </w:p>
    <w:bookmarkEnd w:id="6384"/>
    <w:bookmarkStart w:name="z6412" w:id="6385"/>
    <w:p>
      <w:pPr>
        <w:spacing w:after="0"/>
        <w:ind w:left="0"/>
        <w:jc w:val="both"/>
      </w:pPr>
      <w:r>
        <w:rPr>
          <w:rFonts w:ascii="Times New Roman"/>
          <w:b w:val="false"/>
          <w:i w:val="false"/>
          <w:color w:val="000000"/>
          <w:sz w:val="28"/>
        </w:rPr>
        <w:t>
      3) адекватно, в соответствии с функциональным назначением, использует простые игрушки в процессе выполнения игровых действий;</w:t>
      </w:r>
    </w:p>
    <w:bookmarkEnd w:id="6385"/>
    <w:bookmarkStart w:name="z6413" w:id="6386"/>
    <w:p>
      <w:pPr>
        <w:spacing w:after="0"/>
        <w:ind w:left="0"/>
        <w:jc w:val="both"/>
      </w:pPr>
      <w:r>
        <w:rPr>
          <w:rFonts w:ascii="Times New Roman"/>
          <w:b w:val="false"/>
          <w:i w:val="false"/>
          <w:color w:val="000000"/>
          <w:sz w:val="28"/>
        </w:rPr>
        <w:t xml:space="preserve">
      4) по просьбе взрослого и совмещенными действиями производит с игрушками знакомые игровые действия; </w:t>
      </w:r>
    </w:p>
    <w:bookmarkEnd w:id="6386"/>
    <w:bookmarkStart w:name="z6414" w:id="6387"/>
    <w:p>
      <w:pPr>
        <w:spacing w:after="0"/>
        <w:ind w:left="0"/>
        <w:jc w:val="both"/>
      </w:pPr>
      <w:r>
        <w:rPr>
          <w:rFonts w:ascii="Times New Roman"/>
          <w:b w:val="false"/>
          <w:i w:val="false"/>
          <w:color w:val="000000"/>
          <w:sz w:val="28"/>
        </w:rPr>
        <w:t>
      5) выполняет игры по типу вкладыши методом проб и ошибок.</w:t>
      </w:r>
    </w:p>
    <w:bookmarkEnd w:id="6387"/>
    <w:bookmarkStart w:name="z6415" w:id="6388"/>
    <w:p>
      <w:pPr>
        <w:spacing w:after="0"/>
        <w:ind w:left="0"/>
        <w:jc w:val="both"/>
      </w:pPr>
      <w:r>
        <w:rPr>
          <w:rFonts w:ascii="Times New Roman"/>
          <w:b w:val="false"/>
          <w:i w:val="false"/>
          <w:color w:val="000000"/>
          <w:sz w:val="28"/>
        </w:rPr>
        <w:t>
      485. Формирование мышления:</w:t>
      </w:r>
    </w:p>
    <w:bookmarkEnd w:id="6388"/>
    <w:bookmarkStart w:name="z6416" w:id="6389"/>
    <w:p>
      <w:pPr>
        <w:spacing w:after="0"/>
        <w:ind w:left="0"/>
        <w:jc w:val="both"/>
      </w:pPr>
      <w:r>
        <w:rPr>
          <w:rFonts w:ascii="Times New Roman"/>
          <w:b w:val="false"/>
          <w:i w:val="false"/>
          <w:color w:val="000000"/>
          <w:sz w:val="28"/>
        </w:rPr>
        <w:t>
      1) знакомство с практическими проблемными ситуациями и задачами; обучение детей использованию предметов-заместителей в тех случаях, когда предметы-орудия специально не изготавливаются и способ действия с ними не предусматривается (игрушка-цель находится далеко или высоко от ребенка); формирование представлений о том, что одно орудие используется в разных условиях и для разных целей (палкой можно протолкнуть предмет, застрявший в трубке, достать игрушку находящуюся высоко или далеко от ребенка);</w:t>
      </w:r>
    </w:p>
    <w:bookmarkEnd w:id="6389"/>
    <w:bookmarkStart w:name="z6417" w:id="6390"/>
    <w:p>
      <w:pPr>
        <w:spacing w:after="0"/>
        <w:ind w:left="0"/>
        <w:jc w:val="both"/>
      </w:pPr>
      <w:r>
        <w:rPr>
          <w:rFonts w:ascii="Times New Roman"/>
          <w:b w:val="false"/>
          <w:i w:val="false"/>
          <w:color w:val="000000"/>
          <w:sz w:val="28"/>
        </w:rPr>
        <w:t>
      2) формирование у детей способов ориентировки в условиях проблемно-практической задачи; обучение детей методу проб как основному способу решения проблемно- практических задач;</w:t>
      </w:r>
    </w:p>
    <w:bookmarkEnd w:id="6390"/>
    <w:bookmarkStart w:name="z6418" w:id="6391"/>
    <w:p>
      <w:pPr>
        <w:spacing w:after="0"/>
        <w:ind w:left="0"/>
        <w:jc w:val="both"/>
      </w:pPr>
      <w:r>
        <w:rPr>
          <w:rFonts w:ascii="Times New Roman"/>
          <w:b w:val="false"/>
          <w:i w:val="false"/>
          <w:color w:val="000000"/>
          <w:sz w:val="28"/>
        </w:rPr>
        <w:t>
      3) развитие фиксирующей функции речи (рассказывать о выполненных действиях); стимулирование эмоционального отношения детей к самостоятельным действиям с предметами-орудиями.</w:t>
      </w:r>
    </w:p>
    <w:bookmarkEnd w:id="6391"/>
    <w:bookmarkStart w:name="z6419" w:id="6392"/>
    <w:p>
      <w:pPr>
        <w:spacing w:after="0"/>
        <w:ind w:left="0"/>
        <w:jc w:val="both"/>
      </w:pPr>
      <w:r>
        <w:rPr>
          <w:rFonts w:ascii="Times New Roman"/>
          <w:b w:val="false"/>
          <w:i w:val="false"/>
          <w:color w:val="000000"/>
          <w:sz w:val="28"/>
        </w:rPr>
        <w:t xml:space="preserve">
      486. Ожидаемые результаты: </w:t>
      </w:r>
    </w:p>
    <w:bookmarkEnd w:id="6392"/>
    <w:bookmarkStart w:name="z6420" w:id="6393"/>
    <w:p>
      <w:pPr>
        <w:spacing w:after="0"/>
        <w:ind w:left="0"/>
        <w:jc w:val="both"/>
      </w:pPr>
      <w:r>
        <w:rPr>
          <w:rFonts w:ascii="Times New Roman"/>
          <w:b w:val="false"/>
          <w:i w:val="false"/>
          <w:color w:val="000000"/>
          <w:sz w:val="28"/>
        </w:rPr>
        <w:t xml:space="preserve">
      1) использует предметы-орудия при выполнении практических и игровых задач; </w:t>
      </w:r>
    </w:p>
    <w:bookmarkEnd w:id="6393"/>
    <w:bookmarkStart w:name="z6421" w:id="6394"/>
    <w:p>
      <w:pPr>
        <w:spacing w:after="0"/>
        <w:ind w:left="0"/>
        <w:jc w:val="both"/>
      </w:pPr>
      <w:r>
        <w:rPr>
          <w:rFonts w:ascii="Times New Roman"/>
          <w:b w:val="false"/>
          <w:i w:val="false"/>
          <w:color w:val="000000"/>
          <w:sz w:val="28"/>
        </w:rPr>
        <w:t xml:space="preserve">
      2) использует в знакомой обстановке вспомогательные средства или предметы-орудия (сачок, тесьму, молоточек, стул) для приближения к себе высоко или далеко лежащих предметов. </w:t>
      </w:r>
    </w:p>
    <w:bookmarkEnd w:id="6394"/>
    <w:bookmarkStart w:name="z6422" w:id="6395"/>
    <w:p>
      <w:pPr>
        <w:spacing w:after="0"/>
        <w:ind w:left="0"/>
        <w:jc w:val="left"/>
      </w:pPr>
      <w:r>
        <w:rPr>
          <w:rFonts w:ascii="Times New Roman"/>
          <w:b/>
          <w:i w:val="false"/>
          <w:color w:val="000000"/>
        </w:rPr>
        <w:t xml:space="preserve"> Параграф 4. Образовательная область "Социум"</w:t>
      </w:r>
    </w:p>
    <w:bookmarkEnd w:id="6395"/>
    <w:bookmarkStart w:name="z6423" w:id="6396"/>
    <w:p>
      <w:pPr>
        <w:spacing w:after="0"/>
        <w:ind w:left="0"/>
        <w:jc w:val="both"/>
      </w:pPr>
      <w:r>
        <w:rPr>
          <w:rFonts w:ascii="Times New Roman"/>
          <w:b w:val="false"/>
          <w:i w:val="false"/>
          <w:color w:val="000000"/>
          <w:sz w:val="28"/>
        </w:rPr>
        <w:t>
      487. Содержание образовательной области "Социум" реализуется в специальной коррекционной учебной деятельности - ознакомление с окружающим миром.</w:t>
      </w:r>
    </w:p>
    <w:bookmarkEnd w:id="6396"/>
    <w:bookmarkStart w:name="z6424" w:id="6397"/>
    <w:p>
      <w:pPr>
        <w:spacing w:after="0"/>
        <w:ind w:left="0"/>
        <w:jc w:val="both"/>
      </w:pPr>
      <w:r>
        <w:rPr>
          <w:rFonts w:ascii="Times New Roman"/>
          <w:b w:val="false"/>
          <w:i w:val="false"/>
          <w:color w:val="000000"/>
          <w:sz w:val="28"/>
        </w:rPr>
        <w:t>
      488. Целью является формирование представлений о ближайшем социальном окружении, о живой и неживой природе, о взаимосвязи объектов природы.</w:t>
      </w:r>
    </w:p>
    <w:bookmarkEnd w:id="6397"/>
    <w:bookmarkStart w:name="z6425" w:id="6398"/>
    <w:p>
      <w:pPr>
        <w:spacing w:after="0"/>
        <w:ind w:left="0"/>
        <w:jc w:val="both"/>
      </w:pPr>
      <w:r>
        <w:rPr>
          <w:rFonts w:ascii="Times New Roman"/>
          <w:b w:val="false"/>
          <w:i w:val="false"/>
          <w:color w:val="000000"/>
          <w:sz w:val="28"/>
        </w:rPr>
        <w:t xml:space="preserve">
      489. Задачи: </w:t>
      </w:r>
    </w:p>
    <w:bookmarkEnd w:id="6398"/>
    <w:bookmarkStart w:name="z6426" w:id="6399"/>
    <w:p>
      <w:pPr>
        <w:spacing w:after="0"/>
        <w:ind w:left="0"/>
        <w:jc w:val="both"/>
      </w:pPr>
      <w:r>
        <w:rPr>
          <w:rFonts w:ascii="Times New Roman"/>
          <w:b w:val="false"/>
          <w:i w:val="false"/>
          <w:color w:val="000000"/>
          <w:sz w:val="28"/>
        </w:rPr>
        <w:t xml:space="preserve">
      1) формировать умение показывать предметы ближайшего окружения; </w:t>
      </w:r>
    </w:p>
    <w:bookmarkEnd w:id="6399"/>
    <w:bookmarkStart w:name="z6427" w:id="6400"/>
    <w:p>
      <w:pPr>
        <w:spacing w:after="0"/>
        <w:ind w:left="0"/>
        <w:jc w:val="both"/>
      </w:pPr>
      <w:r>
        <w:rPr>
          <w:rFonts w:ascii="Times New Roman"/>
          <w:b w:val="false"/>
          <w:i w:val="false"/>
          <w:color w:val="000000"/>
          <w:sz w:val="28"/>
        </w:rPr>
        <w:t xml:space="preserve">
      2) формировать представления о помещениях детского сада, их назначением; </w:t>
      </w:r>
    </w:p>
    <w:bookmarkEnd w:id="6400"/>
    <w:bookmarkStart w:name="z6428" w:id="6401"/>
    <w:p>
      <w:pPr>
        <w:spacing w:after="0"/>
        <w:ind w:left="0"/>
        <w:jc w:val="both"/>
      </w:pPr>
      <w:r>
        <w:rPr>
          <w:rFonts w:ascii="Times New Roman"/>
          <w:b w:val="false"/>
          <w:i w:val="false"/>
          <w:color w:val="000000"/>
          <w:sz w:val="28"/>
        </w:rPr>
        <w:t xml:space="preserve">
      3) формировать временные представления; формировать представления о себе и родных людях; </w:t>
      </w:r>
    </w:p>
    <w:bookmarkEnd w:id="6401"/>
    <w:bookmarkStart w:name="z6429" w:id="6402"/>
    <w:p>
      <w:pPr>
        <w:spacing w:after="0"/>
        <w:ind w:left="0"/>
        <w:jc w:val="both"/>
      </w:pPr>
      <w:r>
        <w:rPr>
          <w:rFonts w:ascii="Times New Roman"/>
          <w:b w:val="false"/>
          <w:i w:val="false"/>
          <w:color w:val="000000"/>
          <w:sz w:val="28"/>
        </w:rPr>
        <w:t xml:space="preserve">
      4) формировать знания об основных частях тела; </w:t>
      </w:r>
    </w:p>
    <w:bookmarkEnd w:id="6402"/>
    <w:bookmarkStart w:name="z6430" w:id="6403"/>
    <w:p>
      <w:pPr>
        <w:spacing w:after="0"/>
        <w:ind w:left="0"/>
        <w:jc w:val="both"/>
      </w:pPr>
      <w:r>
        <w:rPr>
          <w:rFonts w:ascii="Times New Roman"/>
          <w:b w:val="false"/>
          <w:i w:val="false"/>
          <w:color w:val="000000"/>
          <w:sz w:val="28"/>
        </w:rPr>
        <w:t>
      5) развивать психические процессы: внимание, память, мышление;</w:t>
      </w:r>
    </w:p>
    <w:bookmarkEnd w:id="6403"/>
    <w:bookmarkStart w:name="z6431" w:id="6404"/>
    <w:p>
      <w:pPr>
        <w:spacing w:after="0"/>
        <w:ind w:left="0"/>
        <w:jc w:val="both"/>
      </w:pPr>
      <w:r>
        <w:rPr>
          <w:rFonts w:ascii="Times New Roman"/>
          <w:b w:val="false"/>
          <w:i w:val="false"/>
          <w:color w:val="000000"/>
          <w:sz w:val="28"/>
        </w:rPr>
        <w:t xml:space="preserve">
      6) развивать невербальные средства общения; </w:t>
      </w:r>
    </w:p>
    <w:bookmarkEnd w:id="6404"/>
    <w:bookmarkStart w:name="z6432" w:id="6405"/>
    <w:p>
      <w:pPr>
        <w:spacing w:after="0"/>
        <w:ind w:left="0"/>
        <w:jc w:val="both"/>
      </w:pPr>
      <w:r>
        <w:rPr>
          <w:rFonts w:ascii="Times New Roman"/>
          <w:b w:val="false"/>
          <w:i w:val="false"/>
          <w:color w:val="000000"/>
          <w:sz w:val="28"/>
        </w:rPr>
        <w:t>
      7) воспитывать любовь к семье, уважение к старшим.</w:t>
      </w:r>
    </w:p>
    <w:bookmarkEnd w:id="6405"/>
    <w:bookmarkStart w:name="z6433" w:id="6406"/>
    <w:p>
      <w:pPr>
        <w:spacing w:after="0"/>
        <w:ind w:left="0"/>
        <w:jc w:val="left"/>
      </w:pPr>
      <w:r>
        <w:rPr>
          <w:rFonts w:ascii="Times New Roman"/>
          <w:b/>
          <w:i w:val="false"/>
          <w:color w:val="000000"/>
        </w:rPr>
        <w:t xml:space="preserve"> Параграф 5. 1 полугодие</w:t>
      </w:r>
    </w:p>
    <w:bookmarkEnd w:id="6406"/>
    <w:bookmarkStart w:name="z6434" w:id="6407"/>
    <w:p>
      <w:pPr>
        <w:spacing w:after="0"/>
        <w:ind w:left="0"/>
        <w:jc w:val="both"/>
      </w:pPr>
      <w:r>
        <w:rPr>
          <w:rFonts w:ascii="Times New Roman"/>
          <w:b w:val="false"/>
          <w:i w:val="false"/>
          <w:color w:val="000000"/>
          <w:sz w:val="28"/>
        </w:rPr>
        <w:t>
      490. Ознакомление с окружающим миром:</w:t>
      </w:r>
    </w:p>
    <w:bookmarkEnd w:id="6407"/>
    <w:bookmarkStart w:name="z6435" w:id="6408"/>
    <w:p>
      <w:pPr>
        <w:spacing w:after="0"/>
        <w:ind w:left="0"/>
        <w:jc w:val="both"/>
      </w:pPr>
      <w:r>
        <w:rPr>
          <w:rFonts w:ascii="Times New Roman"/>
          <w:b w:val="false"/>
          <w:i w:val="false"/>
          <w:color w:val="000000"/>
          <w:sz w:val="28"/>
        </w:rPr>
        <w:t>
      1) ознакомление с собственным именами и сверстниками по группе. формирование представлений о себе и родных людях. формирование первоначальных представлений о ближайшем социальном окружении;</w:t>
      </w:r>
    </w:p>
    <w:bookmarkEnd w:id="6408"/>
    <w:bookmarkStart w:name="z6436" w:id="6409"/>
    <w:p>
      <w:pPr>
        <w:spacing w:after="0"/>
        <w:ind w:left="0"/>
        <w:jc w:val="both"/>
      </w:pPr>
      <w:r>
        <w:rPr>
          <w:rFonts w:ascii="Times New Roman"/>
          <w:b w:val="false"/>
          <w:i w:val="false"/>
          <w:color w:val="000000"/>
          <w:sz w:val="28"/>
        </w:rPr>
        <w:t>
      2) формирование знаний об основных частях тела: руки, ноги, голова, туловище;</w:t>
      </w:r>
    </w:p>
    <w:bookmarkEnd w:id="6409"/>
    <w:bookmarkStart w:name="z6437" w:id="6410"/>
    <w:p>
      <w:pPr>
        <w:spacing w:after="0"/>
        <w:ind w:left="0"/>
        <w:jc w:val="both"/>
      </w:pPr>
      <w:r>
        <w:rPr>
          <w:rFonts w:ascii="Times New Roman"/>
          <w:b w:val="false"/>
          <w:i w:val="false"/>
          <w:color w:val="000000"/>
          <w:sz w:val="28"/>
        </w:rPr>
        <w:t>
      3) ознакомление с помещениями детского сада (спальня, группа), их назначением;</w:t>
      </w:r>
    </w:p>
    <w:bookmarkEnd w:id="6410"/>
    <w:bookmarkStart w:name="z6438" w:id="6411"/>
    <w:p>
      <w:pPr>
        <w:spacing w:after="0"/>
        <w:ind w:left="0"/>
        <w:jc w:val="both"/>
      </w:pPr>
      <w:r>
        <w:rPr>
          <w:rFonts w:ascii="Times New Roman"/>
          <w:b w:val="false"/>
          <w:i w:val="false"/>
          <w:color w:val="000000"/>
          <w:sz w:val="28"/>
        </w:rPr>
        <w:t>
      4) ознакомление с игрушками в группе;</w:t>
      </w:r>
    </w:p>
    <w:bookmarkEnd w:id="6411"/>
    <w:bookmarkStart w:name="z6439" w:id="6412"/>
    <w:p>
      <w:pPr>
        <w:spacing w:after="0"/>
        <w:ind w:left="0"/>
        <w:jc w:val="both"/>
      </w:pPr>
      <w:r>
        <w:rPr>
          <w:rFonts w:ascii="Times New Roman"/>
          <w:b w:val="false"/>
          <w:i w:val="false"/>
          <w:color w:val="000000"/>
          <w:sz w:val="28"/>
        </w:rPr>
        <w:t>
      5) ознакомление с предметами: одежда (платье, рубашка, брюки, шорты), посуда (ложка, тарелка);</w:t>
      </w:r>
    </w:p>
    <w:bookmarkEnd w:id="6412"/>
    <w:bookmarkStart w:name="z6440" w:id="6413"/>
    <w:p>
      <w:pPr>
        <w:spacing w:after="0"/>
        <w:ind w:left="0"/>
        <w:jc w:val="both"/>
      </w:pPr>
      <w:r>
        <w:rPr>
          <w:rFonts w:ascii="Times New Roman"/>
          <w:b w:val="false"/>
          <w:i w:val="false"/>
          <w:color w:val="000000"/>
          <w:sz w:val="28"/>
        </w:rPr>
        <w:t>
      6) воспитание бережного отношения к предметам быта;</w:t>
      </w:r>
    </w:p>
    <w:bookmarkEnd w:id="6413"/>
    <w:bookmarkStart w:name="z6441" w:id="6414"/>
    <w:p>
      <w:pPr>
        <w:spacing w:after="0"/>
        <w:ind w:left="0"/>
        <w:jc w:val="both"/>
      </w:pPr>
      <w:r>
        <w:rPr>
          <w:rFonts w:ascii="Times New Roman"/>
          <w:b w:val="false"/>
          <w:i w:val="false"/>
          <w:color w:val="000000"/>
          <w:sz w:val="28"/>
        </w:rPr>
        <w:t>
      7) ознакомление с объектами неживой природы (вода) и явлениями природы (дождь);</w:t>
      </w:r>
    </w:p>
    <w:bookmarkEnd w:id="6414"/>
    <w:bookmarkStart w:name="z6442" w:id="6415"/>
    <w:p>
      <w:pPr>
        <w:spacing w:after="0"/>
        <w:ind w:left="0"/>
        <w:jc w:val="both"/>
      </w:pPr>
      <w:r>
        <w:rPr>
          <w:rFonts w:ascii="Times New Roman"/>
          <w:b w:val="false"/>
          <w:i w:val="false"/>
          <w:color w:val="000000"/>
          <w:sz w:val="28"/>
        </w:rPr>
        <w:t>
      8) ознакомление с праздниками: День рождения, Новый год.</w:t>
      </w:r>
    </w:p>
    <w:bookmarkEnd w:id="6415"/>
    <w:bookmarkStart w:name="z6443" w:id="6416"/>
    <w:p>
      <w:pPr>
        <w:spacing w:after="0"/>
        <w:ind w:left="0"/>
        <w:jc w:val="both"/>
      </w:pPr>
      <w:r>
        <w:rPr>
          <w:rFonts w:ascii="Times New Roman"/>
          <w:b w:val="false"/>
          <w:i w:val="false"/>
          <w:color w:val="000000"/>
          <w:sz w:val="28"/>
        </w:rPr>
        <w:t xml:space="preserve">
      491. Ожидаемые результаты: </w:t>
      </w:r>
    </w:p>
    <w:bookmarkEnd w:id="6416"/>
    <w:bookmarkStart w:name="z6444" w:id="6417"/>
    <w:p>
      <w:pPr>
        <w:spacing w:after="0"/>
        <w:ind w:left="0"/>
        <w:jc w:val="both"/>
      </w:pPr>
      <w:r>
        <w:rPr>
          <w:rFonts w:ascii="Times New Roman"/>
          <w:b w:val="false"/>
          <w:i w:val="false"/>
          <w:color w:val="000000"/>
          <w:sz w:val="28"/>
        </w:rPr>
        <w:t xml:space="preserve">
      1) имеет представление о своем имени и именах сверстников группы; </w:t>
      </w:r>
    </w:p>
    <w:bookmarkEnd w:id="6417"/>
    <w:bookmarkStart w:name="z6445" w:id="6418"/>
    <w:p>
      <w:pPr>
        <w:spacing w:after="0"/>
        <w:ind w:left="0"/>
        <w:jc w:val="both"/>
      </w:pPr>
      <w:r>
        <w:rPr>
          <w:rFonts w:ascii="Times New Roman"/>
          <w:b w:val="false"/>
          <w:i w:val="false"/>
          <w:color w:val="000000"/>
          <w:sz w:val="28"/>
        </w:rPr>
        <w:t xml:space="preserve">
      2) имеет представление о некоторых частях тела; </w:t>
      </w:r>
    </w:p>
    <w:bookmarkEnd w:id="6418"/>
    <w:bookmarkStart w:name="z6446" w:id="6419"/>
    <w:p>
      <w:pPr>
        <w:spacing w:after="0"/>
        <w:ind w:left="0"/>
        <w:jc w:val="both"/>
      </w:pPr>
      <w:r>
        <w:rPr>
          <w:rFonts w:ascii="Times New Roman"/>
          <w:b w:val="false"/>
          <w:i w:val="false"/>
          <w:color w:val="000000"/>
          <w:sz w:val="28"/>
        </w:rPr>
        <w:t xml:space="preserve">
      3) ориентируется с помощью педагога в помещениях детского сада; </w:t>
      </w:r>
    </w:p>
    <w:bookmarkEnd w:id="6419"/>
    <w:bookmarkStart w:name="z6447" w:id="6420"/>
    <w:p>
      <w:pPr>
        <w:spacing w:after="0"/>
        <w:ind w:left="0"/>
        <w:jc w:val="both"/>
      </w:pPr>
      <w:r>
        <w:rPr>
          <w:rFonts w:ascii="Times New Roman"/>
          <w:b w:val="false"/>
          <w:i w:val="false"/>
          <w:color w:val="000000"/>
          <w:sz w:val="28"/>
        </w:rPr>
        <w:t>
      4) показывает знакомые игрушки;</w:t>
      </w:r>
    </w:p>
    <w:bookmarkEnd w:id="6420"/>
    <w:bookmarkStart w:name="z6448" w:id="6421"/>
    <w:p>
      <w:pPr>
        <w:spacing w:after="0"/>
        <w:ind w:left="0"/>
        <w:jc w:val="both"/>
      </w:pPr>
      <w:r>
        <w:rPr>
          <w:rFonts w:ascii="Times New Roman"/>
          <w:b w:val="false"/>
          <w:i w:val="false"/>
          <w:color w:val="000000"/>
          <w:sz w:val="28"/>
        </w:rPr>
        <w:t xml:space="preserve">
      5) имеет представление о некоторых предметах одежды и посуды; </w:t>
      </w:r>
    </w:p>
    <w:bookmarkEnd w:id="6421"/>
    <w:bookmarkStart w:name="z6449" w:id="6422"/>
    <w:p>
      <w:pPr>
        <w:spacing w:after="0"/>
        <w:ind w:left="0"/>
        <w:jc w:val="both"/>
      </w:pPr>
      <w:r>
        <w:rPr>
          <w:rFonts w:ascii="Times New Roman"/>
          <w:b w:val="false"/>
          <w:i w:val="false"/>
          <w:color w:val="000000"/>
          <w:sz w:val="28"/>
        </w:rPr>
        <w:t xml:space="preserve">
      6) имеет представление о некоторых явлениях природы; </w:t>
      </w:r>
    </w:p>
    <w:bookmarkEnd w:id="6422"/>
    <w:bookmarkStart w:name="z6450" w:id="6423"/>
    <w:p>
      <w:pPr>
        <w:spacing w:after="0"/>
        <w:ind w:left="0"/>
        <w:jc w:val="both"/>
      </w:pPr>
      <w:r>
        <w:rPr>
          <w:rFonts w:ascii="Times New Roman"/>
          <w:b w:val="false"/>
          <w:i w:val="false"/>
          <w:color w:val="000000"/>
          <w:sz w:val="28"/>
        </w:rPr>
        <w:t>
      7) эмоционально реагирует на праздничные мероприятия.</w:t>
      </w:r>
    </w:p>
    <w:bookmarkEnd w:id="6423"/>
    <w:bookmarkStart w:name="z6451" w:id="6424"/>
    <w:p>
      <w:pPr>
        <w:spacing w:after="0"/>
        <w:ind w:left="0"/>
        <w:jc w:val="left"/>
      </w:pPr>
      <w:r>
        <w:rPr>
          <w:rFonts w:ascii="Times New Roman"/>
          <w:b/>
          <w:i w:val="false"/>
          <w:color w:val="000000"/>
        </w:rPr>
        <w:t xml:space="preserve"> Параграф 6. 2 полугодие</w:t>
      </w:r>
    </w:p>
    <w:bookmarkEnd w:id="6424"/>
    <w:bookmarkStart w:name="z6452" w:id="6425"/>
    <w:p>
      <w:pPr>
        <w:spacing w:after="0"/>
        <w:ind w:left="0"/>
        <w:jc w:val="both"/>
      </w:pPr>
      <w:r>
        <w:rPr>
          <w:rFonts w:ascii="Times New Roman"/>
          <w:b w:val="false"/>
          <w:i w:val="false"/>
          <w:color w:val="000000"/>
          <w:sz w:val="28"/>
        </w:rPr>
        <w:t xml:space="preserve">
      492.Ознакомление с окружающим миром: </w:t>
      </w:r>
    </w:p>
    <w:bookmarkEnd w:id="6425"/>
    <w:bookmarkStart w:name="z6453" w:id="6426"/>
    <w:p>
      <w:pPr>
        <w:spacing w:after="0"/>
        <w:ind w:left="0"/>
        <w:jc w:val="both"/>
      </w:pPr>
      <w:r>
        <w:rPr>
          <w:rFonts w:ascii="Times New Roman"/>
          <w:b w:val="false"/>
          <w:i w:val="false"/>
          <w:color w:val="000000"/>
          <w:sz w:val="28"/>
        </w:rPr>
        <w:t>
      1) формирование знаний о родственных отношениях: папа, мама, я;</w:t>
      </w:r>
    </w:p>
    <w:bookmarkEnd w:id="6426"/>
    <w:bookmarkStart w:name="z6454" w:id="6427"/>
    <w:p>
      <w:pPr>
        <w:spacing w:after="0"/>
        <w:ind w:left="0"/>
        <w:jc w:val="both"/>
      </w:pPr>
      <w:r>
        <w:rPr>
          <w:rFonts w:ascii="Times New Roman"/>
          <w:b w:val="false"/>
          <w:i w:val="false"/>
          <w:color w:val="000000"/>
          <w:sz w:val="28"/>
        </w:rPr>
        <w:t>
      2) ознакомление с помещениями детского сада (туалет, раздевалка), их назначением;</w:t>
      </w:r>
    </w:p>
    <w:bookmarkEnd w:id="6427"/>
    <w:bookmarkStart w:name="z6455" w:id="6428"/>
    <w:p>
      <w:pPr>
        <w:spacing w:after="0"/>
        <w:ind w:left="0"/>
        <w:jc w:val="both"/>
      </w:pPr>
      <w:r>
        <w:rPr>
          <w:rFonts w:ascii="Times New Roman"/>
          <w:b w:val="false"/>
          <w:i w:val="false"/>
          <w:color w:val="000000"/>
          <w:sz w:val="28"/>
        </w:rPr>
        <w:t>
      3) формирование представлений об основных частях лица: рот, нос, глаза, уши и их назначение;</w:t>
      </w:r>
    </w:p>
    <w:bookmarkEnd w:id="6428"/>
    <w:bookmarkStart w:name="z6456" w:id="6429"/>
    <w:p>
      <w:pPr>
        <w:spacing w:after="0"/>
        <w:ind w:left="0"/>
        <w:jc w:val="both"/>
      </w:pPr>
      <w:r>
        <w:rPr>
          <w:rFonts w:ascii="Times New Roman"/>
          <w:b w:val="false"/>
          <w:i w:val="false"/>
          <w:color w:val="000000"/>
          <w:sz w:val="28"/>
        </w:rPr>
        <w:t>
      4) ознакомление с продуктами питания: хлеб, молоко;</w:t>
      </w:r>
    </w:p>
    <w:bookmarkEnd w:id="6429"/>
    <w:bookmarkStart w:name="z6457" w:id="6430"/>
    <w:p>
      <w:pPr>
        <w:spacing w:after="0"/>
        <w:ind w:left="0"/>
        <w:jc w:val="both"/>
      </w:pPr>
      <w:r>
        <w:rPr>
          <w:rFonts w:ascii="Times New Roman"/>
          <w:b w:val="false"/>
          <w:i w:val="false"/>
          <w:color w:val="000000"/>
          <w:sz w:val="28"/>
        </w:rPr>
        <w:t>
      5) продолжение знакомства с игрушками;</w:t>
      </w:r>
    </w:p>
    <w:bookmarkEnd w:id="6430"/>
    <w:bookmarkStart w:name="z6458" w:id="6431"/>
    <w:p>
      <w:pPr>
        <w:spacing w:after="0"/>
        <w:ind w:left="0"/>
        <w:jc w:val="both"/>
      </w:pPr>
      <w:r>
        <w:rPr>
          <w:rFonts w:ascii="Times New Roman"/>
          <w:b w:val="false"/>
          <w:i w:val="false"/>
          <w:color w:val="000000"/>
          <w:sz w:val="28"/>
        </w:rPr>
        <w:t>
      6) формирование элементарных представлений о предметах быта: одежда (шапка, варежки, шуба), обувь (сапоги, сандалии), посуда (бокал, ложка);</w:t>
      </w:r>
    </w:p>
    <w:bookmarkEnd w:id="6431"/>
    <w:bookmarkStart w:name="z6459" w:id="6432"/>
    <w:p>
      <w:pPr>
        <w:spacing w:after="0"/>
        <w:ind w:left="0"/>
        <w:jc w:val="both"/>
      </w:pPr>
      <w:r>
        <w:rPr>
          <w:rFonts w:ascii="Times New Roman"/>
          <w:b w:val="false"/>
          <w:i w:val="false"/>
          <w:color w:val="000000"/>
          <w:sz w:val="28"/>
        </w:rPr>
        <w:t>
      7) воспитание бережного отношение к предметам быта;</w:t>
      </w:r>
    </w:p>
    <w:bookmarkEnd w:id="6432"/>
    <w:bookmarkStart w:name="z6460" w:id="6433"/>
    <w:p>
      <w:pPr>
        <w:spacing w:after="0"/>
        <w:ind w:left="0"/>
        <w:jc w:val="both"/>
      </w:pPr>
      <w:r>
        <w:rPr>
          <w:rFonts w:ascii="Times New Roman"/>
          <w:b w:val="false"/>
          <w:i w:val="false"/>
          <w:color w:val="000000"/>
          <w:sz w:val="28"/>
        </w:rPr>
        <w:t>
      8) формирование представлений о частях суток: день, ночь и их элементарных признаках;</w:t>
      </w:r>
    </w:p>
    <w:bookmarkEnd w:id="6433"/>
    <w:bookmarkStart w:name="z6461" w:id="6434"/>
    <w:p>
      <w:pPr>
        <w:spacing w:after="0"/>
        <w:ind w:left="0"/>
        <w:jc w:val="both"/>
      </w:pPr>
      <w:r>
        <w:rPr>
          <w:rFonts w:ascii="Times New Roman"/>
          <w:b w:val="false"/>
          <w:i w:val="false"/>
          <w:color w:val="000000"/>
          <w:sz w:val="28"/>
        </w:rPr>
        <w:t>
      9) продолжение знакомства с объектами неживой природы (песок) и явлениями природы (снег);</w:t>
      </w:r>
    </w:p>
    <w:bookmarkEnd w:id="6434"/>
    <w:bookmarkStart w:name="z6462" w:id="6435"/>
    <w:p>
      <w:pPr>
        <w:spacing w:after="0"/>
        <w:ind w:left="0"/>
        <w:jc w:val="both"/>
      </w:pPr>
      <w:r>
        <w:rPr>
          <w:rFonts w:ascii="Times New Roman"/>
          <w:b w:val="false"/>
          <w:i w:val="false"/>
          <w:color w:val="000000"/>
          <w:sz w:val="28"/>
        </w:rPr>
        <w:t>
      10) ознакомление с праздниками: праздник мам.</w:t>
      </w:r>
    </w:p>
    <w:bookmarkEnd w:id="6435"/>
    <w:bookmarkStart w:name="z6463" w:id="6436"/>
    <w:p>
      <w:pPr>
        <w:spacing w:after="0"/>
        <w:ind w:left="0"/>
        <w:jc w:val="both"/>
      </w:pPr>
      <w:r>
        <w:rPr>
          <w:rFonts w:ascii="Times New Roman"/>
          <w:b w:val="false"/>
          <w:i w:val="false"/>
          <w:color w:val="000000"/>
          <w:sz w:val="28"/>
        </w:rPr>
        <w:t xml:space="preserve">
      493. Ожидаемые результаты: </w:t>
      </w:r>
    </w:p>
    <w:bookmarkEnd w:id="6436"/>
    <w:bookmarkStart w:name="z6464" w:id="6437"/>
    <w:p>
      <w:pPr>
        <w:spacing w:after="0"/>
        <w:ind w:left="0"/>
        <w:jc w:val="both"/>
      </w:pPr>
      <w:r>
        <w:rPr>
          <w:rFonts w:ascii="Times New Roman"/>
          <w:b w:val="false"/>
          <w:i w:val="false"/>
          <w:color w:val="000000"/>
          <w:sz w:val="28"/>
        </w:rPr>
        <w:t xml:space="preserve">
      1) узнает ближайших родственников; </w:t>
      </w:r>
    </w:p>
    <w:bookmarkEnd w:id="6437"/>
    <w:bookmarkStart w:name="z6465" w:id="6438"/>
    <w:p>
      <w:pPr>
        <w:spacing w:after="0"/>
        <w:ind w:left="0"/>
        <w:jc w:val="both"/>
      </w:pPr>
      <w:r>
        <w:rPr>
          <w:rFonts w:ascii="Times New Roman"/>
          <w:b w:val="false"/>
          <w:i w:val="false"/>
          <w:color w:val="000000"/>
          <w:sz w:val="28"/>
        </w:rPr>
        <w:t xml:space="preserve">
      2) ориентируется с помощью педагога в помещениях детского сада; </w:t>
      </w:r>
    </w:p>
    <w:bookmarkEnd w:id="6438"/>
    <w:bookmarkStart w:name="z6466" w:id="6439"/>
    <w:p>
      <w:pPr>
        <w:spacing w:after="0"/>
        <w:ind w:left="0"/>
        <w:jc w:val="both"/>
      </w:pPr>
      <w:r>
        <w:rPr>
          <w:rFonts w:ascii="Times New Roman"/>
          <w:b w:val="false"/>
          <w:i w:val="false"/>
          <w:color w:val="000000"/>
          <w:sz w:val="28"/>
        </w:rPr>
        <w:t xml:space="preserve">
      3) показывает по просьбе педагога некоторые части лица; </w:t>
      </w:r>
    </w:p>
    <w:bookmarkEnd w:id="6439"/>
    <w:bookmarkStart w:name="z6467" w:id="6440"/>
    <w:p>
      <w:pPr>
        <w:spacing w:after="0"/>
        <w:ind w:left="0"/>
        <w:jc w:val="both"/>
      </w:pPr>
      <w:r>
        <w:rPr>
          <w:rFonts w:ascii="Times New Roman"/>
          <w:b w:val="false"/>
          <w:i w:val="false"/>
          <w:color w:val="000000"/>
          <w:sz w:val="28"/>
        </w:rPr>
        <w:t xml:space="preserve">
      4) различает знакомые продукты питания; </w:t>
      </w:r>
    </w:p>
    <w:bookmarkEnd w:id="6440"/>
    <w:bookmarkStart w:name="z6468" w:id="6441"/>
    <w:p>
      <w:pPr>
        <w:spacing w:after="0"/>
        <w:ind w:left="0"/>
        <w:jc w:val="both"/>
      </w:pPr>
      <w:r>
        <w:rPr>
          <w:rFonts w:ascii="Times New Roman"/>
          <w:b w:val="false"/>
          <w:i w:val="false"/>
          <w:color w:val="000000"/>
          <w:sz w:val="28"/>
        </w:rPr>
        <w:t>
      5) показывает знакомые игрушки;</w:t>
      </w:r>
    </w:p>
    <w:bookmarkEnd w:id="6441"/>
    <w:bookmarkStart w:name="z6469" w:id="6442"/>
    <w:p>
      <w:pPr>
        <w:spacing w:after="0"/>
        <w:ind w:left="0"/>
        <w:jc w:val="both"/>
      </w:pPr>
      <w:r>
        <w:rPr>
          <w:rFonts w:ascii="Times New Roman"/>
          <w:b w:val="false"/>
          <w:i w:val="false"/>
          <w:color w:val="000000"/>
          <w:sz w:val="28"/>
        </w:rPr>
        <w:t xml:space="preserve">
      6) различает с помощью педагога некоторые предметы одежды и посуды; </w:t>
      </w:r>
    </w:p>
    <w:bookmarkEnd w:id="6442"/>
    <w:bookmarkStart w:name="z6470" w:id="6443"/>
    <w:p>
      <w:pPr>
        <w:spacing w:after="0"/>
        <w:ind w:left="0"/>
        <w:jc w:val="both"/>
      </w:pPr>
      <w:r>
        <w:rPr>
          <w:rFonts w:ascii="Times New Roman"/>
          <w:b w:val="false"/>
          <w:i w:val="false"/>
          <w:color w:val="000000"/>
          <w:sz w:val="28"/>
        </w:rPr>
        <w:t xml:space="preserve">
      7) имеет представление о частях суток: день, ночь и их элементарных признаках; </w:t>
      </w:r>
    </w:p>
    <w:bookmarkEnd w:id="6443"/>
    <w:bookmarkStart w:name="z6471" w:id="6444"/>
    <w:p>
      <w:pPr>
        <w:spacing w:after="0"/>
        <w:ind w:left="0"/>
        <w:jc w:val="both"/>
      </w:pPr>
      <w:r>
        <w:rPr>
          <w:rFonts w:ascii="Times New Roman"/>
          <w:b w:val="false"/>
          <w:i w:val="false"/>
          <w:color w:val="000000"/>
          <w:sz w:val="28"/>
        </w:rPr>
        <w:t xml:space="preserve">
      8) обращает внимание с помощью педагога на объекты неживой природы и явления природы; </w:t>
      </w:r>
    </w:p>
    <w:bookmarkEnd w:id="6444"/>
    <w:bookmarkStart w:name="z6472" w:id="6445"/>
    <w:p>
      <w:pPr>
        <w:spacing w:after="0"/>
        <w:ind w:left="0"/>
        <w:jc w:val="both"/>
      </w:pPr>
      <w:r>
        <w:rPr>
          <w:rFonts w:ascii="Times New Roman"/>
          <w:b w:val="false"/>
          <w:i w:val="false"/>
          <w:color w:val="000000"/>
          <w:sz w:val="28"/>
        </w:rPr>
        <w:t>
      9) эмоционально реагирует на праздничные мероприятия.</w:t>
      </w:r>
    </w:p>
    <w:bookmarkEnd w:id="6445"/>
    <w:bookmarkStart w:name="z6473" w:id="6446"/>
    <w:p>
      <w:pPr>
        <w:spacing w:after="0"/>
        <w:ind w:left="0"/>
        <w:jc w:val="left"/>
      </w:pPr>
      <w:r>
        <w:rPr>
          <w:rFonts w:ascii="Times New Roman"/>
          <w:b/>
          <w:i w:val="false"/>
          <w:color w:val="000000"/>
        </w:rPr>
        <w:t xml:space="preserve"> Глава 3. Средняя группа (дети 4-5-и лет)</w:t>
      </w:r>
    </w:p>
    <w:bookmarkEnd w:id="6446"/>
    <w:bookmarkStart w:name="z6474" w:id="6447"/>
    <w:p>
      <w:pPr>
        <w:spacing w:after="0"/>
        <w:ind w:left="0"/>
        <w:jc w:val="left"/>
      </w:pPr>
      <w:r>
        <w:rPr>
          <w:rFonts w:ascii="Times New Roman"/>
          <w:b/>
          <w:i w:val="false"/>
          <w:color w:val="000000"/>
        </w:rPr>
        <w:t xml:space="preserve"> Параграф 1. Образовательная область "Познание"</w:t>
      </w:r>
    </w:p>
    <w:bookmarkEnd w:id="6447"/>
    <w:bookmarkStart w:name="z6475" w:id="6448"/>
    <w:p>
      <w:pPr>
        <w:spacing w:after="0"/>
        <w:ind w:left="0"/>
        <w:jc w:val="both"/>
      </w:pPr>
      <w:r>
        <w:rPr>
          <w:rFonts w:ascii="Times New Roman"/>
          <w:b w:val="false"/>
          <w:i w:val="false"/>
          <w:color w:val="000000"/>
          <w:sz w:val="28"/>
        </w:rPr>
        <w:t>
      494. Содержание образовательной области "Познание" реализуется в специальной коррекционной учебной деятельности - обучение игре, формирование мышления.</w:t>
      </w:r>
    </w:p>
    <w:bookmarkEnd w:id="6448"/>
    <w:bookmarkStart w:name="z6476" w:id="6449"/>
    <w:p>
      <w:pPr>
        <w:spacing w:after="0"/>
        <w:ind w:left="0"/>
        <w:jc w:val="both"/>
      </w:pPr>
      <w:r>
        <w:rPr>
          <w:rFonts w:ascii="Times New Roman"/>
          <w:b w:val="false"/>
          <w:i w:val="false"/>
          <w:color w:val="000000"/>
          <w:sz w:val="28"/>
        </w:rPr>
        <w:t>
      495. Целью является формирование умения выполнять простые игровые действия, соединять их в простой сюжет, отображающий бытовые, профессиональные ситуации, формирование способов ориентировки в условиях практической задачи и способов ее выполнения, обучение использованию метода проб как основного способа решения проблемно-практических задач.</w:t>
      </w:r>
    </w:p>
    <w:bookmarkEnd w:id="6449"/>
    <w:bookmarkStart w:name="z6477" w:id="6450"/>
    <w:p>
      <w:pPr>
        <w:spacing w:after="0"/>
        <w:ind w:left="0"/>
        <w:jc w:val="both"/>
      </w:pPr>
      <w:r>
        <w:rPr>
          <w:rFonts w:ascii="Times New Roman"/>
          <w:b w:val="false"/>
          <w:i w:val="false"/>
          <w:color w:val="000000"/>
          <w:sz w:val="28"/>
        </w:rPr>
        <w:t>
      496. Задачи:</w:t>
      </w:r>
    </w:p>
    <w:bookmarkEnd w:id="6450"/>
    <w:bookmarkStart w:name="z6478" w:id="6451"/>
    <w:p>
      <w:pPr>
        <w:spacing w:after="0"/>
        <w:ind w:left="0"/>
        <w:jc w:val="both"/>
      </w:pPr>
      <w:r>
        <w:rPr>
          <w:rFonts w:ascii="Times New Roman"/>
          <w:b w:val="false"/>
          <w:i w:val="false"/>
          <w:color w:val="000000"/>
          <w:sz w:val="28"/>
        </w:rPr>
        <w:t>
      1) формирование умения производить простые воображаемые действия по подражанию действиям взрослого по ходу игры;</w:t>
      </w:r>
    </w:p>
    <w:bookmarkEnd w:id="6451"/>
    <w:bookmarkStart w:name="z6479" w:id="6452"/>
    <w:p>
      <w:pPr>
        <w:spacing w:after="0"/>
        <w:ind w:left="0"/>
        <w:jc w:val="both"/>
      </w:pPr>
      <w:r>
        <w:rPr>
          <w:rFonts w:ascii="Times New Roman"/>
          <w:b w:val="false"/>
          <w:i w:val="false"/>
          <w:color w:val="000000"/>
          <w:sz w:val="28"/>
        </w:rPr>
        <w:t>
      2) привитие потребности к эмоциональному общению с педагогом, с детьми по ходу игры, используя речевые и неречевые средства общения;</w:t>
      </w:r>
    </w:p>
    <w:bookmarkEnd w:id="6452"/>
    <w:bookmarkStart w:name="z6480" w:id="6453"/>
    <w:p>
      <w:pPr>
        <w:spacing w:after="0"/>
        <w:ind w:left="0"/>
        <w:jc w:val="both"/>
      </w:pPr>
      <w:r>
        <w:rPr>
          <w:rFonts w:ascii="Times New Roman"/>
          <w:b w:val="false"/>
          <w:i w:val="false"/>
          <w:color w:val="000000"/>
          <w:sz w:val="28"/>
        </w:rPr>
        <w:t>
      3) формировать навык использования предметов-заместителей в игровых и бытовых ситуациях;</w:t>
      </w:r>
    </w:p>
    <w:bookmarkEnd w:id="6453"/>
    <w:bookmarkStart w:name="z6481" w:id="6454"/>
    <w:p>
      <w:pPr>
        <w:spacing w:after="0"/>
        <w:ind w:left="0"/>
        <w:jc w:val="both"/>
      </w:pPr>
      <w:r>
        <w:rPr>
          <w:rFonts w:ascii="Times New Roman"/>
          <w:b w:val="false"/>
          <w:i w:val="false"/>
          <w:color w:val="000000"/>
          <w:sz w:val="28"/>
        </w:rPr>
        <w:t>
      4) учить пользоваться методом проб как основным методом решения проблемно-практических задач;</w:t>
      </w:r>
    </w:p>
    <w:bookmarkEnd w:id="6454"/>
    <w:bookmarkStart w:name="z6482" w:id="6455"/>
    <w:p>
      <w:pPr>
        <w:spacing w:after="0"/>
        <w:ind w:left="0"/>
        <w:jc w:val="both"/>
      </w:pPr>
      <w:r>
        <w:rPr>
          <w:rFonts w:ascii="Times New Roman"/>
          <w:b w:val="false"/>
          <w:i w:val="false"/>
          <w:color w:val="000000"/>
          <w:sz w:val="28"/>
        </w:rPr>
        <w:t>
      5) создавать предпосылки для развития наглядно-образного мышления;</w:t>
      </w:r>
    </w:p>
    <w:bookmarkEnd w:id="6455"/>
    <w:bookmarkStart w:name="z6483" w:id="6456"/>
    <w:p>
      <w:pPr>
        <w:spacing w:after="0"/>
        <w:ind w:left="0"/>
        <w:jc w:val="left"/>
      </w:pPr>
      <w:r>
        <w:rPr>
          <w:rFonts w:ascii="Times New Roman"/>
          <w:b/>
          <w:i w:val="false"/>
          <w:color w:val="000000"/>
        </w:rPr>
        <w:t xml:space="preserve"> Параграф 2. 1 полугодие</w:t>
      </w:r>
    </w:p>
    <w:bookmarkEnd w:id="6456"/>
    <w:bookmarkStart w:name="z6484" w:id="6457"/>
    <w:p>
      <w:pPr>
        <w:spacing w:after="0"/>
        <w:ind w:left="0"/>
        <w:jc w:val="both"/>
      </w:pPr>
      <w:r>
        <w:rPr>
          <w:rFonts w:ascii="Times New Roman"/>
          <w:b w:val="false"/>
          <w:i w:val="false"/>
          <w:color w:val="000000"/>
          <w:sz w:val="28"/>
        </w:rPr>
        <w:t xml:space="preserve">
      497. Обучение игре: </w:t>
      </w:r>
    </w:p>
    <w:bookmarkEnd w:id="6457"/>
    <w:bookmarkStart w:name="z6485" w:id="6458"/>
    <w:p>
      <w:pPr>
        <w:spacing w:after="0"/>
        <w:ind w:left="0"/>
        <w:jc w:val="both"/>
      </w:pPr>
      <w:r>
        <w:rPr>
          <w:rFonts w:ascii="Times New Roman"/>
          <w:b w:val="false"/>
          <w:i w:val="false"/>
          <w:color w:val="000000"/>
          <w:sz w:val="28"/>
        </w:rPr>
        <w:t>
      1) знакомство с природным материалом и его свойствами, проведение игр с водой, песком, листьями, плодами; обучение умению использовать реальные бытовые предметы-орудия в соответствии с игровым замыслом по подражанию действиям взрослого, по образцу его действий ибо словесной просьбе взрослого;</w:t>
      </w:r>
    </w:p>
    <w:bookmarkEnd w:id="6458"/>
    <w:bookmarkStart w:name="z6486" w:id="6459"/>
    <w:p>
      <w:pPr>
        <w:spacing w:after="0"/>
        <w:ind w:left="0"/>
        <w:jc w:val="both"/>
      </w:pPr>
      <w:r>
        <w:rPr>
          <w:rFonts w:ascii="Times New Roman"/>
          <w:b w:val="false"/>
          <w:i w:val="false"/>
          <w:color w:val="000000"/>
          <w:sz w:val="28"/>
        </w:rPr>
        <w:t>
      2) формирование умения производить простые воображаемые действия по ходу игры; стимулирование детей общаться по ходу игры с помощью жестов, мимики, речи; формирование навыка очередности при выполнении нескольких простых операций и выполнение последовательной цепочки игровых действий;</w:t>
      </w:r>
    </w:p>
    <w:bookmarkEnd w:id="6459"/>
    <w:bookmarkStart w:name="z6487" w:id="6460"/>
    <w:p>
      <w:pPr>
        <w:spacing w:after="0"/>
        <w:ind w:left="0"/>
        <w:jc w:val="both"/>
      </w:pPr>
      <w:r>
        <w:rPr>
          <w:rFonts w:ascii="Times New Roman"/>
          <w:b w:val="false"/>
          <w:i w:val="false"/>
          <w:color w:val="000000"/>
          <w:sz w:val="28"/>
        </w:rPr>
        <w:t>
      3) знакомство детей с названиями основных деталей строительных наборов; развитие навыков строительно-конструктивной игры с созданием на глазах у детей несложных конструкций из крупного строительного материала с целью незамедлительного их игрового использования педагогом и детьми;</w:t>
      </w:r>
    </w:p>
    <w:bookmarkEnd w:id="6460"/>
    <w:bookmarkStart w:name="z6488" w:id="6461"/>
    <w:p>
      <w:pPr>
        <w:spacing w:after="0"/>
        <w:ind w:left="0"/>
        <w:jc w:val="both"/>
      </w:pPr>
      <w:r>
        <w:rPr>
          <w:rFonts w:ascii="Times New Roman"/>
          <w:b w:val="false"/>
          <w:i w:val="false"/>
          <w:color w:val="000000"/>
          <w:sz w:val="28"/>
        </w:rPr>
        <w:t>
      4) обучение детей умению манипулировать предметами, пользуясь обеими руками, подражая действиям педагога;</w:t>
      </w:r>
    </w:p>
    <w:bookmarkEnd w:id="6461"/>
    <w:bookmarkStart w:name="z6489" w:id="6462"/>
    <w:p>
      <w:pPr>
        <w:spacing w:after="0"/>
        <w:ind w:left="0"/>
        <w:jc w:val="both"/>
      </w:pPr>
      <w:r>
        <w:rPr>
          <w:rFonts w:ascii="Times New Roman"/>
          <w:b w:val="false"/>
          <w:i w:val="false"/>
          <w:color w:val="000000"/>
          <w:sz w:val="28"/>
        </w:rPr>
        <w:t xml:space="preserve">
      5) обучение детей умению имитировать простейшие действия человека, животных и птиц. </w:t>
      </w:r>
    </w:p>
    <w:bookmarkEnd w:id="6462"/>
    <w:bookmarkStart w:name="z6490" w:id="6463"/>
    <w:p>
      <w:pPr>
        <w:spacing w:after="0"/>
        <w:ind w:left="0"/>
        <w:jc w:val="both"/>
      </w:pPr>
      <w:r>
        <w:rPr>
          <w:rFonts w:ascii="Times New Roman"/>
          <w:b w:val="false"/>
          <w:i w:val="false"/>
          <w:color w:val="000000"/>
          <w:sz w:val="28"/>
        </w:rPr>
        <w:t>
      498. Ожидаемые результаты:</w:t>
      </w:r>
    </w:p>
    <w:bookmarkEnd w:id="6463"/>
    <w:bookmarkStart w:name="z6491" w:id="6464"/>
    <w:p>
      <w:pPr>
        <w:spacing w:after="0"/>
        <w:ind w:left="0"/>
        <w:jc w:val="both"/>
      </w:pPr>
      <w:r>
        <w:rPr>
          <w:rFonts w:ascii="Times New Roman"/>
          <w:b w:val="false"/>
          <w:i w:val="false"/>
          <w:color w:val="000000"/>
          <w:sz w:val="28"/>
        </w:rPr>
        <w:t xml:space="preserve">
      1) проявляет интерес к выполнению игровых действий; </w:t>
      </w:r>
    </w:p>
    <w:bookmarkEnd w:id="6464"/>
    <w:bookmarkStart w:name="z6492" w:id="6465"/>
    <w:p>
      <w:pPr>
        <w:spacing w:after="0"/>
        <w:ind w:left="0"/>
        <w:jc w:val="both"/>
      </w:pPr>
      <w:r>
        <w:rPr>
          <w:rFonts w:ascii="Times New Roman"/>
          <w:b w:val="false"/>
          <w:i w:val="false"/>
          <w:color w:val="000000"/>
          <w:sz w:val="28"/>
        </w:rPr>
        <w:t xml:space="preserve">
      2) производит предметно-игровые действия с помощью взрослого и по показу; </w:t>
      </w:r>
    </w:p>
    <w:bookmarkEnd w:id="6465"/>
    <w:bookmarkStart w:name="z6493" w:id="6466"/>
    <w:p>
      <w:pPr>
        <w:spacing w:after="0"/>
        <w:ind w:left="0"/>
        <w:jc w:val="both"/>
      </w:pPr>
      <w:r>
        <w:rPr>
          <w:rFonts w:ascii="Times New Roman"/>
          <w:b w:val="false"/>
          <w:i w:val="false"/>
          <w:color w:val="000000"/>
          <w:sz w:val="28"/>
        </w:rPr>
        <w:t xml:space="preserve">
      3) соединяет отдельные предметно-игровые действия в простую цепочку из двух или трех звеньев; </w:t>
      </w:r>
    </w:p>
    <w:bookmarkEnd w:id="6466"/>
    <w:bookmarkStart w:name="z6494" w:id="6467"/>
    <w:p>
      <w:pPr>
        <w:spacing w:after="0"/>
        <w:ind w:left="0"/>
        <w:jc w:val="both"/>
      </w:pPr>
      <w:r>
        <w:rPr>
          <w:rFonts w:ascii="Times New Roman"/>
          <w:b w:val="false"/>
          <w:i w:val="false"/>
          <w:color w:val="000000"/>
          <w:sz w:val="28"/>
        </w:rPr>
        <w:t>
      4) умеет играть рядом со сверстниками в игровом уголке;</w:t>
      </w:r>
    </w:p>
    <w:bookmarkEnd w:id="6467"/>
    <w:bookmarkStart w:name="z6495" w:id="6468"/>
    <w:p>
      <w:pPr>
        <w:spacing w:after="0"/>
        <w:ind w:left="0"/>
        <w:jc w:val="both"/>
      </w:pPr>
      <w:r>
        <w:rPr>
          <w:rFonts w:ascii="Times New Roman"/>
          <w:b w:val="false"/>
          <w:i w:val="false"/>
          <w:color w:val="000000"/>
          <w:sz w:val="28"/>
        </w:rPr>
        <w:t>
      5) использует в ходе игры различные натуральные предметы и их модели;</w:t>
      </w:r>
    </w:p>
    <w:bookmarkEnd w:id="6468"/>
    <w:bookmarkStart w:name="z6496" w:id="6469"/>
    <w:p>
      <w:pPr>
        <w:spacing w:after="0"/>
        <w:ind w:left="0"/>
        <w:jc w:val="both"/>
      </w:pPr>
      <w:r>
        <w:rPr>
          <w:rFonts w:ascii="Times New Roman"/>
          <w:b w:val="false"/>
          <w:i w:val="false"/>
          <w:color w:val="000000"/>
          <w:sz w:val="28"/>
        </w:rPr>
        <w:t>
      6) совместно с взрослым моделирует различные постройки из крупного строительного материала;</w:t>
      </w:r>
    </w:p>
    <w:bookmarkEnd w:id="6469"/>
    <w:bookmarkStart w:name="z6497" w:id="6470"/>
    <w:p>
      <w:pPr>
        <w:spacing w:after="0"/>
        <w:ind w:left="0"/>
        <w:jc w:val="both"/>
      </w:pPr>
      <w:r>
        <w:rPr>
          <w:rFonts w:ascii="Times New Roman"/>
          <w:b w:val="false"/>
          <w:i w:val="false"/>
          <w:color w:val="000000"/>
          <w:sz w:val="28"/>
        </w:rPr>
        <w:t xml:space="preserve">
      7) имитирует простейшие действия человека, животных и птиц. </w:t>
      </w:r>
    </w:p>
    <w:bookmarkEnd w:id="6470"/>
    <w:bookmarkStart w:name="z6498" w:id="6471"/>
    <w:p>
      <w:pPr>
        <w:spacing w:after="0"/>
        <w:ind w:left="0"/>
        <w:jc w:val="both"/>
      </w:pPr>
      <w:r>
        <w:rPr>
          <w:rFonts w:ascii="Times New Roman"/>
          <w:b w:val="false"/>
          <w:i w:val="false"/>
          <w:color w:val="000000"/>
          <w:sz w:val="28"/>
        </w:rPr>
        <w:t>
      499. Формирование мышления:</w:t>
      </w:r>
    </w:p>
    <w:bookmarkEnd w:id="6471"/>
    <w:bookmarkStart w:name="z6499" w:id="6472"/>
    <w:p>
      <w:pPr>
        <w:spacing w:after="0"/>
        <w:ind w:left="0"/>
        <w:jc w:val="both"/>
      </w:pPr>
      <w:r>
        <w:rPr>
          <w:rFonts w:ascii="Times New Roman"/>
          <w:b w:val="false"/>
          <w:i w:val="false"/>
          <w:color w:val="000000"/>
          <w:sz w:val="28"/>
        </w:rPr>
        <w:t>
      1) формирование у детей умения использовать в практической деятельности предметы-орудия;</w:t>
      </w:r>
    </w:p>
    <w:bookmarkEnd w:id="6472"/>
    <w:bookmarkStart w:name="z6500" w:id="6473"/>
    <w:p>
      <w:pPr>
        <w:spacing w:after="0"/>
        <w:ind w:left="0"/>
        <w:jc w:val="both"/>
      </w:pPr>
      <w:r>
        <w:rPr>
          <w:rFonts w:ascii="Times New Roman"/>
          <w:b w:val="false"/>
          <w:i w:val="false"/>
          <w:color w:val="000000"/>
          <w:sz w:val="28"/>
        </w:rPr>
        <w:t>
      2) обучение решению разнообразных наглядно-действенных задач в условиях специально созданных проблемных ситуаций;</w:t>
      </w:r>
    </w:p>
    <w:bookmarkEnd w:id="6473"/>
    <w:bookmarkStart w:name="z6501" w:id="6474"/>
    <w:p>
      <w:pPr>
        <w:spacing w:after="0"/>
        <w:ind w:left="0"/>
        <w:jc w:val="both"/>
      </w:pPr>
      <w:r>
        <w:rPr>
          <w:rFonts w:ascii="Times New Roman"/>
          <w:b w:val="false"/>
          <w:i w:val="false"/>
          <w:color w:val="000000"/>
          <w:sz w:val="28"/>
        </w:rPr>
        <w:t>
      3) формирование умений использовать предметы-заместители в игровых и бытовых ситуациях;</w:t>
      </w:r>
    </w:p>
    <w:bookmarkEnd w:id="6474"/>
    <w:bookmarkStart w:name="z6502" w:id="6475"/>
    <w:p>
      <w:pPr>
        <w:spacing w:after="0"/>
        <w:ind w:left="0"/>
        <w:jc w:val="both"/>
      </w:pPr>
      <w:r>
        <w:rPr>
          <w:rFonts w:ascii="Times New Roman"/>
          <w:b w:val="false"/>
          <w:i w:val="false"/>
          <w:color w:val="000000"/>
          <w:sz w:val="28"/>
        </w:rPr>
        <w:t>
      4) обучение детей результативным, поисковым пробам: умению применять наиболее подходящее орудие в проблемной ситуации (выбор из двух);</w:t>
      </w:r>
    </w:p>
    <w:bookmarkEnd w:id="6475"/>
    <w:bookmarkStart w:name="z6503" w:id="6476"/>
    <w:p>
      <w:pPr>
        <w:spacing w:after="0"/>
        <w:ind w:left="0"/>
        <w:jc w:val="both"/>
      </w:pPr>
      <w:r>
        <w:rPr>
          <w:rFonts w:ascii="Times New Roman"/>
          <w:b w:val="false"/>
          <w:i w:val="false"/>
          <w:color w:val="000000"/>
          <w:sz w:val="28"/>
        </w:rPr>
        <w:t xml:space="preserve">
      5) формирование фиксирующей функции речи (учить рассказывать о выполненных действиях). </w:t>
      </w:r>
    </w:p>
    <w:bookmarkEnd w:id="6476"/>
    <w:bookmarkStart w:name="z6504" w:id="6477"/>
    <w:p>
      <w:pPr>
        <w:spacing w:after="0"/>
        <w:ind w:left="0"/>
        <w:jc w:val="both"/>
      </w:pPr>
      <w:r>
        <w:rPr>
          <w:rFonts w:ascii="Times New Roman"/>
          <w:b w:val="false"/>
          <w:i w:val="false"/>
          <w:color w:val="000000"/>
          <w:sz w:val="28"/>
        </w:rPr>
        <w:t xml:space="preserve">
      500. Ожидаемые результаты: </w:t>
      </w:r>
    </w:p>
    <w:bookmarkEnd w:id="6477"/>
    <w:bookmarkStart w:name="z6505" w:id="6478"/>
    <w:p>
      <w:pPr>
        <w:spacing w:after="0"/>
        <w:ind w:left="0"/>
        <w:jc w:val="both"/>
      </w:pPr>
      <w:r>
        <w:rPr>
          <w:rFonts w:ascii="Times New Roman"/>
          <w:b w:val="false"/>
          <w:i w:val="false"/>
          <w:color w:val="000000"/>
          <w:sz w:val="28"/>
        </w:rPr>
        <w:t>
      1) использует предметы-орудия в игровых и бытовых ситуациях;</w:t>
      </w:r>
    </w:p>
    <w:bookmarkEnd w:id="6478"/>
    <w:bookmarkStart w:name="z6506" w:id="6479"/>
    <w:p>
      <w:pPr>
        <w:spacing w:after="0"/>
        <w:ind w:left="0"/>
        <w:jc w:val="both"/>
      </w:pPr>
      <w:r>
        <w:rPr>
          <w:rFonts w:ascii="Times New Roman"/>
          <w:b w:val="false"/>
          <w:i w:val="false"/>
          <w:color w:val="000000"/>
          <w:sz w:val="28"/>
        </w:rPr>
        <w:t>
      2) применяет наиболее подходящее орудие в проблемной ситуации, выбирая из двух.</w:t>
      </w:r>
    </w:p>
    <w:bookmarkEnd w:id="6479"/>
    <w:bookmarkStart w:name="z6507" w:id="6480"/>
    <w:p>
      <w:pPr>
        <w:spacing w:after="0"/>
        <w:ind w:left="0"/>
        <w:jc w:val="left"/>
      </w:pPr>
      <w:r>
        <w:rPr>
          <w:rFonts w:ascii="Times New Roman"/>
          <w:b/>
          <w:i w:val="false"/>
          <w:color w:val="000000"/>
        </w:rPr>
        <w:t xml:space="preserve"> Параграф 3. 2 полугодие</w:t>
      </w:r>
    </w:p>
    <w:bookmarkEnd w:id="6480"/>
    <w:bookmarkStart w:name="z6508" w:id="6481"/>
    <w:p>
      <w:pPr>
        <w:spacing w:after="0"/>
        <w:ind w:left="0"/>
        <w:jc w:val="both"/>
      </w:pPr>
      <w:r>
        <w:rPr>
          <w:rFonts w:ascii="Times New Roman"/>
          <w:b w:val="false"/>
          <w:i w:val="false"/>
          <w:color w:val="000000"/>
          <w:sz w:val="28"/>
        </w:rPr>
        <w:t>
      501. Обучение игре:</w:t>
      </w:r>
    </w:p>
    <w:bookmarkEnd w:id="6481"/>
    <w:bookmarkStart w:name="z6509" w:id="6482"/>
    <w:p>
      <w:pPr>
        <w:spacing w:after="0"/>
        <w:ind w:left="0"/>
        <w:jc w:val="both"/>
      </w:pPr>
      <w:r>
        <w:rPr>
          <w:rFonts w:ascii="Times New Roman"/>
          <w:b w:val="false"/>
          <w:i w:val="false"/>
          <w:color w:val="000000"/>
          <w:sz w:val="28"/>
        </w:rPr>
        <w:t>
      1) формирование умения находить соответствующие предметы и игрушки по характерному образу, звучанию и использовать эти игрушки в процессе игровых действий; формирование умения воспроизводить цепочку игровых действий, вводить в игру элементы сюжетной игры; обучение детей умению общаться по ходу игры с помощью жестов, мимики, речи;</w:t>
      </w:r>
    </w:p>
    <w:bookmarkEnd w:id="6482"/>
    <w:bookmarkStart w:name="z6510" w:id="6483"/>
    <w:p>
      <w:pPr>
        <w:spacing w:after="0"/>
        <w:ind w:left="0"/>
        <w:jc w:val="both"/>
      </w:pPr>
      <w:r>
        <w:rPr>
          <w:rFonts w:ascii="Times New Roman"/>
          <w:b w:val="false"/>
          <w:i w:val="false"/>
          <w:color w:val="000000"/>
          <w:sz w:val="28"/>
        </w:rPr>
        <w:t>
      2) формирование умения создавать простейшую воображаемую игровую ситуацию, брать на себя роль и действовать в соответствии с нею при активной помощи со стороны взрослого;</w:t>
      </w:r>
    </w:p>
    <w:bookmarkEnd w:id="6483"/>
    <w:bookmarkStart w:name="z6511" w:id="6484"/>
    <w:p>
      <w:pPr>
        <w:spacing w:after="0"/>
        <w:ind w:left="0"/>
        <w:jc w:val="both"/>
      </w:pPr>
      <w:r>
        <w:rPr>
          <w:rFonts w:ascii="Times New Roman"/>
          <w:b w:val="false"/>
          <w:i w:val="false"/>
          <w:color w:val="000000"/>
          <w:sz w:val="28"/>
        </w:rPr>
        <w:t>
      3) обучение умению выделять основные детали строительных наборов по названию, поощрение самостоятельного называния; совместно с взрослым или по подражанию моделировать различные постройки из крупного и мелкого строительного материала с дальнейшим использованием их в игре; обучение детей адекватно реагировать на разрушение конструкций, вызывание стремления восстанавливать их для продолжения игры;</w:t>
      </w:r>
    </w:p>
    <w:bookmarkEnd w:id="6484"/>
    <w:bookmarkStart w:name="z6512" w:id="6485"/>
    <w:p>
      <w:pPr>
        <w:spacing w:after="0"/>
        <w:ind w:left="0"/>
        <w:jc w:val="both"/>
      </w:pPr>
      <w:r>
        <w:rPr>
          <w:rFonts w:ascii="Times New Roman"/>
          <w:b w:val="false"/>
          <w:i w:val="false"/>
          <w:color w:val="000000"/>
          <w:sz w:val="28"/>
        </w:rPr>
        <w:t xml:space="preserve">
      4) вызывание у ребенка интереса к подбору наряда, к рассматриванию себя в зеркале; учить рассматривать себя с разных сторон; обучение детей умению имитировать образы хорошо знакомых сказочных персонажей по подражанию. </w:t>
      </w:r>
    </w:p>
    <w:bookmarkEnd w:id="6485"/>
    <w:bookmarkStart w:name="z6513" w:id="6486"/>
    <w:p>
      <w:pPr>
        <w:spacing w:after="0"/>
        <w:ind w:left="0"/>
        <w:jc w:val="both"/>
      </w:pPr>
      <w:r>
        <w:rPr>
          <w:rFonts w:ascii="Times New Roman"/>
          <w:b w:val="false"/>
          <w:i w:val="false"/>
          <w:color w:val="000000"/>
          <w:sz w:val="28"/>
        </w:rPr>
        <w:t>
      502. Ожидаемые результаты:</w:t>
      </w:r>
    </w:p>
    <w:bookmarkEnd w:id="6486"/>
    <w:bookmarkStart w:name="z6514" w:id="6487"/>
    <w:p>
      <w:pPr>
        <w:spacing w:after="0"/>
        <w:ind w:left="0"/>
        <w:jc w:val="both"/>
      </w:pPr>
      <w:r>
        <w:rPr>
          <w:rFonts w:ascii="Times New Roman"/>
          <w:b w:val="false"/>
          <w:i w:val="false"/>
          <w:color w:val="000000"/>
          <w:sz w:val="28"/>
        </w:rPr>
        <w:t>
      1) совершает с игрушкой: предметные действия, процессуальные действия, цепочку игровых действий, игру с элементами сюжета по подражанию;</w:t>
      </w:r>
    </w:p>
    <w:bookmarkEnd w:id="6487"/>
    <w:bookmarkStart w:name="z6515" w:id="6488"/>
    <w:p>
      <w:pPr>
        <w:spacing w:after="0"/>
        <w:ind w:left="0"/>
        <w:jc w:val="both"/>
      </w:pPr>
      <w:r>
        <w:rPr>
          <w:rFonts w:ascii="Times New Roman"/>
          <w:b w:val="false"/>
          <w:i w:val="false"/>
          <w:color w:val="000000"/>
          <w:sz w:val="28"/>
        </w:rPr>
        <w:t>
      2) соотносит игрушки с потешками и стихами совместно с взрослым;</w:t>
      </w:r>
    </w:p>
    <w:bookmarkEnd w:id="6488"/>
    <w:bookmarkStart w:name="z6516" w:id="6489"/>
    <w:p>
      <w:pPr>
        <w:spacing w:after="0"/>
        <w:ind w:left="0"/>
        <w:jc w:val="both"/>
      </w:pPr>
      <w:r>
        <w:rPr>
          <w:rFonts w:ascii="Times New Roman"/>
          <w:b w:val="false"/>
          <w:i w:val="false"/>
          <w:color w:val="000000"/>
          <w:sz w:val="28"/>
        </w:rPr>
        <w:t>
      3) моделирует различные постройки из крупного и мелкого строительного материала с дальнейшим использованием их в игре с помощью взрослого;</w:t>
      </w:r>
    </w:p>
    <w:bookmarkEnd w:id="6489"/>
    <w:bookmarkStart w:name="z6517" w:id="6490"/>
    <w:p>
      <w:pPr>
        <w:spacing w:after="0"/>
        <w:ind w:left="0"/>
        <w:jc w:val="both"/>
      </w:pPr>
      <w:r>
        <w:rPr>
          <w:rFonts w:ascii="Times New Roman"/>
          <w:b w:val="false"/>
          <w:i w:val="false"/>
          <w:color w:val="000000"/>
          <w:sz w:val="28"/>
        </w:rPr>
        <w:t xml:space="preserve">
      4) осуществляет перенос усвоенных способов игровых действий из ситуации обучения в свободную игровую деятельность (с помощью взрослого); </w:t>
      </w:r>
    </w:p>
    <w:bookmarkEnd w:id="6490"/>
    <w:bookmarkStart w:name="z6518" w:id="6491"/>
    <w:p>
      <w:pPr>
        <w:spacing w:after="0"/>
        <w:ind w:left="0"/>
        <w:jc w:val="both"/>
      </w:pPr>
      <w:r>
        <w:rPr>
          <w:rFonts w:ascii="Times New Roman"/>
          <w:b w:val="false"/>
          <w:i w:val="false"/>
          <w:color w:val="000000"/>
          <w:sz w:val="28"/>
        </w:rPr>
        <w:t xml:space="preserve">
      5) имитирует образы хорошо знакомых сказочных персонажей по подражанию. </w:t>
      </w:r>
    </w:p>
    <w:bookmarkEnd w:id="6491"/>
    <w:bookmarkStart w:name="z6519" w:id="6492"/>
    <w:p>
      <w:pPr>
        <w:spacing w:after="0"/>
        <w:ind w:left="0"/>
        <w:jc w:val="both"/>
      </w:pPr>
      <w:r>
        <w:rPr>
          <w:rFonts w:ascii="Times New Roman"/>
          <w:b w:val="false"/>
          <w:i w:val="false"/>
          <w:color w:val="000000"/>
          <w:sz w:val="28"/>
        </w:rPr>
        <w:t>
      503. Формирование мышления:</w:t>
      </w:r>
    </w:p>
    <w:bookmarkEnd w:id="6492"/>
    <w:bookmarkStart w:name="z6520" w:id="6493"/>
    <w:p>
      <w:pPr>
        <w:spacing w:after="0"/>
        <w:ind w:left="0"/>
        <w:jc w:val="both"/>
      </w:pPr>
      <w:r>
        <w:rPr>
          <w:rFonts w:ascii="Times New Roman"/>
          <w:b w:val="false"/>
          <w:i w:val="false"/>
          <w:color w:val="000000"/>
          <w:sz w:val="28"/>
        </w:rPr>
        <w:t>
      1) формирование умения пользоваться методом проб как основным способом решения проблемно-практических задач; применять наиболее подходящее орудие в проблемной ситуации (выбор из трех);</w:t>
      </w:r>
    </w:p>
    <w:bookmarkEnd w:id="6493"/>
    <w:bookmarkStart w:name="z6521" w:id="6494"/>
    <w:p>
      <w:pPr>
        <w:spacing w:after="0"/>
        <w:ind w:left="0"/>
        <w:jc w:val="both"/>
      </w:pPr>
      <w:r>
        <w:rPr>
          <w:rFonts w:ascii="Times New Roman"/>
          <w:b w:val="false"/>
          <w:i w:val="false"/>
          <w:color w:val="000000"/>
          <w:sz w:val="28"/>
        </w:rPr>
        <w:t>
      2) обучение умению решать наглядно-действенные задачи, связанные с вычленением причинно- следственных связей между предметами; формирование умения определять причину нарушения обычного хода явления, когда причина хорошо видна;</w:t>
      </w:r>
    </w:p>
    <w:bookmarkEnd w:id="6494"/>
    <w:bookmarkStart w:name="z6522" w:id="6495"/>
    <w:p>
      <w:pPr>
        <w:spacing w:after="0"/>
        <w:ind w:left="0"/>
        <w:jc w:val="both"/>
      </w:pPr>
      <w:r>
        <w:rPr>
          <w:rFonts w:ascii="Times New Roman"/>
          <w:b w:val="false"/>
          <w:i w:val="false"/>
          <w:color w:val="000000"/>
          <w:sz w:val="28"/>
        </w:rPr>
        <w:t>
      3) обучение детей умению доставать предметы из сосуда, используя в качестве орудия палку с крючком, сачок для аквариума, ложку, вилку;</w:t>
      </w:r>
    </w:p>
    <w:bookmarkEnd w:id="6495"/>
    <w:bookmarkStart w:name="z6523" w:id="6496"/>
    <w:p>
      <w:pPr>
        <w:spacing w:after="0"/>
        <w:ind w:left="0"/>
        <w:jc w:val="both"/>
      </w:pPr>
      <w:r>
        <w:rPr>
          <w:rFonts w:ascii="Times New Roman"/>
          <w:b w:val="false"/>
          <w:i w:val="false"/>
          <w:color w:val="000000"/>
          <w:sz w:val="28"/>
        </w:rPr>
        <w:t>
      4) обучение умению находить решение проблемно - практической задачи, требующей применения двух вспомогательных средств, изготовление детьми простейшего орудия для достижения цели (сделать из двух коротких палок одну длинную, связать две короткие веревки, чтобы получить одну длинную);</w:t>
      </w:r>
    </w:p>
    <w:bookmarkEnd w:id="6496"/>
    <w:bookmarkStart w:name="z6524" w:id="6497"/>
    <w:p>
      <w:pPr>
        <w:spacing w:after="0"/>
        <w:ind w:left="0"/>
        <w:jc w:val="both"/>
      </w:pPr>
      <w:r>
        <w:rPr>
          <w:rFonts w:ascii="Times New Roman"/>
          <w:b w:val="false"/>
          <w:i w:val="false"/>
          <w:color w:val="000000"/>
          <w:sz w:val="28"/>
        </w:rPr>
        <w:t xml:space="preserve">
      5) формирование фиксирующей и сопровождающей функций речи (учить рассказывать о последовательности выполненных действий). </w:t>
      </w:r>
    </w:p>
    <w:bookmarkEnd w:id="6497"/>
    <w:bookmarkStart w:name="z6525" w:id="6498"/>
    <w:p>
      <w:pPr>
        <w:spacing w:after="0"/>
        <w:ind w:left="0"/>
        <w:jc w:val="both"/>
      </w:pPr>
      <w:r>
        <w:rPr>
          <w:rFonts w:ascii="Times New Roman"/>
          <w:b w:val="false"/>
          <w:i w:val="false"/>
          <w:color w:val="000000"/>
          <w:sz w:val="28"/>
        </w:rPr>
        <w:t>
      504. Ожидаемые результаты:</w:t>
      </w:r>
    </w:p>
    <w:bookmarkEnd w:id="6498"/>
    <w:bookmarkStart w:name="z6526" w:id="6499"/>
    <w:p>
      <w:pPr>
        <w:spacing w:after="0"/>
        <w:ind w:left="0"/>
        <w:jc w:val="both"/>
      </w:pPr>
      <w:r>
        <w:rPr>
          <w:rFonts w:ascii="Times New Roman"/>
          <w:b w:val="false"/>
          <w:i w:val="false"/>
          <w:color w:val="000000"/>
          <w:sz w:val="28"/>
        </w:rPr>
        <w:t xml:space="preserve">
      1) использует предметы-заместители в проблемно-практических ситуациях; </w:t>
      </w:r>
    </w:p>
    <w:bookmarkEnd w:id="6499"/>
    <w:bookmarkStart w:name="z6527" w:id="6500"/>
    <w:p>
      <w:pPr>
        <w:spacing w:after="0"/>
        <w:ind w:left="0"/>
        <w:jc w:val="both"/>
      </w:pPr>
      <w:r>
        <w:rPr>
          <w:rFonts w:ascii="Times New Roman"/>
          <w:b w:val="false"/>
          <w:i w:val="false"/>
          <w:color w:val="000000"/>
          <w:sz w:val="28"/>
        </w:rPr>
        <w:t>
      2) использует метод проб для решения практических и игровых задач;</w:t>
      </w:r>
    </w:p>
    <w:bookmarkEnd w:id="6500"/>
    <w:bookmarkStart w:name="z6528" w:id="6501"/>
    <w:p>
      <w:pPr>
        <w:spacing w:after="0"/>
        <w:ind w:left="0"/>
        <w:jc w:val="both"/>
      </w:pPr>
      <w:r>
        <w:rPr>
          <w:rFonts w:ascii="Times New Roman"/>
          <w:b w:val="false"/>
          <w:i w:val="false"/>
          <w:color w:val="000000"/>
          <w:sz w:val="28"/>
        </w:rPr>
        <w:t>
      3) применяет наиболее подходящее орудие в проблемной ситуации, выбирая из трех.</w:t>
      </w:r>
    </w:p>
    <w:bookmarkEnd w:id="6501"/>
    <w:bookmarkStart w:name="z6529" w:id="6502"/>
    <w:p>
      <w:pPr>
        <w:spacing w:after="0"/>
        <w:ind w:left="0"/>
        <w:jc w:val="left"/>
      </w:pPr>
      <w:r>
        <w:rPr>
          <w:rFonts w:ascii="Times New Roman"/>
          <w:b/>
          <w:i w:val="false"/>
          <w:color w:val="000000"/>
        </w:rPr>
        <w:t xml:space="preserve"> Параграф 4. Образовательная область "Социум"</w:t>
      </w:r>
    </w:p>
    <w:bookmarkEnd w:id="6502"/>
    <w:bookmarkStart w:name="z6530" w:id="6503"/>
    <w:p>
      <w:pPr>
        <w:spacing w:after="0"/>
        <w:ind w:left="0"/>
        <w:jc w:val="both"/>
      </w:pPr>
      <w:r>
        <w:rPr>
          <w:rFonts w:ascii="Times New Roman"/>
          <w:b w:val="false"/>
          <w:i w:val="false"/>
          <w:color w:val="000000"/>
          <w:sz w:val="28"/>
        </w:rPr>
        <w:t>
      505. Содержание образовательной области "Социум" реализуется в специальной коррекционной учебной деятельности - ознакомление с окружающим миром.</w:t>
      </w:r>
    </w:p>
    <w:bookmarkEnd w:id="6503"/>
    <w:bookmarkStart w:name="z6531" w:id="6504"/>
    <w:p>
      <w:pPr>
        <w:spacing w:after="0"/>
        <w:ind w:left="0"/>
        <w:jc w:val="both"/>
      </w:pPr>
      <w:r>
        <w:rPr>
          <w:rFonts w:ascii="Times New Roman"/>
          <w:b w:val="false"/>
          <w:i w:val="false"/>
          <w:color w:val="000000"/>
          <w:sz w:val="28"/>
        </w:rPr>
        <w:t>
      506. Цель: формирование социальных навыков личности, на основе норм и правил; совершенствование знаний о живой и неживой природе.</w:t>
      </w:r>
    </w:p>
    <w:bookmarkEnd w:id="6504"/>
    <w:bookmarkStart w:name="z6532" w:id="6505"/>
    <w:p>
      <w:pPr>
        <w:spacing w:after="0"/>
        <w:ind w:left="0"/>
        <w:jc w:val="both"/>
      </w:pPr>
      <w:r>
        <w:rPr>
          <w:rFonts w:ascii="Times New Roman"/>
          <w:b w:val="false"/>
          <w:i w:val="false"/>
          <w:color w:val="000000"/>
          <w:sz w:val="28"/>
        </w:rPr>
        <w:t>
      507. Задачи:</w:t>
      </w:r>
    </w:p>
    <w:bookmarkEnd w:id="6505"/>
    <w:bookmarkStart w:name="z6533" w:id="6506"/>
    <w:p>
      <w:pPr>
        <w:spacing w:after="0"/>
        <w:ind w:left="0"/>
        <w:jc w:val="both"/>
      </w:pPr>
      <w:r>
        <w:rPr>
          <w:rFonts w:ascii="Times New Roman"/>
          <w:b w:val="false"/>
          <w:i w:val="false"/>
          <w:color w:val="000000"/>
          <w:sz w:val="28"/>
        </w:rPr>
        <w:t xml:space="preserve">
      1) формировать представления о правилах поведения в знакомых, используя накопленный практический опыт взаимодействия с объектами и предметами окружающего мира; </w:t>
      </w:r>
    </w:p>
    <w:bookmarkEnd w:id="6506"/>
    <w:bookmarkStart w:name="z6534" w:id="6507"/>
    <w:p>
      <w:pPr>
        <w:spacing w:after="0"/>
        <w:ind w:left="0"/>
        <w:jc w:val="both"/>
      </w:pPr>
      <w:r>
        <w:rPr>
          <w:rFonts w:ascii="Times New Roman"/>
          <w:b w:val="false"/>
          <w:i w:val="false"/>
          <w:color w:val="000000"/>
          <w:sz w:val="28"/>
        </w:rPr>
        <w:t>
      2) обогащать знания о труде взрослых, правилах взаимоотношения со сверстниками и взрослыми;</w:t>
      </w:r>
    </w:p>
    <w:bookmarkEnd w:id="6507"/>
    <w:bookmarkStart w:name="z6535" w:id="6508"/>
    <w:p>
      <w:pPr>
        <w:spacing w:after="0"/>
        <w:ind w:left="0"/>
        <w:jc w:val="both"/>
      </w:pPr>
      <w:r>
        <w:rPr>
          <w:rFonts w:ascii="Times New Roman"/>
          <w:b w:val="false"/>
          <w:i w:val="false"/>
          <w:color w:val="000000"/>
          <w:sz w:val="28"/>
        </w:rPr>
        <w:t xml:space="preserve">
      3) формировать знания о профессиях; </w:t>
      </w:r>
    </w:p>
    <w:bookmarkEnd w:id="6508"/>
    <w:bookmarkStart w:name="z6536" w:id="6509"/>
    <w:p>
      <w:pPr>
        <w:spacing w:after="0"/>
        <w:ind w:left="0"/>
        <w:jc w:val="both"/>
      </w:pPr>
      <w:r>
        <w:rPr>
          <w:rFonts w:ascii="Times New Roman"/>
          <w:b w:val="false"/>
          <w:i w:val="false"/>
          <w:color w:val="000000"/>
          <w:sz w:val="28"/>
        </w:rPr>
        <w:t xml:space="preserve">
      4) формировать представления детей о предметах быта; </w:t>
      </w:r>
    </w:p>
    <w:bookmarkEnd w:id="6509"/>
    <w:bookmarkStart w:name="z6537" w:id="6510"/>
    <w:p>
      <w:pPr>
        <w:spacing w:after="0"/>
        <w:ind w:left="0"/>
        <w:jc w:val="both"/>
      </w:pPr>
      <w:r>
        <w:rPr>
          <w:rFonts w:ascii="Times New Roman"/>
          <w:b w:val="false"/>
          <w:i w:val="false"/>
          <w:color w:val="000000"/>
          <w:sz w:val="28"/>
        </w:rPr>
        <w:t xml:space="preserve">
      5) формировать представления об объектах социальной жизни; </w:t>
      </w:r>
    </w:p>
    <w:bookmarkEnd w:id="6510"/>
    <w:bookmarkStart w:name="z6538" w:id="6511"/>
    <w:p>
      <w:pPr>
        <w:spacing w:after="0"/>
        <w:ind w:left="0"/>
        <w:jc w:val="both"/>
      </w:pPr>
      <w:r>
        <w:rPr>
          <w:rFonts w:ascii="Times New Roman"/>
          <w:b w:val="false"/>
          <w:i w:val="false"/>
          <w:color w:val="000000"/>
          <w:sz w:val="28"/>
        </w:rPr>
        <w:t xml:space="preserve">
      6) формировать умения ориентироваться в помещениях; </w:t>
      </w:r>
    </w:p>
    <w:bookmarkEnd w:id="6511"/>
    <w:bookmarkStart w:name="z6539" w:id="6512"/>
    <w:p>
      <w:pPr>
        <w:spacing w:after="0"/>
        <w:ind w:left="0"/>
        <w:jc w:val="both"/>
      </w:pPr>
      <w:r>
        <w:rPr>
          <w:rFonts w:ascii="Times New Roman"/>
          <w:b w:val="false"/>
          <w:i w:val="false"/>
          <w:color w:val="000000"/>
          <w:sz w:val="28"/>
        </w:rPr>
        <w:t xml:space="preserve">
      7) формировать представления о зимних забавах; </w:t>
      </w:r>
    </w:p>
    <w:bookmarkEnd w:id="6512"/>
    <w:bookmarkStart w:name="z6540" w:id="6513"/>
    <w:p>
      <w:pPr>
        <w:spacing w:after="0"/>
        <w:ind w:left="0"/>
        <w:jc w:val="both"/>
      </w:pPr>
      <w:r>
        <w:rPr>
          <w:rFonts w:ascii="Times New Roman"/>
          <w:b w:val="false"/>
          <w:i w:val="false"/>
          <w:color w:val="000000"/>
          <w:sz w:val="28"/>
        </w:rPr>
        <w:t xml:space="preserve">
      8) развивать психические процессы: внимание, память, мышление; развивать вербальные и невербальные средства общения; </w:t>
      </w:r>
    </w:p>
    <w:bookmarkEnd w:id="6513"/>
    <w:bookmarkStart w:name="z6541" w:id="6514"/>
    <w:p>
      <w:pPr>
        <w:spacing w:after="0"/>
        <w:ind w:left="0"/>
        <w:jc w:val="both"/>
      </w:pPr>
      <w:r>
        <w:rPr>
          <w:rFonts w:ascii="Times New Roman"/>
          <w:b w:val="false"/>
          <w:i w:val="false"/>
          <w:color w:val="000000"/>
          <w:sz w:val="28"/>
        </w:rPr>
        <w:t>
      9) активизировать активный и пассивный словарь обобщающими понятиями;</w:t>
      </w:r>
    </w:p>
    <w:bookmarkEnd w:id="6514"/>
    <w:bookmarkStart w:name="z6542" w:id="6515"/>
    <w:p>
      <w:pPr>
        <w:spacing w:after="0"/>
        <w:ind w:left="0"/>
        <w:jc w:val="both"/>
      </w:pPr>
      <w:r>
        <w:rPr>
          <w:rFonts w:ascii="Times New Roman"/>
          <w:b w:val="false"/>
          <w:i w:val="false"/>
          <w:color w:val="000000"/>
          <w:sz w:val="28"/>
        </w:rPr>
        <w:t>
      10) воспитывать бережное отношение к природе.</w:t>
      </w:r>
    </w:p>
    <w:bookmarkEnd w:id="6515"/>
    <w:bookmarkStart w:name="z6543" w:id="6516"/>
    <w:p>
      <w:pPr>
        <w:spacing w:after="0"/>
        <w:ind w:left="0"/>
        <w:jc w:val="left"/>
      </w:pPr>
      <w:r>
        <w:rPr>
          <w:rFonts w:ascii="Times New Roman"/>
          <w:b/>
          <w:i w:val="false"/>
          <w:color w:val="000000"/>
        </w:rPr>
        <w:t xml:space="preserve"> Параграф 5. 1 полугодие</w:t>
      </w:r>
    </w:p>
    <w:bookmarkEnd w:id="6516"/>
    <w:bookmarkStart w:name="z6544" w:id="6517"/>
    <w:p>
      <w:pPr>
        <w:spacing w:after="0"/>
        <w:ind w:left="0"/>
        <w:jc w:val="both"/>
      </w:pPr>
      <w:r>
        <w:rPr>
          <w:rFonts w:ascii="Times New Roman"/>
          <w:b w:val="false"/>
          <w:i w:val="false"/>
          <w:color w:val="000000"/>
          <w:sz w:val="28"/>
        </w:rPr>
        <w:t>
      508. Ознакомление с окружающим миром:</w:t>
      </w:r>
    </w:p>
    <w:bookmarkEnd w:id="6517"/>
    <w:bookmarkStart w:name="z6545" w:id="6518"/>
    <w:p>
      <w:pPr>
        <w:spacing w:after="0"/>
        <w:ind w:left="0"/>
        <w:jc w:val="both"/>
      </w:pPr>
      <w:r>
        <w:rPr>
          <w:rFonts w:ascii="Times New Roman"/>
          <w:b w:val="false"/>
          <w:i w:val="false"/>
          <w:color w:val="000000"/>
          <w:sz w:val="28"/>
        </w:rPr>
        <w:t>
      1) формирование умения называть свое имя, формирование представлений о половой принадлежности;</w:t>
      </w:r>
    </w:p>
    <w:bookmarkEnd w:id="6518"/>
    <w:bookmarkStart w:name="z6546" w:id="6519"/>
    <w:p>
      <w:pPr>
        <w:spacing w:after="0"/>
        <w:ind w:left="0"/>
        <w:jc w:val="both"/>
      </w:pPr>
      <w:r>
        <w:rPr>
          <w:rFonts w:ascii="Times New Roman"/>
          <w:b w:val="false"/>
          <w:i w:val="false"/>
          <w:color w:val="000000"/>
          <w:sz w:val="28"/>
        </w:rPr>
        <w:t>
      2) формирование знаний о родственных отношениях: папа, мама, сын, дочь;</w:t>
      </w:r>
    </w:p>
    <w:bookmarkEnd w:id="6519"/>
    <w:bookmarkStart w:name="z6547" w:id="6520"/>
    <w:p>
      <w:pPr>
        <w:spacing w:after="0"/>
        <w:ind w:left="0"/>
        <w:jc w:val="both"/>
      </w:pPr>
      <w:r>
        <w:rPr>
          <w:rFonts w:ascii="Times New Roman"/>
          <w:b w:val="false"/>
          <w:i w:val="false"/>
          <w:color w:val="000000"/>
          <w:sz w:val="28"/>
        </w:rPr>
        <w:t>
      3) формирование умения называть по именам детей группы;</w:t>
      </w:r>
    </w:p>
    <w:bookmarkEnd w:id="6520"/>
    <w:bookmarkStart w:name="z6548" w:id="6521"/>
    <w:p>
      <w:pPr>
        <w:spacing w:after="0"/>
        <w:ind w:left="0"/>
        <w:jc w:val="both"/>
      </w:pPr>
      <w:r>
        <w:rPr>
          <w:rFonts w:ascii="Times New Roman"/>
          <w:b w:val="false"/>
          <w:i w:val="false"/>
          <w:color w:val="000000"/>
          <w:sz w:val="28"/>
        </w:rPr>
        <w:t>
      4) формирование умения показывать части тела и лица с объяснением их назначения;</w:t>
      </w:r>
    </w:p>
    <w:bookmarkEnd w:id="6521"/>
    <w:bookmarkStart w:name="z6549" w:id="6522"/>
    <w:p>
      <w:pPr>
        <w:spacing w:after="0"/>
        <w:ind w:left="0"/>
        <w:jc w:val="both"/>
      </w:pPr>
      <w:r>
        <w:rPr>
          <w:rFonts w:ascii="Times New Roman"/>
          <w:b w:val="false"/>
          <w:i w:val="false"/>
          <w:color w:val="000000"/>
          <w:sz w:val="28"/>
        </w:rPr>
        <w:t>
      5) формирование представлений о значении деятельности какой-либо профессии (воспитатель, няня, врач, шофер);</w:t>
      </w:r>
    </w:p>
    <w:bookmarkEnd w:id="6522"/>
    <w:bookmarkStart w:name="z6550" w:id="6523"/>
    <w:p>
      <w:pPr>
        <w:spacing w:after="0"/>
        <w:ind w:left="0"/>
        <w:jc w:val="both"/>
      </w:pPr>
      <w:r>
        <w:rPr>
          <w:rFonts w:ascii="Times New Roman"/>
          <w:b w:val="false"/>
          <w:i w:val="false"/>
          <w:color w:val="000000"/>
          <w:sz w:val="28"/>
        </w:rPr>
        <w:t>
      6) формирование умения наблюдать за деятельностью и поведением человека в повседневной жизни и труде;</w:t>
      </w:r>
    </w:p>
    <w:bookmarkEnd w:id="6523"/>
    <w:bookmarkStart w:name="z6551" w:id="6524"/>
    <w:p>
      <w:pPr>
        <w:spacing w:after="0"/>
        <w:ind w:left="0"/>
        <w:jc w:val="both"/>
      </w:pPr>
      <w:r>
        <w:rPr>
          <w:rFonts w:ascii="Times New Roman"/>
          <w:b w:val="false"/>
          <w:i w:val="false"/>
          <w:color w:val="000000"/>
          <w:sz w:val="28"/>
        </w:rPr>
        <w:t>
      7) ознакомление с помещениями детского сада (прихожая, кабинет медсестры, музыкальный зал);</w:t>
      </w:r>
    </w:p>
    <w:bookmarkEnd w:id="6524"/>
    <w:bookmarkStart w:name="z6552" w:id="6525"/>
    <w:p>
      <w:pPr>
        <w:spacing w:after="0"/>
        <w:ind w:left="0"/>
        <w:jc w:val="both"/>
      </w:pPr>
      <w:r>
        <w:rPr>
          <w:rFonts w:ascii="Times New Roman"/>
          <w:b w:val="false"/>
          <w:i w:val="false"/>
          <w:color w:val="000000"/>
          <w:sz w:val="28"/>
        </w:rPr>
        <w:t>
      8) формирование умения соотносить знакомые предметы с их изображением (игрушки, посуда, мебель);</w:t>
      </w:r>
    </w:p>
    <w:bookmarkEnd w:id="6525"/>
    <w:bookmarkStart w:name="z6553" w:id="6526"/>
    <w:p>
      <w:pPr>
        <w:spacing w:after="0"/>
        <w:ind w:left="0"/>
        <w:jc w:val="both"/>
      </w:pPr>
      <w:r>
        <w:rPr>
          <w:rFonts w:ascii="Times New Roman"/>
          <w:b w:val="false"/>
          <w:i w:val="false"/>
          <w:color w:val="000000"/>
          <w:sz w:val="28"/>
        </w:rPr>
        <w:t>
      9) формирование умения показывать по словесному заданию взрослого объекты окружающего мира: игрушки, автобус, грузовая машина, дом, предметы быта;</w:t>
      </w:r>
    </w:p>
    <w:bookmarkEnd w:id="6526"/>
    <w:bookmarkStart w:name="z6554" w:id="6527"/>
    <w:p>
      <w:pPr>
        <w:spacing w:after="0"/>
        <w:ind w:left="0"/>
        <w:jc w:val="both"/>
      </w:pPr>
      <w:r>
        <w:rPr>
          <w:rFonts w:ascii="Times New Roman"/>
          <w:b w:val="false"/>
          <w:i w:val="false"/>
          <w:color w:val="000000"/>
          <w:sz w:val="28"/>
        </w:rPr>
        <w:t>
      10) ознакомление с продуктами питания: хлеб, молоко, печенье, конфеты;</w:t>
      </w:r>
    </w:p>
    <w:bookmarkEnd w:id="6527"/>
    <w:bookmarkStart w:name="z6555" w:id="6528"/>
    <w:p>
      <w:pPr>
        <w:spacing w:after="0"/>
        <w:ind w:left="0"/>
        <w:jc w:val="both"/>
      </w:pPr>
      <w:r>
        <w:rPr>
          <w:rFonts w:ascii="Times New Roman"/>
          <w:b w:val="false"/>
          <w:i w:val="false"/>
          <w:color w:val="000000"/>
          <w:sz w:val="28"/>
        </w:rPr>
        <w:t>
      11) культура поведения: формирование представлений о правилах поведения в знакомых ситуациях на прогулке, дома, в группе, используя накопленный практический опыт взаимодействия с объектами и предметами окружающего мира;</w:t>
      </w:r>
    </w:p>
    <w:bookmarkEnd w:id="6528"/>
    <w:bookmarkStart w:name="z6556" w:id="6529"/>
    <w:p>
      <w:pPr>
        <w:spacing w:after="0"/>
        <w:ind w:left="0"/>
        <w:jc w:val="both"/>
      </w:pPr>
      <w:r>
        <w:rPr>
          <w:rFonts w:ascii="Times New Roman"/>
          <w:b w:val="false"/>
          <w:i w:val="false"/>
          <w:color w:val="000000"/>
          <w:sz w:val="28"/>
        </w:rPr>
        <w:t>
      12) ознакомление с праздниками: День рождения, Праздник Осени, Спортивный праздник.</w:t>
      </w:r>
    </w:p>
    <w:bookmarkEnd w:id="6529"/>
    <w:bookmarkStart w:name="z6557" w:id="6530"/>
    <w:p>
      <w:pPr>
        <w:spacing w:after="0"/>
        <w:ind w:left="0"/>
        <w:jc w:val="both"/>
      </w:pPr>
      <w:r>
        <w:rPr>
          <w:rFonts w:ascii="Times New Roman"/>
          <w:b w:val="false"/>
          <w:i w:val="false"/>
          <w:color w:val="000000"/>
          <w:sz w:val="28"/>
        </w:rPr>
        <w:t xml:space="preserve">
      509. Ожидаемые результаты: </w:t>
      </w:r>
    </w:p>
    <w:bookmarkEnd w:id="6530"/>
    <w:bookmarkStart w:name="z6558" w:id="6531"/>
    <w:p>
      <w:pPr>
        <w:spacing w:after="0"/>
        <w:ind w:left="0"/>
        <w:jc w:val="both"/>
      </w:pPr>
      <w:r>
        <w:rPr>
          <w:rFonts w:ascii="Times New Roman"/>
          <w:b w:val="false"/>
          <w:i w:val="false"/>
          <w:color w:val="000000"/>
          <w:sz w:val="28"/>
        </w:rPr>
        <w:t xml:space="preserve">
      1) имеет представление о членах семьи и ближайшего окружения; </w:t>
      </w:r>
    </w:p>
    <w:bookmarkEnd w:id="6531"/>
    <w:bookmarkStart w:name="z6559" w:id="6532"/>
    <w:p>
      <w:pPr>
        <w:spacing w:after="0"/>
        <w:ind w:left="0"/>
        <w:jc w:val="both"/>
      </w:pPr>
      <w:r>
        <w:rPr>
          <w:rFonts w:ascii="Times New Roman"/>
          <w:b w:val="false"/>
          <w:i w:val="false"/>
          <w:color w:val="000000"/>
          <w:sz w:val="28"/>
        </w:rPr>
        <w:t xml:space="preserve">
      2) осознает половую принадлежность; </w:t>
      </w:r>
    </w:p>
    <w:bookmarkEnd w:id="6532"/>
    <w:bookmarkStart w:name="z6560" w:id="6533"/>
    <w:p>
      <w:pPr>
        <w:spacing w:after="0"/>
        <w:ind w:left="0"/>
        <w:jc w:val="both"/>
      </w:pPr>
      <w:r>
        <w:rPr>
          <w:rFonts w:ascii="Times New Roman"/>
          <w:b w:val="false"/>
          <w:i w:val="false"/>
          <w:color w:val="000000"/>
          <w:sz w:val="28"/>
        </w:rPr>
        <w:t xml:space="preserve">
      3) показывает или называет части тела и лица; </w:t>
      </w:r>
    </w:p>
    <w:bookmarkEnd w:id="6533"/>
    <w:bookmarkStart w:name="z6561" w:id="6534"/>
    <w:p>
      <w:pPr>
        <w:spacing w:after="0"/>
        <w:ind w:left="0"/>
        <w:jc w:val="both"/>
      </w:pPr>
      <w:r>
        <w:rPr>
          <w:rFonts w:ascii="Times New Roman"/>
          <w:b w:val="false"/>
          <w:i w:val="false"/>
          <w:color w:val="000000"/>
          <w:sz w:val="28"/>
        </w:rPr>
        <w:t xml:space="preserve">
      4) различает предметы быта; </w:t>
      </w:r>
    </w:p>
    <w:bookmarkEnd w:id="6534"/>
    <w:bookmarkStart w:name="z6562" w:id="6535"/>
    <w:p>
      <w:pPr>
        <w:spacing w:after="0"/>
        <w:ind w:left="0"/>
        <w:jc w:val="both"/>
      </w:pPr>
      <w:r>
        <w:rPr>
          <w:rFonts w:ascii="Times New Roman"/>
          <w:b w:val="false"/>
          <w:i w:val="false"/>
          <w:color w:val="000000"/>
          <w:sz w:val="28"/>
        </w:rPr>
        <w:t xml:space="preserve">
      5) имеет представления о транспортных средствах; </w:t>
      </w:r>
    </w:p>
    <w:bookmarkEnd w:id="6535"/>
    <w:bookmarkStart w:name="z6563" w:id="6536"/>
    <w:p>
      <w:pPr>
        <w:spacing w:after="0"/>
        <w:ind w:left="0"/>
        <w:jc w:val="both"/>
      </w:pPr>
      <w:r>
        <w:rPr>
          <w:rFonts w:ascii="Times New Roman"/>
          <w:b w:val="false"/>
          <w:i w:val="false"/>
          <w:color w:val="000000"/>
          <w:sz w:val="28"/>
        </w:rPr>
        <w:t xml:space="preserve">
      6) имеет представление о детском саде, сотрудниках детского сада; </w:t>
      </w:r>
    </w:p>
    <w:bookmarkEnd w:id="6536"/>
    <w:bookmarkStart w:name="z6564" w:id="6537"/>
    <w:p>
      <w:pPr>
        <w:spacing w:after="0"/>
        <w:ind w:left="0"/>
        <w:jc w:val="both"/>
      </w:pPr>
      <w:r>
        <w:rPr>
          <w:rFonts w:ascii="Times New Roman"/>
          <w:b w:val="false"/>
          <w:i w:val="false"/>
          <w:color w:val="000000"/>
          <w:sz w:val="28"/>
        </w:rPr>
        <w:t xml:space="preserve">
      7) различает продукты питания; </w:t>
      </w:r>
    </w:p>
    <w:bookmarkEnd w:id="6537"/>
    <w:bookmarkStart w:name="z6565" w:id="6538"/>
    <w:p>
      <w:pPr>
        <w:spacing w:after="0"/>
        <w:ind w:left="0"/>
        <w:jc w:val="both"/>
      </w:pPr>
      <w:r>
        <w:rPr>
          <w:rFonts w:ascii="Times New Roman"/>
          <w:b w:val="false"/>
          <w:i w:val="false"/>
          <w:color w:val="000000"/>
          <w:sz w:val="28"/>
        </w:rPr>
        <w:t xml:space="preserve">
      8) имеет представления об элементарных правилах поведения в общественных местах; </w:t>
      </w:r>
    </w:p>
    <w:bookmarkEnd w:id="6538"/>
    <w:bookmarkStart w:name="z6566" w:id="6539"/>
    <w:p>
      <w:pPr>
        <w:spacing w:after="0"/>
        <w:ind w:left="0"/>
        <w:jc w:val="both"/>
      </w:pPr>
      <w:r>
        <w:rPr>
          <w:rFonts w:ascii="Times New Roman"/>
          <w:b w:val="false"/>
          <w:i w:val="false"/>
          <w:color w:val="000000"/>
          <w:sz w:val="28"/>
        </w:rPr>
        <w:t>
      9) эмоционально реагирует на праздничные мероприятия.</w:t>
      </w:r>
    </w:p>
    <w:bookmarkEnd w:id="6539"/>
    <w:bookmarkStart w:name="z6567" w:id="6540"/>
    <w:p>
      <w:pPr>
        <w:spacing w:after="0"/>
        <w:ind w:left="0"/>
        <w:jc w:val="left"/>
      </w:pPr>
      <w:r>
        <w:rPr>
          <w:rFonts w:ascii="Times New Roman"/>
          <w:b/>
          <w:i w:val="false"/>
          <w:color w:val="000000"/>
        </w:rPr>
        <w:t xml:space="preserve"> Параграф 6. 2 полугодие</w:t>
      </w:r>
    </w:p>
    <w:bookmarkEnd w:id="6540"/>
    <w:bookmarkStart w:name="z6568" w:id="6541"/>
    <w:p>
      <w:pPr>
        <w:spacing w:after="0"/>
        <w:ind w:left="0"/>
        <w:jc w:val="both"/>
      </w:pPr>
      <w:r>
        <w:rPr>
          <w:rFonts w:ascii="Times New Roman"/>
          <w:b w:val="false"/>
          <w:i w:val="false"/>
          <w:color w:val="000000"/>
          <w:sz w:val="28"/>
        </w:rPr>
        <w:t>
      510.Ознакомление с окружающим миром:</w:t>
      </w:r>
    </w:p>
    <w:bookmarkEnd w:id="6541"/>
    <w:bookmarkStart w:name="z6569" w:id="6542"/>
    <w:p>
      <w:pPr>
        <w:spacing w:after="0"/>
        <w:ind w:left="0"/>
        <w:jc w:val="both"/>
      </w:pPr>
      <w:r>
        <w:rPr>
          <w:rFonts w:ascii="Times New Roman"/>
          <w:b w:val="false"/>
          <w:i w:val="false"/>
          <w:color w:val="000000"/>
          <w:sz w:val="28"/>
        </w:rPr>
        <w:t>
      1) формирование умения называть свою фамилию, возраст;</w:t>
      </w:r>
    </w:p>
    <w:bookmarkEnd w:id="6542"/>
    <w:bookmarkStart w:name="z6570" w:id="6543"/>
    <w:p>
      <w:pPr>
        <w:spacing w:after="0"/>
        <w:ind w:left="0"/>
        <w:jc w:val="both"/>
      </w:pPr>
      <w:r>
        <w:rPr>
          <w:rFonts w:ascii="Times New Roman"/>
          <w:b w:val="false"/>
          <w:i w:val="false"/>
          <w:color w:val="000000"/>
          <w:sz w:val="28"/>
        </w:rPr>
        <w:t>
      2) формирование представлений о предметах быта: предметы мебели (стол, стул и их части; диван, кресло), обуви (ботинки);</w:t>
      </w:r>
    </w:p>
    <w:bookmarkEnd w:id="6543"/>
    <w:bookmarkStart w:name="z6571" w:id="6544"/>
    <w:p>
      <w:pPr>
        <w:spacing w:after="0"/>
        <w:ind w:left="0"/>
        <w:jc w:val="both"/>
      </w:pPr>
      <w:r>
        <w:rPr>
          <w:rFonts w:ascii="Times New Roman"/>
          <w:b w:val="false"/>
          <w:i w:val="false"/>
          <w:color w:val="000000"/>
          <w:sz w:val="28"/>
        </w:rPr>
        <w:t>
      3) формирование умения обобщать группы: игрушки, мебель;</w:t>
      </w:r>
    </w:p>
    <w:bookmarkEnd w:id="6544"/>
    <w:bookmarkStart w:name="z6572" w:id="6545"/>
    <w:p>
      <w:pPr>
        <w:spacing w:after="0"/>
        <w:ind w:left="0"/>
        <w:jc w:val="both"/>
      </w:pPr>
      <w:r>
        <w:rPr>
          <w:rFonts w:ascii="Times New Roman"/>
          <w:b w:val="false"/>
          <w:i w:val="false"/>
          <w:color w:val="000000"/>
          <w:sz w:val="28"/>
        </w:rPr>
        <w:t>
      4) формирование представлений об инструментах (веник, лопата, лейка);</w:t>
      </w:r>
    </w:p>
    <w:bookmarkEnd w:id="6545"/>
    <w:bookmarkStart w:name="z6573" w:id="6546"/>
    <w:p>
      <w:pPr>
        <w:spacing w:after="0"/>
        <w:ind w:left="0"/>
        <w:jc w:val="both"/>
      </w:pPr>
      <w:r>
        <w:rPr>
          <w:rFonts w:ascii="Times New Roman"/>
          <w:b w:val="false"/>
          <w:i w:val="false"/>
          <w:color w:val="000000"/>
          <w:sz w:val="28"/>
        </w:rPr>
        <w:t>
      5) формирование представлений о предметах казахской национальной одежды (такия) и посуды (кесе, казан);</w:t>
      </w:r>
    </w:p>
    <w:bookmarkEnd w:id="6546"/>
    <w:bookmarkStart w:name="z6574" w:id="6547"/>
    <w:p>
      <w:pPr>
        <w:spacing w:after="0"/>
        <w:ind w:left="0"/>
        <w:jc w:val="both"/>
      </w:pPr>
      <w:r>
        <w:rPr>
          <w:rFonts w:ascii="Times New Roman"/>
          <w:b w:val="false"/>
          <w:i w:val="false"/>
          <w:color w:val="000000"/>
          <w:sz w:val="28"/>
        </w:rPr>
        <w:t>
      6) продолжение ознакомления с праздниками: новый год, праздник зимы, мамин день;</w:t>
      </w:r>
    </w:p>
    <w:bookmarkEnd w:id="6547"/>
    <w:bookmarkStart w:name="z6575" w:id="6548"/>
    <w:p>
      <w:pPr>
        <w:spacing w:after="0"/>
        <w:ind w:left="0"/>
        <w:jc w:val="both"/>
      </w:pPr>
      <w:r>
        <w:rPr>
          <w:rFonts w:ascii="Times New Roman"/>
          <w:b w:val="false"/>
          <w:i w:val="false"/>
          <w:color w:val="000000"/>
          <w:sz w:val="28"/>
        </w:rPr>
        <w:t>
      7) формирование представлений о временах года;</w:t>
      </w:r>
    </w:p>
    <w:bookmarkEnd w:id="6548"/>
    <w:bookmarkStart w:name="z6576" w:id="6549"/>
    <w:p>
      <w:pPr>
        <w:spacing w:after="0"/>
        <w:ind w:left="0"/>
        <w:jc w:val="both"/>
      </w:pPr>
      <w:r>
        <w:rPr>
          <w:rFonts w:ascii="Times New Roman"/>
          <w:b w:val="false"/>
          <w:i w:val="false"/>
          <w:color w:val="000000"/>
          <w:sz w:val="28"/>
        </w:rPr>
        <w:t>
      8) формирование представлений о зимних забавах: игра в снежки, катание на санках, лепка снеговика;</w:t>
      </w:r>
    </w:p>
    <w:bookmarkEnd w:id="6549"/>
    <w:bookmarkStart w:name="z6577" w:id="6550"/>
    <w:p>
      <w:pPr>
        <w:spacing w:after="0"/>
        <w:ind w:left="0"/>
        <w:jc w:val="both"/>
      </w:pPr>
      <w:r>
        <w:rPr>
          <w:rFonts w:ascii="Times New Roman"/>
          <w:b w:val="false"/>
          <w:i w:val="false"/>
          <w:color w:val="000000"/>
          <w:sz w:val="28"/>
        </w:rPr>
        <w:t>
      9) формирование представлений о деятельности людей разных профессий (продавец, шофер);</w:t>
      </w:r>
    </w:p>
    <w:bookmarkEnd w:id="6550"/>
    <w:bookmarkStart w:name="z6578" w:id="6551"/>
    <w:p>
      <w:pPr>
        <w:spacing w:after="0"/>
        <w:ind w:left="0"/>
        <w:jc w:val="both"/>
      </w:pPr>
      <w:r>
        <w:rPr>
          <w:rFonts w:ascii="Times New Roman"/>
          <w:b w:val="false"/>
          <w:i w:val="false"/>
          <w:color w:val="000000"/>
          <w:sz w:val="28"/>
        </w:rPr>
        <w:t>
      10) формирование знаний об объектах социальной жизни: магазин, транспорт;</w:t>
      </w:r>
    </w:p>
    <w:bookmarkEnd w:id="6551"/>
    <w:bookmarkStart w:name="z6579" w:id="6552"/>
    <w:p>
      <w:pPr>
        <w:spacing w:after="0"/>
        <w:ind w:left="0"/>
        <w:jc w:val="both"/>
      </w:pPr>
      <w:r>
        <w:rPr>
          <w:rFonts w:ascii="Times New Roman"/>
          <w:b w:val="false"/>
          <w:i w:val="false"/>
          <w:color w:val="000000"/>
          <w:sz w:val="28"/>
        </w:rPr>
        <w:t>
      11) формирование представлений о частях суток: утро.</w:t>
      </w:r>
    </w:p>
    <w:bookmarkEnd w:id="6552"/>
    <w:bookmarkStart w:name="z6580" w:id="6553"/>
    <w:p>
      <w:pPr>
        <w:spacing w:after="0"/>
        <w:ind w:left="0"/>
        <w:jc w:val="both"/>
      </w:pPr>
      <w:r>
        <w:rPr>
          <w:rFonts w:ascii="Times New Roman"/>
          <w:b w:val="false"/>
          <w:i w:val="false"/>
          <w:color w:val="000000"/>
          <w:sz w:val="28"/>
        </w:rPr>
        <w:t xml:space="preserve">
      511. Ожидаемые результаты: </w:t>
      </w:r>
    </w:p>
    <w:bookmarkEnd w:id="6553"/>
    <w:bookmarkStart w:name="z6581" w:id="6554"/>
    <w:p>
      <w:pPr>
        <w:spacing w:after="0"/>
        <w:ind w:left="0"/>
        <w:jc w:val="both"/>
      </w:pPr>
      <w:r>
        <w:rPr>
          <w:rFonts w:ascii="Times New Roman"/>
          <w:b w:val="false"/>
          <w:i w:val="false"/>
          <w:color w:val="000000"/>
          <w:sz w:val="28"/>
        </w:rPr>
        <w:t xml:space="preserve">
      1) имеет представление о своей фамилии; </w:t>
      </w:r>
    </w:p>
    <w:bookmarkEnd w:id="6554"/>
    <w:bookmarkStart w:name="z6582" w:id="6555"/>
    <w:p>
      <w:pPr>
        <w:spacing w:after="0"/>
        <w:ind w:left="0"/>
        <w:jc w:val="both"/>
      </w:pPr>
      <w:r>
        <w:rPr>
          <w:rFonts w:ascii="Times New Roman"/>
          <w:b w:val="false"/>
          <w:i w:val="false"/>
          <w:color w:val="000000"/>
          <w:sz w:val="28"/>
        </w:rPr>
        <w:t xml:space="preserve">
      2) различает и показывает предметы быта; </w:t>
      </w:r>
    </w:p>
    <w:bookmarkEnd w:id="6555"/>
    <w:bookmarkStart w:name="z6583" w:id="6556"/>
    <w:p>
      <w:pPr>
        <w:spacing w:after="0"/>
        <w:ind w:left="0"/>
        <w:jc w:val="both"/>
      </w:pPr>
      <w:r>
        <w:rPr>
          <w:rFonts w:ascii="Times New Roman"/>
          <w:b w:val="false"/>
          <w:i w:val="false"/>
          <w:color w:val="000000"/>
          <w:sz w:val="28"/>
        </w:rPr>
        <w:t>
      3) имеет представления о временах года и играх в зимнее время;</w:t>
      </w:r>
    </w:p>
    <w:bookmarkEnd w:id="6556"/>
    <w:bookmarkStart w:name="z6584" w:id="6557"/>
    <w:p>
      <w:pPr>
        <w:spacing w:after="0"/>
        <w:ind w:left="0"/>
        <w:jc w:val="both"/>
      </w:pPr>
      <w:r>
        <w:rPr>
          <w:rFonts w:ascii="Times New Roman"/>
          <w:b w:val="false"/>
          <w:i w:val="false"/>
          <w:color w:val="000000"/>
          <w:sz w:val="28"/>
        </w:rPr>
        <w:t xml:space="preserve">
      4) имеет элементарные представления о национальной одежде (такия) и посуде (кесе, казан); </w:t>
      </w:r>
    </w:p>
    <w:bookmarkEnd w:id="6557"/>
    <w:bookmarkStart w:name="z6585" w:id="6558"/>
    <w:p>
      <w:pPr>
        <w:spacing w:after="0"/>
        <w:ind w:left="0"/>
        <w:jc w:val="both"/>
      </w:pPr>
      <w:r>
        <w:rPr>
          <w:rFonts w:ascii="Times New Roman"/>
          <w:b w:val="false"/>
          <w:i w:val="false"/>
          <w:color w:val="000000"/>
          <w:sz w:val="28"/>
        </w:rPr>
        <w:t xml:space="preserve">
      5) эмоционально реагирует на праздничные мероприятия и детские забавы; </w:t>
      </w:r>
    </w:p>
    <w:bookmarkEnd w:id="6558"/>
    <w:bookmarkStart w:name="z6586" w:id="6559"/>
    <w:p>
      <w:pPr>
        <w:spacing w:after="0"/>
        <w:ind w:left="0"/>
        <w:jc w:val="both"/>
      </w:pPr>
      <w:r>
        <w:rPr>
          <w:rFonts w:ascii="Times New Roman"/>
          <w:b w:val="false"/>
          <w:i w:val="false"/>
          <w:color w:val="000000"/>
          <w:sz w:val="28"/>
        </w:rPr>
        <w:t xml:space="preserve">
      6) имеет представления о некоторых профессиях; </w:t>
      </w:r>
    </w:p>
    <w:bookmarkEnd w:id="6559"/>
    <w:bookmarkStart w:name="z6587" w:id="6560"/>
    <w:p>
      <w:pPr>
        <w:spacing w:after="0"/>
        <w:ind w:left="0"/>
        <w:jc w:val="both"/>
      </w:pPr>
      <w:r>
        <w:rPr>
          <w:rFonts w:ascii="Times New Roman"/>
          <w:b w:val="false"/>
          <w:i w:val="false"/>
          <w:color w:val="000000"/>
          <w:sz w:val="28"/>
        </w:rPr>
        <w:t>
      7) выделяет часть суток – утро.</w:t>
      </w:r>
    </w:p>
    <w:bookmarkEnd w:id="6560"/>
    <w:bookmarkStart w:name="z6588" w:id="6561"/>
    <w:p>
      <w:pPr>
        <w:spacing w:after="0"/>
        <w:ind w:left="0"/>
        <w:jc w:val="left"/>
      </w:pPr>
      <w:r>
        <w:rPr>
          <w:rFonts w:ascii="Times New Roman"/>
          <w:b/>
          <w:i w:val="false"/>
          <w:color w:val="000000"/>
        </w:rPr>
        <w:t xml:space="preserve"> Глава 4. Старшая группа (дети 5-6-и лет)</w:t>
      </w:r>
    </w:p>
    <w:bookmarkEnd w:id="6561"/>
    <w:bookmarkStart w:name="z6589" w:id="6562"/>
    <w:p>
      <w:pPr>
        <w:spacing w:after="0"/>
        <w:ind w:left="0"/>
        <w:jc w:val="left"/>
      </w:pPr>
      <w:r>
        <w:rPr>
          <w:rFonts w:ascii="Times New Roman"/>
          <w:b/>
          <w:i w:val="false"/>
          <w:color w:val="000000"/>
        </w:rPr>
        <w:t xml:space="preserve"> Параграф 1. Образовательная область "Познание"</w:t>
      </w:r>
    </w:p>
    <w:bookmarkEnd w:id="6562"/>
    <w:bookmarkStart w:name="z6590" w:id="6563"/>
    <w:p>
      <w:pPr>
        <w:spacing w:after="0"/>
        <w:ind w:left="0"/>
        <w:jc w:val="both"/>
      </w:pPr>
      <w:r>
        <w:rPr>
          <w:rFonts w:ascii="Times New Roman"/>
          <w:b w:val="false"/>
          <w:i w:val="false"/>
          <w:color w:val="000000"/>
          <w:sz w:val="28"/>
        </w:rPr>
        <w:t>
      512. Содержание образовательной области "Познание" реализуется в специальной коррекционной учебной деятельности - обучение игре, формирование мышления.</w:t>
      </w:r>
    </w:p>
    <w:bookmarkEnd w:id="6563"/>
    <w:bookmarkStart w:name="z6591" w:id="6564"/>
    <w:p>
      <w:pPr>
        <w:spacing w:after="0"/>
        <w:ind w:left="0"/>
        <w:jc w:val="both"/>
      </w:pPr>
      <w:r>
        <w:rPr>
          <w:rFonts w:ascii="Times New Roman"/>
          <w:b w:val="false"/>
          <w:i w:val="false"/>
          <w:color w:val="000000"/>
          <w:sz w:val="28"/>
        </w:rPr>
        <w:t>
      513. Целью является обучение детей умению осуществлять перенос усвоенных способов игровых действий из ситуации обучения в свободную игровую деятельность, создание предпосылок для развития у детей наглядно-образного мышления, формирование целостного восприятия ситуаций, изображенных на сюжетных картинках с опорой на собственный практический опыт.</w:t>
      </w:r>
    </w:p>
    <w:bookmarkEnd w:id="6564"/>
    <w:bookmarkStart w:name="z6592" w:id="6565"/>
    <w:p>
      <w:pPr>
        <w:spacing w:after="0"/>
        <w:ind w:left="0"/>
        <w:jc w:val="both"/>
      </w:pPr>
      <w:r>
        <w:rPr>
          <w:rFonts w:ascii="Times New Roman"/>
          <w:b w:val="false"/>
          <w:i w:val="false"/>
          <w:color w:val="000000"/>
          <w:sz w:val="28"/>
        </w:rPr>
        <w:t>
      514. Задачи:</w:t>
      </w:r>
    </w:p>
    <w:bookmarkEnd w:id="6565"/>
    <w:bookmarkStart w:name="z6593" w:id="6566"/>
    <w:p>
      <w:pPr>
        <w:spacing w:after="0"/>
        <w:ind w:left="0"/>
        <w:jc w:val="both"/>
      </w:pPr>
      <w:r>
        <w:rPr>
          <w:rFonts w:ascii="Times New Roman"/>
          <w:b w:val="false"/>
          <w:i w:val="false"/>
          <w:color w:val="000000"/>
          <w:sz w:val="28"/>
        </w:rPr>
        <w:t>
      1) формирование цепочки игровых действий, связанных с определенной ролью;</w:t>
      </w:r>
    </w:p>
    <w:bookmarkEnd w:id="6566"/>
    <w:bookmarkStart w:name="z6594" w:id="6567"/>
    <w:p>
      <w:pPr>
        <w:spacing w:after="0"/>
        <w:ind w:left="0"/>
        <w:jc w:val="both"/>
      </w:pPr>
      <w:r>
        <w:rPr>
          <w:rFonts w:ascii="Times New Roman"/>
          <w:b w:val="false"/>
          <w:i w:val="false"/>
          <w:color w:val="000000"/>
          <w:sz w:val="28"/>
        </w:rPr>
        <w:t>
      2) развитие умения действовать в соответствии с ролью при помощи взрослого;</w:t>
      </w:r>
    </w:p>
    <w:bookmarkEnd w:id="6567"/>
    <w:bookmarkStart w:name="z6595" w:id="6568"/>
    <w:p>
      <w:pPr>
        <w:spacing w:after="0"/>
        <w:ind w:left="0"/>
        <w:jc w:val="both"/>
      </w:pPr>
      <w:r>
        <w:rPr>
          <w:rFonts w:ascii="Times New Roman"/>
          <w:b w:val="false"/>
          <w:i w:val="false"/>
          <w:color w:val="000000"/>
          <w:sz w:val="28"/>
        </w:rPr>
        <w:t xml:space="preserve">
      3) формирование у детей умения играть вместе, небольшими группами, объединяясь для решения игровой задачи; </w:t>
      </w:r>
    </w:p>
    <w:bookmarkEnd w:id="6568"/>
    <w:bookmarkStart w:name="z6596" w:id="6569"/>
    <w:p>
      <w:pPr>
        <w:spacing w:after="0"/>
        <w:ind w:left="0"/>
        <w:jc w:val="both"/>
      </w:pPr>
      <w:r>
        <w:rPr>
          <w:rFonts w:ascii="Times New Roman"/>
          <w:b w:val="false"/>
          <w:i w:val="false"/>
          <w:color w:val="000000"/>
          <w:sz w:val="28"/>
        </w:rPr>
        <w:t>
      4) формирование умения использовать предмет-заместитель, фиксирующую речь, носящую экспрессивный характер, в процессе игры;</w:t>
      </w:r>
    </w:p>
    <w:bookmarkEnd w:id="6569"/>
    <w:bookmarkStart w:name="z6597" w:id="6570"/>
    <w:p>
      <w:pPr>
        <w:spacing w:after="0"/>
        <w:ind w:left="0"/>
        <w:jc w:val="both"/>
      </w:pPr>
      <w:r>
        <w:rPr>
          <w:rFonts w:ascii="Times New Roman"/>
          <w:b w:val="false"/>
          <w:i w:val="false"/>
          <w:color w:val="000000"/>
          <w:sz w:val="28"/>
        </w:rPr>
        <w:t xml:space="preserve">
      5) формировать обобщенные представления о предметах-орудиях, их свойствах и качествах, роли в деятельности людей; </w:t>
      </w:r>
    </w:p>
    <w:bookmarkEnd w:id="6570"/>
    <w:bookmarkStart w:name="z6598" w:id="6571"/>
    <w:p>
      <w:pPr>
        <w:spacing w:after="0"/>
        <w:ind w:left="0"/>
        <w:jc w:val="both"/>
      </w:pPr>
      <w:r>
        <w:rPr>
          <w:rFonts w:ascii="Times New Roman"/>
          <w:b w:val="false"/>
          <w:i w:val="false"/>
          <w:color w:val="000000"/>
          <w:sz w:val="28"/>
        </w:rPr>
        <w:t>
      6) учить определять предполагаемую причину нарушенного хода явления, изображенного на сюжетной картинке;</w:t>
      </w:r>
    </w:p>
    <w:bookmarkEnd w:id="6571"/>
    <w:bookmarkStart w:name="z6599" w:id="6572"/>
    <w:p>
      <w:pPr>
        <w:spacing w:after="0"/>
        <w:ind w:left="0"/>
        <w:jc w:val="both"/>
      </w:pPr>
      <w:r>
        <w:rPr>
          <w:rFonts w:ascii="Times New Roman"/>
          <w:b w:val="false"/>
          <w:i w:val="false"/>
          <w:color w:val="000000"/>
          <w:sz w:val="28"/>
        </w:rPr>
        <w:t>
      7) учить определять последовательность событий, изображенных на картинках.</w:t>
      </w:r>
    </w:p>
    <w:bookmarkEnd w:id="6572"/>
    <w:bookmarkStart w:name="z6600" w:id="6573"/>
    <w:p>
      <w:pPr>
        <w:spacing w:after="0"/>
        <w:ind w:left="0"/>
        <w:jc w:val="left"/>
      </w:pPr>
      <w:r>
        <w:rPr>
          <w:rFonts w:ascii="Times New Roman"/>
          <w:b/>
          <w:i w:val="false"/>
          <w:color w:val="000000"/>
        </w:rPr>
        <w:t xml:space="preserve"> Параграф 2. 1 полугодие</w:t>
      </w:r>
    </w:p>
    <w:bookmarkEnd w:id="6573"/>
    <w:bookmarkStart w:name="z6601" w:id="6574"/>
    <w:p>
      <w:pPr>
        <w:spacing w:after="0"/>
        <w:ind w:left="0"/>
        <w:jc w:val="both"/>
      </w:pPr>
      <w:r>
        <w:rPr>
          <w:rFonts w:ascii="Times New Roman"/>
          <w:b w:val="false"/>
          <w:i w:val="false"/>
          <w:color w:val="000000"/>
          <w:sz w:val="28"/>
        </w:rPr>
        <w:t>
      515. Обучение игре:</w:t>
      </w:r>
    </w:p>
    <w:bookmarkEnd w:id="6574"/>
    <w:bookmarkStart w:name="z6602" w:id="6575"/>
    <w:p>
      <w:pPr>
        <w:spacing w:after="0"/>
        <w:ind w:left="0"/>
        <w:jc w:val="both"/>
      </w:pPr>
      <w:r>
        <w:rPr>
          <w:rFonts w:ascii="Times New Roman"/>
          <w:b w:val="false"/>
          <w:i w:val="false"/>
          <w:color w:val="000000"/>
          <w:sz w:val="28"/>
        </w:rPr>
        <w:t>
      1) формирование у детей интересов и предпочтений в выборе любимых занятий игр, игрушек, предметов быта; обучение умению располагать образные игрушки в пространстве комнаты, в игровом уголке, на плоскости стола (равномерно по всей поверхности; в ряд, с чередованием один к одному);</w:t>
      </w:r>
    </w:p>
    <w:bookmarkEnd w:id="6575"/>
    <w:bookmarkStart w:name="z6603" w:id="6576"/>
    <w:p>
      <w:pPr>
        <w:spacing w:after="0"/>
        <w:ind w:left="0"/>
        <w:jc w:val="both"/>
      </w:pPr>
      <w:r>
        <w:rPr>
          <w:rFonts w:ascii="Times New Roman"/>
          <w:b w:val="false"/>
          <w:i w:val="false"/>
          <w:color w:val="000000"/>
          <w:sz w:val="28"/>
        </w:rPr>
        <w:t>
      2) обучение умению обращаться к сверстникам с просьбой поиграть; развитие умения детей общаться по ходу игры с помощью жестов, мимики, речи;</w:t>
      </w:r>
    </w:p>
    <w:bookmarkEnd w:id="6576"/>
    <w:bookmarkStart w:name="z6604" w:id="6577"/>
    <w:p>
      <w:pPr>
        <w:spacing w:after="0"/>
        <w:ind w:left="0"/>
        <w:jc w:val="both"/>
      </w:pPr>
      <w:r>
        <w:rPr>
          <w:rFonts w:ascii="Times New Roman"/>
          <w:b w:val="false"/>
          <w:i w:val="false"/>
          <w:color w:val="000000"/>
          <w:sz w:val="28"/>
        </w:rPr>
        <w:t>
      3) обучение умению воссоздавать в игре логическую цепочку игровых действий с отражением в ходе игры отношений между взрослыми и детьми в семье и детском саду;</w:t>
      </w:r>
    </w:p>
    <w:bookmarkEnd w:id="6577"/>
    <w:bookmarkStart w:name="z6605" w:id="6578"/>
    <w:p>
      <w:pPr>
        <w:spacing w:after="0"/>
        <w:ind w:left="0"/>
        <w:jc w:val="both"/>
      </w:pPr>
      <w:r>
        <w:rPr>
          <w:rFonts w:ascii="Times New Roman"/>
          <w:b w:val="false"/>
          <w:i w:val="false"/>
          <w:color w:val="000000"/>
          <w:sz w:val="28"/>
        </w:rPr>
        <w:t>
      4) обучение умению использовать в игре предметы-заменители бытового содержания (мыло-кирпичик из строительного материала);</w:t>
      </w:r>
    </w:p>
    <w:bookmarkEnd w:id="6578"/>
    <w:bookmarkStart w:name="z6606" w:id="6579"/>
    <w:p>
      <w:pPr>
        <w:spacing w:after="0"/>
        <w:ind w:left="0"/>
        <w:jc w:val="both"/>
      </w:pPr>
      <w:r>
        <w:rPr>
          <w:rFonts w:ascii="Times New Roman"/>
          <w:b w:val="false"/>
          <w:i w:val="false"/>
          <w:color w:val="000000"/>
          <w:sz w:val="28"/>
        </w:rPr>
        <w:t>
      5) знакомство детей с техникой игрового превращения (преобразования); обучение детей умению имитировать движения некоторых животных, птиц, насекомых, солнца, разных средств транспорта; обучение умению изменять движения, мимику, голос и речь в соответствии с образом игрового персонажа (под контролем взрослого); обучение детей участвовать в бессловесных играх-импровизациях с одним персонажем по текстам стихов и прибауток, которые рассказывает педагог.</w:t>
      </w:r>
    </w:p>
    <w:bookmarkEnd w:id="6579"/>
    <w:bookmarkStart w:name="z6607" w:id="6580"/>
    <w:p>
      <w:pPr>
        <w:spacing w:after="0"/>
        <w:ind w:left="0"/>
        <w:jc w:val="both"/>
      </w:pPr>
      <w:r>
        <w:rPr>
          <w:rFonts w:ascii="Times New Roman"/>
          <w:b w:val="false"/>
          <w:i w:val="false"/>
          <w:color w:val="000000"/>
          <w:sz w:val="28"/>
        </w:rPr>
        <w:t>
      516. Ожидаемые результаты:</w:t>
      </w:r>
    </w:p>
    <w:bookmarkEnd w:id="6580"/>
    <w:bookmarkStart w:name="z6608" w:id="6581"/>
    <w:p>
      <w:pPr>
        <w:spacing w:after="0"/>
        <w:ind w:left="0"/>
        <w:jc w:val="both"/>
      </w:pPr>
      <w:r>
        <w:rPr>
          <w:rFonts w:ascii="Times New Roman"/>
          <w:b w:val="false"/>
          <w:i w:val="false"/>
          <w:color w:val="000000"/>
          <w:sz w:val="28"/>
        </w:rPr>
        <w:t>
      1) обращается к сверстникам с просьбой поиграть по просьбе взрослого;</w:t>
      </w:r>
    </w:p>
    <w:bookmarkEnd w:id="6581"/>
    <w:bookmarkStart w:name="z6609" w:id="6582"/>
    <w:p>
      <w:pPr>
        <w:spacing w:after="0"/>
        <w:ind w:left="0"/>
        <w:jc w:val="both"/>
      </w:pPr>
      <w:r>
        <w:rPr>
          <w:rFonts w:ascii="Times New Roman"/>
          <w:b w:val="false"/>
          <w:i w:val="false"/>
          <w:color w:val="000000"/>
          <w:sz w:val="28"/>
        </w:rPr>
        <w:t>
      2) общается по ходу игры с помощью жестов, мимики, речи;</w:t>
      </w:r>
    </w:p>
    <w:bookmarkEnd w:id="6582"/>
    <w:bookmarkStart w:name="z6610" w:id="6583"/>
    <w:p>
      <w:pPr>
        <w:spacing w:after="0"/>
        <w:ind w:left="0"/>
        <w:jc w:val="both"/>
      </w:pPr>
      <w:r>
        <w:rPr>
          <w:rFonts w:ascii="Times New Roman"/>
          <w:b w:val="false"/>
          <w:i w:val="false"/>
          <w:color w:val="000000"/>
          <w:sz w:val="28"/>
        </w:rPr>
        <w:t>
      3) умеет под контролем взрослого совершать цепочку последовательных действий, характерных для определенных ролей;</w:t>
      </w:r>
    </w:p>
    <w:bookmarkEnd w:id="6583"/>
    <w:bookmarkStart w:name="z6611" w:id="6584"/>
    <w:p>
      <w:pPr>
        <w:spacing w:after="0"/>
        <w:ind w:left="0"/>
        <w:jc w:val="both"/>
      </w:pPr>
      <w:r>
        <w:rPr>
          <w:rFonts w:ascii="Times New Roman"/>
          <w:b w:val="false"/>
          <w:i w:val="false"/>
          <w:color w:val="000000"/>
          <w:sz w:val="28"/>
        </w:rPr>
        <w:t>
      4) имитирует движения животных, птиц, насекомых, средств транспорта;</w:t>
      </w:r>
    </w:p>
    <w:bookmarkEnd w:id="6584"/>
    <w:bookmarkStart w:name="z6612" w:id="6585"/>
    <w:p>
      <w:pPr>
        <w:spacing w:after="0"/>
        <w:ind w:left="0"/>
        <w:jc w:val="both"/>
      </w:pPr>
      <w:r>
        <w:rPr>
          <w:rFonts w:ascii="Times New Roman"/>
          <w:b w:val="false"/>
          <w:i w:val="false"/>
          <w:color w:val="000000"/>
          <w:sz w:val="28"/>
        </w:rPr>
        <w:t xml:space="preserve">
      5) отражает в играх взаимоотношения между людьми с помощью взрослого; </w:t>
      </w:r>
    </w:p>
    <w:bookmarkEnd w:id="6585"/>
    <w:bookmarkStart w:name="z6613" w:id="6586"/>
    <w:p>
      <w:pPr>
        <w:spacing w:after="0"/>
        <w:ind w:left="0"/>
        <w:jc w:val="both"/>
      </w:pPr>
      <w:r>
        <w:rPr>
          <w:rFonts w:ascii="Times New Roman"/>
          <w:b w:val="false"/>
          <w:i w:val="false"/>
          <w:color w:val="000000"/>
          <w:sz w:val="28"/>
        </w:rPr>
        <w:t>
      6) применяет в игре предметы-заменители бытового содержания.</w:t>
      </w:r>
    </w:p>
    <w:bookmarkEnd w:id="6586"/>
    <w:bookmarkStart w:name="z6614" w:id="6587"/>
    <w:p>
      <w:pPr>
        <w:spacing w:after="0"/>
        <w:ind w:left="0"/>
        <w:jc w:val="both"/>
      </w:pPr>
      <w:r>
        <w:rPr>
          <w:rFonts w:ascii="Times New Roman"/>
          <w:b w:val="false"/>
          <w:i w:val="false"/>
          <w:color w:val="000000"/>
          <w:sz w:val="28"/>
        </w:rPr>
        <w:t>
      517. Формирование мышления:</w:t>
      </w:r>
    </w:p>
    <w:bookmarkEnd w:id="6587"/>
    <w:bookmarkStart w:name="z6615" w:id="6588"/>
    <w:p>
      <w:pPr>
        <w:spacing w:after="0"/>
        <w:ind w:left="0"/>
        <w:jc w:val="both"/>
      </w:pPr>
      <w:r>
        <w:rPr>
          <w:rFonts w:ascii="Times New Roman"/>
          <w:b w:val="false"/>
          <w:i w:val="false"/>
          <w:color w:val="000000"/>
          <w:sz w:val="28"/>
        </w:rPr>
        <w:t xml:space="preserve">
      1) создание предпосылок для развития у детей наглядно-образного мышления: формирование обобщенных представлений о предметах-орудиях, их свойствах и качествах, роли в деятельности людей. </w:t>
      </w:r>
    </w:p>
    <w:bookmarkEnd w:id="6588"/>
    <w:bookmarkStart w:name="z6616" w:id="6589"/>
    <w:p>
      <w:pPr>
        <w:spacing w:after="0"/>
        <w:ind w:left="0"/>
        <w:jc w:val="both"/>
      </w:pPr>
      <w:r>
        <w:rPr>
          <w:rFonts w:ascii="Times New Roman"/>
          <w:b w:val="false"/>
          <w:i w:val="false"/>
          <w:color w:val="000000"/>
          <w:sz w:val="28"/>
        </w:rPr>
        <w:t>
      2) закрепление умения решать наглядно-действенные задачи в условиях специально созданных проблемных ситуаций; обучение детей умению применять наиболее подходящее орудие в проблемной ситуации (выбор из 4-5);</w:t>
      </w:r>
    </w:p>
    <w:bookmarkEnd w:id="6589"/>
    <w:bookmarkStart w:name="z6617" w:id="6590"/>
    <w:p>
      <w:pPr>
        <w:spacing w:after="0"/>
        <w:ind w:left="0"/>
        <w:jc w:val="both"/>
      </w:pPr>
      <w:r>
        <w:rPr>
          <w:rFonts w:ascii="Times New Roman"/>
          <w:b w:val="false"/>
          <w:i w:val="false"/>
          <w:color w:val="000000"/>
          <w:sz w:val="28"/>
        </w:rPr>
        <w:t>
      3) формирование умения анализировать проблемно-практическую задачу в речевых высказываниях;</w:t>
      </w:r>
    </w:p>
    <w:bookmarkEnd w:id="6590"/>
    <w:bookmarkStart w:name="z6618" w:id="6591"/>
    <w:p>
      <w:pPr>
        <w:spacing w:after="0"/>
        <w:ind w:left="0"/>
        <w:jc w:val="both"/>
      </w:pPr>
      <w:r>
        <w:rPr>
          <w:rFonts w:ascii="Times New Roman"/>
          <w:b w:val="false"/>
          <w:i w:val="false"/>
          <w:color w:val="000000"/>
          <w:sz w:val="28"/>
        </w:rPr>
        <w:t>
      4) обучение детей умению решать задачи наглядно-образного плана: предлагать детям сюжетные картинки с изображением ситуаций, знакомых из собственного практического опыта, стимулировать их высказывания, раскрывающие смысл ситуаций;</w:t>
      </w:r>
    </w:p>
    <w:bookmarkEnd w:id="6591"/>
    <w:bookmarkStart w:name="z6619" w:id="6592"/>
    <w:p>
      <w:pPr>
        <w:spacing w:after="0"/>
        <w:ind w:left="0"/>
        <w:jc w:val="both"/>
      </w:pPr>
      <w:r>
        <w:rPr>
          <w:rFonts w:ascii="Times New Roman"/>
          <w:b w:val="false"/>
          <w:i w:val="false"/>
          <w:color w:val="000000"/>
          <w:sz w:val="28"/>
        </w:rPr>
        <w:t>
      5) формирование у детей восприятия целостной сюжетной ситуации, изображенной на картинках;</w:t>
      </w:r>
    </w:p>
    <w:bookmarkEnd w:id="6592"/>
    <w:bookmarkStart w:name="z6620" w:id="6593"/>
    <w:p>
      <w:pPr>
        <w:spacing w:after="0"/>
        <w:ind w:left="0"/>
        <w:jc w:val="both"/>
      </w:pPr>
      <w:r>
        <w:rPr>
          <w:rFonts w:ascii="Times New Roman"/>
          <w:b w:val="false"/>
          <w:i w:val="false"/>
          <w:color w:val="000000"/>
          <w:sz w:val="28"/>
        </w:rPr>
        <w:t>
      6) обучение детей умению устанавливать причинно-следственные связи и зависимости между объектами и явлениями, изображенными на сюжетных картинках.</w:t>
      </w:r>
    </w:p>
    <w:bookmarkEnd w:id="6593"/>
    <w:bookmarkStart w:name="z6621" w:id="6594"/>
    <w:p>
      <w:pPr>
        <w:spacing w:after="0"/>
        <w:ind w:left="0"/>
        <w:jc w:val="both"/>
      </w:pPr>
      <w:r>
        <w:rPr>
          <w:rFonts w:ascii="Times New Roman"/>
          <w:b w:val="false"/>
          <w:i w:val="false"/>
          <w:color w:val="000000"/>
          <w:sz w:val="28"/>
        </w:rPr>
        <w:t xml:space="preserve">
      518. Ожидаемые результаты: </w:t>
      </w:r>
    </w:p>
    <w:bookmarkEnd w:id="6594"/>
    <w:bookmarkStart w:name="z6622" w:id="6595"/>
    <w:p>
      <w:pPr>
        <w:spacing w:after="0"/>
        <w:ind w:left="0"/>
        <w:jc w:val="both"/>
      </w:pPr>
      <w:r>
        <w:rPr>
          <w:rFonts w:ascii="Times New Roman"/>
          <w:b w:val="false"/>
          <w:i w:val="false"/>
          <w:color w:val="000000"/>
          <w:sz w:val="28"/>
        </w:rPr>
        <w:t>
      1) имеет представления о предметах-орудиях, их свойствах и качествах;</w:t>
      </w:r>
    </w:p>
    <w:bookmarkEnd w:id="6595"/>
    <w:bookmarkStart w:name="z6623" w:id="6596"/>
    <w:p>
      <w:pPr>
        <w:spacing w:after="0"/>
        <w:ind w:left="0"/>
        <w:jc w:val="both"/>
      </w:pPr>
      <w:r>
        <w:rPr>
          <w:rFonts w:ascii="Times New Roman"/>
          <w:b w:val="false"/>
          <w:i w:val="false"/>
          <w:color w:val="000000"/>
          <w:sz w:val="28"/>
        </w:rPr>
        <w:t>
      2) анализирует проблемно-практические задачи;</w:t>
      </w:r>
    </w:p>
    <w:bookmarkEnd w:id="6596"/>
    <w:bookmarkStart w:name="z6624" w:id="6597"/>
    <w:p>
      <w:pPr>
        <w:spacing w:after="0"/>
        <w:ind w:left="0"/>
        <w:jc w:val="both"/>
      </w:pPr>
      <w:r>
        <w:rPr>
          <w:rFonts w:ascii="Times New Roman"/>
          <w:b w:val="false"/>
          <w:i w:val="false"/>
          <w:color w:val="000000"/>
          <w:sz w:val="28"/>
        </w:rPr>
        <w:t>
      3) воспринимает целостные сюжеты (ситуацию), изображенные на картинках, с опорой на собственный практический опыт, устанавливая причинно-следственные связи и зависимости между объектами и явлениями.</w:t>
      </w:r>
    </w:p>
    <w:bookmarkEnd w:id="6597"/>
    <w:bookmarkStart w:name="z6625" w:id="6598"/>
    <w:p>
      <w:pPr>
        <w:spacing w:after="0"/>
        <w:ind w:left="0"/>
        <w:jc w:val="left"/>
      </w:pPr>
      <w:r>
        <w:rPr>
          <w:rFonts w:ascii="Times New Roman"/>
          <w:b/>
          <w:i w:val="false"/>
          <w:color w:val="000000"/>
        </w:rPr>
        <w:t xml:space="preserve"> Параграф 3. 2 полугодие</w:t>
      </w:r>
    </w:p>
    <w:bookmarkEnd w:id="6598"/>
    <w:bookmarkStart w:name="z6626" w:id="6599"/>
    <w:p>
      <w:pPr>
        <w:spacing w:after="0"/>
        <w:ind w:left="0"/>
        <w:jc w:val="both"/>
      </w:pPr>
      <w:r>
        <w:rPr>
          <w:rFonts w:ascii="Times New Roman"/>
          <w:b w:val="false"/>
          <w:i w:val="false"/>
          <w:color w:val="000000"/>
          <w:sz w:val="28"/>
        </w:rPr>
        <w:t>
      519. Обучение игре:</w:t>
      </w:r>
    </w:p>
    <w:bookmarkEnd w:id="6599"/>
    <w:bookmarkStart w:name="z6627" w:id="6600"/>
    <w:p>
      <w:pPr>
        <w:spacing w:after="0"/>
        <w:ind w:left="0"/>
        <w:jc w:val="both"/>
      </w:pPr>
      <w:r>
        <w:rPr>
          <w:rFonts w:ascii="Times New Roman"/>
          <w:b w:val="false"/>
          <w:i w:val="false"/>
          <w:color w:val="000000"/>
          <w:sz w:val="28"/>
        </w:rPr>
        <w:t>
      1) вызывание интереса к игровым действиям со сложными игрушками, простейшими настольно-печатными играми; обучение детей умению играть вместе, небольшими группами, подчиняясь требованиям игры;</w:t>
      </w:r>
    </w:p>
    <w:bookmarkEnd w:id="6600"/>
    <w:bookmarkStart w:name="z6628" w:id="6601"/>
    <w:p>
      <w:pPr>
        <w:spacing w:after="0"/>
        <w:ind w:left="0"/>
        <w:jc w:val="both"/>
      </w:pPr>
      <w:r>
        <w:rPr>
          <w:rFonts w:ascii="Times New Roman"/>
          <w:b w:val="false"/>
          <w:i w:val="false"/>
          <w:color w:val="000000"/>
          <w:sz w:val="28"/>
        </w:rPr>
        <w:t>
      2) обучение детей действовать с воображаемыми предметами: "понарошку" расчесываться, умываться, вытирать полотенцем руки по подражанию;</w:t>
      </w:r>
    </w:p>
    <w:bookmarkEnd w:id="6601"/>
    <w:bookmarkStart w:name="z6629" w:id="6602"/>
    <w:p>
      <w:pPr>
        <w:spacing w:after="0"/>
        <w:ind w:left="0"/>
        <w:jc w:val="both"/>
      </w:pPr>
      <w:r>
        <w:rPr>
          <w:rFonts w:ascii="Times New Roman"/>
          <w:b w:val="false"/>
          <w:i w:val="false"/>
          <w:color w:val="000000"/>
          <w:sz w:val="28"/>
        </w:rPr>
        <w:t>
      3) привлечение детей к организации (вместе с взрослым) места для игры с различными образными игрушками;</w:t>
      </w:r>
    </w:p>
    <w:bookmarkEnd w:id="6602"/>
    <w:bookmarkStart w:name="z6630" w:id="6603"/>
    <w:p>
      <w:pPr>
        <w:spacing w:after="0"/>
        <w:ind w:left="0"/>
        <w:jc w:val="both"/>
      </w:pPr>
      <w:r>
        <w:rPr>
          <w:rFonts w:ascii="Times New Roman"/>
          <w:b w:val="false"/>
          <w:i w:val="false"/>
          <w:color w:val="000000"/>
          <w:sz w:val="28"/>
        </w:rPr>
        <w:t>
      4) создание коллективной постройки с непосредственным участием взрослого, создание постройки по подражанию действиям взрослого и по простейшему образцу;</w:t>
      </w:r>
    </w:p>
    <w:bookmarkEnd w:id="6603"/>
    <w:bookmarkStart w:name="z6631" w:id="6604"/>
    <w:p>
      <w:pPr>
        <w:spacing w:after="0"/>
        <w:ind w:left="0"/>
        <w:jc w:val="both"/>
      </w:pPr>
      <w:r>
        <w:rPr>
          <w:rFonts w:ascii="Times New Roman"/>
          <w:b w:val="false"/>
          <w:i w:val="false"/>
          <w:color w:val="000000"/>
          <w:sz w:val="28"/>
        </w:rPr>
        <w:t>
      5) знакомство детей с ролью (кошки, собаки, курочки), обучение умению брать на себя роль, переименовывать себя в соответствии с нею по подражанию;</w:t>
      </w:r>
    </w:p>
    <w:bookmarkEnd w:id="6604"/>
    <w:bookmarkStart w:name="z6632" w:id="6605"/>
    <w:p>
      <w:pPr>
        <w:spacing w:after="0"/>
        <w:ind w:left="0"/>
        <w:jc w:val="both"/>
      </w:pPr>
      <w:r>
        <w:rPr>
          <w:rFonts w:ascii="Times New Roman"/>
          <w:b w:val="false"/>
          <w:i w:val="false"/>
          <w:color w:val="000000"/>
          <w:sz w:val="28"/>
        </w:rPr>
        <w:t>
      6) формирование умения участвовать в драматизации сказок с простым сюжетом. Обучение детей принимать роль с использованием костюмов для драматизации при активной помощи со стороны взрослого.</w:t>
      </w:r>
    </w:p>
    <w:bookmarkEnd w:id="6605"/>
    <w:bookmarkStart w:name="z6633" w:id="6606"/>
    <w:p>
      <w:pPr>
        <w:spacing w:after="0"/>
        <w:ind w:left="0"/>
        <w:jc w:val="both"/>
      </w:pPr>
      <w:r>
        <w:rPr>
          <w:rFonts w:ascii="Times New Roman"/>
          <w:b w:val="false"/>
          <w:i w:val="false"/>
          <w:color w:val="000000"/>
          <w:sz w:val="28"/>
        </w:rPr>
        <w:t>
      520. Ожидаемые результаты:</w:t>
      </w:r>
    </w:p>
    <w:bookmarkEnd w:id="6606"/>
    <w:bookmarkStart w:name="z6634" w:id="6607"/>
    <w:p>
      <w:pPr>
        <w:spacing w:after="0"/>
        <w:ind w:left="0"/>
        <w:jc w:val="both"/>
      </w:pPr>
      <w:r>
        <w:rPr>
          <w:rFonts w:ascii="Times New Roman"/>
          <w:b w:val="false"/>
          <w:i w:val="false"/>
          <w:color w:val="000000"/>
          <w:sz w:val="28"/>
        </w:rPr>
        <w:t>
      1) проявляет интерес к игровым действиям со сложными игрушками, простейшим настольно-печатным играм;</w:t>
      </w:r>
    </w:p>
    <w:bookmarkEnd w:id="6607"/>
    <w:bookmarkStart w:name="z6635" w:id="6608"/>
    <w:p>
      <w:pPr>
        <w:spacing w:after="0"/>
        <w:ind w:left="0"/>
        <w:jc w:val="both"/>
      </w:pPr>
      <w:r>
        <w:rPr>
          <w:rFonts w:ascii="Times New Roman"/>
          <w:b w:val="false"/>
          <w:i w:val="false"/>
          <w:color w:val="000000"/>
          <w:sz w:val="28"/>
        </w:rPr>
        <w:t xml:space="preserve">
      2) имеет навыки совместной игры небольшими группами для решения игровой задачи; </w:t>
      </w:r>
    </w:p>
    <w:bookmarkEnd w:id="6608"/>
    <w:bookmarkStart w:name="z6636" w:id="6609"/>
    <w:p>
      <w:pPr>
        <w:spacing w:after="0"/>
        <w:ind w:left="0"/>
        <w:jc w:val="both"/>
      </w:pPr>
      <w:r>
        <w:rPr>
          <w:rFonts w:ascii="Times New Roman"/>
          <w:b w:val="false"/>
          <w:i w:val="false"/>
          <w:color w:val="000000"/>
          <w:sz w:val="28"/>
        </w:rPr>
        <w:t>
      3) умеет действовать с воображаемыми предметами;</w:t>
      </w:r>
    </w:p>
    <w:bookmarkEnd w:id="6609"/>
    <w:bookmarkStart w:name="z6637" w:id="6610"/>
    <w:p>
      <w:pPr>
        <w:spacing w:after="0"/>
        <w:ind w:left="0"/>
        <w:jc w:val="both"/>
      </w:pPr>
      <w:r>
        <w:rPr>
          <w:rFonts w:ascii="Times New Roman"/>
          <w:b w:val="false"/>
          <w:i w:val="false"/>
          <w:color w:val="000000"/>
          <w:sz w:val="28"/>
        </w:rPr>
        <w:t>
      4) умеет действовать в соответствии с ролью при помощи взрослого;</w:t>
      </w:r>
    </w:p>
    <w:bookmarkEnd w:id="6610"/>
    <w:bookmarkStart w:name="z6638" w:id="6611"/>
    <w:p>
      <w:pPr>
        <w:spacing w:after="0"/>
        <w:ind w:left="0"/>
        <w:jc w:val="both"/>
      </w:pPr>
      <w:r>
        <w:rPr>
          <w:rFonts w:ascii="Times New Roman"/>
          <w:b w:val="false"/>
          <w:i w:val="false"/>
          <w:color w:val="000000"/>
          <w:sz w:val="28"/>
        </w:rPr>
        <w:t>
      5) принимает участие в коллективной постройке под руководством взрослого;</w:t>
      </w:r>
    </w:p>
    <w:bookmarkEnd w:id="6611"/>
    <w:bookmarkStart w:name="z6639" w:id="6612"/>
    <w:p>
      <w:pPr>
        <w:spacing w:after="0"/>
        <w:ind w:left="0"/>
        <w:jc w:val="both"/>
      </w:pPr>
      <w:r>
        <w:rPr>
          <w:rFonts w:ascii="Times New Roman"/>
          <w:b w:val="false"/>
          <w:i w:val="false"/>
          <w:color w:val="000000"/>
          <w:sz w:val="28"/>
        </w:rPr>
        <w:t>
      6) участвует в драматизации знакомых сказок.</w:t>
      </w:r>
    </w:p>
    <w:bookmarkEnd w:id="6612"/>
    <w:bookmarkStart w:name="z6640" w:id="6613"/>
    <w:p>
      <w:pPr>
        <w:spacing w:after="0"/>
        <w:ind w:left="0"/>
        <w:jc w:val="both"/>
      </w:pPr>
      <w:r>
        <w:rPr>
          <w:rFonts w:ascii="Times New Roman"/>
          <w:b w:val="false"/>
          <w:i w:val="false"/>
          <w:color w:val="000000"/>
          <w:sz w:val="28"/>
        </w:rPr>
        <w:t>
      521. Формирование мышления:</w:t>
      </w:r>
    </w:p>
    <w:bookmarkEnd w:id="6613"/>
    <w:bookmarkStart w:name="z6641" w:id="6614"/>
    <w:p>
      <w:pPr>
        <w:spacing w:after="0"/>
        <w:ind w:left="0"/>
        <w:jc w:val="both"/>
      </w:pPr>
      <w:r>
        <w:rPr>
          <w:rFonts w:ascii="Times New Roman"/>
          <w:b w:val="false"/>
          <w:i w:val="false"/>
          <w:color w:val="000000"/>
          <w:sz w:val="28"/>
        </w:rPr>
        <w:t>
      1) обучение детей умению устанавливать причинно-следственные связи между объектами и явлениями, изображенными на сюжетных картинках;</w:t>
      </w:r>
    </w:p>
    <w:bookmarkEnd w:id="6614"/>
    <w:bookmarkStart w:name="z6642" w:id="6615"/>
    <w:p>
      <w:pPr>
        <w:spacing w:after="0"/>
        <w:ind w:left="0"/>
        <w:jc w:val="both"/>
      </w:pPr>
      <w:r>
        <w:rPr>
          <w:rFonts w:ascii="Times New Roman"/>
          <w:b w:val="false"/>
          <w:i w:val="false"/>
          <w:color w:val="000000"/>
          <w:sz w:val="28"/>
        </w:rPr>
        <w:t>
      2) формирование умения определять предполагаемую причину нарушенного хода явления, изображенного на сюжетной картинке, подбирать соответствующую предметную картинку (выбор из двух-трех); формирование умения определять последовательность событий, употребляя слова "сначала", "потом" после раскладывания картинок по порядку событий.</w:t>
      </w:r>
    </w:p>
    <w:bookmarkEnd w:id="6615"/>
    <w:bookmarkStart w:name="z6643" w:id="6616"/>
    <w:p>
      <w:pPr>
        <w:spacing w:after="0"/>
        <w:ind w:left="0"/>
        <w:jc w:val="both"/>
      </w:pPr>
      <w:r>
        <w:rPr>
          <w:rFonts w:ascii="Times New Roman"/>
          <w:b w:val="false"/>
          <w:i w:val="false"/>
          <w:color w:val="000000"/>
          <w:sz w:val="28"/>
        </w:rPr>
        <w:t>
      522. Ожидаемые результаты:</w:t>
      </w:r>
    </w:p>
    <w:bookmarkEnd w:id="6616"/>
    <w:bookmarkStart w:name="z6644" w:id="6617"/>
    <w:p>
      <w:pPr>
        <w:spacing w:after="0"/>
        <w:ind w:left="0"/>
        <w:jc w:val="both"/>
      </w:pPr>
      <w:r>
        <w:rPr>
          <w:rFonts w:ascii="Times New Roman"/>
          <w:b w:val="false"/>
          <w:i w:val="false"/>
          <w:color w:val="000000"/>
          <w:sz w:val="28"/>
        </w:rPr>
        <w:t>
      1) определяет причину нарушенного хода явления, изображенного на сюжетной картинке, подбирает соответствующую картинку;</w:t>
      </w:r>
    </w:p>
    <w:bookmarkEnd w:id="6617"/>
    <w:bookmarkStart w:name="z6645" w:id="6618"/>
    <w:p>
      <w:pPr>
        <w:spacing w:after="0"/>
        <w:ind w:left="0"/>
        <w:jc w:val="both"/>
      </w:pPr>
      <w:r>
        <w:rPr>
          <w:rFonts w:ascii="Times New Roman"/>
          <w:b w:val="false"/>
          <w:i w:val="false"/>
          <w:color w:val="000000"/>
          <w:sz w:val="28"/>
        </w:rPr>
        <w:t>
      2) определяет последовательность событий, раскладывает картинки по порядку событий.</w:t>
      </w:r>
    </w:p>
    <w:bookmarkEnd w:id="6618"/>
    <w:bookmarkStart w:name="z6646" w:id="6619"/>
    <w:p>
      <w:pPr>
        <w:spacing w:after="0"/>
        <w:ind w:left="0"/>
        <w:jc w:val="left"/>
      </w:pPr>
      <w:r>
        <w:rPr>
          <w:rFonts w:ascii="Times New Roman"/>
          <w:b/>
          <w:i w:val="false"/>
          <w:color w:val="000000"/>
        </w:rPr>
        <w:t xml:space="preserve"> Параграф 4. Образовательная область "Социум"</w:t>
      </w:r>
    </w:p>
    <w:bookmarkEnd w:id="6619"/>
    <w:bookmarkStart w:name="z6647" w:id="6620"/>
    <w:p>
      <w:pPr>
        <w:spacing w:after="0"/>
        <w:ind w:left="0"/>
        <w:jc w:val="both"/>
      </w:pPr>
      <w:r>
        <w:rPr>
          <w:rFonts w:ascii="Times New Roman"/>
          <w:b w:val="false"/>
          <w:i w:val="false"/>
          <w:color w:val="000000"/>
          <w:sz w:val="28"/>
        </w:rPr>
        <w:t>
      523. Содержание образовательной области "Социум" реализуется в специальной коррекционной учебной деятельности - ознакомление с окружающим миром.</w:t>
      </w:r>
    </w:p>
    <w:bookmarkEnd w:id="6620"/>
    <w:bookmarkStart w:name="z6648" w:id="6621"/>
    <w:p>
      <w:pPr>
        <w:spacing w:after="0"/>
        <w:ind w:left="0"/>
        <w:jc w:val="both"/>
      </w:pPr>
      <w:r>
        <w:rPr>
          <w:rFonts w:ascii="Times New Roman"/>
          <w:b w:val="false"/>
          <w:i w:val="false"/>
          <w:color w:val="000000"/>
          <w:sz w:val="28"/>
        </w:rPr>
        <w:t>
      524. Целью является формирование и развитие социальных навыков на основе ознакомления с окружающим миром, общения с взрослыми и сверстниками.</w:t>
      </w:r>
    </w:p>
    <w:bookmarkEnd w:id="6621"/>
    <w:bookmarkStart w:name="z6649" w:id="6622"/>
    <w:p>
      <w:pPr>
        <w:spacing w:after="0"/>
        <w:ind w:left="0"/>
        <w:jc w:val="both"/>
      </w:pPr>
      <w:r>
        <w:rPr>
          <w:rFonts w:ascii="Times New Roman"/>
          <w:b w:val="false"/>
          <w:i w:val="false"/>
          <w:color w:val="000000"/>
          <w:sz w:val="28"/>
        </w:rPr>
        <w:t>
      525. Задачи:</w:t>
      </w:r>
    </w:p>
    <w:bookmarkEnd w:id="6622"/>
    <w:bookmarkStart w:name="z6650" w:id="6623"/>
    <w:p>
      <w:pPr>
        <w:spacing w:after="0"/>
        <w:ind w:left="0"/>
        <w:jc w:val="both"/>
      </w:pPr>
      <w:r>
        <w:rPr>
          <w:rFonts w:ascii="Times New Roman"/>
          <w:b w:val="false"/>
          <w:i w:val="false"/>
          <w:color w:val="000000"/>
          <w:sz w:val="28"/>
        </w:rPr>
        <w:t>
      1) расширять и углублять представления об окружающем мире, явлениях живой и неживой природе, общественной жизни;</w:t>
      </w:r>
    </w:p>
    <w:bookmarkEnd w:id="6623"/>
    <w:bookmarkStart w:name="z6651" w:id="6624"/>
    <w:p>
      <w:pPr>
        <w:spacing w:after="0"/>
        <w:ind w:left="0"/>
        <w:jc w:val="both"/>
      </w:pPr>
      <w:r>
        <w:rPr>
          <w:rFonts w:ascii="Times New Roman"/>
          <w:b w:val="false"/>
          <w:i w:val="false"/>
          <w:color w:val="000000"/>
          <w:sz w:val="28"/>
        </w:rPr>
        <w:t xml:space="preserve">
      2) совершенствовать умение ориентироваться в помещении детского сада, </w:t>
      </w:r>
    </w:p>
    <w:bookmarkEnd w:id="6624"/>
    <w:bookmarkStart w:name="z6652" w:id="6625"/>
    <w:p>
      <w:pPr>
        <w:spacing w:after="0"/>
        <w:ind w:left="0"/>
        <w:jc w:val="both"/>
      </w:pPr>
      <w:r>
        <w:rPr>
          <w:rFonts w:ascii="Times New Roman"/>
          <w:b w:val="false"/>
          <w:i w:val="false"/>
          <w:color w:val="000000"/>
          <w:sz w:val="28"/>
        </w:rPr>
        <w:t>
      3) классифицировать предметы по их назначению;</w:t>
      </w:r>
    </w:p>
    <w:bookmarkEnd w:id="6625"/>
    <w:bookmarkStart w:name="z6653" w:id="6626"/>
    <w:p>
      <w:pPr>
        <w:spacing w:after="0"/>
        <w:ind w:left="0"/>
        <w:jc w:val="both"/>
      </w:pPr>
      <w:r>
        <w:rPr>
          <w:rFonts w:ascii="Times New Roman"/>
          <w:b w:val="false"/>
          <w:i w:val="false"/>
          <w:color w:val="000000"/>
          <w:sz w:val="28"/>
        </w:rPr>
        <w:t>
      4) продолжать формировать представления детей о растительном и животном мире, о сезонных явлениях в природе;</w:t>
      </w:r>
    </w:p>
    <w:bookmarkEnd w:id="6626"/>
    <w:bookmarkStart w:name="z6654" w:id="6627"/>
    <w:p>
      <w:pPr>
        <w:spacing w:after="0"/>
        <w:ind w:left="0"/>
        <w:jc w:val="both"/>
      </w:pPr>
      <w:r>
        <w:rPr>
          <w:rFonts w:ascii="Times New Roman"/>
          <w:b w:val="false"/>
          <w:i w:val="false"/>
          <w:color w:val="000000"/>
          <w:sz w:val="28"/>
        </w:rPr>
        <w:t>
      5) формировать умение наблюдать смену времен года и знать их элементарные признаки, различать состояние погоды;</w:t>
      </w:r>
    </w:p>
    <w:bookmarkEnd w:id="6627"/>
    <w:bookmarkStart w:name="z6655" w:id="6628"/>
    <w:p>
      <w:pPr>
        <w:spacing w:after="0"/>
        <w:ind w:left="0"/>
        <w:jc w:val="both"/>
      </w:pPr>
      <w:r>
        <w:rPr>
          <w:rFonts w:ascii="Times New Roman"/>
          <w:b w:val="false"/>
          <w:i w:val="false"/>
          <w:color w:val="000000"/>
          <w:sz w:val="28"/>
        </w:rPr>
        <w:t>
      6) формировать знания о государственных символах и государственных праздниках;</w:t>
      </w:r>
    </w:p>
    <w:bookmarkEnd w:id="6628"/>
    <w:bookmarkStart w:name="z6656" w:id="6629"/>
    <w:p>
      <w:pPr>
        <w:spacing w:after="0"/>
        <w:ind w:left="0"/>
        <w:jc w:val="both"/>
      </w:pPr>
      <w:r>
        <w:rPr>
          <w:rFonts w:ascii="Times New Roman"/>
          <w:b w:val="false"/>
          <w:i w:val="false"/>
          <w:color w:val="000000"/>
          <w:sz w:val="28"/>
        </w:rPr>
        <w:t>
      7) развивать устную связную речь;</w:t>
      </w:r>
    </w:p>
    <w:bookmarkEnd w:id="6629"/>
    <w:bookmarkStart w:name="z6657" w:id="6630"/>
    <w:p>
      <w:pPr>
        <w:spacing w:after="0"/>
        <w:ind w:left="0"/>
        <w:jc w:val="both"/>
      </w:pPr>
      <w:r>
        <w:rPr>
          <w:rFonts w:ascii="Times New Roman"/>
          <w:b w:val="false"/>
          <w:i w:val="false"/>
          <w:color w:val="000000"/>
          <w:sz w:val="28"/>
        </w:rPr>
        <w:t>
      8) развивать психические процессы: внимание, память, мышление;</w:t>
      </w:r>
    </w:p>
    <w:bookmarkEnd w:id="6630"/>
    <w:bookmarkStart w:name="z6658" w:id="6631"/>
    <w:p>
      <w:pPr>
        <w:spacing w:after="0"/>
        <w:ind w:left="0"/>
        <w:jc w:val="both"/>
      </w:pPr>
      <w:r>
        <w:rPr>
          <w:rFonts w:ascii="Times New Roman"/>
          <w:b w:val="false"/>
          <w:i w:val="false"/>
          <w:color w:val="000000"/>
          <w:sz w:val="28"/>
        </w:rPr>
        <w:t>
      9) воспитывать бережное отношение к растениям и животным.</w:t>
      </w:r>
    </w:p>
    <w:bookmarkEnd w:id="6631"/>
    <w:bookmarkStart w:name="z6659" w:id="6632"/>
    <w:p>
      <w:pPr>
        <w:spacing w:after="0"/>
        <w:ind w:left="0"/>
        <w:jc w:val="left"/>
      </w:pPr>
      <w:r>
        <w:rPr>
          <w:rFonts w:ascii="Times New Roman"/>
          <w:b/>
          <w:i w:val="false"/>
          <w:color w:val="000000"/>
        </w:rPr>
        <w:t xml:space="preserve"> Параграф 5. 1 полугодие</w:t>
      </w:r>
    </w:p>
    <w:bookmarkEnd w:id="6632"/>
    <w:bookmarkStart w:name="z6660" w:id="6633"/>
    <w:p>
      <w:pPr>
        <w:spacing w:after="0"/>
        <w:ind w:left="0"/>
        <w:jc w:val="both"/>
      </w:pPr>
      <w:r>
        <w:rPr>
          <w:rFonts w:ascii="Times New Roman"/>
          <w:b w:val="false"/>
          <w:i w:val="false"/>
          <w:color w:val="000000"/>
          <w:sz w:val="28"/>
        </w:rPr>
        <w:t xml:space="preserve">
      526.Ознакомление с окружающим миром: </w:t>
      </w:r>
    </w:p>
    <w:bookmarkEnd w:id="6633"/>
    <w:bookmarkStart w:name="z6661" w:id="6634"/>
    <w:p>
      <w:pPr>
        <w:spacing w:after="0"/>
        <w:ind w:left="0"/>
        <w:jc w:val="both"/>
      </w:pPr>
      <w:r>
        <w:rPr>
          <w:rFonts w:ascii="Times New Roman"/>
          <w:b w:val="false"/>
          <w:i w:val="false"/>
          <w:color w:val="000000"/>
          <w:sz w:val="28"/>
        </w:rPr>
        <w:t>
      1) формирование знаний о членах семьи: мама, папа, сын, дочь, бабушка, дедушка; ознакомление с именами брата (сестры);</w:t>
      </w:r>
    </w:p>
    <w:bookmarkEnd w:id="6634"/>
    <w:bookmarkStart w:name="z6662" w:id="6635"/>
    <w:p>
      <w:pPr>
        <w:spacing w:after="0"/>
        <w:ind w:left="0"/>
        <w:jc w:val="both"/>
      </w:pPr>
      <w:r>
        <w:rPr>
          <w:rFonts w:ascii="Times New Roman"/>
          <w:b w:val="false"/>
          <w:i w:val="false"/>
          <w:color w:val="000000"/>
          <w:sz w:val="28"/>
        </w:rPr>
        <w:t>
      2) формирование умения называть по имени и отчеству педагогов группы, детей в группе по именам;</w:t>
      </w:r>
    </w:p>
    <w:bookmarkEnd w:id="6635"/>
    <w:bookmarkStart w:name="z6663" w:id="6636"/>
    <w:p>
      <w:pPr>
        <w:spacing w:after="0"/>
        <w:ind w:left="0"/>
        <w:jc w:val="both"/>
      </w:pPr>
      <w:r>
        <w:rPr>
          <w:rFonts w:ascii="Times New Roman"/>
          <w:b w:val="false"/>
          <w:i w:val="false"/>
          <w:color w:val="000000"/>
          <w:sz w:val="28"/>
        </w:rPr>
        <w:t>
      3) формировать умения показывать части тела и лица, объяснять их назначение;</w:t>
      </w:r>
    </w:p>
    <w:bookmarkEnd w:id="6636"/>
    <w:bookmarkStart w:name="z6664" w:id="6637"/>
    <w:p>
      <w:pPr>
        <w:spacing w:after="0"/>
        <w:ind w:left="0"/>
        <w:jc w:val="both"/>
      </w:pPr>
      <w:r>
        <w:rPr>
          <w:rFonts w:ascii="Times New Roman"/>
          <w:b w:val="false"/>
          <w:i w:val="false"/>
          <w:color w:val="000000"/>
          <w:sz w:val="28"/>
        </w:rPr>
        <w:t>
      4) формирование знаний о профессиях взрослых: медсестра, врач, продавец;</w:t>
      </w:r>
    </w:p>
    <w:bookmarkEnd w:id="6637"/>
    <w:bookmarkStart w:name="z6665" w:id="6638"/>
    <w:p>
      <w:pPr>
        <w:spacing w:after="0"/>
        <w:ind w:left="0"/>
        <w:jc w:val="both"/>
      </w:pPr>
      <w:r>
        <w:rPr>
          <w:rFonts w:ascii="Times New Roman"/>
          <w:b w:val="false"/>
          <w:i w:val="false"/>
          <w:color w:val="000000"/>
          <w:sz w:val="28"/>
        </w:rPr>
        <w:t>
      5) формирование знаний о макросоциальном окружении: магазин, аптека, транспорт;</w:t>
      </w:r>
    </w:p>
    <w:bookmarkEnd w:id="6638"/>
    <w:bookmarkStart w:name="z6666" w:id="6639"/>
    <w:p>
      <w:pPr>
        <w:spacing w:after="0"/>
        <w:ind w:left="0"/>
        <w:jc w:val="both"/>
      </w:pPr>
      <w:r>
        <w:rPr>
          <w:rFonts w:ascii="Times New Roman"/>
          <w:b w:val="false"/>
          <w:i w:val="false"/>
          <w:color w:val="000000"/>
          <w:sz w:val="28"/>
        </w:rPr>
        <w:t>
      6) развитие познавательного интереса к окружающему социальному и предметному миру, воспитание элементарной любознательности;</w:t>
      </w:r>
    </w:p>
    <w:bookmarkEnd w:id="6639"/>
    <w:bookmarkStart w:name="z6667" w:id="6640"/>
    <w:p>
      <w:pPr>
        <w:spacing w:after="0"/>
        <w:ind w:left="0"/>
        <w:jc w:val="both"/>
      </w:pPr>
      <w:r>
        <w:rPr>
          <w:rFonts w:ascii="Times New Roman"/>
          <w:b w:val="false"/>
          <w:i w:val="false"/>
          <w:color w:val="000000"/>
          <w:sz w:val="28"/>
        </w:rPr>
        <w:t>
      7) формирование знаний об элементарных нормах поведения в обществе;</w:t>
      </w:r>
    </w:p>
    <w:bookmarkEnd w:id="6640"/>
    <w:bookmarkStart w:name="z6668" w:id="6641"/>
    <w:p>
      <w:pPr>
        <w:spacing w:after="0"/>
        <w:ind w:left="0"/>
        <w:jc w:val="both"/>
      </w:pPr>
      <w:r>
        <w:rPr>
          <w:rFonts w:ascii="Times New Roman"/>
          <w:b w:val="false"/>
          <w:i w:val="false"/>
          <w:color w:val="000000"/>
          <w:sz w:val="28"/>
        </w:rPr>
        <w:t>
      8) ознакомление с названием страны - Казахстан; ознакомление с государственными символами Казахстана;</w:t>
      </w:r>
    </w:p>
    <w:bookmarkEnd w:id="6641"/>
    <w:bookmarkStart w:name="z6669" w:id="6642"/>
    <w:p>
      <w:pPr>
        <w:spacing w:after="0"/>
        <w:ind w:left="0"/>
        <w:jc w:val="both"/>
      </w:pPr>
      <w:r>
        <w:rPr>
          <w:rFonts w:ascii="Times New Roman"/>
          <w:b w:val="false"/>
          <w:i w:val="false"/>
          <w:color w:val="000000"/>
          <w:sz w:val="28"/>
        </w:rPr>
        <w:t>
      9) расширение и углубление представлений о предметах быта: посуда (чайная, столовая), мебель (части);</w:t>
      </w:r>
    </w:p>
    <w:bookmarkEnd w:id="6642"/>
    <w:bookmarkStart w:name="z6670" w:id="6643"/>
    <w:p>
      <w:pPr>
        <w:spacing w:after="0"/>
        <w:ind w:left="0"/>
        <w:jc w:val="both"/>
      </w:pPr>
      <w:r>
        <w:rPr>
          <w:rFonts w:ascii="Times New Roman"/>
          <w:b w:val="false"/>
          <w:i w:val="false"/>
          <w:color w:val="000000"/>
          <w:sz w:val="28"/>
        </w:rPr>
        <w:t xml:space="preserve">
      10) формирование умения дифференцировать понятия "одежда - обувь", "посуда - мебель". </w:t>
      </w:r>
    </w:p>
    <w:bookmarkEnd w:id="6643"/>
    <w:bookmarkStart w:name="z6671" w:id="6644"/>
    <w:p>
      <w:pPr>
        <w:spacing w:after="0"/>
        <w:ind w:left="0"/>
        <w:jc w:val="both"/>
      </w:pPr>
      <w:r>
        <w:rPr>
          <w:rFonts w:ascii="Times New Roman"/>
          <w:b w:val="false"/>
          <w:i w:val="false"/>
          <w:color w:val="000000"/>
          <w:sz w:val="28"/>
        </w:rPr>
        <w:t>
      11) уточнение знаний о временах года;</w:t>
      </w:r>
    </w:p>
    <w:bookmarkEnd w:id="6644"/>
    <w:bookmarkStart w:name="z6672" w:id="6645"/>
    <w:p>
      <w:pPr>
        <w:spacing w:after="0"/>
        <w:ind w:left="0"/>
        <w:jc w:val="both"/>
      </w:pPr>
      <w:r>
        <w:rPr>
          <w:rFonts w:ascii="Times New Roman"/>
          <w:b w:val="false"/>
          <w:i w:val="false"/>
          <w:color w:val="000000"/>
          <w:sz w:val="28"/>
        </w:rPr>
        <w:t>
      12) ознакомление с объектами неживой природы: глина, камни, песок;</w:t>
      </w:r>
    </w:p>
    <w:bookmarkEnd w:id="6645"/>
    <w:bookmarkStart w:name="z6673" w:id="6646"/>
    <w:p>
      <w:pPr>
        <w:spacing w:after="0"/>
        <w:ind w:left="0"/>
        <w:jc w:val="both"/>
      </w:pPr>
      <w:r>
        <w:rPr>
          <w:rFonts w:ascii="Times New Roman"/>
          <w:b w:val="false"/>
          <w:i w:val="false"/>
          <w:color w:val="000000"/>
          <w:sz w:val="28"/>
        </w:rPr>
        <w:t>
      13) расширение временных представлений о частях суток;</w:t>
      </w:r>
    </w:p>
    <w:bookmarkEnd w:id="6646"/>
    <w:bookmarkStart w:name="z6674" w:id="6647"/>
    <w:p>
      <w:pPr>
        <w:spacing w:after="0"/>
        <w:ind w:left="0"/>
        <w:jc w:val="both"/>
      </w:pPr>
      <w:r>
        <w:rPr>
          <w:rFonts w:ascii="Times New Roman"/>
          <w:b w:val="false"/>
          <w:i w:val="false"/>
          <w:color w:val="000000"/>
          <w:sz w:val="28"/>
        </w:rPr>
        <w:t>
      14) продолжение ознакомления с праздниками: День рождения, Праздник осени, День рождения Казахстана.</w:t>
      </w:r>
    </w:p>
    <w:bookmarkEnd w:id="6647"/>
    <w:bookmarkStart w:name="z6675" w:id="6648"/>
    <w:p>
      <w:pPr>
        <w:spacing w:after="0"/>
        <w:ind w:left="0"/>
        <w:jc w:val="both"/>
      </w:pPr>
      <w:r>
        <w:rPr>
          <w:rFonts w:ascii="Times New Roman"/>
          <w:b w:val="false"/>
          <w:i w:val="false"/>
          <w:color w:val="000000"/>
          <w:sz w:val="28"/>
        </w:rPr>
        <w:t xml:space="preserve">
      527. Ожидаемые результаты: </w:t>
      </w:r>
    </w:p>
    <w:bookmarkEnd w:id="6648"/>
    <w:bookmarkStart w:name="z6676" w:id="6649"/>
    <w:p>
      <w:pPr>
        <w:spacing w:after="0"/>
        <w:ind w:left="0"/>
        <w:jc w:val="both"/>
      </w:pPr>
      <w:r>
        <w:rPr>
          <w:rFonts w:ascii="Times New Roman"/>
          <w:b w:val="false"/>
          <w:i w:val="false"/>
          <w:color w:val="000000"/>
          <w:sz w:val="28"/>
        </w:rPr>
        <w:t xml:space="preserve">
      1) знает членов семьи; </w:t>
      </w:r>
    </w:p>
    <w:bookmarkEnd w:id="6649"/>
    <w:bookmarkStart w:name="z6677" w:id="6650"/>
    <w:p>
      <w:pPr>
        <w:spacing w:after="0"/>
        <w:ind w:left="0"/>
        <w:jc w:val="both"/>
      </w:pPr>
      <w:r>
        <w:rPr>
          <w:rFonts w:ascii="Times New Roman"/>
          <w:b w:val="false"/>
          <w:i w:val="false"/>
          <w:color w:val="000000"/>
          <w:sz w:val="28"/>
        </w:rPr>
        <w:t xml:space="preserve">
      2) называет или показывает части тела и лица; </w:t>
      </w:r>
    </w:p>
    <w:bookmarkEnd w:id="6650"/>
    <w:bookmarkStart w:name="z6678" w:id="6651"/>
    <w:p>
      <w:pPr>
        <w:spacing w:after="0"/>
        <w:ind w:left="0"/>
        <w:jc w:val="both"/>
      </w:pPr>
      <w:r>
        <w:rPr>
          <w:rFonts w:ascii="Times New Roman"/>
          <w:b w:val="false"/>
          <w:i w:val="false"/>
          <w:color w:val="000000"/>
          <w:sz w:val="28"/>
        </w:rPr>
        <w:t>
      3) называет игрушки, автобус, грузовая машина, дом, предметы быта;</w:t>
      </w:r>
    </w:p>
    <w:bookmarkEnd w:id="6651"/>
    <w:bookmarkStart w:name="z6679" w:id="6652"/>
    <w:p>
      <w:pPr>
        <w:spacing w:after="0"/>
        <w:ind w:left="0"/>
        <w:jc w:val="both"/>
      </w:pPr>
      <w:r>
        <w:rPr>
          <w:rFonts w:ascii="Times New Roman"/>
          <w:b w:val="false"/>
          <w:i w:val="false"/>
          <w:color w:val="000000"/>
          <w:sz w:val="28"/>
        </w:rPr>
        <w:t xml:space="preserve">
      4) называет время года и элементарные его признаки </w:t>
      </w:r>
    </w:p>
    <w:bookmarkEnd w:id="6652"/>
    <w:bookmarkStart w:name="z6680" w:id="6653"/>
    <w:p>
      <w:pPr>
        <w:spacing w:after="0"/>
        <w:ind w:left="0"/>
        <w:jc w:val="both"/>
      </w:pPr>
      <w:r>
        <w:rPr>
          <w:rFonts w:ascii="Times New Roman"/>
          <w:b w:val="false"/>
          <w:i w:val="false"/>
          <w:color w:val="000000"/>
          <w:sz w:val="28"/>
        </w:rPr>
        <w:t xml:space="preserve">
      5) имеет представления о некоторых профессиях; </w:t>
      </w:r>
    </w:p>
    <w:bookmarkEnd w:id="6653"/>
    <w:bookmarkStart w:name="z6681" w:id="6654"/>
    <w:p>
      <w:pPr>
        <w:spacing w:after="0"/>
        <w:ind w:left="0"/>
        <w:jc w:val="both"/>
      </w:pPr>
      <w:r>
        <w:rPr>
          <w:rFonts w:ascii="Times New Roman"/>
          <w:b w:val="false"/>
          <w:i w:val="false"/>
          <w:color w:val="000000"/>
          <w:sz w:val="28"/>
        </w:rPr>
        <w:t xml:space="preserve">
      6) придерживается элементарных норм поведения в обществе; </w:t>
      </w:r>
    </w:p>
    <w:bookmarkEnd w:id="6654"/>
    <w:bookmarkStart w:name="z6682" w:id="6655"/>
    <w:p>
      <w:pPr>
        <w:spacing w:after="0"/>
        <w:ind w:left="0"/>
        <w:jc w:val="both"/>
      </w:pPr>
      <w:r>
        <w:rPr>
          <w:rFonts w:ascii="Times New Roman"/>
          <w:b w:val="false"/>
          <w:i w:val="false"/>
          <w:color w:val="000000"/>
          <w:sz w:val="28"/>
        </w:rPr>
        <w:t xml:space="preserve">
      7) имеет представление о названии страны; </w:t>
      </w:r>
    </w:p>
    <w:bookmarkEnd w:id="6655"/>
    <w:bookmarkStart w:name="z6683" w:id="6656"/>
    <w:p>
      <w:pPr>
        <w:spacing w:after="0"/>
        <w:ind w:left="0"/>
        <w:jc w:val="both"/>
      </w:pPr>
      <w:r>
        <w:rPr>
          <w:rFonts w:ascii="Times New Roman"/>
          <w:b w:val="false"/>
          <w:i w:val="false"/>
          <w:color w:val="000000"/>
          <w:sz w:val="28"/>
        </w:rPr>
        <w:t xml:space="preserve">
      8) имеет представления о предметах быта; </w:t>
      </w:r>
    </w:p>
    <w:bookmarkEnd w:id="6656"/>
    <w:bookmarkStart w:name="z6684" w:id="6657"/>
    <w:p>
      <w:pPr>
        <w:spacing w:after="0"/>
        <w:ind w:left="0"/>
        <w:jc w:val="both"/>
      </w:pPr>
      <w:r>
        <w:rPr>
          <w:rFonts w:ascii="Times New Roman"/>
          <w:b w:val="false"/>
          <w:i w:val="false"/>
          <w:color w:val="000000"/>
          <w:sz w:val="28"/>
        </w:rPr>
        <w:t xml:space="preserve">
      9) различает части суток с опорой на иллюстрации; </w:t>
      </w:r>
    </w:p>
    <w:bookmarkEnd w:id="6657"/>
    <w:bookmarkStart w:name="z6685" w:id="6658"/>
    <w:p>
      <w:pPr>
        <w:spacing w:after="0"/>
        <w:ind w:left="0"/>
        <w:jc w:val="both"/>
      </w:pPr>
      <w:r>
        <w:rPr>
          <w:rFonts w:ascii="Times New Roman"/>
          <w:b w:val="false"/>
          <w:i w:val="false"/>
          <w:color w:val="000000"/>
          <w:sz w:val="28"/>
        </w:rPr>
        <w:t>
      10) имеет представление о праздниках.</w:t>
      </w:r>
    </w:p>
    <w:bookmarkEnd w:id="6658"/>
    <w:bookmarkStart w:name="z6686" w:id="6659"/>
    <w:p>
      <w:pPr>
        <w:spacing w:after="0"/>
        <w:ind w:left="0"/>
        <w:jc w:val="left"/>
      </w:pPr>
      <w:r>
        <w:rPr>
          <w:rFonts w:ascii="Times New Roman"/>
          <w:b/>
          <w:i w:val="false"/>
          <w:color w:val="000000"/>
        </w:rPr>
        <w:t xml:space="preserve"> Параграф 6. 2 полугодие</w:t>
      </w:r>
    </w:p>
    <w:bookmarkEnd w:id="6659"/>
    <w:bookmarkStart w:name="z6687" w:id="6660"/>
    <w:p>
      <w:pPr>
        <w:spacing w:after="0"/>
        <w:ind w:left="0"/>
        <w:jc w:val="both"/>
      </w:pPr>
      <w:r>
        <w:rPr>
          <w:rFonts w:ascii="Times New Roman"/>
          <w:b w:val="false"/>
          <w:i w:val="false"/>
          <w:color w:val="000000"/>
          <w:sz w:val="28"/>
        </w:rPr>
        <w:t xml:space="preserve">
      528. Ознакомление с окружающим миром: </w:t>
      </w:r>
    </w:p>
    <w:bookmarkEnd w:id="6660"/>
    <w:bookmarkStart w:name="z6688" w:id="6661"/>
    <w:p>
      <w:pPr>
        <w:spacing w:after="0"/>
        <w:ind w:left="0"/>
        <w:jc w:val="both"/>
      </w:pPr>
      <w:r>
        <w:rPr>
          <w:rFonts w:ascii="Times New Roman"/>
          <w:b w:val="false"/>
          <w:i w:val="false"/>
          <w:color w:val="000000"/>
          <w:sz w:val="28"/>
        </w:rPr>
        <w:t>
      1) совершенствование представлений о родственных отношениях в семье и своей социальной роли: брат, сестра;</w:t>
      </w:r>
    </w:p>
    <w:bookmarkEnd w:id="6661"/>
    <w:bookmarkStart w:name="z6689" w:id="6662"/>
    <w:p>
      <w:pPr>
        <w:spacing w:after="0"/>
        <w:ind w:left="0"/>
        <w:jc w:val="both"/>
      </w:pPr>
      <w:r>
        <w:rPr>
          <w:rFonts w:ascii="Times New Roman"/>
          <w:b w:val="false"/>
          <w:i w:val="false"/>
          <w:color w:val="000000"/>
          <w:sz w:val="28"/>
        </w:rPr>
        <w:t xml:space="preserve">
      2) ознакомление с профессиями: повар, швея, продавец; </w:t>
      </w:r>
    </w:p>
    <w:bookmarkEnd w:id="6662"/>
    <w:bookmarkStart w:name="z6690" w:id="6663"/>
    <w:p>
      <w:pPr>
        <w:spacing w:after="0"/>
        <w:ind w:left="0"/>
        <w:jc w:val="both"/>
      </w:pPr>
      <w:r>
        <w:rPr>
          <w:rFonts w:ascii="Times New Roman"/>
          <w:b w:val="false"/>
          <w:i w:val="false"/>
          <w:color w:val="000000"/>
          <w:sz w:val="28"/>
        </w:rPr>
        <w:t>
      3) продолжение ознакомления с помещениями детского сада: кухня, прачечная, медицинский кабинет;</w:t>
      </w:r>
    </w:p>
    <w:bookmarkEnd w:id="6663"/>
    <w:bookmarkStart w:name="z6691" w:id="6664"/>
    <w:p>
      <w:pPr>
        <w:spacing w:after="0"/>
        <w:ind w:left="0"/>
        <w:jc w:val="both"/>
      </w:pPr>
      <w:r>
        <w:rPr>
          <w:rFonts w:ascii="Times New Roman"/>
          <w:b w:val="false"/>
          <w:i w:val="false"/>
          <w:color w:val="000000"/>
          <w:sz w:val="28"/>
        </w:rPr>
        <w:t>
      4) расширение представлений о предметах быта: одежда, обувь (летняя, зимняя и ее части).</w:t>
      </w:r>
    </w:p>
    <w:bookmarkEnd w:id="6664"/>
    <w:bookmarkStart w:name="z6692" w:id="6665"/>
    <w:p>
      <w:pPr>
        <w:spacing w:after="0"/>
        <w:ind w:left="0"/>
        <w:jc w:val="both"/>
      </w:pPr>
      <w:r>
        <w:rPr>
          <w:rFonts w:ascii="Times New Roman"/>
          <w:b w:val="false"/>
          <w:i w:val="false"/>
          <w:color w:val="000000"/>
          <w:sz w:val="28"/>
        </w:rPr>
        <w:t>
      5) расширение представлений о макросоциальном окружении: город, улицы, транспорт, торговый дом, больница;</w:t>
      </w:r>
    </w:p>
    <w:bookmarkEnd w:id="6665"/>
    <w:bookmarkStart w:name="z6693" w:id="6666"/>
    <w:p>
      <w:pPr>
        <w:spacing w:after="0"/>
        <w:ind w:left="0"/>
        <w:jc w:val="both"/>
      </w:pPr>
      <w:r>
        <w:rPr>
          <w:rFonts w:ascii="Times New Roman"/>
          <w:b w:val="false"/>
          <w:i w:val="false"/>
          <w:color w:val="000000"/>
          <w:sz w:val="28"/>
        </w:rPr>
        <w:t>
      6) ознакомление с названием жилых помещений – зал, кухня, прихожая, ванная комната;</w:t>
      </w:r>
    </w:p>
    <w:bookmarkEnd w:id="6666"/>
    <w:bookmarkStart w:name="z6694" w:id="6667"/>
    <w:p>
      <w:pPr>
        <w:spacing w:after="0"/>
        <w:ind w:left="0"/>
        <w:jc w:val="both"/>
      </w:pPr>
      <w:r>
        <w:rPr>
          <w:rFonts w:ascii="Times New Roman"/>
          <w:b w:val="false"/>
          <w:i w:val="false"/>
          <w:color w:val="000000"/>
          <w:sz w:val="28"/>
        </w:rPr>
        <w:t>
      7) формирование представлений о предметах быта – игла, нитки, пуговицы, ткань;</w:t>
      </w:r>
    </w:p>
    <w:bookmarkEnd w:id="6667"/>
    <w:bookmarkStart w:name="z6695" w:id="6668"/>
    <w:p>
      <w:pPr>
        <w:spacing w:after="0"/>
        <w:ind w:left="0"/>
        <w:jc w:val="both"/>
      </w:pPr>
      <w:r>
        <w:rPr>
          <w:rFonts w:ascii="Times New Roman"/>
          <w:b w:val="false"/>
          <w:i w:val="false"/>
          <w:color w:val="000000"/>
          <w:sz w:val="28"/>
        </w:rPr>
        <w:t>
      8) формирование представлений о видах транспорта по среде передвижения и по назначению с опорой на иллюстрации;</w:t>
      </w:r>
    </w:p>
    <w:bookmarkEnd w:id="6668"/>
    <w:bookmarkStart w:name="z6696" w:id="6669"/>
    <w:p>
      <w:pPr>
        <w:spacing w:after="0"/>
        <w:ind w:left="0"/>
        <w:jc w:val="both"/>
      </w:pPr>
      <w:r>
        <w:rPr>
          <w:rFonts w:ascii="Times New Roman"/>
          <w:b w:val="false"/>
          <w:i w:val="false"/>
          <w:color w:val="000000"/>
          <w:sz w:val="28"/>
        </w:rPr>
        <w:t>
      9) формирование представлений о средствах связи (телефон, компьютер, телевизор) с опорой на иллюстрации;</w:t>
      </w:r>
    </w:p>
    <w:bookmarkEnd w:id="6669"/>
    <w:bookmarkStart w:name="z6697" w:id="6670"/>
    <w:p>
      <w:pPr>
        <w:spacing w:after="0"/>
        <w:ind w:left="0"/>
        <w:jc w:val="both"/>
      </w:pPr>
      <w:r>
        <w:rPr>
          <w:rFonts w:ascii="Times New Roman"/>
          <w:b w:val="false"/>
          <w:i w:val="false"/>
          <w:color w:val="000000"/>
          <w:sz w:val="28"/>
        </w:rPr>
        <w:t>
      10) расширение временных представлений о частях суток, днях недели;</w:t>
      </w:r>
    </w:p>
    <w:bookmarkEnd w:id="6670"/>
    <w:bookmarkStart w:name="z6698" w:id="6671"/>
    <w:p>
      <w:pPr>
        <w:spacing w:after="0"/>
        <w:ind w:left="0"/>
        <w:jc w:val="both"/>
      </w:pPr>
      <w:r>
        <w:rPr>
          <w:rFonts w:ascii="Times New Roman"/>
          <w:b w:val="false"/>
          <w:i w:val="false"/>
          <w:color w:val="000000"/>
          <w:sz w:val="28"/>
        </w:rPr>
        <w:t>
      11) формирование знаний о временах года и их признаках;</w:t>
      </w:r>
    </w:p>
    <w:bookmarkEnd w:id="6671"/>
    <w:bookmarkStart w:name="z6699" w:id="6672"/>
    <w:p>
      <w:pPr>
        <w:spacing w:after="0"/>
        <w:ind w:left="0"/>
        <w:jc w:val="both"/>
      </w:pPr>
      <w:r>
        <w:rPr>
          <w:rFonts w:ascii="Times New Roman"/>
          <w:b w:val="false"/>
          <w:i w:val="false"/>
          <w:color w:val="000000"/>
          <w:sz w:val="28"/>
        </w:rPr>
        <w:t>
      12) ознакомление с государственной символикой, гимном;</w:t>
      </w:r>
    </w:p>
    <w:bookmarkEnd w:id="6672"/>
    <w:bookmarkStart w:name="z6700" w:id="6673"/>
    <w:p>
      <w:pPr>
        <w:spacing w:after="0"/>
        <w:ind w:left="0"/>
        <w:jc w:val="both"/>
      </w:pPr>
      <w:r>
        <w:rPr>
          <w:rFonts w:ascii="Times New Roman"/>
          <w:b w:val="false"/>
          <w:i w:val="false"/>
          <w:color w:val="000000"/>
          <w:sz w:val="28"/>
        </w:rPr>
        <w:t xml:space="preserve">
      13) формирование представлений о предметах казахской национальной одежды; </w:t>
      </w:r>
    </w:p>
    <w:bookmarkEnd w:id="6673"/>
    <w:bookmarkStart w:name="z6701" w:id="6674"/>
    <w:p>
      <w:pPr>
        <w:spacing w:after="0"/>
        <w:ind w:left="0"/>
        <w:jc w:val="both"/>
      </w:pPr>
      <w:r>
        <w:rPr>
          <w:rFonts w:ascii="Times New Roman"/>
          <w:b w:val="false"/>
          <w:i w:val="false"/>
          <w:color w:val="000000"/>
          <w:sz w:val="28"/>
        </w:rPr>
        <w:t>
      14) формирование знаний о продуктах питания;</w:t>
      </w:r>
    </w:p>
    <w:bookmarkEnd w:id="6674"/>
    <w:bookmarkStart w:name="z6702" w:id="6675"/>
    <w:p>
      <w:pPr>
        <w:spacing w:after="0"/>
        <w:ind w:left="0"/>
        <w:jc w:val="both"/>
      </w:pPr>
      <w:r>
        <w:rPr>
          <w:rFonts w:ascii="Times New Roman"/>
          <w:b w:val="false"/>
          <w:i w:val="false"/>
          <w:color w:val="000000"/>
          <w:sz w:val="28"/>
        </w:rPr>
        <w:t>
      15) формирование знаний о правилах поведения на прогулке, в группе, на утреннике;</w:t>
      </w:r>
    </w:p>
    <w:bookmarkEnd w:id="6675"/>
    <w:bookmarkStart w:name="z6703" w:id="6676"/>
    <w:p>
      <w:pPr>
        <w:spacing w:after="0"/>
        <w:ind w:left="0"/>
        <w:jc w:val="both"/>
      </w:pPr>
      <w:r>
        <w:rPr>
          <w:rFonts w:ascii="Times New Roman"/>
          <w:b w:val="false"/>
          <w:i w:val="false"/>
          <w:color w:val="000000"/>
          <w:sz w:val="28"/>
        </w:rPr>
        <w:t>
      16) продолжение ознакомления с праздниками: День рождения, Наурыз, Праздник дружбы;</w:t>
      </w:r>
    </w:p>
    <w:bookmarkEnd w:id="6676"/>
    <w:bookmarkStart w:name="z6704" w:id="6677"/>
    <w:p>
      <w:pPr>
        <w:spacing w:after="0"/>
        <w:ind w:left="0"/>
        <w:jc w:val="both"/>
      </w:pPr>
      <w:r>
        <w:rPr>
          <w:rFonts w:ascii="Times New Roman"/>
          <w:b w:val="false"/>
          <w:i w:val="false"/>
          <w:color w:val="000000"/>
          <w:sz w:val="28"/>
        </w:rPr>
        <w:t>
      17) развитие устной речи в зависимости от произносительных возможностей детей;</w:t>
      </w:r>
    </w:p>
    <w:bookmarkEnd w:id="6677"/>
    <w:bookmarkStart w:name="z6705" w:id="6678"/>
    <w:p>
      <w:pPr>
        <w:spacing w:after="0"/>
        <w:ind w:left="0"/>
        <w:jc w:val="both"/>
      </w:pPr>
      <w:r>
        <w:rPr>
          <w:rFonts w:ascii="Times New Roman"/>
          <w:b w:val="false"/>
          <w:i w:val="false"/>
          <w:color w:val="000000"/>
          <w:sz w:val="28"/>
        </w:rPr>
        <w:t xml:space="preserve">
      18) развитие психических процессов: внимание, память, мышление. </w:t>
      </w:r>
    </w:p>
    <w:bookmarkEnd w:id="6678"/>
    <w:bookmarkStart w:name="z6706" w:id="6679"/>
    <w:p>
      <w:pPr>
        <w:spacing w:after="0"/>
        <w:ind w:left="0"/>
        <w:jc w:val="both"/>
      </w:pPr>
      <w:r>
        <w:rPr>
          <w:rFonts w:ascii="Times New Roman"/>
          <w:b w:val="false"/>
          <w:i w:val="false"/>
          <w:color w:val="000000"/>
          <w:sz w:val="28"/>
        </w:rPr>
        <w:t xml:space="preserve">
      529. Ожидаемые результаты: </w:t>
      </w:r>
    </w:p>
    <w:bookmarkEnd w:id="6679"/>
    <w:bookmarkStart w:name="z6707" w:id="6680"/>
    <w:p>
      <w:pPr>
        <w:spacing w:after="0"/>
        <w:ind w:left="0"/>
        <w:jc w:val="both"/>
      </w:pPr>
      <w:r>
        <w:rPr>
          <w:rFonts w:ascii="Times New Roman"/>
          <w:b w:val="false"/>
          <w:i w:val="false"/>
          <w:color w:val="000000"/>
          <w:sz w:val="28"/>
        </w:rPr>
        <w:t xml:space="preserve">
      1) знает членов семьи и себя; </w:t>
      </w:r>
    </w:p>
    <w:bookmarkEnd w:id="6680"/>
    <w:bookmarkStart w:name="z6708" w:id="6681"/>
    <w:p>
      <w:pPr>
        <w:spacing w:after="0"/>
        <w:ind w:left="0"/>
        <w:jc w:val="both"/>
      </w:pPr>
      <w:r>
        <w:rPr>
          <w:rFonts w:ascii="Times New Roman"/>
          <w:b w:val="false"/>
          <w:i w:val="false"/>
          <w:color w:val="000000"/>
          <w:sz w:val="28"/>
        </w:rPr>
        <w:t xml:space="preserve">
      2) показывает или отвечает на вопрос: "Сколько тебе лет?"; </w:t>
      </w:r>
    </w:p>
    <w:bookmarkEnd w:id="6681"/>
    <w:bookmarkStart w:name="z6709" w:id="6682"/>
    <w:p>
      <w:pPr>
        <w:spacing w:after="0"/>
        <w:ind w:left="0"/>
        <w:jc w:val="both"/>
      </w:pPr>
      <w:r>
        <w:rPr>
          <w:rFonts w:ascii="Times New Roman"/>
          <w:b w:val="false"/>
          <w:i w:val="false"/>
          <w:color w:val="000000"/>
          <w:sz w:val="28"/>
        </w:rPr>
        <w:t xml:space="preserve">
      3) имеет представление о помещениях детского сада; </w:t>
      </w:r>
    </w:p>
    <w:bookmarkEnd w:id="6682"/>
    <w:bookmarkStart w:name="z6710" w:id="6683"/>
    <w:p>
      <w:pPr>
        <w:spacing w:after="0"/>
        <w:ind w:left="0"/>
        <w:jc w:val="both"/>
      </w:pPr>
      <w:r>
        <w:rPr>
          <w:rFonts w:ascii="Times New Roman"/>
          <w:b w:val="false"/>
          <w:i w:val="false"/>
          <w:color w:val="000000"/>
          <w:sz w:val="28"/>
        </w:rPr>
        <w:t xml:space="preserve">
      4) имеет представление о предметах быта; </w:t>
      </w:r>
    </w:p>
    <w:bookmarkEnd w:id="6683"/>
    <w:bookmarkStart w:name="z6711" w:id="6684"/>
    <w:p>
      <w:pPr>
        <w:spacing w:after="0"/>
        <w:ind w:left="0"/>
        <w:jc w:val="both"/>
      </w:pPr>
      <w:r>
        <w:rPr>
          <w:rFonts w:ascii="Times New Roman"/>
          <w:b w:val="false"/>
          <w:i w:val="false"/>
          <w:color w:val="000000"/>
          <w:sz w:val="28"/>
        </w:rPr>
        <w:t xml:space="preserve">
      5) различает жилые помещения в квартире по опорным картинкам; </w:t>
      </w:r>
    </w:p>
    <w:bookmarkEnd w:id="6684"/>
    <w:bookmarkStart w:name="z6712" w:id="6685"/>
    <w:p>
      <w:pPr>
        <w:spacing w:after="0"/>
        <w:ind w:left="0"/>
        <w:jc w:val="both"/>
      </w:pPr>
      <w:r>
        <w:rPr>
          <w:rFonts w:ascii="Times New Roman"/>
          <w:b w:val="false"/>
          <w:i w:val="false"/>
          <w:color w:val="000000"/>
          <w:sz w:val="28"/>
        </w:rPr>
        <w:t>
      6) имеет представления о видах транспорта по среде передвижения и по назначению с опорой на иллюстрации;</w:t>
      </w:r>
    </w:p>
    <w:bookmarkEnd w:id="6685"/>
    <w:bookmarkStart w:name="z6713" w:id="6686"/>
    <w:p>
      <w:pPr>
        <w:spacing w:after="0"/>
        <w:ind w:left="0"/>
        <w:jc w:val="both"/>
      </w:pPr>
      <w:r>
        <w:rPr>
          <w:rFonts w:ascii="Times New Roman"/>
          <w:b w:val="false"/>
          <w:i w:val="false"/>
          <w:color w:val="000000"/>
          <w:sz w:val="28"/>
        </w:rPr>
        <w:t>
      7) имеет представления о средствах связи (телефон, компьютер, телевизор) с опорой на иллюстрации;</w:t>
      </w:r>
    </w:p>
    <w:bookmarkEnd w:id="6686"/>
    <w:bookmarkStart w:name="z6714" w:id="6687"/>
    <w:p>
      <w:pPr>
        <w:spacing w:after="0"/>
        <w:ind w:left="0"/>
        <w:jc w:val="both"/>
      </w:pPr>
      <w:r>
        <w:rPr>
          <w:rFonts w:ascii="Times New Roman"/>
          <w:b w:val="false"/>
          <w:i w:val="false"/>
          <w:color w:val="000000"/>
          <w:sz w:val="28"/>
        </w:rPr>
        <w:t>
      8) различает времена года и их элементарные признаки;</w:t>
      </w:r>
    </w:p>
    <w:bookmarkEnd w:id="6687"/>
    <w:bookmarkStart w:name="z6715" w:id="6688"/>
    <w:p>
      <w:pPr>
        <w:spacing w:after="0"/>
        <w:ind w:left="0"/>
        <w:jc w:val="both"/>
      </w:pPr>
      <w:r>
        <w:rPr>
          <w:rFonts w:ascii="Times New Roman"/>
          <w:b w:val="false"/>
          <w:i w:val="false"/>
          <w:color w:val="000000"/>
          <w:sz w:val="28"/>
        </w:rPr>
        <w:t xml:space="preserve">
      9) имеет представления о днях недели; </w:t>
      </w:r>
    </w:p>
    <w:bookmarkEnd w:id="6688"/>
    <w:bookmarkStart w:name="z6716" w:id="6689"/>
    <w:p>
      <w:pPr>
        <w:spacing w:after="0"/>
        <w:ind w:left="0"/>
        <w:jc w:val="both"/>
      </w:pPr>
      <w:r>
        <w:rPr>
          <w:rFonts w:ascii="Times New Roman"/>
          <w:b w:val="false"/>
          <w:i w:val="false"/>
          <w:color w:val="000000"/>
          <w:sz w:val="28"/>
        </w:rPr>
        <w:t xml:space="preserve">
      10) различает некоторые продукты питания; </w:t>
      </w:r>
    </w:p>
    <w:bookmarkEnd w:id="6689"/>
    <w:bookmarkStart w:name="z6717" w:id="6690"/>
    <w:p>
      <w:pPr>
        <w:spacing w:after="0"/>
        <w:ind w:left="0"/>
        <w:jc w:val="both"/>
      </w:pPr>
      <w:r>
        <w:rPr>
          <w:rFonts w:ascii="Times New Roman"/>
          <w:b w:val="false"/>
          <w:i w:val="false"/>
          <w:color w:val="000000"/>
          <w:sz w:val="28"/>
        </w:rPr>
        <w:t xml:space="preserve">
      11) соблюдает элементарные правила поведения; </w:t>
      </w:r>
    </w:p>
    <w:bookmarkEnd w:id="6690"/>
    <w:bookmarkStart w:name="z6718" w:id="6691"/>
    <w:p>
      <w:pPr>
        <w:spacing w:after="0"/>
        <w:ind w:left="0"/>
        <w:jc w:val="both"/>
      </w:pPr>
      <w:r>
        <w:rPr>
          <w:rFonts w:ascii="Times New Roman"/>
          <w:b w:val="false"/>
          <w:i w:val="false"/>
          <w:color w:val="000000"/>
          <w:sz w:val="28"/>
        </w:rPr>
        <w:t>
      12) имеет представление о праздниках.</w:t>
      </w:r>
    </w:p>
    <w:bookmarkEnd w:id="6691"/>
    <w:bookmarkStart w:name="z6719" w:id="6692"/>
    <w:p>
      <w:pPr>
        <w:spacing w:after="0"/>
        <w:ind w:left="0"/>
        <w:jc w:val="left"/>
      </w:pPr>
      <w:r>
        <w:rPr>
          <w:rFonts w:ascii="Times New Roman"/>
          <w:b/>
          <w:i w:val="false"/>
          <w:color w:val="000000"/>
        </w:rPr>
        <w:t xml:space="preserve"> Глава 5. Класс предшкольной подготовки (дети 6-7-и лет)</w:t>
      </w:r>
    </w:p>
    <w:bookmarkEnd w:id="6692"/>
    <w:bookmarkStart w:name="z6720" w:id="6693"/>
    <w:p>
      <w:pPr>
        <w:spacing w:after="0"/>
        <w:ind w:left="0"/>
        <w:jc w:val="left"/>
      </w:pPr>
      <w:r>
        <w:rPr>
          <w:rFonts w:ascii="Times New Roman"/>
          <w:b/>
          <w:i w:val="false"/>
          <w:color w:val="000000"/>
        </w:rPr>
        <w:t xml:space="preserve"> Параграф 1. Образовательная область "Познание"</w:t>
      </w:r>
    </w:p>
    <w:bookmarkEnd w:id="6693"/>
    <w:bookmarkStart w:name="z6721" w:id="6694"/>
    <w:p>
      <w:pPr>
        <w:spacing w:after="0"/>
        <w:ind w:left="0"/>
        <w:jc w:val="both"/>
      </w:pPr>
      <w:r>
        <w:rPr>
          <w:rFonts w:ascii="Times New Roman"/>
          <w:b w:val="false"/>
          <w:i w:val="false"/>
          <w:color w:val="000000"/>
          <w:sz w:val="28"/>
        </w:rPr>
        <w:t>
      530. Содержание образовательной области "Познание" реализуется в специальной коррекционной учебной деятельности – обучение игре, формирование мышления.</w:t>
      </w:r>
    </w:p>
    <w:bookmarkEnd w:id="6694"/>
    <w:bookmarkStart w:name="z6722" w:id="6695"/>
    <w:p>
      <w:pPr>
        <w:spacing w:after="0"/>
        <w:ind w:left="0"/>
        <w:jc w:val="left"/>
      </w:pPr>
      <w:r>
        <w:rPr>
          <w:rFonts w:ascii="Times New Roman"/>
          <w:b/>
          <w:i w:val="false"/>
          <w:color w:val="000000"/>
        </w:rPr>
        <w:t xml:space="preserve"> Параграф 2. Обучение игре</w:t>
      </w:r>
    </w:p>
    <w:bookmarkEnd w:id="6695"/>
    <w:bookmarkStart w:name="z6723" w:id="6696"/>
    <w:p>
      <w:pPr>
        <w:spacing w:after="0"/>
        <w:ind w:left="0"/>
        <w:jc w:val="both"/>
      </w:pPr>
      <w:r>
        <w:rPr>
          <w:rFonts w:ascii="Times New Roman"/>
          <w:b w:val="false"/>
          <w:i w:val="false"/>
          <w:color w:val="000000"/>
          <w:sz w:val="28"/>
        </w:rPr>
        <w:t>
      531. Целью является воспитание умения соблюдать в игре элементарные правила поведения и взаимодействия на основе игрового сюжета.</w:t>
      </w:r>
    </w:p>
    <w:bookmarkEnd w:id="6696"/>
    <w:bookmarkStart w:name="z6724" w:id="6697"/>
    <w:p>
      <w:pPr>
        <w:spacing w:after="0"/>
        <w:ind w:left="0"/>
        <w:jc w:val="both"/>
      </w:pPr>
      <w:r>
        <w:rPr>
          <w:rFonts w:ascii="Times New Roman"/>
          <w:b w:val="false"/>
          <w:i w:val="false"/>
          <w:color w:val="000000"/>
          <w:sz w:val="28"/>
        </w:rPr>
        <w:t>
      532. Задачи:</w:t>
      </w:r>
    </w:p>
    <w:bookmarkEnd w:id="6697"/>
    <w:bookmarkStart w:name="z6725" w:id="6698"/>
    <w:p>
      <w:pPr>
        <w:spacing w:after="0"/>
        <w:ind w:left="0"/>
        <w:jc w:val="both"/>
      </w:pPr>
      <w:r>
        <w:rPr>
          <w:rFonts w:ascii="Times New Roman"/>
          <w:b w:val="false"/>
          <w:i w:val="false"/>
          <w:color w:val="000000"/>
          <w:sz w:val="28"/>
        </w:rPr>
        <w:t>
      1) расширять круг действий детей с куклой и другими образными игрушками на основе бытовых и игровых ситуаций, придуманных детьми вместе с взрослым;</w:t>
      </w:r>
    </w:p>
    <w:bookmarkEnd w:id="6698"/>
    <w:bookmarkStart w:name="z6726" w:id="6699"/>
    <w:p>
      <w:pPr>
        <w:spacing w:after="0"/>
        <w:ind w:left="0"/>
        <w:jc w:val="both"/>
      </w:pPr>
      <w:r>
        <w:rPr>
          <w:rFonts w:ascii="Times New Roman"/>
          <w:b w:val="false"/>
          <w:i w:val="false"/>
          <w:color w:val="000000"/>
          <w:sz w:val="28"/>
        </w:rPr>
        <w:t>
      2) стимулировать и поощрять стремление детей играть вместе с взрослыми и с другими детьми, объединяться в группы по 2-3 человека;</w:t>
      </w:r>
    </w:p>
    <w:bookmarkEnd w:id="6699"/>
    <w:bookmarkStart w:name="z6727" w:id="6700"/>
    <w:p>
      <w:pPr>
        <w:spacing w:after="0"/>
        <w:ind w:left="0"/>
        <w:jc w:val="both"/>
      </w:pPr>
      <w:r>
        <w:rPr>
          <w:rFonts w:ascii="Times New Roman"/>
          <w:b w:val="false"/>
          <w:i w:val="false"/>
          <w:color w:val="000000"/>
          <w:sz w:val="28"/>
        </w:rPr>
        <w:t>
      3) стимулировать желание детей самостоятельно играть в знакомые игры;</w:t>
      </w:r>
    </w:p>
    <w:bookmarkEnd w:id="6700"/>
    <w:bookmarkStart w:name="z6728" w:id="6701"/>
    <w:p>
      <w:pPr>
        <w:spacing w:after="0"/>
        <w:ind w:left="0"/>
        <w:jc w:val="both"/>
      </w:pPr>
      <w:r>
        <w:rPr>
          <w:rFonts w:ascii="Times New Roman"/>
          <w:b w:val="false"/>
          <w:i w:val="false"/>
          <w:color w:val="000000"/>
          <w:sz w:val="28"/>
        </w:rPr>
        <w:t>
      4) учить детей использовать приобретенные игровые умения в новой игре.</w:t>
      </w:r>
    </w:p>
    <w:bookmarkEnd w:id="6701"/>
    <w:bookmarkStart w:name="z6729" w:id="6702"/>
    <w:p>
      <w:pPr>
        <w:spacing w:after="0"/>
        <w:ind w:left="0"/>
        <w:jc w:val="both"/>
      </w:pPr>
      <w:r>
        <w:rPr>
          <w:rFonts w:ascii="Times New Roman"/>
          <w:b w:val="false"/>
          <w:i w:val="false"/>
          <w:color w:val="000000"/>
          <w:sz w:val="28"/>
        </w:rPr>
        <w:t xml:space="preserve">
      533. Содержание занятия "Обучение игре"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6702"/>
    <w:bookmarkStart w:name="z6730" w:id="6703"/>
    <w:p>
      <w:pPr>
        <w:spacing w:after="0"/>
        <w:ind w:left="0"/>
        <w:jc w:val="both"/>
      </w:pPr>
      <w:r>
        <w:rPr>
          <w:rFonts w:ascii="Times New Roman"/>
          <w:b w:val="false"/>
          <w:i w:val="false"/>
          <w:color w:val="000000"/>
          <w:sz w:val="28"/>
        </w:rPr>
        <w:t>
      534. Содержание учебной программы включает следующие разделы:</w:t>
      </w:r>
    </w:p>
    <w:bookmarkEnd w:id="6703"/>
    <w:bookmarkStart w:name="z6731" w:id="6704"/>
    <w:p>
      <w:pPr>
        <w:spacing w:after="0"/>
        <w:ind w:left="0"/>
        <w:jc w:val="both"/>
      </w:pPr>
      <w:r>
        <w:rPr>
          <w:rFonts w:ascii="Times New Roman"/>
          <w:b w:val="false"/>
          <w:i w:val="false"/>
          <w:color w:val="000000"/>
          <w:sz w:val="28"/>
        </w:rPr>
        <w:t>
      1) игры с природными, бросовыми материалами и тканью;</w:t>
      </w:r>
    </w:p>
    <w:bookmarkEnd w:id="6704"/>
    <w:bookmarkStart w:name="z6732" w:id="6705"/>
    <w:p>
      <w:pPr>
        <w:spacing w:after="0"/>
        <w:ind w:left="0"/>
        <w:jc w:val="both"/>
      </w:pPr>
      <w:r>
        <w:rPr>
          <w:rFonts w:ascii="Times New Roman"/>
          <w:b w:val="false"/>
          <w:i w:val="false"/>
          <w:color w:val="000000"/>
          <w:sz w:val="28"/>
        </w:rPr>
        <w:t>
      2) конструктивные игры;</w:t>
      </w:r>
    </w:p>
    <w:bookmarkEnd w:id="6705"/>
    <w:bookmarkStart w:name="z6733" w:id="6706"/>
    <w:p>
      <w:pPr>
        <w:spacing w:after="0"/>
        <w:ind w:left="0"/>
        <w:jc w:val="both"/>
      </w:pPr>
      <w:r>
        <w:rPr>
          <w:rFonts w:ascii="Times New Roman"/>
          <w:b w:val="false"/>
          <w:i w:val="false"/>
          <w:color w:val="000000"/>
          <w:sz w:val="28"/>
        </w:rPr>
        <w:t>
      3) сюжетно-отобразительные игры;</w:t>
      </w:r>
    </w:p>
    <w:bookmarkEnd w:id="6706"/>
    <w:bookmarkStart w:name="z6734" w:id="6707"/>
    <w:p>
      <w:pPr>
        <w:spacing w:after="0"/>
        <w:ind w:left="0"/>
        <w:jc w:val="both"/>
      </w:pPr>
      <w:r>
        <w:rPr>
          <w:rFonts w:ascii="Times New Roman"/>
          <w:b w:val="false"/>
          <w:i w:val="false"/>
          <w:color w:val="000000"/>
          <w:sz w:val="28"/>
        </w:rPr>
        <w:t>
      4) театрализованные игры.</w:t>
      </w:r>
    </w:p>
    <w:bookmarkEnd w:id="6707"/>
    <w:bookmarkStart w:name="z6735" w:id="6708"/>
    <w:p>
      <w:pPr>
        <w:spacing w:after="0"/>
        <w:ind w:left="0"/>
        <w:jc w:val="both"/>
      </w:pPr>
      <w:r>
        <w:rPr>
          <w:rFonts w:ascii="Times New Roman"/>
          <w:b w:val="false"/>
          <w:i w:val="false"/>
          <w:color w:val="000000"/>
          <w:sz w:val="28"/>
        </w:rPr>
        <w:t>
      535. Раздел "Игры с природными, бросовыми материалами и тканью" включает следующие подразделы:</w:t>
      </w:r>
    </w:p>
    <w:bookmarkEnd w:id="6708"/>
    <w:bookmarkStart w:name="z6736" w:id="6709"/>
    <w:p>
      <w:pPr>
        <w:spacing w:after="0"/>
        <w:ind w:left="0"/>
        <w:jc w:val="both"/>
      </w:pPr>
      <w:r>
        <w:rPr>
          <w:rFonts w:ascii="Times New Roman"/>
          <w:b w:val="false"/>
          <w:i w:val="false"/>
          <w:color w:val="000000"/>
          <w:sz w:val="28"/>
        </w:rPr>
        <w:t>
      1) игры с природными материалами;</w:t>
      </w:r>
    </w:p>
    <w:bookmarkEnd w:id="6709"/>
    <w:bookmarkStart w:name="z6737" w:id="6710"/>
    <w:p>
      <w:pPr>
        <w:spacing w:after="0"/>
        <w:ind w:left="0"/>
        <w:jc w:val="both"/>
      </w:pPr>
      <w:r>
        <w:rPr>
          <w:rFonts w:ascii="Times New Roman"/>
          <w:b w:val="false"/>
          <w:i w:val="false"/>
          <w:color w:val="000000"/>
          <w:sz w:val="28"/>
        </w:rPr>
        <w:t>
      2) игры с бросовыми материалами и тканью.</w:t>
      </w:r>
    </w:p>
    <w:bookmarkEnd w:id="6710"/>
    <w:bookmarkStart w:name="z6738" w:id="6711"/>
    <w:p>
      <w:pPr>
        <w:spacing w:after="0"/>
        <w:ind w:left="0"/>
        <w:jc w:val="both"/>
      </w:pPr>
      <w:r>
        <w:rPr>
          <w:rFonts w:ascii="Times New Roman"/>
          <w:b w:val="false"/>
          <w:i w:val="false"/>
          <w:color w:val="000000"/>
          <w:sz w:val="28"/>
        </w:rPr>
        <w:t>
      536. Раздел "Конструктивные игры" включает следующие подразделы:</w:t>
      </w:r>
    </w:p>
    <w:bookmarkEnd w:id="6711"/>
    <w:bookmarkStart w:name="z6739" w:id="6712"/>
    <w:p>
      <w:pPr>
        <w:spacing w:after="0"/>
        <w:ind w:left="0"/>
        <w:jc w:val="both"/>
      </w:pPr>
      <w:r>
        <w:rPr>
          <w:rFonts w:ascii="Times New Roman"/>
          <w:b w:val="false"/>
          <w:i w:val="false"/>
          <w:color w:val="000000"/>
          <w:sz w:val="28"/>
        </w:rPr>
        <w:t>
      1) строительные игры;</w:t>
      </w:r>
    </w:p>
    <w:bookmarkEnd w:id="6712"/>
    <w:bookmarkStart w:name="z6740" w:id="6713"/>
    <w:p>
      <w:pPr>
        <w:spacing w:after="0"/>
        <w:ind w:left="0"/>
        <w:jc w:val="both"/>
      </w:pPr>
      <w:r>
        <w:rPr>
          <w:rFonts w:ascii="Times New Roman"/>
          <w:b w:val="false"/>
          <w:i w:val="false"/>
          <w:color w:val="000000"/>
          <w:sz w:val="28"/>
        </w:rPr>
        <w:t>
      2) игры с разрезными картинками и сборно-разборными игрушками.</w:t>
      </w:r>
    </w:p>
    <w:bookmarkEnd w:id="6713"/>
    <w:bookmarkStart w:name="z6741" w:id="6714"/>
    <w:p>
      <w:pPr>
        <w:spacing w:after="0"/>
        <w:ind w:left="0"/>
        <w:jc w:val="both"/>
      </w:pPr>
      <w:r>
        <w:rPr>
          <w:rFonts w:ascii="Times New Roman"/>
          <w:b w:val="false"/>
          <w:i w:val="false"/>
          <w:color w:val="000000"/>
          <w:sz w:val="28"/>
        </w:rPr>
        <w:t>
      537. Раздел "Сюжетно-отобразительные игры" включает следующие подразделы:</w:t>
      </w:r>
    </w:p>
    <w:bookmarkEnd w:id="6714"/>
    <w:bookmarkStart w:name="z6742" w:id="6715"/>
    <w:p>
      <w:pPr>
        <w:spacing w:after="0"/>
        <w:ind w:left="0"/>
        <w:jc w:val="both"/>
      </w:pPr>
      <w:r>
        <w:rPr>
          <w:rFonts w:ascii="Times New Roman"/>
          <w:b w:val="false"/>
          <w:i w:val="false"/>
          <w:color w:val="000000"/>
          <w:sz w:val="28"/>
        </w:rPr>
        <w:t>
      1) коллективные игры, отражающие жизнь и труд людей;</w:t>
      </w:r>
    </w:p>
    <w:bookmarkEnd w:id="6715"/>
    <w:bookmarkStart w:name="z6743" w:id="6716"/>
    <w:p>
      <w:pPr>
        <w:spacing w:after="0"/>
        <w:ind w:left="0"/>
        <w:jc w:val="both"/>
      </w:pPr>
      <w:r>
        <w:rPr>
          <w:rFonts w:ascii="Times New Roman"/>
          <w:b w:val="false"/>
          <w:i w:val="false"/>
          <w:color w:val="000000"/>
          <w:sz w:val="28"/>
        </w:rPr>
        <w:t>
      2) сюжетно-ролевые игры, отображающие быт казахского народа;</w:t>
      </w:r>
    </w:p>
    <w:bookmarkEnd w:id="6716"/>
    <w:bookmarkStart w:name="z6744" w:id="6717"/>
    <w:p>
      <w:pPr>
        <w:spacing w:after="0"/>
        <w:ind w:left="0"/>
        <w:jc w:val="both"/>
      </w:pPr>
      <w:r>
        <w:rPr>
          <w:rFonts w:ascii="Times New Roman"/>
          <w:b w:val="false"/>
          <w:i w:val="false"/>
          <w:color w:val="000000"/>
          <w:sz w:val="28"/>
        </w:rPr>
        <w:t>
      3) игры на школьную тематику.</w:t>
      </w:r>
    </w:p>
    <w:bookmarkEnd w:id="6717"/>
    <w:bookmarkStart w:name="z6745" w:id="6718"/>
    <w:p>
      <w:pPr>
        <w:spacing w:after="0"/>
        <w:ind w:left="0"/>
        <w:jc w:val="both"/>
      </w:pPr>
      <w:r>
        <w:rPr>
          <w:rFonts w:ascii="Times New Roman"/>
          <w:b w:val="false"/>
          <w:i w:val="false"/>
          <w:color w:val="000000"/>
          <w:sz w:val="28"/>
        </w:rPr>
        <w:t>
      538. Раздел "Театрализованные игры" включает следующие подразделы:</w:t>
      </w:r>
    </w:p>
    <w:bookmarkEnd w:id="6718"/>
    <w:bookmarkStart w:name="z6746" w:id="6719"/>
    <w:p>
      <w:pPr>
        <w:spacing w:after="0"/>
        <w:ind w:left="0"/>
        <w:jc w:val="both"/>
      </w:pPr>
      <w:r>
        <w:rPr>
          <w:rFonts w:ascii="Times New Roman"/>
          <w:b w:val="false"/>
          <w:i w:val="false"/>
          <w:color w:val="000000"/>
          <w:sz w:val="28"/>
        </w:rPr>
        <w:t>
      1) режиссерские игры;</w:t>
      </w:r>
    </w:p>
    <w:bookmarkEnd w:id="6719"/>
    <w:bookmarkStart w:name="z6747" w:id="6720"/>
    <w:p>
      <w:pPr>
        <w:spacing w:after="0"/>
        <w:ind w:left="0"/>
        <w:jc w:val="both"/>
      </w:pPr>
      <w:r>
        <w:rPr>
          <w:rFonts w:ascii="Times New Roman"/>
          <w:b w:val="false"/>
          <w:i w:val="false"/>
          <w:color w:val="000000"/>
          <w:sz w:val="28"/>
        </w:rPr>
        <w:t>
      2) игры-драматизации</w:t>
      </w:r>
    </w:p>
    <w:bookmarkEnd w:id="6720"/>
    <w:bookmarkStart w:name="z6748" w:id="6721"/>
    <w:p>
      <w:pPr>
        <w:spacing w:after="0"/>
        <w:ind w:left="0"/>
        <w:jc w:val="both"/>
      </w:pPr>
      <w:r>
        <w:rPr>
          <w:rFonts w:ascii="Times New Roman"/>
          <w:b w:val="false"/>
          <w:i w:val="false"/>
          <w:color w:val="000000"/>
          <w:sz w:val="28"/>
        </w:rPr>
        <w:t xml:space="preserve">
      539. Система целей обучения: </w:t>
      </w:r>
    </w:p>
    <w:bookmarkEnd w:id="6721"/>
    <w:bookmarkStart w:name="z6749" w:id="6722"/>
    <w:p>
      <w:pPr>
        <w:spacing w:after="0"/>
        <w:ind w:left="0"/>
        <w:jc w:val="both"/>
      </w:pPr>
      <w:r>
        <w:rPr>
          <w:rFonts w:ascii="Times New Roman"/>
          <w:b w:val="false"/>
          <w:i w:val="false"/>
          <w:color w:val="000000"/>
          <w:sz w:val="28"/>
        </w:rPr>
        <w:t>
      таблица 36</w:t>
      </w:r>
    </w:p>
    <w:bookmarkEnd w:id="67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1"/>
        <w:gridCol w:w="862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Игры с природными, бросовыми материалами и тканью</w:t>
            </w:r>
          </w:p>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Игры с природными материалами</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иметь представление об основных свойствах разнообразных природных материалов и как с ними можно играть с помощью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иметь определенные навыки игровых действий с природными материалами </w:t>
            </w:r>
          </w:p>
        </w:tc>
      </w:tr>
      <w:tr>
        <w:trPr>
          <w:trHeight w:val="30" w:hRule="atLeast"/>
        </w:trPr>
        <w:tc>
          <w:tcPr>
            <w:tcW w:w="3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Игры с бросовыми материалами и тканью</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иметь представление о характерных особенностях бросового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иметь навыки игровых действий с бросовыми материалами</w:t>
            </w:r>
          </w:p>
        </w:tc>
      </w:tr>
    </w:tbl>
    <w:bookmarkStart w:name="z6750" w:id="6723"/>
    <w:p>
      <w:pPr>
        <w:spacing w:after="0"/>
        <w:ind w:left="0"/>
        <w:jc w:val="both"/>
      </w:pPr>
      <w:r>
        <w:rPr>
          <w:rFonts w:ascii="Times New Roman"/>
          <w:b w:val="false"/>
          <w:i w:val="false"/>
          <w:color w:val="000000"/>
          <w:sz w:val="28"/>
        </w:rPr>
        <w:t>
      540. Ожидаемые результаты по реализации подраздела "Игры с природными материалами":</w:t>
      </w:r>
    </w:p>
    <w:bookmarkEnd w:id="6723"/>
    <w:bookmarkStart w:name="z6751" w:id="6724"/>
    <w:p>
      <w:pPr>
        <w:spacing w:after="0"/>
        <w:ind w:left="0"/>
        <w:jc w:val="both"/>
      </w:pPr>
      <w:r>
        <w:rPr>
          <w:rFonts w:ascii="Times New Roman"/>
          <w:b w:val="false"/>
          <w:i w:val="false"/>
          <w:color w:val="000000"/>
          <w:sz w:val="28"/>
        </w:rPr>
        <w:t xml:space="preserve">
      1) проявляет интерес к играм и разнообразным действиям с природным материалом; </w:t>
      </w:r>
    </w:p>
    <w:bookmarkEnd w:id="6724"/>
    <w:bookmarkStart w:name="z6752" w:id="6725"/>
    <w:p>
      <w:pPr>
        <w:spacing w:after="0"/>
        <w:ind w:left="0"/>
        <w:jc w:val="both"/>
      </w:pPr>
      <w:r>
        <w:rPr>
          <w:rFonts w:ascii="Times New Roman"/>
          <w:b w:val="false"/>
          <w:i w:val="false"/>
          <w:color w:val="000000"/>
          <w:sz w:val="28"/>
        </w:rPr>
        <w:t xml:space="preserve">
      2) выполняет игровые действия с природным материалом по словесной инструкции; </w:t>
      </w:r>
    </w:p>
    <w:bookmarkEnd w:id="6725"/>
    <w:bookmarkStart w:name="z6753" w:id="6726"/>
    <w:p>
      <w:pPr>
        <w:spacing w:after="0"/>
        <w:ind w:left="0"/>
        <w:jc w:val="both"/>
      </w:pPr>
      <w:r>
        <w:rPr>
          <w:rFonts w:ascii="Times New Roman"/>
          <w:b w:val="false"/>
          <w:i w:val="false"/>
          <w:color w:val="000000"/>
          <w:sz w:val="28"/>
        </w:rPr>
        <w:t>
      3) при помощи взрослого изготавливает декорации из природных материалов для настольного театра с последующим их использованием.</w:t>
      </w:r>
    </w:p>
    <w:bookmarkEnd w:id="6726"/>
    <w:bookmarkStart w:name="z6754" w:id="6727"/>
    <w:p>
      <w:pPr>
        <w:spacing w:after="0"/>
        <w:ind w:left="0"/>
        <w:jc w:val="both"/>
      </w:pPr>
      <w:r>
        <w:rPr>
          <w:rFonts w:ascii="Times New Roman"/>
          <w:b w:val="false"/>
          <w:i w:val="false"/>
          <w:color w:val="000000"/>
          <w:sz w:val="28"/>
        </w:rPr>
        <w:t>
      541. Ожидаемые результаты по реализации подраздела "Игры с бросовыми материалами и тканью":</w:t>
      </w:r>
    </w:p>
    <w:bookmarkEnd w:id="6727"/>
    <w:bookmarkStart w:name="z6755" w:id="6728"/>
    <w:p>
      <w:pPr>
        <w:spacing w:after="0"/>
        <w:ind w:left="0"/>
        <w:jc w:val="both"/>
      </w:pPr>
      <w:r>
        <w:rPr>
          <w:rFonts w:ascii="Times New Roman"/>
          <w:b w:val="false"/>
          <w:i w:val="false"/>
          <w:color w:val="000000"/>
          <w:sz w:val="28"/>
        </w:rPr>
        <w:t xml:space="preserve">
      1) проявляет интерес к играм и разнообразным действиям с бросовыми материалами, тканью и бумагой; </w:t>
      </w:r>
    </w:p>
    <w:bookmarkEnd w:id="6728"/>
    <w:bookmarkStart w:name="z6756" w:id="6729"/>
    <w:p>
      <w:pPr>
        <w:spacing w:after="0"/>
        <w:ind w:left="0"/>
        <w:jc w:val="both"/>
      </w:pPr>
      <w:r>
        <w:rPr>
          <w:rFonts w:ascii="Times New Roman"/>
          <w:b w:val="false"/>
          <w:i w:val="false"/>
          <w:color w:val="000000"/>
          <w:sz w:val="28"/>
        </w:rPr>
        <w:t xml:space="preserve">
      2) выполняет игровые действия с бумагой, тканью и разнообразным бросовым материалом; </w:t>
      </w:r>
    </w:p>
    <w:bookmarkEnd w:id="6729"/>
    <w:bookmarkStart w:name="z6757" w:id="6730"/>
    <w:p>
      <w:pPr>
        <w:spacing w:after="0"/>
        <w:ind w:left="0"/>
        <w:jc w:val="both"/>
      </w:pPr>
      <w:r>
        <w:rPr>
          <w:rFonts w:ascii="Times New Roman"/>
          <w:b w:val="false"/>
          <w:i w:val="false"/>
          <w:color w:val="000000"/>
          <w:sz w:val="28"/>
        </w:rPr>
        <w:t>
      3) с помощью взрослого изготавливает декорации из бросовых материалов, бумаги и ткани для театрализованных игр, настольного театра, сюжетно-ролевых игр с последующим их использованием.</w:t>
      </w:r>
    </w:p>
    <w:bookmarkEnd w:id="6730"/>
    <w:bookmarkStart w:name="z6758" w:id="6731"/>
    <w:p>
      <w:pPr>
        <w:spacing w:after="0"/>
        <w:ind w:left="0"/>
        <w:jc w:val="both"/>
      </w:pPr>
      <w:r>
        <w:rPr>
          <w:rFonts w:ascii="Times New Roman"/>
          <w:b w:val="false"/>
          <w:i w:val="false"/>
          <w:color w:val="000000"/>
          <w:sz w:val="28"/>
        </w:rPr>
        <w:t>
      таблица 37</w:t>
      </w:r>
    </w:p>
    <w:bookmarkEnd w:id="67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7"/>
        <w:gridCol w:w="79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Конструктивные игры</w:t>
            </w:r>
          </w:p>
        </w:tc>
      </w:tr>
      <w:tr>
        <w:trPr>
          <w:trHeight w:val="30" w:hRule="atLeast"/>
        </w:trPr>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Строительные игры</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знать названия основных деталей строительных наборов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выполнять последовательную цепочку действий, направленных на создание конструкций из строительного материала по показу </w:t>
            </w:r>
          </w:p>
        </w:tc>
      </w:tr>
      <w:tr>
        <w:trPr>
          <w:trHeight w:val="30" w:hRule="atLeast"/>
        </w:trPr>
        <w:tc>
          <w:tcPr>
            <w:tcW w:w="0" w:type="auto"/>
            <w:vMerge/>
            <w:tcBorders>
              <w:top w:val="nil"/>
              <w:left w:val="single" w:color="cfcfcf" w:sz="5"/>
              <w:bottom w:val="single" w:color="cfcfcf" w:sz="5"/>
              <w:right w:val="single" w:color="cfcfcf" w:sz="5"/>
            </w:tcBorders>
          </w:tcP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создавать коллективную постройку с участием взрослого </w:t>
            </w:r>
          </w:p>
        </w:tc>
      </w:tr>
      <w:tr>
        <w:trPr>
          <w:trHeight w:val="30" w:hRule="atLeast"/>
        </w:trPr>
        <w:tc>
          <w:tcPr>
            <w:tcW w:w="4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2.2Игры с разрезными картинками и сборно-разборными игрушками </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разбирать и собирать части сборно-разборных игрушек в целое с помощью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складывать разрезные картинки (из трех-четырех частей) по инструкции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конструировать целое изображение из иллюстрированных кубиков по показу</w:t>
            </w:r>
          </w:p>
        </w:tc>
      </w:tr>
    </w:tbl>
    <w:bookmarkStart w:name="z6759" w:id="6732"/>
    <w:p>
      <w:pPr>
        <w:spacing w:after="0"/>
        <w:ind w:left="0"/>
        <w:jc w:val="both"/>
      </w:pPr>
      <w:r>
        <w:rPr>
          <w:rFonts w:ascii="Times New Roman"/>
          <w:b w:val="false"/>
          <w:i w:val="false"/>
          <w:color w:val="000000"/>
          <w:sz w:val="28"/>
        </w:rPr>
        <w:t>
      542. Ожидаемые результаты по реализации подраздела "Строительные игры":</w:t>
      </w:r>
    </w:p>
    <w:bookmarkEnd w:id="6732"/>
    <w:bookmarkStart w:name="z6760" w:id="6733"/>
    <w:p>
      <w:pPr>
        <w:spacing w:after="0"/>
        <w:ind w:left="0"/>
        <w:jc w:val="both"/>
      </w:pPr>
      <w:r>
        <w:rPr>
          <w:rFonts w:ascii="Times New Roman"/>
          <w:b w:val="false"/>
          <w:i w:val="false"/>
          <w:color w:val="000000"/>
          <w:sz w:val="28"/>
        </w:rPr>
        <w:t xml:space="preserve">
      1) проявляет интерес и эмоциональную реакцию на конструктивную деятельность; </w:t>
      </w:r>
    </w:p>
    <w:bookmarkEnd w:id="6733"/>
    <w:bookmarkStart w:name="z6761" w:id="6734"/>
    <w:p>
      <w:pPr>
        <w:spacing w:after="0"/>
        <w:ind w:left="0"/>
        <w:jc w:val="both"/>
      </w:pPr>
      <w:r>
        <w:rPr>
          <w:rFonts w:ascii="Times New Roman"/>
          <w:b w:val="false"/>
          <w:i w:val="false"/>
          <w:color w:val="000000"/>
          <w:sz w:val="28"/>
        </w:rPr>
        <w:t xml:space="preserve">
      2) выполняет последовательную цепочку действий, направленных на создание конструкций из строительного материала; </w:t>
      </w:r>
    </w:p>
    <w:bookmarkEnd w:id="6734"/>
    <w:bookmarkStart w:name="z6762" w:id="6735"/>
    <w:p>
      <w:pPr>
        <w:spacing w:after="0"/>
        <w:ind w:left="0"/>
        <w:jc w:val="both"/>
      </w:pPr>
      <w:r>
        <w:rPr>
          <w:rFonts w:ascii="Times New Roman"/>
          <w:b w:val="false"/>
          <w:i w:val="false"/>
          <w:color w:val="000000"/>
          <w:sz w:val="28"/>
        </w:rPr>
        <w:t xml:space="preserve">
      3) участвует в создании функциональных построек путем "дополнения", "включения", обыгрывания постройки; </w:t>
      </w:r>
    </w:p>
    <w:bookmarkEnd w:id="6735"/>
    <w:bookmarkStart w:name="z6763" w:id="6736"/>
    <w:p>
      <w:pPr>
        <w:spacing w:after="0"/>
        <w:ind w:left="0"/>
        <w:jc w:val="both"/>
      </w:pPr>
      <w:r>
        <w:rPr>
          <w:rFonts w:ascii="Times New Roman"/>
          <w:b w:val="false"/>
          <w:i w:val="false"/>
          <w:color w:val="000000"/>
          <w:sz w:val="28"/>
        </w:rPr>
        <w:t xml:space="preserve">
      4) использует конструктивный материал в качестве предметов-заместителей в образных играх по показу; </w:t>
      </w:r>
    </w:p>
    <w:bookmarkEnd w:id="6736"/>
    <w:bookmarkStart w:name="z6764" w:id="6737"/>
    <w:p>
      <w:pPr>
        <w:spacing w:after="0"/>
        <w:ind w:left="0"/>
        <w:jc w:val="both"/>
      </w:pPr>
      <w:r>
        <w:rPr>
          <w:rFonts w:ascii="Times New Roman"/>
          <w:b w:val="false"/>
          <w:i w:val="false"/>
          <w:color w:val="000000"/>
          <w:sz w:val="28"/>
        </w:rPr>
        <w:t xml:space="preserve">
      5) участвует в коллективной постройке; создает постройки по образцу. </w:t>
      </w:r>
    </w:p>
    <w:bookmarkEnd w:id="6737"/>
    <w:bookmarkStart w:name="z6765" w:id="6738"/>
    <w:p>
      <w:pPr>
        <w:spacing w:after="0"/>
        <w:ind w:left="0"/>
        <w:jc w:val="both"/>
      </w:pPr>
      <w:r>
        <w:rPr>
          <w:rFonts w:ascii="Times New Roman"/>
          <w:b w:val="false"/>
          <w:i w:val="false"/>
          <w:color w:val="000000"/>
          <w:sz w:val="28"/>
        </w:rPr>
        <w:t>
      543. Ожидаемые результаты по реализации подраздела "Игры с разрезными картинками и сборно-разборными игрушками":</w:t>
      </w:r>
    </w:p>
    <w:bookmarkEnd w:id="6738"/>
    <w:bookmarkStart w:name="z6766" w:id="6739"/>
    <w:p>
      <w:pPr>
        <w:spacing w:after="0"/>
        <w:ind w:left="0"/>
        <w:jc w:val="both"/>
      </w:pPr>
      <w:r>
        <w:rPr>
          <w:rFonts w:ascii="Times New Roman"/>
          <w:b w:val="false"/>
          <w:i w:val="false"/>
          <w:color w:val="000000"/>
          <w:sz w:val="28"/>
        </w:rPr>
        <w:t xml:space="preserve">
      1) разбирает и собирает части сборно-разборных игрушек в целое по образцу; </w:t>
      </w:r>
    </w:p>
    <w:bookmarkEnd w:id="6739"/>
    <w:bookmarkStart w:name="z6767" w:id="6740"/>
    <w:p>
      <w:pPr>
        <w:spacing w:after="0"/>
        <w:ind w:left="0"/>
        <w:jc w:val="both"/>
      </w:pPr>
      <w:r>
        <w:rPr>
          <w:rFonts w:ascii="Times New Roman"/>
          <w:b w:val="false"/>
          <w:i w:val="false"/>
          <w:color w:val="000000"/>
          <w:sz w:val="28"/>
        </w:rPr>
        <w:t xml:space="preserve">
      2) разбирает и собирает части разрезных картинок, на которых изображены эти же игрушки по образцу; </w:t>
      </w:r>
    </w:p>
    <w:bookmarkEnd w:id="6740"/>
    <w:bookmarkStart w:name="z6768" w:id="6741"/>
    <w:p>
      <w:pPr>
        <w:spacing w:after="0"/>
        <w:ind w:left="0"/>
        <w:jc w:val="both"/>
      </w:pPr>
      <w:r>
        <w:rPr>
          <w:rFonts w:ascii="Times New Roman"/>
          <w:b w:val="false"/>
          <w:i w:val="false"/>
          <w:color w:val="000000"/>
          <w:sz w:val="28"/>
        </w:rPr>
        <w:t xml:space="preserve">
      3) складывает разрезные картинки (из трех-четырех частей) с использованием приема накладывания на образец и по образцу; </w:t>
      </w:r>
    </w:p>
    <w:bookmarkEnd w:id="6741"/>
    <w:bookmarkStart w:name="z6769" w:id="6742"/>
    <w:p>
      <w:pPr>
        <w:spacing w:after="0"/>
        <w:ind w:left="0"/>
        <w:jc w:val="both"/>
      </w:pPr>
      <w:r>
        <w:rPr>
          <w:rFonts w:ascii="Times New Roman"/>
          <w:b w:val="false"/>
          <w:i w:val="false"/>
          <w:color w:val="000000"/>
          <w:sz w:val="28"/>
        </w:rPr>
        <w:t>
      4) конструирует целое изображение из иллюстрированных кубиков (четыре кубика).</w:t>
      </w:r>
    </w:p>
    <w:bookmarkEnd w:id="6742"/>
    <w:bookmarkStart w:name="z6770" w:id="6743"/>
    <w:p>
      <w:pPr>
        <w:spacing w:after="0"/>
        <w:ind w:left="0"/>
        <w:jc w:val="both"/>
      </w:pPr>
      <w:r>
        <w:rPr>
          <w:rFonts w:ascii="Times New Roman"/>
          <w:b w:val="false"/>
          <w:i w:val="false"/>
          <w:color w:val="000000"/>
          <w:sz w:val="28"/>
        </w:rPr>
        <w:t>
      таблица 38</w:t>
      </w:r>
    </w:p>
    <w:bookmarkEnd w:id="6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82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Сюжетно-отобразительные игры</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Игры, отражающие жизнь и труд людей</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иметь представление об основных правилах адекватного поведения и общения между людьми</w:t>
            </w:r>
          </w:p>
        </w:tc>
      </w:tr>
      <w:tr>
        <w:trPr>
          <w:trHeight w:val="30" w:hRule="atLeast"/>
        </w:trPr>
        <w:tc>
          <w:tcPr>
            <w:tcW w:w="0" w:type="auto"/>
            <w:vMerge/>
            <w:tcBorders>
              <w:top w:val="nil"/>
              <w:left w:val="single" w:color="cfcfcf" w:sz="5"/>
              <w:bottom w:val="single" w:color="cfcfcf" w:sz="5"/>
              <w:right w:val="single" w:color="cfcfcf" w:sz="5"/>
            </w:tcBorders>
          </w:tcP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0.3.1.2 уметь проигрывать простые сюжеты-цепочки отражающих жизнь, труд и взаимоотношения людей </w:t>
            </w:r>
          </w:p>
        </w:tc>
      </w:tr>
      <w:tr>
        <w:trPr>
          <w:trHeight w:val="30" w:hRule="atLeast"/>
        </w:trPr>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Сюжетно-ролевые игры, отображающие быт казахского народа</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знать основные предметы быта казахского народа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уметь проигрывать простые сюжеты-цепочки связанных по смыслу игровых действий, отражающих быт и традиции казахского народа</w:t>
            </w:r>
          </w:p>
        </w:tc>
      </w:tr>
      <w:tr>
        <w:trPr>
          <w:trHeight w:val="30" w:hRule="atLeast"/>
        </w:trPr>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Игры на школьную тематику</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 узнавать школьные принадлежности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 уметь проигрывать простые сюжеты-цепочки связанных по смыслу игровых действий, отражающих школьную жизнь с помощью взрослого</w:t>
            </w:r>
          </w:p>
        </w:tc>
      </w:tr>
    </w:tbl>
    <w:bookmarkStart w:name="z6771" w:id="6744"/>
    <w:p>
      <w:pPr>
        <w:spacing w:after="0"/>
        <w:ind w:left="0"/>
        <w:jc w:val="both"/>
      </w:pPr>
      <w:r>
        <w:rPr>
          <w:rFonts w:ascii="Times New Roman"/>
          <w:b w:val="false"/>
          <w:i w:val="false"/>
          <w:color w:val="000000"/>
          <w:sz w:val="28"/>
        </w:rPr>
        <w:t>
      544. Ожидаемые результаты по реализации подраздела "Игры, отражающие жизнь и труд людей":</w:t>
      </w:r>
    </w:p>
    <w:bookmarkEnd w:id="6744"/>
    <w:bookmarkStart w:name="z6772" w:id="6745"/>
    <w:p>
      <w:pPr>
        <w:spacing w:after="0"/>
        <w:ind w:left="0"/>
        <w:jc w:val="both"/>
      </w:pPr>
      <w:r>
        <w:rPr>
          <w:rFonts w:ascii="Times New Roman"/>
          <w:b w:val="false"/>
          <w:i w:val="false"/>
          <w:color w:val="000000"/>
          <w:sz w:val="28"/>
        </w:rPr>
        <w:t xml:space="preserve">
      1) умеет проигрывать простые сюжеты-цепочки связанных по смыслу игровых действий с образными игрушками и атрибутами для игры. </w:t>
      </w:r>
    </w:p>
    <w:bookmarkEnd w:id="6745"/>
    <w:bookmarkStart w:name="z6773" w:id="6746"/>
    <w:p>
      <w:pPr>
        <w:spacing w:after="0"/>
        <w:ind w:left="0"/>
        <w:jc w:val="both"/>
      </w:pPr>
      <w:r>
        <w:rPr>
          <w:rFonts w:ascii="Times New Roman"/>
          <w:b w:val="false"/>
          <w:i w:val="false"/>
          <w:color w:val="000000"/>
          <w:sz w:val="28"/>
        </w:rPr>
        <w:t>
      545. Ожидаемые результаты по реализации подраздела "Сюжетно-ролевые игры, отображающие быт казахского народа":</w:t>
      </w:r>
    </w:p>
    <w:bookmarkEnd w:id="6746"/>
    <w:bookmarkStart w:name="z6774" w:id="6747"/>
    <w:p>
      <w:pPr>
        <w:spacing w:after="0"/>
        <w:ind w:left="0"/>
        <w:jc w:val="both"/>
      </w:pPr>
      <w:r>
        <w:rPr>
          <w:rFonts w:ascii="Times New Roman"/>
          <w:b w:val="false"/>
          <w:i w:val="false"/>
          <w:color w:val="000000"/>
          <w:sz w:val="28"/>
        </w:rPr>
        <w:t xml:space="preserve">
      1) проявляет интерес и эмоциональную реакцию на предметы казахского быта; </w:t>
      </w:r>
    </w:p>
    <w:bookmarkEnd w:id="6747"/>
    <w:bookmarkStart w:name="z6775" w:id="6748"/>
    <w:p>
      <w:pPr>
        <w:spacing w:after="0"/>
        <w:ind w:left="0"/>
        <w:jc w:val="both"/>
      </w:pPr>
      <w:r>
        <w:rPr>
          <w:rFonts w:ascii="Times New Roman"/>
          <w:b w:val="false"/>
          <w:i w:val="false"/>
          <w:color w:val="000000"/>
          <w:sz w:val="28"/>
        </w:rPr>
        <w:t xml:space="preserve">
      2) умеет проигрывать простые сюжеты-цепочки игровых действий, отражающих быт и традиции казахского народа с помощью взрослого. </w:t>
      </w:r>
    </w:p>
    <w:bookmarkEnd w:id="6748"/>
    <w:bookmarkStart w:name="z6776" w:id="6749"/>
    <w:p>
      <w:pPr>
        <w:spacing w:after="0"/>
        <w:ind w:left="0"/>
        <w:jc w:val="both"/>
      </w:pPr>
      <w:r>
        <w:rPr>
          <w:rFonts w:ascii="Times New Roman"/>
          <w:b w:val="false"/>
          <w:i w:val="false"/>
          <w:color w:val="000000"/>
          <w:sz w:val="28"/>
        </w:rPr>
        <w:t>
      546. Ожидаемые результаты по реализации подраздела "Игры на школьную тематику":</w:t>
      </w:r>
    </w:p>
    <w:bookmarkEnd w:id="6749"/>
    <w:bookmarkStart w:name="z6777" w:id="6750"/>
    <w:p>
      <w:pPr>
        <w:spacing w:after="0"/>
        <w:ind w:left="0"/>
        <w:jc w:val="both"/>
      </w:pPr>
      <w:r>
        <w:rPr>
          <w:rFonts w:ascii="Times New Roman"/>
          <w:b w:val="false"/>
          <w:i w:val="false"/>
          <w:color w:val="000000"/>
          <w:sz w:val="28"/>
        </w:rPr>
        <w:t xml:space="preserve">
      1) проявляет интерес к играм на школьную тематику; </w:t>
      </w:r>
    </w:p>
    <w:bookmarkEnd w:id="6750"/>
    <w:bookmarkStart w:name="z6778" w:id="6751"/>
    <w:p>
      <w:pPr>
        <w:spacing w:after="0"/>
        <w:ind w:left="0"/>
        <w:jc w:val="both"/>
      </w:pPr>
      <w:r>
        <w:rPr>
          <w:rFonts w:ascii="Times New Roman"/>
          <w:b w:val="false"/>
          <w:i w:val="false"/>
          <w:color w:val="000000"/>
          <w:sz w:val="28"/>
        </w:rPr>
        <w:t>
      2) умеет проигрывать простые сюжеты-цепочки связанных по смыслу игровых действий, отражающих школьную жизнь с помощью взрослого.</w:t>
      </w:r>
    </w:p>
    <w:bookmarkEnd w:id="6751"/>
    <w:bookmarkStart w:name="z6779" w:id="6752"/>
    <w:p>
      <w:pPr>
        <w:spacing w:after="0"/>
        <w:ind w:left="0"/>
        <w:jc w:val="both"/>
      </w:pPr>
      <w:r>
        <w:rPr>
          <w:rFonts w:ascii="Times New Roman"/>
          <w:b w:val="false"/>
          <w:i w:val="false"/>
          <w:color w:val="000000"/>
          <w:sz w:val="28"/>
        </w:rPr>
        <w:t>
      таблица 39</w:t>
      </w:r>
    </w:p>
    <w:bookmarkEnd w:id="67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7"/>
        <w:gridCol w:w="89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Театрализованные игры</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Режиссерские игры</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иметь представления о театральных средствах инсценировки сказок </w:t>
            </w:r>
          </w:p>
        </w:tc>
      </w:tr>
      <w:tr>
        <w:trPr>
          <w:trHeight w:val="30" w:hRule="atLeast"/>
        </w:trPr>
        <w:tc>
          <w:tcPr>
            <w:tcW w:w="0" w:type="auto"/>
            <w:vMerge/>
            <w:tcBorders>
              <w:top w:val="nil"/>
              <w:left w:val="single" w:color="cfcfcf" w:sz="5"/>
              <w:bottom w:val="single" w:color="cfcfcf" w:sz="5"/>
              <w:right w:val="single" w:color="cfcfcf" w:sz="5"/>
            </w:tcBorders>
          </w:tcP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уметь вести роль игрушечного персонажа, используя средства выразительности по подражанию</w:t>
            </w:r>
          </w:p>
        </w:tc>
      </w:tr>
      <w:tr>
        <w:trPr>
          <w:trHeight w:val="30" w:hRule="atLeast"/>
        </w:trPr>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Игры-драматизации</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владеть элементарными средствами игрового превращения (преображения) с помощью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 уметь принимать роль, используя средства выразительности с помощью взрослого</w:t>
            </w:r>
          </w:p>
        </w:tc>
      </w:tr>
    </w:tbl>
    <w:bookmarkStart w:name="z6780" w:id="6753"/>
    <w:p>
      <w:pPr>
        <w:spacing w:after="0"/>
        <w:ind w:left="0"/>
        <w:jc w:val="both"/>
      </w:pPr>
      <w:r>
        <w:rPr>
          <w:rFonts w:ascii="Times New Roman"/>
          <w:b w:val="false"/>
          <w:i w:val="false"/>
          <w:color w:val="000000"/>
          <w:sz w:val="28"/>
        </w:rPr>
        <w:t>
      547. Ожидаемые результаты по реализации подраздела "Режиссерские игры":</w:t>
      </w:r>
    </w:p>
    <w:bookmarkEnd w:id="6753"/>
    <w:bookmarkStart w:name="z6781" w:id="6754"/>
    <w:p>
      <w:pPr>
        <w:spacing w:after="0"/>
        <w:ind w:left="0"/>
        <w:jc w:val="both"/>
      </w:pPr>
      <w:r>
        <w:rPr>
          <w:rFonts w:ascii="Times New Roman"/>
          <w:b w:val="false"/>
          <w:i w:val="false"/>
          <w:color w:val="000000"/>
          <w:sz w:val="28"/>
        </w:rPr>
        <w:t xml:space="preserve">
      1) проявляет интерес к участию в инсценировках знакомых сказок с использованием различных театральных средств (настольный театр, теневой театр, цветные варежки); </w:t>
      </w:r>
    </w:p>
    <w:bookmarkEnd w:id="6754"/>
    <w:bookmarkStart w:name="z6782" w:id="6755"/>
    <w:p>
      <w:pPr>
        <w:spacing w:after="0"/>
        <w:ind w:left="0"/>
        <w:jc w:val="both"/>
      </w:pPr>
      <w:r>
        <w:rPr>
          <w:rFonts w:ascii="Times New Roman"/>
          <w:b w:val="false"/>
          <w:i w:val="false"/>
          <w:color w:val="000000"/>
          <w:sz w:val="28"/>
        </w:rPr>
        <w:t>
      2) по инструкции взрослого выбирает для инсценировки игрушку в соответствии с текстом произведения;</w:t>
      </w:r>
    </w:p>
    <w:bookmarkEnd w:id="6755"/>
    <w:bookmarkStart w:name="z6783" w:id="6756"/>
    <w:p>
      <w:pPr>
        <w:spacing w:after="0"/>
        <w:ind w:left="0"/>
        <w:jc w:val="both"/>
      </w:pPr>
      <w:r>
        <w:rPr>
          <w:rFonts w:ascii="Times New Roman"/>
          <w:b w:val="false"/>
          <w:i w:val="false"/>
          <w:color w:val="000000"/>
          <w:sz w:val="28"/>
        </w:rPr>
        <w:t>
      3) ведет роль игрушечного персонажа с помощью взрослого, сопровождая интонацией и мимикой.</w:t>
      </w:r>
    </w:p>
    <w:bookmarkEnd w:id="6756"/>
    <w:bookmarkStart w:name="z6784" w:id="6757"/>
    <w:p>
      <w:pPr>
        <w:spacing w:after="0"/>
        <w:ind w:left="0"/>
        <w:jc w:val="both"/>
      </w:pPr>
      <w:r>
        <w:rPr>
          <w:rFonts w:ascii="Times New Roman"/>
          <w:b w:val="false"/>
          <w:i w:val="false"/>
          <w:color w:val="000000"/>
          <w:sz w:val="28"/>
        </w:rPr>
        <w:t>
      548. Ожидаемые результаты по реализации подраздела "Игры-драматизации":</w:t>
      </w:r>
    </w:p>
    <w:bookmarkEnd w:id="6757"/>
    <w:bookmarkStart w:name="z6785" w:id="6758"/>
    <w:p>
      <w:pPr>
        <w:spacing w:after="0"/>
        <w:ind w:left="0"/>
        <w:jc w:val="both"/>
      </w:pPr>
      <w:r>
        <w:rPr>
          <w:rFonts w:ascii="Times New Roman"/>
          <w:b w:val="false"/>
          <w:i w:val="false"/>
          <w:color w:val="000000"/>
          <w:sz w:val="28"/>
        </w:rPr>
        <w:t xml:space="preserve">
      1) владеет элементарными средствами игрового превращения (преображения); </w:t>
      </w:r>
    </w:p>
    <w:bookmarkEnd w:id="6758"/>
    <w:bookmarkStart w:name="z6786" w:id="6759"/>
    <w:p>
      <w:pPr>
        <w:spacing w:after="0"/>
        <w:ind w:left="0"/>
        <w:jc w:val="both"/>
      </w:pPr>
      <w:r>
        <w:rPr>
          <w:rFonts w:ascii="Times New Roman"/>
          <w:b w:val="false"/>
          <w:i w:val="false"/>
          <w:color w:val="000000"/>
          <w:sz w:val="28"/>
        </w:rPr>
        <w:t>
      2) действует с воображаемыми предметами;</w:t>
      </w:r>
    </w:p>
    <w:bookmarkEnd w:id="6759"/>
    <w:bookmarkStart w:name="z6787" w:id="6760"/>
    <w:p>
      <w:pPr>
        <w:spacing w:after="0"/>
        <w:ind w:left="0"/>
        <w:jc w:val="both"/>
      </w:pPr>
      <w:r>
        <w:rPr>
          <w:rFonts w:ascii="Times New Roman"/>
          <w:b w:val="false"/>
          <w:i w:val="false"/>
          <w:color w:val="000000"/>
          <w:sz w:val="28"/>
        </w:rPr>
        <w:t>
      3) использует предметы-заместители и детали костюма с помощью взрослого;</w:t>
      </w:r>
    </w:p>
    <w:bookmarkEnd w:id="6760"/>
    <w:bookmarkStart w:name="z6788" w:id="6761"/>
    <w:p>
      <w:pPr>
        <w:spacing w:after="0"/>
        <w:ind w:left="0"/>
        <w:jc w:val="both"/>
      </w:pPr>
      <w:r>
        <w:rPr>
          <w:rFonts w:ascii="Times New Roman"/>
          <w:b w:val="false"/>
          <w:i w:val="false"/>
          <w:color w:val="000000"/>
          <w:sz w:val="28"/>
        </w:rPr>
        <w:t xml:space="preserve">
      4) принимает роль и играет ее, используя средства выразительности - интонацию, мимику по подражанию. </w:t>
      </w:r>
    </w:p>
    <w:bookmarkEnd w:id="6761"/>
    <w:bookmarkStart w:name="z6789" w:id="6762"/>
    <w:p>
      <w:pPr>
        <w:spacing w:after="0"/>
        <w:ind w:left="0"/>
        <w:jc w:val="left"/>
      </w:pPr>
      <w:r>
        <w:rPr>
          <w:rFonts w:ascii="Times New Roman"/>
          <w:b/>
          <w:i w:val="false"/>
          <w:color w:val="000000"/>
        </w:rPr>
        <w:t xml:space="preserve"> Параграф 3. Формирование мышления</w:t>
      </w:r>
    </w:p>
    <w:bookmarkEnd w:id="6762"/>
    <w:bookmarkStart w:name="z6790" w:id="6763"/>
    <w:p>
      <w:pPr>
        <w:spacing w:after="0"/>
        <w:ind w:left="0"/>
        <w:jc w:val="both"/>
      </w:pPr>
      <w:r>
        <w:rPr>
          <w:rFonts w:ascii="Times New Roman"/>
          <w:b w:val="false"/>
          <w:i w:val="false"/>
          <w:color w:val="000000"/>
          <w:sz w:val="28"/>
        </w:rPr>
        <w:t>
      549. Целью является закрепление умения производить анализ проблемно-практических и наглядно-образных задач; формирование элементов логического мышления: устанавливать связи между персонажами и объектами, изображенными на картинках, выполнять классификацию.</w:t>
      </w:r>
    </w:p>
    <w:bookmarkEnd w:id="6763"/>
    <w:bookmarkStart w:name="z6791" w:id="6764"/>
    <w:p>
      <w:pPr>
        <w:spacing w:after="0"/>
        <w:ind w:left="0"/>
        <w:jc w:val="both"/>
      </w:pPr>
      <w:r>
        <w:rPr>
          <w:rFonts w:ascii="Times New Roman"/>
          <w:b w:val="false"/>
          <w:i w:val="false"/>
          <w:color w:val="000000"/>
          <w:sz w:val="28"/>
        </w:rPr>
        <w:t xml:space="preserve">
      550. Задачи: </w:t>
      </w:r>
    </w:p>
    <w:bookmarkEnd w:id="6764"/>
    <w:bookmarkStart w:name="z6792" w:id="6765"/>
    <w:p>
      <w:pPr>
        <w:spacing w:after="0"/>
        <w:ind w:left="0"/>
        <w:jc w:val="both"/>
      </w:pPr>
      <w:r>
        <w:rPr>
          <w:rFonts w:ascii="Times New Roman"/>
          <w:b w:val="false"/>
          <w:i w:val="false"/>
          <w:color w:val="000000"/>
          <w:sz w:val="28"/>
        </w:rPr>
        <w:t>
      1) формировать у детей тесную зависимость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bookmarkEnd w:id="6765"/>
    <w:bookmarkStart w:name="z6793" w:id="6766"/>
    <w:p>
      <w:pPr>
        <w:spacing w:after="0"/>
        <w:ind w:left="0"/>
        <w:jc w:val="both"/>
      </w:pPr>
      <w:r>
        <w:rPr>
          <w:rFonts w:ascii="Times New Roman"/>
          <w:b w:val="false"/>
          <w:i w:val="false"/>
          <w:color w:val="000000"/>
          <w:sz w:val="28"/>
        </w:rPr>
        <w:t>
      2) закреплять умения анализировать условия проблемно-практической задачи и находить способы ее решения;</w:t>
      </w:r>
    </w:p>
    <w:bookmarkEnd w:id="6766"/>
    <w:bookmarkStart w:name="z6794" w:id="6767"/>
    <w:p>
      <w:pPr>
        <w:spacing w:after="0"/>
        <w:ind w:left="0"/>
        <w:jc w:val="both"/>
      </w:pPr>
      <w:r>
        <w:rPr>
          <w:rFonts w:ascii="Times New Roman"/>
          <w:b w:val="false"/>
          <w:i w:val="false"/>
          <w:color w:val="000000"/>
          <w:sz w:val="28"/>
        </w:rPr>
        <w:t>
      3) формировать зрительную ориентировку и основные функции речи (фиксирующую, сопровождающую, планирующую) в процессе решения проблемно-практических задач;</w:t>
      </w:r>
    </w:p>
    <w:bookmarkEnd w:id="6767"/>
    <w:bookmarkStart w:name="z6795" w:id="6768"/>
    <w:p>
      <w:pPr>
        <w:spacing w:after="0"/>
        <w:ind w:left="0"/>
        <w:jc w:val="both"/>
      </w:pPr>
      <w:r>
        <w:rPr>
          <w:rFonts w:ascii="Times New Roman"/>
          <w:b w:val="false"/>
          <w:i w:val="false"/>
          <w:color w:val="000000"/>
          <w:sz w:val="28"/>
        </w:rPr>
        <w:t>
      4) формирование умения решать задачи наглядно-образного плана, стимулировать их высказывания, раскрывающие смысл ситуаций;</w:t>
      </w:r>
    </w:p>
    <w:bookmarkEnd w:id="6768"/>
    <w:bookmarkStart w:name="z6796" w:id="6769"/>
    <w:p>
      <w:pPr>
        <w:spacing w:after="0"/>
        <w:ind w:left="0"/>
        <w:jc w:val="both"/>
      </w:pPr>
      <w:r>
        <w:rPr>
          <w:rFonts w:ascii="Times New Roman"/>
          <w:b w:val="false"/>
          <w:i w:val="false"/>
          <w:color w:val="000000"/>
          <w:sz w:val="28"/>
        </w:rPr>
        <w:t xml:space="preserve">
      5) учить выявлять связи между персонажами и объектами, изображенными на сюжетных картинках; </w:t>
      </w:r>
    </w:p>
    <w:bookmarkEnd w:id="6769"/>
    <w:bookmarkStart w:name="z6797" w:id="6770"/>
    <w:p>
      <w:pPr>
        <w:spacing w:after="0"/>
        <w:ind w:left="0"/>
        <w:jc w:val="both"/>
      </w:pPr>
      <w:r>
        <w:rPr>
          <w:rFonts w:ascii="Times New Roman"/>
          <w:b w:val="false"/>
          <w:i w:val="false"/>
          <w:color w:val="000000"/>
          <w:sz w:val="28"/>
        </w:rPr>
        <w:t>
      6) формировать умение рассуждать, делать вывод и обосновывать суждение;</w:t>
      </w:r>
    </w:p>
    <w:bookmarkEnd w:id="6770"/>
    <w:bookmarkStart w:name="z6798" w:id="6771"/>
    <w:p>
      <w:pPr>
        <w:spacing w:after="0"/>
        <w:ind w:left="0"/>
        <w:jc w:val="both"/>
      </w:pPr>
      <w:r>
        <w:rPr>
          <w:rFonts w:ascii="Times New Roman"/>
          <w:b w:val="false"/>
          <w:i w:val="false"/>
          <w:color w:val="000000"/>
          <w:sz w:val="28"/>
        </w:rPr>
        <w:t>
      7) учить анализировать сюжеты со скрытым смыслом;</w:t>
      </w:r>
    </w:p>
    <w:bookmarkEnd w:id="6771"/>
    <w:bookmarkStart w:name="z6799" w:id="6772"/>
    <w:p>
      <w:pPr>
        <w:spacing w:after="0"/>
        <w:ind w:left="0"/>
        <w:jc w:val="both"/>
      </w:pPr>
      <w:r>
        <w:rPr>
          <w:rFonts w:ascii="Times New Roman"/>
          <w:b w:val="false"/>
          <w:i w:val="false"/>
          <w:color w:val="000000"/>
          <w:sz w:val="28"/>
        </w:rPr>
        <w:t>
      8) формировать умение соотносить текст с соответствующей иллюстрацией;</w:t>
      </w:r>
    </w:p>
    <w:bookmarkEnd w:id="6772"/>
    <w:bookmarkStart w:name="z6800" w:id="6773"/>
    <w:p>
      <w:pPr>
        <w:spacing w:after="0"/>
        <w:ind w:left="0"/>
        <w:jc w:val="both"/>
      </w:pPr>
      <w:r>
        <w:rPr>
          <w:rFonts w:ascii="Times New Roman"/>
          <w:b w:val="false"/>
          <w:i w:val="false"/>
          <w:color w:val="000000"/>
          <w:sz w:val="28"/>
        </w:rPr>
        <w:t>
      9) учить выполнять задания на классификацию картинок, исключение "четвертой лишней" картинки.</w:t>
      </w:r>
    </w:p>
    <w:bookmarkEnd w:id="6773"/>
    <w:bookmarkStart w:name="z6801" w:id="6774"/>
    <w:p>
      <w:pPr>
        <w:spacing w:after="0"/>
        <w:ind w:left="0"/>
        <w:jc w:val="both"/>
      </w:pPr>
      <w:r>
        <w:rPr>
          <w:rFonts w:ascii="Times New Roman"/>
          <w:b w:val="false"/>
          <w:i w:val="false"/>
          <w:color w:val="000000"/>
          <w:sz w:val="28"/>
        </w:rPr>
        <w:t>
      551. Содержание занятия "Формирование мышления"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6774"/>
    <w:bookmarkStart w:name="z6802" w:id="6775"/>
    <w:p>
      <w:pPr>
        <w:spacing w:after="0"/>
        <w:ind w:left="0"/>
        <w:jc w:val="both"/>
      </w:pPr>
      <w:r>
        <w:rPr>
          <w:rFonts w:ascii="Times New Roman"/>
          <w:b w:val="false"/>
          <w:i w:val="false"/>
          <w:color w:val="000000"/>
          <w:sz w:val="28"/>
        </w:rPr>
        <w:t>
      552. Содержание учебной программы включает следующие разделы:</w:t>
      </w:r>
    </w:p>
    <w:bookmarkEnd w:id="6775"/>
    <w:bookmarkStart w:name="z6803" w:id="6776"/>
    <w:p>
      <w:pPr>
        <w:spacing w:after="0"/>
        <w:ind w:left="0"/>
        <w:jc w:val="both"/>
      </w:pPr>
      <w:r>
        <w:rPr>
          <w:rFonts w:ascii="Times New Roman"/>
          <w:b w:val="false"/>
          <w:i w:val="false"/>
          <w:color w:val="000000"/>
          <w:sz w:val="28"/>
        </w:rPr>
        <w:t>
      1) формирование наглядно-действенного мышления;</w:t>
      </w:r>
    </w:p>
    <w:bookmarkEnd w:id="6776"/>
    <w:bookmarkStart w:name="z6804" w:id="6777"/>
    <w:p>
      <w:pPr>
        <w:spacing w:after="0"/>
        <w:ind w:left="0"/>
        <w:jc w:val="both"/>
      </w:pPr>
      <w:r>
        <w:rPr>
          <w:rFonts w:ascii="Times New Roman"/>
          <w:b w:val="false"/>
          <w:i w:val="false"/>
          <w:color w:val="000000"/>
          <w:sz w:val="28"/>
        </w:rPr>
        <w:t>
      2) формирование наглядно-образного мышления;</w:t>
      </w:r>
    </w:p>
    <w:bookmarkEnd w:id="6777"/>
    <w:bookmarkStart w:name="z6805" w:id="6778"/>
    <w:p>
      <w:pPr>
        <w:spacing w:after="0"/>
        <w:ind w:left="0"/>
        <w:jc w:val="both"/>
      </w:pPr>
      <w:r>
        <w:rPr>
          <w:rFonts w:ascii="Times New Roman"/>
          <w:b w:val="false"/>
          <w:i w:val="false"/>
          <w:color w:val="000000"/>
          <w:sz w:val="28"/>
        </w:rPr>
        <w:t>
      3) формирование элементов логического мышления.</w:t>
      </w:r>
    </w:p>
    <w:bookmarkEnd w:id="6778"/>
    <w:bookmarkStart w:name="z6806" w:id="6779"/>
    <w:p>
      <w:pPr>
        <w:spacing w:after="0"/>
        <w:ind w:left="0"/>
        <w:jc w:val="both"/>
      </w:pPr>
      <w:r>
        <w:rPr>
          <w:rFonts w:ascii="Times New Roman"/>
          <w:b w:val="false"/>
          <w:i w:val="false"/>
          <w:color w:val="000000"/>
          <w:sz w:val="28"/>
        </w:rPr>
        <w:t>
      553. Раздел "Формирование наглядно-действенного мышления" включает следующий подраздел:</w:t>
      </w:r>
    </w:p>
    <w:bookmarkEnd w:id="6779"/>
    <w:bookmarkStart w:name="z6807" w:id="6780"/>
    <w:p>
      <w:pPr>
        <w:spacing w:after="0"/>
        <w:ind w:left="0"/>
        <w:jc w:val="both"/>
      </w:pPr>
      <w:r>
        <w:rPr>
          <w:rFonts w:ascii="Times New Roman"/>
          <w:b w:val="false"/>
          <w:i w:val="false"/>
          <w:color w:val="000000"/>
          <w:sz w:val="28"/>
        </w:rPr>
        <w:t>
      1) формирование умений анализировать условия проблемно-практической задачи и находить способы ее решения.</w:t>
      </w:r>
    </w:p>
    <w:bookmarkEnd w:id="6780"/>
    <w:bookmarkStart w:name="z6808" w:id="6781"/>
    <w:p>
      <w:pPr>
        <w:spacing w:after="0"/>
        <w:ind w:left="0"/>
        <w:jc w:val="both"/>
      </w:pPr>
      <w:r>
        <w:rPr>
          <w:rFonts w:ascii="Times New Roman"/>
          <w:b w:val="false"/>
          <w:i w:val="false"/>
          <w:color w:val="000000"/>
          <w:sz w:val="28"/>
        </w:rPr>
        <w:t>
      554. Раздел "Формирование наглядно-образного мышления" включает следующие подразделы:</w:t>
      </w:r>
    </w:p>
    <w:bookmarkEnd w:id="6781"/>
    <w:bookmarkStart w:name="z6809" w:id="6782"/>
    <w:p>
      <w:pPr>
        <w:spacing w:after="0"/>
        <w:ind w:left="0"/>
        <w:jc w:val="both"/>
      </w:pPr>
      <w:r>
        <w:rPr>
          <w:rFonts w:ascii="Times New Roman"/>
          <w:b w:val="false"/>
          <w:i w:val="false"/>
          <w:color w:val="000000"/>
          <w:sz w:val="28"/>
        </w:rPr>
        <w:t>
      1) целостное восприятие ситуаций, изображенных на картинах;</w:t>
      </w:r>
    </w:p>
    <w:bookmarkEnd w:id="6782"/>
    <w:bookmarkStart w:name="z6810" w:id="6783"/>
    <w:p>
      <w:pPr>
        <w:spacing w:after="0"/>
        <w:ind w:left="0"/>
        <w:jc w:val="both"/>
      </w:pPr>
      <w:r>
        <w:rPr>
          <w:rFonts w:ascii="Times New Roman"/>
          <w:b w:val="false"/>
          <w:i w:val="false"/>
          <w:color w:val="000000"/>
          <w:sz w:val="28"/>
        </w:rPr>
        <w:t>
      2) формирование взаимосвязи между словом и образом.</w:t>
      </w:r>
    </w:p>
    <w:bookmarkEnd w:id="6783"/>
    <w:bookmarkStart w:name="z6811" w:id="6784"/>
    <w:p>
      <w:pPr>
        <w:spacing w:after="0"/>
        <w:ind w:left="0"/>
        <w:jc w:val="both"/>
      </w:pPr>
      <w:r>
        <w:rPr>
          <w:rFonts w:ascii="Times New Roman"/>
          <w:b w:val="false"/>
          <w:i w:val="false"/>
          <w:color w:val="000000"/>
          <w:sz w:val="28"/>
        </w:rPr>
        <w:t>
      555. Раздел "Формирование элементов логического мышления" включает следующий подраздел:</w:t>
      </w:r>
    </w:p>
    <w:bookmarkEnd w:id="6784"/>
    <w:bookmarkStart w:name="z6812" w:id="6785"/>
    <w:p>
      <w:pPr>
        <w:spacing w:after="0"/>
        <w:ind w:left="0"/>
        <w:jc w:val="both"/>
      </w:pPr>
      <w:r>
        <w:rPr>
          <w:rFonts w:ascii="Times New Roman"/>
          <w:b w:val="false"/>
          <w:i w:val="false"/>
          <w:color w:val="000000"/>
          <w:sz w:val="28"/>
        </w:rPr>
        <w:t>
      1) формирование умений выполнять операции сравнения, классификации, обобщения.</w:t>
      </w:r>
    </w:p>
    <w:bookmarkEnd w:id="6785"/>
    <w:bookmarkStart w:name="z6813" w:id="6786"/>
    <w:p>
      <w:pPr>
        <w:spacing w:after="0"/>
        <w:ind w:left="0"/>
        <w:jc w:val="both"/>
      </w:pPr>
      <w:r>
        <w:rPr>
          <w:rFonts w:ascii="Times New Roman"/>
          <w:b w:val="false"/>
          <w:i w:val="false"/>
          <w:color w:val="000000"/>
          <w:sz w:val="28"/>
        </w:rPr>
        <w:t xml:space="preserve">
      556. Система целей обучения: </w:t>
      </w:r>
    </w:p>
    <w:bookmarkEnd w:id="6786"/>
    <w:bookmarkStart w:name="z6814" w:id="6787"/>
    <w:p>
      <w:pPr>
        <w:spacing w:after="0"/>
        <w:ind w:left="0"/>
        <w:jc w:val="both"/>
      </w:pPr>
      <w:r>
        <w:rPr>
          <w:rFonts w:ascii="Times New Roman"/>
          <w:b w:val="false"/>
          <w:i w:val="false"/>
          <w:color w:val="000000"/>
          <w:sz w:val="28"/>
        </w:rPr>
        <w:t>
      таблица 40</w:t>
      </w:r>
    </w:p>
    <w:bookmarkEnd w:id="67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0"/>
        <w:gridCol w:w="74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Формирование наглядно - действенного мышления</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Формирование умений анализировать условия проблемно-практической задачи и находить способы ее решения</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иметь представления об использовании вспомогательных средств и орудий в проблемной практической ситуации.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находить решение проблемно-практической ситуации, требующей изготовления и применения вспомогательных предметов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использовать метод проб для решения проблемно - практических задач</w:t>
            </w:r>
          </w:p>
        </w:tc>
      </w:tr>
      <w:tr>
        <w:trPr>
          <w:trHeight w:val="30" w:hRule="atLeast"/>
        </w:trPr>
        <w:tc>
          <w:tcPr>
            <w:tcW w:w="0" w:type="auto"/>
            <w:vMerge/>
            <w:tcBorders>
              <w:top w:val="nil"/>
              <w:left w:val="single" w:color="cfcfcf" w:sz="5"/>
              <w:bottom w:val="single" w:color="cfcfcf" w:sz="5"/>
              <w:right w:val="single" w:color="cfcfcf" w:sz="5"/>
            </w:tcBorders>
          </w:tcP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0.1.1.4 составлять словесный отчет о выполненных действиях </w:t>
            </w:r>
          </w:p>
        </w:tc>
      </w:tr>
    </w:tbl>
    <w:bookmarkStart w:name="z6815" w:id="6788"/>
    <w:p>
      <w:pPr>
        <w:spacing w:after="0"/>
        <w:ind w:left="0"/>
        <w:jc w:val="both"/>
      </w:pPr>
      <w:r>
        <w:rPr>
          <w:rFonts w:ascii="Times New Roman"/>
          <w:b w:val="false"/>
          <w:i w:val="false"/>
          <w:color w:val="000000"/>
          <w:sz w:val="28"/>
        </w:rPr>
        <w:t>
      557. Ожидаемые результаты по реализации подраздела "Формирование умений анализировать условия проблемно-практической задачи и находить способы ее решения":</w:t>
      </w:r>
    </w:p>
    <w:bookmarkEnd w:id="6788"/>
    <w:bookmarkStart w:name="z6816" w:id="6789"/>
    <w:p>
      <w:pPr>
        <w:spacing w:after="0"/>
        <w:ind w:left="0"/>
        <w:jc w:val="both"/>
      </w:pPr>
      <w:r>
        <w:rPr>
          <w:rFonts w:ascii="Times New Roman"/>
          <w:b w:val="false"/>
          <w:i w:val="false"/>
          <w:color w:val="000000"/>
          <w:sz w:val="28"/>
        </w:rPr>
        <w:t xml:space="preserve">
      1) понимает, что одно и то же орудие используется для достижения разных целей; </w:t>
      </w:r>
    </w:p>
    <w:bookmarkEnd w:id="6789"/>
    <w:bookmarkStart w:name="z6817" w:id="6790"/>
    <w:p>
      <w:pPr>
        <w:spacing w:after="0"/>
        <w:ind w:left="0"/>
        <w:jc w:val="both"/>
      </w:pPr>
      <w:r>
        <w:rPr>
          <w:rFonts w:ascii="Times New Roman"/>
          <w:b w:val="false"/>
          <w:i w:val="false"/>
          <w:color w:val="000000"/>
          <w:sz w:val="28"/>
        </w:rPr>
        <w:t xml:space="preserve">
      2) с помощью взрослого находит решение проблемно-практической ситуации, требующей изготовления и применения вспомогательных предметов (средств); </w:t>
      </w:r>
    </w:p>
    <w:bookmarkEnd w:id="6790"/>
    <w:bookmarkStart w:name="z6818" w:id="6791"/>
    <w:p>
      <w:pPr>
        <w:spacing w:after="0"/>
        <w:ind w:left="0"/>
        <w:jc w:val="both"/>
      </w:pPr>
      <w:r>
        <w:rPr>
          <w:rFonts w:ascii="Times New Roman"/>
          <w:b w:val="false"/>
          <w:i w:val="false"/>
          <w:color w:val="000000"/>
          <w:sz w:val="28"/>
        </w:rPr>
        <w:t>
      3) пользуется методом проб для решения практических и игровых задач;</w:t>
      </w:r>
    </w:p>
    <w:bookmarkEnd w:id="6791"/>
    <w:bookmarkStart w:name="z6819" w:id="6792"/>
    <w:p>
      <w:pPr>
        <w:spacing w:after="0"/>
        <w:ind w:left="0"/>
        <w:jc w:val="both"/>
      </w:pPr>
      <w:r>
        <w:rPr>
          <w:rFonts w:ascii="Times New Roman"/>
          <w:b w:val="false"/>
          <w:i w:val="false"/>
          <w:color w:val="000000"/>
          <w:sz w:val="28"/>
        </w:rPr>
        <w:t>
      таблица 41</w:t>
      </w:r>
    </w:p>
    <w:bookmarkEnd w:id="67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1"/>
        <w:gridCol w:w="78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Формирование наглядно - образного мышления</w:t>
            </w:r>
          </w:p>
        </w:tc>
      </w:tr>
      <w:tr>
        <w:trPr>
          <w:trHeight w:val="30"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Формирование целостного восприятия ситуаций, изображенных на картинке</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анализировать наглядно-образные задачи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устанавливать причинно-следственные связи между предметами и явлениями на основе наглядного изображения ситуации</w:t>
            </w:r>
          </w:p>
        </w:tc>
      </w:tr>
      <w:tr>
        <w:trPr>
          <w:trHeight w:val="30" w:hRule="atLeast"/>
        </w:trPr>
        <w:tc>
          <w:tcPr>
            <w:tcW w:w="4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Формирование соотношения между словом и образом</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иметь представления о свойствах и качествах предметов </w:t>
            </w:r>
          </w:p>
        </w:tc>
      </w:tr>
      <w:tr>
        <w:trPr>
          <w:trHeight w:val="30"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находить игрушку или предмет по словесному описанию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выбирать соответствующую картинку с изображением действий персонажей по словесному описанию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соотносить словесный текст с соответствующей иллюстрацией</w:t>
            </w:r>
          </w:p>
        </w:tc>
      </w:tr>
    </w:tbl>
    <w:bookmarkStart w:name="z6820" w:id="6793"/>
    <w:p>
      <w:pPr>
        <w:spacing w:after="0"/>
        <w:ind w:left="0"/>
        <w:jc w:val="both"/>
      </w:pPr>
      <w:r>
        <w:rPr>
          <w:rFonts w:ascii="Times New Roman"/>
          <w:b w:val="false"/>
          <w:i w:val="false"/>
          <w:color w:val="000000"/>
          <w:sz w:val="28"/>
        </w:rPr>
        <w:t>
      558. Ожидаемые результаты по реализации подраздела "Формирование целостного восприятия ситуаций, изображенных на картинке":</w:t>
      </w:r>
    </w:p>
    <w:bookmarkEnd w:id="6793"/>
    <w:bookmarkStart w:name="z6821" w:id="6794"/>
    <w:p>
      <w:pPr>
        <w:spacing w:after="0"/>
        <w:ind w:left="0"/>
        <w:jc w:val="both"/>
      </w:pPr>
      <w:r>
        <w:rPr>
          <w:rFonts w:ascii="Times New Roman"/>
          <w:b w:val="false"/>
          <w:i w:val="false"/>
          <w:color w:val="000000"/>
          <w:sz w:val="28"/>
        </w:rPr>
        <w:t>
      1) воспринимает изображенную на картинке ситуацию как целостную с опорой на собственный практический опыт;</w:t>
      </w:r>
    </w:p>
    <w:bookmarkEnd w:id="6794"/>
    <w:bookmarkStart w:name="z6822" w:id="6795"/>
    <w:p>
      <w:pPr>
        <w:spacing w:after="0"/>
        <w:ind w:left="0"/>
        <w:jc w:val="both"/>
      </w:pPr>
      <w:r>
        <w:rPr>
          <w:rFonts w:ascii="Times New Roman"/>
          <w:b w:val="false"/>
          <w:i w:val="false"/>
          <w:color w:val="000000"/>
          <w:sz w:val="28"/>
        </w:rPr>
        <w:t xml:space="preserve">
      2) устанавливает связи между персонажами и объектами, изображенными на картинках с помощью уточняющих вопросов педагога; </w:t>
      </w:r>
    </w:p>
    <w:bookmarkEnd w:id="6795"/>
    <w:bookmarkStart w:name="z6823" w:id="6796"/>
    <w:p>
      <w:pPr>
        <w:spacing w:after="0"/>
        <w:ind w:left="0"/>
        <w:jc w:val="both"/>
      </w:pPr>
      <w:r>
        <w:rPr>
          <w:rFonts w:ascii="Times New Roman"/>
          <w:b w:val="false"/>
          <w:i w:val="false"/>
          <w:color w:val="000000"/>
          <w:sz w:val="28"/>
        </w:rPr>
        <w:t xml:space="preserve">
      3) составляет рассказ по серии картинок с помощью педагога. </w:t>
      </w:r>
    </w:p>
    <w:bookmarkEnd w:id="6796"/>
    <w:bookmarkStart w:name="z6824" w:id="6797"/>
    <w:p>
      <w:pPr>
        <w:spacing w:after="0"/>
        <w:ind w:left="0"/>
        <w:jc w:val="both"/>
      </w:pPr>
      <w:r>
        <w:rPr>
          <w:rFonts w:ascii="Times New Roman"/>
          <w:b w:val="false"/>
          <w:i w:val="false"/>
          <w:color w:val="000000"/>
          <w:sz w:val="28"/>
        </w:rPr>
        <w:t>
      559. Ожидаемые результаты по реализации подраздела "Формирование соотношения между словом и образом":</w:t>
      </w:r>
    </w:p>
    <w:bookmarkEnd w:id="6797"/>
    <w:bookmarkStart w:name="z6825" w:id="6798"/>
    <w:p>
      <w:pPr>
        <w:spacing w:after="0"/>
        <w:ind w:left="0"/>
        <w:jc w:val="both"/>
      </w:pPr>
      <w:r>
        <w:rPr>
          <w:rFonts w:ascii="Times New Roman"/>
          <w:b w:val="false"/>
          <w:i w:val="false"/>
          <w:color w:val="000000"/>
          <w:sz w:val="28"/>
        </w:rPr>
        <w:t xml:space="preserve">
      1) имеет представления о свойствах и качествах предметов; </w:t>
      </w:r>
    </w:p>
    <w:bookmarkEnd w:id="6798"/>
    <w:bookmarkStart w:name="z6826" w:id="6799"/>
    <w:p>
      <w:pPr>
        <w:spacing w:after="0"/>
        <w:ind w:left="0"/>
        <w:jc w:val="both"/>
      </w:pPr>
      <w:r>
        <w:rPr>
          <w:rFonts w:ascii="Times New Roman"/>
          <w:b w:val="false"/>
          <w:i w:val="false"/>
          <w:color w:val="000000"/>
          <w:sz w:val="28"/>
        </w:rPr>
        <w:t xml:space="preserve">
      2) складывает разрезную картинку из 3-4 частей по образцу; </w:t>
      </w:r>
    </w:p>
    <w:bookmarkEnd w:id="6799"/>
    <w:bookmarkStart w:name="z6827" w:id="6800"/>
    <w:p>
      <w:pPr>
        <w:spacing w:after="0"/>
        <w:ind w:left="0"/>
        <w:jc w:val="both"/>
      </w:pPr>
      <w:r>
        <w:rPr>
          <w:rFonts w:ascii="Times New Roman"/>
          <w:b w:val="false"/>
          <w:i w:val="false"/>
          <w:color w:val="000000"/>
          <w:sz w:val="28"/>
        </w:rPr>
        <w:t>
      3) находит игрушку (предмет) по словесному описанию;</w:t>
      </w:r>
    </w:p>
    <w:bookmarkEnd w:id="6800"/>
    <w:bookmarkStart w:name="z6828" w:id="6801"/>
    <w:p>
      <w:pPr>
        <w:spacing w:after="0"/>
        <w:ind w:left="0"/>
        <w:jc w:val="both"/>
      </w:pPr>
      <w:r>
        <w:rPr>
          <w:rFonts w:ascii="Times New Roman"/>
          <w:b w:val="false"/>
          <w:i w:val="false"/>
          <w:color w:val="000000"/>
          <w:sz w:val="28"/>
        </w:rPr>
        <w:t xml:space="preserve">
      4) выбирает соответствующую картинку, изображающую действия персонажей, по словесному описанию педагога; </w:t>
      </w:r>
    </w:p>
    <w:bookmarkEnd w:id="6801"/>
    <w:bookmarkStart w:name="z6829" w:id="6802"/>
    <w:p>
      <w:pPr>
        <w:spacing w:after="0"/>
        <w:ind w:left="0"/>
        <w:jc w:val="both"/>
      </w:pPr>
      <w:r>
        <w:rPr>
          <w:rFonts w:ascii="Times New Roman"/>
          <w:b w:val="false"/>
          <w:i w:val="false"/>
          <w:color w:val="000000"/>
          <w:sz w:val="28"/>
        </w:rPr>
        <w:t xml:space="preserve">
      5) соотносит словесный текст с соответствующей иллюстрацией. </w:t>
      </w:r>
    </w:p>
    <w:bookmarkEnd w:id="6802"/>
    <w:bookmarkStart w:name="z6830" w:id="6803"/>
    <w:p>
      <w:pPr>
        <w:spacing w:after="0"/>
        <w:ind w:left="0"/>
        <w:jc w:val="both"/>
      </w:pPr>
      <w:r>
        <w:rPr>
          <w:rFonts w:ascii="Times New Roman"/>
          <w:b w:val="false"/>
          <w:i w:val="false"/>
          <w:color w:val="000000"/>
          <w:sz w:val="28"/>
        </w:rPr>
        <w:t>
      таблица 42</w:t>
      </w:r>
    </w:p>
    <w:bookmarkEnd w:id="6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2"/>
        <w:gridCol w:w="91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Формирование элементов логического мышления</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3.1Формирование умений выполнять операции сравнения, классификации, обобщения</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сравнивать предметы, выделяя в них сходство и различие; располагать предметы в определенном порядке, выделив при этом существенный признак</w:t>
            </w:r>
          </w:p>
        </w:tc>
      </w:tr>
      <w:tr>
        <w:trPr>
          <w:trHeight w:val="30" w:hRule="atLeast"/>
        </w:trPr>
        <w:tc>
          <w:tcPr>
            <w:tcW w:w="0" w:type="auto"/>
            <w:vMerge/>
            <w:tcBorders>
              <w:top w:val="nil"/>
              <w:left w:val="single" w:color="cfcfcf" w:sz="5"/>
              <w:bottom w:val="single" w:color="cfcfcf" w:sz="5"/>
              <w:right w:val="single" w:color="cfcfcf" w:sz="5"/>
            </w:tcBorders>
          </w:tcP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выполнять классификацию предметов по заданному признаку, переключаться с одного принципа классификации на другие (по свойствам, качествам, функциональному назначению) и обосновывать свои действия в речевых высказываниях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выполнять упражнения на исключение "четвертой лишней" картинки, обосновывать в речевых высказываниях это исключение</w:t>
            </w:r>
          </w:p>
        </w:tc>
      </w:tr>
    </w:tbl>
    <w:bookmarkStart w:name="z6831" w:id="6804"/>
    <w:p>
      <w:pPr>
        <w:spacing w:after="0"/>
        <w:ind w:left="0"/>
        <w:jc w:val="both"/>
      </w:pPr>
      <w:r>
        <w:rPr>
          <w:rFonts w:ascii="Times New Roman"/>
          <w:b w:val="false"/>
          <w:i w:val="false"/>
          <w:color w:val="000000"/>
          <w:sz w:val="28"/>
        </w:rPr>
        <w:t>
      560. Ожидаемые результаты по реализации подраздела "Формирование умений выполнять операции сравнения, классификации, обобщения":</w:t>
      </w:r>
    </w:p>
    <w:bookmarkEnd w:id="6804"/>
    <w:bookmarkStart w:name="z6832" w:id="6805"/>
    <w:p>
      <w:pPr>
        <w:spacing w:after="0"/>
        <w:ind w:left="0"/>
        <w:jc w:val="both"/>
      </w:pPr>
      <w:r>
        <w:rPr>
          <w:rFonts w:ascii="Times New Roman"/>
          <w:b w:val="false"/>
          <w:i w:val="false"/>
          <w:color w:val="000000"/>
          <w:sz w:val="28"/>
        </w:rPr>
        <w:t xml:space="preserve">
      1) с помощью педагога сравнивает предметы, выделяет сходство и различие; </w:t>
      </w:r>
    </w:p>
    <w:bookmarkEnd w:id="6805"/>
    <w:bookmarkStart w:name="z6833" w:id="6806"/>
    <w:p>
      <w:pPr>
        <w:spacing w:after="0"/>
        <w:ind w:left="0"/>
        <w:jc w:val="both"/>
      </w:pPr>
      <w:r>
        <w:rPr>
          <w:rFonts w:ascii="Times New Roman"/>
          <w:b w:val="false"/>
          <w:i w:val="false"/>
          <w:color w:val="000000"/>
          <w:sz w:val="28"/>
        </w:rPr>
        <w:t>
      2 располагает предметы в определенном порядке: большая матрешка, немного поменьше, средняя, еще меньше, самая маленькая;</w:t>
      </w:r>
    </w:p>
    <w:bookmarkEnd w:id="6806"/>
    <w:bookmarkStart w:name="z6834" w:id="6807"/>
    <w:p>
      <w:pPr>
        <w:spacing w:after="0"/>
        <w:ind w:left="0"/>
        <w:jc w:val="both"/>
      </w:pPr>
      <w:r>
        <w:rPr>
          <w:rFonts w:ascii="Times New Roman"/>
          <w:b w:val="false"/>
          <w:i w:val="false"/>
          <w:color w:val="000000"/>
          <w:sz w:val="28"/>
        </w:rPr>
        <w:t xml:space="preserve">
      3) выполняет задания на классификацию предметов по образцу и речевой инструкции педагога; </w:t>
      </w:r>
    </w:p>
    <w:bookmarkEnd w:id="6807"/>
    <w:bookmarkStart w:name="z6835" w:id="6808"/>
    <w:p>
      <w:pPr>
        <w:spacing w:after="0"/>
        <w:ind w:left="0"/>
        <w:jc w:val="both"/>
      </w:pPr>
      <w:r>
        <w:rPr>
          <w:rFonts w:ascii="Times New Roman"/>
          <w:b w:val="false"/>
          <w:i w:val="false"/>
          <w:color w:val="000000"/>
          <w:sz w:val="28"/>
        </w:rPr>
        <w:t xml:space="preserve">
      4) группирует предметы по цвету, величине (маленький, большой, очень маленький, очень большой), форме, ориентируясь на образец; </w:t>
      </w:r>
    </w:p>
    <w:bookmarkEnd w:id="6808"/>
    <w:bookmarkStart w:name="z6836" w:id="6809"/>
    <w:p>
      <w:pPr>
        <w:spacing w:after="0"/>
        <w:ind w:left="0"/>
        <w:jc w:val="both"/>
      </w:pPr>
      <w:r>
        <w:rPr>
          <w:rFonts w:ascii="Times New Roman"/>
          <w:b w:val="false"/>
          <w:i w:val="false"/>
          <w:color w:val="000000"/>
          <w:sz w:val="28"/>
        </w:rPr>
        <w:t xml:space="preserve">
      5) с помощью педагога выполняет упражнения на исключение "четвертой лишней" картинки. </w:t>
      </w:r>
    </w:p>
    <w:bookmarkEnd w:id="6809"/>
    <w:bookmarkStart w:name="z6837" w:id="6810"/>
    <w:p>
      <w:pPr>
        <w:spacing w:after="0"/>
        <w:ind w:left="0"/>
        <w:jc w:val="left"/>
      </w:pPr>
      <w:r>
        <w:rPr>
          <w:rFonts w:ascii="Times New Roman"/>
          <w:b/>
          <w:i w:val="false"/>
          <w:color w:val="000000"/>
        </w:rPr>
        <w:t xml:space="preserve"> Параграф 4. Образовательная область "Социум"</w:t>
      </w:r>
    </w:p>
    <w:bookmarkEnd w:id="6810"/>
    <w:bookmarkStart w:name="z6838" w:id="6811"/>
    <w:p>
      <w:pPr>
        <w:spacing w:after="0"/>
        <w:ind w:left="0"/>
        <w:jc w:val="both"/>
      </w:pPr>
      <w:r>
        <w:rPr>
          <w:rFonts w:ascii="Times New Roman"/>
          <w:b w:val="false"/>
          <w:i w:val="false"/>
          <w:color w:val="000000"/>
          <w:sz w:val="28"/>
        </w:rPr>
        <w:t>
      561. Содержание образовательной области "Социум" реализуется в специальной коррекционной учебной деятельности - ознакомление с окружающим миром.</w:t>
      </w:r>
    </w:p>
    <w:bookmarkEnd w:id="6811"/>
    <w:bookmarkStart w:name="z6839" w:id="6812"/>
    <w:p>
      <w:pPr>
        <w:spacing w:after="0"/>
        <w:ind w:left="0"/>
        <w:jc w:val="both"/>
      </w:pPr>
      <w:r>
        <w:rPr>
          <w:rFonts w:ascii="Times New Roman"/>
          <w:b w:val="false"/>
          <w:i w:val="false"/>
          <w:color w:val="000000"/>
          <w:sz w:val="28"/>
        </w:rPr>
        <w:t xml:space="preserve">
      562. Целью является расширение представлений детей об окружающем мире, деятельности людей. </w:t>
      </w:r>
    </w:p>
    <w:bookmarkEnd w:id="6812"/>
    <w:bookmarkStart w:name="z6840" w:id="6813"/>
    <w:p>
      <w:pPr>
        <w:spacing w:after="0"/>
        <w:ind w:left="0"/>
        <w:jc w:val="both"/>
      </w:pPr>
      <w:r>
        <w:rPr>
          <w:rFonts w:ascii="Times New Roman"/>
          <w:b w:val="false"/>
          <w:i w:val="false"/>
          <w:color w:val="000000"/>
          <w:sz w:val="28"/>
        </w:rPr>
        <w:t xml:space="preserve">
      563. Задачи: </w:t>
      </w:r>
    </w:p>
    <w:bookmarkEnd w:id="6813"/>
    <w:bookmarkStart w:name="z6841" w:id="6814"/>
    <w:p>
      <w:pPr>
        <w:spacing w:after="0"/>
        <w:ind w:left="0"/>
        <w:jc w:val="both"/>
      </w:pPr>
      <w:r>
        <w:rPr>
          <w:rFonts w:ascii="Times New Roman"/>
          <w:b w:val="false"/>
          <w:i w:val="false"/>
          <w:color w:val="000000"/>
          <w:sz w:val="28"/>
        </w:rPr>
        <w:t>
      1) формировать представления о школе, о профессии - учитель;</w:t>
      </w:r>
    </w:p>
    <w:bookmarkEnd w:id="6814"/>
    <w:bookmarkStart w:name="z6842" w:id="6815"/>
    <w:p>
      <w:pPr>
        <w:spacing w:after="0"/>
        <w:ind w:left="0"/>
        <w:jc w:val="both"/>
      </w:pPr>
      <w:r>
        <w:rPr>
          <w:rFonts w:ascii="Times New Roman"/>
          <w:b w:val="false"/>
          <w:i w:val="false"/>
          <w:color w:val="000000"/>
          <w:sz w:val="28"/>
        </w:rPr>
        <w:t>
      2) формировать целенаправленную предметно - орудийную деятельность в процессе выполнения практического и игрового задания;</w:t>
      </w:r>
    </w:p>
    <w:bookmarkEnd w:id="6815"/>
    <w:bookmarkStart w:name="z6843" w:id="6816"/>
    <w:p>
      <w:pPr>
        <w:spacing w:after="0"/>
        <w:ind w:left="0"/>
        <w:jc w:val="both"/>
      </w:pPr>
      <w:r>
        <w:rPr>
          <w:rFonts w:ascii="Times New Roman"/>
          <w:b w:val="false"/>
          <w:i w:val="false"/>
          <w:color w:val="000000"/>
          <w:sz w:val="28"/>
        </w:rPr>
        <w:t xml:space="preserve">
      3) продолжать формировать представления о сезонных явлениях в природе; </w:t>
      </w:r>
    </w:p>
    <w:bookmarkEnd w:id="6816"/>
    <w:bookmarkStart w:name="z6844" w:id="6817"/>
    <w:p>
      <w:pPr>
        <w:spacing w:after="0"/>
        <w:ind w:left="0"/>
        <w:jc w:val="both"/>
      </w:pPr>
      <w:r>
        <w:rPr>
          <w:rFonts w:ascii="Times New Roman"/>
          <w:b w:val="false"/>
          <w:i w:val="false"/>
          <w:color w:val="000000"/>
          <w:sz w:val="28"/>
        </w:rPr>
        <w:t>
      4) формировать умения наблюдать за изменением времени года;</w:t>
      </w:r>
    </w:p>
    <w:bookmarkEnd w:id="6817"/>
    <w:bookmarkStart w:name="z6845" w:id="6818"/>
    <w:p>
      <w:pPr>
        <w:spacing w:after="0"/>
        <w:ind w:left="0"/>
        <w:jc w:val="both"/>
      </w:pPr>
      <w:r>
        <w:rPr>
          <w:rFonts w:ascii="Times New Roman"/>
          <w:b w:val="false"/>
          <w:i w:val="false"/>
          <w:color w:val="000000"/>
          <w:sz w:val="28"/>
        </w:rPr>
        <w:t xml:space="preserve">
      5) формировать представления об элементарных признаках времен года, различать состояние погоды; </w:t>
      </w:r>
    </w:p>
    <w:bookmarkEnd w:id="6818"/>
    <w:bookmarkStart w:name="z6846" w:id="6819"/>
    <w:p>
      <w:pPr>
        <w:spacing w:after="0"/>
        <w:ind w:left="0"/>
        <w:jc w:val="both"/>
      </w:pPr>
      <w:r>
        <w:rPr>
          <w:rFonts w:ascii="Times New Roman"/>
          <w:b w:val="false"/>
          <w:i w:val="false"/>
          <w:color w:val="000000"/>
          <w:sz w:val="28"/>
        </w:rPr>
        <w:t>
      6) формировать представление о профессиях: шофера, врач, продавец, парикмахер, почтальон с опорой на иллюстрации;</w:t>
      </w:r>
    </w:p>
    <w:bookmarkEnd w:id="6819"/>
    <w:bookmarkStart w:name="z6847" w:id="6820"/>
    <w:p>
      <w:pPr>
        <w:spacing w:after="0"/>
        <w:ind w:left="0"/>
        <w:jc w:val="both"/>
      </w:pPr>
      <w:r>
        <w:rPr>
          <w:rFonts w:ascii="Times New Roman"/>
          <w:b w:val="false"/>
          <w:i w:val="false"/>
          <w:color w:val="000000"/>
          <w:sz w:val="28"/>
        </w:rPr>
        <w:t>
      7) продолжать учить детей отражать в сюжетно-ролевых играх события реальной жизни, профессии взрослых: шофера, врача, продавца, парикмахера, почтальона;</w:t>
      </w:r>
    </w:p>
    <w:bookmarkEnd w:id="6820"/>
    <w:bookmarkStart w:name="z6848" w:id="6821"/>
    <w:p>
      <w:pPr>
        <w:spacing w:after="0"/>
        <w:ind w:left="0"/>
        <w:jc w:val="both"/>
      </w:pPr>
      <w:r>
        <w:rPr>
          <w:rFonts w:ascii="Times New Roman"/>
          <w:b w:val="false"/>
          <w:i w:val="false"/>
          <w:color w:val="000000"/>
          <w:sz w:val="28"/>
        </w:rPr>
        <w:t>
      8) формировать способность передавать в игре взаимоотношения между людьми;</w:t>
      </w:r>
    </w:p>
    <w:bookmarkEnd w:id="6821"/>
    <w:bookmarkStart w:name="z6849" w:id="6822"/>
    <w:p>
      <w:pPr>
        <w:spacing w:after="0"/>
        <w:ind w:left="0"/>
        <w:jc w:val="both"/>
      </w:pPr>
      <w:r>
        <w:rPr>
          <w:rFonts w:ascii="Times New Roman"/>
          <w:b w:val="false"/>
          <w:i w:val="false"/>
          <w:color w:val="000000"/>
          <w:sz w:val="28"/>
        </w:rPr>
        <w:t>
      9) формировать целостное восприятие ситуаций, происходящих в игре;</w:t>
      </w:r>
    </w:p>
    <w:bookmarkEnd w:id="6822"/>
    <w:bookmarkStart w:name="z6850" w:id="6823"/>
    <w:p>
      <w:pPr>
        <w:spacing w:after="0"/>
        <w:ind w:left="0"/>
        <w:jc w:val="both"/>
      </w:pPr>
      <w:r>
        <w:rPr>
          <w:rFonts w:ascii="Times New Roman"/>
          <w:b w:val="false"/>
          <w:i w:val="false"/>
          <w:color w:val="000000"/>
          <w:sz w:val="28"/>
        </w:rPr>
        <w:t>
      10) развивать речь и ее интонационную выразительность;</w:t>
      </w:r>
    </w:p>
    <w:bookmarkEnd w:id="6823"/>
    <w:bookmarkStart w:name="z6851" w:id="6824"/>
    <w:p>
      <w:pPr>
        <w:spacing w:after="0"/>
        <w:ind w:left="0"/>
        <w:jc w:val="both"/>
      </w:pPr>
      <w:r>
        <w:rPr>
          <w:rFonts w:ascii="Times New Roman"/>
          <w:b w:val="false"/>
          <w:i w:val="false"/>
          <w:color w:val="000000"/>
          <w:sz w:val="28"/>
        </w:rPr>
        <w:t>
      11) развивать память, внимание, восприятие, речь в силу познавательных возможностей;</w:t>
      </w:r>
    </w:p>
    <w:bookmarkEnd w:id="6824"/>
    <w:bookmarkStart w:name="z6852" w:id="6825"/>
    <w:p>
      <w:pPr>
        <w:spacing w:after="0"/>
        <w:ind w:left="0"/>
        <w:jc w:val="both"/>
      </w:pPr>
      <w:r>
        <w:rPr>
          <w:rFonts w:ascii="Times New Roman"/>
          <w:b w:val="false"/>
          <w:i w:val="false"/>
          <w:color w:val="000000"/>
          <w:sz w:val="28"/>
        </w:rPr>
        <w:t>
      12) различать виды транспорта по среде передвижения и по назначению с опорой на иллюстрации;</w:t>
      </w:r>
    </w:p>
    <w:bookmarkEnd w:id="6825"/>
    <w:bookmarkStart w:name="z6853" w:id="6826"/>
    <w:p>
      <w:pPr>
        <w:spacing w:after="0"/>
        <w:ind w:left="0"/>
        <w:jc w:val="both"/>
      </w:pPr>
      <w:r>
        <w:rPr>
          <w:rFonts w:ascii="Times New Roman"/>
          <w:b w:val="false"/>
          <w:i w:val="false"/>
          <w:color w:val="000000"/>
          <w:sz w:val="28"/>
        </w:rPr>
        <w:t>
      13) различать средства связи (телефон, компьютер, телевизор) с опорой на иллюстрации;</w:t>
      </w:r>
    </w:p>
    <w:bookmarkEnd w:id="6826"/>
    <w:bookmarkStart w:name="z6854" w:id="6827"/>
    <w:p>
      <w:pPr>
        <w:spacing w:after="0"/>
        <w:ind w:left="0"/>
        <w:jc w:val="both"/>
      </w:pPr>
      <w:r>
        <w:rPr>
          <w:rFonts w:ascii="Times New Roman"/>
          <w:b w:val="false"/>
          <w:i w:val="false"/>
          <w:color w:val="000000"/>
          <w:sz w:val="28"/>
        </w:rPr>
        <w:t xml:space="preserve">
      14) продолжать формировать представления о государственных символах и государственных праздниках; </w:t>
      </w:r>
    </w:p>
    <w:bookmarkEnd w:id="6827"/>
    <w:bookmarkStart w:name="z6855" w:id="6828"/>
    <w:p>
      <w:pPr>
        <w:spacing w:after="0"/>
        <w:ind w:left="0"/>
        <w:jc w:val="both"/>
      </w:pPr>
      <w:r>
        <w:rPr>
          <w:rFonts w:ascii="Times New Roman"/>
          <w:b w:val="false"/>
          <w:i w:val="false"/>
          <w:color w:val="000000"/>
          <w:sz w:val="28"/>
        </w:rPr>
        <w:t>
      15) формировать представления о юрте, национальной одежде, блюдах, посуде, традициях и обычаях, национальных подвижных играх;</w:t>
      </w:r>
    </w:p>
    <w:bookmarkEnd w:id="6828"/>
    <w:bookmarkStart w:name="z6856" w:id="6829"/>
    <w:p>
      <w:pPr>
        <w:spacing w:after="0"/>
        <w:ind w:left="0"/>
        <w:jc w:val="both"/>
      </w:pPr>
      <w:r>
        <w:rPr>
          <w:rFonts w:ascii="Times New Roman"/>
          <w:b w:val="false"/>
          <w:i w:val="false"/>
          <w:color w:val="000000"/>
          <w:sz w:val="28"/>
        </w:rPr>
        <w:t>
      16) формировать представления о Казахстане (столице Казахстана, Президенте Казахстана, о городе Алматы, о достопримечательностях родного города);</w:t>
      </w:r>
    </w:p>
    <w:bookmarkEnd w:id="6829"/>
    <w:bookmarkStart w:name="z6857" w:id="6830"/>
    <w:p>
      <w:pPr>
        <w:spacing w:after="0"/>
        <w:ind w:left="0"/>
        <w:jc w:val="both"/>
      </w:pPr>
      <w:r>
        <w:rPr>
          <w:rFonts w:ascii="Times New Roman"/>
          <w:b w:val="false"/>
          <w:i w:val="false"/>
          <w:color w:val="000000"/>
          <w:sz w:val="28"/>
        </w:rPr>
        <w:t>
      17) развивать устную речь в зависимости от произносительных возможностей детей;</w:t>
      </w:r>
    </w:p>
    <w:bookmarkEnd w:id="6830"/>
    <w:bookmarkStart w:name="z6858" w:id="6831"/>
    <w:p>
      <w:pPr>
        <w:spacing w:after="0"/>
        <w:ind w:left="0"/>
        <w:jc w:val="both"/>
      </w:pPr>
      <w:r>
        <w:rPr>
          <w:rFonts w:ascii="Times New Roman"/>
          <w:b w:val="false"/>
          <w:i w:val="false"/>
          <w:color w:val="000000"/>
          <w:sz w:val="28"/>
        </w:rPr>
        <w:t>
      18) развивать психические процессы: внимание, память, мышление.</w:t>
      </w:r>
    </w:p>
    <w:bookmarkEnd w:id="6831"/>
    <w:bookmarkStart w:name="z6859" w:id="6832"/>
    <w:p>
      <w:pPr>
        <w:spacing w:after="0"/>
        <w:ind w:left="0"/>
        <w:jc w:val="both"/>
      </w:pPr>
      <w:r>
        <w:rPr>
          <w:rFonts w:ascii="Times New Roman"/>
          <w:b w:val="false"/>
          <w:i w:val="false"/>
          <w:color w:val="000000"/>
          <w:sz w:val="28"/>
        </w:rPr>
        <w:t xml:space="preserve">
      564. Содержание занятия "Ознакомление с окружающим миром"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6832"/>
    <w:bookmarkStart w:name="z6860" w:id="6833"/>
    <w:p>
      <w:pPr>
        <w:spacing w:after="0"/>
        <w:ind w:left="0"/>
        <w:jc w:val="both"/>
      </w:pPr>
      <w:r>
        <w:rPr>
          <w:rFonts w:ascii="Times New Roman"/>
          <w:b w:val="false"/>
          <w:i w:val="false"/>
          <w:color w:val="000000"/>
          <w:sz w:val="28"/>
        </w:rPr>
        <w:t>
      565.Содержание учебной программы включает следующие разделы:</w:t>
      </w:r>
    </w:p>
    <w:bookmarkEnd w:id="6833"/>
    <w:bookmarkStart w:name="z6861" w:id="6834"/>
    <w:p>
      <w:pPr>
        <w:spacing w:after="0"/>
        <w:ind w:left="0"/>
        <w:jc w:val="both"/>
      </w:pPr>
      <w:r>
        <w:rPr>
          <w:rFonts w:ascii="Times New Roman"/>
          <w:b w:val="false"/>
          <w:i w:val="false"/>
          <w:color w:val="000000"/>
          <w:sz w:val="28"/>
        </w:rPr>
        <w:t>
      1) я и общество;</w:t>
      </w:r>
    </w:p>
    <w:bookmarkEnd w:id="6834"/>
    <w:bookmarkStart w:name="z6862" w:id="6835"/>
    <w:p>
      <w:pPr>
        <w:spacing w:after="0"/>
        <w:ind w:left="0"/>
        <w:jc w:val="both"/>
      </w:pPr>
      <w:r>
        <w:rPr>
          <w:rFonts w:ascii="Times New Roman"/>
          <w:b w:val="false"/>
          <w:i w:val="false"/>
          <w:color w:val="000000"/>
          <w:sz w:val="28"/>
        </w:rPr>
        <w:t>
      2) мой родной край;</w:t>
      </w:r>
    </w:p>
    <w:bookmarkEnd w:id="6835"/>
    <w:bookmarkStart w:name="z6863" w:id="6836"/>
    <w:p>
      <w:pPr>
        <w:spacing w:after="0"/>
        <w:ind w:left="0"/>
        <w:jc w:val="both"/>
      </w:pPr>
      <w:r>
        <w:rPr>
          <w:rFonts w:ascii="Times New Roman"/>
          <w:b w:val="false"/>
          <w:i w:val="false"/>
          <w:color w:val="000000"/>
          <w:sz w:val="28"/>
        </w:rPr>
        <w:t>
      3) страницы истории.</w:t>
      </w:r>
    </w:p>
    <w:bookmarkEnd w:id="6836"/>
    <w:bookmarkStart w:name="z6864" w:id="6837"/>
    <w:p>
      <w:pPr>
        <w:spacing w:after="0"/>
        <w:ind w:left="0"/>
        <w:jc w:val="both"/>
      </w:pPr>
      <w:r>
        <w:rPr>
          <w:rFonts w:ascii="Times New Roman"/>
          <w:b w:val="false"/>
          <w:i w:val="false"/>
          <w:color w:val="000000"/>
          <w:sz w:val="28"/>
        </w:rPr>
        <w:t>
      566. Раздел "Я и общество" включает следующие подразделы:</w:t>
      </w:r>
    </w:p>
    <w:bookmarkEnd w:id="6837"/>
    <w:bookmarkStart w:name="z6865" w:id="6838"/>
    <w:p>
      <w:pPr>
        <w:spacing w:after="0"/>
        <w:ind w:left="0"/>
        <w:jc w:val="both"/>
      </w:pPr>
      <w:r>
        <w:rPr>
          <w:rFonts w:ascii="Times New Roman"/>
          <w:b w:val="false"/>
          <w:i w:val="false"/>
          <w:color w:val="000000"/>
          <w:sz w:val="28"/>
        </w:rPr>
        <w:t>
      1) моя семья;</w:t>
      </w:r>
    </w:p>
    <w:bookmarkEnd w:id="6838"/>
    <w:bookmarkStart w:name="z6866" w:id="6839"/>
    <w:p>
      <w:pPr>
        <w:spacing w:after="0"/>
        <w:ind w:left="0"/>
        <w:jc w:val="both"/>
      </w:pPr>
      <w:r>
        <w:rPr>
          <w:rFonts w:ascii="Times New Roman"/>
          <w:b w:val="false"/>
          <w:i w:val="false"/>
          <w:color w:val="000000"/>
          <w:sz w:val="28"/>
        </w:rPr>
        <w:t>
      2) Я-ребенок;</w:t>
      </w:r>
    </w:p>
    <w:bookmarkEnd w:id="6839"/>
    <w:bookmarkStart w:name="z6867" w:id="6840"/>
    <w:p>
      <w:pPr>
        <w:spacing w:after="0"/>
        <w:ind w:left="0"/>
        <w:jc w:val="both"/>
      </w:pPr>
      <w:r>
        <w:rPr>
          <w:rFonts w:ascii="Times New Roman"/>
          <w:b w:val="false"/>
          <w:i w:val="false"/>
          <w:color w:val="000000"/>
          <w:sz w:val="28"/>
        </w:rPr>
        <w:t>
      3) моя школа;</w:t>
      </w:r>
    </w:p>
    <w:bookmarkEnd w:id="6840"/>
    <w:bookmarkStart w:name="z6868" w:id="6841"/>
    <w:p>
      <w:pPr>
        <w:spacing w:after="0"/>
        <w:ind w:left="0"/>
        <w:jc w:val="both"/>
      </w:pPr>
      <w:r>
        <w:rPr>
          <w:rFonts w:ascii="Times New Roman"/>
          <w:b w:val="false"/>
          <w:i w:val="false"/>
          <w:color w:val="000000"/>
          <w:sz w:val="28"/>
        </w:rPr>
        <w:t>
      4) профессии;</w:t>
      </w:r>
    </w:p>
    <w:bookmarkEnd w:id="6841"/>
    <w:bookmarkStart w:name="z6869" w:id="6842"/>
    <w:p>
      <w:pPr>
        <w:spacing w:after="0"/>
        <w:ind w:left="0"/>
        <w:jc w:val="both"/>
      </w:pPr>
      <w:r>
        <w:rPr>
          <w:rFonts w:ascii="Times New Roman"/>
          <w:b w:val="false"/>
          <w:i w:val="false"/>
          <w:color w:val="000000"/>
          <w:sz w:val="28"/>
        </w:rPr>
        <w:t>
      5) средства связи и транспорт.</w:t>
      </w:r>
    </w:p>
    <w:bookmarkEnd w:id="6842"/>
    <w:bookmarkStart w:name="z6870" w:id="6843"/>
    <w:p>
      <w:pPr>
        <w:spacing w:after="0"/>
        <w:ind w:left="0"/>
        <w:jc w:val="both"/>
      </w:pPr>
      <w:r>
        <w:rPr>
          <w:rFonts w:ascii="Times New Roman"/>
          <w:b w:val="false"/>
          <w:i w:val="false"/>
          <w:color w:val="000000"/>
          <w:sz w:val="28"/>
        </w:rPr>
        <w:t>
      567. Раздел "Мой родной край" включает следующий подраздел:</w:t>
      </w:r>
    </w:p>
    <w:bookmarkEnd w:id="6843"/>
    <w:bookmarkStart w:name="z6871" w:id="6844"/>
    <w:p>
      <w:pPr>
        <w:spacing w:after="0"/>
        <w:ind w:left="0"/>
        <w:jc w:val="both"/>
      </w:pPr>
      <w:r>
        <w:rPr>
          <w:rFonts w:ascii="Times New Roman"/>
          <w:b w:val="false"/>
          <w:i w:val="false"/>
          <w:color w:val="000000"/>
          <w:sz w:val="28"/>
        </w:rPr>
        <w:t>
      1) моя родина Казахстан</w:t>
      </w:r>
    </w:p>
    <w:bookmarkEnd w:id="6844"/>
    <w:bookmarkStart w:name="z6872" w:id="6845"/>
    <w:p>
      <w:pPr>
        <w:spacing w:after="0"/>
        <w:ind w:left="0"/>
        <w:jc w:val="both"/>
      </w:pPr>
      <w:r>
        <w:rPr>
          <w:rFonts w:ascii="Times New Roman"/>
          <w:b w:val="false"/>
          <w:i w:val="false"/>
          <w:color w:val="000000"/>
          <w:sz w:val="28"/>
        </w:rPr>
        <w:t>
      568. Раздел "Страницы истории" включает следующие подразделы:</w:t>
      </w:r>
    </w:p>
    <w:bookmarkEnd w:id="6845"/>
    <w:bookmarkStart w:name="z6873" w:id="6846"/>
    <w:p>
      <w:pPr>
        <w:spacing w:after="0"/>
        <w:ind w:left="0"/>
        <w:jc w:val="both"/>
      </w:pPr>
      <w:r>
        <w:rPr>
          <w:rFonts w:ascii="Times New Roman"/>
          <w:b w:val="false"/>
          <w:i w:val="false"/>
          <w:color w:val="000000"/>
          <w:sz w:val="28"/>
        </w:rPr>
        <w:t>
      1) искусство и культура;</w:t>
      </w:r>
    </w:p>
    <w:bookmarkEnd w:id="6846"/>
    <w:bookmarkStart w:name="z6874" w:id="6847"/>
    <w:p>
      <w:pPr>
        <w:spacing w:after="0"/>
        <w:ind w:left="0"/>
        <w:jc w:val="both"/>
      </w:pPr>
      <w:r>
        <w:rPr>
          <w:rFonts w:ascii="Times New Roman"/>
          <w:b w:val="false"/>
          <w:i w:val="false"/>
          <w:color w:val="000000"/>
          <w:sz w:val="28"/>
        </w:rPr>
        <w:t>
      2) независимый Казахстан.</w:t>
      </w:r>
    </w:p>
    <w:bookmarkEnd w:id="6847"/>
    <w:bookmarkStart w:name="z6875" w:id="6848"/>
    <w:p>
      <w:pPr>
        <w:spacing w:after="0"/>
        <w:ind w:left="0"/>
        <w:jc w:val="both"/>
      </w:pPr>
      <w:r>
        <w:rPr>
          <w:rFonts w:ascii="Times New Roman"/>
          <w:b w:val="false"/>
          <w:i w:val="false"/>
          <w:color w:val="000000"/>
          <w:sz w:val="28"/>
        </w:rPr>
        <w:t>
      569. Система целей обучения:</w:t>
      </w:r>
    </w:p>
    <w:bookmarkEnd w:id="6848"/>
    <w:bookmarkStart w:name="z6876" w:id="6849"/>
    <w:p>
      <w:pPr>
        <w:spacing w:after="0"/>
        <w:ind w:left="0"/>
        <w:jc w:val="both"/>
      </w:pPr>
      <w:r>
        <w:rPr>
          <w:rFonts w:ascii="Times New Roman"/>
          <w:b w:val="false"/>
          <w:i w:val="false"/>
          <w:color w:val="000000"/>
          <w:sz w:val="28"/>
        </w:rPr>
        <w:t>
      таблица 43</w:t>
      </w:r>
    </w:p>
    <w:bookmarkEnd w:id="68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1"/>
        <w:gridCol w:w="93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Я и общество</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Я и моя семья</w:t>
            </w: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воспитывать доброжелательное взаимоотношение в семье </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знать и называть членов семьи, выполнять посильную совместную работу с членами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знать или группировать предметы (игрушки, посуда, мебель, транспорт, одежда, обувь)</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формировать представления об элементарных правилах поведения в общественных местах</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Моя школа</w:t>
            </w: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формировать представления о профессии – учитель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формировать представление об элементарных правилах поведения в школе </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формировать представления о школьных принадлежностях (портфель, тетрадь, книга, ручка, карандаш, пенал, альбом, цветные карандаши)</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формировать представление о назначении школьных принадлежностях (книга – чтобы читать, ручка – чтобы писать)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формировать представления о макросоциальном окружении: школа с опорой на 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 воспитывать уважение к профессии - учитель</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Профессии </w:t>
            </w: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формировать представление о профессиях: шофер, врач, продавец, парикмахер, почтальон с опорой на 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формировать знания об атрибутах в сюжетно-ролевых играх: магазин, больница, парикмахерская, почта</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0.1.3.3 воспроизводить цепочку игровых действий, вводить в игру элементы сюжетной игры </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выполнять игровые действия по образцу, по несложным словесным заданиям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продолжать учить детей отражать в сюжетно-ролевых играх события реальной жизни, профессии взрослых: шофера, врача, продавца, парикмахера, почтальона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 формировать способность передавать в игре взаимоотношения между людьми</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 формировать умения использовать предметы-орудия и вспомогательные средства в сюжетно – ролевых играх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 стимулировать сопровождение игровых действий речью в процессе сюжетно ролевой игры</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Средства связи и транспорт </w:t>
            </w: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различать виды транспорта по среде передвижения и по назначению с опорой на 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0.1.4.2 различать средства связи (телефон – домашний, сотовый, компьютер, телевизор) с опорой на иллюстрации и в игре </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 развивать зрительный анализатор через просмотр телевизора и компьютера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 развивать слуховое восприятие через использование телефона</w:t>
            </w:r>
          </w:p>
        </w:tc>
      </w:tr>
    </w:tbl>
    <w:bookmarkStart w:name="z6877" w:id="6850"/>
    <w:p>
      <w:pPr>
        <w:spacing w:after="0"/>
        <w:ind w:left="0"/>
        <w:jc w:val="both"/>
      </w:pPr>
      <w:r>
        <w:rPr>
          <w:rFonts w:ascii="Times New Roman"/>
          <w:b w:val="false"/>
          <w:i w:val="false"/>
          <w:color w:val="000000"/>
          <w:sz w:val="28"/>
        </w:rPr>
        <w:t>
      570. Ожидаемые результаты по реализации подраздела "Я и моя семья":</w:t>
      </w:r>
    </w:p>
    <w:bookmarkEnd w:id="6850"/>
    <w:bookmarkStart w:name="z6878" w:id="6851"/>
    <w:p>
      <w:pPr>
        <w:spacing w:after="0"/>
        <w:ind w:left="0"/>
        <w:jc w:val="both"/>
      </w:pPr>
      <w:r>
        <w:rPr>
          <w:rFonts w:ascii="Times New Roman"/>
          <w:b w:val="false"/>
          <w:i w:val="false"/>
          <w:color w:val="000000"/>
          <w:sz w:val="28"/>
        </w:rPr>
        <w:t xml:space="preserve">
      1) знает и называет членов семьи; </w:t>
      </w:r>
    </w:p>
    <w:bookmarkEnd w:id="6851"/>
    <w:bookmarkStart w:name="z6879" w:id="6852"/>
    <w:p>
      <w:pPr>
        <w:spacing w:after="0"/>
        <w:ind w:left="0"/>
        <w:jc w:val="both"/>
      </w:pPr>
      <w:r>
        <w:rPr>
          <w:rFonts w:ascii="Times New Roman"/>
          <w:b w:val="false"/>
          <w:i w:val="false"/>
          <w:color w:val="000000"/>
          <w:sz w:val="28"/>
        </w:rPr>
        <w:t xml:space="preserve">
      2) выполняет посильную совместную работу с членами семьи; </w:t>
      </w:r>
    </w:p>
    <w:bookmarkEnd w:id="6852"/>
    <w:bookmarkStart w:name="z6880" w:id="6853"/>
    <w:p>
      <w:pPr>
        <w:spacing w:after="0"/>
        <w:ind w:left="0"/>
        <w:jc w:val="both"/>
      </w:pPr>
      <w:r>
        <w:rPr>
          <w:rFonts w:ascii="Times New Roman"/>
          <w:b w:val="false"/>
          <w:i w:val="false"/>
          <w:color w:val="000000"/>
          <w:sz w:val="28"/>
        </w:rPr>
        <w:t xml:space="preserve">
      3) называет и группирует предметы (игрушки, посуда, мебель, транспорт, одежда, обувь); </w:t>
      </w:r>
    </w:p>
    <w:bookmarkEnd w:id="6853"/>
    <w:bookmarkStart w:name="z6881" w:id="6854"/>
    <w:p>
      <w:pPr>
        <w:spacing w:after="0"/>
        <w:ind w:left="0"/>
        <w:jc w:val="both"/>
      </w:pPr>
      <w:r>
        <w:rPr>
          <w:rFonts w:ascii="Times New Roman"/>
          <w:b w:val="false"/>
          <w:i w:val="false"/>
          <w:color w:val="000000"/>
          <w:sz w:val="28"/>
        </w:rPr>
        <w:t>
      4) имеет элементарные представления о правилах поведения в общественных местах.</w:t>
      </w:r>
    </w:p>
    <w:bookmarkEnd w:id="6854"/>
    <w:bookmarkStart w:name="z6882" w:id="6855"/>
    <w:p>
      <w:pPr>
        <w:spacing w:after="0"/>
        <w:ind w:left="0"/>
        <w:jc w:val="both"/>
      </w:pPr>
      <w:r>
        <w:rPr>
          <w:rFonts w:ascii="Times New Roman"/>
          <w:b w:val="false"/>
          <w:i w:val="false"/>
          <w:color w:val="000000"/>
          <w:sz w:val="28"/>
        </w:rPr>
        <w:t>
      571. Ожидаемые результаты по реализации подраздела "Моя школа":</w:t>
      </w:r>
    </w:p>
    <w:bookmarkEnd w:id="6855"/>
    <w:bookmarkStart w:name="z6883" w:id="6856"/>
    <w:p>
      <w:pPr>
        <w:spacing w:after="0"/>
        <w:ind w:left="0"/>
        <w:jc w:val="both"/>
      </w:pPr>
      <w:r>
        <w:rPr>
          <w:rFonts w:ascii="Times New Roman"/>
          <w:b w:val="false"/>
          <w:i w:val="false"/>
          <w:color w:val="000000"/>
          <w:sz w:val="28"/>
        </w:rPr>
        <w:t xml:space="preserve">
      1) имеет представления о профессии – учитель; об элементарных правилах поведения в школе; </w:t>
      </w:r>
    </w:p>
    <w:bookmarkEnd w:id="6856"/>
    <w:bookmarkStart w:name="z6884" w:id="6857"/>
    <w:p>
      <w:pPr>
        <w:spacing w:after="0"/>
        <w:ind w:left="0"/>
        <w:jc w:val="both"/>
      </w:pPr>
      <w:r>
        <w:rPr>
          <w:rFonts w:ascii="Times New Roman"/>
          <w:b w:val="false"/>
          <w:i w:val="false"/>
          <w:color w:val="000000"/>
          <w:sz w:val="28"/>
        </w:rPr>
        <w:t>
      2) имеет представления о школьных принадлежностях (портфель, тетрадь, книга, ручка, карандаш, пенал, альбом, цветные карандаши), о назначении школьных принадлежностях.</w:t>
      </w:r>
    </w:p>
    <w:bookmarkEnd w:id="6857"/>
    <w:bookmarkStart w:name="z6885" w:id="6858"/>
    <w:p>
      <w:pPr>
        <w:spacing w:after="0"/>
        <w:ind w:left="0"/>
        <w:jc w:val="both"/>
      </w:pPr>
      <w:r>
        <w:rPr>
          <w:rFonts w:ascii="Times New Roman"/>
          <w:b w:val="false"/>
          <w:i w:val="false"/>
          <w:color w:val="000000"/>
          <w:sz w:val="28"/>
        </w:rPr>
        <w:t>
      572. Ожидаемые результаты по реализации подраздела "Профессии":</w:t>
      </w:r>
    </w:p>
    <w:bookmarkEnd w:id="6858"/>
    <w:bookmarkStart w:name="z6886" w:id="6859"/>
    <w:p>
      <w:pPr>
        <w:spacing w:after="0"/>
        <w:ind w:left="0"/>
        <w:jc w:val="both"/>
      </w:pPr>
      <w:r>
        <w:rPr>
          <w:rFonts w:ascii="Times New Roman"/>
          <w:b w:val="false"/>
          <w:i w:val="false"/>
          <w:color w:val="000000"/>
          <w:sz w:val="28"/>
        </w:rPr>
        <w:t>
      1) имеет представление о труде взрослых; о профессиях людей (шофера, врач, продавец, парикмахер, почтальон), их трудовых действиях; воспроизводит цепочку игровых действий;</w:t>
      </w:r>
    </w:p>
    <w:bookmarkEnd w:id="6859"/>
    <w:bookmarkStart w:name="z6887" w:id="6860"/>
    <w:p>
      <w:pPr>
        <w:spacing w:after="0"/>
        <w:ind w:left="0"/>
        <w:jc w:val="both"/>
      </w:pPr>
      <w:r>
        <w:rPr>
          <w:rFonts w:ascii="Times New Roman"/>
          <w:b w:val="false"/>
          <w:i w:val="false"/>
          <w:color w:val="000000"/>
          <w:sz w:val="28"/>
        </w:rPr>
        <w:t xml:space="preserve">
      2) участвует в ролевых играх; выполняет знакомые роли по образцу или по предложению взрослого; </w:t>
      </w:r>
    </w:p>
    <w:bookmarkEnd w:id="6860"/>
    <w:bookmarkStart w:name="z6888" w:id="6861"/>
    <w:p>
      <w:pPr>
        <w:spacing w:after="0"/>
        <w:ind w:left="0"/>
        <w:jc w:val="both"/>
      </w:pPr>
      <w:r>
        <w:rPr>
          <w:rFonts w:ascii="Times New Roman"/>
          <w:b w:val="false"/>
          <w:i w:val="false"/>
          <w:color w:val="000000"/>
          <w:sz w:val="28"/>
        </w:rPr>
        <w:t xml:space="preserve">
      3) под руководством взрослого подчиняется сюжету игры; различает атрибуты в сюжетно-ролевых играх: магазин, больница, парикмахерская, почта. </w:t>
      </w:r>
    </w:p>
    <w:bookmarkEnd w:id="6861"/>
    <w:bookmarkStart w:name="z6889" w:id="6862"/>
    <w:p>
      <w:pPr>
        <w:spacing w:after="0"/>
        <w:ind w:left="0"/>
        <w:jc w:val="both"/>
      </w:pPr>
      <w:r>
        <w:rPr>
          <w:rFonts w:ascii="Times New Roman"/>
          <w:b w:val="false"/>
          <w:i w:val="false"/>
          <w:color w:val="000000"/>
          <w:sz w:val="28"/>
        </w:rPr>
        <w:t>
      573. Ожидаемые результаты по реализации подраздела "Средства связи и транспорт":</w:t>
      </w:r>
    </w:p>
    <w:bookmarkEnd w:id="6862"/>
    <w:bookmarkStart w:name="z6890" w:id="6863"/>
    <w:p>
      <w:pPr>
        <w:spacing w:after="0"/>
        <w:ind w:left="0"/>
        <w:jc w:val="both"/>
      </w:pPr>
      <w:r>
        <w:rPr>
          <w:rFonts w:ascii="Times New Roman"/>
          <w:b w:val="false"/>
          <w:i w:val="false"/>
          <w:color w:val="000000"/>
          <w:sz w:val="28"/>
        </w:rPr>
        <w:t xml:space="preserve">
      1) имеет представления о видах транспорта (наземный, воздушный, водный) с опорой на иллюстрации; о видах специальных транспортных средств (скорая помощь, пожарная машина, полицейская машина) с опорой на иллюстрации; </w:t>
      </w:r>
    </w:p>
    <w:bookmarkEnd w:id="6863"/>
    <w:bookmarkStart w:name="z6891" w:id="6864"/>
    <w:p>
      <w:pPr>
        <w:spacing w:after="0"/>
        <w:ind w:left="0"/>
        <w:jc w:val="both"/>
      </w:pPr>
      <w:r>
        <w:rPr>
          <w:rFonts w:ascii="Times New Roman"/>
          <w:b w:val="false"/>
          <w:i w:val="false"/>
          <w:color w:val="000000"/>
          <w:sz w:val="28"/>
        </w:rPr>
        <w:t>
      2) имеет представление о назначении телефона (домашний телефон, сотовый), компьютера, телевизора, знает простые правила их использования.</w:t>
      </w:r>
    </w:p>
    <w:bookmarkEnd w:id="6864"/>
    <w:bookmarkStart w:name="z6892" w:id="6865"/>
    <w:p>
      <w:pPr>
        <w:spacing w:after="0"/>
        <w:ind w:left="0"/>
        <w:jc w:val="both"/>
      </w:pPr>
      <w:r>
        <w:rPr>
          <w:rFonts w:ascii="Times New Roman"/>
          <w:b w:val="false"/>
          <w:i w:val="false"/>
          <w:color w:val="000000"/>
          <w:sz w:val="28"/>
        </w:rPr>
        <w:t>
      таблица 44</w:t>
      </w:r>
    </w:p>
    <w:bookmarkEnd w:id="68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5"/>
        <w:gridCol w:w="91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Мой родной край</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Моя родина - Казахстан</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называть или показывать времена года с опорой на иллюстрации и по объяснению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формировать представления о природных условиях, где живет ребенок с помощью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формировать представления о сезонных изменениях времен года (осень, зима, весна, лето; их признаки)</w:t>
            </w:r>
          </w:p>
        </w:tc>
      </w:tr>
      <w:tr>
        <w:trPr>
          <w:trHeight w:val="30" w:hRule="atLeast"/>
        </w:trPr>
        <w:tc>
          <w:tcPr>
            <w:tcW w:w="0" w:type="auto"/>
            <w:vMerge/>
            <w:tcBorders>
              <w:top w:val="nil"/>
              <w:left w:val="single" w:color="cfcfcf" w:sz="5"/>
              <w:bottom w:val="single" w:color="cfcfcf" w:sz="5"/>
              <w:right w:val="single" w:color="cfcfcf" w:sz="5"/>
            </w:tcBorders>
          </w:tcP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совершенствовать знания о состоянии погоды (пасмурно, солнечно)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формировать знания о днях недели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 расширять представления о явлениях природы (гром, молния, гроза, радуга)</w:t>
            </w:r>
          </w:p>
        </w:tc>
      </w:tr>
      <w:tr>
        <w:trPr>
          <w:trHeight w:val="30" w:hRule="atLeast"/>
        </w:trPr>
        <w:tc>
          <w:tcPr>
            <w:tcW w:w="0" w:type="auto"/>
            <w:vMerge/>
            <w:tcBorders>
              <w:top w:val="nil"/>
              <w:left w:val="single" w:color="cfcfcf" w:sz="5"/>
              <w:bottom w:val="single" w:color="cfcfcf" w:sz="5"/>
              <w:right w:val="single" w:color="cfcfcf" w:sz="5"/>
            </w:tcBorders>
          </w:tcP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0.2.1.7 формировать представления о частях суток (утро, день, вечер, ночь), о днях недели </w:t>
            </w:r>
          </w:p>
        </w:tc>
      </w:tr>
      <w:tr>
        <w:trPr>
          <w:trHeight w:val="30" w:hRule="atLeast"/>
        </w:trPr>
        <w:tc>
          <w:tcPr>
            <w:tcW w:w="0" w:type="auto"/>
            <w:vMerge/>
            <w:tcBorders>
              <w:top w:val="nil"/>
              <w:left w:val="single" w:color="cfcfcf" w:sz="5"/>
              <w:bottom w:val="single" w:color="cfcfcf" w:sz="5"/>
              <w:right w:val="single" w:color="cfcfcf" w:sz="5"/>
            </w:tcBorders>
          </w:tcP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 развивать слуховое внимание через умения дифференцировать шумы природных явлений (шум дождя, шум ветра, звучание грома по аудиозаписи)</w:t>
            </w:r>
          </w:p>
        </w:tc>
      </w:tr>
    </w:tbl>
    <w:bookmarkStart w:name="z6893" w:id="6866"/>
    <w:p>
      <w:pPr>
        <w:spacing w:after="0"/>
        <w:ind w:left="0"/>
        <w:jc w:val="both"/>
      </w:pPr>
      <w:r>
        <w:rPr>
          <w:rFonts w:ascii="Times New Roman"/>
          <w:b w:val="false"/>
          <w:i w:val="false"/>
          <w:color w:val="000000"/>
          <w:sz w:val="28"/>
        </w:rPr>
        <w:t>
      574. Ожидаемые результаты по реализации подраздела "Моя родина – Казахстан":</w:t>
      </w:r>
    </w:p>
    <w:bookmarkEnd w:id="6866"/>
    <w:bookmarkStart w:name="z6894" w:id="6867"/>
    <w:p>
      <w:pPr>
        <w:spacing w:after="0"/>
        <w:ind w:left="0"/>
        <w:jc w:val="both"/>
      </w:pPr>
      <w:r>
        <w:rPr>
          <w:rFonts w:ascii="Times New Roman"/>
          <w:b w:val="false"/>
          <w:i w:val="false"/>
          <w:color w:val="000000"/>
          <w:sz w:val="28"/>
        </w:rPr>
        <w:t xml:space="preserve">
      1) называет или показывает времена года с опорой на иллюстрации и по объяснению педагога (в зависимости от произносительных возможностей речи ребенка); </w:t>
      </w:r>
    </w:p>
    <w:bookmarkEnd w:id="6867"/>
    <w:bookmarkStart w:name="z6895" w:id="6868"/>
    <w:p>
      <w:pPr>
        <w:spacing w:after="0"/>
        <w:ind w:left="0"/>
        <w:jc w:val="both"/>
      </w:pPr>
      <w:r>
        <w:rPr>
          <w:rFonts w:ascii="Times New Roman"/>
          <w:b w:val="false"/>
          <w:i w:val="false"/>
          <w:color w:val="000000"/>
          <w:sz w:val="28"/>
        </w:rPr>
        <w:t xml:space="preserve">
      2) называет основные признаки времен года с опорой на иллюстрацию; </w:t>
      </w:r>
    </w:p>
    <w:bookmarkEnd w:id="6868"/>
    <w:bookmarkStart w:name="z6896" w:id="6869"/>
    <w:p>
      <w:pPr>
        <w:spacing w:after="0"/>
        <w:ind w:left="0"/>
        <w:jc w:val="both"/>
      </w:pPr>
      <w:r>
        <w:rPr>
          <w:rFonts w:ascii="Times New Roman"/>
          <w:b w:val="false"/>
          <w:i w:val="false"/>
          <w:color w:val="000000"/>
          <w:sz w:val="28"/>
        </w:rPr>
        <w:t xml:space="preserve">
      3) показывает (в зависимости от произносительных возможностей называет) по календарю природы природные явления дождь, снег, пасмурно, солнечно; </w:t>
      </w:r>
    </w:p>
    <w:bookmarkEnd w:id="6869"/>
    <w:bookmarkStart w:name="z6897" w:id="6870"/>
    <w:p>
      <w:pPr>
        <w:spacing w:after="0"/>
        <w:ind w:left="0"/>
        <w:jc w:val="both"/>
      </w:pPr>
      <w:r>
        <w:rPr>
          <w:rFonts w:ascii="Times New Roman"/>
          <w:b w:val="false"/>
          <w:i w:val="false"/>
          <w:color w:val="000000"/>
          <w:sz w:val="28"/>
        </w:rPr>
        <w:t xml:space="preserve">
      4) различает явления природы: гром, молния, гроза, дождь, радуга; различает части суток (утро, день, вечер, ночь), называет дни недели с опорой на иллюстрацию; </w:t>
      </w:r>
    </w:p>
    <w:bookmarkEnd w:id="6870"/>
    <w:bookmarkStart w:name="z6898" w:id="6871"/>
    <w:p>
      <w:pPr>
        <w:spacing w:after="0"/>
        <w:ind w:left="0"/>
        <w:jc w:val="both"/>
      </w:pPr>
      <w:r>
        <w:rPr>
          <w:rFonts w:ascii="Times New Roman"/>
          <w:b w:val="false"/>
          <w:i w:val="false"/>
          <w:color w:val="000000"/>
          <w:sz w:val="28"/>
        </w:rPr>
        <w:t xml:space="preserve">
      5) определяет текущее состояние погоды: солнечная, дождливая, пасмурная, холодная, теплая; </w:t>
      </w:r>
    </w:p>
    <w:bookmarkEnd w:id="6871"/>
    <w:bookmarkStart w:name="z6899" w:id="6872"/>
    <w:p>
      <w:pPr>
        <w:spacing w:after="0"/>
        <w:ind w:left="0"/>
        <w:jc w:val="both"/>
      </w:pPr>
      <w:r>
        <w:rPr>
          <w:rFonts w:ascii="Times New Roman"/>
          <w:b w:val="false"/>
          <w:i w:val="false"/>
          <w:color w:val="000000"/>
          <w:sz w:val="28"/>
        </w:rPr>
        <w:t>
      6) различает шум дождя, шум ветра, звучание грома по аудиозаписи.</w:t>
      </w:r>
    </w:p>
    <w:bookmarkEnd w:id="6872"/>
    <w:bookmarkStart w:name="z6900" w:id="6873"/>
    <w:p>
      <w:pPr>
        <w:spacing w:after="0"/>
        <w:ind w:left="0"/>
        <w:jc w:val="both"/>
      </w:pPr>
      <w:r>
        <w:rPr>
          <w:rFonts w:ascii="Times New Roman"/>
          <w:b w:val="false"/>
          <w:i w:val="false"/>
          <w:color w:val="000000"/>
          <w:sz w:val="28"/>
        </w:rPr>
        <w:t>
      таблица 45</w:t>
      </w:r>
    </w:p>
    <w:bookmarkEnd w:id="6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5"/>
        <w:gridCol w:w="98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Страницы истории</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Искусство и культура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формировать первоначальные представления об устройстве и внутреннем убранстве казахской юрты по иллюстрации и по словесной инструкции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формировать представления о казахской национальной посуде по 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формировать представления о национальной одежде</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0.3.1.4 формировать представления о традициях и обычаях казахского народа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формировать представления о национальных блюдах: баурсаки, бешбармак, айран, наурыз-көже</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 формировать умения играть в подвижные казахские игры: асыки, аркан тарту, платок с узелком, байга, тенге алу, котермек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 формировать представления о праздниках Республики Казахстана (Наурыз, День Независимости, День города, 1 мая, 9 мая)</w:t>
            </w:r>
          </w:p>
        </w:tc>
      </w:tr>
      <w:tr>
        <w:trPr>
          <w:trHeight w:val="30" w:hRule="atLeast"/>
        </w:trPr>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Независимый Казахстан</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формировать знания о государственных символах </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формировать умения стоять прямо в строю с прикладыванием руки к груди</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 развитие слуховое восприятие через умение подпевать гимн Казахстана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 формировать представление о названии своей страны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0.3.2.5 формировать представления о столице Казахстана (Астана), о Президенте Казахстана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 формировать знания о названии города, в котором проживает</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0.3.2.7 формировать представления о достопримечательностях города, в котором проживает (кинотеатры, театры, парки, музеи) по иллюстрации</w:t>
            </w:r>
          </w:p>
        </w:tc>
      </w:tr>
    </w:tbl>
    <w:bookmarkStart w:name="z6901" w:id="6874"/>
    <w:p>
      <w:pPr>
        <w:spacing w:after="0"/>
        <w:ind w:left="0"/>
        <w:jc w:val="both"/>
      </w:pPr>
      <w:r>
        <w:rPr>
          <w:rFonts w:ascii="Times New Roman"/>
          <w:b w:val="false"/>
          <w:i w:val="false"/>
          <w:color w:val="000000"/>
          <w:sz w:val="28"/>
        </w:rPr>
        <w:t>
      575. Ожидаемые результаты по реализации подраздела "Искусство и культура":</w:t>
      </w:r>
    </w:p>
    <w:bookmarkEnd w:id="6874"/>
    <w:bookmarkStart w:name="z6902" w:id="6875"/>
    <w:p>
      <w:pPr>
        <w:spacing w:after="0"/>
        <w:ind w:left="0"/>
        <w:jc w:val="both"/>
      </w:pPr>
      <w:r>
        <w:rPr>
          <w:rFonts w:ascii="Times New Roman"/>
          <w:b w:val="false"/>
          <w:i w:val="false"/>
          <w:color w:val="000000"/>
          <w:sz w:val="28"/>
        </w:rPr>
        <w:t xml:space="preserve">
      1) имеет представления: по иллюстрации об устройстве и внутреннем убранстве казахской юрты; о казахских народных традициях и обычаях; национальных блюдах; о казахской национальной посуде по иллюстрации; </w:t>
      </w:r>
    </w:p>
    <w:bookmarkEnd w:id="6875"/>
    <w:bookmarkStart w:name="z6903" w:id="6876"/>
    <w:p>
      <w:pPr>
        <w:spacing w:after="0"/>
        <w:ind w:left="0"/>
        <w:jc w:val="both"/>
      </w:pPr>
      <w:r>
        <w:rPr>
          <w:rFonts w:ascii="Times New Roman"/>
          <w:b w:val="false"/>
          <w:i w:val="false"/>
          <w:color w:val="000000"/>
          <w:sz w:val="28"/>
        </w:rPr>
        <w:t xml:space="preserve">
      2) умеет играть в подвижные казахские игры в сопровождении взрослого; </w:t>
      </w:r>
    </w:p>
    <w:bookmarkEnd w:id="6876"/>
    <w:bookmarkStart w:name="z6904" w:id="6877"/>
    <w:p>
      <w:pPr>
        <w:spacing w:after="0"/>
        <w:ind w:left="0"/>
        <w:jc w:val="both"/>
      </w:pPr>
      <w:r>
        <w:rPr>
          <w:rFonts w:ascii="Times New Roman"/>
          <w:b w:val="false"/>
          <w:i w:val="false"/>
          <w:color w:val="000000"/>
          <w:sz w:val="28"/>
        </w:rPr>
        <w:t xml:space="preserve">
      3) уважительно относится к старшим и младшим; </w:t>
      </w:r>
    </w:p>
    <w:bookmarkEnd w:id="6877"/>
    <w:bookmarkStart w:name="z6905" w:id="6878"/>
    <w:p>
      <w:pPr>
        <w:spacing w:after="0"/>
        <w:ind w:left="0"/>
        <w:jc w:val="both"/>
      </w:pPr>
      <w:r>
        <w:rPr>
          <w:rFonts w:ascii="Times New Roman"/>
          <w:b w:val="false"/>
          <w:i w:val="false"/>
          <w:color w:val="000000"/>
          <w:sz w:val="28"/>
        </w:rPr>
        <w:t>
      4) имеет представления о праздниках Республики Казахстан: Наурыз, День Независимости, День города, 1 мая, 9 мая.</w:t>
      </w:r>
    </w:p>
    <w:bookmarkEnd w:id="6878"/>
    <w:bookmarkStart w:name="z6906" w:id="6879"/>
    <w:p>
      <w:pPr>
        <w:spacing w:after="0"/>
        <w:ind w:left="0"/>
        <w:jc w:val="both"/>
      </w:pPr>
      <w:r>
        <w:rPr>
          <w:rFonts w:ascii="Times New Roman"/>
          <w:b w:val="false"/>
          <w:i w:val="false"/>
          <w:color w:val="000000"/>
          <w:sz w:val="28"/>
        </w:rPr>
        <w:t>
      576. Ожидаемые результаты по реализации подраздела "Независимый Казахстан":</w:t>
      </w:r>
    </w:p>
    <w:bookmarkEnd w:id="6879"/>
    <w:bookmarkStart w:name="z6907" w:id="6880"/>
    <w:p>
      <w:pPr>
        <w:spacing w:after="0"/>
        <w:ind w:left="0"/>
        <w:jc w:val="both"/>
      </w:pPr>
      <w:r>
        <w:rPr>
          <w:rFonts w:ascii="Times New Roman"/>
          <w:b w:val="false"/>
          <w:i w:val="false"/>
          <w:color w:val="000000"/>
          <w:sz w:val="28"/>
        </w:rPr>
        <w:t xml:space="preserve">
      1) знает название своей страны; </w:t>
      </w:r>
    </w:p>
    <w:bookmarkEnd w:id="6880"/>
    <w:bookmarkStart w:name="z6908" w:id="6881"/>
    <w:p>
      <w:pPr>
        <w:spacing w:after="0"/>
        <w:ind w:left="0"/>
        <w:jc w:val="both"/>
      </w:pPr>
      <w:r>
        <w:rPr>
          <w:rFonts w:ascii="Times New Roman"/>
          <w:b w:val="false"/>
          <w:i w:val="false"/>
          <w:color w:val="000000"/>
          <w:sz w:val="28"/>
        </w:rPr>
        <w:t xml:space="preserve">
      2) имеет представления о столице нашей страны - Астана, об Алматы, как крупнейшем городе Казахстана; </w:t>
      </w:r>
    </w:p>
    <w:bookmarkEnd w:id="6881"/>
    <w:bookmarkStart w:name="z6909" w:id="6882"/>
    <w:p>
      <w:pPr>
        <w:spacing w:after="0"/>
        <w:ind w:left="0"/>
        <w:jc w:val="both"/>
      </w:pPr>
      <w:r>
        <w:rPr>
          <w:rFonts w:ascii="Times New Roman"/>
          <w:b w:val="false"/>
          <w:i w:val="false"/>
          <w:color w:val="000000"/>
          <w:sz w:val="28"/>
        </w:rPr>
        <w:t xml:space="preserve">
      3) знает название города, в котором живет; </w:t>
      </w:r>
    </w:p>
    <w:bookmarkEnd w:id="6882"/>
    <w:bookmarkStart w:name="z6910" w:id="6883"/>
    <w:p>
      <w:pPr>
        <w:spacing w:after="0"/>
        <w:ind w:left="0"/>
        <w:jc w:val="both"/>
      </w:pPr>
      <w:r>
        <w:rPr>
          <w:rFonts w:ascii="Times New Roman"/>
          <w:b w:val="false"/>
          <w:i w:val="false"/>
          <w:color w:val="000000"/>
          <w:sz w:val="28"/>
        </w:rPr>
        <w:t xml:space="preserve">
      4) имеет представления о государственных символах; показывает государственную символику на иллюстрациях; </w:t>
      </w:r>
    </w:p>
    <w:bookmarkEnd w:id="6883"/>
    <w:bookmarkStart w:name="z6911" w:id="6884"/>
    <w:p>
      <w:pPr>
        <w:spacing w:after="0"/>
        <w:ind w:left="0"/>
        <w:jc w:val="both"/>
      </w:pPr>
      <w:r>
        <w:rPr>
          <w:rFonts w:ascii="Times New Roman"/>
          <w:b w:val="false"/>
          <w:i w:val="false"/>
          <w:color w:val="000000"/>
          <w:sz w:val="28"/>
        </w:rPr>
        <w:t xml:space="preserve">
      5) исполняет гимн (в зависимости от произносительных возможностей ребенка); </w:t>
      </w:r>
    </w:p>
    <w:bookmarkEnd w:id="6884"/>
    <w:bookmarkStart w:name="z6912" w:id="6885"/>
    <w:p>
      <w:pPr>
        <w:spacing w:after="0"/>
        <w:ind w:left="0"/>
        <w:jc w:val="both"/>
      </w:pPr>
      <w:r>
        <w:rPr>
          <w:rFonts w:ascii="Times New Roman"/>
          <w:b w:val="false"/>
          <w:i w:val="false"/>
          <w:color w:val="000000"/>
          <w:sz w:val="28"/>
        </w:rPr>
        <w:t xml:space="preserve">
      6) имеет представления о достопримечательностях города, в котором проживает (кинотеатры, театры, парки, музеи) по иллюстрации. </w:t>
      </w:r>
    </w:p>
    <w:bookmarkEnd w:id="68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2018 года № 721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6915" w:id="6886"/>
    <w:p>
      <w:pPr>
        <w:spacing w:after="0"/>
        <w:ind w:left="0"/>
        <w:jc w:val="left"/>
      </w:pPr>
      <w:r>
        <w:rPr>
          <w:rFonts w:ascii="Times New Roman"/>
          <w:b/>
          <w:i w:val="false"/>
          <w:color w:val="000000"/>
        </w:rPr>
        <w:t xml:space="preserve"> Типовая учебная программа дошкольного воспитания и обучения детей с нарушением опорно-двигательного аппарата</w:t>
      </w:r>
    </w:p>
    <w:bookmarkEnd w:id="6886"/>
    <w:bookmarkStart w:name="z6916" w:id="6887"/>
    <w:p>
      <w:pPr>
        <w:spacing w:after="0"/>
        <w:ind w:left="0"/>
        <w:jc w:val="left"/>
      </w:pPr>
      <w:r>
        <w:rPr>
          <w:rFonts w:ascii="Times New Roman"/>
          <w:b/>
          <w:i w:val="false"/>
          <w:color w:val="000000"/>
        </w:rPr>
        <w:t xml:space="preserve"> Глава 1. Пояснительная записка</w:t>
      </w:r>
    </w:p>
    <w:bookmarkEnd w:id="6887"/>
    <w:bookmarkStart w:name="z6917" w:id="6888"/>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детей с нарушением опорно-двигательного аппарата (далее - Программа) разработана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Закона Республики Казахстан от 27 июля 2007 года "Об образовании".</w:t>
      </w:r>
    </w:p>
    <w:bookmarkEnd w:id="6888"/>
    <w:bookmarkStart w:name="z6918" w:id="6889"/>
    <w:p>
      <w:pPr>
        <w:spacing w:after="0"/>
        <w:ind w:left="0"/>
        <w:jc w:val="both"/>
      </w:pPr>
      <w:r>
        <w:rPr>
          <w:rFonts w:ascii="Times New Roman"/>
          <w:b w:val="false"/>
          <w:i w:val="false"/>
          <w:color w:val="000000"/>
          <w:sz w:val="28"/>
        </w:rPr>
        <w:t>
      2. Цель Программы формирование специальных коррекционно-компенсаторных и социально-адаптивных умений и навыков с учетом выраженности нарушений опорно-двигательного аппарата (далее - НОДА) и проявлений детского церебрального паралича (далее - ДЦП); обучение двигательным навыкам в соответствии с возрастом; обеспечение профилактики нарушений опорно-двигательного аппарата; создание предпосылок для успешной бытовой, игровой и социальной адаптации к реальным условиям жизни, их интеграции в обществе.</w:t>
      </w:r>
    </w:p>
    <w:bookmarkEnd w:id="6889"/>
    <w:bookmarkStart w:name="z6919" w:id="6890"/>
    <w:p>
      <w:pPr>
        <w:spacing w:after="0"/>
        <w:ind w:left="0"/>
        <w:jc w:val="both"/>
      </w:pPr>
      <w:r>
        <w:rPr>
          <w:rFonts w:ascii="Times New Roman"/>
          <w:b w:val="false"/>
          <w:i w:val="false"/>
          <w:color w:val="000000"/>
          <w:sz w:val="28"/>
        </w:rPr>
        <w:t xml:space="preserve">
      3. Задачи Программы: </w:t>
      </w:r>
    </w:p>
    <w:bookmarkEnd w:id="6890"/>
    <w:bookmarkStart w:name="z6920" w:id="6891"/>
    <w:p>
      <w:pPr>
        <w:spacing w:after="0"/>
        <w:ind w:left="0"/>
        <w:jc w:val="both"/>
      </w:pPr>
      <w:r>
        <w:rPr>
          <w:rFonts w:ascii="Times New Roman"/>
          <w:b w:val="false"/>
          <w:i w:val="false"/>
          <w:color w:val="000000"/>
          <w:sz w:val="28"/>
        </w:rPr>
        <w:t>
      1) развивать реакции выпрямления и равновесия, обеспечивающих правильный контроль головы, шеи, туловища и конечностей;</w:t>
      </w:r>
    </w:p>
    <w:bookmarkEnd w:id="6891"/>
    <w:bookmarkStart w:name="z6921" w:id="6892"/>
    <w:p>
      <w:pPr>
        <w:spacing w:after="0"/>
        <w:ind w:left="0"/>
        <w:jc w:val="both"/>
      </w:pPr>
      <w:r>
        <w:rPr>
          <w:rFonts w:ascii="Times New Roman"/>
          <w:b w:val="false"/>
          <w:i w:val="false"/>
          <w:color w:val="000000"/>
          <w:sz w:val="28"/>
        </w:rPr>
        <w:t>
      2) развивать функции руки и предметно-манипулятивной деятельности;</w:t>
      </w:r>
    </w:p>
    <w:bookmarkEnd w:id="6892"/>
    <w:bookmarkStart w:name="z6922" w:id="6893"/>
    <w:p>
      <w:pPr>
        <w:spacing w:after="0"/>
        <w:ind w:left="0"/>
        <w:jc w:val="both"/>
      </w:pPr>
      <w:r>
        <w:rPr>
          <w:rFonts w:ascii="Times New Roman"/>
          <w:b w:val="false"/>
          <w:i w:val="false"/>
          <w:color w:val="000000"/>
          <w:sz w:val="28"/>
        </w:rPr>
        <w:t>
      3) развивать зрительно-моторную координацию;</w:t>
      </w:r>
    </w:p>
    <w:bookmarkEnd w:id="6893"/>
    <w:bookmarkStart w:name="z6923" w:id="6894"/>
    <w:p>
      <w:pPr>
        <w:spacing w:after="0"/>
        <w:ind w:left="0"/>
        <w:jc w:val="both"/>
      </w:pPr>
      <w:r>
        <w:rPr>
          <w:rFonts w:ascii="Times New Roman"/>
          <w:b w:val="false"/>
          <w:i w:val="false"/>
          <w:color w:val="000000"/>
          <w:sz w:val="28"/>
        </w:rPr>
        <w:t xml:space="preserve">
      4) способствовать торможению и преодолению неправильных поз и положений; </w:t>
      </w:r>
    </w:p>
    <w:bookmarkEnd w:id="6894"/>
    <w:bookmarkStart w:name="z6924" w:id="6895"/>
    <w:p>
      <w:pPr>
        <w:spacing w:after="0"/>
        <w:ind w:left="0"/>
        <w:jc w:val="both"/>
      </w:pPr>
      <w:r>
        <w:rPr>
          <w:rFonts w:ascii="Times New Roman"/>
          <w:b w:val="false"/>
          <w:i w:val="false"/>
          <w:color w:val="000000"/>
          <w:sz w:val="28"/>
        </w:rPr>
        <w:t xml:space="preserve">
      5) предупреждать формирование вторичного порочного двигательного стереотипа; </w:t>
      </w:r>
    </w:p>
    <w:bookmarkEnd w:id="6895"/>
    <w:bookmarkStart w:name="z6925" w:id="6896"/>
    <w:p>
      <w:pPr>
        <w:spacing w:after="0"/>
        <w:ind w:left="0"/>
        <w:jc w:val="both"/>
      </w:pPr>
      <w:r>
        <w:rPr>
          <w:rFonts w:ascii="Times New Roman"/>
          <w:b w:val="false"/>
          <w:i w:val="false"/>
          <w:color w:val="000000"/>
          <w:sz w:val="28"/>
        </w:rPr>
        <w:t xml:space="preserve">
      6) способствовать стабилизации искривления позвоночника; уменьшение дуги сколиоза корсета; </w:t>
      </w:r>
    </w:p>
    <w:bookmarkEnd w:id="6896"/>
    <w:bookmarkStart w:name="z6926" w:id="6897"/>
    <w:p>
      <w:pPr>
        <w:spacing w:after="0"/>
        <w:ind w:left="0"/>
        <w:jc w:val="both"/>
      </w:pPr>
      <w:r>
        <w:rPr>
          <w:rFonts w:ascii="Times New Roman"/>
          <w:b w:val="false"/>
          <w:i w:val="false"/>
          <w:color w:val="000000"/>
          <w:sz w:val="28"/>
        </w:rPr>
        <w:t xml:space="preserve">
      7) увеличивать силовую выносливость мышц, укреплять мышцы стопы и голени; </w:t>
      </w:r>
    </w:p>
    <w:bookmarkEnd w:id="6897"/>
    <w:bookmarkStart w:name="z6927" w:id="6898"/>
    <w:p>
      <w:pPr>
        <w:spacing w:after="0"/>
        <w:ind w:left="0"/>
        <w:jc w:val="both"/>
      </w:pPr>
      <w:r>
        <w:rPr>
          <w:rFonts w:ascii="Times New Roman"/>
          <w:b w:val="false"/>
          <w:i w:val="false"/>
          <w:color w:val="000000"/>
          <w:sz w:val="28"/>
        </w:rPr>
        <w:t>
      8) формировать своды стопы;</w:t>
      </w:r>
    </w:p>
    <w:bookmarkEnd w:id="6898"/>
    <w:bookmarkStart w:name="z6928" w:id="6899"/>
    <w:p>
      <w:pPr>
        <w:spacing w:after="0"/>
        <w:ind w:left="0"/>
        <w:jc w:val="both"/>
      </w:pPr>
      <w:r>
        <w:rPr>
          <w:rFonts w:ascii="Times New Roman"/>
          <w:b w:val="false"/>
          <w:i w:val="false"/>
          <w:color w:val="000000"/>
          <w:sz w:val="28"/>
        </w:rPr>
        <w:t>
      9) способствовать правильному и своевременному окостенению, формированию изгибов позвоночника;</w:t>
      </w:r>
    </w:p>
    <w:bookmarkEnd w:id="6899"/>
    <w:bookmarkStart w:name="z6929" w:id="6900"/>
    <w:p>
      <w:pPr>
        <w:spacing w:after="0"/>
        <w:ind w:left="0"/>
        <w:jc w:val="both"/>
      </w:pPr>
      <w:r>
        <w:rPr>
          <w:rFonts w:ascii="Times New Roman"/>
          <w:b w:val="false"/>
          <w:i w:val="false"/>
          <w:color w:val="000000"/>
          <w:sz w:val="28"/>
        </w:rPr>
        <w:t>
      10) укреплять дыхательную мускулатуру;</w:t>
      </w:r>
    </w:p>
    <w:bookmarkEnd w:id="6900"/>
    <w:bookmarkStart w:name="z6930" w:id="6901"/>
    <w:p>
      <w:pPr>
        <w:spacing w:after="0"/>
        <w:ind w:left="0"/>
        <w:jc w:val="both"/>
      </w:pPr>
      <w:r>
        <w:rPr>
          <w:rFonts w:ascii="Times New Roman"/>
          <w:b w:val="false"/>
          <w:i w:val="false"/>
          <w:color w:val="000000"/>
          <w:sz w:val="28"/>
        </w:rPr>
        <w:t>
      11) формировать навыки выполнения упражнений основной гимнастики, основных движений;</w:t>
      </w:r>
    </w:p>
    <w:bookmarkEnd w:id="6901"/>
    <w:bookmarkStart w:name="z6931" w:id="6902"/>
    <w:p>
      <w:pPr>
        <w:spacing w:after="0"/>
        <w:ind w:left="0"/>
        <w:jc w:val="both"/>
      </w:pPr>
      <w:r>
        <w:rPr>
          <w:rFonts w:ascii="Times New Roman"/>
          <w:b w:val="false"/>
          <w:i w:val="false"/>
          <w:color w:val="000000"/>
          <w:sz w:val="28"/>
        </w:rPr>
        <w:t>
      12) воспитывать качественные навыки: ловкость, быстрота, гибкость, сила, выносливость, равновесие;</w:t>
      </w:r>
    </w:p>
    <w:bookmarkEnd w:id="6902"/>
    <w:bookmarkStart w:name="z6932" w:id="6903"/>
    <w:p>
      <w:pPr>
        <w:spacing w:after="0"/>
        <w:ind w:left="0"/>
        <w:jc w:val="both"/>
      </w:pPr>
      <w:r>
        <w:rPr>
          <w:rFonts w:ascii="Times New Roman"/>
          <w:b w:val="false"/>
          <w:i w:val="false"/>
          <w:color w:val="000000"/>
          <w:sz w:val="28"/>
        </w:rPr>
        <w:t>
      13) воспитывать первоначальные навыки личной и общественной гигиены;</w:t>
      </w:r>
    </w:p>
    <w:bookmarkEnd w:id="6903"/>
    <w:bookmarkStart w:name="z6933" w:id="6904"/>
    <w:p>
      <w:pPr>
        <w:spacing w:after="0"/>
        <w:ind w:left="0"/>
        <w:jc w:val="both"/>
      </w:pPr>
      <w:r>
        <w:rPr>
          <w:rFonts w:ascii="Times New Roman"/>
          <w:b w:val="false"/>
          <w:i w:val="false"/>
          <w:color w:val="000000"/>
          <w:sz w:val="28"/>
        </w:rPr>
        <w:t xml:space="preserve">
      14) формировать знания о направлениях движений; </w:t>
      </w:r>
    </w:p>
    <w:bookmarkEnd w:id="6904"/>
    <w:bookmarkStart w:name="z6934" w:id="6905"/>
    <w:p>
      <w:pPr>
        <w:spacing w:after="0"/>
        <w:ind w:left="0"/>
        <w:jc w:val="both"/>
      </w:pPr>
      <w:r>
        <w:rPr>
          <w:rFonts w:ascii="Times New Roman"/>
          <w:b w:val="false"/>
          <w:i w:val="false"/>
          <w:color w:val="000000"/>
          <w:sz w:val="28"/>
        </w:rPr>
        <w:t>
      15) воспитывать нравственные, волевые, личностные качества.</w:t>
      </w:r>
    </w:p>
    <w:bookmarkEnd w:id="6905"/>
    <w:bookmarkStart w:name="z6935" w:id="6906"/>
    <w:p>
      <w:pPr>
        <w:spacing w:after="0"/>
        <w:ind w:left="0"/>
        <w:jc w:val="both"/>
      </w:pPr>
      <w:r>
        <w:rPr>
          <w:rFonts w:ascii="Times New Roman"/>
          <w:b w:val="false"/>
          <w:i w:val="false"/>
          <w:color w:val="000000"/>
          <w:sz w:val="28"/>
        </w:rPr>
        <w:t>
      4. Программа способствует формированию коммуникативных навыков, проявлению познавательных и социальных мотивов детей, развитию увлеченности и интереса к получению знаний, овладению детьми двигательными навыками; переводу пассивно-сопряженных в активно-самостоятельные движения.</w:t>
      </w:r>
    </w:p>
    <w:bookmarkEnd w:id="6906"/>
    <w:bookmarkStart w:name="z6936" w:id="6907"/>
    <w:p>
      <w:pPr>
        <w:spacing w:after="0"/>
        <w:ind w:left="0"/>
        <w:jc w:val="both"/>
      </w:pPr>
      <w:r>
        <w:rPr>
          <w:rFonts w:ascii="Times New Roman"/>
          <w:b w:val="false"/>
          <w:i w:val="false"/>
          <w:color w:val="000000"/>
          <w:sz w:val="28"/>
        </w:rPr>
        <w:t>
      5. Ожидаемые результаты в каждой области представлены системой целей обучения.</w:t>
      </w:r>
    </w:p>
    <w:bookmarkEnd w:id="6907"/>
    <w:bookmarkStart w:name="z6937" w:id="6908"/>
    <w:p>
      <w:pPr>
        <w:spacing w:after="0"/>
        <w:ind w:left="0"/>
        <w:jc w:val="both"/>
      </w:pPr>
      <w:r>
        <w:rPr>
          <w:rFonts w:ascii="Times New Roman"/>
          <w:b w:val="false"/>
          <w:i w:val="false"/>
          <w:color w:val="000000"/>
          <w:sz w:val="28"/>
        </w:rPr>
        <w:t>
      6. Содержание Программы охватывает возрастные периоды физического и психического развития детей:</w:t>
      </w:r>
    </w:p>
    <w:bookmarkEnd w:id="6908"/>
    <w:bookmarkStart w:name="z6938" w:id="6909"/>
    <w:p>
      <w:pPr>
        <w:spacing w:after="0"/>
        <w:ind w:left="0"/>
        <w:jc w:val="both"/>
      </w:pPr>
      <w:r>
        <w:rPr>
          <w:rFonts w:ascii="Times New Roman"/>
          <w:b w:val="false"/>
          <w:i w:val="false"/>
          <w:color w:val="000000"/>
          <w:sz w:val="28"/>
        </w:rPr>
        <w:t>
      1) вторая младшая группа – дети 3-4-х лет;</w:t>
      </w:r>
    </w:p>
    <w:bookmarkEnd w:id="6909"/>
    <w:bookmarkStart w:name="z6939" w:id="6910"/>
    <w:p>
      <w:pPr>
        <w:spacing w:after="0"/>
        <w:ind w:left="0"/>
        <w:jc w:val="both"/>
      </w:pPr>
      <w:r>
        <w:rPr>
          <w:rFonts w:ascii="Times New Roman"/>
          <w:b w:val="false"/>
          <w:i w:val="false"/>
          <w:color w:val="000000"/>
          <w:sz w:val="28"/>
        </w:rPr>
        <w:t>
      2) средняя группа – дети 4- 5-и лет;</w:t>
      </w:r>
    </w:p>
    <w:bookmarkEnd w:id="6910"/>
    <w:bookmarkStart w:name="z6940" w:id="6911"/>
    <w:p>
      <w:pPr>
        <w:spacing w:after="0"/>
        <w:ind w:left="0"/>
        <w:jc w:val="both"/>
      </w:pPr>
      <w:r>
        <w:rPr>
          <w:rFonts w:ascii="Times New Roman"/>
          <w:b w:val="false"/>
          <w:i w:val="false"/>
          <w:color w:val="000000"/>
          <w:sz w:val="28"/>
        </w:rPr>
        <w:t xml:space="preserve">
      3) старшая группа в дошкольной организации – дети 5-6-и лет; </w:t>
      </w:r>
    </w:p>
    <w:bookmarkEnd w:id="6911"/>
    <w:bookmarkStart w:name="z6941" w:id="6912"/>
    <w:p>
      <w:pPr>
        <w:spacing w:after="0"/>
        <w:ind w:left="0"/>
        <w:jc w:val="both"/>
      </w:pPr>
      <w:r>
        <w:rPr>
          <w:rFonts w:ascii="Times New Roman"/>
          <w:b w:val="false"/>
          <w:i w:val="false"/>
          <w:color w:val="000000"/>
          <w:sz w:val="28"/>
        </w:rPr>
        <w:t>
      4) класс предшкольной подготовки в общеобразовательной школе, лицее, гимназии – дети 6 - 7 (8)-и лет.</w:t>
      </w:r>
    </w:p>
    <w:bookmarkEnd w:id="6912"/>
    <w:bookmarkStart w:name="z6942" w:id="6913"/>
    <w:p>
      <w:pPr>
        <w:spacing w:after="0"/>
        <w:ind w:left="0"/>
        <w:jc w:val="left"/>
      </w:pPr>
      <w:r>
        <w:rPr>
          <w:rFonts w:ascii="Times New Roman"/>
          <w:b/>
          <w:i w:val="false"/>
          <w:color w:val="000000"/>
        </w:rPr>
        <w:t xml:space="preserve"> Глава 2. Вторая младшая группа (дети 3-4-х лет)</w:t>
      </w:r>
    </w:p>
    <w:bookmarkEnd w:id="6913"/>
    <w:bookmarkStart w:name="z6943" w:id="6914"/>
    <w:p>
      <w:pPr>
        <w:spacing w:after="0"/>
        <w:ind w:left="0"/>
        <w:jc w:val="left"/>
      </w:pPr>
      <w:r>
        <w:rPr>
          <w:rFonts w:ascii="Times New Roman"/>
          <w:b/>
          <w:i w:val="false"/>
          <w:color w:val="000000"/>
        </w:rPr>
        <w:t xml:space="preserve"> Параграф 1. Образовательная область "Здоровье"</w:t>
      </w:r>
    </w:p>
    <w:bookmarkEnd w:id="6914"/>
    <w:bookmarkStart w:name="z6944" w:id="6915"/>
    <w:p>
      <w:pPr>
        <w:spacing w:after="0"/>
        <w:ind w:left="0"/>
        <w:jc w:val="both"/>
      </w:pPr>
      <w:r>
        <w:rPr>
          <w:rFonts w:ascii="Times New Roman"/>
          <w:b w:val="false"/>
          <w:i w:val="false"/>
          <w:color w:val="000000"/>
          <w:sz w:val="28"/>
        </w:rPr>
        <w:t>
      7. Базовое содержание программы "Лечебная физическая культура (на суше или в воде)" реализуется в специальной коррекционной учебной деятельности (подгрупповая):</w:t>
      </w:r>
    </w:p>
    <w:bookmarkEnd w:id="6915"/>
    <w:bookmarkStart w:name="z6945" w:id="6916"/>
    <w:p>
      <w:pPr>
        <w:spacing w:after="0"/>
        <w:ind w:left="0"/>
        <w:jc w:val="both"/>
      </w:pPr>
      <w:r>
        <w:rPr>
          <w:rFonts w:ascii="Times New Roman"/>
          <w:b w:val="false"/>
          <w:i w:val="false"/>
          <w:color w:val="000000"/>
          <w:sz w:val="28"/>
        </w:rPr>
        <w:t>
      1) лечебная физическая культура на суше;</w:t>
      </w:r>
    </w:p>
    <w:bookmarkEnd w:id="6916"/>
    <w:bookmarkStart w:name="z6946" w:id="6917"/>
    <w:p>
      <w:pPr>
        <w:spacing w:after="0"/>
        <w:ind w:left="0"/>
        <w:jc w:val="both"/>
      </w:pPr>
      <w:r>
        <w:rPr>
          <w:rFonts w:ascii="Times New Roman"/>
          <w:b w:val="false"/>
          <w:i w:val="false"/>
          <w:color w:val="000000"/>
          <w:sz w:val="28"/>
        </w:rPr>
        <w:t>
      2) лечебная физическая культура в воде.</w:t>
      </w:r>
    </w:p>
    <w:bookmarkEnd w:id="6917"/>
    <w:bookmarkStart w:name="z6947" w:id="6918"/>
    <w:p>
      <w:pPr>
        <w:spacing w:after="0"/>
        <w:ind w:left="0"/>
        <w:jc w:val="both"/>
      </w:pPr>
      <w:r>
        <w:rPr>
          <w:rFonts w:ascii="Times New Roman"/>
          <w:b w:val="false"/>
          <w:i w:val="false"/>
          <w:color w:val="000000"/>
          <w:sz w:val="28"/>
        </w:rPr>
        <w:t>
      8. Цель: коррекция и развитие двигательных возможностей детей дошкольного возраста, имеющих нарушения опорно-двигательного аппарата и детский церебральный паралич легкой и средней степени.</w:t>
      </w:r>
    </w:p>
    <w:bookmarkEnd w:id="6918"/>
    <w:bookmarkStart w:name="z6948" w:id="6919"/>
    <w:p>
      <w:pPr>
        <w:spacing w:after="0"/>
        <w:ind w:left="0"/>
        <w:jc w:val="both"/>
      </w:pPr>
      <w:r>
        <w:rPr>
          <w:rFonts w:ascii="Times New Roman"/>
          <w:b w:val="false"/>
          <w:i w:val="false"/>
          <w:color w:val="000000"/>
          <w:sz w:val="28"/>
        </w:rPr>
        <w:t>
      9. Задачи:</w:t>
      </w:r>
    </w:p>
    <w:bookmarkEnd w:id="6919"/>
    <w:bookmarkStart w:name="z6949" w:id="6920"/>
    <w:p>
      <w:pPr>
        <w:spacing w:after="0"/>
        <w:ind w:left="0"/>
        <w:jc w:val="both"/>
      </w:pPr>
      <w:r>
        <w:rPr>
          <w:rFonts w:ascii="Times New Roman"/>
          <w:b w:val="false"/>
          <w:i w:val="false"/>
          <w:color w:val="000000"/>
          <w:sz w:val="28"/>
        </w:rPr>
        <w:t>
      1) нормализация произвольных движений в суставах верхних и нижних конечностей;</w:t>
      </w:r>
    </w:p>
    <w:bookmarkEnd w:id="6920"/>
    <w:bookmarkStart w:name="z6950" w:id="6921"/>
    <w:p>
      <w:pPr>
        <w:spacing w:after="0"/>
        <w:ind w:left="0"/>
        <w:jc w:val="both"/>
      </w:pPr>
      <w:r>
        <w:rPr>
          <w:rFonts w:ascii="Times New Roman"/>
          <w:b w:val="false"/>
          <w:i w:val="false"/>
          <w:color w:val="000000"/>
          <w:sz w:val="28"/>
        </w:rPr>
        <w:t>
      2) нормализация дыхательной функции;</w:t>
      </w:r>
    </w:p>
    <w:bookmarkEnd w:id="6921"/>
    <w:bookmarkStart w:name="z6951" w:id="6922"/>
    <w:p>
      <w:pPr>
        <w:spacing w:after="0"/>
        <w:ind w:left="0"/>
        <w:jc w:val="both"/>
      </w:pPr>
      <w:r>
        <w:rPr>
          <w:rFonts w:ascii="Times New Roman"/>
          <w:b w:val="false"/>
          <w:i w:val="false"/>
          <w:color w:val="000000"/>
          <w:sz w:val="28"/>
        </w:rPr>
        <w:t>
      3) формирование навыка правильной осанки и правильной установки стоп;</w:t>
      </w:r>
    </w:p>
    <w:bookmarkEnd w:id="6922"/>
    <w:bookmarkStart w:name="z6952" w:id="6923"/>
    <w:p>
      <w:pPr>
        <w:spacing w:after="0"/>
        <w:ind w:left="0"/>
        <w:jc w:val="both"/>
      </w:pPr>
      <w:r>
        <w:rPr>
          <w:rFonts w:ascii="Times New Roman"/>
          <w:b w:val="false"/>
          <w:i w:val="false"/>
          <w:color w:val="000000"/>
          <w:sz w:val="28"/>
        </w:rPr>
        <w:t xml:space="preserve">
      4) коррекция координационных нарушений (мелкой моторики кисти, статического и динамического равновесия, ритмичности движений, ориентировки в пространстве); </w:t>
      </w:r>
    </w:p>
    <w:bookmarkEnd w:id="6923"/>
    <w:bookmarkStart w:name="z6953" w:id="6924"/>
    <w:p>
      <w:pPr>
        <w:spacing w:after="0"/>
        <w:ind w:left="0"/>
        <w:jc w:val="both"/>
      </w:pPr>
      <w:r>
        <w:rPr>
          <w:rFonts w:ascii="Times New Roman"/>
          <w:b w:val="false"/>
          <w:i w:val="false"/>
          <w:color w:val="000000"/>
          <w:sz w:val="28"/>
        </w:rPr>
        <w:t>
      5) тренировка мышечно-суставного чувства;</w:t>
      </w:r>
    </w:p>
    <w:bookmarkEnd w:id="6924"/>
    <w:bookmarkStart w:name="z6954" w:id="6925"/>
    <w:p>
      <w:pPr>
        <w:spacing w:after="0"/>
        <w:ind w:left="0"/>
        <w:jc w:val="both"/>
      </w:pPr>
      <w:r>
        <w:rPr>
          <w:rFonts w:ascii="Times New Roman"/>
          <w:b w:val="false"/>
          <w:i w:val="false"/>
          <w:color w:val="000000"/>
          <w:sz w:val="28"/>
        </w:rPr>
        <w:t>
      6) профилактика и коррекция контрактур.</w:t>
      </w:r>
    </w:p>
    <w:bookmarkEnd w:id="6925"/>
    <w:bookmarkStart w:name="z6955" w:id="6926"/>
    <w:p>
      <w:pPr>
        <w:spacing w:after="0"/>
        <w:ind w:left="0"/>
        <w:jc w:val="left"/>
      </w:pPr>
      <w:r>
        <w:rPr>
          <w:rFonts w:ascii="Times New Roman"/>
          <w:b/>
          <w:i w:val="false"/>
          <w:color w:val="000000"/>
        </w:rPr>
        <w:t xml:space="preserve"> Параграф 2. 1 полугодие</w:t>
      </w:r>
    </w:p>
    <w:bookmarkEnd w:id="6926"/>
    <w:bookmarkStart w:name="z6956" w:id="6927"/>
    <w:p>
      <w:pPr>
        <w:spacing w:after="0"/>
        <w:ind w:left="0"/>
        <w:jc w:val="both"/>
      </w:pPr>
      <w:r>
        <w:rPr>
          <w:rFonts w:ascii="Times New Roman"/>
          <w:b w:val="false"/>
          <w:i w:val="false"/>
          <w:color w:val="000000"/>
          <w:sz w:val="28"/>
        </w:rPr>
        <w:t>
      10. Лечебная физическая культура на суше:</w:t>
      </w:r>
    </w:p>
    <w:bookmarkEnd w:id="6927"/>
    <w:bookmarkStart w:name="z6957" w:id="6928"/>
    <w:p>
      <w:pPr>
        <w:spacing w:after="0"/>
        <w:ind w:left="0"/>
        <w:jc w:val="both"/>
      </w:pPr>
      <w:r>
        <w:rPr>
          <w:rFonts w:ascii="Times New Roman"/>
          <w:b w:val="false"/>
          <w:i w:val="false"/>
          <w:color w:val="000000"/>
          <w:sz w:val="28"/>
        </w:rPr>
        <w:t>
      1) коррекция неправильных поз и положений головы и конечностей, поднимание таза, приведение бедер;</w:t>
      </w:r>
    </w:p>
    <w:bookmarkEnd w:id="6928"/>
    <w:bookmarkStart w:name="z6958" w:id="6929"/>
    <w:p>
      <w:pPr>
        <w:spacing w:after="0"/>
        <w:ind w:left="0"/>
        <w:jc w:val="both"/>
      </w:pPr>
      <w:r>
        <w:rPr>
          <w:rFonts w:ascii="Times New Roman"/>
          <w:b w:val="false"/>
          <w:i w:val="false"/>
          <w:color w:val="000000"/>
          <w:sz w:val="28"/>
        </w:rPr>
        <w:t>
      2) обучение умению в исходном положении лежа, сидя, стоя выполнять движения головой в разных направлениях;</w:t>
      </w:r>
    </w:p>
    <w:bookmarkEnd w:id="6929"/>
    <w:bookmarkStart w:name="z6959" w:id="6930"/>
    <w:p>
      <w:pPr>
        <w:spacing w:after="0"/>
        <w:ind w:left="0"/>
        <w:jc w:val="both"/>
      </w:pPr>
      <w:r>
        <w:rPr>
          <w:rFonts w:ascii="Times New Roman"/>
          <w:b w:val="false"/>
          <w:i w:val="false"/>
          <w:color w:val="000000"/>
          <w:sz w:val="28"/>
        </w:rPr>
        <w:t>
      3) обучение выполнению одновременных движений руками вперед, назад, в стороны, вверх, вниз;</w:t>
      </w:r>
    </w:p>
    <w:bookmarkEnd w:id="6930"/>
    <w:bookmarkStart w:name="z6960" w:id="6931"/>
    <w:p>
      <w:pPr>
        <w:spacing w:after="0"/>
        <w:ind w:left="0"/>
        <w:jc w:val="both"/>
      </w:pPr>
      <w:r>
        <w:rPr>
          <w:rFonts w:ascii="Times New Roman"/>
          <w:b w:val="false"/>
          <w:i w:val="false"/>
          <w:color w:val="000000"/>
          <w:sz w:val="28"/>
        </w:rPr>
        <w:t>
      4) обучение сгибанию и разгибанию предплечий и кистей рук, поочередному и одновременному сгибанию пальцев в кулак и разгибанию с изменением темпа движения;</w:t>
      </w:r>
    </w:p>
    <w:bookmarkEnd w:id="6931"/>
    <w:bookmarkStart w:name="z6961" w:id="6932"/>
    <w:p>
      <w:pPr>
        <w:spacing w:after="0"/>
        <w:ind w:left="0"/>
        <w:jc w:val="both"/>
      </w:pPr>
      <w:r>
        <w:rPr>
          <w:rFonts w:ascii="Times New Roman"/>
          <w:b w:val="false"/>
          <w:i w:val="false"/>
          <w:color w:val="000000"/>
          <w:sz w:val="28"/>
        </w:rPr>
        <w:t>
      5) обучение противопоставлению первого пальца остальным с контролем зрения, а также без него;</w:t>
      </w:r>
    </w:p>
    <w:bookmarkEnd w:id="6932"/>
    <w:bookmarkStart w:name="z6962" w:id="6933"/>
    <w:p>
      <w:pPr>
        <w:spacing w:after="0"/>
        <w:ind w:left="0"/>
        <w:jc w:val="both"/>
      </w:pPr>
      <w:r>
        <w:rPr>
          <w:rFonts w:ascii="Times New Roman"/>
          <w:b w:val="false"/>
          <w:i w:val="false"/>
          <w:color w:val="000000"/>
          <w:sz w:val="28"/>
        </w:rPr>
        <w:t>
      6) формирование умения в исходных положениях лежа на спине, на животе, на боку поочередному подниманию и отведению прямых или согнутых ног, сгибанию, разгибанию, круговым движениям ими;</w:t>
      </w:r>
    </w:p>
    <w:bookmarkEnd w:id="6933"/>
    <w:bookmarkStart w:name="z6963" w:id="6934"/>
    <w:p>
      <w:pPr>
        <w:spacing w:after="0"/>
        <w:ind w:left="0"/>
        <w:jc w:val="both"/>
      </w:pPr>
      <w:r>
        <w:rPr>
          <w:rFonts w:ascii="Times New Roman"/>
          <w:b w:val="false"/>
          <w:i w:val="false"/>
          <w:color w:val="000000"/>
          <w:sz w:val="28"/>
        </w:rPr>
        <w:t>
      7) формирование умения приседать на всей ступне, стоя у опоры;</w:t>
      </w:r>
    </w:p>
    <w:bookmarkEnd w:id="6934"/>
    <w:bookmarkStart w:name="z6964" w:id="6935"/>
    <w:p>
      <w:pPr>
        <w:spacing w:after="0"/>
        <w:ind w:left="0"/>
        <w:jc w:val="both"/>
      </w:pPr>
      <w:r>
        <w:rPr>
          <w:rFonts w:ascii="Times New Roman"/>
          <w:b w:val="false"/>
          <w:i w:val="false"/>
          <w:color w:val="000000"/>
          <w:sz w:val="28"/>
        </w:rPr>
        <w:t>
      8) обучение наклонам туловища вперед, назад, в стороны;</w:t>
      </w:r>
    </w:p>
    <w:bookmarkEnd w:id="6935"/>
    <w:bookmarkStart w:name="z6965" w:id="6936"/>
    <w:p>
      <w:pPr>
        <w:spacing w:after="0"/>
        <w:ind w:left="0"/>
        <w:jc w:val="both"/>
      </w:pPr>
      <w:r>
        <w:rPr>
          <w:rFonts w:ascii="Times New Roman"/>
          <w:b w:val="false"/>
          <w:i w:val="false"/>
          <w:color w:val="000000"/>
          <w:sz w:val="28"/>
        </w:rPr>
        <w:t>
      9) формирование навыка выполнения простейших сочетаний изученных движений;</w:t>
      </w:r>
    </w:p>
    <w:bookmarkEnd w:id="6936"/>
    <w:bookmarkStart w:name="z6966" w:id="6937"/>
    <w:p>
      <w:pPr>
        <w:spacing w:after="0"/>
        <w:ind w:left="0"/>
        <w:jc w:val="both"/>
      </w:pPr>
      <w:r>
        <w:rPr>
          <w:rFonts w:ascii="Times New Roman"/>
          <w:b w:val="false"/>
          <w:i w:val="false"/>
          <w:color w:val="000000"/>
          <w:sz w:val="28"/>
        </w:rPr>
        <w:t xml:space="preserve">
      10) обучение выполнению упражнений вместе с педагогом, используя зрительные ориентиры, словесные указания в игровой форме (имитация движений животных). </w:t>
      </w:r>
    </w:p>
    <w:bookmarkEnd w:id="6937"/>
    <w:bookmarkStart w:name="z6967" w:id="6938"/>
    <w:p>
      <w:pPr>
        <w:spacing w:after="0"/>
        <w:ind w:left="0"/>
        <w:jc w:val="both"/>
      </w:pPr>
      <w:r>
        <w:rPr>
          <w:rFonts w:ascii="Times New Roman"/>
          <w:b w:val="false"/>
          <w:i w:val="false"/>
          <w:color w:val="000000"/>
          <w:sz w:val="28"/>
        </w:rPr>
        <w:t>
      11. Основные движения на суше: ходьба, бег, прыжки, метание, бросание, ловля, ползание, лазанье, равновесие, перестроение.</w:t>
      </w:r>
    </w:p>
    <w:bookmarkEnd w:id="6938"/>
    <w:bookmarkStart w:name="z6968" w:id="6939"/>
    <w:p>
      <w:pPr>
        <w:spacing w:after="0"/>
        <w:ind w:left="0"/>
        <w:jc w:val="both"/>
      </w:pPr>
      <w:r>
        <w:rPr>
          <w:rFonts w:ascii="Times New Roman"/>
          <w:b w:val="false"/>
          <w:i w:val="false"/>
          <w:color w:val="000000"/>
          <w:sz w:val="28"/>
        </w:rPr>
        <w:t>
      12. Ходьба:</w:t>
      </w:r>
    </w:p>
    <w:bookmarkEnd w:id="6939"/>
    <w:bookmarkStart w:name="z6969" w:id="6940"/>
    <w:p>
      <w:pPr>
        <w:spacing w:after="0"/>
        <w:ind w:left="0"/>
        <w:jc w:val="both"/>
      </w:pPr>
      <w:r>
        <w:rPr>
          <w:rFonts w:ascii="Times New Roman"/>
          <w:b w:val="false"/>
          <w:i w:val="false"/>
          <w:color w:val="000000"/>
          <w:sz w:val="28"/>
        </w:rPr>
        <w:t xml:space="preserve">
      1) формирование правильного положения головы, туловища, конечностей, опорности стоп; </w:t>
      </w:r>
    </w:p>
    <w:bookmarkEnd w:id="6940"/>
    <w:bookmarkStart w:name="z6970" w:id="6941"/>
    <w:p>
      <w:pPr>
        <w:spacing w:after="0"/>
        <w:ind w:left="0"/>
        <w:jc w:val="both"/>
      </w:pPr>
      <w:r>
        <w:rPr>
          <w:rFonts w:ascii="Times New Roman"/>
          <w:b w:val="false"/>
          <w:i w:val="false"/>
          <w:color w:val="000000"/>
          <w:sz w:val="28"/>
        </w:rPr>
        <w:t>
      2) тренировка ходьбы с вертикальной установкой головы и туловища; перемещение центра тяжести на опорную ногу, перемещение неопорной ноги, правильная постановка стоп, возможность сохранять позу стоя при опоре на каждую ногу, равномерное распределение массы тела на обе стопы, правильное направление движения и ритм;</w:t>
      </w:r>
    </w:p>
    <w:bookmarkEnd w:id="6941"/>
    <w:bookmarkStart w:name="z6971" w:id="6942"/>
    <w:p>
      <w:pPr>
        <w:spacing w:after="0"/>
        <w:ind w:left="0"/>
        <w:jc w:val="both"/>
      </w:pPr>
      <w:r>
        <w:rPr>
          <w:rFonts w:ascii="Times New Roman"/>
          <w:b w:val="false"/>
          <w:i w:val="false"/>
          <w:color w:val="000000"/>
          <w:sz w:val="28"/>
        </w:rPr>
        <w:t>
      3) формирование умения правильно двигать руками при ходьбе;</w:t>
      </w:r>
    </w:p>
    <w:bookmarkEnd w:id="6942"/>
    <w:bookmarkStart w:name="z6972" w:id="6943"/>
    <w:p>
      <w:pPr>
        <w:spacing w:after="0"/>
        <w:ind w:left="0"/>
        <w:jc w:val="both"/>
      </w:pPr>
      <w:r>
        <w:rPr>
          <w:rFonts w:ascii="Times New Roman"/>
          <w:b w:val="false"/>
          <w:i w:val="false"/>
          <w:color w:val="000000"/>
          <w:sz w:val="28"/>
        </w:rPr>
        <w:t>
      4) формирование навыков ходьбы приставным шагом вперед, приставным шагом назад, с высоким подниманием колен используя брусья, затем переходить на туго натянутый канат, ослабленный канат - затем у стены;</w:t>
      </w:r>
    </w:p>
    <w:bookmarkEnd w:id="6943"/>
    <w:bookmarkStart w:name="z6973" w:id="6944"/>
    <w:p>
      <w:pPr>
        <w:spacing w:after="0"/>
        <w:ind w:left="0"/>
        <w:jc w:val="both"/>
      </w:pPr>
      <w:r>
        <w:rPr>
          <w:rFonts w:ascii="Times New Roman"/>
          <w:b w:val="false"/>
          <w:i w:val="false"/>
          <w:color w:val="000000"/>
          <w:sz w:val="28"/>
        </w:rPr>
        <w:t xml:space="preserve">
      5) формирование правильной осанки; </w:t>
      </w:r>
    </w:p>
    <w:bookmarkEnd w:id="6944"/>
    <w:bookmarkStart w:name="z6974" w:id="6945"/>
    <w:p>
      <w:pPr>
        <w:spacing w:after="0"/>
        <w:ind w:left="0"/>
        <w:jc w:val="both"/>
      </w:pPr>
      <w:r>
        <w:rPr>
          <w:rFonts w:ascii="Times New Roman"/>
          <w:b w:val="false"/>
          <w:i w:val="false"/>
          <w:color w:val="000000"/>
          <w:sz w:val="28"/>
        </w:rPr>
        <w:t>
      6) развитие координации движений, чувства равновесия;</w:t>
      </w:r>
    </w:p>
    <w:bookmarkEnd w:id="6945"/>
    <w:bookmarkStart w:name="z6975" w:id="6946"/>
    <w:p>
      <w:pPr>
        <w:spacing w:after="0"/>
        <w:ind w:left="0"/>
        <w:jc w:val="both"/>
      </w:pPr>
      <w:r>
        <w:rPr>
          <w:rFonts w:ascii="Times New Roman"/>
          <w:b w:val="false"/>
          <w:i w:val="false"/>
          <w:color w:val="000000"/>
          <w:sz w:val="28"/>
        </w:rPr>
        <w:t>
      7) формирование умения ориентироваться в пространстве;</w:t>
      </w:r>
    </w:p>
    <w:bookmarkEnd w:id="6946"/>
    <w:bookmarkStart w:name="z6976" w:id="6947"/>
    <w:p>
      <w:pPr>
        <w:spacing w:after="0"/>
        <w:ind w:left="0"/>
        <w:jc w:val="both"/>
      </w:pPr>
      <w:r>
        <w:rPr>
          <w:rFonts w:ascii="Times New Roman"/>
          <w:b w:val="false"/>
          <w:i w:val="false"/>
          <w:color w:val="000000"/>
          <w:sz w:val="28"/>
        </w:rPr>
        <w:t>
      8) развитие навыков передвижения, координации движений, конечностей, туловища;</w:t>
      </w:r>
    </w:p>
    <w:bookmarkEnd w:id="6947"/>
    <w:bookmarkStart w:name="z6977" w:id="6948"/>
    <w:p>
      <w:pPr>
        <w:spacing w:after="0"/>
        <w:ind w:left="0"/>
        <w:jc w:val="both"/>
      </w:pPr>
      <w:r>
        <w:rPr>
          <w:rFonts w:ascii="Times New Roman"/>
          <w:b w:val="false"/>
          <w:i w:val="false"/>
          <w:color w:val="000000"/>
          <w:sz w:val="28"/>
        </w:rPr>
        <w:t>
      9) улучшение функции дыхания.</w:t>
      </w:r>
    </w:p>
    <w:bookmarkEnd w:id="6948"/>
    <w:bookmarkStart w:name="z6978" w:id="6949"/>
    <w:p>
      <w:pPr>
        <w:spacing w:after="0"/>
        <w:ind w:left="0"/>
        <w:jc w:val="both"/>
      </w:pPr>
      <w:r>
        <w:rPr>
          <w:rFonts w:ascii="Times New Roman"/>
          <w:b w:val="false"/>
          <w:i w:val="false"/>
          <w:color w:val="000000"/>
          <w:sz w:val="28"/>
        </w:rPr>
        <w:t>
      13. Бег:</w:t>
      </w:r>
    </w:p>
    <w:bookmarkEnd w:id="6949"/>
    <w:bookmarkStart w:name="z6979" w:id="6950"/>
    <w:p>
      <w:pPr>
        <w:spacing w:after="0"/>
        <w:ind w:left="0"/>
        <w:jc w:val="both"/>
      </w:pPr>
      <w:r>
        <w:rPr>
          <w:rFonts w:ascii="Times New Roman"/>
          <w:b w:val="false"/>
          <w:i w:val="false"/>
          <w:color w:val="000000"/>
          <w:sz w:val="28"/>
        </w:rPr>
        <w:t>
      1) формирование положения головы и туловища: мышцы шеи и спины не напрягаются, голова на одной линии с позвоночником, согласованные движения рук и ног;</w:t>
      </w:r>
    </w:p>
    <w:bookmarkEnd w:id="6950"/>
    <w:bookmarkStart w:name="z6980" w:id="6951"/>
    <w:p>
      <w:pPr>
        <w:spacing w:after="0"/>
        <w:ind w:left="0"/>
        <w:jc w:val="both"/>
      </w:pPr>
      <w:r>
        <w:rPr>
          <w:rFonts w:ascii="Times New Roman"/>
          <w:b w:val="false"/>
          <w:i w:val="false"/>
          <w:color w:val="000000"/>
          <w:sz w:val="28"/>
        </w:rPr>
        <w:t>
      2) формирование навыков бега с выполнением определенных заданий: друг за другом, соблюдая интервал, меняя направление, по кругу, с остановкой, обходя предметы, бег с одной стороны площадки на другую;</w:t>
      </w:r>
    </w:p>
    <w:bookmarkEnd w:id="6951"/>
    <w:bookmarkStart w:name="z6981" w:id="6952"/>
    <w:p>
      <w:pPr>
        <w:spacing w:after="0"/>
        <w:ind w:left="0"/>
        <w:jc w:val="both"/>
      </w:pPr>
      <w:r>
        <w:rPr>
          <w:rFonts w:ascii="Times New Roman"/>
          <w:b w:val="false"/>
          <w:i w:val="false"/>
          <w:color w:val="000000"/>
          <w:sz w:val="28"/>
        </w:rPr>
        <w:t>
      3) обучение умению создать образы легкого и быстрого, медленного и тяжелого движения;</w:t>
      </w:r>
    </w:p>
    <w:bookmarkEnd w:id="6952"/>
    <w:bookmarkStart w:name="z6982" w:id="6953"/>
    <w:p>
      <w:pPr>
        <w:spacing w:after="0"/>
        <w:ind w:left="0"/>
        <w:jc w:val="both"/>
      </w:pPr>
      <w:r>
        <w:rPr>
          <w:rFonts w:ascii="Times New Roman"/>
          <w:b w:val="false"/>
          <w:i w:val="false"/>
          <w:color w:val="000000"/>
          <w:sz w:val="28"/>
        </w:rPr>
        <w:t>
      4) закрепление навыков правильной осанки;</w:t>
      </w:r>
    </w:p>
    <w:bookmarkEnd w:id="6953"/>
    <w:bookmarkStart w:name="z6983" w:id="6954"/>
    <w:p>
      <w:pPr>
        <w:spacing w:after="0"/>
        <w:ind w:left="0"/>
        <w:jc w:val="both"/>
      </w:pPr>
      <w:r>
        <w:rPr>
          <w:rFonts w:ascii="Times New Roman"/>
          <w:b w:val="false"/>
          <w:i w:val="false"/>
          <w:color w:val="000000"/>
          <w:sz w:val="28"/>
        </w:rPr>
        <w:t>
      5) развитие навыков элементарных передвижений в горизонтальном (ползание) и вертикальном положении;</w:t>
      </w:r>
    </w:p>
    <w:bookmarkEnd w:id="6954"/>
    <w:bookmarkStart w:name="z6984" w:id="6955"/>
    <w:p>
      <w:pPr>
        <w:spacing w:after="0"/>
        <w:ind w:left="0"/>
        <w:jc w:val="both"/>
      </w:pPr>
      <w:r>
        <w:rPr>
          <w:rFonts w:ascii="Times New Roman"/>
          <w:b w:val="false"/>
          <w:i w:val="false"/>
          <w:color w:val="000000"/>
          <w:sz w:val="28"/>
        </w:rPr>
        <w:t>
      6) развитие умения ориентироваться в пространстве.</w:t>
      </w:r>
    </w:p>
    <w:bookmarkEnd w:id="6955"/>
    <w:bookmarkStart w:name="z6985" w:id="6956"/>
    <w:p>
      <w:pPr>
        <w:spacing w:after="0"/>
        <w:ind w:left="0"/>
        <w:jc w:val="both"/>
      </w:pPr>
      <w:r>
        <w:rPr>
          <w:rFonts w:ascii="Times New Roman"/>
          <w:b w:val="false"/>
          <w:i w:val="false"/>
          <w:color w:val="000000"/>
          <w:sz w:val="28"/>
        </w:rPr>
        <w:t>
      14. Прыжки:</w:t>
      </w:r>
    </w:p>
    <w:bookmarkEnd w:id="6956"/>
    <w:bookmarkStart w:name="z6986" w:id="6957"/>
    <w:p>
      <w:pPr>
        <w:spacing w:after="0"/>
        <w:ind w:left="0"/>
        <w:jc w:val="both"/>
      </w:pPr>
      <w:r>
        <w:rPr>
          <w:rFonts w:ascii="Times New Roman"/>
          <w:b w:val="false"/>
          <w:i w:val="false"/>
          <w:color w:val="000000"/>
          <w:sz w:val="28"/>
        </w:rPr>
        <w:t>
      1) отработка навыка ритмичных приседаний со сгибанием и выпрямлением туловища. Для увеличения объема приседаний под пальцы подкладывается что- либо мягкое, но не более чем на 15 градусов;</w:t>
      </w:r>
    </w:p>
    <w:bookmarkEnd w:id="6957"/>
    <w:bookmarkStart w:name="z6987" w:id="6958"/>
    <w:p>
      <w:pPr>
        <w:spacing w:after="0"/>
        <w:ind w:left="0"/>
        <w:jc w:val="both"/>
      </w:pPr>
      <w:r>
        <w:rPr>
          <w:rFonts w:ascii="Times New Roman"/>
          <w:b w:val="false"/>
          <w:i w:val="false"/>
          <w:color w:val="000000"/>
          <w:sz w:val="28"/>
        </w:rPr>
        <w:t>
      2) формирование навыков прыжков с ноги на ногу (держась за опору), прямой галоп, подпрыгивание на двух ногах, в глубину (с высоты 10-15 см);</w:t>
      </w:r>
    </w:p>
    <w:bookmarkEnd w:id="6958"/>
    <w:bookmarkStart w:name="z6988" w:id="6959"/>
    <w:p>
      <w:pPr>
        <w:spacing w:after="0"/>
        <w:ind w:left="0"/>
        <w:jc w:val="both"/>
      </w:pPr>
      <w:r>
        <w:rPr>
          <w:rFonts w:ascii="Times New Roman"/>
          <w:b w:val="false"/>
          <w:i w:val="false"/>
          <w:color w:val="000000"/>
          <w:sz w:val="28"/>
        </w:rPr>
        <w:t>
      3) развитие основных движений: ходьба, бег, прыжки, быстроты реакции;</w:t>
      </w:r>
    </w:p>
    <w:bookmarkEnd w:id="6959"/>
    <w:bookmarkStart w:name="z6989" w:id="6960"/>
    <w:p>
      <w:pPr>
        <w:spacing w:after="0"/>
        <w:ind w:left="0"/>
        <w:jc w:val="both"/>
      </w:pPr>
      <w:r>
        <w:rPr>
          <w:rFonts w:ascii="Times New Roman"/>
          <w:b w:val="false"/>
          <w:i w:val="false"/>
          <w:color w:val="000000"/>
          <w:sz w:val="28"/>
        </w:rPr>
        <w:t>
      4) формирование умения ориентироваться в пространстве;</w:t>
      </w:r>
    </w:p>
    <w:bookmarkEnd w:id="6960"/>
    <w:bookmarkStart w:name="z6990" w:id="6961"/>
    <w:p>
      <w:pPr>
        <w:spacing w:after="0"/>
        <w:ind w:left="0"/>
        <w:jc w:val="both"/>
      </w:pPr>
      <w:r>
        <w:rPr>
          <w:rFonts w:ascii="Times New Roman"/>
          <w:b w:val="false"/>
          <w:i w:val="false"/>
          <w:color w:val="000000"/>
          <w:sz w:val="28"/>
        </w:rPr>
        <w:t>
      5) тренировка навыков координации движений, чувства равновесия.</w:t>
      </w:r>
    </w:p>
    <w:bookmarkEnd w:id="6961"/>
    <w:bookmarkStart w:name="z6991" w:id="6962"/>
    <w:p>
      <w:pPr>
        <w:spacing w:after="0"/>
        <w:ind w:left="0"/>
        <w:jc w:val="both"/>
      </w:pPr>
      <w:r>
        <w:rPr>
          <w:rFonts w:ascii="Times New Roman"/>
          <w:b w:val="false"/>
          <w:i w:val="false"/>
          <w:color w:val="000000"/>
          <w:sz w:val="28"/>
        </w:rPr>
        <w:t>
      15. Метание, бросание, ловля:</w:t>
      </w:r>
    </w:p>
    <w:bookmarkEnd w:id="6962"/>
    <w:bookmarkStart w:name="z6992" w:id="6963"/>
    <w:p>
      <w:pPr>
        <w:spacing w:after="0"/>
        <w:ind w:left="0"/>
        <w:jc w:val="both"/>
      </w:pPr>
      <w:r>
        <w:rPr>
          <w:rFonts w:ascii="Times New Roman"/>
          <w:b w:val="false"/>
          <w:i w:val="false"/>
          <w:color w:val="000000"/>
          <w:sz w:val="28"/>
        </w:rPr>
        <w:t>
      1) формирование навыка катания мячей до определенного места, развитие отталкивающей функции рук, зрительно-моторной координации;</w:t>
      </w:r>
    </w:p>
    <w:bookmarkEnd w:id="6963"/>
    <w:bookmarkStart w:name="z6993" w:id="6964"/>
    <w:p>
      <w:pPr>
        <w:spacing w:after="0"/>
        <w:ind w:left="0"/>
        <w:jc w:val="both"/>
      </w:pPr>
      <w:r>
        <w:rPr>
          <w:rFonts w:ascii="Times New Roman"/>
          <w:b w:val="false"/>
          <w:i w:val="false"/>
          <w:color w:val="000000"/>
          <w:sz w:val="28"/>
        </w:rPr>
        <w:t>
      2) формирование навыка катания мяча друг другу (1-1,5 м) в положении сидя, принимать правильное положение ног при помощи различных приспособлений (валики, мешочки с песком);</w:t>
      </w:r>
    </w:p>
    <w:bookmarkEnd w:id="6964"/>
    <w:bookmarkStart w:name="z6994" w:id="6965"/>
    <w:p>
      <w:pPr>
        <w:spacing w:after="0"/>
        <w:ind w:left="0"/>
        <w:jc w:val="both"/>
      </w:pPr>
      <w:r>
        <w:rPr>
          <w:rFonts w:ascii="Times New Roman"/>
          <w:b w:val="false"/>
          <w:i w:val="false"/>
          <w:color w:val="000000"/>
          <w:sz w:val="28"/>
        </w:rPr>
        <w:t>
      3) формирование умения правильно принимать исходную позу: одни дети сидят, опираясь спиной о большой надувной мяч, другим, требуется фиксация ног в правильном положении;</w:t>
      </w:r>
    </w:p>
    <w:bookmarkEnd w:id="6965"/>
    <w:bookmarkStart w:name="z6995" w:id="6966"/>
    <w:p>
      <w:pPr>
        <w:spacing w:after="0"/>
        <w:ind w:left="0"/>
        <w:jc w:val="both"/>
      </w:pPr>
      <w:r>
        <w:rPr>
          <w:rFonts w:ascii="Times New Roman"/>
          <w:b w:val="false"/>
          <w:i w:val="false"/>
          <w:color w:val="000000"/>
          <w:sz w:val="28"/>
        </w:rPr>
        <w:t>
      4) формирование навыка катания мячей в ворота, бросание мяча двумя руками от груди, двумя руками вверх, вниз об пол (землю), ловля мяча;</w:t>
      </w:r>
    </w:p>
    <w:bookmarkEnd w:id="6966"/>
    <w:bookmarkStart w:name="z6996" w:id="6967"/>
    <w:p>
      <w:pPr>
        <w:spacing w:after="0"/>
        <w:ind w:left="0"/>
        <w:jc w:val="both"/>
      </w:pPr>
      <w:r>
        <w:rPr>
          <w:rFonts w:ascii="Times New Roman"/>
          <w:b w:val="false"/>
          <w:i w:val="false"/>
          <w:color w:val="000000"/>
          <w:sz w:val="28"/>
        </w:rPr>
        <w:t>
      5) формирование навыка метания в горизонтальную цель, вдаль, метание в вертикальную цель правой и левой рукой;</w:t>
      </w:r>
    </w:p>
    <w:bookmarkEnd w:id="6967"/>
    <w:bookmarkStart w:name="z6997" w:id="6968"/>
    <w:p>
      <w:pPr>
        <w:spacing w:after="0"/>
        <w:ind w:left="0"/>
        <w:jc w:val="both"/>
      </w:pPr>
      <w:r>
        <w:rPr>
          <w:rFonts w:ascii="Times New Roman"/>
          <w:b w:val="false"/>
          <w:i w:val="false"/>
          <w:color w:val="000000"/>
          <w:sz w:val="28"/>
        </w:rPr>
        <w:t>
      6) развитие координации движений;</w:t>
      </w:r>
    </w:p>
    <w:bookmarkEnd w:id="6968"/>
    <w:bookmarkStart w:name="z6998" w:id="6969"/>
    <w:p>
      <w:pPr>
        <w:spacing w:after="0"/>
        <w:ind w:left="0"/>
        <w:jc w:val="both"/>
      </w:pPr>
      <w:r>
        <w:rPr>
          <w:rFonts w:ascii="Times New Roman"/>
          <w:b w:val="false"/>
          <w:i w:val="false"/>
          <w:color w:val="000000"/>
          <w:sz w:val="28"/>
        </w:rPr>
        <w:t>
      7) обучение разным приемам игры в мяч;</w:t>
      </w:r>
    </w:p>
    <w:bookmarkEnd w:id="6969"/>
    <w:bookmarkStart w:name="z6999" w:id="6970"/>
    <w:p>
      <w:pPr>
        <w:spacing w:after="0"/>
        <w:ind w:left="0"/>
        <w:jc w:val="both"/>
      </w:pPr>
      <w:r>
        <w:rPr>
          <w:rFonts w:ascii="Times New Roman"/>
          <w:b w:val="false"/>
          <w:i w:val="false"/>
          <w:color w:val="000000"/>
          <w:sz w:val="28"/>
        </w:rPr>
        <w:t>
      8) тренировка разнообразных движений в горизонтальном и вертикальном положении ребенка, развитие разносторонней координации движений;</w:t>
      </w:r>
    </w:p>
    <w:bookmarkEnd w:id="6970"/>
    <w:bookmarkStart w:name="z7000" w:id="6971"/>
    <w:p>
      <w:pPr>
        <w:spacing w:after="0"/>
        <w:ind w:left="0"/>
        <w:jc w:val="both"/>
      </w:pPr>
      <w:r>
        <w:rPr>
          <w:rFonts w:ascii="Times New Roman"/>
          <w:b w:val="false"/>
          <w:i w:val="false"/>
          <w:color w:val="000000"/>
          <w:sz w:val="28"/>
        </w:rPr>
        <w:t>
      9) развитие умения ориентироваться в пространстве;</w:t>
      </w:r>
    </w:p>
    <w:bookmarkEnd w:id="6971"/>
    <w:bookmarkStart w:name="z7001" w:id="6972"/>
    <w:p>
      <w:pPr>
        <w:spacing w:after="0"/>
        <w:ind w:left="0"/>
        <w:jc w:val="both"/>
      </w:pPr>
      <w:r>
        <w:rPr>
          <w:rFonts w:ascii="Times New Roman"/>
          <w:b w:val="false"/>
          <w:i w:val="false"/>
          <w:color w:val="000000"/>
          <w:sz w:val="28"/>
        </w:rPr>
        <w:t>
      10) обучение держать равновесие.</w:t>
      </w:r>
    </w:p>
    <w:bookmarkEnd w:id="6972"/>
    <w:bookmarkStart w:name="z7002" w:id="6973"/>
    <w:p>
      <w:pPr>
        <w:spacing w:after="0"/>
        <w:ind w:left="0"/>
        <w:jc w:val="both"/>
      </w:pPr>
      <w:r>
        <w:rPr>
          <w:rFonts w:ascii="Times New Roman"/>
          <w:b w:val="false"/>
          <w:i w:val="false"/>
          <w:color w:val="000000"/>
          <w:sz w:val="28"/>
        </w:rPr>
        <w:t>
      16. Ползание, лазанье:</w:t>
      </w:r>
    </w:p>
    <w:bookmarkEnd w:id="6973"/>
    <w:bookmarkStart w:name="z7003" w:id="6974"/>
    <w:p>
      <w:pPr>
        <w:spacing w:after="0"/>
        <w:ind w:left="0"/>
        <w:jc w:val="both"/>
      </w:pPr>
      <w:r>
        <w:rPr>
          <w:rFonts w:ascii="Times New Roman"/>
          <w:b w:val="false"/>
          <w:i w:val="false"/>
          <w:color w:val="000000"/>
          <w:sz w:val="28"/>
        </w:rPr>
        <w:t>
      1) формирование умения координированию движений рук и ног;</w:t>
      </w:r>
    </w:p>
    <w:bookmarkEnd w:id="6974"/>
    <w:bookmarkStart w:name="z7004" w:id="6975"/>
    <w:p>
      <w:pPr>
        <w:spacing w:after="0"/>
        <w:ind w:left="0"/>
        <w:jc w:val="both"/>
      </w:pPr>
      <w:r>
        <w:rPr>
          <w:rFonts w:ascii="Times New Roman"/>
          <w:b w:val="false"/>
          <w:i w:val="false"/>
          <w:color w:val="000000"/>
          <w:sz w:val="28"/>
        </w:rPr>
        <w:t xml:space="preserve">
      2) обучение детей умению принимать правильное положения головы; </w:t>
      </w:r>
    </w:p>
    <w:bookmarkEnd w:id="6975"/>
    <w:bookmarkStart w:name="z7005" w:id="6976"/>
    <w:p>
      <w:pPr>
        <w:spacing w:after="0"/>
        <w:ind w:left="0"/>
        <w:jc w:val="both"/>
      </w:pPr>
      <w:r>
        <w:rPr>
          <w:rFonts w:ascii="Times New Roman"/>
          <w:b w:val="false"/>
          <w:i w:val="false"/>
          <w:color w:val="000000"/>
          <w:sz w:val="28"/>
        </w:rPr>
        <w:t>
      3) развитие умения при выносе вперед правой ноги - выносить левую руку, голову слегка поворачивать влево. При выносе вперед левой ноги – выносить правую руку, голова слегка поворачивать вправо;</w:t>
      </w:r>
    </w:p>
    <w:bookmarkEnd w:id="6976"/>
    <w:bookmarkStart w:name="z7006" w:id="6977"/>
    <w:p>
      <w:pPr>
        <w:spacing w:after="0"/>
        <w:ind w:left="0"/>
        <w:jc w:val="both"/>
      </w:pPr>
      <w:r>
        <w:rPr>
          <w:rFonts w:ascii="Times New Roman"/>
          <w:b w:val="false"/>
          <w:i w:val="false"/>
          <w:color w:val="000000"/>
          <w:sz w:val="28"/>
        </w:rPr>
        <w:t>
      4) воспитание функции захвата перекладины гимнастической стенки с участием большого пальца;</w:t>
      </w:r>
    </w:p>
    <w:bookmarkEnd w:id="6977"/>
    <w:bookmarkStart w:name="z7007" w:id="6978"/>
    <w:p>
      <w:pPr>
        <w:spacing w:after="0"/>
        <w:ind w:left="0"/>
        <w:jc w:val="both"/>
      </w:pPr>
      <w:r>
        <w:rPr>
          <w:rFonts w:ascii="Times New Roman"/>
          <w:b w:val="false"/>
          <w:i w:val="false"/>
          <w:color w:val="000000"/>
          <w:sz w:val="28"/>
        </w:rPr>
        <w:t>
      5) формирование навыков ползания в прямом направлении на расстояние 2–3 м, между расставленными предметами, по доске, положенной на пол, под веревку, дугу высотой 50 см, по наклонной доске, через бревно, лазание по наклонной лестнице (для детей с НОДА), влезание на гимнастическую стенку и спуск (дети с нарушением хватательной функции рук выполняют упражнение совместно с инструктором и воспитателем).</w:t>
      </w:r>
    </w:p>
    <w:bookmarkEnd w:id="6978"/>
    <w:bookmarkStart w:name="z7008" w:id="6979"/>
    <w:p>
      <w:pPr>
        <w:spacing w:after="0"/>
        <w:ind w:left="0"/>
        <w:jc w:val="both"/>
      </w:pPr>
      <w:r>
        <w:rPr>
          <w:rFonts w:ascii="Times New Roman"/>
          <w:b w:val="false"/>
          <w:i w:val="false"/>
          <w:color w:val="000000"/>
          <w:sz w:val="28"/>
        </w:rPr>
        <w:t>
      17. Равновесие:</w:t>
      </w:r>
    </w:p>
    <w:bookmarkEnd w:id="6979"/>
    <w:bookmarkStart w:name="z7009" w:id="6980"/>
    <w:p>
      <w:pPr>
        <w:spacing w:after="0"/>
        <w:ind w:left="0"/>
        <w:jc w:val="both"/>
      </w:pPr>
      <w:r>
        <w:rPr>
          <w:rFonts w:ascii="Times New Roman"/>
          <w:b w:val="false"/>
          <w:i w:val="false"/>
          <w:color w:val="000000"/>
          <w:sz w:val="28"/>
        </w:rPr>
        <w:t>
      1) формирование устойчивости в различных исходных положениях: сидя, стоя на четвереньках, стоя на коленях, стоя, ноги на ширине ступни, ноги в шаге, при различных движениях головой, при наклонах и поворотах туловища;</w:t>
      </w:r>
    </w:p>
    <w:bookmarkEnd w:id="6980"/>
    <w:bookmarkStart w:name="z7010" w:id="6981"/>
    <w:p>
      <w:pPr>
        <w:spacing w:after="0"/>
        <w:ind w:left="0"/>
        <w:jc w:val="both"/>
      </w:pPr>
      <w:r>
        <w:rPr>
          <w:rFonts w:ascii="Times New Roman"/>
          <w:b w:val="false"/>
          <w:i w:val="false"/>
          <w:color w:val="000000"/>
          <w:sz w:val="28"/>
        </w:rPr>
        <w:t>
      2) формирование навыков ходьбы: с целью тренировки равновесия постепенно уменьшают величину площади опоры стояние на двух ногах, на одной ноге, на носках, ходьба по узкой доске, бревну, по наклонной доске (10-20 см.), ходьба по дощечкам, положенным на расстоянии 8 см. одна от другой;</w:t>
      </w:r>
    </w:p>
    <w:bookmarkEnd w:id="6981"/>
    <w:bookmarkStart w:name="z7011" w:id="6982"/>
    <w:p>
      <w:pPr>
        <w:spacing w:after="0"/>
        <w:ind w:left="0"/>
        <w:jc w:val="both"/>
      </w:pPr>
      <w:r>
        <w:rPr>
          <w:rFonts w:ascii="Times New Roman"/>
          <w:b w:val="false"/>
          <w:i w:val="false"/>
          <w:color w:val="000000"/>
          <w:sz w:val="28"/>
        </w:rPr>
        <w:t>
      3) развитие координации и быстроты движений в крупных и мелких мышечных группах, формирование правильной осанки.</w:t>
      </w:r>
    </w:p>
    <w:bookmarkEnd w:id="6982"/>
    <w:bookmarkStart w:name="z7012" w:id="6983"/>
    <w:p>
      <w:pPr>
        <w:spacing w:after="0"/>
        <w:ind w:left="0"/>
        <w:jc w:val="both"/>
      </w:pPr>
      <w:r>
        <w:rPr>
          <w:rFonts w:ascii="Times New Roman"/>
          <w:b w:val="false"/>
          <w:i w:val="false"/>
          <w:color w:val="000000"/>
          <w:sz w:val="28"/>
        </w:rPr>
        <w:t>
      18. Перестроение:</w:t>
      </w:r>
    </w:p>
    <w:bookmarkEnd w:id="6983"/>
    <w:bookmarkStart w:name="z7013" w:id="6984"/>
    <w:p>
      <w:pPr>
        <w:spacing w:after="0"/>
        <w:ind w:left="0"/>
        <w:jc w:val="both"/>
      </w:pPr>
      <w:r>
        <w:rPr>
          <w:rFonts w:ascii="Times New Roman"/>
          <w:b w:val="false"/>
          <w:i w:val="false"/>
          <w:color w:val="000000"/>
          <w:sz w:val="28"/>
        </w:rPr>
        <w:t>
      1) формирование умения ориентироваться в пространстве, улучшение тормозных реакций;</w:t>
      </w:r>
    </w:p>
    <w:bookmarkEnd w:id="6984"/>
    <w:bookmarkStart w:name="z7014" w:id="6985"/>
    <w:p>
      <w:pPr>
        <w:spacing w:after="0"/>
        <w:ind w:left="0"/>
        <w:jc w:val="both"/>
      </w:pPr>
      <w:r>
        <w:rPr>
          <w:rFonts w:ascii="Times New Roman"/>
          <w:b w:val="false"/>
          <w:i w:val="false"/>
          <w:color w:val="000000"/>
          <w:sz w:val="28"/>
        </w:rPr>
        <w:t>
      2) формирование навыков построения в круг, небольшими группами и всей группой;</w:t>
      </w:r>
    </w:p>
    <w:bookmarkEnd w:id="6985"/>
    <w:bookmarkStart w:name="z7015" w:id="6986"/>
    <w:p>
      <w:pPr>
        <w:spacing w:after="0"/>
        <w:ind w:left="0"/>
        <w:jc w:val="both"/>
      </w:pPr>
      <w:r>
        <w:rPr>
          <w:rFonts w:ascii="Times New Roman"/>
          <w:b w:val="false"/>
          <w:i w:val="false"/>
          <w:color w:val="000000"/>
          <w:sz w:val="28"/>
        </w:rPr>
        <w:t>
      3) развитие основных движений: ходьба, бег, прыжки, элементы построения;</w:t>
      </w:r>
    </w:p>
    <w:bookmarkEnd w:id="6986"/>
    <w:bookmarkStart w:name="z7016" w:id="6987"/>
    <w:p>
      <w:pPr>
        <w:spacing w:after="0"/>
        <w:ind w:left="0"/>
        <w:jc w:val="both"/>
      </w:pPr>
      <w:r>
        <w:rPr>
          <w:rFonts w:ascii="Times New Roman"/>
          <w:b w:val="false"/>
          <w:i w:val="false"/>
          <w:color w:val="000000"/>
          <w:sz w:val="28"/>
        </w:rPr>
        <w:t>
      4) тренировка быстроты реакции, умения ориентироваться на местности;</w:t>
      </w:r>
    </w:p>
    <w:bookmarkEnd w:id="6987"/>
    <w:bookmarkStart w:name="z7017" w:id="6988"/>
    <w:p>
      <w:pPr>
        <w:spacing w:after="0"/>
        <w:ind w:left="0"/>
        <w:jc w:val="both"/>
      </w:pPr>
      <w:r>
        <w:rPr>
          <w:rFonts w:ascii="Times New Roman"/>
          <w:b w:val="false"/>
          <w:i w:val="false"/>
          <w:color w:val="000000"/>
          <w:sz w:val="28"/>
        </w:rPr>
        <w:t>
      5) развитие глазомера, умения различать цвета.</w:t>
      </w:r>
    </w:p>
    <w:bookmarkEnd w:id="6988"/>
    <w:bookmarkStart w:name="z7018" w:id="6989"/>
    <w:p>
      <w:pPr>
        <w:spacing w:after="0"/>
        <w:ind w:left="0"/>
        <w:jc w:val="both"/>
      </w:pPr>
      <w:r>
        <w:rPr>
          <w:rFonts w:ascii="Times New Roman"/>
          <w:b w:val="false"/>
          <w:i w:val="false"/>
          <w:color w:val="000000"/>
          <w:sz w:val="28"/>
        </w:rPr>
        <w:t>
      19. Спортивные упражнения:</w:t>
      </w:r>
    </w:p>
    <w:bookmarkEnd w:id="6989"/>
    <w:bookmarkStart w:name="z7019" w:id="6990"/>
    <w:p>
      <w:pPr>
        <w:spacing w:after="0"/>
        <w:ind w:left="0"/>
        <w:jc w:val="both"/>
      </w:pPr>
      <w:r>
        <w:rPr>
          <w:rFonts w:ascii="Times New Roman"/>
          <w:b w:val="false"/>
          <w:i w:val="false"/>
          <w:color w:val="000000"/>
          <w:sz w:val="28"/>
        </w:rPr>
        <w:t>
      1) катание на санках (для детей с легкой и средней степенью ДЦП): обучение простейшим навыкам: самостоятельно сесть в санки, скатиться с невысокой горки, подняться на горку без санок; сидя на санках, держатся обеими руками за веревку, натягивая ее перед собой и отклонившись при этом слегка назад, но не запрокидываясь;</w:t>
      </w:r>
    </w:p>
    <w:bookmarkEnd w:id="6990"/>
    <w:bookmarkStart w:name="z7020" w:id="6991"/>
    <w:p>
      <w:pPr>
        <w:spacing w:after="0"/>
        <w:ind w:left="0"/>
        <w:jc w:val="both"/>
      </w:pPr>
      <w:r>
        <w:rPr>
          <w:rFonts w:ascii="Times New Roman"/>
          <w:b w:val="false"/>
          <w:i w:val="false"/>
          <w:color w:val="000000"/>
          <w:sz w:val="28"/>
        </w:rPr>
        <w:t>
      2) катание на велосипеде (для детей с легкой и средней степенью ДЦП): развитие опорности стоп, мышечной силы в ногах, тренировка хватательной функции рук;</w:t>
      </w:r>
    </w:p>
    <w:bookmarkEnd w:id="6991"/>
    <w:bookmarkStart w:name="z7021" w:id="6992"/>
    <w:p>
      <w:pPr>
        <w:spacing w:after="0"/>
        <w:ind w:left="0"/>
        <w:jc w:val="both"/>
      </w:pPr>
      <w:r>
        <w:rPr>
          <w:rFonts w:ascii="Times New Roman"/>
          <w:b w:val="false"/>
          <w:i w:val="false"/>
          <w:color w:val="000000"/>
          <w:sz w:val="28"/>
        </w:rPr>
        <w:t>
      3) формирование реакции выпрямления, равновесия и координации движений, удерживание руля, обучение плавному нажиму на педали попеременно то одной, то другой ногой. При гемипарезах стопа и кисть фиксируются.</w:t>
      </w:r>
    </w:p>
    <w:bookmarkEnd w:id="6992"/>
    <w:bookmarkStart w:name="z7022" w:id="6993"/>
    <w:p>
      <w:pPr>
        <w:spacing w:after="0"/>
        <w:ind w:left="0"/>
        <w:jc w:val="both"/>
      </w:pPr>
      <w:r>
        <w:rPr>
          <w:rFonts w:ascii="Times New Roman"/>
          <w:b w:val="false"/>
          <w:i w:val="false"/>
          <w:color w:val="000000"/>
          <w:sz w:val="28"/>
        </w:rPr>
        <w:t>
      20. Лечебная физическая культура на воде:</w:t>
      </w:r>
    </w:p>
    <w:bookmarkEnd w:id="6993"/>
    <w:bookmarkStart w:name="z7023" w:id="6994"/>
    <w:p>
      <w:pPr>
        <w:spacing w:after="0"/>
        <w:ind w:left="0"/>
        <w:jc w:val="both"/>
      </w:pPr>
      <w:r>
        <w:rPr>
          <w:rFonts w:ascii="Times New Roman"/>
          <w:b w:val="false"/>
          <w:i w:val="false"/>
          <w:color w:val="000000"/>
          <w:sz w:val="28"/>
        </w:rPr>
        <w:t>
      1) подготовка к плаванию;</w:t>
      </w:r>
    </w:p>
    <w:bookmarkEnd w:id="6994"/>
    <w:bookmarkStart w:name="z7024" w:id="6995"/>
    <w:p>
      <w:pPr>
        <w:spacing w:after="0"/>
        <w:ind w:left="0"/>
        <w:jc w:val="both"/>
      </w:pPr>
      <w:r>
        <w:rPr>
          <w:rFonts w:ascii="Times New Roman"/>
          <w:b w:val="false"/>
          <w:i w:val="false"/>
          <w:color w:val="000000"/>
          <w:sz w:val="28"/>
        </w:rPr>
        <w:t>
      2) обучение плаванию детей с ДЦП при температуре воды +29...32°С для достижения максимального снижения мышечного тонуса и улучшения координации движений;</w:t>
      </w:r>
    </w:p>
    <w:bookmarkEnd w:id="6995"/>
    <w:bookmarkStart w:name="z7025" w:id="6996"/>
    <w:p>
      <w:pPr>
        <w:spacing w:after="0"/>
        <w:ind w:left="0"/>
        <w:jc w:val="both"/>
      </w:pPr>
      <w:r>
        <w:rPr>
          <w:rFonts w:ascii="Times New Roman"/>
          <w:b w:val="false"/>
          <w:i w:val="false"/>
          <w:color w:val="000000"/>
          <w:sz w:val="28"/>
        </w:rPr>
        <w:t>
      3) формирование навыка вхождения и погружения в воду, игры в воде.</w:t>
      </w:r>
    </w:p>
    <w:bookmarkEnd w:id="6996"/>
    <w:bookmarkStart w:name="z7026" w:id="6997"/>
    <w:p>
      <w:pPr>
        <w:spacing w:after="0"/>
        <w:ind w:left="0"/>
        <w:jc w:val="both"/>
      </w:pPr>
      <w:r>
        <w:rPr>
          <w:rFonts w:ascii="Times New Roman"/>
          <w:b w:val="false"/>
          <w:i w:val="false"/>
          <w:color w:val="000000"/>
          <w:sz w:val="28"/>
        </w:rPr>
        <w:t>
      21. Ожидаемые результаты:</w:t>
      </w:r>
    </w:p>
    <w:bookmarkEnd w:id="6997"/>
    <w:bookmarkStart w:name="z7027" w:id="6998"/>
    <w:p>
      <w:pPr>
        <w:spacing w:after="0"/>
        <w:ind w:left="0"/>
        <w:jc w:val="both"/>
      </w:pPr>
      <w:r>
        <w:rPr>
          <w:rFonts w:ascii="Times New Roman"/>
          <w:b w:val="false"/>
          <w:i w:val="false"/>
          <w:color w:val="000000"/>
          <w:sz w:val="28"/>
        </w:rPr>
        <w:t xml:space="preserve">
      1) сформировано мышечно-суставное чувство; </w:t>
      </w:r>
    </w:p>
    <w:bookmarkEnd w:id="6998"/>
    <w:bookmarkStart w:name="z7028" w:id="6999"/>
    <w:p>
      <w:pPr>
        <w:spacing w:after="0"/>
        <w:ind w:left="0"/>
        <w:jc w:val="both"/>
      </w:pPr>
      <w:r>
        <w:rPr>
          <w:rFonts w:ascii="Times New Roman"/>
          <w:b w:val="false"/>
          <w:i w:val="false"/>
          <w:color w:val="000000"/>
          <w:sz w:val="28"/>
        </w:rPr>
        <w:t>
      2) умеет частично контролировать собственные движения в суставах верхних и нижних конечностей;</w:t>
      </w:r>
    </w:p>
    <w:bookmarkEnd w:id="6999"/>
    <w:bookmarkStart w:name="z7029" w:id="7000"/>
    <w:p>
      <w:pPr>
        <w:spacing w:after="0"/>
        <w:ind w:left="0"/>
        <w:jc w:val="both"/>
      </w:pPr>
      <w:r>
        <w:rPr>
          <w:rFonts w:ascii="Times New Roman"/>
          <w:b w:val="false"/>
          <w:i w:val="false"/>
          <w:color w:val="000000"/>
          <w:sz w:val="28"/>
        </w:rPr>
        <w:t xml:space="preserve">
      3) умеет контролировать дыхание при выполнении упражнений; </w:t>
      </w:r>
    </w:p>
    <w:bookmarkEnd w:id="7000"/>
    <w:bookmarkStart w:name="z7030" w:id="7001"/>
    <w:p>
      <w:pPr>
        <w:spacing w:after="0"/>
        <w:ind w:left="0"/>
        <w:jc w:val="both"/>
      </w:pPr>
      <w:r>
        <w:rPr>
          <w:rFonts w:ascii="Times New Roman"/>
          <w:b w:val="false"/>
          <w:i w:val="false"/>
          <w:color w:val="000000"/>
          <w:sz w:val="28"/>
        </w:rPr>
        <w:t xml:space="preserve">
      4) имеет навык правильной осанки и правильной установки стоп; </w:t>
      </w:r>
    </w:p>
    <w:bookmarkEnd w:id="7001"/>
    <w:bookmarkStart w:name="z7031" w:id="7002"/>
    <w:p>
      <w:pPr>
        <w:spacing w:after="0"/>
        <w:ind w:left="0"/>
        <w:jc w:val="both"/>
      </w:pPr>
      <w:r>
        <w:rPr>
          <w:rFonts w:ascii="Times New Roman"/>
          <w:b w:val="false"/>
          <w:i w:val="false"/>
          <w:color w:val="000000"/>
          <w:sz w:val="28"/>
        </w:rPr>
        <w:t xml:space="preserve">
      5) имеет навык координационных умений: мелкой моторики кисти, статического и динамического равновесия, ритмичности движений, ориентировки в пространстве; </w:t>
      </w:r>
    </w:p>
    <w:bookmarkEnd w:id="7002"/>
    <w:bookmarkStart w:name="z7032" w:id="7003"/>
    <w:p>
      <w:pPr>
        <w:spacing w:after="0"/>
        <w:ind w:left="0"/>
        <w:jc w:val="both"/>
      </w:pPr>
      <w:r>
        <w:rPr>
          <w:rFonts w:ascii="Times New Roman"/>
          <w:b w:val="false"/>
          <w:i w:val="false"/>
          <w:color w:val="000000"/>
          <w:sz w:val="28"/>
        </w:rPr>
        <w:t>
      6) умеет выполнять упражнения для профилактики и коррекции контрактур;</w:t>
      </w:r>
    </w:p>
    <w:bookmarkEnd w:id="7003"/>
    <w:bookmarkStart w:name="z7033" w:id="7004"/>
    <w:p>
      <w:pPr>
        <w:spacing w:after="0"/>
        <w:ind w:left="0"/>
        <w:jc w:val="both"/>
      </w:pPr>
      <w:r>
        <w:rPr>
          <w:rFonts w:ascii="Times New Roman"/>
          <w:b w:val="false"/>
          <w:i w:val="false"/>
          <w:color w:val="000000"/>
          <w:sz w:val="28"/>
        </w:rPr>
        <w:t>
      7) умеет кататься с невысокой горки, катать друг друга;</w:t>
      </w:r>
    </w:p>
    <w:bookmarkEnd w:id="7004"/>
    <w:bookmarkStart w:name="z7034" w:id="7005"/>
    <w:p>
      <w:pPr>
        <w:spacing w:after="0"/>
        <w:ind w:left="0"/>
        <w:jc w:val="both"/>
      </w:pPr>
      <w:r>
        <w:rPr>
          <w:rFonts w:ascii="Times New Roman"/>
          <w:b w:val="false"/>
          <w:i w:val="false"/>
          <w:color w:val="000000"/>
          <w:sz w:val="28"/>
        </w:rPr>
        <w:t>
      8) умеет удерживать равновесие сидя на велосипеде и плавно нажимать на педали.</w:t>
      </w:r>
    </w:p>
    <w:bookmarkEnd w:id="7005"/>
    <w:bookmarkStart w:name="z7035" w:id="7006"/>
    <w:p>
      <w:pPr>
        <w:spacing w:after="0"/>
        <w:ind w:left="0"/>
        <w:jc w:val="left"/>
      </w:pPr>
      <w:r>
        <w:rPr>
          <w:rFonts w:ascii="Times New Roman"/>
          <w:b/>
          <w:i w:val="false"/>
          <w:color w:val="000000"/>
        </w:rPr>
        <w:t xml:space="preserve"> Параграф 3. 2 полугодие</w:t>
      </w:r>
    </w:p>
    <w:bookmarkEnd w:id="7006"/>
    <w:bookmarkStart w:name="z7036" w:id="7007"/>
    <w:p>
      <w:pPr>
        <w:spacing w:after="0"/>
        <w:ind w:left="0"/>
        <w:jc w:val="both"/>
      </w:pPr>
      <w:r>
        <w:rPr>
          <w:rFonts w:ascii="Times New Roman"/>
          <w:b w:val="false"/>
          <w:i w:val="false"/>
          <w:color w:val="000000"/>
          <w:sz w:val="28"/>
        </w:rPr>
        <w:t>
      22. Лечебная физическая культура на суше:</w:t>
      </w:r>
    </w:p>
    <w:bookmarkEnd w:id="7007"/>
    <w:bookmarkStart w:name="z7037" w:id="7008"/>
    <w:p>
      <w:pPr>
        <w:spacing w:after="0"/>
        <w:ind w:left="0"/>
        <w:jc w:val="both"/>
      </w:pPr>
      <w:r>
        <w:rPr>
          <w:rFonts w:ascii="Times New Roman"/>
          <w:b w:val="false"/>
          <w:i w:val="false"/>
          <w:color w:val="000000"/>
          <w:sz w:val="28"/>
        </w:rPr>
        <w:t>
      1) коррекция неправильных поз и положений головы и конечностей, изменения положения ног и приподнимания стоп;</w:t>
      </w:r>
    </w:p>
    <w:bookmarkEnd w:id="7008"/>
    <w:bookmarkStart w:name="z7038" w:id="7009"/>
    <w:p>
      <w:pPr>
        <w:spacing w:after="0"/>
        <w:ind w:left="0"/>
        <w:jc w:val="both"/>
      </w:pPr>
      <w:r>
        <w:rPr>
          <w:rFonts w:ascii="Times New Roman"/>
          <w:b w:val="false"/>
          <w:i w:val="false"/>
          <w:color w:val="000000"/>
          <w:sz w:val="28"/>
        </w:rPr>
        <w:t>
      2) обучение подниманию рук вверх, вытягиванию рук вперед, разведению в стороны, перекладыванию предмета из одной руки в другую перед собой, за спиной, над головой, хлопки перед собой, над головой, за спиной;</w:t>
      </w:r>
    </w:p>
    <w:bookmarkEnd w:id="7009"/>
    <w:bookmarkStart w:name="z7039" w:id="7010"/>
    <w:p>
      <w:pPr>
        <w:spacing w:after="0"/>
        <w:ind w:left="0"/>
        <w:jc w:val="both"/>
      </w:pPr>
      <w:r>
        <w:rPr>
          <w:rFonts w:ascii="Times New Roman"/>
          <w:b w:val="false"/>
          <w:i w:val="false"/>
          <w:color w:val="000000"/>
          <w:sz w:val="28"/>
        </w:rPr>
        <w:t>
      3) обучение умению передавать друг другу мяч над головой назад и вперед, одновременному подниманию обеих ног вверх, движению ногами, имитируя езду на велосипеде из положения лежа на спине, наклоны вперед, влево, вправо, из положения стоя, перевороты со спины на живот и обратно;</w:t>
      </w:r>
    </w:p>
    <w:bookmarkEnd w:id="7010"/>
    <w:bookmarkStart w:name="z7040" w:id="7011"/>
    <w:p>
      <w:pPr>
        <w:spacing w:after="0"/>
        <w:ind w:left="0"/>
        <w:jc w:val="both"/>
      </w:pPr>
      <w:r>
        <w:rPr>
          <w:rFonts w:ascii="Times New Roman"/>
          <w:b w:val="false"/>
          <w:i w:val="false"/>
          <w:color w:val="000000"/>
          <w:sz w:val="28"/>
        </w:rPr>
        <w:t>
      4) формирование умения полуприседанию (2-3 раза), приседанию, вынося руки вперед, опираясь руками о колени. Избегать глубокие приседания, если есть проблемы с тазобедренными суставами (вывих, подвывих), только на высоту голени; поочередное поднимание ног, согнутых в коленях.</w:t>
      </w:r>
    </w:p>
    <w:bookmarkEnd w:id="7011"/>
    <w:bookmarkStart w:name="z7041" w:id="7012"/>
    <w:p>
      <w:pPr>
        <w:spacing w:after="0"/>
        <w:ind w:left="0"/>
        <w:jc w:val="both"/>
      </w:pPr>
      <w:r>
        <w:rPr>
          <w:rFonts w:ascii="Times New Roman"/>
          <w:b w:val="false"/>
          <w:i w:val="false"/>
          <w:color w:val="000000"/>
          <w:sz w:val="28"/>
        </w:rPr>
        <w:t>
      23. Основные движения на суше: ходьба, бег, прыжки, метание, бросание, ловля, ползание, лазанье, равновесие, перестроение.</w:t>
      </w:r>
    </w:p>
    <w:bookmarkEnd w:id="7012"/>
    <w:bookmarkStart w:name="z7042" w:id="7013"/>
    <w:p>
      <w:pPr>
        <w:spacing w:after="0"/>
        <w:ind w:left="0"/>
        <w:jc w:val="both"/>
      </w:pPr>
      <w:r>
        <w:rPr>
          <w:rFonts w:ascii="Times New Roman"/>
          <w:b w:val="false"/>
          <w:i w:val="false"/>
          <w:color w:val="000000"/>
          <w:sz w:val="28"/>
        </w:rPr>
        <w:t>
      24. Ходьба:</w:t>
      </w:r>
    </w:p>
    <w:bookmarkEnd w:id="7013"/>
    <w:bookmarkStart w:name="z7043" w:id="7014"/>
    <w:p>
      <w:pPr>
        <w:spacing w:after="0"/>
        <w:ind w:left="0"/>
        <w:jc w:val="both"/>
      </w:pPr>
      <w:r>
        <w:rPr>
          <w:rFonts w:ascii="Times New Roman"/>
          <w:b w:val="false"/>
          <w:i w:val="false"/>
          <w:color w:val="000000"/>
          <w:sz w:val="28"/>
        </w:rPr>
        <w:t>
      1) формирование правильных и экономных движений;</w:t>
      </w:r>
    </w:p>
    <w:bookmarkEnd w:id="7014"/>
    <w:bookmarkStart w:name="z7044" w:id="7015"/>
    <w:p>
      <w:pPr>
        <w:spacing w:after="0"/>
        <w:ind w:left="0"/>
        <w:jc w:val="both"/>
      </w:pPr>
      <w:r>
        <w:rPr>
          <w:rFonts w:ascii="Times New Roman"/>
          <w:b w:val="false"/>
          <w:i w:val="false"/>
          <w:color w:val="000000"/>
          <w:sz w:val="28"/>
        </w:rPr>
        <w:t>
      2) обучение умению при ходьбе не опускать голову и не смотреть вниз на ноги и в то же время не закидывать ее назад;</w:t>
      </w:r>
    </w:p>
    <w:bookmarkEnd w:id="7015"/>
    <w:bookmarkStart w:name="z7045" w:id="7016"/>
    <w:p>
      <w:pPr>
        <w:spacing w:after="0"/>
        <w:ind w:left="0"/>
        <w:jc w:val="both"/>
      </w:pPr>
      <w:r>
        <w:rPr>
          <w:rFonts w:ascii="Times New Roman"/>
          <w:b w:val="false"/>
          <w:i w:val="false"/>
          <w:color w:val="000000"/>
          <w:sz w:val="28"/>
        </w:rPr>
        <w:t>
      3) формирование навыков свободной ходьбы с выполнением определенных заданий: в колонне по одному, друг за другом, с высоким подниманием колен;</w:t>
      </w:r>
    </w:p>
    <w:bookmarkEnd w:id="7016"/>
    <w:bookmarkStart w:name="z7046" w:id="7017"/>
    <w:p>
      <w:pPr>
        <w:spacing w:after="0"/>
        <w:ind w:left="0"/>
        <w:jc w:val="both"/>
      </w:pPr>
      <w:r>
        <w:rPr>
          <w:rFonts w:ascii="Times New Roman"/>
          <w:b w:val="false"/>
          <w:i w:val="false"/>
          <w:color w:val="000000"/>
          <w:sz w:val="28"/>
        </w:rPr>
        <w:t>
      4) развитие умения координировать движения рук и ног, соблюдая интервал, меняя направление, по кругу, взявшись за руки, держась за веревку, с остановкой, приседанием, поворотом, "змейкой", обходя предметы, в горку и с горки;</w:t>
      </w:r>
    </w:p>
    <w:bookmarkEnd w:id="7017"/>
    <w:bookmarkStart w:name="z7047" w:id="7018"/>
    <w:p>
      <w:pPr>
        <w:spacing w:after="0"/>
        <w:ind w:left="0"/>
        <w:jc w:val="both"/>
      </w:pPr>
      <w:r>
        <w:rPr>
          <w:rFonts w:ascii="Times New Roman"/>
          <w:b w:val="false"/>
          <w:i w:val="false"/>
          <w:color w:val="000000"/>
          <w:sz w:val="28"/>
        </w:rPr>
        <w:t xml:space="preserve">
      5) обучение навыку передвижения с ускорением и замедлением темпа, развитие чувства ритма, согласованности движений с другими партнерами по игре; </w:t>
      </w:r>
    </w:p>
    <w:bookmarkEnd w:id="7018"/>
    <w:bookmarkStart w:name="z7048" w:id="7019"/>
    <w:p>
      <w:pPr>
        <w:spacing w:after="0"/>
        <w:ind w:left="0"/>
        <w:jc w:val="both"/>
      </w:pPr>
      <w:r>
        <w:rPr>
          <w:rFonts w:ascii="Times New Roman"/>
          <w:b w:val="false"/>
          <w:i w:val="false"/>
          <w:color w:val="000000"/>
          <w:sz w:val="28"/>
        </w:rPr>
        <w:t>
      6) тренировка тормозных реакций;</w:t>
      </w:r>
    </w:p>
    <w:bookmarkEnd w:id="7019"/>
    <w:bookmarkStart w:name="z7049" w:id="7020"/>
    <w:p>
      <w:pPr>
        <w:spacing w:after="0"/>
        <w:ind w:left="0"/>
        <w:jc w:val="both"/>
      </w:pPr>
      <w:r>
        <w:rPr>
          <w:rFonts w:ascii="Times New Roman"/>
          <w:b w:val="false"/>
          <w:i w:val="false"/>
          <w:color w:val="000000"/>
          <w:sz w:val="28"/>
        </w:rPr>
        <w:t xml:space="preserve">
      7) формирование правильной осанки; </w:t>
      </w:r>
    </w:p>
    <w:bookmarkEnd w:id="7020"/>
    <w:bookmarkStart w:name="z7050" w:id="7021"/>
    <w:p>
      <w:pPr>
        <w:spacing w:after="0"/>
        <w:ind w:left="0"/>
        <w:jc w:val="both"/>
      </w:pPr>
      <w:r>
        <w:rPr>
          <w:rFonts w:ascii="Times New Roman"/>
          <w:b w:val="false"/>
          <w:i w:val="false"/>
          <w:color w:val="000000"/>
          <w:sz w:val="28"/>
        </w:rPr>
        <w:t>
      8) укрепление мышечного корсета позвоночника; развитие чувства равновесия, ловкости.</w:t>
      </w:r>
    </w:p>
    <w:bookmarkEnd w:id="7021"/>
    <w:bookmarkStart w:name="z7051" w:id="7022"/>
    <w:p>
      <w:pPr>
        <w:spacing w:after="0"/>
        <w:ind w:left="0"/>
        <w:jc w:val="both"/>
      </w:pPr>
      <w:r>
        <w:rPr>
          <w:rFonts w:ascii="Times New Roman"/>
          <w:b w:val="false"/>
          <w:i w:val="false"/>
          <w:color w:val="000000"/>
          <w:sz w:val="28"/>
        </w:rPr>
        <w:t>
      25. Бег:</w:t>
      </w:r>
    </w:p>
    <w:bookmarkEnd w:id="7022"/>
    <w:bookmarkStart w:name="z7052" w:id="7023"/>
    <w:p>
      <w:pPr>
        <w:spacing w:after="0"/>
        <w:ind w:left="0"/>
        <w:jc w:val="both"/>
      </w:pPr>
      <w:r>
        <w:rPr>
          <w:rFonts w:ascii="Times New Roman"/>
          <w:b w:val="false"/>
          <w:i w:val="false"/>
          <w:color w:val="000000"/>
          <w:sz w:val="28"/>
        </w:rPr>
        <w:t>
      1) формирование положения головы и туловища без напряжения мышц шеи и спины, голова на одной линии с позвоночником, согласованные движения рук и ног;</w:t>
      </w:r>
    </w:p>
    <w:bookmarkEnd w:id="7023"/>
    <w:bookmarkStart w:name="z7053" w:id="7024"/>
    <w:p>
      <w:pPr>
        <w:spacing w:after="0"/>
        <w:ind w:left="0"/>
        <w:jc w:val="both"/>
      </w:pPr>
      <w:r>
        <w:rPr>
          <w:rFonts w:ascii="Times New Roman"/>
          <w:b w:val="false"/>
          <w:i w:val="false"/>
          <w:color w:val="000000"/>
          <w:sz w:val="28"/>
        </w:rPr>
        <w:t>
      2) формирование навыков бега (до 5 – 10 м), в разных направлениях, в быстром, непрерывно в медленном темпе (в течение 40-50 секунд);</w:t>
      </w:r>
    </w:p>
    <w:bookmarkEnd w:id="7024"/>
    <w:bookmarkStart w:name="z7054" w:id="7025"/>
    <w:p>
      <w:pPr>
        <w:spacing w:after="0"/>
        <w:ind w:left="0"/>
        <w:jc w:val="both"/>
      </w:pPr>
      <w:r>
        <w:rPr>
          <w:rFonts w:ascii="Times New Roman"/>
          <w:b w:val="false"/>
          <w:i w:val="false"/>
          <w:color w:val="000000"/>
          <w:sz w:val="28"/>
        </w:rPr>
        <w:t>
      3) развитие навыков элементарных передвижений;</w:t>
      </w:r>
    </w:p>
    <w:bookmarkEnd w:id="7025"/>
    <w:bookmarkStart w:name="z7055" w:id="7026"/>
    <w:p>
      <w:pPr>
        <w:spacing w:after="0"/>
        <w:ind w:left="0"/>
        <w:jc w:val="both"/>
      </w:pPr>
      <w:r>
        <w:rPr>
          <w:rFonts w:ascii="Times New Roman"/>
          <w:b w:val="false"/>
          <w:i w:val="false"/>
          <w:color w:val="000000"/>
          <w:sz w:val="28"/>
        </w:rPr>
        <w:t>
      4) укрепление мышц туловища и конечностей;</w:t>
      </w:r>
    </w:p>
    <w:bookmarkEnd w:id="7026"/>
    <w:bookmarkStart w:name="z7056" w:id="7027"/>
    <w:p>
      <w:pPr>
        <w:spacing w:after="0"/>
        <w:ind w:left="0"/>
        <w:jc w:val="both"/>
      </w:pPr>
      <w:r>
        <w:rPr>
          <w:rFonts w:ascii="Times New Roman"/>
          <w:b w:val="false"/>
          <w:i w:val="false"/>
          <w:color w:val="000000"/>
          <w:sz w:val="28"/>
        </w:rPr>
        <w:t>
      5) развитие умения ориентироваться в пространстве;</w:t>
      </w:r>
    </w:p>
    <w:bookmarkEnd w:id="7027"/>
    <w:bookmarkStart w:name="z7057" w:id="7028"/>
    <w:p>
      <w:pPr>
        <w:spacing w:after="0"/>
        <w:ind w:left="0"/>
        <w:jc w:val="both"/>
      </w:pPr>
      <w:r>
        <w:rPr>
          <w:rFonts w:ascii="Times New Roman"/>
          <w:b w:val="false"/>
          <w:i w:val="false"/>
          <w:color w:val="000000"/>
          <w:sz w:val="28"/>
        </w:rPr>
        <w:t>
      6) развитие координации движений, ловкости.</w:t>
      </w:r>
    </w:p>
    <w:bookmarkEnd w:id="7028"/>
    <w:bookmarkStart w:name="z7058" w:id="7029"/>
    <w:p>
      <w:pPr>
        <w:spacing w:after="0"/>
        <w:ind w:left="0"/>
        <w:jc w:val="both"/>
      </w:pPr>
      <w:r>
        <w:rPr>
          <w:rFonts w:ascii="Times New Roman"/>
          <w:b w:val="false"/>
          <w:i w:val="false"/>
          <w:color w:val="000000"/>
          <w:sz w:val="28"/>
        </w:rPr>
        <w:t>
      26. Прыжки:</w:t>
      </w:r>
    </w:p>
    <w:bookmarkEnd w:id="7029"/>
    <w:bookmarkStart w:name="z7059" w:id="7030"/>
    <w:p>
      <w:pPr>
        <w:spacing w:after="0"/>
        <w:ind w:left="0"/>
        <w:jc w:val="both"/>
      </w:pPr>
      <w:r>
        <w:rPr>
          <w:rFonts w:ascii="Times New Roman"/>
          <w:b w:val="false"/>
          <w:i w:val="false"/>
          <w:color w:val="000000"/>
          <w:sz w:val="28"/>
        </w:rPr>
        <w:t>
      1) развитие согласованной работы мышц и координаций движений;</w:t>
      </w:r>
    </w:p>
    <w:bookmarkEnd w:id="7030"/>
    <w:bookmarkStart w:name="z7060" w:id="7031"/>
    <w:p>
      <w:pPr>
        <w:spacing w:after="0"/>
        <w:ind w:left="0"/>
        <w:jc w:val="both"/>
      </w:pPr>
      <w:r>
        <w:rPr>
          <w:rFonts w:ascii="Times New Roman"/>
          <w:b w:val="false"/>
          <w:i w:val="false"/>
          <w:color w:val="000000"/>
          <w:sz w:val="28"/>
        </w:rPr>
        <w:t>
      2) формирование навыка прыжков с ноги на ногу (держась за опору), прямой галоп, подпрыгивание на двух ногах (ноги вместе – ноги врозь), в глубину (с высоты 15–20 см);</w:t>
      </w:r>
    </w:p>
    <w:bookmarkEnd w:id="7031"/>
    <w:bookmarkStart w:name="z7061" w:id="7032"/>
    <w:p>
      <w:pPr>
        <w:spacing w:after="0"/>
        <w:ind w:left="0"/>
        <w:jc w:val="both"/>
      </w:pPr>
      <w:r>
        <w:rPr>
          <w:rFonts w:ascii="Times New Roman"/>
          <w:b w:val="false"/>
          <w:i w:val="false"/>
          <w:color w:val="000000"/>
          <w:sz w:val="28"/>
        </w:rPr>
        <w:t>
      3) развитие координации движений конечностей, туловища;</w:t>
      </w:r>
    </w:p>
    <w:bookmarkEnd w:id="7032"/>
    <w:bookmarkStart w:name="z7062" w:id="7033"/>
    <w:p>
      <w:pPr>
        <w:spacing w:after="0"/>
        <w:ind w:left="0"/>
        <w:jc w:val="both"/>
      </w:pPr>
      <w:r>
        <w:rPr>
          <w:rFonts w:ascii="Times New Roman"/>
          <w:b w:val="false"/>
          <w:i w:val="false"/>
          <w:color w:val="000000"/>
          <w:sz w:val="28"/>
        </w:rPr>
        <w:t>
      4) улучшение функции дыхания;</w:t>
      </w:r>
    </w:p>
    <w:bookmarkEnd w:id="7033"/>
    <w:bookmarkStart w:name="z7063" w:id="7034"/>
    <w:p>
      <w:pPr>
        <w:spacing w:after="0"/>
        <w:ind w:left="0"/>
        <w:jc w:val="both"/>
      </w:pPr>
      <w:r>
        <w:rPr>
          <w:rFonts w:ascii="Times New Roman"/>
          <w:b w:val="false"/>
          <w:i w:val="false"/>
          <w:color w:val="000000"/>
          <w:sz w:val="28"/>
        </w:rPr>
        <w:t>
      5) развитие ловкости, быстроты реакции и движений, чувства равновесия, координации зрительного и слухового анализаторов, укрепление связочно-мышечного аппарата стоп;</w:t>
      </w:r>
    </w:p>
    <w:bookmarkEnd w:id="7034"/>
    <w:bookmarkStart w:name="z7064" w:id="7035"/>
    <w:p>
      <w:pPr>
        <w:spacing w:after="0"/>
        <w:ind w:left="0"/>
        <w:jc w:val="both"/>
      </w:pPr>
      <w:r>
        <w:rPr>
          <w:rFonts w:ascii="Times New Roman"/>
          <w:b w:val="false"/>
          <w:i w:val="false"/>
          <w:color w:val="000000"/>
          <w:sz w:val="28"/>
        </w:rPr>
        <w:t>
      6) формирование правильной осанки.</w:t>
      </w:r>
    </w:p>
    <w:bookmarkEnd w:id="7035"/>
    <w:bookmarkStart w:name="z7065" w:id="7036"/>
    <w:p>
      <w:pPr>
        <w:spacing w:after="0"/>
        <w:ind w:left="0"/>
        <w:jc w:val="both"/>
      </w:pPr>
      <w:r>
        <w:rPr>
          <w:rFonts w:ascii="Times New Roman"/>
          <w:b w:val="false"/>
          <w:i w:val="false"/>
          <w:color w:val="000000"/>
          <w:sz w:val="28"/>
        </w:rPr>
        <w:t>
      27. Метание, бросание, ловля:</w:t>
      </w:r>
    </w:p>
    <w:bookmarkEnd w:id="7036"/>
    <w:bookmarkStart w:name="z7066" w:id="7037"/>
    <w:p>
      <w:pPr>
        <w:spacing w:after="0"/>
        <w:ind w:left="0"/>
        <w:jc w:val="both"/>
      </w:pPr>
      <w:r>
        <w:rPr>
          <w:rFonts w:ascii="Times New Roman"/>
          <w:b w:val="false"/>
          <w:i w:val="false"/>
          <w:color w:val="000000"/>
          <w:sz w:val="28"/>
        </w:rPr>
        <w:t>
      1) развитие отталкивающей функции рук, зрительно-моторной координации;</w:t>
      </w:r>
    </w:p>
    <w:bookmarkEnd w:id="7037"/>
    <w:bookmarkStart w:name="z7067" w:id="7038"/>
    <w:p>
      <w:pPr>
        <w:spacing w:after="0"/>
        <w:ind w:left="0"/>
        <w:jc w:val="both"/>
      </w:pPr>
      <w:r>
        <w:rPr>
          <w:rFonts w:ascii="Times New Roman"/>
          <w:b w:val="false"/>
          <w:i w:val="false"/>
          <w:color w:val="000000"/>
          <w:sz w:val="28"/>
        </w:rPr>
        <w:t>
      2) обучение умению следить за правильным захватом предмета, соблюдением направления, силой и качеством броска;</w:t>
      </w:r>
    </w:p>
    <w:bookmarkEnd w:id="7038"/>
    <w:bookmarkStart w:name="z7068" w:id="7039"/>
    <w:p>
      <w:pPr>
        <w:spacing w:after="0"/>
        <w:ind w:left="0"/>
        <w:jc w:val="both"/>
      </w:pPr>
      <w:r>
        <w:rPr>
          <w:rFonts w:ascii="Times New Roman"/>
          <w:b w:val="false"/>
          <w:i w:val="false"/>
          <w:color w:val="000000"/>
          <w:sz w:val="28"/>
        </w:rPr>
        <w:t>
      3) формирование навыков метания в горизонтальную цель, вдаль, метание в вертикальную цель правой и левой рукой, бросание мяча на расстоянии 0,5-1 м., большого мяча двумя руками через веревку, сетку (при гемипарезах инструктор или воспитатель помогают выполнить упражнение ослабленной рукой;</w:t>
      </w:r>
    </w:p>
    <w:bookmarkEnd w:id="7039"/>
    <w:bookmarkStart w:name="z7069" w:id="7040"/>
    <w:p>
      <w:pPr>
        <w:spacing w:after="0"/>
        <w:ind w:left="0"/>
        <w:jc w:val="both"/>
      </w:pPr>
      <w:r>
        <w:rPr>
          <w:rFonts w:ascii="Times New Roman"/>
          <w:b w:val="false"/>
          <w:i w:val="false"/>
          <w:color w:val="000000"/>
          <w:sz w:val="28"/>
        </w:rPr>
        <w:t>
      4) развитие координации движений, в том числе кистей и пальцев рук, умения ориентироваться в пространстве;</w:t>
      </w:r>
    </w:p>
    <w:bookmarkEnd w:id="7040"/>
    <w:bookmarkStart w:name="z7070" w:id="7041"/>
    <w:p>
      <w:pPr>
        <w:spacing w:after="0"/>
        <w:ind w:left="0"/>
        <w:jc w:val="both"/>
      </w:pPr>
      <w:r>
        <w:rPr>
          <w:rFonts w:ascii="Times New Roman"/>
          <w:b w:val="false"/>
          <w:i w:val="false"/>
          <w:color w:val="000000"/>
          <w:sz w:val="28"/>
        </w:rPr>
        <w:t>
      5) обучение разным приемам игры в мяч;</w:t>
      </w:r>
    </w:p>
    <w:bookmarkEnd w:id="7041"/>
    <w:bookmarkStart w:name="z7071" w:id="7042"/>
    <w:p>
      <w:pPr>
        <w:spacing w:after="0"/>
        <w:ind w:left="0"/>
        <w:jc w:val="both"/>
      </w:pPr>
      <w:r>
        <w:rPr>
          <w:rFonts w:ascii="Times New Roman"/>
          <w:b w:val="false"/>
          <w:i w:val="false"/>
          <w:color w:val="000000"/>
          <w:sz w:val="28"/>
        </w:rPr>
        <w:t>
      6) развитие меткости, глазомера.</w:t>
      </w:r>
    </w:p>
    <w:bookmarkEnd w:id="7042"/>
    <w:bookmarkStart w:name="z7072" w:id="7043"/>
    <w:p>
      <w:pPr>
        <w:spacing w:after="0"/>
        <w:ind w:left="0"/>
        <w:jc w:val="both"/>
      </w:pPr>
      <w:r>
        <w:rPr>
          <w:rFonts w:ascii="Times New Roman"/>
          <w:b w:val="false"/>
          <w:i w:val="false"/>
          <w:color w:val="000000"/>
          <w:sz w:val="28"/>
        </w:rPr>
        <w:t>
      28. Ползание, лазанье:</w:t>
      </w:r>
    </w:p>
    <w:bookmarkEnd w:id="7043"/>
    <w:bookmarkStart w:name="z7073" w:id="7044"/>
    <w:p>
      <w:pPr>
        <w:spacing w:after="0"/>
        <w:ind w:left="0"/>
        <w:jc w:val="both"/>
      </w:pPr>
      <w:r>
        <w:rPr>
          <w:rFonts w:ascii="Times New Roman"/>
          <w:b w:val="false"/>
          <w:i w:val="false"/>
          <w:color w:val="000000"/>
          <w:sz w:val="28"/>
        </w:rPr>
        <w:t>
      1) формирование способности правильно удерживать позу, опираясь на раскрытые кисти;</w:t>
      </w:r>
    </w:p>
    <w:bookmarkEnd w:id="7044"/>
    <w:bookmarkStart w:name="z7074" w:id="7045"/>
    <w:p>
      <w:pPr>
        <w:spacing w:after="0"/>
        <w:ind w:left="0"/>
        <w:jc w:val="both"/>
      </w:pPr>
      <w:r>
        <w:rPr>
          <w:rFonts w:ascii="Times New Roman"/>
          <w:b w:val="false"/>
          <w:i w:val="false"/>
          <w:color w:val="000000"/>
          <w:sz w:val="28"/>
        </w:rPr>
        <w:t>
      2) отработка реакции равновесия, умения переносить массу тела, опираясь то на одну руку или одну ногу, то на другую;</w:t>
      </w:r>
    </w:p>
    <w:bookmarkEnd w:id="7045"/>
    <w:bookmarkStart w:name="z7075" w:id="7046"/>
    <w:p>
      <w:pPr>
        <w:spacing w:after="0"/>
        <w:ind w:left="0"/>
        <w:jc w:val="both"/>
      </w:pPr>
      <w:r>
        <w:rPr>
          <w:rFonts w:ascii="Times New Roman"/>
          <w:b w:val="false"/>
          <w:i w:val="false"/>
          <w:color w:val="000000"/>
          <w:sz w:val="28"/>
        </w:rPr>
        <w:t>
      3) формирование правильного (разогнутого) положения головы;</w:t>
      </w:r>
    </w:p>
    <w:bookmarkEnd w:id="7046"/>
    <w:bookmarkStart w:name="z7076" w:id="7047"/>
    <w:p>
      <w:pPr>
        <w:spacing w:after="0"/>
        <w:ind w:left="0"/>
        <w:jc w:val="both"/>
      </w:pPr>
      <w:r>
        <w:rPr>
          <w:rFonts w:ascii="Times New Roman"/>
          <w:b w:val="false"/>
          <w:i w:val="false"/>
          <w:color w:val="000000"/>
          <w:sz w:val="28"/>
        </w:rPr>
        <w:t>
      4) развитие умения перемещать центр тяжести, сохранять равновесие и движение конечностями;</w:t>
      </w:r>
    </w:p>
    <w:bookmarkEnd w:id="7047"/>
    <w:bookmarkStart w:name="z7077" w:id="7048"/>
    <w:p>
      <w:pPr>
        <w:spacing w:after="0"/>
        <w:ind w:left="0"/>
        <w:jc w:val="both"/>
      </w:pPr>
      <w:r>
        <w:rPr>
          <w:rFonts w:ascii="Times New Roman"/>
          <w:b w:val="false"/>
          <w:i w:val="false"/>
          <w:color w:val="000000"/>
          <w:sz w:val="28"/>
        </w:rPr>
        <w:t>
      5) формирование контрротации – одновременного поворота плеч в одну сторону, а таза в другую;</w:t>
      </w:r>
    </w:p>
    <w:bookmarkEnd w:id="7048"/>
    <w:bookmarkStart w:name="z7078" w:id="7049"/>
    <w:p>
      <w:pPr>
        <w:spacing w:after="0"/>
        <w:ind w:left="0"/>
        <w:jc w:val="both"/>
      </w:pPr>
      <w:r>
        <w:rPr>
          <w:rFonts w:ascii="Times New Roman"/>
          <w:b w:val="false"/>
          <w:i w:val="false"/>
          <w:color w:val="000000"/>
          <w:sz w:val="28"/>
        </w:rPr>
        <w:t>
      6) формирование навыка вползания в обруч, расположенного вертикально на полу, лазанья под дугой, влезания на гимнастическую стенку и обратно с нее (воспитание функции захвата перекладины гимнастической стенки, с участием большого пальца (для коррекции положения большого пальца используются специальные шины, отводящие большой палец);</w:t>
      </w:r>
    </w:p>
    <w:bookmarkEnd w:id="7049"/>
    <w:bookmarkStart w:name="z7079" w:id="7050"/>
    <w:p>
      <w:pPr>
        <w:spacing w:after="0"/>
        <w:ind w:left="0"/>
        <w:jc w:val="both"/>
      </w:pPr>
      <w:r>
        <w:rPr>
          <w:rFonts w:ascii="Times New Roman"/>
          <w:b w:val="false"/>
          <w:i w:val="false"/>
          <w:color w:val="000000"/>
          <w:sz w:val="28"/>
        </w:rPr>
        <w:t xml:space="preserve">
      7) развитие координации движений; </w:t>
      </w:r>
    </w:p>
    <w:bookmarkEnd w:id="7050"/>
    <w:bookmarkStart w:name="z7080" w:id="7051"/>
    <w:p>
      <w:pPr>
        <w:spacing w:after="0"/>
        <w:ind w:left="0"/>
        <w:jc w:val="both"/>
      </w:pPr>
      <w:r>
        <w:rPr>
          <w:rFonts w:ascii="Times New Roman"/>
          <w:b w:val="false"/>
          <w:i w:val="false"/>
          <w:color w:val="000000"/>
          <w:sz w:val="28"/>
        </w:rPr>
        <w:t>
      8) укрепление мышечно-связочного аппарата ног и туловища;</w:t>
      </w:r>
    </w:p>
    <w:bookmarkEnd w:id="7051"/>
    <w:bookmarkStart w:name="z7081" w:id="7052"/>
    <w:p>
      <w:pPr>
        <w:spacing w:after="0"/>
        <w:ind w:left="0"/>
        <w:jc w:val="both"/>
      </w:pPr>
      <w:r>
        <w:rPr>
          <w:rFonts w:ascii="Times New Roman"/>
          <w:b w:val="false"/>
          <w:i w:val="false"/>
          <w:color w:val="000000"/>
          <w:sz w:val="28"/>
        </w:rPr>
        <w:t>
      9) тренировка быстроты реакции, скорости, ловкости движений, умения ориентироваться в пространстве;</w:t>
      </w:r>
    </w:p>
    <w:bookmarkEnd w:id="7052"/>
    <w:bookmarkStart w:name="z7082" w:id="7053"/>
    <w:p>
      <w:pPr>
        <w:spacing w:after="0"/>
        <w:ind w:left="0"/>
        <w:jc w:val="both"/>
      </w:pPr>
      <w:r>
        <w:rPr>
          <w:rFonts w:ascii="Times New Roman"/>
          <w:b w:val="false"/>
          <w:i w:val="false"/>
          <w:color w:val="000000"/>
          <w:sz w:val="28"/>
        </w:rPr>
        <w:t xml:space="preserve">
      10) развитие движений в горизонтальном положении (ползания, подлезания), ловкости, координации движений; </w:t>
      </w:r>
    </w:p>
    <w:bookmarkEnd w:id="7053"/>
    <w:bookmarkStart w:name="z7083" w:id="7054"/>
    <w:p>
      <w:pPr>
        <w:spacing w:after="0"/>
        <w:ind w:left="0"/>
        <w:jc w:val="both"/>
      </w:pPr>
      <w:r>
        <w:rPr>
          <w:rFonts w:ascii="Times New Roman"/>
          <w:b w:val="false"/>
          <w:i w:val="false"/>
          <w:color w:val="000000"/>
          <w:sz w:val="28"/>
        </w:rPr>
        <w:t xml:space="preserve">
      11) укрепление мышц живота, спины, мышечного корсета позвоночника, мышц конечностей. </w:t>
      </w:r>
    </w:p>
    <w:bookmarkEnd w:id="7054"/>
    <w:bookmarkStart w:name="z7084" w:id="7055"/>
    <w:p>
      <w:pPr>
        <w:spacing w:after="0"/>
        <w:ind w:left="0"/>
        <w:jc w:val="both"/>
      </w:pPr>
      <w:r>
        <w:rPr>
          <w:rFonts w:ascii="Times New Roman"/>
          <w:b w:val="false"/>
          <w:i w:val="false"/>
          <w:color w:val="000000"/>
          <w:sz w:val="28"/>
        </w:rPr>
        <w:t>
      29. Равновесие:</w:t>
      </w:r>
    </w:p>
    <w:bookmarkEnd w:id="7055"/>
    <w:bookmarkStart w:name="z7085" w:id="7056"/>
    <w:p>
      <w:pPr>
        <w:spacing w:after="0"/>
        <w:ind w:left="0"/>
        <w:jc w:val="both"/>
      </w:pPr>
      <w:r>
        <w:rPr>
          <w:rFonts w:ascii="Times New Roman"/>
          <w:b w:val="false"/>
          <w:i w:val="false"/>
          <w:color w:val="000000"/>
          <w:sz w:val="28"/>
        </w:rPr>
        <w:t>
      1) развитие мышечных ощущений, на основе которых формируется контроль над произвольными движениями;</w:t>
      </w:r>
    </w:p>
    <w:bookmarkEnd w:id="7056"/>
    <w:bookmarkStart w:name="z7086" w:id="7057"/>
    <w:p>
      <w:pPr>
        <w:spacing w:after="0"/>
        <w:ind w:left="0"/>
        <w:jc w:val="both"/>
      </w:pPr>
      <w:r>
        <w:rPr>
          <w:rFonts w:ascii="Times New Roman"/>
          <w:b w:val="false"/>
          <w:i w:val="false"/>
          <w:color w:val="000000"/>
          <w:sz w:val="28"/>
        </w:rPr>
        <w:t>
      2) формирование навыка сохранения равновесия при ходьбе по прямой дорожке, по дощечкам, по веревке. Не допускать появления страха падения.</w:t>
      </w:r>
    </w:p>
    <w:bookmarkEnd w:id="7057"/>
    <w:bookmarkStart w:name="z7087" w:id="7058"/>
    <w:p>
      <w:pPr>
        <w:spacing w:after="0"/>
        <w:ind w:left="0"/>
        <w:jc w:val="both"/>
      </w:pPr>
      <w:r>
        <w:rPr>
          <w:rFonts w:ascii="Times New Roman"/>
          <w:b w:val="false"/>
          <w:i w:val="false"/>
          <w:color w:val="000000"/>
          <w:sz w:val="28"/>
        </w:rPr>
        <w:t>
      30. Перестроение:</w:t>
      </w:r>
    </w:p>
    <w:bookmarkEnd w:id="7058"/>
    <w:bookmarkStart w:name="z7088" w:id="7059"/>
    <w:p>
      <w:pPr>
        <w:spacing w:after="0"/>
        <w:ind w:left="0"/>
        <w:jc w:val="both"/>
      </w:pPr>
      <w:r>
        <w:rPr>
          <w:rFonts w:ascii="Times New Roman"/>
          <w:b w:val="false"/>
          <w:i w:val="false"/>
          <w:color w:val="000000"/>
          <w:sz w:val="28"/>
        </w:rPr>
        <w:t>
      1) формирование навыков построения, находить свое место в строю, круге (по зрительным ориентирам);</w:t>
      </w:r>
    </w:p>
    <w:bookmarkEnd w:id="7059"/>
    <w:bookmarkStart w:name="z7089" w:id="7060"/>
    <w:p>
      <w:pPr>
        <w:spacing w:after="0"/>
        <w:ind w:left="0"/>
        <w:jc w:val="both"/>
      </w:pPr>
      <w:r>
        <w:rPr>
          <w:rFonts w:ascii="Times New Roman"/>
          <w:b w:val="false"/>
          <w:i w:val="false"/>
          <w:color w:val="000000"/>
          <w:sz w:val="28"/>
        </w:rPr>
        <w:t xml:space="preserve">
      2) развитие зрительной памяти, внимания, выдержки; </w:t>
      </w:r>
    </w:p>
    <w:bookmarkEnd w:id="7060"/>
    <w:bookmarkStart w:name="z7090" w:id="7061"/>
    <w:p>
      <w:pPr>
        <w:spacing w:after="0"/>
        <w:ind w:left="0"/>
        <w:jc w:val="both"/>
      </w:pPr>
      <w:r>
        <w:rPr>
          <w:rFonts w:ascii="Times New Roman"/>
          <w:b w:val="false"/>
          <w:i w:val="false"/>
          <w:color w:val="000000"/>
          <w:sz w:val="28"/>
        </w:rPr>
        <w:t>
      3) улучшение тормозных реакций.</w:t>
      </w:r>
    </w:p>
    <w:bookmarkEnd w:id="7061"/>
    <w:bookmarkStart w:name="z7091" w:id="7062"/>
    <w:p>
      <w:pPr>
        <w:spacing w:after="0"/>
        <w:ind w:left="0"/>
        <w:jc w:val="both"/>
      </w:pPr>
      <w:r>
        <w:rPr>
          <w:rFonts w:ascii="Times New Roman"/>
          <w:b w:val="false"/>
          <w:i w:val="false"/>
          <w:color w:val="000000"/>
          <w:sz w:val="28"/>
        </w:rPr>
        <w:t>
      31. Спортивные упражнения:</w:t>
      </w:r>
    </w:p>
    <w:bookmarkEnd w:id="7062"/>
    <w:bookmarkStart w:name="z7092" w:id="7063"/>
    <w:p>
      <w:pPr>
        <w:spacing w:after="0"/>
        <w:ind w:left="0"/>
        <w:jc w:val="both"/>
      </w:pPr>
      <w:r>
        <w:rPr>
          <w:rFonts w:ascii="Times New Roman"/>
          <w:b w:val="false"/>
          <w:i w:val="false"/>
          <w:color w:val="000000"/>
          <w:sz w:val="28"/>
        </w:rPr>
        <w:t>
      1) катание на санках: обучение простейшим навыкам: самостоятельно сесть в санки, скатиться с невысокой горки, подняться с санками на горку; сидя на санках, держатся обеими руками за веревку, натягивая ее перед собой и отклонившись при этом слегка назад, но не запрокидываясь;</w:t>
      </w:r>
    </w:p>
    <w:bookmarkEnd w:id="7063"/>
    <w:bookmarkStart w:name="z7093" w:id="7064"/>
    <w:p>
      <w:pPr>
        <w:spacing w:after="0"/>
        <w:ind w:left="0"/>
        <w:jc w:val="both"/>
      </w:pPr>
      <w:r>
        <w:rPr>
          <w:rFonts w:ascii="Times New Roman"/>
          <w:b w:val="false"/>
          <w:i w:val="false"/>
          <w:color w:val="000000"/>
          <w:sz w:val="28"/>
        </w:rPr>
        <w:t>
      2) катание на велосипеде: развитие четырехглавой мышцы, бедренных мышц и мышц лодыжки, стабилизирование равновесия туловища; совершенствование навыков езды на трехколесном велосипеде.</w:t>
      </w:r>
    </w:p>
    <w:bookmarkEnd w:id="7064"/>
    <w:bookmarkStart w:name="z7094" w:id="7065"/>
    <w:p>
      <w:pPr>
        <w:spacing w:after="0"/>
        <w:ind w:left="0"/>
        <w:jc w:val="both"/>
      </w:pPr>
      <w:r>
        <w:rPr>
          <w:rFonts w:ascii="Times New Roman"/>
          <w:b w:val="false"/>
          <w:i w:val="false"/>
          <w:color w:val="000000"/>
          <w:sz w:val="28"/>
        </w:rPr>
        <w:t>
      32. Лечебная физическая культура в воде:</w:t>
      </w:r>
    </w:p>
    <w:bookmarkEnd w:id="7065"/>
    <w:bookmarkStart w:name="z7095" w:id="7066"/>
    <w:p>
      <w:pPr>
        <w:spacing w:after="0"/>
        <w:ind w:left="0"/>
        <w:jc w:val="both"/>
      </w:pPr>
      <w:r>
        <w:rPr>
          <w:rFonts w:ascii="Times New Roman"/>
          <w:b w:val="false"/>
          <w:i w:val="false"/>
          <w:color w:val="000000"/>
          <w:sz w:val="28"/>
        </w:rPr>
        <w:t>
      1) подготовка к плаванию: развитие чувства уверенности в воде;</w:t>
      </w:r>
    </w:p>
    <w:bookmarkEnd w:id="7066"/>
    <w:bookmarkStart w:name="z7096" w:id="7067"/>
    <w:p>
      <w:pPr>
        <w:spacing w:after="0"/>
        <w:ind w:left="0"/>
        <w:jc w:val="both"/>
      </w:pPr>
      <w:r>
        <w:rPr>
          <w:rFonts w:ascii="Times New Roman"/>
          <w:b w:val="false"/>
          <w:i w:val="false"/>
          <w:color w:val="000000"/>
          <w:sz w:val="28"/>
        </w:rPr>
        <w:t>
      2) обучение всевозможным поворотам, переходу из положения на спине в положение сидя или стоя, поворотам со спины на бок, на живот и наоборот;</w:t>
      </w:r>
    </w:p>
    <w:bookmarkEnd w:id="7067"/>
    <w:bookmarkStart w:name="z7097" w:id="7068"/>
    <w:p>
      <w:pPr>
        <w:spacing w:after="0"/>
        <w:ind w:left="0"/>
        <w:jc w:val="both"/>
      </w:pPr>
      <w:r>
        <w:rPr>
          <w:rFonts w:ascii="Times New Roman"/>
          <w:b w:val="false"/>
          <w:i w:val="false"/>
          <w:color w:val="000000"/>
          <w:sz w:val="28"/>
        </w:rPr>
        <w:t>
      3) формирование навыков вхождения и погружения в воду, игр в воде.</w:t>
      </w:r>
    </w:p>
    <w:bookmarkEnd w:id="7068"/>
    <w:bookmarkStart w:name="z7098" w:id="7069"/>
    <w:p>
      <w:pPr>
        <w:spacing w:after="0"/>
        <w:ind w:left="0"/>
        <w:jc w:val="both"/>
      </w:pPr>
      <w:r>
        <w:rPr>
          <w:rFonts w:ascii="Times New Roman"/>
          <w:b w:val="false"/>
          <w:i w:val="false"/>
          <w:color w:val="000000"/>
          <w:sz w:val="28"/>
        </w:rPr>
        <w:t>
      33. Самостоятельная двигательная активность:</w:t>
      </w:r>
    </w:p>
    <w:bookmarkEnd w:id="7069"/>
    <w:bookmarkStart w:name="z7099" w:id="7070"/>
    <w:p>
      <w:pPr>
        <w:spacing w:after="0"/>
        <w:ind w:left="0"/>
        <w:jc w:val="both"/>
      </w:pPr>
      <w:r>
        <w:rPr>
          <w:rFonts w:ascii="Times New Roman"/>
          <w:b w:val="false"/>
          <w:i w:val="false"/>
          <w:color w:val="000000"/>
          <w:sz w:val="28"/>
        </w:rPr>
        <w:t>
      1) закрепление различных навыков движений, развитие быстроты, ловкости, мышечной силы;</w:t>
      </w:r>
    </w:p>
    <w:bookmarkEnd w:id="7070"/>
    <w:bookmarkStart w:name="z7100" w:id="7071"/>
    <w:p>
      <w:pPr>
        <w:spacing w:after="0"/>
        <w:ind w:left="0"/>
        <w:jc w:val="both"/>
      </w:pPr>
      <w:r>
        <w:rPr>
          <w:rFonts w:ascii="Times New Roman"/>
          <w:b w:val="false"/>
          <w:i w:val="false"/>
          <w:color w:val="000000"/>
          <w:sz w:val="28"/>
        </w:rPr>
        <w:t>
      2) стимулирование интереса к самостоятельной двигательной деятельности, к использованию имеющегося физкультурного оборудования и инвентаря.</w:t>
      </w:r>
    </w:p>
    <w:bookmarkEnd w:id="7071"/>
    <w:bookmarkStart w:name="z7101" w:id="7072"/>
    <w:p>
      <w:pPr>
        <w:spacing w:after="0"/>
        <w:ind w:left="0"/>
        <w:jc w:val="both"/>
      </w:pPr>
      <w:r>
        <w:rPr>
          <w:rFonts w:ascii="Times New Roman"/>
          <w:b w:val="false"/>
          <w:i w:val="false"/>
          <w:color w:val="000000"/>
          <w:sz w:val="28"/>
        </w:rPr>
        <w:t>
      34. Ожидаемые результаты:</w:t>
      </w:r>
    </w:p>
    <w:bookmarkEnd w:id="7072"/>
    <w:bookmarkStart w:name="z7102" w:id="7073"/>
    <w:p>
      <w:pPr>
        <w:spacing w:after="0"/>
        <w:ind w:left="0"/>
        <w:jc w:val="both"/>
      </w:pPr>
      <w:r>
        <w:rPr>
          <w:rFonts w:ascii="Times New Roman"/>
          <w:b w:val="false"/>
          <w:i w:val="false"/>
          <w:color w:val="000000"/>
          <w:sz w:val="28"/>
        </w:rPr>
        <w:t>
      1) выполняет движения по сигналу и словесной инструкции инструктора;</w:t>
      </w:r>
    </w:p>
    <w:bookmarkEnd w:id="7073"/>
    <w:bookmarkStart w:name="z7103" w:id="7074"/>
    <w:p>
      <w:pPr>
        <w:spacing w:after="0"/>
        <w:ind w:left="0"/>
        <w:jc w:val="both"/>
      </w:pPr>
      <w:r>
        <w:rPr>
          <w:rFonts w:ascii="Times New Roman"/>
          <w:b w:val="false"/>
          <w:i w:val="false"/>
          <w:color w:val="000000"/>
          <w:sz w:val="28"/>
        </w:rPr>
        <w:t>
      2) имеет представление о правильном дыхании;</w:t>
      </w:r>
    </w:p>
    <w:bookmarkEnd w:id="7074"/>
    <w:bookmarkStart w:name="z7104" w:id="7075"/>
    <w:p>
      <w:pPr>
        <w:spacing w:after="0"/>
        <w:ind w:left="0"/>
        <w:jc w:val="both"/>
      </w:pPr>
      <w:r>
        <w:rPr>
          <w:rFonts w:ascii="Times New Roman"/>
          <w:b w:val="false"/>
          <w:i w:val="false"/>
          <w:color w:val="000000"/>
          <w:sz w:val="28"/>
        </w:rPr>
        <w:t>
      3) умеет правильно ставить ногу во время ходьбы, укрепились мышцы, формирующие свод стопы;</w:t>
      </w:r>
    </w:p>
    <w:bookmarkEnd w:id="7075"/>
    <w:bookmarkStart w:name="z7105" w:id="7076"/>
    <w:p>
      <w:pPr>
        <w:spacing w:after="0"/>
        <w:ind w:left="0"/>
        <w:jc w:val="both"/>
      </w:pPr>
      <w:r>
        <w:rPr>
          <w:rFonts w:ascii="Times New Roman"/>
          <w:b w:val="false"/>
          <w:i w:val="false"/>
          <w:color w:val="000000"/>
          <w:sz w:val="28"/>
        </w:rPr>
        <w:t>
      4) умеет владеть техникой выполнения основных корригирующих упражнений;</w:t>
      </w:r>
    </w:p>
    <w:bookmarkEnd w:id="7076"/>
    <w:bookmarkStart w:name="z7106" w:id="7077"/>
    <w:p>
      <w:pPr>
        <w:spacing w:after="0"/>
        <w:ind w:left="0"/>
        <w:jc w:val="both"/>
      </w:pPr>
      <w:r>
        <w:rPr>
          <w:rFonts w:ascii="Times New Roman"/>
          <w:b w:val="false"/>
          <w:i w:val="false"/>
          <w:color w:val="000000"/>
          <w:sz w:val="28"/>
        </w:rPr>
        <w:t>
      5) катается на санках с невысокой горки; катает других детей;</w:t>
      </w:r>
    </w:p>
    <w:bookmarkEnd w:id="7077"/>
    <w:bookmarkStart w:name="z7107" w:id="7078"/>
    <w:p>
      <w:pPr>
        <w:spacing w:after="0"/>
        <w:ind w:left="0"/>
        <w:jc w:val="both"/>
      </w:pPr>
      <w:r>
        <w:rPr>
          <w:rFonts w:ascii="Times New Roman"/>
          <w:b w:val="false"/>
          <w:i w:val="false"/>
          <w:color w:val="000000"/>
          <w:sz w:val="28"/>
        </w:rPr>
        <w:t>
      6) учится кататься на трехколесном велосипеде;</w:t>
      </w:r>
    </w:p>
    <w:bookmarkEnd w:id="7078"/>
    <w:bookmarkStart w:name="z7108" w:id="7079"/>
    <w:p>
      <w:pPr>
        <w:spacing w:after="0"/>
        <w:ind w:left="0"/>
        <w:jc w:val="both"/>
      </w:pPr>
      <w:r>
        <w:rPr>
          <w:rFonts w:ascii="Times New Roman"/>
          <w:b w:val="false"/>
          <w:i w:val="false"/>
          <w:color w:val="000000"/>
          <w:sz w:val="28"/>
        </w:rPr>
        <w:t>
      7) погружается в воду, играет в воде.</w:t>
      </w:r>
    </w:p>
    <w:bookmarkEnd w:id="7079"/>
    <w:bookmarkStart w:name="z7109" w:id="7080"/>
    <w:p>
      <w:pPr>
        <w:spacing w:after="0"/>
        <w:ind w:left="0"/>
        <w:jc w:val="left"/>
      </w:pPr>
      <w:r>
        <w:rPr>
          <w:rFonts w:ascii="Times New Roman"/>
          <w:b/>
          <w:i w:val="false"/>
          <w:color w:val="000000"/>
        </w:rPr>
        <w:t xml:space="preserve"> Глава 3. Средняя группа (дети 4 – 5-и лет)</w:t>
      </w:r>
    </w:p>
    <w:bookmarkEnd w:id="7080"/>
    <w:bookmarkStart w:name="z7110" w:id="7081"/>
    <w:p>
      <w:pPr>
        <w:spacing w:after="0"/>
        <w:ind w:left="0"/>
        <w:jc w:val="left"/>
      </w:pPr>
      <w:r>
        <w:rPr>
          <w:rFonts w:ascii="Times New Roman"/>
          <w:b/>
          <w:i w:val="false"/>
          <w:color w:val="000000"/>
        </w:rPr>
        <w:t xml:space="preserve"> Параграф 1. Образовательная область "Здоровье"</w:t>
      </w:r>
    </w:p>
    <w:bookmarkEnd w:id="7081"/>
    <w:bookmarkStart w:name="z7111" w:id="7082"/>
    <w:p>
      <w:pPr>
        <w:spacing w:after="0"/>
        <w:ind w:left="0"/>
        <w:jc w:val="both"/>
      </w:pPr>
      <w:r>
        <w:rPr>
          <w:rFonts w:ascii="Times New Roman"/>
          <w:b w:val="false"/>
          <w:i w:val="false"/>
          <w:color w:val="000000"/>
          <w:sz w:val="28"/>
        </w:rPr>
        <w:t>
      35. Цель: создание при помощи коррекционных физических упражнений и специальных двигательных режимов предпосылок для успешной бытовой, игровой адаптации к реальным условиям жизни, их интеграции в обществе.</w:t>
      </w:r>
    </w:p>
    <w:bookmarkEnd w:id="7082"/>
    <w:bookmarkStart w:name="z7112" w:id="7083"/>
    <w:p>
      <w:pPr>
        <w:spacing w:after="0"/>
        <w:ind w:left="0"/>
        <w:jc w:val="both"/>
      </w:pPr>
      <w:r>
        <w:rPr>
          <w:rFonts w:ascii="Times New Roman"/>
          <w:b w:val="false"/>
          <w:i w:val="false"/>
          <w:color w:val="000000"/>
          <w:sz w:val="28"/>
        </w:rPr>
        <w:t>
      36. Задачи:</w:t>
      </w:r>
    </w:p>
    <w:bookmarkEnd w:id="7083"/>
    <w:bookmarkStart w:name="z7113" w:id="7084"/>
    <w:p>
      <w:pPr>
        <w:spacing w:after="0"/>
        <w:ind w:left="0"/>
        <w:jc w:val="both"/>
      </w:pPr>
      <w:r>
        <w:rPr>
          <w:rFonts w:ascii="Times New Roman"/>
          <w:b w:val="false"/>
          <w:i w:val="false"/>
          <w:color w:val="000000"/>
          <w:sz w:val="28"/>
        </w:rPr>
        <w:t>
      1) развитие и укрепление мышц для формирования основных движений;</w:t>
      </w:r>
    </w:p>
    <w:bookmarkEnd w:id="7084"/>
    <w:bookmarkStart w:name="z7114" w:id="7085"/>
    <w:p>
      <w:pPr>
        <w:spacing w:after="0"/>
        <w:ind w:left="0"/>
        <w:jc w:val="both"/>
      </w:pPr>
      <w:r>
        <w:rPr>
          <w:rFonts w:ascii="Times New Roman"/>
          <w:b w:val="false"/>
          <w:i w:val="false"/>
          <w:color w:val="000000"/>
          <w:sz w:val="28"/>
        </w:rPr>
        <w:t>
      2) развитие начальных пространственных ориентировок в движении;</w:t>
      </w:r>
    </w:p>
    <w:bookmarkEnd w:id="7085"/>
    <w:bookmarkStart w:name="z7115" w:id="7086"/>
    <w:p>
      <w:pPr>
        <w:spacing w:after="0"/>
        <w:ind w:left="0"/>
        <w:jc w:val="both"/>
      </w:pPr>
      <w:r>
        <w:rPr>
          <w:rFonts w:ascii="Times New Roman"/>
          <w:b w:val="false"/>
          <w:i w:val="false"/>
          <w:color w:val="000000"/>
          <w:sz w:val="28"/>
        </w:rPr>
        <w:t>
      3) обучение произвольному началу и прекращению движений по сигналу или словесной инструкции инструктора;</w:t>
      </w:r>
    </w:p>
    <w:bookmarkEnd w:id="7086"/>
    <w:bookmarkStart w:name="z7116" w:id="7087"/>
    <w:p>
      <w:pPr>
        <w:spacing w:after="0"/>
        <w:ind w:left="0"/>
        <w:jc w:val="both"/>
      </w:pPr>
      <w:r>
        <w:rPr>
          <w:rFonts w:ascii="Times New Roman"/>
          <w:b w:val="false"/>
          <w:i w:val="false"/>
          <w:color w:val="000000"/>
          <w:sz w:val="28"/>
        </w:rPr>
        <w:t xml:space="preserve">
      4) развитие ручной умелости, двигательных навыков, сенсорных функций; </w:t>
      </w:r>
    </w:p>
    <w:bookmarkEnd w:id="7087"/>
    <w:bookmarkStart w:name="z7117" w:id="7088"/>
    <w:p>
      <w:pPr>
        <w:spacing w:after="0"/>
        <w:ind w:left="0"/>
        <w:jc w:val="both"/>
      </w:pPr>
      <w:r>
        <w:rPr>
          <w:rFonts w:ascii="Times New Roman"/>
          <w:b w:val="false"/>
          <w:i w:val="false"/>
          <w:color w:val="000000"/>
          <w:sz w:val="28"/>
        </w:rPr>
        <w:t>
      5) развитие самостоятельной двигательной активности;</w:t>
      </w:r>
    </w:p>
    <w:bookmarkEnd w:id="7088"/>
    <w:bookmarkStart w:name="z7118" w:id="7089"/>
    <w:p>
      <w:pPr>
        <w:spacing w:after="0"/>
        <w:ind w:left="0"/>
        <w:jc w:val="both"/>
      </w:pPr>
      <w:r>
        <w:rPr>
          <w:rFonts w:ascii="Times New Roman"/>
          <w:b w:val="false"/>
          <w:i w:val="false"/>
          <w:color w:val="000000"/>
          <w:sz w:val="28"/>
        </w:rPr>
        <w:t>
      6) профилактика и коррекция контрактур;</w:t>
      </w:r>
    </w:p>
    <w:bookmarkEnd w:id="7089"/>
    <w:bookmarkStart w:name="z7119" w:id="7090"/>
    <w:p>
      <w:pPr>
        <w:spacing w:after="0"/>
        <w:ind w:left="0"/>
        <w:jc w:val="both"/>
      </w:pPr>
      <w:r>
        <w:rPr>
          <w:rFonts w:ascii="Times New Roman"/>
          <w:b w:val="false"/>
          <w:i w:val="false"/>
          <w:color w:val="000000"/>
          <w:sz w:val="28"/>
        </w:rPr>
        <w:t xml:space="preserve">
      7) воспитание интереса к выполнению физических упражнений. </w:t>
      </w:r>
    </w:p>
    <w:bookmarkEnd w:id="7090"/>
    <w:bookmarkStart w:name="z7120" w:id="7091"/>
    <w:p>
      <w:pPr>
        <w:spacing w:after="0"/>
        <w:ind w:left="0"/>
        <w:jc w:val="left"/>
      </w:pPr>
      <w:r>
        <w:rPr>
          <w:rFonts w:ascii="Times New Roman"/>
          <w:b/>
          <w:i w:val="false"/>
          <w:color w:val="000000"/>
        </w:rPr>
        <w:t xml:space="preserve"> Параграф 2. 1 полугодие</w:t>
      </w:r>
    </w:p>
    <w:bookmarkEnd w:id="7091"/>
    <w:bookmarkStart w:name="z7121" w:id="7092"/>
    <w:p>
      <w:pPr>
        <w:spacing w:after="0"/>
        <w:ind w:left="0"/>
        <w:jc w:val="both"/>
      </w:pPr>
      <w:r>
        <w:rPr>
          <w:rFonts w:ascii="Times New Roman"/>
          <w:b w:val="false"/>
          <w:i w:val="false"/>
          <w:color w:val="000000"/>
          <w:sz w:val="28"/>
        </w:rPr>
        <w:t>
      37. Лечебная физическая культура на суше:</w:t>
      </w:r>
    </w:p>
    <w:bookmarkEnd w:id="7092"/>
    <w:bookmarkStart w:name="z7122" w:id="7093"/>
    <w:p>
      <w:pPr>
        <w:spacing w:after="0"/>
        <w:ind w:left="0"/>
        <w:jc w:val="both"/>
      </w:pPr>
      <w:r>
        <w:rPr>
          <w:rFonts w:ascii="Times New Roman"/>
          <w:b w:val="false"/>
          <w:i w:val="false"/>
          <w:color w:val="000000"/>
          <w:sz w:val="28"/>
        </w:rPr>
        <w:t>
      1) коррекция асимметричных движений головы, сгибание ног в тазобедренных и коленных суставах, поднимание таза, приведение бедер;</w:t>
      </w:r>
    </w:p>
    <w:bookmarkEnd w:id="7093"/>
    <w:bookmarkStart w:name="z7123" w:id="7094"/>
    <w:p>
      <w:pPr>
        <w:spacing w:after="0"/>
        <w:ind w:left="0"/>
        <w:jc w:val="both"/>
      </w:pPr>
      <w:r>
        <w:rPr>
          <w:rFonts w:ascii="Times New Roman"/>
          <w:b w:val="false"/>
          <w:i w:val="false"/>
          <w:color w:val="000000"/>
          <w:sz w:val="28"/>
        </w:rPr>
        <w:t>
      2) формирование навыков наклона и поднимания головы;</w:t>
      </w:r>
    </w:p>
    <w:bookmarkEnd w:id="7094"/>
    <w:bookmarkStart w:name="z7124" w:id="7095"/>
    <w:p>
      <w:pPr>
        <w:spacing w:after="0"/>
        <w:ind w:left="0"/>
        <w:jc w:val="both"/>
      </w:pPr>
      <w:r>
        <w:rPr>
          <w:rFonts w:ascii="Times New Roman"/>
          <w:b w:val="false"/>
          <w:i w:val="false"/>
          <w:color w:val="000000"/>
          <w:sz w:val="28"/>
        </w:rPr>
        <w:t>
      3) формирование навыков поднимания рук вперед, в стороны, вверх, (инструктор помогает в выполнении упражнений, поддерживая их за локтевой сустав);</w:t>
      </w:r>
    </w:p>
    <w:bookmarkEnd w:id="7095"/>
    <w:bookmarkStart w:name="z7125" w:id="7096"/>
    <w:p>
      <w:pPr>
        <w:spacing w:after="0"/>
        <w:ind w:left="0"/>
        <w:jc w:val="both"/>
      </w:pPr>
      <w:r>
        <w:rPr>
          <w:rFonts w:ascii="Times New Roman"/>
          <w:b w:val="false"/>
          <w:i w:val="false"/>
          <w:color w:val="000000"/>
          <w:sz w:val="28"/>
        </w:rPr>
        <w:t>
      4) формирования навыка отведения рук за спину из положения стоя, выполнение круговых движений руками, согнутыми в локтях;</w:t>
      </w:r>
    </w:p>
    <w:bookmarkEnd w:id="7096"/>
    <w:bookmarkStart w:name="z7126" w:id="7097"/>
    <w:p>
      <w:pPr>
        <w:spacing w:after="0"/>
        <w:ind w:left="0"/>
        <w:jc w:val="both"/>
      </w:pPr>
      <w:r>
        <w:rPr>
          <w:rFonts w:ascii="Times New Roman"/>
          <w:b w:val="false"/>
          <w:i w:val="false"/>
          <w:color w:val="000000"/>
          <w:sz w:val="28"/>
        </w:rPr>
        <w:t xml:space="preserve">
      5) формирование навыков выполнения поворотов в стороны лежа на спине; </w:t>
      </w:r>
    </w:p>
    <w:bookmarkEnd w:id="7097"/>
    <w:bookmarkStart w:name="z7127" w:id="7098"/>
    <w:p>
      <w:pPr>
        <w:spacing w:after="0"/>
        <w:ind w:left="0"/>
        <w:jc w:val="both"/>
      </w:pPr>
      <w:r>
        <w:rPr>
          <w:rFonts w:ascii="Times New Roman"/>
          <w:b w:val="false"/>
          <w:i w:val="false"/>
          <w:color w:val="000000"/>
          <w:sz w:val="28"/>
        </w:rPr>
        <w:t>
      6) наклоны вперед, доставая пальцами носки ног;</w:t>
      </w:r>
    </w:p>
    <w:bookmarkEnd w:id="7098"/>
    <w:bookmarkStart w:name="z7128" w:id="7099"/>
    <w:p>
      <w:pPr>
        <w:spacing w:after="0"/>
        <w:ind w:left="0"/>
        <w:jc w:val="both"/>
      </w:pPr>
      <w:r>
        <w:rPr>
          <w:rFonts w:ascii="Times New Roman"/>
          <w:b w:val="false"/>
          <w:i w:val="false"/>
          <w:color w:val="000000"/>
          <w:sz w:val="28"/>
        </w:rPr>
        <w:t>
      7) формирования навыка поднимания на носки, поочередно выставляя ногу вперед на пятку, на носок. Полуприседания (4–5 раза); держа руки на поясе, вперед, в стороны.</w:t>
      </w:r>
    </w:p>
    <w:bookmarkEnd w:id="7099"/>
    <w:bookmarkStart w:name="z7129" w:id="7100"/>
    <w:p>
      <w:pPr>
        <w:spacing w:after="0"/>
        <w:ind w:left="0"/>
        <w:jc w:val="both"/>
      </w:pPr>
      <w:r>
        <w:rPr>
          <w:rFonts w:ascii="Times New Roman"/>
          <w:b w:val="false"/>
          <w:i w:val="false"/>
          <w:color w:val="000000"/>
          <w:sz w:val="28"/>
        </w:rPr>
        <w:t>
      38. Основные движения на суше: ходьба, бег, прыжки, метание, бросание, ловля, ползание, лазанье, равновесие, перестроение.</w:t>
      </w:r>
    </w:p>
    <w:bookmarkEnd w:id="7100"/>
    <w:bookmarkStart w:name="z7130" w:id="7101"/>
    <w:p>
      <w:pPr>
        <w:spacing w:after="0"/>
        <w:ind w:left="0"/>
        <w:jc w:val="both"/>
      </w:pPr>
      <w:r>
        <w:rPr>
          <w:rFonts w:ascii="Times New Roman"/>
          <w:b w:val="false"/>
          <w:i w:val="false"/>
          <w:color w:val="000000"/>
          <w:sz w:val="28"/>
        </w:rPr>
        <w:t>
      39. Ходьба:</w:t>
      </w:r>
    </w:p>
    <w:bookmarkEnd w:id="7101"/>
    <w:bookmarkStart w:name="z7131" w:id="7102"/>
    <w:p>
      <w:pPr>
        <w:spacing w:after="0"/>
        <w:ind w:left="0"/>
        <w:jc w:val="both"/>
      </w:pPr>
      <w:r>
        <w:rPr>
          <w:rFonts w:ascii="Times New Roman"/>
          <w:b w:val="false"/>
          <w:i w:val="false"/>
          <w:color w:val="000000"/>
          <w:sz w:val="28"/>
        </w:rPr>
        <w:t>
      1) формирование правильных и экономных движений с правильным положением головы (не опускать голову и не закидывать назад);</w:t>
      </w:r>
    </w:p>
    <w:bookmarkEnd w:id="7102"/>
    <w:bookmarkStart w:name="z7132" w:id="7103"/>
    <w:p>
      <w:pPr>
        <w:spacing w:after="0"/>
        <w:ind w:left="0"/>
        <w:jc w:val="both"/>
      </w:pPr>
      <w:r>
        <w:rPr>
          <w:rFonts w:ascii="Times New Roman"/>
          <w:b w:val="false"/>
          <w:i w:val="false"/>
          <w:color w:val="000000"/>
          <w:sz w:val="28"/>
        </w:rPr>
        <w:t>
      2) формирование навыков ходьбы в колонне по одному;</w:t>
      </w:r>
    </w:p>
    <w:bookmarkEnd w:id="7103"/>
    <w:bookmarkStart w:name="z7133" w:id="7104"/>
    <w:p>
      <w:pPr>
        <w:spacing w:after="0"/>
        <w:ind w:left="0"/>
        <w:jc w:val="both"/>
      </w:pPr>
      <w:r>
        <w:rPr>
          <w:rFonts w:ascii="Times New Roman"/>
          <w:b w:val="false"/>
          <w:i w:val="false"/>
          <w:color w:val="000000"/>
          <w:sz w:val="28"/>
        </w:rPr>
        <w:t>
      3) формирование навыков ходьбы в чередовании с бегом;</w:t>
      </w:r>
    </w:p>
    <w:bookmarkEnd w:id="7104"/>
    <w:bookmarkStart w:name="z7134" w:id="7105"/>
    <w:p>
      <w:pPr>
        <w:spacing w:after="0"/>
        <w:ind w:left="0"/>
        <w:jc w:val="both"/>
      </w:pPr>
      <w:r>
        <w:rPr>
          <w:rFonts w:ascii="Times New Roman"/>
          <w:b w:val="false"/>
          <w:i w:val="false"/>
          <w:color w:val="000000"/>
          <w:sz w:val="28"/>
        </w:rPr>
        <w:t xml:space="preserve">
      4) формирование навыков ходьбы в чередовании с другими движениями; </w:t>
      </w:r>
    </w:p>
    <w:bookmarkEnd w:id="7105"/>
    <w:bookmarkStart w:name="z7135" w:id="7106"/>
    <w:p>
      <w:pPr>
        <w:spacing w:after="0"/>
        <w:ind w:left="0"/>
        <w:jc w:val="both"/>
      </w:pPr>
      <w:r>
        <w:rPr>
          <w:rFonts w:ascii="Times New Roman"/>
          <w:b w:val="false"/>
          <w:i w:val="false"/>
          <w:color w:val="000000"/>
          <w:sz w:val="28"/>
        </w:rPr>
        <w:t xml:space="preserve">
      5) развитие координации движений рук и ног; </w:t>
      </w:r>
    </w:p>
    <w:bookmarkEnd w:id="7106"/>
    <w:bookmarkStart w:name="z7136" w:id="7107"/>
    <w:p>
      <w:pPr>
        <w:spacing w:after="0"/>
        <w:ind w:left="0"/>
        <w:jc w:val="both"/>
      </w:pPr>
      <w:r>
        <w:rPr>
          <w:rFonts w:ascii="Times New Roman"/>
          <w:b w:val="false"/>
          <w:i w:val="false"/>
          <w:color w:val="000000"/>
          <w:sz w:val="28"/>
        </w:rPr>
        <w:t xml:space="preserve">
      6) формирование навыков ходьбы на пятках, внешней стороне стопы, на носках (дозировка индивидуальная, в зависимости от диагноза); </w:t>
      </w:r>
    </w:p>
    <w:bookmarkEnd w:id="7107"/>
    <w:bookmarkStart w:name="z7137" w:id="7108"/>
    <w:p>
      <w:pPr>
        <w:spacing w:after="0"/>
        <w:ind w:left="0"/>
        <w:jc w:val="both"/>
      </w:pPr>
      <w:r>
        <w:rPr>
          <w:rFonts w:ascii="Times New Roman"/>
          <w:b w:val="false"/>
          <w:i w:val="false"/>
          <w:color w:val="000000"/>
          <w:sz w:val="28"/>
        </w:rPr>
        <w:t xml:space="preserve">
      7) формирование навыков ходьбы по следовой дорожке; </w:t>
      </w:r>
    </w:p>
    <w:bookmarkEnd w:id="7108"/>
    <w:bookmarkStart w:name="z7138" w:id="7109"/>
    <w:p>
      <w:pPr>
        <w:spacing w:after="0"/>
        <w:ind w:left="0"/>
        <w:jc w:val="both"/>
      </w:pPr>
      <w:r>
        <w:rPr>
          <w:rFonts w:ascii="Times New Roman"/>
          <w:b w:val="false"/>
          <w:i w:val="false"/>
          <w:color w:val="000000"/>
          <w:sz w:val="28"/>
        </w:rPr>
        <w:t xml:space="preserve">
      8) формирование навыков ходьбы с перешагиванием различных предметов, по ребристой доске; </w:t>
      </w:r>
    </w:p>
    <w:bookmarkEnd w:id="7109"/>
    <w:bookmarkStart w:name="z7139" w:id="7110"/>
    <w:p>
      <w:pPr>
        <w:spacing w:after="0"/>
        <w:ind w:left="0"/>
        <w:jc w:val="both"/>
      </w:pPr>
      <w:r>
        <w:rPr>
          <w:rFonts w:ascii="Times New Roman"/>
          <w:b w:val="false"/>
          <w:i w:val="false"/>
          <w:color w:val="000000"/>
          <w:sz w:val="28"/>
        </w:rPr>
        <w:t xml:space="preserve">
      9) формирование навыков ходьбы по канатной дорожке; </w:t>
      </w:r>
    </w:p>
    <w:bookmarkEnd w:id="7110"/>
    <w:bookmarkStart w:name="z7140" w:id="7111"/>
    <w:p>
      <w:pPr>
        <w:spacing w:after="0"/>
        <w:ind w:left="0"/>
        <w:jc w:val="both"/>
      </w:pPr>
      <w:r>
        <w:rPr>
          <w:rFonts w:ascii="Times New Roman"/>
          <w:b w:val="false"/>
          <w:i w:val="false"/>
          <w:color w:val="000000"/>
          <w:sz w:val="28"/>
        </w:rPr>
        <w:t xml:space="preserve">
      10) формирование навыков ходьбы группами в прямом направлении, по кругу, в колонне по одному с изменением направления движения, с остановкой по сигналу, с переходом на бег и обратно; </w:t>
      </w:r>
    </w:p>
    <w:bookmarkEnd w:id="7111"/>
    <w:bookmarkStart w:name="z7141" w:id="7112"/>
    <w:p>
      <w:pPr>
        <w:spacing w:after="0"/>
        <w:ind w:left="0"/>
        <w:jc w:val="both"/>
      </w:pPr>
      <w:r>
        <w:rPr>
          <w:rFonts w:ascii="Times New Roman"/>
          <w:b w:val="false"/>
          <w:i w:val="false"/>
          <w:color w:val="000000"/>
          <w:sz w:val="28"/>
        </w:rPr>
        <w:t xml:space="preserve">
      11) укрепление связочно-мышечного аппарата стоп; </w:t>
      </w:r>
    </w:p>
    <w:bookmarkEnd w:id="7112"/>
    <w:bookmarkStart w:name="z7142" w:id="7113"/>
    <w:p>
      <w:pPr>
        <w:spacing w:after="0"/>
        <w:ind w:left="0"/>
        <w:jc w:val="both"/>
      </w:pPr>
      <w:r>
        <w:rPr>
          <w:rFonts w:ascii="Times New Roman"/>
          <w:b w:val="false"/>
          <w:i w:val="false"/>
          <w:color w:val="000000"/>
          <w:sz w:val="28"/>
        </w:rPr>
        <w:t>
      12) формирование правильной осанки.</w:t>
      </w:r>
    </w:p>
    <w:bookmarkEnd w:id="7113"/>
    <w:bookmarkStart w:name="z7143" w:id="7114"/>
    <w:p>
      <w:pPr>
        <w:spacing w:after="0"/>
        <w:ind w:left="0"/>
        <w:jc w:val="both"/>
      </w:pPr>
      <w:r>
        <w:rPr>
          <w:rFonts w:ascii="Times New Roman"/>
          <w:b w:val="false"/>
          <w:i w:val="false"/>
          <w:color w:val="000000"/>
          <w:sz w:val="28"/>
        </w:rPr>
        <w:t>
      40. Бег:</w:t>
      </w:r>
    </w:p>
    <w:bookmarkEnd w:id="7114"/>
    <w:bookmarkStart w:name="z7144" w:id="7115"/>
    <w:p>
      <w:pPr>
        <w:spacing w:after="0"/>
        <w:ind w:left="0"/>
        <w:jc w:val="both"/>
      </w:pPr>
      <w:r>
        <w:rPr>
          <w:rFonts w:ascii="Times New Roman"/>
          <w:b w:val="false"/>
          <w:i w:val="false"/>
          <w:color w:val="000000"/>
          <w:sz w:val="28"/>
        </w:rPr>
        <w:t>
      1) развитие координации и быстроты движений в крупных и мелких мышечных группах;</w:t>
      </w:r>
    </w:p>
    <w:bookmarkEnd w:id="7115"/>
    <w:bookmarkStart w:name="z7145" w:id="7116"/>
    <w:p>
      <w:pPr>
        <w:spacing w:after="0"/>
        <w:ind w:left="0"/>
        <w:jc w:val="both"/>
      </w:pPr>
      <w:r>
        <w:rPr>
          <w:rFonts w:ascii="Times New Roman"/>
          <w:b w:val="false"/>
          <w:i w:val="false"/>
          <w:color w:val="000000"/>
          <w:sz w:val="28"/>
        </w:rPr>
        <w:t>
      2) формирование правильной осанки;</w:t>
      </w:r>
    </w:p>
    <w:bookmarkEnd w:id="7116"/>
    <w:bookmarkStart w:name="z7146" w:id="7117"/>
    <w:p>
      <w:pPr>
        <w:spacing w:after="0"/>
        <w:ind w:left="0"/>
        <w:jc w:val="both"/>
      </w:pPr>
      <w:r>
        <w:rPr>
          <w:rFonts w:ascii="Times New Roman"/>
          <w:b w:val="false"/>
          <w:i w:val="false"/>
          <w:color w:val="000000"/>
          <w:sz w:val="28"/>
        </w:rPr>
        <w:t>
      3) тренировка внимания;</w:t>
      </w:r>
    </w:p>
    <w:bookmarkEnd w:id="7117"/>
    <w:bookmarkStart w:name="z7147" w:id="7118"/>
    <w:p>
      <w:pPr>
        <w:spacing w:after="0"/>
        <w:ind w:left="0"/>
        <w:jc w:val="both"/>
      </w:pPr>
      <w:r>
        <w:rPr>
          <w:rFonts w:ascii="Times New Roman"/>
          <w:b w:val="false"/>
          <w:i w:val="false"/>
          <w:color w:val="000000"/>
          <w:sz w:val="28"/>
        </w:rPr>
        <w:t>
      4) улучшение функции зрительного и слухового анализаторов, их координации с движениями туловища и конечностей;</w:t>
      </w:r>
    </w:p>
    <w:bookmarkEnd w:id="7118"/>
    <w:bookmarkStart w:name="z7148" w:id="7119"/>
    <w:p>
      <w:pPr>
        <w:spacing w:after="0"/>
        <w:ind w:left="0"/>
        <w:jc w:val="both"/>
      </w:pPr>
      <w:r>
        <w:rPr>
          <w:rFonts w:ascii="Times New Roman"/>
          <w:b w:val="false"/>
          <w:i w:val="false"/>
          <w:color w:val="000000"/>
          <w:sz w:val="28"/>
        </w:rPr>
        <w:t>
      5) формирование навыков бега с выполнением определенных заданий: обычный бег, на носках, с высоким подниманием колен, мелким и широким шагом, в колонне по одному, в разных направлениях, бег с ускорением и замедлением темпа, со сменой ведущего. Непрерывный бег в медленном темпе в течение 1-1,5 минут, бег на 30-40 м, со средней скоростью в чередовании с ходьбой.</w:t>
      </w:r>
    </w:p>
    <w:bookmarkEnd w:id="7119"/>
    <w:bookmarkStart w:name="z7149" w:id="7120"/>
    <w:p>
      <w:pPr>
        <w:spacing w:after="0"/>
        <w:ind w:left="0"/>
        <w:jc w:val="both"/>
      </w:pPr>
      <w:r>
        <w:rPr>
          <w:rFonts w:ascii="Times New Roman"/>
          <w:b w:val="false"/>
          <w:i w:val="false"/>
          <w:color w:val="000000"/>
          <w:sz w:val="28"/>
        </w:rPr>
        <w:t>
      41. Прыжки:</w:t>
      </w:r>
    </w:p>
    <w:bookmarkEnd w:id="7120"/>
    <w:bookmarkStart w:name="z7150" w:id="7121"/>
    <w:p>
      <w:pPr>
        <w:spacing w:after="0"/>
        <w:ind w:left="0"/>
        <w:jc w:val="both"/>
      </w:pPr>
      <w:r>
        <w:rPr>
          <w:rFonts w:ascii="Times New Roman"/>
          <w:b w:val="false"/>
          <w:i w:val="false"/>
          <w:color w:val="000000"/>
          <w:sz w:val="28"/>
        </w:rPr>
        <w:t xml:space="preserve">
      1) укрепление связочно-мышечного аппарата стопы, формирование ее свода; </w:t>
      </w:r>
    </w:p>
    <w:bookmarkEnd w:id="7121"/>
    <w:bookmarkStart w:name="z7151" w:id="7122"/>
    <w:p>
      <w:pPr>
        <w:spacing w:after="0"/>
        <w:ind w:left="0"/>
        <w:jc w:val="both"/>
      </w:pPr>
      <w:r>
        <w:rPr>
          <w:rFonts w:ascii="Times New Roman"/>
          <w:b w:val="false"/>
          <w:i w:val="false"/>
          <w:color w:val="000000"/>
          <w:sz w:val="28"/>
        </w:rPr>
        <w:t>
      2) развитие чувства ритма;</w:t>
      </w:r>
    </w:p>
    <w:bookmarkEnd w:id="7122"/>
    <w:bookmarkStart w:name="z7152" w:id="7123"/>
    <w:p>
      <w:pPr>
        <w:spacing w:after="0"/>
        <w:ind w:left="0"/>
        <w:jc w:val="both"/>
      </w:pPr>
      <w:r>
        <w:rPr>
          <w:rFonts w:ascii="Times New Roman"/>
          <w:b w:val="false"/>
          <w:i w:val="false"/>
          <w:color w:val="000000"/>
          <w:sz w:val="28"/>
        </w:rPr>
        <w:t>
      3) формирование согласованной работы мышц и координации движений;</w:t>
      </w:r>
    </w:p>
    <w:bookmarkEnd w:id="7123"/>
    <w:bookmarkStart w:name="z7153" w:id="7124"/>
    <w:p>
      <w:pPr>
        <w:spacing w:after="0"/>
        <w:ind w:left="0"/>
        <w:jc w:val="both"/>
      </w:pPr>
      <w:r>
        <w:rPr>
          <w:rFonts w:ascii="Times New Roman"/>
          <w:b w:val="false"/>
          <w:i w:val="false"/>
          <w:color w:val="000000"/>
          <w:sz w:val="28"/>
        </w:rPr>
        <w:t xml:space="preserve">
      4) отработка прыжков на месте на двух ногах 5 прыжков 2-3 раза в чередовании с ходьбой, на двух ногах с продвижением вперед на расстояние 1-2 метра, прыжки на месте с поворотами направо, налево со страховкой, вверх с места с касанием предмета, подвешенного на уровне поднятых рук ребенка, в длину с места, через 1-2 линии (расстояние между линиями 30-40 см), с высоты 10-15 см, на одной ноге. </w:t>
      </w:r>
    </w:p>
    <w:bookmarkEnd w:id="7124"/>
    <w:bookmarkStart w:name="z7154" w:id="7125"/>
    <w:p>
      <w:pPr>
        <w:spacing w:after="0"/>
        <w:ind w:left="0"/>
        <w:jc w:val="both"/>
      </w:pPr>
      <w:r>
        <w:rPr>
          <w:rFonts w:ascii="Times New Roman"/>
          <w:b w:val="false"/>
          <w:i w:val="false"/>
          <w:color w:val="000000"/>
          <w:sz w:val="28"/>
        </w:rPr>
        <w:t>
      42. Метание, ловля, бросание:</w:t>
      </w:r>
    </w:p>
    <w:bookmarkEnd w:id="7125"/>
    <w:bookmarkStart w:name="z7155" w:id="7126"/>
    <w:p>
      <w:pPr>
        <w:spacing w:after="0"/>
        <w:ind w:left="0"/>
        <w:jc w:val="both"/>
      </w:pPr>
      <w:r>
        <w:rPr>
          <w:rFonts w:ascii="Times New Roman"/>
          <w:b w:val="false"/>
          <w:i w:val="false"/>
          <w:color w:val="000000"/>
          <w:sz w:val="28"/>
        </w:rPr>
        <w:t>
      1) развитие отталкивающей функции рук, зрительно моторной координации;</w:t>
      </w:r>
    </w:p>
    <w:bookmarkEnd w:id="7126"/>
    <w:bookmarkStart w:name="z7156" w:id="7127"/>
    <w:p>
      <w:pPr>
        <w:spacing w:after="0"/>
        <w:ind w:left="0"/>
        <w:jc w:val="both"/>
      </w:pPr>
      <w:r>
        <w:rPr>
          <w:rFonts w:ascii="Times New Roman"/>
          <w:b w:val="false"/>
          <w:i w:val="false"/>
          <w:color w:val="000000"/>
          <w:sz w:val="28"/>
        </w:rPr>
        <w:t>
      2) формирование правильного захвата предмета с соблюдением направления, силы и качества броска;</w:t>
      </w:r>
    </w:p>
    <w:bookmarkEnd w:id="7127"/>
    <w:bookmarkStart w:name="z7157" w:id="7128"/>
    <w:p>
      <w:pPr>
        <w:spacing w:after="0"/>
        <w:ind w:left="0"/>
        <w:jc w:val="both"/>
      </w:pPr>
      <w:r>
        <w:rPr>
          <w:rFonts w:ascii="Times New Roman"/>
          <w:b w:val="false"/>
          <w:i w:val="false"/>
          <w:color w:val="000000"/>
          <w:sz w:val="28"/>
        </w:rPr>
        <w:t>
      3) развитие ловкости, ритмичности и точности движений;</w:t>
      </w:r>
    </w:p>
    <w:bookmarkEnd w:id="7128"/>
    <w:bookmarkStart w:name="z7158" w:id="7129"/>
    <w:p>
      <w:pPr>
        <w:spacing w:after="0"/>
        <w:ind w:left="0"/>
        <w:jc w:val="both"/>
      </w:pPr>
      <w:r>
        <w:rPr>
          <w:rFonts w:ascii="Times New Roman"/>
          <w:b w:val="false"/>
          <w:i w:val="false"/>
          <w:color w:val="000000"/>
          <w:sz w:val="28"/>
        </w:rPr>
        <w:t>
      4) развитие координации движений в мелких и крупных мышечных группах, быстроты реакции;</w:t>
      </w:r>
    </w:p>
    <w:bookmarkEnd w:id="7129"/>
    <w:bookmarkStart w:name="z7159" w:id="7130"/>
    <w:p>
      <w:pPr>
        <w:spacing w:after="0"/>
        <w:ind w:left="0"/>
        <w:jc w:val="both"/>
      </w:pPr>
      <w:r>
        <w:rPr>
          <w:rFonts w:ascii="Times New Roman"/>
          <w:b w:val="false"/>
          <w:i w:val="false"/>
          <w:color w:val="000000"/>
          <w:sz w:val="28"/>
        </w:rPr>
        <w:t>
      5) тренировка рациональных навыков естественных движений;</w:t>
      </w:r>
    </w:p>
    <w:bookmarkEnd w:id="7130"/>
    <w:bookmarkStart w:name="z7160" w:id="7131"/>
    <w:p>
      <w:pPr>
        <w:spacing w:after="0"/>
        <w:ind w:left="0"/>
        <w:jc w:val="both"/>
      </w:pPr>
      <w:r>
        <w:rPr>
          <w:rFonts w:ascii="Times New Roman"/>
          <w:b w:val="false"/>
          <w:i w:val="false"/>
          <w:color w:val="000000"/>
          <w:sz w:val="28"/>
        </w:rPr>
        <w:t>
      6) формирование навыков в катании мячей, обручей друг другу между предметами; бросание мяча друг другу снизу, и ловля его на расстоянии 1,5 м, перебрасывание мяча двумя руками из-за головы через препятствия с расстояния 1 м;</w:t>
      </w:r>
    </w:p>
    <w:bookmarkEnd w:id="7131"/>
    <w:bookmarkStart w:name="z7161" w:id="7132"/>
    <w:p>
      <w:pPr>
        <w:spacing w:after="0"/>
        <w:ind w:left="0"/>
        <w:jc w:val="both"/>
      </w:pPr>
      <w:r>
        <w:rPr>
          <w:rFonts w:ascii="Times New Roman"/>
          <w:b w:val="false"/>
          <w:i w:val="false"/>
          <w:color w:val="000000"/>
          <w:sz w:val="28"/>
        </w:rPr>
        <w:t>
      7) формирование навыков в бросании мяча вверх, и ловля его двумя руками. Метание предметов на дальность. Метание в горизонтальную цель с расстояния 1-1,5 м правой и левой рукой; в вертикальную цель высота центра мишени 1,5 м с расстояния 1 м; развитие умения ориентироваться в пространстве, обучение разным приемам игры в мяч;</w:t>
      </w:r>
    </w:p>
    <w:bookmarkEnd w:id="7132"/>
    <w:bookmarkStart w:name="z7162" w:id="7133"/>
    <w:p>
      <w:pPr>
        <w:spacing w:after="0"/>
        <w:ind w:left="0"/>
        <w:jc w:val="both"/>
      </w:pPr>
      <w:r>
        <w:rPr>
          <w:rFonts w:ascii="Times New Roman"/>
          <w:b w:val="false"/>
          <w:i w:val="false"/>
          <w:color w:val="000000"/>
          <w:sz w:val="28"/>
        </w:rPr>
        <w:t>
      8) развитие глазомера, меткости.</w:t>
      </w:r>
    </w:p>
    <w:bookmarkEnd w:id="7133"/>
    <w:bookmarkStart w:name="z7163" w:id="7134"/>
    <w:p>
      <w:pPr>
        <w:spacing w:after="0"/>
        <w:ind w:left="0"/>
        <w:jc w:val="both"/>
      </w:pPr>
      <w:r>
        <w:rPr>
          <w:rFonts w:ascii="Times New Roman"/>
          <w:b w:val="false"/>
          <w:i w:val="false"/>
          <w:color w:val="000000"/>
          <w:sz w:val="28"/>
        </w:rPr>
        <w:t>
      43. Ползание, лазанье:</w:t>
      </w:r>
    </w:p>
    <w:bookmarkEnd w:id="7134"/>
    <w:bookmarkStart w:name="z7164" w:id="7135"/>
    <w:p>
      <w:pPr>
        <w:spacing w:after="0"/>
        <w:ind w:left="0"/>
        <w:jc w:val="both"/>
      </w:pPr>
      <w:r>
        <w:rPr>
          <w:rFonts w:ascii="Times New Roman"/>
          <w:b w:val="false"/>
          <w:i w:val="false"/>
          <w:color w:val="000000"/>
          <w:sz w:val="28"/>
        </w:rPr>
        <w:t>
      1) обучение координированным движениям рук и ног, с правильным положением головы;</w:t>
      </w:r>
    </w:p>
    <w:bookmarkEnd w:id="7135"/>
    <w:bookmarkStart w:name="z7165" w:id="7136"/>
    <w:p>
      <w:pPr>
        <w:spacing w:after="0"/>
        <w:ind w:left="0"/>
        <w:jc w:val="both"/>
      </w:pPr>
      <w:r>
        <w:rPr>
          <w:rFonts w:ascii="Times New Roman"/>
          <w:b w:val="false"/>
          <w:i w:val="false"/>
          <w:color w:val="000000"/>
          <w:sz w:val="28"/>
        </w:rPr>
        <w:t>
      2) формирование функции захвата с участием большого и указательного пальцев;</w:t>
      </w:r>
    </w:p>
    <w:bookmarkEnd w:id="7136"/>
    <w:bookmarkStart w:name="z7166" w:id="7137"/>
    <w:p>
      <w:pPr>
        <w:spacing w:after="0"/>
        <w:ind w:left="0"/>
        <w:jc w:val="both"/>
      </w:pPr>
      <w:r>
        <w:rPr>
          <w:rFonts w:ascii="Times New Roman"/>
          <w:b w:val="false"/>
          <w:i w:val="false"/>
          <w:color w:val="000000"/>
          <w:sz w:val="28"/>
        </w:rPr>
        <w:t xml:space="preserve">
      3) формирование навыков ползания на четвереньках по прямой на расстояние до 6 метров между предметами, по горизонтальной доске, скамейке; </w:t>
      </w:r>
    </w:p>
    <w:bookmarkEnd w:id="7137"/>
    <w:bookmarkStart w:name="z7167" w:id="7138"/>
    <w:p>
      <w:pPr>
        <w:spacing w:after="0"/>
        <w:ind w:left="0"/>
        <w:jc w:val="both"/>
      </w:pPr>
      <w:r>
        <w:rPr>
          <w:rFonts w:ascii="Times New Roman"/>
          <w:b w:val="false"/>
          <w:i w:val="false"/>
          <w:color w:val="000000"/>
          <w:sz w:val="28"/>
        </w:rPr>
        <w:t>
      4) формирование навыков ползания на четвереньках, опираясь на стопы и ладони, по коррекционным дорожкам;</w:t>
      </w:r>
    </w:p>
    <w:bookmarkEnd w:id="7138"/>
    <w:bookmarkStart w:name="z7168" w:id="7139"/>
    <w:p>
      <w:pPr>
        <w:spacing w:after="0"/>
        <w:ind w:left="0"/>
        <w:jc w:val="both"/>
      </w:pPr>
      <w:r>
        <w:rPr>
          <w:rFonts w:ascii="Times New Roman"/>
          <w:b w:val="false"/>
          <w:i w:val="false"/>
          <w:color w:val="000000"/>
          <w:sz w:val="28"/>
        </w:rPr>
        <w:t>
      5) формирование навыков подлезания под веревку, поднятую на высоту 50 см, правым и левым боком вперед. Пролезание в обруч. Лазанье по гимнастической стенке вверх-вниз чередующимся шагом. Ползание по гимнастической скамейке на животе, подтягиваясь руками. Перелезание через бревно, гимнастическую скамейку. Лазанье по гимнастической стенке вверх-вниз чередующимся шагом, переход с пролета на пролет вправо.</w:t>
      </w:r>
    </w:p>
    <w:bookmarkEnd w:id="7139"/>
    <w:bookmarkStart w:name="z7169" w:id="7140"/>
    <w:p>
      <w:pPr>
        <w:spacing w:after="0"/>
        <w:ind w:left="0"/>
        <w:jc w:val="both"/>
      </w:pPr>
      <w:r>
        <w:rPr>
          <w:rFonts w:ascii="Times New Roman"/>
          <w:b w:val="false"/>
          <w:i w:val="false"/>
          <w:color w:val="000000"/>
          <w:sz w:val="28"/>
        </w:rPr>
        <w:t>
      44. Равновесие:</w:t>
      </w:r>
    </w:p>
    <w:bookmarkEnd w:id="7140"/>
    <w:bookmarkStart w:name="z7170" w:id="7141"/>
    <w:p>
      <w:pPr>
        <w:spacing w:after="0"/>
        <w:ind w:left="0"/>
        <w:jc w:val="both"/>
      </w:pPr>
      <w:r>
        <w:rPr>
          <w:rFonts w:ascii="Times New Roman"/>
          <w:b w:val="false"/>
          <w:i w:val="false"/>
          <w:color w:val="000000"/>
          <w:sz w:val="28"/>
        </w:rPr>
        <w:t>
      1) формирование устойчивого положения тела;</w:t>
      </w:r>
    </w:p>
    <w:bookmarkEnd w:id="7141"/>
    <w:bookmarkStart w:name="z7171" w:id="7142"/>
    <w:p>
      <w:pPr>
        <w:spacing w:after="0"/>
        <w:ind w:left="0"/>
        <w:jc w:val="both"/>
      </w:pPr>
      <w:r>
        <w:rPr>
          <w:rFonts w:ascii="Times New Roman"/>
          <w:b w:val="false"/>
          <w:i w:val="false"/>
          <w:color w:val="000000"/>
          <w:sz w:val="28"/>
        </w:rPr>
        <w:t xml:space="preserve">
      2) развитие координации движений в мелких и крупных мышечных группах; </w:t>
      </w:r>
    </w:p>
    <w:bookmarkEnd w:id="7142"/>
    <w:bookmarkStart w:name="z7172" w:id="7143"/>
    <w:p>
      <w:pPr>
        <w:spacing w:after="0"/>
        <w:ind w:left="0"/>
        <w:jc w:val="both"/>
      </w:pPr>
      <w:r>
        <w:rPr>
          <w:rFonts w:ascii="Times New Roman"/>
          <w:b w:val="false"/>
          <w:i w:val="false"/>
          <w:color w:val="000000"/>
          <w:sz w:val="28"/>
        </w:rPr>
        <w:t>
      3) тренировка быстроты реакции;</w:t>
      </w:r>
    </w:p>
    <w:bookmarkEnd w:id="7143"/>
    <w:bookmarkStart w:name="z7173" w:id="7144"/>
    <w:p>
      <w:pPr>
        <w:spacing w:after="0"/>
        <w:ind w:left="0"/>
        <w:jc w:val="both"/>
      </w:pPr>
      <w:r>
        <w:rPr>
          <w:rFonts w:ascii="Times New Roman"/>
          <w:b w:val="false"/>
          <w:i w:val="false"/>
          <w:color w:val="000000"/>
          <w:sz w:val="28"/>
        </w:rPr>
        <w:t xml:space="preserve">
      4) развитие чувства равновесия, умения ориентироваться в пространстве; </w:t>
      </w:r>
    </w:p>
    <w:bookmarkEnd w:id="7144"/>
    <w:bookmarkStart w:name="z7174" w:id="7145"/>
    <w:p>
      <w:pPr>
        <w:spacing w:after="0"/>
        <w:ind w:left="0"/>
        <w:jc w:val="both"/>
      </w:pPr>
      <w:r>
        <w:rPr>
          <w:rFonts w:ascii="Times New Roman"/>
          <w:b w:val="false"/>
          <w:i w:val="false"/>
          <w:color w:val="000000"/>
          <w:sz w:val="28"/>
        </w:rPr>
        <w:t>
      5) развитие навыков ходьбы между линиями расстояние 20 см, по линии, веревке, по доске, гимнастической скамейке, бревну;</w:t>
      </w:r>
    </w:p>
    <w:bookmarkEnd w:id="7145"/>
    <w:bookmarkStart w:name="z7175" w:id="7146"/>
    <w:p>
      <w:pPr>
        <w:spacing w:after="0"/>
        <w:ind w:left="0"/>
        <w:jc w:val="both"/>
      </w:pPr>
      <w:r>
        <w:rPr>
          <w:rFonts w:ascii="Times New Roman"/>
          <w:b w:val="false"/>
          <w:i w:val="false"/>
          <w:color w:val="000000"/>
          <w:sz w:val="28"/>
        </w:rPr>
        <w:t>
      6) развитие навыков сохранения равновесия, стоя на носках, руки вверх, стоя на одной ноге, руки на поясе (со страховкой инструктора), кружение в обе стороны, руки произвольно (индивидуально);</w:t>
      </w:r>
    </w:p>
    <w:bookmarkEnd w:id="7146"/>
    <w:bookmarkStart w:name="z7176" w:id="7147"/>
    <w:p>
      <w:pPr>
        <w:spacing w:after="0"/>
        <w:ind w:left="0"/>
        <w:jc w:val="both"/>
      </w:pPr>
      <w:r>
        <w:rPr>
          <w:rFonts w:ascii="Times New Roman"/>
          <w:b w:val="false"/>
          <w:i w:val="false"/>
          <w:color w:val="000000"/>
          <w:sz w:val="28"/>
        </w:rPr>
        <w:t>
      7) развитие навыков ходьбы по ребристой доске, ходьба по наклонной доске вверх и вниз ширина 25-30 см, высота 30–35 см;</w:t>
      </w:r>
    </w:p>
    <w:bookmarkEnd w:id="7147"/>
    <w:bookmarkStart w:name="z7177" w:id="7148"/>
    <w:p>
      <w:pPr>
        <w:spacing w:after="0"/>
        <w:ind w:left="0"/>
        <w:jc w:val="both"/>
      </w:pPr>
      <w:r>
        <w:rPr>
          <w:rFonts w:ascii="Times New Roman"/>
          <w:b w:val="false"/>
          <w:i w:val="false"/>
          <w:color w:val="000000"/>
          <w:sz w:val="28"/>
        </w:rPr>
        <w:t>
      8) развитие навыков перешагивания через рейки лестницы, приподнятой на 10–15 см. от пола, через набивные мячи, положенные на расстоянии друг от друга с разными положениями рук.</w:t>
      </w:r>
    </w:p>
    <w:bookmarkEnd w:id="7148"/>
    <w:bookmarkStart w:name="z7178" w:id="7149"/>
    <w:p>
      <w:pPr>
        <w:spacing w:after="0"/>
        <w:ind w:left="0"/>
        <w:jc w:val="both"/>
      </w:pPr>
      <w:r>
        <w:rPr>
          <w:rFonts w:ascii="Times New Roman"/>
          <w:b w:val="false"/>
          <w:i w:val="false"/>
          <w:color w:val="000000"/>
          <w:sz w:val="28"/>
        </w:rPr>
        <w:t>
      45. Построение, перестроение:</w:t>
      </w:r>
    </w:p>
    <w:bookmarkEnd w:id="7149"/>
    <w:bookmarkStart w:name="z7179" w:id="7150"/>
    <w:p>
      <w:pPr>
        <w:spacing w:after="0"/>
        <w:ind w:left="0"/>
        <w:jc w:val="both"/>
      </w:pPr>
      <w:r>
        <w:rPr>
          <w:rFonts w:ascii="Times New Roman"/>
          <w:b w:val="false"/>
          <w:i w:val="false"/>
          <w:color w:val="000000"/>
          <w:sz w:val="28"/>
        </w:rPr>
        <w:t>
      1) формирование умения ориентироваться в пространстве, улучшение тормозных реакций;</w:t>
      </w:r>
    </w:p>
    <w:bookmarkEnd w:id="7150"/>
    <w:bookmarkStart w:name="z7180" w:id="7151"/>
    <w:p>
      <w:pPr>
        <w:spacing w:after="0"/>
        <w:ind w:left="0"/>
        <w:jc w:val="both"/>
      </w:pPr>
      <w:r>
        <w:rPr>
          <w:rFonts w:ascii="Times New Roman"/>
          <w:b w:val="false"/>
          <w:i w:val="false"/>
          <w:color w:val="000000"/>
          <w:sz w:val="28"/>
        </w:rPr>
        <w:t>
      2) формирование навыков построения в колонну по одному; перестроение в звенья по два, по три; равнение по ориентирам.</w:t>
      </w:r>
    </w:p>
    <w:bookmarkEnd w:id="7151"/>
    <w:bookmarkStart w:name="z7181" w:id="7152"/>
    <w:p>
      <w:pPr>
        <w:spacing w:after="0"/>
        <w:ind w:left="0"/>
        <w:jc w:val="both"/>
      </w:pPr>
      <w:r>
        <w:rPr>
          <w:rFonts w:ascii="Times New Roman"/>
          <w:b w:val="false"/>
          <w:i w:val="false"/>
          <w:color w:val="000000"/>
          <w:sz w:val="28"/>
        </w:rPr>
        <w:t>
      46. Музыкально-ритмические упражнения:</w:t>
      </w:r>
    </w:p>
    <w:bookmarkEnd w:id="7152"/>
    <w:bookmarkStart w:name="z7182" w:id="7153"/>
    <w:p>
      <w:pPr>
        <w:spacing w:after="0"/>
        <w:ind w:left="0"/>
        <w:jc w:val="both"/>
      </w:pPr>
      <w:r>
        <w:rPr>
          <w:rFonts w:ascii="Times New Roman"/>
          <w:b w:val="false"/>
          <w:i w:val="false"/>
          <w:color w:val="000000"/>
          <w:sz w:val="28"/>
        </w:rPr>
        <w:t>
      1) обучение правильному воспроизведению ритма движений;</w:t>
      </w:r>
    </w:p>
    <w:bookmarkEnd w:id="7153"/>
    <w:bookmarkStart w:name="z7183" w:id="7154"/>
    <w:p>
      <w:pPr>
        <w:spacing w:after="0"/>
        <w:ind w:left="0"/>
        <w:jc w:val="both"/>
      </w:pPr>
      <w:r>
        <w:rPr>
          <w:rFonts w:ascii="Times New Roman"/>
          <w:b w:val="false"/>
          <w:i w:val="false"/>
          <w:color w:val="000000"/>
          <w:sz w:val="28"/>
        </w:rPr>
        <w:t>
      2) формирование умения выполнять свободные движения руками и ногами в заданном ритме, сидя или лҰжа;</w:t>
      </w:r>
    </w:p>
    <w:bookmarkEnd w:id="7154"/>
    <w:bookmarkStart w:name="z7184" w:id="7155"/>
    <w:p>
      <w:pPr>
        <w:spacing w:after="0"/>
        <w:ind w:left="0"/>
        <w:jc w:val="both"/>
      </w:pPr>
      <w:r>
        <w:rPr>
          <w:rFonts w:ascii="Times New Roman"/>
          <w:b w:val="false"/>
          <w:i w:val="false"/>
          <w:color w:val="000000"/>
          <w:sz w:val="28"/>
        </w:rPr>
        <w:t>
      3) формирование умения выполнять знакомые физические упражнения в разном темпе в соответствии с музыкальным сопровождением.</w:t>
      </w:r>
    </w:p>
    <w:bookmarkEnd w:id="7155"/>
    <w:bookmarkStart w:name="z7185" w:id="7156"/>
    <w:p>
      <w:pPr>
        <w:spacing w:after="0"/>
        <w:ind w:left="0"/>
        <w:jc w:val="both"/>
      </w:pPr>
      <w:r>
        <w:rPr>
          <w:rFonts w:ascii="Times New Roman"/>
          <w:b w:val="false"/>
          <w:i w:val="false"/>
          <w:color w:val="000000"/>
          <w:sz w:val="28"/>
        </w:rPr>
        <w:t>
      47. Спортивные упражнения:</w:t>
      </w:r>
    </w:p>
    <w:bookmarkEnd w:id="7156"/>
    <w:bookmarkStart w:name="z7186" w:id="7157"/>
    <w:p>
      <w:pPr>
        <w:spacing w:after="0"/>
        <w:ind w:left="0"/>
        <w:jc w:val="both"/>
      </w:pPr>
      <w:r>
        <w:rPr>
          <w:rFonts w:ascii="Times New Roman"/>
          <w:b w:val="false"/>
          <w:i w:val="false"/>
          <w:color w:val="000000"/>
          <w:sz w:val="28"/>
        </w:rPr>
        <w:t>
      1) катание на санках: обучение навыкам: катания с горки, катание друг друга, поднимание с санками на горку, торможение при спуске с нее, скольжение по ледяным дорожкам;</w:t>
      </w:r>
    </w:p>
    <w:bookmarkEnd w:id="7157"/>
    <w:bookmarkStart w:name="z7187" w:id="7158"/>
    <w:p>
      <w:pPr>
        <w:spacing w:after="0"/>
        <w:ind w:left="0"/>
        <w:jc w:val="both"/>
      </w:pPr>
      <w:r>
        <w:rPr>
          <w:rFonts w:ascii="Times New Roman"/>
          <w:b w:val="false"/>
          <w:i w:val="false"/>
          <w:color w:val="000000"/>
          <w:sz w:val="28"/>
        </w:rPr>
        <w:t>
      2) катание на велосипеде, самокате: укрепление связочно-мышечного аппарата стопы; увеличение амплитуды движений в голеностопных суставах и суставах стоп и пальцев ног; формирование правильной осанки; развитие координации движений, чувства равновесия; развитие умения ориентироваться в пространстве; воспитание смелости; обучение катанию на трехколесном и двухколесном велосипедах, на самокате (для детей с НОДА), выполнению поворотов вправо, влево. При гемипарезах стопа и кисть фиксируются.</w:t>
      </w:r>
    </w:p>
    <w:bookmarkEnd w:id="7158"/>
    <w:bookmarkStart w:name="z7188" w:id="7159"/>
    <w:p>
      <w:pPr>
        <w:spacing w:after="0"/>
        <w:ind w:left="0"/>
        <w:jc w:val="both"/>
      </w:pPr>
      <w:r>
        <w:rPr>
          <w:rFonts w:ascii="Times New Roman"/>
          <w:b w:val="false"/>
          <w:i w:val="false"/>
          <w:color w:val="000000"/>
          <w:sz w:val="28"/>
        </w:rPr>
        <w:t>
      48. Лечебная физическая культура на воде:</w:t>
      </w:r>
    </w:p>
    <w:bookmarkEnd w:id="7159"/>
    <w:bookmarkStart w:name="z7189" w:id="7160"/>
    <w:p>
      <w:pPr>
        <w:spacing w:after="0"/>
        <w:ind w:left="0"/>
        <w:jc w:val="both"/>
      </w:pPr>
      <w:r>
        <w:rPr>
          <w:rFonts w:ascii="Times New Roman"/>
          <w:b w:val="false"/>
          <w:i w:val="false"/>
          <w:color w:val="000000"/>
          <w:sz w:val="28"/>
        </w:rPr>
        <w:t>
      1) подготовка к плаванию: обучение скольжению на спине с легкой поддержкой ребенка под лопатки;</w:t>
      </w:r>
    </w:p>
    <w:bookmarkEnd w:id="7160"/>
    <w:bookmarkStart w:name="z7190" w:id="7161"/>
    <w:p>
      <w:pPr>
        <w:spacing w:after="0"/>
        <w:ind w:left="0"/>
        <w:jc w:val="both"/>
      </w:pPr>
      <w:r>
        <w:rPr>
          <w:rFonts w:ascii="Times New Roman"/>
          <w:b w:val="false"/>
          <w:i w:val="false"/>
          <w:color w:val="000000"/>
          <w:sz w:val="28"/>
        </w:rPr>
        <w:t>
      2) обучение упражнениям на расслабление мышечного тонуса лежа на воде на круге 2-3 минуты для детей с гиперкинетической формой ДЦП;</w:t>
      </w:r>
    </w:p>
    <w:bookmarkEnd w:id="7161"/>
    <w:bookmarkStart w:name="z7191" w:id="7162"/>
    <w:p>
      <w:pPr>
        <w:spacing w:after="0"/>
        <w:ind w:left="0"/>
        <w:jc w:val="both"/>
      </w:pPr>
      <w:r>
        <w:rPr>
          <w:rFonts w:ascii="Times New Roman"/>
          <w:b w:val="false"/>
          <w:i w:val="false"/>
          <w:color w:val="000000"/>
          <w:sz w:val="28"/>
        </w:rPr>
        <w:t>
      3) формирование умения входить и погружаться в воду, играть в воде; приучение к брызгам;</w:t>
      </w:r>
    </w:p>
    <w:bookmarkEnd w:id="7162"/>
    <w:bookmarkStart w:name="z7192" w:id="7163"/>
    <w:p>
      <w:pPr>
        <w:spacing w:after="0"/>
        <w:ind w:left="0"/>
        <w:jc w:val="both"/>
      </w:pPr>
      <w:r>
        <w:rPr>
          <w:rFonts w:ascii="Times New Roman"/>
          <w:b w:val="false"/>
          <w:i w:val="false"/>
          <w:color w:val="000000"/>
          <w:sz w:val="28"/>
        </w:rPr>
        <w:t xml:space="preserve">
      4) формирование умения выполнять движения ногами вверх и вниз, сидя в воде; </w:t>
      </w:r>
    </w:p>
    <w:bookmarkEnd w:id="7163"/>
    <w:bookmarkStart w:name="z7193" w:id="7164"/>
    <w:p>
      <w:pPr>
        <w:spacing w:after="0"/>
        <w:ind w:left="0"/>
        <w:jc w:val="both"/>
      </w:pPr>
      <w:r>
        <w:rPr>
          <w:rFonts w:ascii="Times New Roman"/>
          <w:b w:val="false"/>
          <w:i w:val="false"/>
          <w:color w:val="000000"/>
          <w:sz w:val="28"/>
        </w:rPr>
        <w:t>
      5) формирование умения погружаться, приседая в воду до подбородка, до глаз, выходить из воды, опускать в воду лицо, погружаться в воду с головой (для детей с НОДА), пытаться плавать произвольным способом.</w:t>
      </w:r>
    </w:p>
    <w:bookmarkEnd w:id="7164"/>
    <w:bookmarkStart w:name="z7194" w:id="7165"/>
    <w:p>
      <w:pPr>
        <w:spacing w:after="0"/>
        <w:ind w:left="0"/>
        <w:jc w:val="both"/>
      </w:pPr>
      <w:r>
        <w:rPr>
          <w:rFonts w:ascii="Times New Roman"/>
          <w:b w:val="false"/>
          <w:i w:val="false"/>
          <w:color w:val="000000"/>
          <w:sz w:val="28"/>
        </w:rPr>
        <w:t>
      49. Элементы спортивных игр:</w:t>
      </w:r>
    </w:p>
    <w:bookmarkEnd w:id="7165"/>
    <w:bookmarkStart w:name="z7195" w:id="7166"/>
    <w:p>
      <w:pPr>
        <w:spacing w:after="0"/>
        <w:ind w:left="0"/>
        <w:jc w:val="both"/>
      </w:pPr>
      <w:r>
        <w:rPr>
          <w:rFonts w:ascii="Times New Roman"/>
          <w:b w:val="false"/>
          <w:i w:val="false"/>
          <w:color w:val="000000"/>
          <w:sz w:val="28"/>
        </w:rPr>
        <w:t>
      1) кегли: бросание мяча, занимая правильное исходное положение; выбивание кегли с расстояния 1 - 1,5 м;</w:t>
      </w:r>
    </w:p>
    <w:bookmarkEnd w:id="7166"/>
    <w:bookmarkStart w:name="z7196" w:id="7167"/>
    <w:p>
      <w:pPr>
        <w:spacing w:after="0"/>
        <w:ind w:left="0"/>
        <w:jc w:val="both"/>
      </w:pPr>
      <w:r>
        <w:rPr>
          <w:rFonts w:ascii="Times New Roman"/>
          <w:b w:val="false"/>
          <w:i w:val="false"/>
          <w:color w:val="000000"/>
          <w:sz w:val="28"/>
        </w:rPr>
        <w:t>
      2) футбол: прокатывание мяча в заданном направлении; умение передавать мяч ногой друг другу.</w:t>
      </w:r>
    </w:p>
    <w:bookmarkEnd w:id="7167"/>
    <w:bookmarkStart w:name="z7197" w:id="7168"/>
    <w:p>
      <w:pPr>
        <w:spacing w:after="0"/>
        <w:ind w:left="0"/>
        <w:jc w:val="both"/>
      </w:pPr>
      <w:r>
        <w:rPr>
          <w:rFonts w:ascii="Times New Roman"/>
          <w:b w:val="false"/>
          <w:i w:val="false"/>
          <w:color w:val="000000"/>
          <w:sz w:val="28"/>
        </w:rPr>
        <w:t>
      50. Самостоятельная двигательная активность:</w:t>
      </w:r>
    </w:p>
    <w:bookmarkEnd w:id="7168"/>
    <w:bookmarkStart w:name="z7198" w:id="7169"/>
    <w:p>
      <w:pPr>
        <w:spacing w:after="0"/>
        <w:ind w:left="0"/>
        <w:jc w:val="both"/>
      </w:pPr>
      <w:r>
        <w:rPr>
          <w:rFonts w:ascii="Times New Roman"/>
          <w:b w:val="false"/>
          <w:i w:val="false"/>
          <w:color w:val="000000"/>
          <w:sz w:val="28"/>
        </w:rPr>
        <w:t>
      1) поощрение игры детей с мячами, побуждение к использованию физкультурного инвентаря, оборудования, атрибутов для спортивных и подвижных игр;</w:t>
      </w:r>
    </w:p>
    <w:bookmarkEnd w:id="7169"/>
    <w:bookmarkStart w:name="z7199" w:id="7170"/>
    <w:p>
      <w:pPr>
        <w:spacing w:after="0"/>
        <w:ind w:left="0"/>
        <w:jc w:val="both"/>
      </w:pPr>
      <w:r>
        <w:rPr>
          <w:rFonts w:ascii="Times New Roman"/>
          <w:b w:val="false"/>
          <w:i w:val="false"/>
          <w:color w:val="000000"/>
          <w:sz w:val="28"/>
        </w:rPr>
        <w:t>
      2) привлечение детей к выполнению упражнений вместе с педагогом, стимулирование интереса к участию в подвижных играх;</w:t>
      </w:r>
    </w:p>
    <w:bookmarkEnd w:id="7170"/>
    <w:bookmarkStart w:name="z7200" w:id="7171"/>
    <w:p>
      <w:pPr>
        <w:spacing w:after="0"/>
        <w:ind w:left="0"/>
        <w:jc w:val="both"/>
      </w:pPr>
      <w:r>
        <w:rPr>
          <w:rFonts w:ascii="Times New Roman"/>
          <w:b w:val="false"/>
          <w:i w:val="false"/>
          <w:color w:val="000000"/>
          <w:sz w:val="28"/>
        </w:rPr>
        <w:t>
      3) создание условий для двигательной деятельности детей на воздухе с учетом состояния погоды.</w:t>
      </w:r>
    </w:p>
    <w:bookmarkEnd w:id="7171"/>
    <w:bookmarkStart w:name="z7201" w:id="7172"/>
    <w:p>
      <w:pPr>
        <w:spacing w:after="0"/>
        <w:ind w:left="0"/>
        <w:jc w:val="both"/>
      </w:pPr>
      <w:r>
        <w:rPr>
          <w:rFonts w:ascii="Times New Roman"/>
          <w:b w:val="false"/>
          <w:i w:val="false"/>
          <w:color w:val="000000"/>
          <w:sz w:val="28"/>
        </w:rPr>
        <w:t>
      51. Ожидаемые результаты:</w:t>
      </w:r>
    </w:p>
    <w:bookmarkEnd w:id="7172"/>
    <w:bookmarkStart w:name="z7202" w:id="7173"/>
    <w:p>
      <w:pPr>
        <w:spacing w:after="0"/>
        <w:ind w:left="0"/>
        <w:jc w:val="both"/>
      </w:pPr>
      <w:r>
        <w:rPr>
          <w:rFonts w:ascii="Times New Roman"/>
          <w:b w:val="false"/>
          <w:i w:val="false"/>
          <w:color w:val="000000"/>
          <w:sz w:val="28"/>
        </w:rPr>
        <w:t>
      1) проявляет интерес к выполнению физических упражнений;</w:t>
      </w:r>
    </w:p>
    <w:bookmarkEnd w:id="7173"/>
    <w:bookmarkStart w:name="z7203" w:id="7174"/>
    <w:p>
      <w:pPr>
        <w:spacing w:after="0"/>
        <w:ind w:left="0"/>
        <w:jc w:val="both"/>
      </w:pPr>
      <w:r>
        <w:rPr>
          <w:rFonts w:ascii="Times New Roman"/>
          <w:b w:val="false"/>
          <w:i w:val="false"/>
          <w:color w:val="000000"/>
          <w:sz w:val="28"/>
        </w:rPr>
        <w:t>
      2) выполняет правила подвижных игр;</w:t>
      </w:r>
    </w:p>
    <w:bookmarkEnd w:id="7174"/>
    <w:bookmarkStart w:name="z7204" w:id="7175"/>
    <w:p>
      <w:pPr>
        <w:spacing w:after="0"/>
        <w:ind w:left="0"/>
        <w:jc w:val="both"/>
      </w:pPr>
      <w:r>
        <w:rPr>
          <w:rFonts w:ascii="Times New Roman"/>
          <w:b w:val="false"/>
          <w:i w:val="false"/>
          <w:color w:val="000000"/>
          <w:sz w:val="28"/>
        </w:rPr>
        <w:t>
      3) умеет строиться в колонну по одному с выполнением различных заданий;</w:t>
      </w:r>
    </w:p>
    <w:bookmarkEnd w:id="7175"/>
    <w:bookmarkStart w:name="z7205" w:id="7176"/>
    <w:p>
      <w:pPr>
        <w:spacing w:after="0"/>
        <w:ind w:left="0"/>
        <w:jc w:val="both"/>
      </w:pPr>
      <w:r>
        <w:rPr>
          <w:rFonts w:ascii="Times New Roman"/>
          <w:b w:val="false"/>
          <w:i w:val="false"/>
          <w:color w:val="000000"/>
          <w:sz w:val="28"/>
        </w:rPr>
        <w:t>
      4) перестраивается в звенья по два, по три;</w:t>
      </w:r>
    </w:p>
    <w:bookmarkEnd w:id="7176"/>
    <w:bookmarkStart w:name="z7206" w:id="7177"/>
    <w:p>
      <w:pPr>
        <w:spacing w:after="0"/>
        <w:ind w:left="0"/>
        <w:jc w:val="both"/>
      </w:pPr>
      <w:r>
        <w:rPr>
          <w:rFonts w:ascii="Times New Roman"/>
          <w:b w:val="false"/>
          <w:i w:val="false"/>
          <w:color w:val="000000"/>
          <w:sz w:val="28"/>
        </w:rPr>
        <w:t>
      5) владеет первоначальной техникой спортивных упражнений и спортивных игр.</w:t>
      </w:r>
    </w:p>
    <w:bookmarkEnd w:id="7177"/>
    <w:bookmarkStart w:name="z7207" w:id="7178"/>
    <w:p>
      <w:pPr>
        <w:spacing w:after="0"/>
        <w:ind w:left="0"/>
        <w:jc w:val="left"/>
      </w:pPr>
      <w:r>
        <w:rPr>
          <w:rFonts w:ascii="Times New Roman"/>
          <w:b/>
          <w:i w:val="false"/>
          <w:color w:val="000000"/>
        </w:rPr>
        <w:t xml:space="preserve"> Параграф 3. 2 полугодие</w:t>
      </w:r>
    </w:p>
    <w:bookmarkEnd w:id="7178"/>
    <w:bookmarkStart w:name="z7208" w:id="7179"/>
    <w:p>
      <w:pPr>
        <w:spacing w:after="0"/>
        <w:ind w:left="0"/>
        <w:jc w:val="both"/>
      </w:pPr>
      <w:r>
        <w:rPr>
          <w:rFonts w:ascii="Times New Roman"/>
          <w:b w:val="false"/>
          <w:i w:val="false"/>
          <w:color w:val="000000"/>
          <w:sz w:val="28"/>
        </w:rPr>
        <w:t>
      52. Лечебная физическая культура на суше:</w:t>
      </w:r>
    </w:p>
    <w:bookmarkEnd w:id="7179"/>
    <w:bookmarkStart w:name="z7209" w:id="7180"/>
    <w:p>
      <w:pPr>
        <w:spacing w:after="0"/>
        <w:ind w:left="0"/>
        <w:jc w:val="both"/>
      </w:pPr>
      <w:r>
        <w:rPr>
          <w:rFonts w:ascii="Times New Roman"/>
          <w:b w:val="false"/>
          <w:i w:val="false"/>
          <w:color w:val="000000"/>
          <w:sz w:val="28"/>
        </w:rPr>
        <w:t>
      1) осознание положения собственного тела в пространстве;</w:t>
      </w:r>
    </w:p>
    <w:bookmarkEnd w:id="7180"/>
    <w:bookmarkStart w:name="z7210" w:id="7181"/>
    <w:p>
      <w:pPr>
        <w:spacing w:after="0"/>
        <w:ind w:left="0"/>
        <w:jc w:val="both"/>
      </w:pPr>
      <w:r>
        <w:rPr>
          <w:rFonts w:ascii="Times New Roman"/>
          <w:b w:val="false"/>
          <w:i w:val="false"/>
          <w:color w:val="000000"/>
          <w:sz w:val="28"/>
        </w:rPr>
        <w:t xml:space="preserve">
      2) формирование удерживания тела в состоянии покоя, при движении в горизонтальном, вертикальном, поступательном; </w:t>
      </w:r>
    </w:p>
    <w:bookmarkEnd w:id="7181"/>
    <w:bookmarkStart w:name="z7211" w:id="7182"/>
    <w:p>
      <w:pPr>
        <w:spacing w:after="0"/>
        <w:ind w:left="0"/>
        <w:jc w:val="both"/>
      </w:pPr>
      <w:r>
        <w:rPr>
          <w:rFonts w:ascii="Times New Roman"/>
          <w:b w:val="false"/>
          <w:i w:val="false"/>
          <w:color w:val="000000"/>
          <w:sz w:val="28"/>
        </w:rPr>
        <w:t>
      3) обучение повороту ладоней вверх, не сгибая рук в локтевых суставах, пальцы кистей рук разогнуты;</w:t>
      </w:r>
    </w:p>
    <w:bookmarkEnd w:id="7182"/>
    <w:bookmarkStart w:name="z7212" w:id="7183"/>
    <w:p>
      <w:pPr>
        <w:spacing w:after="0"/>
        <w:ind w:left="0"/>
        <w:jc w:val="both"/>
      </w:pPr>
      <w:r>
        <w:rPr>
          <w:rFonts w:ascii="Times New Roman"/>
          <w:b w:val="false"/>
          <w:i w:val="false"/>
          <w:color w:val="000000"/>
          <w:sz w:val="28"/>
        </w:rPr>
        <w:t xml:space="preserve">
      4) обучение закладыванию рук за голову, разводя их в стороны и опуская, поднимание рук через стороны вверх; </w:t>
      </w:r>
    </w:p>
    <w:bookmarkEnd w:id="7183"/>
    <w:bookmarkStart w:name="z7213" w:id="7184"/>
    <w:p>
      <w:pPr>
        <w:spacing w:after="0"/>
        <w:ind w:left="0"/>
        <w:jc w:val="both"/>
      </w:pPr>
      <w:r>
        <w:rPr>
          <w:rFonts w:ascii="Times New Roman"/>
          <w:b w:val="false"/>
          <w:i w:val="false"/>
          <w:color w:val="000000"/>
          <w:sz w:val="28"/>
        </w:rPr>
        <w:t>
      5) обучение подниманию палки (обруча) вверх, опускание за плечи; сжимание и разжимание кистей рук, вращение кистей рук из исходного положения руки вперед, в стороны;</w:t>
      </w:r>
    </w:p>
    <w:bookmarkEnd w:id="7184"/>
    <w:bookmarkStart w:name="z7214" w:id="7185"/>
    <w:p>
      <w:pPr>
        <w:spacing w:after="0"/>
        <w:ind w:left="0"/>
        <w:jc w:val="both"/>
      </w:pPr>
      <w:r>
        <w:rPr>
          <w:rFonts w:ascii="Times New Roman"/>
          <w:b w:val="false"/>
          <w:i w:val="false"/>
          <w:color w:val="000000"/>
          <w:sz w:val="28"/>
        </w:rPr>
        <w:t>
      6) формирование приподнимания ног над полом в упоре сидя, сгибание и выпрямление, опускание их на пол, поднимание и опускание прямых ног, одновременно сгибая и разгибая их, перевороты со спины на живот, держа в вытянутых вверх руках предмет, приподнимание вытянутых вперед рук, лежа на животе;</w:t>
      </w:r>
    </w:p>
    <w:bookmarkEnd w:id="7185"/>
    <w:bookmarkStart w:name="z7215" w:id="7186"/>
    <w:p>
      <w:pPr>
        <w:spacing w:after="0"/>
        <w:ind w:left="0"/>
        <w:jc w:val="both"/>
      </w:pPr>
      <w:r>
        <w:rPr>
          <w:rFonts w:ascii="Times New Roman"/>
          <w:b w:val="false"/>
          <w:i w:val="false"/>
          <w:color w:val="000000"/>
          <w:sz w:val="28"/>
        </w:rPr>
        <w:t>
      7) обучение подниманию согнутых ног в колене, ходьба по палке, опираясь носками о пол, пятками о палку;</w:t>
      </w:r>
    </w:p>
    <w:bookmarkEnd w:id="7186"/>
    <w:bookmarkStart w:name="z7216" w:id="7187"/>
    <w:p>
      <w:pPr>
        <w:spacing w:after="0"/>
        <w:ind w:left="0"/>
        <w:jc w:val="both"/>
      </w:pPr>
      <w:r>
        <w:rPr>
          <w:rFonts w:ascii="Times New Roman"/>
          <w:b w:val="false"/>
          <w:i w:val="false"/>
          <w:color w:val="000000"/>
          <w:sz w:val="28"/>
        </w:rPr>
        <w:t>
      8) обучение навыку собирать пальцами ног веревку, перекладывать с места на место мешочки с песком, вращение стопами ног.</w:t>
      </w:r>
    </w:p>
    <w:bookmarkEnd w:id="7187"/>
    <w:bookmarkStart w:name="z7217" w:id="7188"/>
    <w:p>
      <w:pPr>
        <w:spacing w:after="0"/>
        <w:ind w:left="0"/>
        <w:jc w:val="both"/>
      </w:pPr>
      <w:r>
        <w:rPr>
          <w:rFonts w:ascii="Times New Roman"/>
          <w:b w:val="false"/>
          <w:i w:val="false"/>
          <w:color w:val="000000"/>
          <w:sz w:val="28"/>
        </w:rPr>
        <w:t>
      53. Основные движения на суше: ходьба, бег, прыжки, метание, бросание, ловля, ползание, лазанье, равновесие, перестроение.</w:t>
      </w:r>
    </w:p>
    <w:bookmarkEnd w:id="7188"/>
    <w:bookmarkStart w:name="z7218" w:id="7189"/>
    <w:p>
      <w:pPr>
        <w:spacing w:after="0"/>
        <w:ind w:left="0"/>
        <w:jc w:val="both"/>
      </w:pPr>
      <w:r>
        <w:rPr>
          <w:rFonts w:ascii="Times New Roman"/>
          <w:b w:val="false"/>
          <w:i w:val="false"/>
          <w:color w:val="000000"/>
          <w:sz w:val="28"/>
        </w:rPr>
        <w:t>
      54. Ходьба:</w:t>
      </w:r>
    </w:p>
    <w:bookmarkEnd w:id="7189"/>
    <w:bookmarkStart w:name="z7219" w:id="7190"/>
    <w:p>
      <w:pPr>
        <w:spacing w:after="0"/>
        <w:ind w:left="0"/>
        <w:jc w:val="both"/>
      </w:pPr>
      <w:r>
        <w:rPr>
          <w:rFonts w:ascii="Times New Roman"/>
          <w:b w:val="false"/>
          <w:i w:val="false"/>
          <w:color w:val="000000"/>
          <w:sz w:val="28"/>
        </w:rPr>
        <w:t xml:space="preserve">
      1) формирование навыков ходьбы в колонне по одному, по два, на носках, пятках, на внешней стороне стопы, с высоким подниманием коленей, мелким и широким шагом; </w:t>
      </w:r>
    </w:p>
    <w:bookmarkEnd w:id="7190"/>
    <w:bookmarkStart w:name="z7220" w:id="7191"/>
    <w:p>
      <w:pPr>
        <w:spacing w:after="0"/>
        <w:ind w:left="0"/>
        <w:jc w:val="both"/>
      </w:pPr>
      <w:r>
        <w:rPr>
          <w:rFonts w:ascii="Times New Roman"/>
          <w:b w:val="false"/>
          <w:i w:val="false"/>
          <w:color w:val="000000"/>
          <w:sz w:val="28"/>
        </w:rPr>
        <w:t>
      2) формирование навыков ходьбы с изменением направления движения, "змейкой", врассыпную, приставным шагом вперед, в сторону;</w:t>
      </w:r>
    </w:p>
    <w:bookmarkEnd w:id="7191"/>
    <w:bookmarkStart w:name="z7221" w:id="7192"/>
    <w:p>
      <w:pPr>
        <w:spacing w:after="0"/>
        <w:ind w:left="0"/>
        <w:jc w:val="both"/>
      </w:pPr>
      <w:r>
        <w:rPr>
          <w:rFonts w:ascii="Times New Roman"/>
          <w:b w:val="false"/>
          <w:i w:val="false"/>
          <w:color w:val="000000"/>
          <w:sz w:val="28"/>
        </w:rPr>
        <w:t>
      3) формирование навыков ходьбы в чередовании с бегом, прыжками, с изменением направления, темпа, с остановкой по сигналу.</w:t>
      </w:r>
    </w:p>
    <w:bookmarkEnd w:id="7192"/>
    <w:bookmarkStart w:name="z7222" w:id="7193"/>
    <w:p>
      <w:pPr>
        <w:spacing w:after="0"/>
        <w:ind w:left="0"/>
        <w:jc w:val="both"/>
      </w:pPr>
      <w:r>
        <w:rPr>
          <w:rFonts w:ascii="Times New Roman"/>
          <w:b w:val="false"/>
          <w:i w:val="false"/>
          <w:color w:val="000000"/>
          <w:sz w:val="28"/>
        </w:rPr>
        <w:t>
      55. Бег:</w:t>
      </w:r>
    </w:p>
    <w:bookmarkEnd w:id="7193"/>
    <w:bookmarkStart w:name="z7223" w:id="7194"/>
    <w:p>
      <w:pPr>
        <w:spacing w:after="0"/>
        <w:ind w:left="0"/>
        <w:jc w:val="both"/>
      </w:pPr>
      <w:r>
        <w:rPr>
          <w:rFonts w:ascii="Times New Roman"/>
          <w:b w:val="false"/>
          <w:i w:val="false"/>
          <w:color w:val="000000"/>
          <w:sz w:val="28"/>
        </w:rPr>
        <w:t>
      1) формирование положения головы и туловища (плечи слегка наклонены, голова на одной линии с позвоночником);</w:t>
      </w:r>
    </w:p>
    <w:bookmarkEnd w:id="7194"/>
    <w:bookmarkStart w:name="z7224" w:id="7195"/>
    <w:p>
      <w:pPr>
        <w:spacing w:after="0"/>
        <w:ind w:left="0"/>
        <w:jc w:val="both"/>
      </w:pPr>
      <w:r>
        <w:rPr>
          <w:rFonts w:ascii="Times New Roman"/>
          <w:b w:val="false"/>
          <w:i w:val="false"/>
          <w:color w:val="000000"/>
          <w:sz w:val="28"/>
        </w:rPr>
        <w:t xml:space="preserve">
      2) обучение бегу на носках, с высоким подниманием колен, мелким и широким шагом, в колонне по одному и парами, в разных направлениях, врассыпную; </w:t>
      </w:r>
    </w:p>
    <w:bookmarkEnd w:id="7195"/>
    <w:bookmarkStart w:name="z7225" w:id="7196"/>
    <w:p>
      <w:pPr>
        <w:spacing w:after="0"/>
        <w:ind w:left="0"/>
        <w:jc w:val="both"/>
      </w:pPr>
      <w:r>
        <w:rPr>
          <w:rFonts w:ascii="Times New Roman"/>
          <w:b w:val="false"/>
          <w:i w:val="false"/>
          <w:color w:val="000000"/>
          <w:sz w:val="28"/>
        </w:rPr>
        <w:t>
      3) обучение бегу с ускорением и замедлением темпа;</w:t>
      </w:r>
    </w:p>
    <w:bookmarkEnd w:id="7196"/>
    <w:bookmarkStart w:name="z7226" w:id="7197"/>
    <w:p>
      <w:pPr>
        <w:spacing w:after="0"/>
        <w:ind w:left="0"/>
        <w:jc w:val="both"/>
      </w:pPr>
      <w:r>
        <w:rPr>
          <w:rFonts w:ascii="Times New Roman"/>
          <w:b w:val="false"/>
          <w:i w:val="false"/>
          <w:color w:val="000000"/>
          <w:sz w:val="28"/>
        </w:rPr>
        <w:t>
      4) обучение бегу со сменой ведущего;</w:t>
      </w:r>
    </w:p>
    <w:bookmarkEnd w:id="7197"/>
    <w:bookmarkStart w:name="z7227" w:id="7198"/>
    <w:p>
      <w:pPr>
        <w:spacing w:after="0"/>
        <w:ind w:left="0"/>
        <w:jc w:val="both"/>
      </w:pPr>
      <w:r>
        <w:rPr>
          <w:rFonts w:ascii="Times New Roman"/>
          <w:b w:val="false"/>
          <w:i w:val="false"/>
          <w:color w:val="000000"/>
          <w:sz w:val="28"/>
        </w:rPr>
        <w:t>
      5) обучение непрерывному бегу в медленном темпе, бегу на 50–60 м, челночному бегу 3 раза по 5 м;</w:t>
      </w:r>
    </w:p>
    <w:bookmarkEnd w:id="7198"/>
    <w:bookmarkStart w:name="z7228" w:id="7199"/>
    <w:p>
      <w:pPr>
        <w:spacing w:after="0"/>
        <w:ind w:left="0"/>
        <w:jc w:val="both"/>
      </w:pPr>
      <w:r>
        <w:rPr>
          <w:rFonts w:ascii="Times New Roman"/>
          <w:b w:val="false"/>
          <w:i w:val="false"/>
          <w:color w:val="000000"/>
          <w:sz w:val="28"/>
        </w:rPr>
        <w:t>
      6) развитие чувства равномерности (ритмичности) бега;</w:t>
      </w:r>
    </w:p>
    <w:bookmarkEnd w:id="7199"/>
    <w:bookmarkStart w:name="z7229" w:id="7200"/>
    <w:p>
      <w:pPr>
        <w:spacing w:after="0"/>
        <w:ind w:left="0"/>
        <w:jc w:val="both"/>
      </w:pPr>
      <w:r>
        <w:rPr>
          <w:rFonts w:ascii="Times New Roman"/>
          <w:b w:val="false"/>
          <w:i w:val="false"/>
          <w:color w:val="000000"/>
          <w:sz w:val="28"/>
        </w:rPr>
        <w:t>
      7) обучение бегу в разных направлениях, бегу с ловлей.</w:t>
      </w:r>
    </w:p>
    <w:bookmarkEnd w:id="7200"/>
    <w:bookmarkStart w:name="z7230" w:id="7201"/>
    <w:p>
      <w:pPr>
        <w:spacing w:after="0"/>
        <w:ind w:left="0"/>
        <w:jc w:val="both"/>
      </w:pPr>
      <w:r>
        <w:rPr>
          <w:rFonts w:ascii="Times New Roman"/>
          <w:b w:val="false"/>
          <w:i w:val="false"/>
          <w:color w:val="000000"/>
          <w:sz w:val="28"/>
        </w:rPr>
        <w:t>
      56. Прыжки:</w:t>
      </w:r>
    </w:p>
    <w:bookmarkEnd w:id="7201"/>
    <w:bookmarkStart w:name="z7231" w:id="7202"/>
    <w:p>
      <w:pPr>
        <w:spacing w:after="0"/>
        <w:ind w:left="0"/>
        <w:jc w:val="both"/>
      </w:pPr>
      <w:r>
        <w:rPr>
          <w:rFonts w:ascii="Times New Roman"/>
          <w:b w:val="false"/>
          <w:i w:val="false"/>
          <w:color w:val="000000"/>
          <w:sz w:val="28"/>
        </w:rPr>
        <w:t>
      1) развитие координации движений, укрепление мышц нижних конечностей и тазового пояса;</w:t>
      </w:r>
    </w:p>
    <w:bookmarkEnd w:id="7202"/>
    <w:bookmarkStart w:name="z7232" w:id="7203"/>
    <w:p>
      <w:pPr>
        <w:spacing w:after="0"/>
        <w:ind w:left="0"/>
        <w:jc w:val="both"/>
      </w:pPr>
      <w:r>
        <w:rPr>
          <w:rFonts w:ascii="Times New Roman"/>
          <w:b w:val="false"/>
          <w:i w:val="false"/>
          <w:color w:val="000000"/>
          <w:sz w:val="28"/>
        </w:rPr>
        <w:t>
      2) обучение прыжкам на месте на двух ногах, с продвижением вперед, на месте с поворотами направо, налево, на месте ноги вместе, ноги врозь, одну ногу вперед, другую назад (со страховкой);</w:t>
      </w:r>
    </w:p>
    <w:bookmarkEnd w:id="7203"/>
    <w:bookmarkStart w:name="z7233" w:id="7204"/>
    <w:p>
      <w:pPr>
        <w:spacing w:after="0"/>
        <w:ind w:left="0"/>
        <w:jc w:val="both"/>
      </w:pPr>
      <w:r>
        <w:rPr>
          <w:rFonts w:ascii="Times New Roman"/>
          <w:b w:val="false"/>
          <w:i w:val="false"/>
          <w:color w:val="000000"/>
          <w:sz w:val="28"/>
        </w:rPr>
        <w:t>
      3) обучение прыжкам вверх с места, с касанием предмета, подвешенного выше рук ребенка, прыжки поочередно через 2–3 предмета; прыжки с высоты 20–25 см, (для детей с ДЦП упражнения по спрыгиванию на этом возрастном этапе не проводятся, так как мышечно-связочный аппарат стопы слишком слаб), в длину с места не менее 40 см, через 4–5 линий расстояние между линиями 40 см, прыжки на одной ноге (держась за опору), прыжки с короткой скакалкой (для детей с НОДА).</w:t>
      </w:r>
    </w:p>
    <w:bookmarkEnd w:id="7204"/>
    <w:bookmarkStart w:name="z7234" w:id="7205"/>
    <w:p>
      <w:pPr>
        <w:spacing w:after="0"/>
        <w:ind w:left="0"/>
        <w:jc w:val="both"/>
      </w:pPr>
      <w:r>
        <w:rPr>
          <w:rFonts w:ascii="Times New Roman"/>
          <w:b w:val="false"/>
          <w:i w:val="false"/>
          <w:color w:val="000000"/>
          <w:sz w:val="28"/>
        </w:rPr>
        <w:t>
      57. Метание, ловля, бросание:</w:t>
      </w:r>
    </w:p>
    <w:bookmarkEnd w:id="7205"/>
    <w:bookmarkStart w:name="z7235" w:id="7206"/>
    <w:p>
      <w:pPr>
        <w:spacing w:after="0"/>
        <w:ind w:left="0"/>
        <w:jc w:val="both"/>
      </w:pPr>
      <w:r>
        <w:rPr>
          <w:rFonts w:ascii="Times New Roman"/>
          <w:b w:val="false"/>
          <w:i w:val="false"/>
          <w:color w:val="000000"/>
          <w:sz w:val="28"/>
        </w:rPr>
        <w:t>
      1) развитие координации движений (в том числе кистей и пальцев рук), умения ориентироваться в пространстве, обучение разным приемам игры в мяч;</w:t>
      </w:r>
    </w:p>
    <w:bookmarkEnd w:id="7206"/>
    <w:bookmarkStart w:name="z7236" w:id="7207"/>
    <w:p>
      <w:pPr>
        <w:spacing w:after="0"/>
        <w:ind w:left="0"/>
        <w:jc w:val="both"/>
      </w:pPr>
      <w:r>
        <w:rPr>
          <w:rFonts w:ascii="Times New Roman"/>
          <w:b w:val="false"/>
          <w:i w:val="false"/>
          <w:color w:val="000000"/>
          <w:sz w:val="28"/>
        </w:rPr>
        <w:t>
      2) обучение умению брать предметы разного размера и формы, обращая внимание на правильное положение кисти и пальцев, удерживать их и переносить двумя и одной рукой;</w:t>
      </w:r>
    </w:p>
    <w:bookmarkEnd w:id="7207"/>
    <w:bookmarkStart w:name="z7237" w:id="7208"/>
    <w:p>
      <w:pPr>
        <w:spacing w:after="0"/>
        <w:ind w:left="0"/>
        <w:jc w:val="both"/>
      </w:pPr>
      <w:r>
        <w:rPr>
          <w:rFonts w:ascii="Times New Roman"/>
          <w:b w:val="false"/>
          <w:i w:val="false"/>
          <w:color w:val="000000"/>
          <w:sz w:val="28"/>
        </w:rPr>
        <w:t>
      3) обучение катанию мячей, обручей; бросанию мяча друг другу снизу, из-за головы и ловля его, перебрасывание мяча двумя руками из-за головы и одной рукой через препятствия с расстояния 2 м, бросание мяча вверх, об землю и ловля его двумя руками, отбивание мяча о землю;</w:t>
      </w:r>
    </w:p>
    <w:bookmarkEnd w:id="7208"/>
    <w:bookmarkStart w:name="z7238" w:id="7209"/>
    <w:p>
      <w:pPr>
        <w:spacing w:after="0"/>
        <w:ind w:left="0"/>
        <w:jc w:val="both"/>
      </w:pPr>
      <w:r>
        <w:rPr>
          <w:rFonts w:ascii="Times New Roman"/>
          <w:b w:val="false"/>
          <w:i w:val="false"/>
          <w:color w:val="000000"/>
          <w:sz w:val="28"/>
        </w:rPr>
        <w:t>
      4) формирование умения метать предметы на дальность не менее 2 - 3,5 м;</w:t>
      </w:r>
    </w:p>
    <w:bookmarkEnd w:id="7209"/>
    <w:bookmarkStart w:name="z7239" w:id="7210"/>
    <w:p>
      <w:pPr>
        <w:spacing w:after="0"/>
        <w:ind w:left="0"/>
        <w:jc w:val="both"/>
      </w:pPr>
      <w:r>
        <w:rPr>
          <w:rFonts w:ascii="Times New Roman"/>
          <w:b w:val="false"/>
          <w:i w:val="false"/>
          <w:color w:val="000000"/>
          <w:sz w:val="28"/>
        </w:rPr>
        <w:t xml:space="preserve">
      5) метание в горизонтальную цель с расстояния 2 м. правой и левой рукой, в вертикальную цель (высота центра мишени 1,5 м) с расстояния 1,5–2 м. </w:t>
      </w:r>
    </w:p>
    <w:bookmarkEnd w:id="7210"/>
    <w:bookmarkStart w:name="z7240" w:id="7211"/>
    <w:p>
      <w:pPr>
        <w:spacing w:after="0"/>
        <w:ind w:left="0"/>
        <w:jc w:val="both"/>
      </w:pPr>
      <w:r>
        <w:rPr>
          <w:rFonts w:ascii="Times New Roman"/>
          <w:b w:val="false"/>
          <w:i w:val="false"/>
          <w:color w:val="000000"/>
          <w:sz w:val="28"/>
        </w:rPr>
        <w:t>
      58. Ползание, лазанье:</w:t>
      </w:r>
    </w:p>
    <w:bookmarkEnd w:id="7211"/>
    <w:bookmarkStart w:name="z7241" w:id="7212"/>
    <w:p>
      <w:pPr>
        <w:spacing w:after="0"/>
        <w:ind w:left="0"/>
        <w:jc w:val="both"/>
      </w:pPr>
      <w:r>
        <w:rPr>
          <w:rFonts w:ascii="Times New Roman"/>
          <w:b w:val="false"/>
          <w:i w:val="false"/>
          <w:color w:val="000000"/>
          <w:sz w:val="28"/>
        </w:rPr>
        <w:t xml:space="preserve">
      1) обучение ползанию на четвереньках по горизонтальной и наклонной скамейкам; </w:t>
      </w:r>
    </w:p>
    <w:bookmarkEnd w:id="7212"/>
    <w:bookmarkStart w:name="z7242" w:id="7213"/>
    <w:p>
      <w:pPr>
        <w:spacing w:after="0"/>
        <w:ind w:left="0"/>
        <w:jc w:val="both"/>
      </w:pPr>
      <w:r>
        <w:rPr>
          <w:rFonts w:ascii="Times New Roman"/>
          <w:b w:val="false"/>
          <w:i w:val="false"/>
          <w:color w:val="000000"/>
          <w:sz w:val="28"/>
        </w:rPr>
        <w:t xml:space="preserve">
      2) обучение ползанию по гимнастической скамейке на животе, подтягиваясь руками; </w:t>
      </w:r>
    </w:p>
    <w:bookmarkEnd w:id="7213"/>
    <w:bookmarkStart w:name="z7243" w:id="7214"/>
    <w:p>
      <w:pPr>
        <w:spacing w:after="0"/>
        <w:ind w:left="0"/>
        <w:jc w:val="both"/>
      </w:pPr>
      <w:r>
        <w:rPr>
          <w:rFonts w:ascii="Times New Roman"/>
          <w:b w:val="false"/>
          <w:i w:val="false"/>
          <w:color w:val="000000"/>
          <w:sz w:val="28"/>
        </w:rPr>
        <w:t>
      3) обучение ползанию на четвереньках, опираясь на стопы и ладони (инструктор помогает тем, кто затрудняется в одновременном выносе вперед руки и противоположной ноги, кто теряет направление движения);</w:t>
      </w:r>
    </w:p>
    <w:bookmarkEnd w:id="7214"/>
    <w:bookmarkStart w:name="z7244" w:id="7215"/>
    <w:p>
      <w:pPr>
        <w:spacing w:after="0"/>
        <w:ind w:left="0"/>
        <w:jc w:val="both"/>
      </w:pPr>
      <w:r>
        <w:rPr>
          <w:rFonts w:ascii="Times New Roman"/>
          <w:b w:val="false"/>
          <w:i w:val="false"/>
          <w:color w:val="000000"/>
          <w:sz w:val="28"/>
        </w:rPr>
        <w:t xml:space="preserve">
      4) формирование умений в подлезании под веревку, дугу, палку, поднятую на высоту 50 см правым и левым боком вперед; </w:t>
      </w:r>
    </w:p>
    <w:bookmarkEnd w:id="7215"/>
    <w:bookmarkStart w:name="z7245" w:id="7216"/>
    <w:p>
      <w:pPr>
        <w:spacing w:after="0"/>
        <w:ind w:left="0"/>
        <w:jc w:val="both"/>
      </w:pPr>
      <w:r>
        <w:rPr>
          <w:rFonts w:ascii="Times New Roman"/>
          <w:b w:val="false"/>
          <w:i w:val="false"/>
          <w:color w:val="000000"/>
          <w:sz w:val="28"/>
        </w:rPr>
        <w:t xml:space="preserve">
      5) формирование умений перелезанию через бревно, гимнастическую скамейку; </w:t>
      </w:r>
    </w:p>
    <w:bookmarkEnd w:id="7216"/>
    <w:bookmarkStart w:name="z7246" w:id="7217"/>
    <w:p>
      <w:pPr>
        <w:spacing w:after="0"/>
        <w:ind w:left="0"/>
        <w:jc w:val="both"/>
      </w:pPr>
      <w:r>
        <w:rPr>
          <w:rFonts w:ascii="Times New Roman"/>
          <w:b w:val="false"/>
          <w:i w:val="false"/>
          <w:color w:val="000000"/>
          <w:sz w:val="28"/>
        </w:rPr>
        <w:t>
      6) формирование умений лазанью по гимнастической стенке вверх-вниз чередующимся шагом, переход с пролета на пролет вправо, влево (дети с нарушением хватательной функции рук выполняют упражнение совместно с инструктором и воспитателем).</w:t>
      </w:r>
    </w:p>
    <w:bookmarkEnd w:id="7217"/>
    <w:bookmarkStart w:name="z7247" w:id="7218"/>
    <w:p>
      <w:pPr>
        <w:spacing w:after="0"/>
        <w:ind w:left="0"/>
        <w:jc w:val="both"/>
      </w:pPr>
      <w:r>
        <w:rPr>
          <w:rFonts w:ascii="Times New Roman"/>
          <w:b w:val="false"/>
          <w:i w:val="false"/>
          <w:color w:val="000000"/>
          <w:sz w:val="28"/>
        </w:rPr>
        <w:t>
      59. Равновесие:</w:t>
      </w:r>
    </w:p>
    <w:bookmarkEnd w:id="7218"/>
    <w:bookmarkStart w:name="z7248" w:id="7219"/>
    <w:p>
      <w:pPr>
        <w:spacing w:after="0"/>
        <w:ind w:left="0"/>
        <w:jc w:val="both"/>
      </w:pPr>
      <w:r>
        <w:rPr>
          <w:rFonts w:ascii="Times New Roman"/>
          <w:b w:val="false"/>
          <w:i w:val="false"/>
          <w:color w:val="000000"/>
          <w:sz w:val="28"/>
        </w:rPr>
        <w:t xml:space="preserve">
      1) формирование навыков ходьбы между линиями (расстояние 20-25 см), по линии, веревке, по доске, гимнастической скамейке, бревну, по ребристой доске; </w:t>
      </w:r>
    </w:p>
    <w:bookmarkEnd w:id="7219"/>
    <w:bookmarkStart w:name="z7249" w:id="7220"/>
    <w:p>
      <w:pPr>
        <w:spacing w:after="0"/>
        <w:ind w:left="0"/>
        <w:jc w:val="both"/>
      </w:pPr>
      <w:r>
        <w:rPr>
          <w:rFonts w:ascii="Times New Roman"/>
          <w:b w:val="false"/>
          <w:i w:val="false"/>
          <w:color w:val="000000"/>
          <w:sz w:val="28"/>
        </w:rPr>
        <w:t xml:space="preserve">
      2) формирование навыков ходьбы и бега по наклонной доске вверх и вниз; </w:t>
      </w:r>
    </w:p>
    <w:bookmarkEnd w:id="7220"/>
    <w:bookmarkStart w:name="z7250" w:id="7221"/>
    <w:p>
      <w:pPr>
        <w:spacing w:after="0"/>
        <w:ind w:left="0"/>
        <w:jc w:val="both"/>
      </w:pPr>
      <w:r>
        <w:rPr>
          <w:rFonts w:ascii="Times New Roman"/>
          <w:b w:val="false"/>
          <w:i w:val="false"/>
          <w:color w:val="000000"/>
          <w:sz w:val="28"/>
        </w:rPr>
        <w:t>
      3) формирование умений перешагивания поочередно через 5–6 набивных мячей, положенных на расстоянии друг от друга, с разными положениями рук;</w:t>
      </w:r>
    </w:p>
    <w:bookmarkEnd w:id="7221"/>
    <w:bookmarkStart w:name="z7251" w:id="7222"/>
    <w:p>
      <w:pPr>
        <w:spacing w:after="0"/>
        <w:ind w:left="0"/>
        <w:jc w:val="both"/>
      </w:pPr>
      <w:r>
        <w:rPr>
          <w:rFonts w:ascii="Times New Roman"/>
          <w:b w:val="false"/>
          <w:i w:val="false"/>
          <w:color w:val="000000"/>
          <w:sz w:val="28"/>
        </w:rPr>
        <w:t xml:space="preserve">
      4) формирование ловкости, чувства равновесия, координации зрительного и слухового анализаторов, подвижности нервных процессов, устойчивого внимания; </w:t>
      </w:r>
    </w:p>
    <w:bookmarkEnd w:id="7222"/>
    <w:bookmarkStart w:name="z7252" w:id="7223"/>
    <w:p>
      <w:pPr>
        <w:spacing w:after="0"/>
        <w:ind w:left="0"/>
        <w:jc w:val="both"/>
      </w:pPr>
      <w:r>
        <w:rPr>
          <w:rFonts w:ascii="Times New Roman"/>
          <w:b w:val="false"/>
          <w:i w:val="false"/>
          <w:color w:val="000000"/>
          <w:sz w:val="28"/>
        </w:rPr>
        <w:t>
      5) воспитание дисциплины;</w:t>
      </w:r>
    </w:p>
    <w:bookmarkEnd w:id="7223"/>
    <w:bookmarkStart w:name="z7253" w:id="7224"/>
    <w:p>
      <w:pPr>
        <w:spacing w:after="0"/>
        <w:ind w:left="0"/>
        <w:jc w:val="both"/>
      </w:pPr>
      <w:r>
        <w:rPr>
          <w:rFonts w:ascii="Times New Roman"/>
          <w:b w:val="false"/>
          <w:i w:val="false"/>
          <w:color w:val="000000"/>
          <w:sz w:val="28"/>
        </w:rPr>
        <w:t>
      6) укрепление связочно-мышечного аппарата стоп;</w:t>
      </w:r>
    </w:p>
    <w:bookmarkEnd w:id="7224"/>
    <w:bookmarkStart w:name="z7254" w:id="7225"/>
    <w:p>
      <w:pPr>
        <w:spacing w:after="0"/>
        <w:ind w:left="0"/>
        <w:jc w:val="both"/>
      </w:pPr>
      <w:r>
        <w:rPr>
          <w:rFonts w:ascii="Times New Roman"/>
          <w:b w:val="false"/>
          <w:i w:val="false"/>
          <w:color w:val="000000"/>
          <w:sz w:val="28"/>
        </w:rPr>
        <w:t>
      7) формирование правильной осанки.</w:t>
      </w:r>
    </w:p>
    <w:bookmarkEnd w:id="7225"/>
    <w:bookmarkStart w:name="z7255" w:id="7226"/>
    <w:p>
      <w:pPr>
        <w:spacing w:after="0"/>
        <w:ind w:left="0"/>
        <w:jc w:val="both"/>
      </w:pPr>
      <w:r>
        <w:rPr>
          <w:rFonts w:ascii="Times New Roman"/>
          <w:b w:val="false"/>
          <w:i w:val="false"/>
          <w:color w:val="000000"/>
          <w:sz w:val="28"/>
        </w:rPr>
        <w:t>
      60. Построение, перестроение:</w:t>
      </w:r>
    </w:p>
    <w:bookmarkEnd w:id="7226"/>
    <w:bookmarkStart w:name="z7256" w:id="7227"/>
    <w:p>
      <w:pPr>
        <w:spacing w:after="0"/>
        <w:ind w:left="0"/>
        <w:jc w:val="both"/>
      </w:pPr>
      <w:r>
        <w:rPr>
          <w:rFonts w:ascii="Times New Roman"/>
          <w:b w:val="false"/>
          <w:i w:val="false"/>
          <w:color w:val="000000"/>
          <w:sz w:val="28"/>
        </w:rPr>
        <w:t>
      1) формирование пространственных представлений при организованном передвижении;</w:t>
      </w:r>
    </w:p>
    <w:bookmarkEnd w:id="7227"/>
    <w:bookmarkStart w:name="z7257" w:id="7228"/>
    <w:p>
      <w:pPr>
        <w:spacing w:after="0"/>
        <w:ind w:left="0"/>
        <w:jc w:val="both"/>
      </w:pPr>
      <w:r>
        <w:rPr>
          <w:rFonts w:ascii="Times New Roman"/>
          <w:b w:val="false"/>
          <w:i w:val="false"/>
          <w:color w:val="000000"/>
          <w:sz w:val="28"/>
        </w:rPr>
        <w:t xml:space="preserve">
      2) обучение построению в колонну по одному, в шеренгу, круг; </w:t>
      </w:r>
    </w:p>
    <w:bookmarkEnd w:id="7228"/>
    <w:bookmarkStart w:name="z7258" w:id="7229"/>
    <w:p>
      <w:pPr>
        <w:spacing w:after="0"/>
        <w:ind w:left="0"/>
        <w:jc w:val="both"/>
      </w:pPr>
      <w:r>
        <w:rPr>
          <w:rFonts w:ascii="Times New Roman"/>
          <w:b w:val="false"/>
          <w:i w:val="false"/>
          <w:color w:val="000000"/>
          <w:sz w:val="28"/>
        </w:rPr>
        <w:t>
      3) формирование умений перестраиваться в звенья по два, по три, равнение по ориентирам, повороты направо, налево, кругом, размыкание и смыкание;</w:t>
      </w:r>
    </w:p>
    <w:bookmarkEnd w:id="7229"/>
    <w:bookmarkStart w:name="z7259" w:id="7230"/>
    <w:p>
      <w:pPr>
        <w:spacing w:after="0"/>
        <w:ind w:left="0"/>
        <w:jc w:val="both"/>
      </w:pPr>
      <w:r>
        <w:rPr>
          <w:rFonts w:ascii="Times New Roman"/>
          <w:b w:val="false"/>
          <w:i w:val="false"/>
          <w:color w:val="000000"/>
          <w:sz w:val="28"/>
        </w:rPr>
        <w:t xml:space="preserve">
      4) развитие координации зрительного, слухового, моторного анализаторов; </w:t>
      </w:r>
    </w:p>
    <w:bookmarkEnd w:id="7230"/>
    <w:bookmarkStart w:name="z7260" w:id="7231"/>
    <w:p>
      <w:pPr>
        <w:spacing w:after="0"/>
        <w:ind w:left="0"/>
        <w:jc w:val="both"/>
      </w:pPr>
      <w:r>
        <w:rPr>
          <w:rFonts w:ascii="Times New Roman"/>
          <w:b w:val="false"/>
          <w:i w:val="false"/>
          <w:color w:val="000000"/>
          <w:sz w:val="28"/>
        </w:rPr>
        <w:t>
      5) умение ориентироваться в пространстве.</w:t>
      </w:r>
    </w:p>
    <w:bookmarkEnd w:id="7231"/>
    <w:bookmarkStart w:name="z7261" w:id="7232"/>
    <w:p>
      <w:pPr>
        <w:spacing w:after="0"/>
        <w:ind w:left="0"/>
        <w:jc w:val="both"/>
      </w:pPr>
      <w:r>
        <w:rPr>
          <w:rFonts w:ascii="Times New Roman"/>
          <w:b w:val="false"/>
          <w:i w:val="false"/>
          <w:color w:val="000000"/>
          <w:sz w:val="28"/>
        </w:rPr>
        <w:t>
      61. Музыкально-ритмические упражнения:</w:t>
      </w:r>
    </w:p>
    <w:bookmarkEnd w:id="7232"/>
    <w:bookmarkStart w:name="z7262" w:id="7233"/>
    <w:p>
      <w:pPr>
        <w:spacing w:after="0"/>
        <w:ind w:left="0"/>
        <w:jc w:val="both"/>
      </w:pPr>
      <w:r>
        <w:rPr>
          <w:rFonts w:ascii="Times New Roman"/>
          <w:b w:val="false"/>
          <w:i w:val="false"/>
          <w:color w:val="000000"/>
          <w:sz w:val="28"/>
        </w:rPr>
        <w:t>
      1) выполнение знакомых физических упражнений в разном темпе в соответствии с музыкальным сопровождением;</w:t>
      </w:r>
    </w:p>
    <w:bookmarkEnd w:id="7233"/>
    <w:bookmarkStart w:name="z7263" w:id="7234"/>
    <w:p>
      <w:pPr>
        <w:spacing w:after="0"/>
        <w:ind w:left="0"/>
        <w:jc w:val="both"/>
      </w:pPr>
      <w:r>
        <w:rPr>
          <w:rFonts w:ascii="Times New Roman"/>
          <w:b w:val="false"/>
          <w:i w:val="false"/>
          <w:color w:val="000000"/>
          <w:sz w:val="28"/>
        </w:rPr>
        <w:t>
      2) развитие чувства ритма, гибкости, координации движений;</w:t>
      </w:r>
    </w:p>
    <w:bookmarkEnd w:id="7234"/>
    <w:bookmarkStart w:name="z7264" w:id="7235"/>
    <w:p>
      <w:pPr>
        <w:spacing w:after="0"/>
        <w:ind w:left="0"/>
        <w:jc w:val="both"/>
      </w:pPr>
      <w:r>
        <w:rPr>
          <w:rFonts w:ascii="Times New Roman"/>
          <w:b w:val="false"/>
          <w:i w:val="false"/>
          <w:color w:val="000000"/>
          <w:sz w:val="28"/>
        </w:rPr>
        <w:t>
      3) обучение специальным упражнениям для ног сначала изучают сидя, затем у опоры стоя, и лишь некоторые дети по мере их возможностей и освоения движений выполняют их без опоры стоя.</w:t>
      </w:r>
    </w:p>
    <w:bookmarkEnd w:id="7235"/>
    <w:bookmarkStart w:name="z7265" w:id="7236"/>
    <w:p>
      <w:pPr>
        <w:spacing w:after="0"/>
        <w:ind w:left="0"/>
        <w:jc w:val="both"/>
      </w:pPr>
      <w:r>
        <w:rPr>
          <w:rFonts w:ascii="Times New Roman"/>
          <w:b w:val="false"/>
          <w:i w:val="false"/>
          <w:color w:val="000000"/>
          <w:sz w:val="28"/>
        </w:rPr>
        <w:t>
      62. Спортивные упражнения:</w:t>
      </w:r>
    </w:p>
    <w:bookmarkEnd w:id="7236"/>
    <w:bookmarkStart w:name="z7266" w:id="7237"/>
    <w:p>
      <w:pPr>
        <w:spacing w:after="0"/>
        <w:ind w:left="0"/>
        <w:jc w:val="both"/>
      </w:pPr>
      <w:r>
        <w:rPr>
          <w:rFonts w:ascii="Times New Roman"/>
          <w:b w:val="false"/>
          <w:i w:val="false"/>
          <w:color w:val="000000"/>
          <w:sz w:val="28"/>
        </w:rPr>
        <w:t>
      1) катание на санках: обучение навыкам: катания с горки, катание друг друга; поднимание с санками на горку, торможение при спуске с нее; скольжение по ледяным дорожкам самостоятельно;</w:t>
      </w:r>
    </w:p>
    <w:bookmarkEnd w:id="7237"/>
    <w:bookmarkStart w:name="z7267" w:id="7238"/>
    <w:p>
      <w:pPr>
        <w:spacing w:after="0"/>
        <w:ind w:left="0"/>
        <w:jc w:val="both"/>
      </w:pPr>
      <w:r>
        <w:rPr>
          <w:rFonts w:ascii="Times New Roman"/>
          <w:b w:val="false"/>
          <w:i w:val="false"/>
          <w:color w:val="000000"/>
          <w:sz w:val="28"/>
        </w:rPr>
        <w:t>
      2) катание на велосипеде, самокате: укрепление связочно-мышечного аппарата стопы, увеличение амплитуды движений в голеностопных суставах и суставах стоп и пальцев ног, формирование правильной осанки; развитие координации движений, чувства равновесия, умение ориентироваться в пространстве, воспитание смелости, обучение катанию на двухколесном велосипеде и самокате (для детей с НОДА), выполнению поворотов вправо, влево. При гемипарезах стопа и кисть фиксируются.</w:t>
      </w:r>
    </w:p>
    <w:bookmarkEnd w:id="7238"/>
    <w:bookmarkStart w:name="z7268" w:id="7239"/>
    <w:p>
      <w:pPr>
        <w:spacing w:after="0"/>
        <w:ind w:left="0"/>
        <w:jc w:val="both"/>
      </w:pPr>
      <w:r>
        <w:rPr>
          <w:rFonts w:ascii="Times New Roman"/>
          <w:b w:val="false"/>
          <w:i w:val="false"/>
          <w:color w:val="000000"/>
          <w:sz w:val="28"/>
        </w:rPr>
        <w:t>
      63. Лечебная физическая культура на воде:</w:t>
      </w:r>
    </w:p>
    <w:bookmarkEnd w:id="7239"/>
    <w:bookmarkStart w:name="z7269" w:id="7240"/>
    <w:p>
      <w:pPr>
        <w:spacing w:after="0"/>
        <w:ind w:left="0"/>
        <w:jc w:val="both"/>
      </w:pPr>
      <w:r>
        <w:rPr>
          <w:rFonts w:ascii="Times New Roman"/>
          <w:b w:val="false"/>
          <w:i w:val="false"/>
          <w:color w:val="000000"/>
          <w:sz w:val="28"/>
        </w:rPr>
        <w:t>
      1) подготовка к плаванию: обучение упражнениям на расслабление мышечного тонуса лежа на воде на круге (2-3 минут) для детей с гиперкинетической формой ДЦП;</w:t>
      </w:r>
    </w:p>
    <w:bookmarkEnd w:id="7240"/>
    <w:bookmarkStart w:name="z7270" w:id="7241"/>
    <w:p>
      <w:pPr>
        <w:spacing w:after="0"/>
        <w:ind w:left="0"/>
        <w:jc w:val="both"/>
      </w:pPr>
      <w:r>
        <w:rPr>
          <w:rFonts w:ascii="Times New Roman"/>
          <w:b w:val="false"/>
          <w:i w:val="false"/>
          <w:color w:val="000000"/>
          <w:sz w:val="28"/>
        </w:rPr>
        <w:t>
      2) формирование умения входить и погружаться в воду, играть в воде, приучать к брызгам;</w:t>
      </w:r>
    </w:p>
    <w:bookmarkEnd w:id="7241"/>
    <w:bookmarkStart w:name="z7271" w:id="7242"/>
    <w:p>
      <w:pPr>
        <w:spacing w:after="0"/>
        <w:ind w:left="0"/>
        <w:jc w:val="both"/>
      </w:pPr>
      <w:r>
        <w:rPr>
          <w:rFonts w:ascii="Times New Roman"/>
          <w:b w:val="false"/>
          <w:i w:val="false"/>
          <w:color w:val="000000"/>
          <w:sz w:val="28"/>
        </w:rPr>
        <w:t>
      3) формирование умения выполнять движения ногами вверх и вниз, сидя в воде;</w:t>
      </w:r>
    </w:p>
    <w:bookmarkEnd w:id="7242"/>
    <w:bookmarkStart w:name="z7272" w:id="7243"/>
    <w:p>
      <w:pPr>
        <w:spacing w:after="0"/>
        <w:ind w:left="0"/>
        <w:jc w:val="both"/>
      </w:pPr>
      <w:r>
        <w:rPr>
          <w:rFonts w:ascii="Times New Roman"/>
          <w:b w:val="false"/>
          <w:i w:val="false"/>
          <w:color w:val="000000"/>
          <w:sz w:val="28"/>
        </w:rPr>
        <w:t xml:space="preserve">
      4) умения погружаться, приседая в воду до подбородка, до глаз, выходить из воды. </w:t>
      </w:r>
    </w:p>
    <w:bookmarkEnd w:id="7243"/>
    <w:bookmarkStart w:name="z7273" w:id="7244"/>
    <w:p>
      <w:pPr>
        <w:spacing w:after="0"/>
        <w:ind w:left="0"/>
        <w:jc w:val="both"/>
      </w:pPr>
      <w:r>
        <w:rPr>
          <w:rFonts w:ascii="Times New Roman"/>
          <w:b w:val="false"/>
          <w:i w:val="false"/>
          <w:color w:val="000000"/>
          <w:sz w:val="28"/>
        </w:rPr>
        <w:t>
      64. Элементы спортивных игр:</w:t>
      </w:r>
    </w:p>
    <w:bookmarkEnd w:id="7244"/>
    <w:bookmarkStart w:name="z7274" w:id="7245"/>
    <w:p>
      <w:pPr>
        <w:spacing w:after="0"/>
        <w:ind w:left="0"/>
        <w:jc w:val="both"/>
      </w:pPr>
      <w:r>
        <w:rPr>
          <w:rFonts w:ascii="Times New Roman"/>
          <w:b w:val="false"/>
          <w:i w:val="false"/>
          <w:color w:val="000000"/>
          <w:sz w:val="28"/>
        </w:rPr>
        <w:t>
      1) кегли: бросание мяча, занимая правильное исходное положение, в расставленные в разном положении кегли;</w:t>
      </w:r>
    </w:p>
    <w:bookmarkEnd w:id="7245"/>
    <w:bookmarkStart w:name="z7275" w:id="7246"/>
    <w:p>
      <w:pPr>
        <w:spacing w:after="0"/>
        <w:ind w:left="0"/>
        <w:jc w:val="both"/>
      </w:pPr>
      <w:r>
        <w:rPr>
          <w:rFonts w:ascii="Times New Roman"/>
          <w:b w:val="false"/>
          <w:i w:val="false"/>
          <w:color w:val="000000"/>
          <w:sz w:val="28"/>
        </w:rPr>
        <w:t>
      2) футбол: прокатывание мяча в заданном направлении, закатывание мяча в ворота.</w:t>
      </w:r>
    </w:p>
    <w:bookmarkEnd w:id="7246"/>
    <w:bookmarkStart w:name="z7276" w:id="7247"/>
    <w:p>
      <w:pPr>
        <w:spacing w:after="0"/>
        <w:ind w:left="0"/>
        <w:jc w:val="both"/>
      </w:pPr>
      <w:r>
        <w:rPr>
          <w:rFonts w:ascii="Times New Roman"/>
          <w:b w:val="false"/>
          <w:i w:val="false"/>
          <w:color w:val="000000"/>
          <w:sz w:val="28"/>
        </w:rPr>
        <w:t>
      65. Самостоятельная двигательная активность:</w:t>
      </w:r>
    </w:p>
    <w:bookmarkEnd w:id="7247"/>
    <w:bookmarkStart w:name="z7277" w:id="7248"/>
    <w:p>
      <w:pPr>
        <w:spacing w:after="0"/>
        <w:ind w:left="0"/>
        <w:jc w:val="both"/>
      </w:pPr>
      <w:r>
        <w:rPr>
          <w:rFonts w:ascii="Times New Roman"/>
          <w:b w:val="false"/>
          <w:i w:val="false"/>
          <w:color w:val="000000"/>
          <w:sz w:val="28"/>
        </w:rPr>
        <w:t>
      1) поощрение игры детей с мячами, обручами, игрушками, побуждение к использованию физкультурного инвентаря, оборудования, атрибутов для спортивных и подвижных игр;</w:t>
      </w:r>
    </w:p>
    <w:bookmarkEnd w:id="7248"/>
    <w:bookmarkStart w:name="z7278" w:id="7249"/>
    <w:p>
      <w:pPr>
        <w:spacing w:after="0"/>
        <w:ind w:left="0"/>
        <w:jc w:val="both"/>
      </w:pPr>
      <w:r>
        <w:rPr>
          <w:rFonts w:ascii="Times New Roman"/>
          <w:b w:val="false"/>
          <w:i w:val="false"/>
          <w:color w:val="000000"/>
          <w:sz w:val="28"/>
        </w:rPr>
        <w:t>
      2) привлечение детей к выполнению упражнений вместе с педагогом, стимулирование интереса к участию в подвижных играх.</w:t>
      </w:r>
    </w:p>
    <w:bookmarkEnd w:id="7249"/>
    <w:bookmarkStart w:name="z7279" w:id="7250"/>
    <w:p>
      <w:pPr>
        <w:spacing w:after="0"/>
        <w:ind w:left="0"/>
        <w:jc w:val="both"/>
      </w:pPr>
      <w:r>
        <w:rPr>
          <w:rFonts w:ascii="Times New Roman"/>
          <w:b w:val="false"/>
          <w:i w:val="false"/>
          <w:color w:val="000000"/>
          <w:sz w:val="28"/>
        </w:rPr>
        <w:t>
      66. Ожидаемые результаты:</w:t>
      </w:r>
    </w:p>
    <w:bookmarkEnd w:id="7250"/>
    <w:bookmarkStart w:name="z7280" w:id="7251"/>
    <w:p>
      <w:pPr>
        <w:spacing w:after="0"/>
        <w:ind w:left="0"/>
        <w:jc w:val="both"/>
      </w:pPr>
      <w:r>
        <w:rPr>
          <w:rFonts w:ascii="Times New Roman"/>
          <w:b w:val="false"/>
          <w:i w:val="false"/>
          <w:color w:val="000000"/>
          <w:sz w:val="28"/>
        </w:rPr>
        <w:t>
      1) укрепились мышцы для формирования основных движений (ходьбы, лазанья и ползания, бросания и захвата предметов с противопоставлением большого пальца остальным и под контролем зрения);</w:t>
      </w:r>
    </w:p>
    <w:bookmarkEnd w:id="7251"/>
    <w:bookmarkStart w:name="z7281" w:id="7252"/>
    <w:p>
      <w:pPr>
        <w:spacing w:after="0"/>
        <w:ind w:left="0"/>
        <w:jc w:val="both"/>
      </w:pPr>
      <w:r>
        <w:rPr>
          <w:rFonts w:ascii="Times New Roman"/>
          <w:b w:val="false"/>
          <w:i w:val="false"/>
          <w:color w:val="000000"/>
          <w:sz w:val="28"/>
        </w:rPr>
        <w:t>
      2) имеет начальные пространственные ориентировки в движении;</w:t>
      </w:r>
    </w:p>
    <w:bookmarkEnd w:id="7252"/>
    <w:bookmarkStart w:name="z7282" w:id="7253"/>
    <w:p>
      <w:pPr>
        <w:spacing w:after="0"/>
        <w:ind w:left="0"/>
        <w:jc w:val="both"/>
      </w:pPr>
      <w:r>
        <w:rPr>
          <w:rFonts w:ascii="Times New Roman"/>
          <w:b w:val="false"/>
          <w:i w:val="false"/>
          <w:color w:val="000000"/>
          <w:sz w:val="28"/>
        </w:rPr>
        <w:t>
      3) выполняет движения по сигналу или словесной инструкции инструктора;</w:t>
      </w:r>
    </w:p>
    <w:bookmarkEnd w:id="7253"/>
    <w:bookmarkStart w:name="z7283" w:id="7254"/>
    <w:p>
      <w:pPr>
        <w:spacing w:after="0"/>
        <w:ind w:left="0"/>
        <w:jc w:val="both"/>
      </w:pPr>
      <w:r>
        <w:rPr>
          <w:rFonts w:ascii="Times New Roman"/>
          <w:b w:val="false"/>
          <w:i w:val="false"/>
          <w:color w:val="000000"/>
          <w:sz w:val="28"/>
        </w:rPr>
        <w:t>
      4) самостоятельно играет в различные игры и соблюдает правила игры;</w:t>
      </w:r>
    </w:p>
    <w:bookmarkEnd w:id="7254"/>
    <w:bookmarkStart w:name="z7284" w:id="7255"/>
    <w:p>
      <w:pPr>
        <w:spacing w:after="0"/>
        <w:ind w:left="0"/>
        <w:jc w:val="both"/>
      </w:pPr>
      <w:r>
        <w:rPr>
          <w:rFonts w:ascii="Times New Roman"/>
          <w:b w:val="false"/>
          <w:i w:val="false"/>
          <w:color w:val="000000"/>
          <w:sz w:val="28"/>
        </w:rPr>
        <w:t>
      5) выполняет элементы спортивных игр, владеет видами закаливания.</w:t>
      </w:r>
    </w:p>
    <w:bookmarkEnd w:id="7255"/>
    <w:bookmarkStart w:name="z7285" w:id="7256"/>
    <w:p>
      <w:pPr>
        <w:spacing w:after="0"/>
        <w:ind w:left="0"/>
        <w:jc w:val="left"/>
      </w:pPr>
      <w:r>
        <w:rPr>
          <w:rFonts w:ascii="Times New Roman"/>
          <w:b/>
          <w:i w:val="false"/>
          <w:color w:val="000000"/>
        </w:rPr>
        <w:t xml:space="preserve"> Глава 4. Старшая группа (от 5 до 6 лет)</w:t>
      </w:r>
    </w:p>
    <w:bookmarkEnd w:id="7256"/>
    <w:bookmarkStart w:name="z7286" w:id="7257"/>
    <w:p>
      <w:pPr>
        <w:spacing w:after="0"/>
        <w:ind w:left="0"/>
        <w:jc w:val="left"/>
      </w:pPr>
      <w:r>
        <w:rPr>
          <w:rFonts w:ascii="Times New Roman"/>
          <w:b/>
          <w:i w:val="false"/>
          <w:color w:val="000000"/>
        </w:rPr>
        <w:t xml:space="preserve"> Параграф 1. Образовательная область "Здоровье"</w:t>
      </w:r>
    </w:p>
    <w:bookmarkEnd w:id="7257"/>
    <w:bookmarkStart w:name="z7287" w:id="7258"/>
    <w:p>
      <w:pPr>
        <w:spacing w:after="0"/>
        <w:ind w:left="0"/>
        <w:jc w:val="both"/>
      </w:pPr>
      <w:r>
        <w:rPr>
          <w:rFonts w:ascii="Times New Roman"/>
          <w:b w:val="false"/>
          <w:i w:val="false"/>
          <w:color w:val="000000"/>
          <w:sz w:val="28"/>
        </w:rPr>
        <w:t>
      67. Цель: коррекция и развитие двигательных возможностей детей дошкольного возраста, имеющих нарушения опорно-двигательного аппарата.</w:t>
      </w:r>
    </w:p>
    <w:bookmarkEnd w:id="7258"/>
    <w:bookmarkStart w:name="z7288" w:id="7259"/>
    <w:p>
      <w:pPr>
        <w:spacing w:after="0"/>
        <w:ind w:left="0"/>
        <w:jc w:val="both"/>
      </w:pPr>
      <w:r>
        <w:rPr>
          <w:rFonts w:ascii="Times New Roman"/>
          <w:b w:val="false"/>
          <w:i w:val="false"/>
          <w:color w:val="000000"/>
          <w:sz w:val="28"/>
        </w:rPr>
        <w:t>
      68. Задачи:</w:t>
      </w:r>
    </w:p>
    <w:bookmarkEnd w:id="7259"/>
    <w:bookmarkStart w:name="z7289" w:id="7260"/>
    <w:p>
      <w:pPr>
        <w:spacing w:after="0"/>
        <w:ind w:left="0"/>
        <w:jc w:val="both"/>
      </w:pPr>
      <w:r>
        <w:rPr>
          <w:rFonts w:ascii="Times New Roman"/>
          <w:b w:val="false"/>
          <w:i w:val="false"/>
          <w:color w:val="000000"/>
          <w:sz w:val="28"/>
        </w:rPr>
        <w:t xml:space="preserve">
      1) коррекция порочных установок опорно-двигательного аппарата (конечностей, отделов позвоночного столба); </w:t>
      </w:r>
    </w:p>
    <w:bookmarkEnd w:id="7260"/>
    <w:bookmarkStart w:name="z7290" w:id="7261"/>
    <w:p>
      <w:pPr>
        <w:spacing w:after="0"/>
        <w:ind w:left="0"/>
        <w:jc w:val="both"/>
      </w:pPr>
      <w:r>
        <w:rPr>
          <w:rFonts w:ascii="Times New Roman"/>
          <w:b w:val="false"/>
          <w:i w:val="false"/>
          <w:color w:val="000000"/>
          <w:sz w:val="28"/>
        </w:rPr>
        <w:t>
      2) преодоление слабости (гипотрофии, атрофии) отдельных мышечных групп;</w:t>
      </w:r>
    </w:p>
    <w:bookmarkEnd w:id="7261"/>
    <w:bookmarkStart w:name="z7291" w:id="7262"/>
    <w:p>
      <w:pPr>
        <w:spacing w:after="0"/>
        <w:ind w:left="0"/>
        <w:jc w:val="both"/>
      </w:pPr>
      <w:r>
        <w:rPr>
          <w:rFonts w:ascii="Times New Roman"/>
          <w:b w:val="false"/>
          <w:i w:val="false"/>
          <w:color w:val="000000"/>
          <w:sz w:val="28"/>
        </w:rPr>
        <w:t>
      3) улучшение подвижности в суставах (профилактика или разработка контрактур);</w:t>
      </w:r>
    </w:p>
    <w:bookmarkEnd w:id="7262"/>
    <w:bookmarkStart w:name="z7292" w:id="7263"/>
    <w:p>
      <w:pPr>
        <w:spacing w:after="0"/>
        <w:ind w:left="0"/>
        <w:jc w:val="both"/>
      </w:pPr>
      <w:r>
        <w:rPr>
          <w:rFonts w:ascii="Times New Roman"/>
          <w:b w:val="false"/>
          <w:i w:val="false"/>
          <w:color w:val="000000"/>
          <w:sz w:val="28"/>
        </w:rPr>
        <w:t>
      4) нормализация тонуса мышц, коррекция позотонических реакций;</w:t>
      </w:r>
    </w:p>
    <w:bookmarkEnd w:id="7263"/>
    <w:bookmarkStart w:name="z7293" w:id="7264"/>
    <w:p>
      <w:pPr>
        <w:spacing w:after="0"/>
        <w:ind w:left="0"/>
        <w:jc w:val="both"/>
      </w:pPr>
      <w:r>
        <w:rPr>
          <w:rFonts w:ascii="Times New Roman"/>
          <w:b w:val="false"/>
          <w:i w:val="false"/>
          <w:color w:val="000000"/>
          <w:sz w:val="28"/>
        </w:rPr>
        <w:t>
      5) улучшение мышечно-суставного чувства (кинестезии) и тактильных ощущений;</w:t>
      </w:r>
    </w:p>
    <w:bookmarkEnd w:id="7264"/>
    <w:bookmarkStart w:name="z7294" w:id="7265"/>
    <w:p>
      <w:pPr>
        <w:spacing w:after="0"/>
        <w:ind w:left="0"/>
        <w:jc w:val="both"/>
      </w:pPr>
      <w:r>
        <w:rPr>
          <w:rFonts w:ascii="Times New Roman"/>
          <w:b w:val="false"/>
          <w:i w:val="false"/>
          <w:color w:val="000000"/>
          <w:sz w:val="28"/>
        </w:rPr>
        <w:t>
      6) развитие предметно-манипулятивной деятельности рук;</w:t>
      </w:r>
    </w:p>
    <w:bookmarkEnd w:id="7265"/>
    <w:bookmarkStart w:name="z7295" w:id="7266"/>
    <w:p>
      <w:pPr>
        <w:spacing w:after="0"/>
        <w:ind w:left="0"/>
        <w:jc w:val="both"/>
      </w:pPr>
      <w:r>
        <w:rPr>
          <w:rFonts w:ascii="Times New Roman"/>
          <w:b w:val="false"/>
          <w:i w:val="false"/>
          <w:color w:val="000000"/>
          <w:sz w:val="28"/>
        </w:rPr>
        <w:t>
      7) формирование различных опорных реакций рук и ног; общая релаксация организма и отдельных его конечностей;</w:t>
      </w:r>
    </w:p>
    <w:bookmarkEnd w:id="7266"/>
    <w:bookmarkStart w:name="z7296" w:id="7267"/>
    <w:p>
      <w:pPr>
        <w:spacing w:after="0"/>
        <w:ind w:left="0"/>
        <w:jc w:val="both"/>
      </w:pPr>
      <w:r>
        <w:rPr>
          <w:rFonts w:ascii="Times New Roman"/>
          <w:b w:val="false"/>
          <w:i w:val="false"/>
          <w:color w:val="000000"/>
          <w:sz w:val="28"/>
        </w:rPr>
        <w:t>
      8) формирование правильной осанки;</w:t>
      </w:r>
    </w:p>
    <w:bookmarkEnd w:id="7267"/>
    <w:bookmarkStart w:name="z7297" w:id="7268"/>
    <w:p>
      <w:pPr>
        <w:spacing w:after="0"/>
        <w:ind w:left="0"/>
        <w:jc w:val="both"/>
      </w:pPr>
      <w:r>
        <w:rPr>
          <w:rFonts w:ascii="Times New Roman"/>
          <w:b w:val="false"/>
          <w:i w:val="false"/>
          <w:color w:val="000000"/>
          <w:sz w:val="28"/>
        </w:rPr>
        <w:t>
      9) торможение и преодоление неправильных поз и положений.</w:t>
      </w:r>
    </w:p>
    <w:bookmarkEnd w:id="7268"/>
    <w:bookmarkStart w:name="z7298" w:id="7269"/>
    <w:p>
      <w:pPr>
        <w:spacing w:after="0"/>
        <w:ind w:left="0"/>
        <w:jc w:val="left"/>
      </w:pPr>
      <w:r>
        <w:rPr>
          <w:rFonts w:ascii="Times New Roman"/>
          <w:b/>
          <w:i w:val="false"/>
          <w:color w:val="000000"/>
        </w:rPr>
        <w:t xml:space="preserve"> Параграф 2. 1 полугодие</w:t>
      </w:r>
    </w:p>
    <w:bookmarkEnd w:id="7269"/>
    <w:bookmarkStart w:name="z7299" w:id="7270"/>
    <w:p>
      <w:pPr>
        <w:spacing w:after="0"/>
        <w:ind w:left="0"/>
        <w:jc w:val="both"/>
      </w:pPr>
      <w:r>
        <w:rPr>
          <w:rFonts w:ascii="Times New Roman"/>
          <w:b w:val="false"/>
          <w:i w:val="false"/>
          <w:color w:val="000000"/>
          <w:sz w:val="28"/>
        </w:rPr>
        <w:t>
      69. Лечебная физическая культура на суше:</w:t>
      </w:r>
    </w:p>
    <w:bookmarkEnd w:id="7270"/>
    <w:bookmarkStart w:name="z7300" w:id="7271"/>
    <w:p>
      <w:pPr>
        <w:spacing w:after="0"/>
        <w:ind w:left="0"/>
        <w:jc w:val="both"/>
      </w:pPr>
      <w:r>
        <w:rPr>
          <w:rFonts w:ascii="Times New Roman"/>
          <w:b w:val="false"/>
          <w:i w:val="false"/>
          <w:color w:val="000000"/>
          <w:sz w:val="28"/>
        </w:rPr>
        <w:t>
      1) формирование умения выпрямлять руки в локтевых суставах при повороте ладоней вверх, не приближая предплечья друг к другу, фиксировать пальцы рук разогнутыми;</w:t>
      </w:r>
    </w:p>
    <w:bookmarkEnd w:id="7271"/>
    <w:bookmarkStart w:name="z7301" w:id="7272"/>
    <w:p>
      <w:pPr>
        <w:spacing w:after="0"/>
        <w:ind w:left="0"/>
        <w:jc w:val="both"/>
      </w:pPr>
      <w:r>
        <w:rPr>
          <w:rFonts w:ascii="Times New Roman"/>
          <w:b w:val="false"/>
          <w:i w:val="false"/>
          <w:color w:val="000000"/>
          <w:sz w:val="28"/>
        </w:rPr>
        <w:t>
      2) обучение умению полностью охватывать колени кистями рук;</w:t>
      </w:r>
    </w:p>
    <w:bookmarkEnd w:id="7272"/>
    <w:bookmarkStart w:name="z7302" w:id="7273"/>
    <w:p>
      <w:pPr>
        <w:spacing w:after="0"/>
        <w:ind w:left="0"/>
        <w:jc w:val="both"/>
      </w:pPr>
      <w:r>
        <w:rPr>
          <w:rFonts w:ascii="Times New Roman"/>
          <w:b w:val="false"/>
          <w:i w:val="false"/>
          <w:color w:val="000000"/>
          <w:sz w:val="28"/>
        </w:rPr>
        <w:t>
      3) формирование умения равномерного участия обеих рук в хлопке. При гемипарезах педагог помогает выполнять движение пораженной рукой;</w:t>
      </w:r>
    </w:p>
    <w:bookmarkEnd w:id="7273"/>
    <w:bookmarkStart w:name="z7303" w:id="7274"/>
    <w:p>
      <w:pPr>
        <w:spacing w:after="0"/>
        <w:ind w:left="0"/>
        <w:jc w:val="both"/>
      </w:pPr>
      <w:r>
        <w:rPr>
          <w:rFonts w:ascii="Times New Roman"/>
          <w:b w:val="false"/>
          <w:i w:val="false"/>
          <w:color w:val="000000"/>
          <w:sz w:val="28"/>
        </w:rPr>
        <w:t>
      4) развитие движений туловища и ног, с целью обучения детей с ДЦП ощупывать руками колени;</w:t>
      </w:r>
    </w:p>
    <w:bookmarkEnd w:id="7274"/>
    <w:bookmarkStart w:name="z7304" w:id="7275"/>
    <w:p>
      <w:pPr>
        <w:spacing w:after="0"/>
        <w:ind w:left="0"/>
        <w:jc w:val="both"/>
      </w:pPr>
      <w:r>
        <w:rPr>
          <w:rFonts w:ascii="Times New Roman"/>
          <w:b w:val="false"/>
          <w:i w:val="false"/>
          <w:color w:val="000000"/>
          <w:sz w:val="28"/>
        </w:rPr>
        <w:t>
      5) формировать умения размахивать руками вперед-назад, выполнять круговые движения руками перед грудью (одна рука вращается вокруг другой), разводить руки в стороны, опускать вниз;</w:t>
      </w:r>
    </w:p>
    <w:bookmarkEnd w:id="7275"/>
    <w:bookmarkStart w:name="z7305" w:id="7276"/>
    <w:p>
      <w:pPr>
        <w:spacing w:after="0"/>
        <w:ind w:left="0"/>
        <w:jc w:val="both"/>
      </w:pPr>
      <w:r>
        <w:rPr>
          <w:rFonts w:ascii="Times New Roman"/>
          <w:b w:val="false"/>
          <w:i w:val="false"/>
          <w:color w:val="000000"/>
          <w:sz w:val="28"/>
        </w:rPr>
        <w:t>
      6) обучение умению принимать позу в положении сидя, когда бедра в состоянии отведения и наружного поворота (наружной ротации) (фиксировать мешочками с песком);</w:t>
      </w:r>
    </w:p>
    <w:bookmarkEnd w:id="7276"/>
    <w:bookmarkStart w:name="z7306" w:id="7277"/>
    <w:p>
      <w:pPr>
        <w:spacing w:after="0"/>
        <w:ind w:left="0"/>
        <w:jc w:val="both"/>
      </w:pPr>
      <w:r>
        <w:rPr>
          <w:rFonts w:ascii="Times New Roman"/>
          <w:b w:val="false"/>
          <w:i w:val="false"/>
          <w:color w:val="000000"/>
          <w:sz w:val="28"/>
        </w:rPr>
        <w:t>
      7) формирование умения подтягивания ног к себе поочередно, вторая нога при необходимости фиксируется мешочком с песком.</w:t>
      </w:r>
    </w:p>
    <w:bookmarkEnd w:id="7277"/>
    <w:bookmarkStart w:name="z7307" w:id="7278"/>
    <w:p>
      <w:pPr>
        <w:spacing w:after="0"/>
        <w:ind w:left="0"/>
        <w:jc w:val="both"/>
      </w:pPr>
      <w:r>
        <w:rPr>
          <w:rFonts w:ascii="Times New Roman"/>
          <w:b w:val="false"/>
          <w:i w:val="false"/>
          <w:color w:val="000000"/>
          <w:sz w:val="28"/>
        </w:rPr>
        <w:t>
      70. Основные движения на суше: ходьба, бег, прыжки, метание, бросание, ловля, ползание, лазанье, равновесие, перестроение.</w:t>
      </w:r>
    </w:p>
    <w:bookmarkEnd w:id="7278"/>
    <w:bookmarkStart w:name="z7308" w:id="7279"/>
    <w:p>
      <w:pPr>
        <w:spacing w:after="0"/>
        <w:ind w:left="0"/>
        <w:jc w:val="both"/>
      </w:pPr>
      <w:r>
        <w:rPr>
          <w:rFonts w:ascii="Times New Roman"/>
          <w:b w:val="false"/>
          <w:i w:val="false"/>
          <w:color w:val="000000"/>
          <w:sz w:val="28"/>
        </w:rPr>
        <w:t>
      71. Ходьба:</w:t>
      </w:r>
    </w:p>
    <w:bookmarkEnd w:id="7279"/>
    <w:bookmarkStart w:name="z7309" w:id="7280"/>
    <w:p>
      <w:pPr>
        <w:spacing w:after="0"/>
        <w:ind w:left="0"/>
        <w:jc w:val="both"/>
      </w:pPr>
      <w:r>
        <w:rPr>
          <w:rFonts w:ascii="Times New Roman"/>
          <w:b w:val="false"/>
          <w:i w:val="false"/>
          <w:color w:val="000000"/>
          <w:sz w:val="28"/>
        </w:rPr>
        <w:t xml:space="preserve">
      1) формирование правильных и экономных движений; </w:t>
      </w:r>
    </w:p>
    <w:bookmarkEnd w:id="7280"/>
    <w:bookmarkStart w:name="z7310" w:id="7281"/>
    <w:p>
      <w:pPr>
        <w:spacing w:after="0"/>
        <w:ind w:left="0"/>
        <w:jc w:val="both"/>
      </w:pPr>
      <w:r>
        <w:rPr>
          <w:rFonts w:ascii="Times New Roman"/>
          <w:b w:val="false"/>
          <w:i w:val="false"/>
          <w:color w:val="000000"/>
          <w:sz w:val="28"/>
        </w:rPr>
        <w:t>
      2) формирование умения при ходьбе не опускать голову и не закидывать ее назад, не смотреть вниз на ноги, поднимать ноги, не волочить их по полу, смотреть вперед, с использованием специальных упражнений с переступанием линий, кубиков;</w:t>
      </w:r>
    </w:p>
    <w:bookmarkEnd w:id="7281"/>
    <w:bookmarkStart w:name="z7311" w:id="7282"/>
    <w:p>
      <w:pPr>
        <w:spacing w:after="0"/>
        <w:ind w:left="0"/>
        <w:jc w:val="both"/>
      </w:pPr>
      <w:r>
        <w:rPr>
          <w:rFonts w:ascii="Times New Roman"/>
          <w:b w:val="false"/>
          <w:i w:val="false"/>
          <w:color w:val="000000"/>
          <w:sz w:val="28"/>
        </w:rPr>
        <w:t>
      3) обучение свободным движениям рук во время ходьбы;</w:t>
      </w:r>
    </w:p>
    <w:bookmarkEnd w:id="7282"/>
    <w:bookmarkStart w:name="z7312" w:id="7283"/>
    <w:p>
      <w:pPr>
        <w:spacing w:after="0"/>
        <w:ind w:left="0"/>
        <w:jc w:val="both"/>
      </w:pPr>
      <w:r>
        <w:rPr>
          <w:rFonts w:ascii="Times New Roman"/>
          <w:b w:val="false"/>
          <w:i w:val="false"/>
          <w:color w:val="000000"/>
          <w:sz w:val="28"/>
        </w:rPr>
        <w:t>
      4) ходьба в колонне по одному, на носках, пятках, высоко поднимая согнутую в колене ногу с перешагиванием через предметы, в разном темпе, с изменением положения рук, с остановкой по сигналу взрослого, изменением направления движения, врассыпную, между предметами, приставными шагами вперед;</w:t>
      </w:r>
    </w:p>
    <w:bookmarkEnd w:id="7283"/>
    <w:bookmarkStart w:name="z7313" w:id="7284"/>
    <w:p>
      <w:pPr>
        <w:spacing w:after="0"/>
        <w:ind w:left="0"/>
        <w:jc w:val="both"/>
      </w:pPr>
      <w:r>
        <w:rPr>
          <w:rFonts w:ascii="Times New Roman"/>
          <w:b w:val="false"/>
          <w:i w:val="false"/>
          <w:color w:val="000000"/>
          <w:sz w:val="28"/>
        </w:rPr>
        <w:t>
      5) ходьба и бег, повторяющиеся в чередовании.</w:t>
      </w:r>
    </w:p>
    <w:bookmarkEnd w:id="7284"/>
    <w:bookmarkStart w:name="z7314" w:id="7285"/>
    <w:p>
      <w:pPr>
        <w:spacing w:after="0"/>
        <w:ind w:left="0"/>
        <w:jc w:val="both"/>
      </w:pPr>
      <w:r>
        <w:rPr>
          <w:rFonts w:ascii="Times New Roman"/>
          <w:b w:val="false"/>
          <w:i w:val="false"/>
          <w:color w:val="000000"/>
          <w:sz w:val="28"/>
        </w:rPr>
        <w:t>
      72. Бег:</w:t>
      </w:r>
    </w:p>
    <w:bookmarkEnd w:id="7285"/>
    <w:bookmarkStart w:name="z7315" w:id="7286"/>
    <w:p>
      <w:pPr>
        <w:spacing w:after="0"/>
        <w:ind w:left="0"/>
        <w:jc w:val="both"/>
      </w:pPr>
      <w:r>
        <w:rPr>
          <w:rFonts w:ascii="Times New Roman"/>
          <w:b w:val="false"/>
          <w:i w:val="false"/>
          <w:color w:val="000000"/>
          <w:sz w:val="28"/>
        </w:rPr>
        <w:t>
      1) формирование самоконтроля за положением головы и туловища (плечи слегка наклонены, голова на одной линии с позвоночником);</w:t>
      </w:r>
    </w:p>
    <w:bookmarkEnd w:id="7286"/>
    <w:bookmarkStart w:name="z7316" w:id="7287"/>
    <w:p>
      <w:pPr>
        <w:spacing w:after="0"/>
        <w:ind w:left="0"/>
        <w:jc w:val="both"/>
      </w:pPr>
      <w:r>
        <w:rPr>
          <w:rFonts w:ascii="Times New Roman"/>
          <w:b w:val="false"/>
          <w:i w:val="false"/>
          <w:color w:val="000000"/>
          <w:sz w:val="28"/>
        </w:rPr>
        <w:t>
      2) формирование самоконтроля за согласованностью движений рук и ног (руки не прижимать к туловищу);</w:t>
      </w:r>
    </w:p>
    <w:bookmarkEnd w:id="7287"/>
    <w:bookmarkStart w:name="z7317" w:id="7288"/>
    <w:p>
      <w:pPr>
        <w:spacing w:after="0"/>
        <w:ind w:left="0"/>
        <w:jc w:val="both"/>
      </w:pPr>
      <w:r>
        <w:rPr>
          <w:rFonts w:ascii="Times New Roman"/>
          <w:b w:val="false"/>
          <w:i w:val="false"/>
          <w:color w:val="000000"/>
          <w:sz w:val="28"/>
        </w:rPr>
        <w:t>
      3) формирование самоконтроля за ориентировкой в пространстве;</w:t>
      </w:r>
    </w:p>
    <w:bookmarkEnd w:id="7288"/>
    <w:bookmarkStart w:name="z7318" w:id="7289"/>
    <w:p>
      <w:pPr>
        <w:spacing w:after="0"/>
        <w:ind w:left="0"/>
        <w:jc w:val="both"/>
      </w:pPr>
      <w:r>
        <w:rPr>
          <w:rFonts w:ascii="Times New Roman"/>
          <w:b w:val="false"/>
          <w:i w:val="false"/>
          <w:color w:val="000000"/>
          <w:sz w:val="28"/>
        </w:rPr>
        <w:t>
      4) бег врассыпную, парами, в колонне по одному, с перешагиванием через предметы, "змейкой" между расставленными в одну линию предметами, с преодолением препятствий, с преодолением препятствий в естественных условиях, с разной скоростью - медленно, быстро, в среднем темпе непрерывный бег 1,5-2 минуты.</w:t>
      </w:r>
    </w:p>
    <w:bookmarkEnd w:id="7289"/>
    <w:bookmarkStart w:name="z7319" w:id="7290"/>
    <w:p>
      <w:pPr>
        <w:spacing w:after="0"/>
        <w:ind w:left="0"/>
        <w:jc w:val="both"/>
      </w:pPr>
      <w:r>
        <w:rPr>
          <w:rFonts w:ascii="Times New Roman"/>
          <w:b w:val="false"/>
          <w:i w:val="false"/>
          <w:color w:val="000000"/>
          <w:sz w:val="28"/>
        </w:rPr>
        <w:t>
      73. Прыжки:</w:t>
      </w:r>
    </w:p>
    <w:bookmarkEnd w:id="7290"/>
    <w:bookmarkStart w:name="z7320" w:id="7291"/>
    <w:p>
      <w:pPr>
        <w:spacing w:after="0"/>
        <w:ind w:left="0"/>
        <w:jc w:val="both"/>
      </w:pPr>
      <w:r>
        <w:rPr>
          <w:rFonts w:ascii="Times New Roman"/>
          <w:b w:val="false"/>
          <w:i w:val="false"/>
          <w:color w:val="000000"/>
          <w:sz w:val="28"/>
        </w:rPr>
        <w:t>
      1) обучение подпрыгиванию и прыжкам в длину, используя различные игровые приемы и упражнения имитационного характера по образцу инструктора с учетом индивидуальных особенностей ребенка;</w:t>
      </w:r>
    </w:p>
    <w:bookmarkEnd w:id="7291"/>
    <w:bookmarkStart w:name="z7321" w:id="7292"/>
    <w:p>
      <w:pPr>
        <w:spacing w:after="0"/>
        <w:ind w:left="0"/>
        <w:jc w:val="both"/>
      </w:pPr>
      <w:r>
        <w:rPr>
          <w:rFonts w:ascii="Times New Roman"/>
          <w:b w:val="false"/>
          <w:i w:val="false"/>
          <w:color w:val="000000"/>
          <w:sz w:val="28"/>
        </w:rPr>
        <w:t>
      2) подпрыгивание на месте, прыжки с продвижением вперед на расстояние 3 м, на двух ногах между предметами расстояние 4 м, на правой и левой ноге поочередно между предметами (для детей с НОДА), в высоту с места;</w:t>
      </w:r>
    </w:p>
    <w:bookmarkEnd w:id="7292"/>
    <w:bookmarkStart w:name="z7322" w:id="7293"/>
    <w:p>
      <w:pPr>
        <w:spacing w:after="0"/>
        <w:ind w:left="0"/>
        <w:jc w:val="both"/>
      </w:pPr>
      <w:r>
        <w:rPr>
          <w:rFonts w:ascii="Times New Roman"/>
          <w:b w:val="false"/>
          <w:i w:val="false"/>
          <w:color w:val="000000"/>
          <w:sz w:val="28"/>
        </w:rPr>
        <w:t>
      3) перепрыгивание через шнуры, линии, спрыгивание с высоты (при приземлении ноги согнуты в коленях, стопы параллельно, сохраняет равновесие), запрыгивание на возвышение до 10 см, для детей с НОДА.</w:t>
      </w:r>
    </w:p>
    <w:bookmarkEnd w:id="7293"/>
    <w:bookmarkStart w:name="z7323" w:id="7294"/>
    <w:p>
      <w:pPr>
        <w:spacing w:after="0"/>
        <w:ind w:left="0"/>
        <w:jc w:val="both"/>
      </w:pPr>
      <w:r>
        <w:rPr>
          <w:rFonts w:ascii="Times New Roman"/>
          <w:b w:val="false"/>
          <w:i w:val="false"/>
          <w:color w:val="000000"/>
          <w:sz w:val="28"/>
        </w:rPr>
        <w:t>
      74. Метание, ловля, бросание:</w:t>
      </w:r>
    </w:p>
    <w:bookmarkEnd w:id="7294"/>
    <w:bookmarkStart w:name="z7324" w:id="7295"/>
    <w:p>
      <w:pPr>
        <w:spacing w:after="0"/>
        <w:ind w:left="0"/>
        <w:jc w:val="both"/>
      </w:pPr>
      <w:r>
        <w:rPr>
          <w:rFonts w:ascii="Times New Roman"/>
          <w:b w:val="false"/>
          <w:i w:val="false"/>
          <w:color w:val="000000"/>
          <w:sz w:val="28"/>
        </w:rPr>
        <w:t>
      1) качественное формирование составляющих: траектория, сила броска, равновесие;</w:t>
      </w:r>
    </w:p>
    <w:bookmarkEnd w:id="7295"/>
    <w:bookmarkStart w:name="z7325" w:id="7296"/>
    <w:p>
      <w:pPr>
        <w:spacing w:after="0"/>
        <w:ind w:left="0"/>
        <w:jc w:val="both"/>
      </w:pPr>
      <w:r>
        <w:rPr>
          <w:rFonts w:ascii="Times New Roman"/>
          <w:b w:val="false"/>
          <w:i w:val="false"/>
          <w:color w:val="000000"/>
          <w:sz w:val="28"/>
        </w:rPr>
        <w:t xml:space="preserve">
      2) закрепление умения брать предметы разного размера и формы, обращая внимание на правильное положение при этом кисти и пальцев, удерживать их и переносить двумя и одной рукой; </w:t>
      </w:r>
    </w:p>
    <w:bookmarkEnd w:id="7296"/>
    <w:bookmarkStart w:name="z7326" w:id="7297"/>
    <w:p>
      <w:pPr>
        <w:spacing w:after="0"/>
        <w:ind w:left="0"/>
        <w:jc w:val="both"/>
      </w:pPr>
      <w:r>
        <w:rPr>
          <w:rFonts w:ascii="Times New Roman"/>
          <w:b w:val="false"/>
          <w:i w:val="false"/>
          <w:color w:val="000000"/>
          <w:sz w:val="28"/>
        </w:rPr>
        <w:t>
      3) закрепление умения использования мячей разных размеров: большие мячи – захват двумя руками, маленькие – одной;</w:t>
      </w:r>
    </w:p>
    <w:bookmarkEnd w:id="7297"/>
    <w:bookmarkStart w:name="z7327" w:id="7298"/>
    <w:p>
      <w:pPr>
        <w:spacing w:after="0"/>
        <w:ind w:left="0"/>
        <w:jc w:val="both"/>
      </w:pPr>
      <w:r>
        <w:rPr>
          <w:rFonts w:ascii="Times New Roman"/>
          <w:b w:val="false"/>
          <w:i w:val="false"/>
          <w:color w:val="000000"/>
          <w:sz w:val="28"/>
        </w:rPr>
        <w:t>
      4) закрепление умения бросания мяча вверх поочередно правой и левой руками;</w:t>
      </w:r>
    </w:p>
    <w:bookmarkEnd w:id="7298"/>
    <w:bookmarkStart w:name="z7328" w:id="7299"/>
    <w:p>
      <w:pPr>
        <w:spacing w:after="0"/>
        <w:ind w:left="0"/>
        <w:jc w:val="both"/>
      </w:pPr>
      <w:r>
        <w:rPr>
          <w:rFonts w:ascii="Times New Roman"/>
          <w:b w:val="false"/>
          <w:i w:val="false"/>
          <w:color w:val="000000"/>
          <w:sz w:val="28"/>
        </w:rPr>
        <w:t>
      5) закрепление умения бросания мяча о землю поочередно правой и левой руками;</w:t>
      </w:r>
    </w:p>
    <w:bookmarkEnd w:id="7299"/>
    <w:bookmarkStart w:name="z7329" w:id="7300"/>
    <w:p>
      <w:pPr>
        <w:spacing w:after="0"/>
        <w:ind w:left="0"/>
        <w:jc w:val="both"/>
      </w:pPr>
      <w:r>
        <w:rPr>
          <w:rFonts w:ascii="Times New Roman"/>
          <w:b w:val="false"/>
          <w:i w:val="false"/>
          <w:color w:val="000000"/>
          <w:sz w:val="28"/>
        </w:rPr>
        <w:t>
      6) закрепление умения ловить двумя руками и поочередно правой и левой руками несколько раз подряд (дозировка зависит от диагноза);</w:t>
      </w:r>
    </w:p>
    <w:bookmarkEnd w:id="7300"/>
    <w:bookmarkStart w:name="z7330" w:id="7301"/>
    <w:p>
      <w:pPr>
        <w:spacing w:after="0"/>
        <w:ind w:left="0"/>
        <w:jc w:val="both"/>
      </w:pPr>
      <w:r>
        <w:rPr>
          <w:rFonts w:ascii="Times New Roman"/>
          <w:b w:val="false"/>
          <w:i w:val="false"/>
          <w:color w:val="000000"/>
          <w:sz w:val="28"/>
        </w:rPr>
        <w:t xml:space="preserve">
      7) закрепление умения перебрасывания из одной руки в другую; </w:t>
      </w:r>
    </w:p>
    <w:bookmarkEnd w:id="7301"/>
    <w:bookmarkStart w:name="z7331" w:id="7302"/>
    <w:p>
      <w:pPr>
        <w:spacing w:after="0"/>
        <w:ind w:left="0"/>
        <w:jc w:val="both"/>
      </w:pPr>
      <w:r>
        <w:rPr>
          <w:rFonts w:ascii="Times New Roman"/>
          <w:b w:val="false"/>
          <w:i w:val="false"/>
          <w:color w:val="000000"/>
          <w:sz w:val="28"/>
        </w:rPr>
        <w:t>
      8) подбрасывание и ловля с хлопками; бросание мяча друг другу;</w:t>
      </w:r>
    </w:p>
    <w:bookmarkEnd w:id="7302"/>
    <w:bookmarkStart w:name="z7332" w:id="7303"/>
    <w:p>
      <w:pPr>
        <w:spacing w:after="0"/>
        <w:ind w:left="0"/>
        <w:jc w:val="both"/>
      </w:pPr>
      <w:r>
        <w:rPr>
          <w:rFonts w:ascii="Times New Roman"/>
          <w:b w:val="false"/>
          <w:i w:val="false"/>
          <w:color w:val="000000"/>
          <w:sz w:val="28"/>
        </w:rPr>
        <w:t xml:space="preserve">
      9) закрепление умения перебрасывания мяча через сетку; </w:t>
      </w:r>
    </w:p>
    <w:bookmarkEnd w:id="7303"/>
    <w:bookmarkStart w:name="z7333" w:id="7304"/>
    <w:p>
      <w:pPr>
        <w:spacing w:after="0"/>
        <w:ind w:left="0"/>
        <w:jc w:val="both"/>
      </w:pPr>
      <w:r>
        <w:rPr>
          <w:rFonts w:ascii="Times New Roman"/>
          <w:b w:val="false"/>
          <w:i w:val="false"/>
          <w:color w:val="000000"/>
          <w:sz w:val="28"/>
        </w:rPr>
        <w:t>
      10) закрепление умения бросания мяча о стену и ловля после отскока;</w:t>
      </w:r>
    </w:p>
    <w:bookmarkEnd w:id="7304"/>
    <w:bookmarkStart w:name="z7334" w:id="7305"/>
    <w:p>
      <w:pPr>
        <w:spacing w:after="0"/>
        <w:ind w:left="0"/>
        <w:jc w:val="both"/>
      </w:pPr>
      <w:r>
        <w:rPr>
          <w:rFonts w:ascii="Times New Roman"/>
          <w:b w:val="false"/>
          <w:i w:val="false"/>
          <w:color w:val="000000"/>
          <w:sz w:val="28"/>
        </w:rPr>
        <w:t xml:space="preserve">
      11) закрепление умения бросание вдаль; </w:t>
      </w:r>
    </w:p>
    <w:bookmarkEnd w:id="7305"/>
    <w:bookmarkStart w:name="z7335" w:id="7306"/>
    <w:p>
      <w:pPr>
        <w:spacing w:after="0"/>
        <w:ind w:left="0"/>
        <w:jc w:val="both"/>
      </w:pPr>
      <w:r>
        <w:rPr>
          <w:rFonts w:ascii="Times New Roman"/>
          <w:b w:val="false"/>
          <w:i w:val="false"/>
          <w:color w:val="000000"/>
          <w:sz w:val="28"/>
        </w:rPr>
        <w:t xml:space="preserve">
      12) закрепление умения метание мяча в горизонтальную цель; </w:t>
      </w:r>
    </w:p>
    <w:bookmarkEnd w:id="7306"/>
    <w:bookmarkStart w:name="z7336" w:id="7307"/>
    <w:p>
      <w:pPr>
        <w:spacing w:after="0"/>
        <w:ind w:left="0"/>
        <w:jc w:val="both"/>
      </w:pPr>
      <w:r>
        <w:rPr>
          <w:rFonts w:ascii="Times New Roman"/>
          <w:b w:val="false"/>
          <w:i w:val="false"/>
          <w:color w:val="000000"/>
          <w:sz w:val="28"/>
        </w:rPr>
        <w:t xml:space="preserve">
      13) закрепление умения забрасывания мяча в кольцо; </w:t>
      </w:r>
    </w:p>
    <w:bookmarkEnd w:id="7307"/>
    <w:bookmarkStart w:name="z7337" w:id="7308"/>
    <w:p>
      <w:pPr>
        <w:spacing w:after="0"/>
        <w:ind w:left="0"/>
        <w:jc w:val="both"/>
      </w:pPr>
      <w:r>
        <w:rPr>
          <w:rFonts w:ascii="Times New Roman"/>
          <w:b w:val="false"/>
          <w:i w:val="false"/>
          <w:color w:val="000000"/>
          <w:sz w:val="28"/>
        </w:rPr>
        <w:t>
      14) закрепление умения отбивания мяча одной рукой о пол в ходьбе;</w:t>
      </w:r>
    </w:p>
    <w:bookmarkEnd w:id="7308"/>
    <w:bookmarkStart w:name="z7338" w:id="7309"/>
    <w:p>
      <w:pPr>
        <w:spacing w:after="0"/>
        <w:ind w:left="0"/>
        <w:jc w:val="both"/>
      </w:pPr>
      <w:r>
        <w:rPr>
          <w:rFonts w:ascii="Times New Roman"/>
          <w:b w:val="false"/>
          <w:i w:val="false"/>
          <w:color w:val="000000"/>
          <w:sz w:val="28"/>
        </w:rPr>
        <w:t xml:space="preserve">
      15) закрепление умения катания мяча между предметами, катания в ворота поочередно правой и левой руками (нагрузка на пораженную руку больше). </w:t>
      </w:r>
    </w:p>
    <w:bookmarkEnd w:id="7309"/>
    <w:bookmarkStart w:name="z7339" w:id="7310"/>
    <w:p>
      <w:pPr>
        <w:spacing w:after="0"/>
        <w:ind w:left="0"/>
        <w:jc w:val="both"/>
      </w:pPr>
      <w:r>
        <w:rPr>
          <w:rFonts w:ascii="Times New Roman"/>
          <w:b w:val="false"/>
          <w:i w:val="false"/>
          <w:color w:val="000000"/>
          <w:sz w:val="28"/>
        </w:rPr>
        <w:t>
      75. Ползание, лазанье:</w:t>
      </w:r>
    </w:p>
    <w:bookmarkEnd w:id="7310"/>
    <w:bookmarkStart w:name="z7340" w:id="7311"/>
    <w:p>
      <w:pPr>
        <w:spacing w:after="0"/>
        <w:ind w:left="0"/>
        <w:jc w:val="both"/>
      </w:pPr>
      <w:r>
        <w:rPr>
          <w:rFonts w:ascii="Times New Roman"/>
          <w:b w:val="false"/>
          <w:i w:val="false"/>
          <w:color w:val="000000"/>
          <w:sz w:val="28"/>
        </w:rPr>
        <w:t xml:space="preserve">
      1) формирование навыка подлезания под веревку, дугу, скамью; </w:t>
      </w:r>
    </w:p>
    <w:bookmarkEnd w:id="7311"/>
    <w:bookmarkStart w:name="z7341" w:id="7312"/>
    <w:p>
      <w:pPr>
        <w:spacing w:after="0"/>
        <w:ind w:left="0"/>
        <w:jc w:val="both"/>
      </w:pPr>
      <w:r>
        <w:rPr>
          <w:rFonts w:ascii="Times New Roman"/>
          <w:b w:val="false"/>
          <w:i w:val="false"/>
          <w:color w:val="000000"/>
          <w:sz w:val="28"/>
        </w:rPr>
        <w:t>
      2) формирование навыка ползание в определенном темпе, автоматизация движений рук и ног;</w:t>
      </w:r>
    </w:p>
    <w:bookmarkEnd w:id="7312"/>
    <w:bookmarkStart w:name="z7342" w:id="7313"/>
    <w:p>
      <w:pPr>
        <w:spacing w:after="0"/>
        <w:ind w:left="0"/>
        <w:jc w:val="both"/>
      </w:pPr>
      <w:r>
        <w:rPr>
          <w:rFonts w:ascii="Times New Roman"/>
          <w:b w:val="false"/>
          <w:i w:val="false"/>
          <w:color w:val="000000"/>
          <w:sz w:val="28"/>
        </w:rPr>
        <w:t>
      3) формирование навыка сочетание упражнений в ползании с движениями выпрямляющего характера (доползти и встать), с заданиями на равновесие (ползание по доске);</w:t>
      </w:r>
    </w:p>
    <w:bookmarkEnd w:id="7313"/>
    <w:bookmarkStart w:name="z7343" w:id="7314"/>
    <w:p>
      <w:pPr>
        <w:spacing w:after="0"/>
        <w:ind w:left="0"/>
        <w:jc w:val="both"/>
      </w:pPr>
      <w:r>
        <w:rPr>
          <w:rFonts w:ascii="Times New Roman"/>
          <w:b w:val="false"/>
          <w:i w:val="false"/>
          <w:color w:val="000000"/>
          <w:sz w:val="28"/>
        </w:rPr>
        <w:t>
      4) формирование навыка подлезания под шнур, не касаясь руками пола, по прямой и боком;</w:t>
      </w:r>
    </w:p>
    <w:bookmarkEnd w:id="7314"/>
    <w:bookmarkStart w:name="z7344" w:id="7315"/>
    <w:p>
      <w:pPr>
        <w:spacing w:after="0"/>
        <w:ind w:left="0"/>
        <w:jc w:val="both"/>
      </w:pPr>
      <w:r>
        <w:rPr>
          <w:rFonts w:ascii="Times New Roman"/>
          <w:b w:val="false"/>
          <w:i w:val="false"/>
          <w:color w:val="000000"/>
          <w:sz w:val="28"/>
        </w:rPr>
        <w:t xml:space="preserve">
      5) формирование навыка ползания на животе по гимнастической скамейке; </w:t>
      </w:r>
    </w:p>
    <w:bookmarkEnd w:id="7315"/>
    <w:bookmarkStart w:name="z7345" w:id="7316"/>
    <w:p>
      <w:pPr>
        <w:spacing w:after="0"/>
        <w:ind w:left="0"/>
        <w:jc w:val="both"/>
      </w:pPr>
      <w:r>
        <w:rPr>
          <w:rFonts w:ascii="Times New Roman"/>
          <w:b w:val="false"/>
          <w:i w:val="false"/>
          <w:color w:val="000000"/>
          <w:sz w:val="28"/>
        </w:rPr>
        <w:t>
      6) формирование навыка влезания на наклонную лесенку с переходом на гимнастическую стенку и спуск с нее, не пропуская реек (для детей с НОДА);</w:t>
      </w:r>
    </w:p>
    <w:bookmarkEnd w:id="7316"/>
    <w:bookmarkStart w:name="z7346" w:id="7317"/>
    <w:p>
      <w:pPr>
        <w:spacing w:after="0"/>
        <w:ind w:left="0"/>
        <w:jc w:val="both"/>
      </w:pPr>
      <w:r>
        <w:rPr>
          <w:rFonts w:ascii="Times New Roman"/>
          <w:b w:val="false"/>
          <w:i w:val="false"/>
          <w:color w:val="000000"/>
          <w:sz w:val="28"/>
        </w:rPr>
        <w:t>
      7) формирование навыка подлезания под дугу, подлезания под дугу с мячом в руках, пролезание в обруч, проползание под дугами на четвереньках, толкая головой мяч, переползание через препятствие и подлезание под дугу, не касаясь руками пола, пролезание в обруч правым и левым боком, не касаясь руками пола, не касаясь верхнего края обода, в группировке.</w:t>
      </w:r>
    </w:p>
    <w:bookmarkEnd w:id="7317"/>
    <w:bookmarkStart w:name="z7347" w:id="7318"/>
    <w:p>
      <w:pPr>
        <w:spacing w:after="0"/>
        <w:ind w:left="0"/>
        <w:jc w:val="both"/>
      </w:pPr>
      <w:r>
        <w:rPr>
          <w:rFonts w:ascii="Times New Roman"/>
          <w:b w:val="false"/>
          <w:i w:val="false"/>
          <w:color w:val="000000"/>
          <w:sz w:val="28"/>
        </w:rPr>
        <w:t>
      76. Равновесие:</w:t>
      </w:r>
    </w:p>
    <w:bookmarkEnd w:id="7318"/>
    <w:bookmarkStart w:name="z7348" w:id="7319"/>
    <w:p>
      <w:pPr>
        <w:spacing w:after="0"/>
        <w:ind w:left="0"/>
        <w:jc w:val="both"/>
      </w:pPr>
      <w:r>
        <w:rPr>
          <w:rFonts w:ascii="Times New Roman"/>
          <w:b w:val="false"/>
          <w:i w:val="false"/>
          <w:color w:val="000000"/>
          <w:sz w:val="28"/>
        </w:rPr>
        <w:t>
      1) формирование умения сохранять устойчивое положение тела;</w:t>
      </w:r>
    </w:p>
    <w:bookmarkEnd w:id="7319"/>
    <w:bookmarkStart w:name="z7349" w:id="7320"/>
    <w:p>
      <w:pPr>
        <w:spacing w:after="0"/>
        <w:ind w:left="0"/>
        <w:jc w:val="both"/>
      </w:pPr>
      <w:r>
        <w:rPr>
          <w:rFonts w:ascii="Times New Roman"/>
          <w:b w:val="false"/>
          <w:i w:val="false"/>
          <w:color w:val="000000"/>
          <w:sz w:val="28"/>
        </w:rPr>
        <w:t>
      2) обучение навыку внезапно останавливаться и удерживаться на месте во время быстрых движений;</w:t>
      </w:r>
    </w:p>
    <w:bookmarkEnd w:id="7320"/>
    <w:bookmarkStart w:name="z7350" w:id="7321"/>
    <w:p>
      <w:pPr>
        <w:spacing w:after="0"/>
        <w:ind w:left="0"/>
        <w:jc w:val="both"/>
      </w:pPr>
      <w:r>
        <w:rPr>
          <w:rFonts w:ascii="Times New Roman"/>
          <w:b w:val="false"/>
          <w:i w:val="false"/>
          <w:color w:val="000000"/>
          <w:sz w:val="28"/>
        </w:rPr>
        <w:t xml:space="preserve">
      3) ходьба с перешагиванием через предметы; </w:t>
      </w:r>
    </w:p>
    <w:bookmarkEnd w:id="7321"/>
    <w:bookmarkStart w:name="z7351" w:id="7322"/>
    <w:p>
      <w:pPr>
        <w:spacing w:after="0"/>
        <w:ind w:left="0"/>
        <w:jc w:val="both"/>
      </w:pPr>
      <w:r>
        <w:rPr>
          <w:rFonts w:ascii="Times New Roman"/>
          <w:b w:val="false"/>
          <w:i w:val="false"/>
          <w:color w:val="000000"/>
          <w:sz w:val="28"/>
        </w:rPr>
        <w:t>
      4) ходьба по ограниченной поверхности приставным шагом, на носках, по скамейке, перешагивая кубики;</w:t>
      </w:r>
    </w:p>
    <w:bookmarkEnd w:id="7322"/>
    <w:bookmarkStart w:name="z7352" w:id="7323"/>
    <w:p>
      <w:pPr>
        <w:spacing w:after="0"/>
        <w:ind w:left="0"/>
        <w:jc w:val="both"/>
      </w:pPr>
      <w:r>
        <w:rPr>
          <w:rFonts w:ascii="Times New Roman"/>
          <w:b w:val="false"/>
          <w:i w:val="false"/>
          <w:color w:val="000000"/>
          <w:sz w:val="28"/>
        </w:rPr>
        <w:t>
      5) ходьба по канату боком, приставным шагом (пятки на канате, носки на полу), по скамейке с перекладыванием на каждый шаг вперед мяча из руки в руку перед собой или за спиной, по ребристой поверхности.</w:t>
      </w:r>
    </w:p>
    <w:bookmarkEnd w:id="7323"/>
    <w:bookmarkStart w:name="z7353" w:id="7324"/>
    <w:p>
      <w:pPr>
        <w:spacing w:after="0"/>
        <w:ind w:left="0"/>
        <w:jc w:val="both"/>
      </w:pPr>
      <w:r>
        <w:rPr>
          <w:rFonts w:ascii="Times New Roman"/>
          <w:b w:val="false"/>
          <w:i w:val="false"/>
          <w:color w:val="000000"/>
          <w:sz w:val="28"/>
        </w:rPr>
        <w:t>
      77. Построение, перестроение:</w:t>
      </w:r>
    </w:p>
    <w:bookmarkEnd w:id="7324"/>
    <w:bookmarkStart w:name="z7354" w:id="7325"/>
    <w:p>
      <w:pPr>
        <w:spacing w:after="0"/>
        <w:ind w:left="0"/>
        <w:jc w:val="both"/>
      </w:pPr>
      <w:r>
        <w:rPr>
          <w:rFonts w:ascii="Times New Roman"/>
          <w:b w:val="false"/>
          <w:i w:val="false"/>
          <w:color w:val="000000"/>
          <w:sz w:val="28"/>
        </w:rPr>
        <w:t>
      1) обучение становиться парами, в круг, с обозначением центра круга;</w:t>
      </w:r>
    </w:p>
    <w:bookmarkEnd w:id="7325"/>
    <w:bookmarkStart w:name="z7355" w:id="7326"/>
    <w:p>
      <w:pPr>
        <w:spacing w:after="0"/>
        <w:ind w:left="0"/>
        <w:jc w:val="both"/>
      </w:pPr>
      <w:r>
        <w:rPr>
          <w:rFonts w:ascii="Times New Roman"/>
          <w:b w:val="false"/>
          <w:i w:val="false"/>
          <w:color w:val="000000"/>
          <w:sz w:val="28"/>
        </w:rPr>
        <w:t>
      2) формирование пространственных представлений;</w:t>
      </w:r>
    </w:p>
    <w:bookmarkEnd w:id="7326"/>
    <w:bookmarkStart w:name="z7356" w:id="7327"/>
    <w:p>
      <w:pPr>
        <w:spacing w:after="0"/>
        <w:ind w:left="0"/>
        <w:jc w:val="both"/>
      </w:pPr>
      <w:r>
        <w:rPr>
          <w:rFonts w:ascii="Times New Roman"/>
          <w:b w:val="false"/>
          <w:i w:val="false"/>
          <w:color w:val="000000"/>
          <w:sz w:val="28"/>
        </w:rPr>
        <w:t>
      3) закрепление навыка ходить в определенном направлении к указанным инструктором ориентирам;</w:t>
      </w:r>
    </w:p>
    <w:bookmarkEnd w:id="7327"/>
    <w:bookmarkStart w:name="z7357" w:id="7328"/>
    <w:p>
      <w:pPr>
        <w:spacing w:after="0"/>
        <w:ind w:left="0"/>
        <w:jc w:val="both"/>
      </w:pPr>
      <w:r>
        <w:rPr>
          <w:rFonts w:ascii="Times New Roman"/>
          <w:b w:val="false"/>
          <w:i w:val="false"/>
          <w:color w:val="000000"/>
          <w:sz w:val="28"/>
        </w:rPr>
        <w:t xml:space="preserve">
      4) построение в колонну по одному, по два, по три; </w:t>
      </w:r>
    </w:p>
    <w:bookmarkEnd w:id="7328"/>
    <w:bookmarkStart w:name="z7358" w:id="7329"/>
    <w:p>
      <w:pPr>
        <w:spacing w:after="0"/>
        <w:ind w:left="0"/>
        <w:jc w:val="both"/>
      </w:pPr>
      <w:r>
        <w:rPr>
          <w:rFonts w:ascii="Times New Roman"/>
          <w:b w:val="false"/>
          <w:i w:val="false"/>
          <w:color w:val="000000"/>
          <w:sz w:val="28"/>
        </w:rPr>
        <w:t xml:space="preserve">
      5) перестроение из шеренги в колонну по одному, по два, по три; </w:t>
      </w:r>
    </w:p>
    <w:bookmarkEnd w:id="7329"/>
    <w:bookmarkStart w:name="z7359" w:id="7330"/>
    <w:p>
      <w:pPr>
        <w:spacing w:after="0"/>
        <w:ind w:left="0"/>
        <w:jc w:val="both"/>
      </w:pPr>
      <w:r>
        <w:rPr>
          <w:rFonts w:ascii="Times New Roman"/>
          <w:b w:val="false"/>
          <w:i w:val="false"/>
          <w:color w:val="000000"/>
          <w:sz w:val="28"/>
        </w:rPr>
        <w:t xml:space="preserve">
      6) повороты на месте налево, направо, в движении, равнение в колонне на вытянутые руки вперед, в шеренге и в кругу на вытянутые руки в стороны; </w:t>
      </w:r>
    </w:p>
    <w:bookmarkEnd w:id="7330"/>
    <w:bookmarkStart w:name="z7360" w:id="7331"/>
    <w:p>
      <w:pPr>
        <w:spacing w:after="0"/>
        <w:ind w:left="0"/>
        <w:jc w:val="both"/>
      </w:pPr>
      <w:r>
        <w:rPr>
          <w:rFonts w:ascii="Times New Roman"/>
          <w:b w:val="false"/>
          <w:i w:val="false"/>
          <w:color w:val="000000"/>
          <w:sz w:val="28"/>
        </w:rPr>
        <w:t>
      7) повороты направо, налево, кругом переступанием и прыжком.</w:t>
      </w:r>
    </w:p>
    <w:bookmarkEnd w:id="7331"/>
    <w:bookmarkStart w:name="z7361" w:id="7332"/>
    <w:p>
      <w:pPr>
        <w:spacing w:after="0"/>
        <w:ind w:left="0"/>
        <w:jc w:val="both"/>
      </w:pPr>
      <w:r>
        <w:rPr>
          <w:rFonts w:ascii="Times New Roman"/>
          <w:b w:val="false"/>
          <w:i w:val="false"/>
          <w:color w:val="000000"/>
          <w:sz w:val="28"/>
        </w:rPr>
        <w:t>
      78. Музыкально-ритмические упражнения:</w:t>
      </w:r>
    </w:p>
    <w:bookmarkEnd w:id="7332"/>
    <w:bookmarkStart w:name="z7362" w:id="7333"/>
    <w:p>
      <w:pPr>
        <w:spacing w:after="0"/>
        <w:ind w:left="0"/>
        <w:jc w:val="both"/>
      </w:pPr>
      <w:r>
        <w:rPr>
          <w:rFonts w:ascii="Times New Roman"/>
          <w:b w:val="false"/>
          <w:i w:val="false"/>
          <w:color w:val="000000"/>
          <w:sz w:val="28"/>
        </w:rPr>
        <w:t>
      1) выполнение знакомых физических упражнений в разном темпе в соответствии с музыкальным сопровождением;</w:t>
      </w:r>
    </w:p>
    <w:bookmarkEnd w:id="7333"/>
    <w:bookmarkStart w:name="z7363" w:id="7334"/>
    <w:p>
      <w:pPr>
        <w:spacing w:after="0"/>
        <w:ind w:left="0"/>
        <w:jc w:val="both"/>
      </w:pPr>
      <w:r>
        <w:rPr>
          <w:rFonts w:ascii="Times New Roman"/>
          <w:b w:val="false"/>
          <w:i w:val="false"/>
          <w:color w:val="000000"/>
          <w:sz w:val="28"/>
        </w:rPr>
        <w:t>
      2) развитие чувства ритма, гибкости, координации движений;</w:t>
      </w:r>
    </w:p>
    <w:bookmarkEnd w:id="7334"/>
    <w:bookmarkStart w:name="z7364" w:id="7335"/>
    <w:p>
      <w:pPr>
        <w:spacing w:after="0"/>
        <w:ind w:left="0"/>
        <w:jc w:val="both"/>
      </w:pPr>
      <w:r>
        <w:rPr>
          <w:rFonts w:ascii="Times New Roman"/>
          <w:b w:val="false"/>
          <w:i w:val="false"/>
          <w:color w:val="000000"/>
          <w:sz w:val="28"/>
        </w:rPr>
        <w:t>
      3) обучение специальным упражнениям для ног (сначала изучают сидя, затем у опоры стоя, и лишь некоторые дети по мере их возможностей и освоения движений выполняют их без опоры стоя);</w:t>
      </w:r>
    </w:p>
    <w:bookmarkEnd w:id="7335"/>
    <w:bookmarkStart w:name="z7365" w:id="7336"/>
    <w:p>
      <w:pPr>
        <w:spacing w:after="0"/>
        <w:ind w:left="0"/>
        <w:jc w:val="both"/>
      </w:pPr>
      <w:r>
        <w:rPr>
          <w:rFonts w:ascii="Times New Roman"/>
          <w:b w:val="false"/>
          <w:i w:val="false"/>
          <w:color w:val="000000"/>
          <w:sz w:val="28"/>
        </w:rPr>
        <w:t>
      4) красивое, грациозное выполнение знакомых физических упражнений под музыку;</w:t>
      </w:r>
    </w:p>
    <w:bookmarkEnd w:id="7336"/>
    <w:bookmarkStart w:name="z7366" w:id="7337"/>
    <w:p>
      <w:pPr>
        <w:spacing w:after="0"/>
        <w:ind w:left="0"/>
        <w:jc w:val="both"/>
      </w:pPr>
      <w:r>
        <w:rPr>
          <w:rFonts w:ascii="Times New Roman"/>
          <w:b w:val="false"/>
          <w:i w:val="false"/>
          <w:color w:val="000000"/>
          <w:sz w:val="28"/>
        </w:rPr>
        <w:t>
      5) поочередное выставление ног на пятки и притопывание;</w:t>
      </w:r>
    </w:p>
    <w:bookmarkEnd w:id="7337"/>
    <w:bookmarkStart w:name="z7367" w:id="7338"/>
    <w:p>
      <w:pPr>
        <w:spacing w:after="0"/>
        <w:ind w:left="0"/>
        <w:jc w:val="both"/>
      </w:pPr>
      <w:r>
        <w:rPr>
          <w:rFonts w:ascii="Times New Roman"/>
          <w:b w:val="false"/>
          <w:i w:val="false"/>
          <w:color w:val="000000"/>
          <w:sz w:val="28"/>
        </w:rPr>
        <w:t>
      6) приставные шаги с приседанием;</w:t>
      </w:r>
    </w:p>
    <w:bookmarkEnd w:id="7338"/>
    <w:bookmarkStart w:name="z7368" w:id="7339"/>
    <w:p>
      <w:pPr>
        <w:spacing w:after="0"/>
        <w:ind w:left="0"/>
        <w:jc w:val="both"/>
      </w:pPr>
      <w:r>
        <w:rPr>
          <w:rFonts w:ascii="Times New Roman"/>
          <w:b w:val="false"/>
          <w:i w:val="false"/>
          <w:color w:val="000000"/>
          <w:sz w:val="28"/>
        </w:rPr>
        <w:t xml:space="preserve">
      7) хлопки в соответствии с простейшим ритмическим рисунком музыки; </w:t>
      </w:r>
    </w:p>
    <w:bookmarkEnd w:id="7339"/>
    <w:bookmarkStart w:name="z7369" w:id="7340"/>
    <w:p>
      <w:pPr>
        <w:spacing w:after="0"/>
        <w:ind w:left="0"/>
        <w:jc w:val="both"/>
      </w:pPr>
      <w:r>
        <w:rPr>
          <w:rFonts w:ascii="Times New Roman"/>
          <w:b w:val="false"/>
          <w:i w:val="false"/>
          <w:color w:val="000000"/>
          <w:sz w:val="28"/>
        </w:rPr>
        <w:t>
      8) шаг прямого галопа, движение парами по кругу.</w:t>
      </w:r>
    </w:p>
    <w:bookmarkEnd w:id="7340"/>
    <w:bookmarkStart w:name="z7370" w:id="7341"/>
    <w:p>
      <w:pPr>
        <w:spacing w:after="0"/>
        <w:ind w:left="0"/>
        <w:jc w:val="both"/>
      </w:pPr>
      <w:r>
        <w:rPr>
          <w:rFonts w:ascii="Times New Roman"/>
          <w:b w:val="false"/>
          <w:i w:val="false"/>
          <w:color w:val="000000"/>
          <w:sz w:val="28"/>
        </w:rPr>
        <w:t>
      79. Спортивные упражнения:</w:t>
      </w:r>
    </w:p>
    <w:bookmarkEnd w:id="7341"/>
    <w:bookmarkStart w:name="z7371" w:id="7342"/>
    <w:p>
      <w:pPr>
        <w:spacing w:after="0"/>
        <w:ind w:left="0"/>
        <w:jc w:val="both"/>
      </w:pPr>
      <w:r>
        <w:rPr>
          <w:rFonts w:ascii="Times New Roman"/>
          <w:b w:val="false"/>
          <w:i w:val="false"/>
          <w:color w:val="000000"/>
          <w:sz w:val="28"/>
        </w:rPr>
        <w:t>
      1) катание на санках: катание на санках с горки по одному и по двое; поднимание с санками на горку; скольжение по ледяным дорожкам самостоятельно, после разбега (для детей с НОДА);</w:t>
      </w:r>
    </w:p>
    <w:bookmarkEnd w:id="7342"/>
    <w:bookmarkStart w:name="z7372" w:id="7343"/>
    <w:p>
      <w:pPr>
        <w:spacing w:after="0"/>
        <w:ind w:left="0"/>
        <w:jc w:val="both"/>
      </w:pPr>
      <w:r>
        <w:rPr>
          <w:rFonts w:ascii="Times New Roman"/>
          <w:b w:val="false"/>
          <w:i w:val="false"/>
          <w:color w:val="000000"/>
          <w:sz w:val="28"/>
        </w:rPr>
        <w:t>
      2) катание на велосипеде: обучение передвижению без посторонней помощи, формирование свободного передвижения в пространстве; формирование пространственных представлений; катание на трехколесном велосипеде (фиксация и закрепление стоп на педалях, ремень с застежкой, поддерживающий спину ребенка, защитный шлем), двухколесном велосипеде для детей с НОДА по прямой и по кругу; повороты вправо и влево.</w:t>
      </w:r>
    </w:p>
    <w:bookmarkEnd w:id="7343"/>
    <w:bookmarkStart w:name="z7373" w:id="7344"/>
    <w:p>
      <w:pPr>
        <w:spacing w:after="0"/>
        <w:ind w:left="0"/>
        <w:jc w:val="both"/>
      </w:pPr>
      <w:r>
        <w:rPr>
          <w:rFonts w:ascii="Times New Roman"/>
          <w:b w:val="false"/>
          <w:i w:val="false"/>
          <w:color w:val="000000"/>
          <w:sz w:val="28"/>
        </w:rPr>
        <w:t>
      80. Лечебная физическая культура на воде:</w:t>
      </w:r>
    </w:p>
    <w:bookmarkEnd w:id="7344"/>
    <w:bookmarkStart w:name="z7374" w:id="7345"/>
    <w:p>
      <w:pPr>
        <w:spacing w:after="0"/>
        <w:ind w:left="0"/>
        <w:jc w:val="both"/>
      </w:pPr>
      <w:r>
        <w:rPr>
          <w:rFonts w:ascii="Times New Roman"/>
          <w:b w:val="false"/>
          <w:i w:val="false"/>
          <w:color w:val="000000"/>
          <w:sz w:val="28"/>
        </w:rPr>
        <w:t>
      1) плавание: формирование умений выполнять упражнения на расслабление мышечного тонуса путем покачивания (пассивно) из стороны в сторону на спине 2-3 минуты, упражнения на гашение гиперкинезов с помощью вращательных движений рук и ног на поверхности воды в положении лежа на животе (2-3 минут);</w:t>
      </w:r>
    </w:p>
    <w:bookmarkEnd w:id="7345"/>
    <w:bookmarkStart w:name="z7375" w:id="7346"/>
    <w:p>
      <w:pPr>
        <w:spacing w:after="0"/>
        <w:ind w:left="0"/>
        <w:jc w:val="both"/>
      </w:pPr>
      <w:r>
        <w:rPr>
          <w:rFonts w:ascii="Times New Roman"/>
          <w:b w:val="false"/>
          <w:i w:val="false"/>
          <w:color w:val="000000"/>
          <w:sz w:val="28"/>
        </w:rPr>
        <w:t>
      2) сидя и лежа в воде на мелком месте, держась за поручни выполнять движения ногами (вверх и вниз);</w:t>
      </w:r>
    </w:p>
    <w:bookmarkEnd w:id="7346"/>
    <w:bookmarkStart w:name="z7376" w:id="7347"/>
    <w:p>
      <w:pPr>
        <w:spacing w:after="0"/>
        <w:ind w:left="0"/>
        <w:jc w:val="both"/>
      </w:pPr>
      <w:r>
        <w:rPr>
          <w:rFonts w:ascii="Times New Roman"/>
          <w:b w:val="false"/>
          <w:i w:val="false"/>
          <w:color w:val="000000"/>
          <w:sz w:val="28"/>
        </w:rPr>
        <w:t>
      3) хождение по дну на руках вперед и назад, ноги вытянуты горизонтально (для детей с НОДА);</w:t>
      </w:r>
    </w:p>
    <w:bookmarkEnd w:id="7347"/>
    <w:bookmarkStart w:name="z7377" w:id="7348"/>
    <w:p>
      <w:pPr>
        <w:spacing w:after="0"/>
        <w:ind w:left="0"/>
        <w:jc w:val="both"/>
      </w:pPr>
      <w:r>
        <w:rPr>
          <w:rFonts w:ascii="Times New Roman"/>
          <w:b w:val="false"/>
          <w:i w:val="false"/>
          <w:color w:val="000000"/>
          <w:sz w:val="28"/>
        </w:rPr>
        <w:t>
      4) приседание, погружение в воду до подбородка, до глаз;</w:t>
      </w:r>
    </w:p>
    <w:bookmarkEnd w:id="7348"/>
    <w:bookmarkStart w:name="z7378" w:id="7349"/>
    <w:p>
      <w:pPr>
        <w:spacing w:after="0"/>
        <w:ind w:left="0"/>
        <w:jc w:val="both"/>
      </w:pPr>
      <w:r>
        <w:rPr>
          <w:rFonts w:ascii="Times New Roman"/>
          <w:b w:val="false"/>
          <w:i w:val="false"/>
          <w:color w:val="000000"/>
          <w:sz w:val="28"/>
        </w:rPr>
        <w:t>
      5) опускание в воду лица, дутье на воду.</w:t>
      </w:r>
    </w:p>
    <w:bookmarkEnd w:id="7349"/>
    <w:bookmarkStart w:name="z7379" w:id="7350"/>
    <w:p>
      <w:pPr>
        <w:spacing w:after="0"/>
        <w:ind w:left="0"/>
        <w:jc w:val="both"/>
      </w:pPr>
      <w:r>
        <w:rPr>
          <w:rFonts w:ascii="Times New Roman"/>
          <w:b w:val="false"/>
          <w:i w:val="false"/>
          <w:color w:val="000000"/>
          <w:sz w:val="28"/>
        </w:rPr>
        <w:t>
      81. Элементы спортивных игр:</w:t>
      </w:r>
    </w:p>
    <w:bookmarkEnd w:id="7350"/>
    <w:bookmarkStart w:name="z7380" w:id="7351"/>
    <w:p>
      <w:pPr>
        <w:spacing w:after="0"/>
        <w:ind w:left="0"/>
        <w:jc w:val="both"/>
      </w:pPr>
      <w:r>
        <w:rPr>
          <w:rFonts w:ascii="Times New Roman"/>
          <w:b w:val="false"/>
          <w:i w:val="false"/>
          <w:color w:val="000000"/>
          <w:sz w:val="28"/>
        </w:rPr>
        <w:t>
      1) баскетбол: обучение перебрасыванию мяча друг другу двумя руками от груди, ведению мяча правой и левой рукой (индивидуально, в зависимости от диагноза);</w:t>
      </w:r>
    </w:p>
    <w:bookmarkEnd w:id="7351"/>
    <w:bookmarkStart w:name="z7381" w:id="7352"/>
    <w:p>
      <w:pPr>
        <w:spacing w:after="0"/>
        <w:ind w:left="0"/>
        <w:jc w:val="both"/>
      </w:pPr>
      <w:r>
        <w:rPr>
          <w:rFonts w:ascii="Times New Roman"/>
          <w:b w:val="false"/>
          <w:i w:val="false"/>
          <w:color w:val="000000"/>
          <w:sz w:val="28"/>
        </w:rPr>
        <w:t>
      2) бадминтон: обучение навыку отбивания волана ракеткой, направляя его в определенную сторону (для детей с НОДА);</w:t>
      </w:r>
    </w:p>
    <w:bookmarkEnd w:id="7352"/>
    <w:bookmarkStart w:name="z7382" w:id="7353"/>
    <w:p>
      <w:pPr>
        <w:spacing w:after="0"/>
        <w:ind w:left="0"/>
        <w:jc w:val="both"/>
      </w:pPr>
      <w:r>
        <w:rPr>
          <w:rFonts w:ascii="Times New Roman"/>
          <w:b w:val="false"/>
          <w:i w:val="false"/>
          <w:color w:val="000000"/>
          <w:sz w:val="28"/>
        </w:rPr>
        <w:t>
      3) футбол: прокатывание мяча правой и левой ногой в заданном направлении; закатывание мяча в ворота; отбивание мяча о стену несколько раз, подряд индивидуально.</w:t>
      </w:r>
    </w:p>
    <w:bookmarkEnd w:id="7353"/>
    <w:bookmarkStart w:name="z7383" w:id="7354"/>
    <w:p>
      <w:pPr>
        <w:spacing w:after="0"/>
        <w:ind w:left="0"/>
        <w:jc w:val="both"/>
      </w:pPr>
      <w:r>
        <w:rPr>
          <w:rFonts w:ascii="Times New Roman"/>
          <w:b w:val="false"/>
          <w:i w:val="false"/>
          <w:color w:val="000000"/>
          <w:sz w:val="28"/>
        </w:rPr>
        <w:t>
      82. Самостоятельная двигательная активность:</w:t>
      </w:r>
    </w:p>
    <w:bookmarkEnd w:id="7354"/>
    <w:bookmarkStart w:name="z7384" w:id="7355"/>
    <w:p>
      <w:pPr>
        <w:spacing w:after="0"/>
        <w:ind w:left="0"/>
        <w:jc w:val="both"/>
      </w:pPr>
      <w:r>
        <w:rPr>
          <w:rFonts w:ascii="Times New Roman"/>
          <w:b w:val="false"/>
          <w:i w:val="false"/>
          <w:color w:val="000000"/>
          <w:sz w:val="28"/>
        </w:rPr>
        <w:t>
      1) формирование ориентировки в пространстве;</w:t>
      </w:r>
    </w:p>
    <w:bookmarkEnd w:id="7355"/>
    <w:bookmarkStart w:name="z7385" w:id="7356"/>
    <w:p>
      <w:pPr>
        <w:spacing w:after="0"/>
        <w:ind w:left="0"/>
        <w:jc w:val="both"/>
      </w:pPr>
      <w:r>
        <w:rPr>
          <w:rFonts w:ascii="Times New Roman"/>
          <w:b w:val="false"/>
          <w:i w:val="false"/>
          <w:color w:val="000000"/>
          <w:sz w:val="28"/>
        </w:rPr>
        <w:t>
      2) развитие понимания обращенной речи, внимания, памяти, словесной регуляции деятельности, тренировка навыка ходьбы сопряженного с речью;</w:t>
      </w:r>
    </w:p>
    <w:bookmarkEnd w:id="7356"/>
    <w:bookmarkStart w:name="z7386" w:id="7357"/>
    <w:p>
      <w:pPr>
        <w:spacing w:after="0"/>
        <w:ind w:left="0"/>
        <w:jc w:val="both"/>
      </w:pPr>
      <w:r>
        <w:rPr>
          <w:rFonts w:ascii="Times New Roman"/>
          <w:b w:val="false"/>
          <w:i w:val="false"/>
          <w:color w:val="000000"/>
          <w:sz w:val="28"/>
        </w:rPr>
        <w:t>
      3) формирование навыков организации соревнований со сверстниками, подчинения их правилам;</w:t>
      </w:r>
    </w:p>
    <w:bookmarkEnd w:id="7357"/>
    <w:bookmarkStart w:name="z7387" w:id="7358"/>
    <w:p>
      <w:pPr>
        <w:spacing w:after="0"/>
        <w:ind w:left="0"/>
        <w:jc w:val="both"/>
      </w:pPr>
      <w:r>
        <w:rPr>
          <w:rFonts w:ascii="Times New Roman"/>
          <w:b w:val="false"/>
          <w:i w:val="false"/>
          <w:color w:val="000000"/>
          <w:sz w:val="28"/>
        </w:rPr>
        <w:t>
      4) создание двигательной среды, насыщенной различным коррекционным оборудованием и спортивным инвентарем;</w:t>
      </w:r>
    </w:p>
    <w:bookmarkEnd w:id="7358"/>
    <w:bookmarkStart w:name="z7388" w:id="7359"/>
    <w:p>
      <w:pPr>
        <w:spacing w:after="0"/>
        <w:ind w:left="0"/>
        <w:jc w:val="both"/>
      </w:pPr>
      <w:r>
        <w:rPr>
          <w:rFonts w:ascii="Times New Roman"/>
          <w:b w:val="false"/>
          <w:i w:val="false"/>
          <w:color w:val="000000"/>
          <w:sz w:val="28"/>
        </w:rPr>
        <w:t>
      5) организация пространства для коррекционных, многовариантных игр.</w:t>
      </w:r>
    </w:p>
    <w:bookmarkEnd w:id="7359"/>
    <w:bookmarkStart w:name="z7389" w:id="7360"/>
    <w:p>
      <w:pPr>
        <w:spacing w:after="0"/>
        <w:ind w:left="0"/>
        <w:jc w:val="both"/>
      </w:pPr>
      <w:r>
        <w:rPr>
          <w:rFonts w:ascii="Times New Roman"/>
          <w:b w:val="false"/>
          <w:i w:val="false"/>
          <w:color w:val="000000"/>
          <w:sz w:val="28"/>
        </w:rPr>
        <w:t>
      83. Ожидаемые результаты:</w:t>
      </w:r>
    </w:p>
    <w:bookmarkEnd w:id="7360"/>
    <w:bookmarkStart w:name="z7390" w:id="7361"/>
    <w:p>
      <w:pPr>
        <w:spacing w:after="0"/>
        <w:ind w:left="0"/>
        <w:jc w:val="both"/>
      </w:pPr>
      <w:r>
        <w:rPr>
          <w:rFonts w:ascii="Times New Roman"/>
          <w:b w:val="false"/>
          <w:i w:val="false"/>
          <w:color w:val="000000"/>
          <w:sz w:val="28"/>
        </w:rPr>
        <w:t>
      1) имеет навык правильной установки опорно-двигательного аппарата;</w:t>
      </w:r>
    </w:p>
    <w:bookmarkEnd w:id="7361"/>
    <w:bookmarkStart w:name="z7391" w:id="7362"/>
    <w:p>
      <w:pPr>
        <w:spacing w:after="0"/>
        <w:ind w:left="0"/>
        <w:jc w:val="both"/>
      </w:pPr>
      <w:r>
        <w:rPr>
          <w:rFonts w:ascii="Times New Roman"/>
          <w:b w:val="false"/>
          <w:i w:val="false"/>
          <w:color w:val="000000"/>
          <w:sz w:val="28"/>
        </w:rPr>
        <w:t>
      2) уменьшилось проявление гипотрофии в отдельных мышечных группах;</w:t>
      </w:r>
    </w:p>
    <w:bookmarkEnd w:id="7362"/>
    <w:bookmarkStart w:name="z7392" w:id="7363"/>
    <w:p>
      <w:pPr>
        <w:spacing w:after="0"/>
        <w:ind w:left="0"/>
        <w:jc w:val="both"/>
      </w:pPr>
      <w:r>
        <w:rPr>
          <w:rFonts w:ascii="Times New Roman"/>
          <w:b w:val="false"/>
          <w:i w:val="false"/>
          <w:color w:val="000000"/>
          <w:sz w:val="28"/>
        </w:rPr>
        <w:t>
      3) улучшилась подвижность в суставах;</w:t>
      </w:r>
    </w:p>
    <w:bookmarkEnd w:id="7363"/>
    <w:bookmarkStart w:name="z7393" w:id="7364"/>
    <w:p>
      <w:pPr>
        <w:spacing w:after="0"/>
        <w:ind w:left="0"/>
        <w:jc w:val="both"/>
      </w:pPr>
      <w:r>
        <w:rPr>
          <w:rFonts w:ascii="Times New Roman"/>
          <w:b w:val="false"/>
          <w:i w:val="false"/>
          <w:color w:val="000000"/>
          <w:sz w:val="28"/>
        </w:rPr>
        <w:t>
      4) нормализовался тонус мышц;</w:t>
      </w:r>
    </w:p>
    <w:bookmarkEnd w:id="7364"/>
    <w:bookmarkStart w:name="z7394" w:id="7365"/>
    <w:p>
      <w:pPr>
        <w:spacing w:after="0"/>
        <w:ind w:left="0"/>
        <w:jc w:val="both"/>
      </w:pPr>
      <w:r>
        <w:rPr>
          <w:rFonts w:ascii="Times New Roman"/>
          <w:b w:val="false"/>
          <w:i w:val="false"/>
          <w:color w:val="000000"/>
          <w:sz w:val="28"/>
        </w:rPr>
        <w:t xml:space="preserve">
      5) сформировано мышечно-суставное чувство; </w:t>
      </w:r>
    </w:p>
    <w:bookmarkEnd w:id="7365"/>
    <w:bookmarkStart w:name="z7395" w:id="7366"/>
    <w:p>
      <w:pPr>
        <w:spacing w:after="0"/>
        <w:ind w:left="0"/>
        <w:jc w:val="both"/>
      </w:pPr>
      <w:r>
        <w:rPr>
          <w:rFonts w:ascii="Times New Roman"/>
          <w:b w:val="false"/>
          <w:i w:val="false"/>
          <w:color w:val="000000"/>
          <w:sz w:val="28"/>
        </w:rPr>
        <w:t xml:space="preserve">
      6) формированы опорные реакции рук и ног. </w:t>
      </w:r>
    </w:p>
    <w:bookmarkEnd w:id="7366"/>
    <w:bookmarkStart w:name="z7396" w:id="7367"/>
    <w:p>
      <w:pPr>
        <w:spacing w:after="0"/>
        <w:ind w:left="0"/>
        <w:jc w:val="left"/>
      </w:pPr>
      <w:r>
        <w:rPr>
          <w:rFonts w:ascii="Times New Roman"/>
          <w:b/>
          <w:i w:val="false"/>
          <w:color w:val="000000"/>
        </w:rPr>
        <w:t xml:space="preserve"> Параграф 3. 2 полугодие</w:t>
      </w:r>
    </w:p>
    <w:bookmarkEnd w:id="7367"/>
    <w:bookmarkStart w:name="z7397" w:id="7368"/>
    <w:p>
      <w:pPr>
        <w:spacing w:after="0"/>
        <w:ind w:left="0"/>
        <w:jc w:val="both"/>
      </w:pPr>
      <w:r>
        <w:rPr>
          <w:rFonts w:ascii="Times New Roman"/>
          <w:b w:val="false"/>
          <w:i w:val="false"/>
          <w:color w:val="000000"/>
          <w:sz w:val="28"/>
        </w:rPr>
        <w:t>
      84. Лечебная физическая культура на суше:</w:t>
      </w:r>
    </w:p>
    <w:bookmarkEnd w:id="7368"/>
    <w:bookmarkStart w:name="z7398" w:id="7369"/>
    <w:p>
      <w:pPr>
        <w:spacing w:after="0"/>
        <w:ind w:left="0"/>
        <w:jc w:val="both"/>
      </w:pPr>
      <w:r>
        <w:rPr>
          <w:rFonts w:ascii="Times New Roman"/>
          <w:b w:val="false"/>
          <w:i w:val="false"/>
          <w:color w:val="000000"/>
          <w:sz w:val="28"/>
        </w:rPr>
        <w:t>
      1) формирование подвижности в суставах, свода и подвижности стоп, точности движений;</w:t>
      </w:r>
    </w:p>
    <w:bookmarkEnd w:id="7369"/>
    <w:bookmarkStart w:name="z7399" w:id="7370"/>
    <w:p>
      <w:pPr>
        <w:spacing w:after="0"/>
        <w:ind w:left="0"/>
        <w:jc w:val="both"/>
      </w:pPr>
      <w:r>
        <w:rPr>
          <w:rFonts w:ascii="Times New Roman"/>
          <w:b w:val="false"/>
          <w:i w:val="false"/>
          <w:color w:val="000000"/>
          <w:sz w:val="28"/>
        </w:rPr>
        <w:t>
      2) развитие пространственной ориентировки и координации движений;</w:t>
      </w:r>
    </w:p>
    <w:bookmarkEnd w:id="7370"/>
    <w:bookmarkStart w:name="z7400" w:id="7371"/>
    <w:p>
      <w:pPr>
        <w:spacing w:after="0"/>
        <w:ind w:left="0"/>
        <w:jc w:val="both"/>
      </w:pPr>
      <w:r>
        <w:rPr>
          <w:rFonts w:ascii="Times New Roman"/>
          <w:b w:val="false"/>
          <w:i w:val="false"/>
          <w:color w:val="000000"/>
          <w:sz w:val="28"/>
        </w:rPr>
        <w:t xml:space="preserve">
      3) закрепление навыка перекладывания предмета из одной руки в другую перед собой, за спиной, над головой; </w:t>
      </w:r>
    </w:p>
    <w:bookmarkEnd w:id="7371"/>
    <w:bookmarkStart w:name="z7401" w:id="7372"/>
    <w:p>
      <w:pPr>
        <w:spacing w:after="0"/>
        <w:ind w:left="0"/>
        <w:jc w:val="both"/>
      </w:pPr>
      <w:r>
        <w:rPr>
          <w:rFonts w:ascii="Times New Roman"/>
          <w:b w:val="false"/>
          <w:i w:val="false"/>
          <w:color w:val="000000"/>
          <w:sz w:val="28"/>
        </w:rPr>
        <w:t>
      4) закрепление навыка хлопка перед собой и руки за спину, вращение кистями рук, сжимание и разжимание пальцев рук;</w:t>
      </w:r>
    </w:p>
    <w:bookmarkEnd w:id="7372"/>
    <w:bookmarkStart w:name="z7402" w:id="7373"/>
    <w:p>
      <w:pPr>
        <w:spacing w:after="0"/>
        <w:ind w:left="0"/>
        <w:jc w:val="both"/>
      </w:pPr>
      <w:r>
        <w:rPr>
          <w:rFonts w:ascii="Times New Roman"/>
          <w:b w:val="false"/>
          <w:i w:val="false"/>
          <w:color w:val="000000"/>
          <w:sz w:val="28"/>
        </w:rPr>
        <w:t>
      5) закрепление умения поднимать ноги вверх, двигать ногами, как при езде на велосипеде, переворачиваться со спины на живот и обратно, прогибать и приподнимать плечи, разводить руки в стороны;</w:t>
      </w:r>
    </w:p>
    <w:bookmarkEnd w:id="7373"/>
    <w:bookmarkStart w:name="z7403" w:id="7374"/>
    <w:p>
      <w:pPr>
        <w:spacing w:after="0"/>
        <w:ind w:left="0"/>
        <w:jc w:val="both"/>
      </w:pPr>
      <w:r>
        <w:rPr>
          <w:rFonts w:ascii="Times New Roman"/>
          <w:b w:val="false"/>
          <w:i w:val="false"/>
          <w:color w:val="000000"/>
          <w:sz w:val="28"/>
        </w:rPr>
        <w:t>
      6) закрепление навыка переступания приставными шагами в сторону через канат, гимнастическую палку, опираясь серединой ступни;</w:t>
      </w:r>
    </w:p>
    <w:bookmarkEnd w:id="7374"/>
    <w:bookmarkStart w:name="z7404" w:id="7375"/>
    <w:p>
      <w:pPr>
        <w:spacing w:after="0"/>
        <w:ind w:left="0"/>
        <w:jc w:val="both"/>
      </w:pPr>
      <w:r>
        <w:rPr>
          <w:rFonts w:ascii="Times New Roman"/>
          <w:b w:val="false"/>
          <w:i w:val="false"/>
          <w:color w:val="000000"/>
          <w:sz w:val="28"/>
        </w:rPr>
        <w:t>
      7) закрепление навыка сгибание, выпрямление, вращение стоп.</w:t>
      </w:r>
    </w:p>
    <w:bookmarkEnd w:id="7375"/>
    <w:bookmarkStart w:name="z7405" w:id="7376"/>
    <w:p>
      <w:pPr>
        <w:spacing w:after="0"/>
        <w:ind w:left="0"/>
        <w:jc w:val="both"/>
      </w:pPr>
      <w:r>
        <w:rPr>
          <w:rFonts w:ascii="Times New Roman"/>
          <w:b w:val="false"/>
          <w:i w:val="false"/>
          <w:color w:val="000000"/>
          <w:sz w:val="28"/>
        </w:rPr>
        <w:t>
      85. Основные движения на суше: ходьба, бег, прыжки, метание, бросание, ловля, ползание, лазанье, равновесие, перестроение.</w:t>
      </w:r>
    </w:p>
    <w:bookmarkEnd w:id="7376"/>
    <w:bookmarkStart w:name="z7406" w:id="7377"/>
    <w:p>
      <w:pPr>
        <w:spacing w:after="0"/>
        <w:ind w:left="0"/>
        <w:jc w:val="both"/>
      </w:pPr>
      <w:r>
        <w:rPr>
          <w:rFonts w:ascii="Times New Roman"/>
          <w:b w:val="false"/>
          <w:i w:val="false"/>
          <w:color w:val="000000"/>
          <w:sz w:val="28"/>
        </w:rPr>
        <w:t>
      86. Ходьба:</w:t>
      </w:r>
    </w:p>
    <w:bookmarkEnd w:id="7377"/>
    <w:bookmarkStart w:name="z7407" w:id="7378"/>
    <w:p>
      <w:pPr>
        <w:spacing w:after="0"/>
        <w:ind w:left="0"/>
        <w:jc w:val="both"/>
      </w:pPr>
      <w:r>
        <w:rPr>
          <w:rFonts w:ascii="Times New Roman"/>
          <w:b w:val="false"/>
          <w:i w:val="false"/>
          <w:color w:val="000000"/>
          <w:sz w:val="28"/>
        </w:rPr>
        <w:t>
      1) упражнять в ограничении боковых раскачиваний туловища и широкой расстановки стоп;</w:t>
      </w:r>
    </w:p>
    <w:bookmarkEnd w:id="7378"/>
    <w:bookmarkStart w:name="z7408" w:id="7379"/>
    <w:p>
      <w:pPr>
        <w:spacing w:after="0"/>
        <w:ind w:left="0"/>
        <w:jc w:val="both"/>
      </w:pPr>
      <w:r>
        <w:rPr>
          <w:rFonts w:ascii="Times New Roman"/>
          <w:b w:val="false"/>
          <w:i w:val="false"/>
          <w:color w:val="000000"/>
          <w:sz w:val="28"/>
        </w:rPr>
        <w:t>
      2) закрепление навыка использования ортопедической обуви;</w:t>
      </w:r>
    </w:p>
    <w:bookmarkEnd w:id="7379"/>
    <w:bookmarkStart w:name="z7409" w:id="7380"/>
    <w:p>
      <w:pPr>
        <w:spacing w:after="0"/>
        <w:ind w:left="0"/>
        <w:jc w:val="both"/>
      </w:pPr>
      <w:r>
        <w:rPr>
          <w:rFonts w:ascii="Times New Roman"/>
          <w:b w:val="false"/>
          <w:i w:val="false"/>
          <w:color w:val="000000"/>
          <w:sz w:val="28"/>
        </w:rPr>
        <w:t>
      3) закрепление умения ходить разными способами: в колонне по одному, парами, группами, с высоким подниманием бедра, в полуприсяде, с хлопками, изменяя направление движения по сигналу, по наклонной доске, по бревну.</w:t>
      </w:r>
    </w:p>
    <w:bookmarkEnd w:id="7380"/>
    <w:bookmarkStart w:name="z7410" w:id="7381"/>
    <w:p>
      <w:pPr>
        <w:spacing w:after="0"/>
        <w:ind w:left="0"/>
        <w:jc w:val="both"/>
      </w:pPr>
      <w:r>
        <w:rPr>
          <w:rFonts w:ascii="Times New Roman"/>
          <w:b w:val="false"/>
          <w:i w:val="false"/>
          <w:color w:val="000000"/>
          <w:sz w:val="28"/>
        </w:rPr>
        <w:t>
      87. Бег:</w:t>
      </w:r>
    </w:p>
    <w:bookmarkEnd w:id="7381"/>
    <w:bookmarkStart w:name="z7411" w:id="7382"/>
    <w:p>
      <w:pPr>
        <w:spacing w:after="0"/>
        <w:ind w:left="0"/>
        <w:jc w:val="both"/>
      </w:pPr>
      <w:r>
        <w:rPr>
          <w:rFonts w:ascii="Times New Roman"/>
          <w:b w:val="false"/>
          <w:i w:val="false"/>
          <w:color w:val="000000"/>
          <w:sz w:val="28"/>
        </w:rPr>
        <w:t>
      1) формирование правильного положения головы и туловища (плечи слегка наклонены, голова на одной линии с позвоночником), согласованных движений рук и ног, ориентировки в пространстве;</w:t>
      </w:r>
    </w:p>
    <w:bookmarkEnd w:id="7382"/>
    <w:bookmarkStart w:name="z7412" w:id="7383"/>
    <w:p>
      <w:pPr>
        <w:spacing w:after="0"/>
        <w:ind w:left="0"/>
        <w:jc w:val="both"/>
      </w:pPr>
      <w:r>
        <w:rPr>
          <w:rFonts w:ascii="Times New Roman"/>
          <w:b w:val="false"/>
          <w:i w:val="false"/>
          <w:color w:val="000000"/>
          <w:sz w:val="28"/>
        </w:rPr>
        <w:t>
      2) закрепление бега в колонне по одному;</w:t>
      </w:r>
    </w:p>
    <w:bookmarkEnd w:id="7383"/>
    <w:bookmarkStart w:name="z7413" w:id="7384"/>
    <w:p>
      <w:pPr>
        <w:spacing w:after="0"/>
        <w:ind w:left="0"/>
        <w:jc w:val="both"/>
      </w:pPr>
      <w:r>
        <w:rPr>
          <w:rFonts w:ascii="Times New Roman"/>
          <w:b w:val="false"/>
          <w:i w:val="false"/>
          <w:color w:val="000000"/>
          <w:sz w:val="28"/>
        </w:rPr>
        <w:t xml:space="preserve">
      3) закрепление навыка бега с перешагиванием через предметы, высоко поднимая колени; змейкой без ориентира; </w:t>
      </w:r>
    </w:p>
    <w:bookmarkEnd w:id="7384"/>
    <w:bookmarkStart w:name="z7414" w:id="7385"/>
    <w:p>
      <w:pPr>
        <w:spacing w:after="0"/>
        <w:ind w:left="0"/>
        <w:jc w:val="both"/>
      </w:pPr>
      <w:r>
        <w:rPr>
          <w:rFonts w:ascii="Times New Roman"/>
          <w:b w:val="false"/>
          <w:i w:val="false"/>
          <w:color w:val="000000"/>
          <w:sz w:val="28"/>
        </w:rPr>
        <w:t xml:space="preserve">
      4) закрепление навыка бега между предметами до 2 минут, врассыпную между кеглями, в чередовании с ходьбой, пробегание отрезков (длина 20 м) на скорость (для детей с НОДА) до обозначенного места; </w:t>
      </w:r>
    </w:p>
    <w:bookmarkEnd w:id="7385"/>
    <w:bookmarkStart w:name="z7415" w:id="7386"/>
    <w:p>
      <w:pPr>
        <w:spacing w:after="0"/>
        <w:ind w:left="0"/>
        <w:jc w:val="both"/>
      </w:pPr>
      <w:r>
        <w:rPr>
          <w:rFonts w:ascii="Times New Roman"/>
          <w:b w:val="false"/>
          <w:i w:val="false"/>
          <w:color w:val="000000"/>
          <w:sz w:val="28"/>
        </w:rPr>
        <w:t xml:space="preserve">
      5) закрепление навыка бегав колонне по одному в среднем темпе, с перешагиванием через бруски, с перестроением в три колонны (на ходу взять кегли), на скорость (для детей с НОДА) с переходом на бег без ускорения. </w:t>
      </w:r>
    </w:p>
    <w:bookmarkEnd w:id="7386"/>
    <w:bookmarkStart w:name="z7416" w:id="7387"/>
    <w:p>
      <w:pPr>
        <w:spacing w:after="0"/>
        <w:ind w:left="0"/>
        <w:jc w:val="both"/>
      </w:pPr>
      <w:r>
        <w:rPr>
          <w:rFonts w:ascii="Times New Roman"/>
          <w:b w:val="false"/>
          <w:i w:val="false"/>
          <w:color w:val="000000"/>
          <w:sz w:val="28"/>
        </w:rPr>
        <w:t>
      88. Прыжки:</w:t>
      </w:r>
    </w:p>
    <w:bookmarkEnd w:id="7387"/>
    <w:bookmarkStart w:name="z7417" w:id="7388"/>
    <w:p>
      <w:pPr>
        <w:spacing w:after="0"/>
        <w:ind w:left="0"/>
        <w:jc w:val="both"/>
      </w:pPr>
      <w:r>
        <w:rPr>
          <w:rFonts w:ascii="Times New Roman"/>
          <w:b w:val="false"/>
          <w:i w:val="false"/>
          <w:color w:val="000000"/>
          <w:sz w:val="28"/>
        </w:rPr>
        <w:t>
      1) развитие координации движений, укрепление мышц нижних конечностей и тазового пояса;</w:t>
      </w:r>
    </w:p>
    <w:bookmarkEnd w:id="7388"/>
    <w:bookmarkStart w:name="z7418" w:id="7389"/>
    <w:p>
      <w:pPr>
        <w:spacing w:after="0"/>
        <w:ind w:left="0"/>
        <w:jc w:val="both"/>
      </w:pPr>
      <w:r>
        <w:rPr>
          <w:rFonts w:ascii="Times New Roman"/>
          <w:b w:val="false"/>
          <w:i w:val="false"/>
          <w:color w:val="000000"/>
          <w:sz w:val="28"/>
        </w:rPr>
        <w:t>
      2) формирование сводов стоп, правильной осанки, укрепление мышечного корсета позвоночника; формирование дыхательного акта (его глубины, ритма);</w:t>
      </w:r>
    </w:p>
    <w:bookmarkEnd w:id="7389"/>
    <w:bookmarkStart w:name="z7419" w:id="7390"/>
    <w:p>
      <w:pPr>
        <w:spacing w:after="0"/>
        <w:ind w:left="0"/>
        <w:jc w:val="both"/>
      </w:pPr>
      <w:r>
        <w:rPr>
          <w:rFonts w:ascii="Times New Roman"/>
          <w:b w:val="false"/>
          <w:i w:val="false"/>
          <w:color w:val="000000"/>
          <w:sz w:val="28"/>
        </w:rPr>
        <w:t xml:space="preserve">
      3) формирование умения прыгать из обруча в обруч на одной и на двух ногах; </w:t>
      </w:r>
    </w:p>
    <w:bookmarkEnd w:id="7390"/>
    <w:bookmarkStart w:name="z7420" w:id="7391"/>
    <w:p>
      <w:pPr>
        <w:spacing w:after="0"/>
        <w:ind w:left="0"/>
        <w:jc w:val="both"/>
      </w:pPr>
      <w:r>
        <w:rPr>
          <w:rFonts w:ascii="Times New Roman"/>
          <w:b w:val="false"/>
          <w:i w:val="false"/>
          <w:color w:val="000000"/>
          <w:sz w:val="28"/>
        </w:rPr>
        <w:t>
      4) закрепление навыка прыжков в высоту с разбега, в длину с разбега, в длину с места, на двух ногах правым боком, затем поворот в прыжке на 180 и продолжение прыжков левым боком (для детей с НОДА).</w:t>
      </w:r>
    </w:p>
    <w:bookmarkEnd w:id="7391"/>
    <w:bookmarkStart w:name="z7421" w:id="7392"/>
    <w:p>
      <w:pPr>
        <w:spacing w:after="0"/>
        <w:ind w:left="0"/>
        <w:jc w:val="both"/>
      </w:pPr>
      <w:r>
        <w:rPr>
          <w:rFonts w:ascii="Times New Roman"/>
          <w:b w:val="false"/>
          <w:i w:val="false"/>
          <w:color w:val="000000"/>
          <w:sz w:val="28"/>
        </w:rPr>
        <w:t>
      89. Метание, ловля, бросание:</w:t>
      </w:r>
    </w:p>
    <w:bookmarkEnd w:id="7392"/>
    <w:bookmarkStart w:name="z7422" w:id="7393"/>
    <w:p>
      <w:pPr>
        <w:spacing w:after="0"/>
        <w:ind w:left="0"/>
        <w:jc w:val="both"/>
      </w:pPr>
      <w:r>
        <w:rPr>
          <w:rFonts w:ascii="Times New Roman"/>
          <w:b w:val="false"/>
          <w:i w:val="false"/>
          <w:color w:val="000000"/>
          <w:sz w:val="28"/>
        </w:rPr>
        <w:t xml:space="preserve">
      1) закрепление умения координированно выполнять различные упражнения с мячом; </w:t>
      </w:r>
    </w:p>
    <w:bookmarkEnd w:id="7393"/>
    <w:bookmarkStart w:name="z7423" w:id="7394"/>
    <w:p>
      <w:pPr>
        <w:spacing w:after="0"/>
        <w:ind w:left="0"/>
        <w:jc w:val="both"/>
      </w:pPr>
      <w:r>
        <w:rPr>
          <w:rFonts w:ascii="Times New Roman"/>
          <w:b w:val="false"/>
          <w:i w:val="false"/>
          <w:color w:val="000000"/>
          <w:sz w:val="28"/>
        </w:rPr>
        <w:t xml:space="preserve">
      2) формирование правильной осанки; </w:t>
      </w:r>
    </w:p>
    <w:bookmarkEnd w:id="7394"/>
    <w:bookmarkStart w:name="z7424" w:id="7395"/>
    <w:p>
      <w:pPr>
        <w:spacing w:after="0"/>
        <w:ind w:left="0"/>
        <w:jc w:val="both"/>
      </w:pPr>
      <w:r>
        <w:rPr>
          <w:rFonts w:ascii="Times New Roman"/>
          <w:b w:val="false"/>
          <w:i w:val="false"/>
          <w:color w:val="000000"/>
          <w:sz w:val="28"/>
        </w:rPr>
        <w:t>
      3) укрепление мышц туловища и конечностей;</w:t>
      </w:r>
    </w:p>
    <w:bookmarkEnd w:id="7395"/>
    <w:bookmarkStart w:name="z7425" w:id="7396"/>
    <w:p>
      <w:pPr>
        <w:spacing w:after="0"/>
        <w:ind w:left="0"/>
        <w:jc w:val="both"/>
      </w:pPr>
      <w:r>
        <w:rPr>
          <w:rFonts w:ascii="Times New Roman"/>
          <w:b w:val="false"/>
          <w:i w:val="false"/>
          <w:color w:val="000000"/>
          <w:sz w:val="28"/>
        </w:rPr>
        <w:t xml:space="preserve">
      4) развитие координации движений в мелких мышечных группах пальцев рук и кистей; </w:t>
      </w:r>
    </w:p>
    <w:bookmarkEnd w:id="7396"/>
    <w:bookmarkStart w:name="z7426" w:id="7397"/>
    <w:p>
      <w:pPr>
        <w:spacing w:after="0"/>
        <w:ind w:left="0"/>
        <w:jc w:val="both"/>
      </w:pPr>
      <w:r>
        <w:rPr>
          <w:rFonts w:ascii="Times New Roman"/>
          <w:b w:val="false"/>
          <w:i w:val="false"/>
          <w:color w:val="000000"/>
          <w:sz w:val="28"/>
        </w:rPr>
        <w:t>
      5) увеличение амплитуды движений в этих суставах, улучшение координации зрительного и слухового анализаторов;</w:t>
      </w:r>
    </w:p>
    <w:bookmarkEnd w:id="7397"/>
    <w:bookmarkStart w:name="z7427" w:id="7398"/>
    <w:p>
      <w:pPr>
        <w:spacing w:after="0"/>
        <w:ind w:left="0"/>
        <w:jc w:val="both"/>
      </w:pPr>
      <w:r>
        <w:rPr>
          <w:rFonts w:ascii="Times New Roman"/>
          <w:b w:val="false"/>
          <w:i w:val="false"/>
          <w:color w:val="000000"/>
          <w:sz w:val="28"/>
        </w:rPr>
        <w:t>
      6) развитие быстроты реакции;</w:t>
      </w:r>
    </w:p>
    <w:bookmarkEnd w:id="7398"/>
    <w:bookmarkStart w:name="z7428" w:id="7399"/>
    <w:p>
      <w:pPr>
        <w:spacing w:after="0"/>
        <w:ind w:left="0"/>
        <w:jc w:val="both"/>
      </w:pPr>
      <w:r>
        <w:rPr>
          <w:rFonts w:ascii="Times New Roman"/>
          <w:b w:val="false"/>
          <w:i w:val="false"/>
          <w:color w:val="000000"/>
          <w:sz w:val="28"/>
        </w:rPr>
        <w:t>
      7) формирование правильного захвата предмета;</w:t>
      </w:r>
    </w:p>
    <w:bookmarkEnd w:id="7399"/>
    <w:bookmarkStart w:name="z7429" w:id="7400"/>
    <w:p>
      <w:pPr>
        <w:spacing w:after="0"/>
        <w:ind w:left="0"/>
        <w:jc w:val="both"/>
      </w:pPr>
      <w:r>
        <w:rPr>
          <w:rFonts w:ascii="Times New Roman"/>
          <w:b w:val="false"/>
          <w:i w:val="false"/>
          <w:color w:val="000000"/>
          <w:sz w:val="28"/>
        </w:rPr>
        <w:t>
      8) закрепление навыка метания мешочка в вертикальную цель правой и левой рукой от плеча с расстояния 3 метра;</w:t>
      </w:r>
    </w:p>
    <w:bookmarkEnd w:id="7400"/>
    <w:bookmarkStart w:name="z7430" w:id="7401"/>
    <w:p>
      <w:pPr>
        <w:spacing w:after="0"/>
        <w:ind w:left="0"/>
        <w:jc w:val="both"/>
      </w:pPr>
      <w:r>
        <w:rPr>
          <w:rFonts w:ascii="Times New Roman"/>
          <w:b w:val="false"/>
          <w:i w:val="false"/>
          <w:color w:val="000000"/>
          <w:sz w:val="28"/>
        </w:rPr>
        <w:t>
      9) отбивание мяча об пол одной рукой и ловля двумя руками.</w:t>
      </w:r>
    </w:p>
    <w:bookmarkEnd w:id="7401"/>
    <w:bookmarkStart w:name="z7431" w:id="7402"/>
    <w:p>
      <w:pPr>
        <w:spacing w:after="0"/>
        <w:ind w:left="0"/>
        <w:jc w:val="both"/>
      </w:pPr>
      <w:r>
        <w:rPr>
          <w:rFonts w:ascii="Times New Roman"/>
          <w:b w:val="false"/>
          <w:i w:val="false"/>
          <w:color w:val="000000"/>
          <w:sz w:val="28"/>
        </w:rPr>
        <w:t>
      90. Ползание, лазанье:</w:t>
      </w:r>
    </w:p>
    <w:bookmarkEnd w:id="7402"/>
    <w:bookmarkStart w:name="z7432" w:id="7403"/>
    <w:p>
      <w:pPr>
        <w:spacing w:after="0"/>
        <w:ind w:left="0"/>
        <w:jc w:val="both"/>
      </w:pPr>
      <w:r>
        <w:rPr>
          <w:rFonts w:ascii="Times New Roman"/>
          <w:b w:val="false"/>
          <w:i w:val="false"/>
          <w:color w:val="000000"/>
          <w:sz w:val="28"/>
        </w:rPr>
        <w:t>
      1) тренировка разнообразных движений в горизонтальном и вертикальном положении ребенка, формирование правильной осанки;</w:t>
      </w:r>
    </w:p>
    <w:bookmarkEnd w:id="7403"/>
    <w:bookmarkStart w:name="z7433" w:id="7404"/>
    <w:p>
      <w:pPr>
        <w:spacing w:after="0"/>
        <w:ind w:left="0"/>
        <w:jc w:val="both"/>
      </w:pPr>
      <w:r>
        <w:rPr>
          <w:rFonts w:ascii="Times New Roman"/>
          <w:b w:val="false"/>
          <w:i w:val="false"/>
          <w:color w:val="000000"/>
          <w:sz w:val="28"/>
        </w:rPr>
        <w:t>
      2) развитие разносторонней координации движений, умения ориентироваться в пространстве, держать равновесие, развитие подвижности нервных процессов;</w:t>
      </w:r>
    </w:p>
    <w:bookmarkEnd w:id="7404"/>
    <w:bookmarkStart w:name="z7434" w:id="7405"/>
    <w:p>
      <w:pPr>
        <w:spacing w:after="0"/>
        <w:ind w:left="0"/>
        <w:jc w:val="both"/>
      </w:pPr>
      <w:r>
        <w:rPr>
          <w:rFonts w:ascii="Times New Roman"/>
          <w:b w:val="false"/>
          <w:i w:val="false"/>
          <w:color w:val="000000"/>
          <w:sz w:val="28"/>
        </w:rPr>
        <w:t xml:space="preserve">
      3) закрепление навыка ползания в определенном темпе, автоматизации движений рук и ног; </w:t>
      </w:r>
    </w:p>
    <w:bookmarkEnd w:id="7405"/>
    <w:bookmarkStart w:name="z7435" w:id="7406"/>
    <w:p>
      <w:pPr>
        <w:spacing w:after="0"/>
        <w:ind w:left="0"/>
        <w:jc w:val="both"/>
      </w:pPr>
      <w:r>
        <w:rPr>
          <w:rFonts w:ascii="Times New Roman"/>
          <w:b w:val="false"/>
          <w:i w:val="false"/>
          <w:color w:val="000000"/>
          <w:sz w:val="28"/>
        </w:rPr>
        <w:t xml:space="preserve">
      4) закрепление навыка в прокатывании обручей, пролезании в них; </w:t>
      </w:r>
    </w:p>
    <w:bookmarkEnd w:id="7406"/>
    <w:bookmarkStart w:name="z7436" w:id="7407"/>
    <w:p>
      <w:pPr>
        <w:spacing w:after="0"/>
        <w:ind w:left="0"/>
        <w:jc w:val="both"/>
      </w:pPr>
      <w:r>
        <w:rPr>
          <w:rFonts w:ascii="Times New Roman"/>
          <w:b w:val="false"/>
          <w:i w:val="false"/>
          <w:color w:val="000000"/>
          <w:sz w:val="28"/>
        </w:rPr>
        <w:t xml:space="preserve">
      5) закрепление навыка переползании через скамейку в чередовании с ходьбой; </w:t>
      </w:r>
    </w:p>
    <w:bookmarkEnd w:id="7407"/>
    <w:bookmarkStart w:name="z7437" w:id="7408"/>
    <w:p>
      <w:pPr>
        <w:spacing w:after="0"/>
        <w:ind w:left="0"/>
        <w:jc w:val="both"/>
      </w:pPr>
      <w:r>
        <w:rPr>
          <w:rFonts w:ascii="Times New Roman"/>
          <w:b w:val="false"/>
          <w:i w:val="false"/>
          <w:color w:val="000000"/>
          <w:sz w:val="28"/>
        </w:rPr>
        <w:t xml:space="preserve">
      6) закрепление навыка подлезании под 3-4 дуги; </w:t>
      </w:r>
    </w:p>
    <w:bookmarkEnd w:id="7408"/>
    <w:bookmarkStart w:name="z7438" w:id="7409"/>
    <w:p>
      <w:pPr>
        <w:spacing w:after="0"/>
        <w:ind w:left="0"/>
        <w:jc w:val="both"/>
      </w:pPr>
      <w:r>
        <w:rPr>
          <w:rFonts w:ascii="Times New Roman"/>
          <w:b w:val="false"/>
          <w:i w:val="false"/>
          <w:color w:val="000000"/>
          <w:sz w:val="28"/>
        </w:rPr>
        <w:t xml:space="preserve">
      7) лазании по гимнастической стенке с переходом на другой пролет и спуском вниз; </w:t>
      </w:r>
    </w:p>
    <w:bookmarkEnd w:id="7409"/>
    <w:bookmarkStart w:name="z7439" w:id="7410"/>
    <w:p>
      <w:pPr>
        <w:spacing w:after="0"/>
        <w:ind w:left="0"/>
        <w:jc w:val="both"/>
      </w:pPr>
      <w:r>
        <w:rPr>
          <w:rFonts w:ascii="Times New Roman"/>
          <w:b w:val="false"/>
          <w:i w:val="false"/>
          <w:color w:val="000000"/>
          <w:sz w:val="28"/>
        </w:rPr>
        <w:t>
      8) закрепление навыка ползании по скамейке с мешочком на спине;</w:t>
      </w:r>
    </w:p>
    <w:bookmarkEnd w:id="7410"/>
    <w:bookmarkStart w:name="z7440" w:id="7411"/>
    <w:p>
      <w:pPr>
        <w:spacing w:after="0"/>
        <w:ind w:left="0"/>
        <w:jc w:val="both"/>
      </w:pPr>
      <w:r>
        <w:rPr>
          <w:rFonts w:ascii="Times New Roman"/>
          <w:b w:val="false"/>
          <w:i w:val="false"/>
          <w:color w:val="000000"/>
          <w:sz w:val="28"/>
        </w:rPr>
        <w:t>
      9) пролезании между рейками поставленной на бок лестницы.</w:t>
      </w:r>
    </w:p>
    <w:bookmarkEnd w:id="7411"/>
    <w:bookmarkStart w:name="z7441" w:id="7412"/>
    <w:p>
      <w:pPr>
        <w:spacing w:after="0"/>
        <w:ind w:left="0"/>
        <w:jc w:val="both"/>
      </w:pPr>
      <w:r>
        <w:rPr>
          <w:rFonts w:ascii="Times New Roman"/>
          <w:b w:val="false"/>
          <w:i w:val="false"/>
          <w:color w:val="000000"/>
          <w:sz w:val="28"/>
        </w:rPr>
        <w:t>
      91. Равновесие:</w:t>
      </w:r>
    </w:p>
    <w:bookmarkEnd w:id="7412"/>
    <w:bookmarkStart w:name="z7442" w:id="7413"/>
    <w:p>
      <w:pPr>
        <w:spacing w:after="0"/>
        <w:ind w:left="0"/>
        <w:jc w:val="both"/>
      </w:pPr>
      <w:r>
        <w:rPr>
          <w:rFonts w:ascii="Times New Roman"/>
          <w:b w:val="false"/>
          <w:i w:val="false"/>
          <w:color w:val="000000"/>
          <w:sz w:val="28"/>
        </w:rPr>
        <w:t xml:space="preserve">
      1) развитие координации движений в крупных и мелких мышечных группах; </w:t>
      </w:r>
    </w:p>
    <w:bookmarkEnd w:id="7413"/>
    <w:bookmarkStart w:name="z7443" w:id="7414"/>
    <w:p>
      <w:pPr>
        <w:spacing w:after="0"/>
        <w:ind w:left="0"/>
        <w:jc w:val="both"/>
      </w:pPr>
      <w:r>
        <w:rPr>
          <w:rFonts w:ascii="Times New Roman"/>
          <w:b w:val="false"/>
          <w:i w:val="false"/>
          <w:color w:val="000000"/>
          <w:sz w:val="28"/>
        </w:rPr>
        <w:t>
      2) развитие внимания, быстроты реакции, зрительной памяти, развитие согласованности движений;</w:t>
      </w:r>
    </w:p>
    <w:bookmarkEnd w:id="7414"/>
    <w:bookmarkStart w:name="z7444" w:id="7415"/>
    <w:p>
      <w:pPr>
        <w:spacing w:after="0"/>
        <w:ind w:left="0"/>
        <w:jc w:val="both"/>
      </w:pPr>
      <w:r>
        <w:rPr>
          <w:rFonts w:ascii="Times New Roman"/>
          <w:b w:val="false"/>
          <w:i w:val="false"/>
          <w:color w:val="000000"/>
          <w:sz w:val="28"/>
        </w:rPr>
        <w:t>
      3) закрепление умения влезания на невысокие предметы и спуск с них;</w:t>
      </w:r>
    </w:p>
    <w:bookmarkEnd w:id="7415"/>
    <w:bookmarkStart w:name="z7445" w:id="7416"/>
    <w:p>
      <w:pPr>
        <w:spacing w:after="0"/>
        <w:ind w:left="0"/>
        <w:jc w:val="both"/>
      </w:pPr>
      <w:r>
        <w:rPr>
          <w:rFonts w:ascii="Times New Roman"/>
          <w:b w:val="false"/>
          <w:i w:val="false"/>
          <w:color w:val="000000"/>
          <w:sz w:val="28"/>
        </w:rPr>
        <w:t>
      4) закрепление навыка ходьбы по канату, шнуру с мешочком на голове, боком, приставным шагом, ходьбы по гимнастической скамейке с перешагиванием через набивные мячи, положенные на расстоянии двух шагов ребенка, кружение парами, держась за руки;</w:t>
      </w:r>
    </w:p>
    <w:bookmarkEnd w:id="7416"/>
    <w:bookmarkStart w:name="z7446" w:id="7417"/>
    <w:p>
      <w:pPr>
        <w:spacing w:after="0"/>
        <w:ind w:left="0"/>
        <w:jc w:val="both"/>
      </w:pPr>
      <w:r>
        <w:rPr>
          <w:rFonts w:ascii="Times New Roman"/>
          <w:b w:val="false"/>
          <w:i w:val="false"/>
          <w:color w:val="000000"/>
          <w:sz w:val="28"/>
        </w:rPr>
        <w:t>
      5) формирование умения ходьбы на повышенной опоре, по гимнастической скамейке с перешагиванием через набивные мячи, ходьбы и бега по горизонтальному бревну, выполнение упражнения "Ласточка".</w:t>
      </w:r>
    </w:p>
    <w:bookmarkEnd w:id="7417"/>
    <w:bookmarkStart w:name="z7447" w:id="7418"/>
    <w:p>
      <w:pPr>
        <w:spacing w:after="0"/>
        <w:ind w:left="0"/>
        <w:jc w:val="both"/>
      </w:pPr>
      <w:r>
        <w:rPr>
          <w:rFonts w:ascii="Times New Roman"/>
          <w:b w:val="false"/>
          <w:i w:val="false"/>
          <w:color w:val="000000"/>
          <w:sz w:val="28"/>
        </w:rPr>
        <w:t>
      92. Построение, перестроение:</w:t>
      </w:r>
    </w:p>
    <w:bookmarkEnd w:id="7418"/>
    <w:bookmarkStart w:name="z7448" w:id="7419"/>
    <w:p>
      <w:pPr>
        <w:spacing w:after="0"/>
        <w:ind w:left="0"/>
        <w:jc w:val="both"/>
      </w:pPr>
      <w:r>
        <w:rPr>
          <w:rFonts w:ascii="Times New Roman"/>
          <w:b w:val="false"/>
          <w:i w:val="false"/>
          <w:color w:val="000000"/>
          <w:sz w:val="28"/>
        </w:rPr>
        <w:t>
      1) развитие умения ориентироваться в пространстве, координации движений, быстроты реакции на сигнал;</w:t>
      </w:r>
    </w:p>
    <w:bookmarkEnd w:id="7419"/>
    <w:bookmarkStart w:name="z7449" w:id="7420"/>
    <w:p>
      <w:pPr>
        <w:spacing w:after="0"/>
        <w:ind w:left="0"/>
        <w:jc w:val="both"/>
      </w:pPr>
      <w:r>
        <w:rPr>
          <w:rFonts w:ascii="Times New Roman"/>
          <w:b w:val="false"/>
          <w:i w:val="false"/>
          <w:color w:val="000000"/>
          <w:sz w:val="28"/>
        </w:rPr>
        <w:t>
      2) повторение и закрепление ранее изученных способов построения и перестроения: в пары и обратно, из одной колонны в три в процессе ходьбы и бега, на ходу, из колонны по одному в колонну по трое, по четверо.</w:t>
      </w:r>
    </w:p>
    <w:bookmarkEnd w:id="7420"/>
    <w:bookmarkStart w:name="z7450" w:id="7421"/>
    <w:p>
      <w:pPr>
        <w:spacing w:after="0"/>
        <w:ind w:left="0"/>
        <w:jc w:val="both"/>
      </w:pPr>
      <w:r>
        <w:rPr>
          <w:rFonts w:ascii="Times New Roman"/>
          <w:b w:val="false"/>
          <w:i w:val="false"/>
          <w:color w:val="000000"/>
          <w:sz w:val="28"/>
        </w:rPr>
        <w:t>
      93. Музыкально-ритмические упражнения:</w:t>
      </w:r>
    </w:p>
    <w:bookmarkEnd w:id="7421"/>
    <w:bookmarkStart w:name="z7451" w:id="7422"/>
    <w:p>
      <w:pPr>
        <w:spacing w:after="0"/>
        <w:ind w:left="0"/>
        <w:jc w:val="both"/>
      </w:pPr>
      <w:r>
        <w:rPr>
          <w:rFonts w:ascii="Times New Roman"/>
          <w:b w:val="false"/>
          <w:i w:val="false"/>
          <w:color w:val="000000"/>
          <w:sz w:val="28"/>
        </w:rPr>
        <w:t>
      1) формирование навыков самоконтроля, преодоление статической скованности, активизация умственной деятельности, общее оздоровление;</w:t>
      </w:r>
    </w:p>
    <w:bookmarkEnd w:id="7422"/>
    <w:bookmarkStart w:name="z7452" w:id="7423"/>
    <w:p>
      <w:pPr>
        <w:spacing w:after="0"/>
        <w:ind w:left="0"/>
        <w:jc w:val="both"/>
      </w:pPr>
      <w:r>
        <w:rPr>
          <w:rFonts w:ascii="Times New Roman"/>
          <w:b w:val="false"/>
          <w:i w:val="false"/>
          <w:color w:val="000000"/>
          <w:sz w:val="28"/>
        </w:rPr>
        <w:t>
      2) закрепление умений выполнять движения в разном темпе в соответствии с музыкальным сопровождением: шаг прямого галопа; движение парами по кругу, перестроение с расхождением и схождением в парах, приставной шаг с приседанием "пружинка" с наклоном головы в стороны, движение рук вместе.</w:t>
      </w:r>
    </w:p>
    <w:bookmarkEnd w:id="7423"/>
    <w:bookmarkStart w:name="z7453" w:id="7424"/>
    <w:p>
      <w:pPr>
        <w:spacing w:after="0"/>
        <w:ind w:left="0"/>
        <w:jc w:val="both"/>
      </w:pPr>
      <w:r>
        <w:rPr>
          <w:rFonts w:ascii="Times New Roman"/>
          <w:b w:val="false"/>
          <w:i w:val="false"/>
          <w:color w:val="000000"/>
          <w:sz w:val="28"/>
        </w:rPr>
        <w:t>
      94. Спортивные упражнения:</w:t>
      </w:r>
    </w:p>
    <w:bookmarkEnd w:id="7424"/>
    <w:bookmarkStart w:name="z7454" w:id="7425"/>
    <w:p>
      <w:pPr>
        <w:spacing w:after="0"/>
        <w:ind w:left="0"/>
        <w:jc w:val="both"/>
      </w:pPr>
      <w:r>
        <w:rPr>
          <w:rFonts w:ascii="Times New Roman"/>
          <w:b w:val="false"/>
          <w:i w:val="false"/>
          <w:color w:val="000000"/>
          <w:sz w:val="28"/>
        </w:rPr>
        <w:t>
      1) катание на санках: торможение при спуске; катание друг друга; поднимание с санками на горку; скольжение по ледяным дорожкам самостоятельно, после разбега (для детей с НОДА);</w:t>
      </w:r>
    </w:p>
    <w:bookmarkEnd w:id="7425"/>
    <w:bookmarkStart w:name="z7455" w:id="7426"/>
    <w:p>
      <w:pPr>
        <w:spacing w:after="0"/>
        <w:ind w:left="0"/>
        <w:jc w:val="both"/>
      </w:pPr>
      <w:r>
        <w:rPr>
          <w:rFonts w:ascii="Times New Roman"/>
          <w:b w:val="false"/>
          <w:i w:val="false"/>
          <w:color w:val="000000"/>
          <w:sz w:val="28"/>
        </w:rPr>
        <w:t>
      2) катание на велосипеде и самокате: обучение катанию на самокате, отталкиваясь правой и левой ногой; формирование самостоятельного, уверенного передвижения.</w:t>
      </w:r>
    </w:p>
    <w:bookmarkEnd w:id="7426"/>
    <w:bookmarkStart w:name="z7456" w:id="7427"/>
    <w:p>
      <w:pPr>
        <w:spacing w:after="0"/>
        <w:ind w:left="0"/>
        <w:jc w:val="both"/>
      </w:pPr>
      <w:r>
        <w:rPr>
          <w:rFonts w:ascii="Times New Roman"/>
          <w:b w:val="false"/>
          <w:i w:val="false"/>
          <w:color w:val="000000"/>
          <w:sz w:val="28"/>
        </w:rPr>
        <w:t>
      95. Лечебная физическая культура в воде:</w:t>
      </w:r>
    </w:p>
    <w:bookmarkEnd w:id="7427"/>
    <w:bookmarkStart w:name="z7457" w:id="7428"/>
    <w:p>
      <w:pPr>
        <w:spacing w:after="0"/>
        <w:ind w:left="0"/>
        <w:jc w:val="both"/>
      </w:pPr>
      <w:r>
        <w:rPr>
          <w:rFonts w:ascii="Times New Roman"/>
          <w:b w:val="false"/>
          <w:i w:val="false"/>
          <w:color w:val="000000"/>
          <w:sz w:val="28"/>
        </w:rPr>
        <w:t>
      1) плавание: обучение способу плавания зависит от характера двигательного нарушения. Детей со спастической диплегией и выраженной тугоподвижностью в суставах рук и ног начинать обучать плавать на спине с помощью надувных плавательных крыльев. При насильственных движениях с отсутствием стабильного положения головы использовать надувные плавательные воротники. Детей с атаксией обучать плаванию на спине кролем;</w:t>
      </w:r>
    </w:p>
    <w:bookmarkEnd w:id="7428"/>
    <w:bookmarkStart w:name="z7458" w:id="7429"/>
    <w:p>
      <w:pPr>
        <w:spacing w:after="0"/>
        <w:ind w:left="0"/>
        <w:jc w:val="both"/>
      </w:pPr>
      <w:r>
        <w:rPr>
          <w:rFonts w:ascii="Times New Roman"/>
          <w:b w:val="false"/>
          <w:i w:val="false"/>
          <w:color w:val="000000"/>
          <w:sz w:val="28"/>
        </w:rPr>
        <w:t>
      2) обучение умению погружаться в воду с головой;</w:t>
      </w:r>
    </w:p>
    <w:bookmarkEnd w:id="7429"/>
    <w:bookmarkStart w:name="z7459" w:id="7430"/>
    <w:p>
      <w:pPr>
        <w:spacing w:after="0"/>
        <w:ind w:left="0"/>
        <w:jc w:val="both"/>
      </w:pPr>
      <w:r>
        <w:rPr>
          <w:rFonts w:ascii="Times New Roman"/>
          <w:b w:val="false"/>
          <w:i w:val="false"/>
          <w:color w:val="000000"/>
          <w:sz w:val="28"/>
        </w:rPr>
        <w:t>
      3) закрепление навыка энергичного отталкивания от стенки бассейна двумя ногами;</w:t>
      </w:r>
    </w:p>
    <w:bookmarkEnd w:id="7430"/>
    <w:bookmarkStart w:name="z7460" w:id="7431"/>
    <w:p>
      <w:pPr>
        <w:spacing w:after="0"/>
        <w:ind w:left="0"/>
        <w:jc w:val="both"/>
      </w:pPr>
      <w:r>
        <w:rPr>
          <w:rFonts w:ascii="Times New Roman"/>
          <w:b w:val="false"/>
          <w:i w:val="false"/>
          <w:color w:val="000000"/>
          <w:sz w:val="28"/>
        </w:rPr>
        <w:t>
      4) закрепление навыка скольжения на груди и спине, выполнения выдоха в воду;</w:t>
      </w:r>
    </w:p>
    <w:bookmarkEnd w:id="7431"/>
    <w:bookmarkStart w:name="z7461" w:id="7432"/>
    <w:p>
      <w:pPr>
        <w:spacing w:after="0"/>
        <w:ind w:left="0"/>
        <w:jc w:val="both"/>
      </w:pPr>
      <w:r>
        <w:rPr>
          <w:rFonts w:ascii="Times New Roman"/>
          <w:b w:val="false"/>
          <w:i w:val="false"/>
          <w:color w:val="000000"/>
          <w:sz w:val="28"/>
        </w:rPr>
        <w:t>
      5) обучение плаванию любым удобным для ребенка способом.</w:t>
      </w:r>
    </w:p>
    <w:bookmarkEnd w:id="7432"/>
    <w:bookmarkStart w:name="z7462" w:id="7433"/>
    <w:p>
      <w:pPr>
        <w:spacing w:after="0"/>
        <w:ind w:left="0"/>
        <w:jc w:val="both"/>
      </w:pPr>
      <w:r>
        <w:rPr>
          <w:rFonts w:ascii="Times New Roman"/>
          <w:b w:val="false"/>
          <w:i w:val="false"/>
          <w:color w:val="000000"/>
          <w:sz w:val="28"/>
        </w:rPr>
        <w:t>
      96. Элементы спортивных игр:</w:t>
      </w:r>
    </w:p>
    <w:bookmarkEnd w:id="7433"/>
    <w:bookmarkStart w:name="z7463" w:id="7434"/>
    <w:p>
      <w:pPr>
        <w:spacing w:after="0"/>
        <w:ind w:left="0"/>
        <w:jc w:val="both"/>
      </w:pPr>
      <w:r>
        <w:rPr>
          <w:rFonts w:ascii="Times New Roman"/>
          <w:b w:val="false"/>
          <w:i w:val="false"/>
          <w:color w:val="000000"/>
          <w:sz w:val="28"/>
        </w:rPr>
        <w:t>
      1) баскетбол: бросание мяча двумя руками от груди;</w:t>
      </w:r>
    </w:p>
    <w:bookmarkEnd w:id="7434"/>
    <w:bookmarkStart w:name="z7464" w:id="7435"/>
    <w:p>
      <w:pPr>
        <w:spacing w:after="0"/>
        <w:ind w:left="0"/>
        <w:jc w:val="both"/>
      </w:pPr>
      <w:r>
        <w:rPr>
          <w:rFonts w:ascii="Times New Roman"/>
          <w:b w:val="false"/>
          <w:i w:val="false"/>
          <w:color w:val="000000"/>
          <w:sz w:val="28"/>
        </w:rPr>
        <w:t>
      2) бадминтон: отбивание волана ракеткой, направляя его в определенную сторону;</w:t>
      </w:r>
    </w:p>
    <w:bookmarkEnd w:id="7435"/>
    <w:bookmarkStart w:name="z7465" w:id="7436"/>
    <w:p>
      <w:pPr>
        <w:spacing w:after="0"/>
        <w:ind w:left="0"/>
        <w:jc w:val="both"/>
      </w:pPr>
      <w:r>
        <w:rPr>
          <w:rFonts w:ascii="Times New Roman"/>
          <w:b w:val="false"/>
          <w:i w:val="false"/>
          <w:color w:val="000000"/>
          <w:sz w:val="28"/>
        </w:rPr>
        <w:t>
      3) футбол: передача мяча ногой друг другу в парах, отбивание о стенку несколько раз подряд.</w:t>
      </w:r>
    </w:p>
    <w:bookmarkEnd w:id="7436"/>
    <w:bookmarkStart w:name="z7466" w:id="7437"/>
    <w:p>
      <w:pPr>
        <w:spacing w:after="0"/>
        <w:ind w:left="0"/>
        <w:jc w:val="both"/>
      </w:pPr>
      <w:r>
        <w:rPr>
          <w:rFonts w:ascii="Times New Roman"/>
          <w:b w:val="false"/>
          <w:i w:val="false"/>
          <w:color w:val="000000"/>
          <w:sz w:val="28"/>
        </w:rPr>
        <w:t>
      97. Самостоятельная двигательная активность:</w:t>
      </w:r>
    </w:p>
    <w:bookmarkEnd w:id="7437"/>
    <w:bookmarkStart w:name="z7467" w:id="7438"/>
    <w:p>
      <w:pPr>
        <w:spacing w:after="0"/>
        <w:ind w:left="0"/>
        <w:jc w:val="both"/>
      </w:pPr>
      <w:r>
        <w:rPr>
          <w:rFonts w:ascii="Times New Roman"/>
          <w:b w:val="false"/>
          <w:i w:val="false"/>
          <w:color w:val="000000"/>
          <w:sz w:val="28"/>
        </w:rPr>
        <w:t>
      1) создание условий для самостоятельной организации детьми подвижных игр, закрепление усвоенных двигательных умений и навыков во время прогулки;</w:t>
      </w:r>
    </w:p>
    <w:bookmarkEnd w:id="7438"/>
    <w:bookmarkStart w:name="z7468" w:id="7439"/>
    <w:p>
      <w:pPr>
        <w:spacing w:after="0"/>
        <w:ind w:left="0"/>
        <w:jc w:val="both"/>
      </w:pPr>
      <w:r>
        <w:rPr>
          <w:rFonts w:ascii="Times New Roman"/>
          <w:b w:val="false"/>
          <w:i w:val="false"/>
          <w:color w:val="000000"/>
          <w:sz w:val="28"/>
        </w:rPr>
        <w:t>
      2) умение правильно оборудовать место прогулки.</w:t>
      </w:r>
    </w:p>
    <w:bookmarkEnd w:id="7439"/>
    <w:bookmarkStart w:name="z7469" w:id="7440"/>
    <w:p>
      <w:pPr>
        <w:spacing w:after="0"/>
        <w:ind w:left="0"/>
        <w:jc w:val="both"/>
      </w:pPr>
      <w:r>
        <w:rPr>
          <w:rFonts w:ascii="Times New Roman"/>
          <w:b w:val="false"/>
          <w:i w:val="false"/>
          <w:color w:val="000000"/>
          <w:sz w:val="28"/>
        </w:rPr>
        <w:t>
      98. Ожидаемые результаты:</w:t>
      </w:r>
    </w:p>
    <w:bookmarkEnd w:id="7440"/>
    <w:bookmarkStart w:name="z7470" w:id="7441"/>
    <w:p>
      <w:pPr>
        <w:spacing w:after="0"/>
        <w:ind w:left="0"/>
        <w:jc w:val="both"/>
      </w:pPr>
      <w:r>
        <w:rPr>
          <w:rFonts w:ascii="Times New Roman"/>
          <w:b w:val="false"/>
          <w:i w:val="false"/>
          <w:color w:val="000000"/>
          <w:sz w:val="28"/>
        </w:rPr>
        <w:t>
      1) осознает положение собственного тела в пространстве;</w:t>
      </w:r>
    </w:p>
    <w:bookmarkEnd w:id="7441"/>
    <w:bookmarkStart w:name="z7471" w:id="7442"/>
    <w:p>
      <w:pPr>
        <w:spacing w:after="0"/>
        <w:ind w:left="0"/>
        <w:jc w:val="both"/>
      </w:pPr>
      <w:r>
        <w:rPr>
          <w:rFonts w:ascii="Times New Roman"/>
          <w:b w:val="false"/>
          <w:i w:val="false"/>
          <w:color w:val="000000"/>
          <w:sz w:val="28"/>
        </w:rPr>
        <w:t>
      2) умеет удерживать равновесие тела, как в состоянии покоя, так и при движении в трех основных направлениях (горизонтальном, вертикальном, поступательном);</w:t>
      </w:r>
    </w:p>
    <w:bookmarkEnd w:id="7442"/>
    <w:bookmarkStart w:name="z7472" w:id="7443"/>
    <w:p>
      <w:pPr>
        <w:spacing w:after="0"/>
        <w:ind w:left="0"/>
        <w:jc w:val="both"/>
      </w:pPr>
      <w:r>
        <w:rPr>
          <w:rFonts w:ascii="Times New Roman"/>
          <w:b w:val="false"/>
          <w:i w:val="false"/>
          <w:color w:val="000000"/>
          <w:sz w:val="28"/>
        </w:rPr>
        <w:t>
      3) умеет ходить по наклонной поверхности с помощью взрослого;</w:t>
      </w:r>
    </w:p>
    <w:bookmarkEnd w:id="7443"/>
    <w:bookmarkStart w:name="z7473" w:id="7444"/>
    <w:p>
      <w:pPr>
        <w:spacing w:after="0"/>
        <w:ind w:left="0"/>
        <w:jc w:val="both"/>
      </w:pPr>
      <w:r>
        <w:rPr>
          <w:rFonts w:ascii="Times New Roman"/>
          <w:b w:val="false"/>
          <w:i w:val="false"/>
          <w:color w:val="000000"/>
          <w:sz w:val="28"/>
        </w:rPr>
        <w:t>
      4) умеет перешагивать через предметы;</w:t>
      </w:r>
    </w:p>
    <w:bookmarkEnd w:id="7444"/>
    <w:bookmarkStart w:name="z7474" w:id="7445"/>
    <w:p>
      <w:pPr>
        <w:spacing w:after="0"/>
        <w:ind w:left="0"/>
        <w:jc w:val="both"/>
      </w:pPr>
      <w:r>
        <w:rPr>
          <w:rFonts w:ascii="Times New Roman"/>
          <w:b w:val="false"/>
          <w:i w:val="false"/>
          <w:color w:val="000000"/>
          <w:sz w:val="28"/>
        </w:rPr>
        <w:t xml:space="preserve">
      5) умеет ползать в определенном темпе, автоматизированы движения рук и ног; </w:t>
      </w:r>
    </w:p>
    <w:bookmarkEnd w:id="7445"/>
    <w:bookmarkStart w:name="z7475" w:id="7446"/>
    <w:p>
      <w:pPr>
        <w:spacing w:after="0"/>
        <w:ind w:left="0"/>
        <w:jc w:val="both"/>
      </w:pPr>
      <w:r>
        <w:rPr>
          <w:rFonts w:ascii="Times New Roman"/>
          <w:b w:val="false"/>
          <w:i w:val="false"/>
          <w:color w:val="000000"/>
          <w:sz w:val="28"/>
        </w:rPr>
        <w:t>
      6) умеет передвигать предметы вокруг себя, сидя на полу (катать, отталкивать, бросать);</w:t>
      </w:r>
    </w:p>
    <w:bookmarkEnd w:id="7446"/>
    <w:bookmarkStart w:name="z7476" w:id="7447"/>
    <w:p>
      <w:pPr>
        <w:spacing w:after="0"/>
        <w:ind w:left="0"/>
        <w:jc w:val="both"/>
      </w:pPr>
      <w:r>
        <w:rPr>
          <w:rFonts w:ascii="Times New Roman"/>
          <w:b w:val="false"/>
          <w:i w:val="false"/>
          <w:color w:val="000000"/>
          <w:sz w:val="28"/>
        </w:rPr>
        <w:t>
      7) умеет захватывать рукой перекладину и отпускать ее;</w:t>
      </w:r>
    </w:p>
    <w:bookmarkEnd w:id="7447"/>
    <w:bookmarkStart w:name="z7477" w:id="7448"/>
    <w:p>
      <w:pPr>
        <w:spacing w:after="0"/>
        <w:ind w:left="0"/>
        <w:jc w:val="both"/>
      </w:pPr>
      <w:r>
        <w:rPr>
          <w:rFonts w:ascii="Times New Roman"/>
          <w:b w:val="false"/>
          <w:i w:val="false"/>
          <w:color w:val="000000"/>
          <w:sz w:val="28"/>
        </w:rPr>
        <w:t>
      8) умеет выполнять физические упражнения по инструкции педагога.</w:t>
      </w:r>
    </w:p>
    <w:bookmarkEnd w:id="7448"/>
    <w:bookmarkStart w:name="z7478" w:id="7449"/>
    <w:p>
      <w:pPr>
        <w:spacing w:after="0"/>
        <w:ind w:left="0"/>
        <w:jc w:val="left"/>
      </w:pPr>
      <w:r>
        <w:rPr>
          <w:rFonts w:ascii="Times New Roman"/>
          <w:b/>
          <w:i w:val="false"/>
          <w:color w:val="000000"/>
        </w:rPr>
        <w:t xml:space="preserve"> Глава 5. Класс предшкольной подготовки (дети 6 – 7 (8)-и лет)</w:t>
      </w:r>
    </w:p>
    <w:bookmarkEnd w:id="7449"/>
    <w:bookmarkStart w:name="z7479" w:id="7450"/>
    <w:p>
      <w:pPr>
        <w:spacing w:after="0"/>
        <w:ind w:left="0"/>
        <w:jc w:val="left"/>
      </w:pPr>
      <w:r>
        <w:rPr>
          <w:rFonts w:ascii="Times New Roman"/>
          <w:b/>
          <w:i w:val="false"/>
          <w:color w:val="000000"/>
        </w:rPr>
        <w:t xml:space="preserve"> Параграф 1. Образовательная область "Здоровье"</w:t>
      </w:r>
    </w:p>
    <w:bookmarkEnd w:id="7450"/>
    <w:bookmarkStart w:name="z7480" w:id="7451"/>
    <w:p>
      <w:pPr>
        <w:spacing w:after="0"/>
        <w:ind w:left="0"/>
        <w:jc w:val="both"/>
      </w:pPr>
      <w:r>
        <w:rPr>
          <w:rFonts w:ascii="Times New Roman"/>
          <w:b w:val="false"/>
          <w:i w:val="false"/>
          <w:color w:val="000000"/>
          <w:sz w:val="28"/>
        </w:rPr>
        <w:t>
      99. Цель: развитие способности к произвольному торможению движений, снижение гипертонуса мышц, улучшение координации движений, увеличение амплитуды движений в суставах совершенствование двигательных навыков и умений.</w:t>
      </w:r>
    </w:p>
    <w:bookmarkEnd w:id="7451"/>
    <w:bookmarkStart w:name="z7481" w:id="7452"/>
    <w:p>
      <w:pPr>
        <w:spacing w:after="0"/>
        <w:ind w:left="0"/>
        <w:jc w:val="both"/>
      </w:pPr>
      <w:r>
        <w:rPr>
          <w:rFonts w:ascii="Times New Roman"/>
          <w:b w:val="false"/>
          <w:i w:val="false"/>
          <w:color w:val="000000"/>
          <w:sz w:val="28"/>
        </w:rPr>
        <w:t>
      100. Задачи:</w:t>
      </w:r>
    </w:p>
    <w:bookmarkEnd w:id="7452"/>
    <w:bookmarkStart w:name="z7482" w:id="7453"/>
    <w:p>
      <w:pPr>
        <w:spacing w:after="0"/>
        <w:ind w:left="0"/>
        <w:jc w:val="both"/>
      </w:pPr>
      <w:r>
        <w:rPr>
          <w:rFonts w:ascii="Times New Roman"/>
          <w:b w:val="false"/>
          <w:i w:val="false"/>
          <w:color w:val="000000"/>
          <w:sz w:val="28"/>
        </w:rPr>
        <w:t>
      1) формирование компенсаторной гипертрофии определенных мышечных групп (усиление развития той группы мышц, которая вынуждена взять на себя функции ослабленной, парализованной);</w:t>
      </w:r>
    </w:p>
    <w:bookmarkEnd w:id="7453"/>
    <w:bookmarkStart w:name="z7483" w:id="7454"/>
    <w:p>
      <w:pPr>
        <w:spacing w:after="0"/>
        <w:ind w:left="0"/>
        <w:jc w:val="both"/>
      </w:pPr>
      <w:r>
        <w:rPr>
          <w:rFonts w:ascii="Times New Roman"/>
          <w:b w:val="false"/>
          <w:i w:val="false"/>
          <w:color w:val="000000"/>
          <w:sz w:val="28"/>
        </w:rPr>
        <w:t>
      2) формирование вестибулярных и антигравитационных реакций; равновесия и ориентировки в пространстве;</w:t>
      </w:r>
    </w:p>
    <w:bookmarkEnd w:id="7454"/>
    <w:bookmarkStart w:name="z7484" w:id="7455"/>
    <w:p>
      <w:pPr>
        <w:spacing w:after="0"/>
        <w:ind w:left="0"/>
        <w:jc w:val="both"/>
      </w:pPr>
      <w:r>
        <w:rPr>
          <w:rFonts w:ascii="Times New Roman"/>
          <w:b w:val="false"/>
          <w:i w:val="false"/>
          <w:color w:val="000000"/>
          <w:sz w:val="28"/>
        </w:rPr>
        <w:t>
      3) предупреждение формирования порочного вторичного двигательного стереотипа;</w:t>
      </w:r>
    </w:p>
    <w:bookmarkEnd w:id="7455"/>
    <w:bookmarkStart w:name="z7485" w:id="7456"/>
    <w:p>
      <w:pPr>
        <w:spacing w:after="0"/>
        <w:ind w:left="0"/>
        <w:jc w:val="both"/>
      </w:pPr>
      <w:r>
        <w:rPr>
          <w:rFonts w:ascii="Times New Roman"/>
          <w:b w:val="false"/>
          <w:i w:val="false"/>
          <w:color w:val="000000"/>
          <w:sz w:val="28"/>
        </w:rPr>
        <w:t>
      4) обогащение двигательного опыта в разнообразных движениях, в играх, в быту;</w:t>
      </w:r>
    </w:p>
    <w:bookmarkEnd w:id="7456"/>
    <w:bookmarkStart w:name="z7486" w:id="7457"/>
    <w:p>
      <w:pPr>
        <w:spacing w:after="0"/>
        <w:ind w:left="0"/>
        <w:jc w:val="both"/>
      </w:pPr>
      <w:r>
        <w:rPr>
          <w:rFonts w:ascii="Times New Roman"/>
          <w:b w:val="false"/>
          <w:i w:val="false"/>
          <w:color w:val="000000"/>
          <w:sz w:val="28"/>
        </w:rPr>
        <w:t xml:space="preserve">
      5) корригирование и предупреждение неправильных движений и положения тела, головы и конечностей; </w:t>
      </w:r>
    </w:p>
    <w:bookmarkEnd w:id="7457"/>
    <w:bookmarkStart w:name="z7487" w:id="7458"/>
    <w:p>
      <w:pPr>
        <w:spacing w:after="0"/>
        <w:ind w:left="0"/>
        <w:jc w:val="both"/>
      </w:pPr>
      <w:r>
        <w:rPr>
          <w:rFonts w:ascii="Times New Roman"/>
          <w:b w:val="false"/>
          <w:i w:val="false"/>
          <w:color w:val="000000"/>
          <w:sz w:val="28"/>
        </w:rPr>
        <w:t>
      6) формирование пространственной ориентировки и последовательности движений;</w:t>
      </w:r>
    </w:p>
    <w:bookmarkEnd w:id="7458"/>
    <w:bookmarkStart w:name="z7488" w:id="7459"/>
    <w:p>
      <w:pPr>
        <w:spacing w:after="0"/>
        <w:ind w:left="0"/>
        <w:jc w:val="both"/>
      </w:pPr>
      <w:r>
        <w:rPr>
          <w:rFonts w:ascii="Times New Roman"/>
          <w:b w:val="false"/>
          <w:i w:val="false"/>
          <w:color w:val="000000"/>
          <w:sz w:val="28"/>
        </w:rPr>
        <w:t>
      7) обогащение двигательного опыта детей через совершенствование основных движений.</w:t>
      </w:r>
    </w:p>
    <w:bookmarkEnd w:id="7459"/>
    <w:bookmarkStart w:name="z7489" w:id="7460"/>
    <w:p>
      <w:pPr>
        <w:spacing w:after="0"/>
        <w:ind w:left="0"/>
        <w:jc w:val="both"/>
      </w:pPr>
      <w:r>
        <w:rPr>
          <w:rFonts w:ascii="Times New Roman"/>
          <w:b w:val="false"/>
          <w:i w:val="false"/>
          <w:color w:val="000000"/>
          <w:sz w:val="28"/>
        </w:rPr>
        <w:t xml:space="preserve">
      101. Содержание занятия "Физическая культура" организовано по разделам обучения, которые состоят из подразделов и содержат в себе цели обучения в виде ожидаемых результатов. </w:t>
      </w:r>
    </w:p>
    <w:bookmarkEnd w:id="7460"/>
    <w:bookmarkStart w:name="z7490" w:id="7461"/>
    <w:p>
      <w:pPr>
        <w:spacing w:after="0"/>
        <w:ind w:left="0"/>
        <w:jc w:val="both"/>
      </w:pPr>
      <w:r>
        <w:rPr>
          <w:rFonts w:ascii="Times New Roman"/>
          <w:b w:val="false"/>
          <w:i w:val="false"/>
          <w:color w:val="000000"/>
          <w:sz w:val="28"/>
        </w:rPr>
        <w:t>
      102. Цели обучения, организованные последовательно внутри каждого подраздела, позволяют педагогам планировать свою работу и оценивать достижения детей, информировать их о следующих этапах обучения.</w:t>
      </w:r>
    </w:p>
    <w:bookmarkEnd w:id="7461"/>
    <w:bookmarkStart w:name="z7491" w:id="7462"/>
    <w:p>
      <w:pPr>
        <w:spacing w:after="0"/>
        <w:ind w:left="0"/>
        <w:jc w:val="both"/>
      </w:pPr>
      <w:r>
        <w:rPr>
          <w:rFonts w:ascii="Times New Roman"/>
          <w:b w:val="false"/>
          <w:i w:val="false"/>
          <w:color w:val="000000"/>
          <w:sz w:val="28"/>
        </w:rPr>
        <w:t>
      103. Содержание Программы включает следующие разделы:</w:t>
      </w:r>
    </w:p>
    <w:bookmarkEnd w:id="7462"/>
    <w:bookmarkStart w:name="z7492" w:id="7463"/>
    <w:p>
      <w:pPr>
        <w:spacing w:after="0"/>
        <w:ind w:left="0"/>
        <w:jc w:val="both"/>
      </w:pPr>
      <w:r>
        <w:rPr>
          <w:rFonts w:ascii="Times New Roman"/>
          <w:b w:val="false"/>
          <w:i w:val="false"/>
          <w:color w:val="000000"/>
          <w:sz w:val="28"/>
        </w:rPr>
        <w:t>
      1) лечебная физическая культура на суше. Ходьба;</w:t>
      </w:r>
    </w:p>
    <w:bookmarkEnd w:id="7463"/>
    <w:bookmarkStart w:name="z7493" w:id="7464"/>
    <w:p>
      <w:pPr>
        <w:spacing w:after="0"/>
        <w:ind w:left="0"/>
        <w:jc w:val="both"/>
      </w:pPr>
      <w:r>
        <w:rPr>
          <w:rFonts w:ascii="Times New Roman"/>
          <w:b w:val="false"/>
          <w:i w:val="false"/>
          <w:color w:val="000000"/>
          <w:sz w:val="28"/>
        </w:rPr>
        <w:t>
      2) умение двигаться и уверенность;</w:t>
      </w:r>
    </w:p>
    <w:bookmarkEnd w:id="7464"/>
    <w:bookmarkStart w:name="z7494" w:id="7465"/>
    <w:p>
      <w:pPr>
        <w:spacing w:after="0"/>
        <w:ind w:left="0"/>
        <w:jc w:val="both"/>
      </w:pPr>
      <w:r>
        <w:rPr>
          <w:rFonts w:ascii="Times New Roman"/>
          <w:b w:val="false"/>
          <w:i w:val="false"/>
          <w:color w:val="000000"/>
          <w:sz w:val="28"/>
        </w:rPr>
        <w:t>
      3) сотрудничество и управление;</w:t>
      </w:r>
    </w:p>
    <w:bookmarkEnd w:id="7465"/>
    <w:bookmarkStart w:name="z7495" w:id="7466"/>
    <w:p>
      <w:pPr>
        <w:spacing w:after="0"/>
        <w:ind w:left="0"/>
        <w:jc w:val="both"/>
      </w:pPr>
      <w:r>
        <w:rPr>
          <w:rFonts w:ascii="Times New Roman"/>
          <w:b w:val="false"/>
          <w:i w:val="false"/>
          <w:color w:val="000000"/>
          <w:sz w:val="28"/>
        </w:rPr>
        <w:t>
      4) творчество и мышление.</w:t>
      </w:r>
    </w:p>
    <w:bookmarkEnd w:id="7466"/>
    <w:bookmarkStart w:name="z7496" w:id="7467"/>
    <w:p>
      <w:pPr>
        <w:spacing w:after="0"/>
        <w:ind w:left="0"/>
        <w:jc w:val="both"/>
      </w:pPr>
      <w:r>
        <w:rPr>
          <w:rFonts w:ascii="Times New Roman"/>
          <w:b w:val="false"/>
          <w:i w:val="false"/>
          <w:color w:val="000000"/>
          <w:sz w:val="28"/>
        </w:rPr>
        <w:t>
      104. Раздел "Лечебная физическая культура на суше. Ходьба" включает следующие подразделы:</w:t>
      </w:r>
    </w:p>
    <w:bookmarkEnd w:id="7467"/>
    <w:bookmarkStart w:name="z7497" w:id="7468"/>
    <w:p>
      <w:pPr>
        <w:spacing w:after="0"/>
        <w:ind w:left="0"/>
        <w:jc w:val="both"/>
      </w:pPr>
      <w:r>
        <w:rPr>
          <w:rFonts w:ascii="Times New Roman"/>
          <w:b w:val="false"/>
          <w:i w:val="false"/>
          <w:color w:val="000000"/>
          <w:sz w:val="28"/>
        </w:rPr>
        <w:t>
      1) укрепление здоровья;</w:t>
      </w:r>
    </w:p>
    <w:bookmarkEnd w:id="7468"/>
    <w:bookmarkStart w:name="z7498" w:id="7469"/>
    <w:p>
      <w:pPr>
        <w:spacing w:after="0"/>
        <w:ind w:left="0"/>
        <w:jc w:val="both"/>
      </w:pPr>
      <w:r>
        <w:rPr>
          <w:rFonts w:ascii="Times New Roman"/>
          <w:b w:val="false"/>
          <w:i w:val="false"/>
          <w:color w:val="000000"/>
          <w:sz w:val="28"/>
        </w:rPr>
        <w:t>
      2) совершенствование физической формы.</w:t>
      </w:r>
    </w:p>
    <w:bookmarkEnd w:id="7469"/>
    <w:bookmarkStart w:name="z7499" w:id="7470"/>
    <w:p>
      <w:pPr>
        <w:spacing w:after="0"/>
        <w:ind w:left="0"/>
        <w:jc w:val="both"/>
      </w:pPr>
      <w:r>
        <w:rPr>
          <w:rFonts w:ascii="Times New Roman"/>
          <w:b w:val="false"/>
          <w:i w:val="false"/>
          <w:color w:val="000000"/>
          <w:sz w:val="28"/>
        </w:rPr>
        <w:t>
      105. Раздел "Умения двигаться и уверенность" включает следующие подразделы:</w:t>
      </w:r>
    </w:p>
    <w:bookmarkEnd w:id="7470"/>
    <w:bookmarkStart w:name="z7500" w:id="7471"/>
    <w:p>
      <w:pPr>
        <w:spacing w:after="0"/>
        <w:ind w:left="0"/>
        <w:jc w:val="both"/>
      </w:pPr>
      <w:r>
        <w:rPr>
          <w:rFonts w:ascii="Times New Roman"/>
          <w:b w:val="false"/>
          <w:i w:val="false"/>
          <w:color w:val="000000"/>
          <w:sz w:val="28"/>
        </w:rPr>
        <w:t>
      1) движения;</w:t>
      </w:r>
    </w:p>
    <w:bookmarkEnd w:id="7471"/>
    <w:bookmarkStart w:name="z7501" w:id="7472"/>
    <w:p>
      <w:pPr>
        <w:spacing w:after="0"/>
        <w:ind w:left="0"/>
        <w:jc w:val="both"/>
      </w:pPr>
      <w:r>
        <w:rPr>
          <w:rFonts w:ascii="Times New Roman"/>
          <w:b w:val="false"/>
          <w:i w:val="false"/>
          <w:color w:val="000000"/>
          <w:sz w:val="28"/>
        </w:rPr>
        <w:t>
      2) физические качества.</w:t>
      </w:r>
    </w:p>
    <w:bookmarkEnd w:id="7472"/>
    <w:bookmarkStart w:name="z7502" w:id="7473"/>
    <w:p>
      <w:pPr>
        <w:spacing w:after="0"/>
        <w:ind w:left="0"/>
        <w:jc w:val="both"/>
      </w:pPr>
      <w:r>
        <w:rPr>
          <w:rFonts w:ascii="Times New Roman"/>
          <w:b w:val="false"/>
          <w:i w:val="false"/>
          <w:color w:val="000000"/>
          <w:sz w:val="28"/>
        </w:rPr>
        <w:t>
      106. Раздел "Сотрудничество и управление" включает следующие подразделы:</w:t>
      </w:r>
    </w:p>
    <w:bookmarkEnd w:id="7473"/>
    <w:bookmarkStart w:name="z7503" w:id="7474"/>
    <w:p>
      <w:pPr>
        <w:spacing w:after="0"/>
        <w:ind w:left="0"/>
        <w:jc w:val="both"/>
      </w:pPr>
      <w:r>
        <w:rPr>
          <w:rFonts w:ascii="Times New Roman"/>
          <w:b w:val="false"/>
          <w:i w:val="false"/>
          <w:color w:val="000000"/>
          <w:sz w:val="28"/>
        </w:rPr>
        <w:t>
      1) работа в команде;</w:t>
      </w:r>
    </w:p>
    <w:bookmarkEnd w:id="7474"/>
    <w:bookmarkStart w:name="z7504" w:id="7475"/>
    <w:p>
      <w:pPr>
        <w:spacing w:after="0"/>
        <w:ind w:left="0"/>
        <w:jc w:val="both"/>
      </w:pPr>
      <w:r>
        <w:rPr>
          <w:rFonts w:ascii="Times New Roman"/>
          <w:b w:val="false"/>
          <w:i w:val="false"/>
          <w:color w:val="000000"/>
          <w:sz w:val="28"/>
        </w:rPr>
        <w:t>
      2) умения и навыки в лечебной физической культуре.</w:t>
      </w:r>
    </w:p>
    <w:bookmarkEnd w:id="7475"/>
    <w:bookmarkStart w:name="z7505" w:id="7476"/>
    <w:p>
      <w:pPr>
        <w:spacing w:after="0"/>
        <w:ind w:left="0"/>
        <w:jc w:val="both"/>
      </w:pPr>
      <w:r>
        <w:rPr>
          <w:rFonts w:ascii="Times New Roman"/>
          <w:b w:val="false"/>
          <w:i w:val="false"/>
          <w:color w:val="000000"/>
          <w:sz w:val="28"/>
        </w:rPr>
        <w:t>
      107. Раздел "Творчество и мышление" включает следующие подразделы:</w:t>
      </w:r>
    </w:p>
    <w:bookmarkEnd w:id="7476"/>
    <w:bookmarkStart w:name="z7506" w:id="7477"/>
    <w:p>
      <w:pPr>
        <w:spacing w:after="0"/>
        <w:ind w:left="0"/>
        <w:jc w:val="both"/>
      </w:pPr>
      <w:r>
        <w:rPr>
          <w:rFonts w:ascii="Times New Roman"/>
          <w:b w:val="false"/>
          <w:i w:val="false"/>
          <w:color w:val="000000"/>
          <w:sz w:val="28"/>
        </w:rPr>
        <w:t>
      1) творческие способности в играх.</w:t>
      </w:r>
    </w:p>
    <w:bookmarkEnd w:id="7477"/>
    <w:bookmarkStart w:name="z7507" w:id="7478"/>
    <w:p>
      <w:pPr>
        <w:spacing w:after="0"/>
        <w:ind w:left="0"/>
        <w:jc w:val="both"/>
      </w:pPr>
      <w:r>
        <w:rPr>
          <w:rFonts w:ascii="Times New Roman"/>
          <w:b w:val="false"/>
          <w:i w:val="false"/>
          <w:color w:val="000000"/>
          <w:sz w:val="28"/>
        </w:rPr>
        <w:t xml:space="preserve">
      108. Содержание раздела "Лечебная физическая культура на суше. Ходьба" предусматривает: </w:t>
      </w:r>
    </w:p>
    <w:bookmarkEnd w:id="7478"/>
    <w:bookmarkStart w:name="z7508" w:id="7479"/>
    <w:p>
      <w:pPr>
        <w:spacing w:after="0"/>
        <w:ind w:left="0"/>
        <w:jc w:val="both"/>
      </w:pPr>
      <w:r>
        <w:rPr>
          <w:rFonts w:ascii="Times New Roman"/>
          <w:b w:val="false"/>
          <w:i w:val="false"/>
          <w:color w:val="000000"/>
          <w:sz w:val="28"/>
        </w:rPr>
        <w:t>
      1) укрепление здоровья:</w:t>
      </w:r>
    </w:p>
    <w:bookmarkEnd w:id="7479"/>
    <w:bookmarkStart w:name="z7509" w:id="7480"/>
    <w:p>
      <w:pPr>
        <w:spacing w:after="0"/>
        <w:ind w:left="0"/>
        <w:jc w:val="both"/>
      </w:pPr>
      <w:r>
        <w:rPr>
          <w:rFonts w:ascii="Times New Roman"/>
          <w:b w:val="false"/>
          <w:i w:val="false"/>
          <w:color w:val="000000"/>
          <w:sz w:val="28"/>
        </w:rPr>
        <w:t>
      закрепление умения поднимать руки: кисти не напрягаются, кулаки не сжимаются, голова на средней линии, локти не приводятся друг к другу, голова не закидывается назад. При гемипарезах педагог помогает в выполнении упражнение ослабленной рукой;</w:t>
      </w:r>
    </w:p>
    <w:bookmarkEnd w:id="7480"/>
    <w:bookmarkStart w:name="z7510" w:id="7481"/>
    <w:p>
      <w:pPr>
        <w:spacing w:after="0"/>
        <w:ind w:left="0"/>
        <w:jc w:val="both"/>
      </w:pPr>
      <w:r>
        <w:rPr>
          <w:rFonts w:ascii="Times New Roman"/>
          <w:b w:val="false"/>
          <w:i w:val="false"/>
          <w:color w:val="000000"/>
          <w:sz w:val="28"/>
        </w:rPr>
        <w:t>
      формирование навыков равновесия и стабилизации позы; поворотов туловища и ног (таз остается неподвижным); колени не сгибаются, бедра не приводятся (при необходимости ноги фиксировать мешочками с песком);</w:t>
      </w:r>
    </w:p>
    <w:bookmarkEnd w:id="7481"/>
    <w:bookmarkStart w:name="z7511" w:id="7482"/>
    <w:p>
      <w:pPr>
        <w:spacing w:after="0"/>
        <w:ind w:left="0"/>
        <w:jc w:val="both"/>
      </w:pPr>
      <w:r>
        <w:rPr>
          <w:rFonts w:ascii="Times New Roman"/>
          <w:b w:val="false"/>
          <w:i w:val="false"/>
          <w:color w:val="000000"/>
          <w:sz w:val="28"/>
        </w:rPr>
        <w:t xml:space="preserve">
      закрепление умений выполнять корригирующие упражнения с предметами и без них: поднимание, разведение, разгибание, сгибание, вращение рук одновременно и поочередно в разном темпе с одновременным выполнением движений туловищем и ногами; </w:t>
      </w:r>
    </w:p>
    <w:bookmarkEnd w:id="7482"/>
    <w:bookmarkStart w:name="z7512" w:id="7483"/>
    <w:p>
      <w:pPr>
        <w:spacing w:after="0"/>
        <w:ind w:left="0"/>
        <w:jc w:val="both"/>
      </w:pPr>
      <w:r>
        <w:rPr>
          <w:rFonts w:ascii="Times New Roman"/>
          <w:b w:val="false"/>
          <w:i w:val="false"/>
          <w:color w:val="000000"/>
          <w:sz w:val="28"/>
        </w:rPr>
        <w:t xml:space="preserve">
      вращение туловищем из разных исходных положений; </w:t>
      </w:r>
    </w:p>
    <w:bookmarkEnd w:id="7483"/>
    <w:bookmarkStart w:name="z7513" w:id="7484"/>
    <w:p>
      <w:pPr>
        <w:spacing w:after="0"/>
        <w:ind w:left="0"/>
        <w:jc w:val="both"/>
      </w:pPr>
      <w:r>
        <w:rPr>
          <w:rFonts w:ascii="Times New Roman"/>
          <w:b w:val="false"/>
          <w:i w:val="false"/>
          <w:color w:val="000000"/>
          <w:sz w:val="28"/>
        </w:rPr>
        <w:t xml:space="preserve">
      присед с одновременным движением рук в стороны; </w:t>
      </w:r>
    </w:p>
    <w:bookmarkEnd w:id="7484"/>
    <w:bookmarkStart w:name="z7514" w:id="7485"/>
    <w:p>
      <w:pPr>
        <w:spacing w:after="0"/>
        <w:ind w:left="0"/>
        <w:jc w:val="both"/>
      </w:pPr>
      <w:r>
        <w:rPr>
          <w:rFonts w:ascii="Times New Roman"/>
          <w:b w:val="false"/>
          <w:i w:val="false"/>
          <w:color w:val="000000"/>
          <w:sz w:val="28"/>
        </w:rPr>
        <w:t xml:space="preserve">
      лежа на животе, с прогибанием туловища, разводя руки в стороны, вверх, лежа на спине, с одновременным (попеременным) подниманием ног, подтягиванием ног, скрещиванием; </w:t>
      </w:r>
    </w:p>
    <w:bookmarkEnd w:id="7485"/>
    <w:bookmarkStart w:name="z7515" w:id="7486"/>
    <w:p>
      <w:pPr>
        <w:spacing w:after="0"/>
        <w:ind w:left="0"/>
        <w:jc w:val="both"/>
      </w:pPr>
      <w:r>
        <w:rPr>
          <w:rFonts w:ascii="Times New Roman"/>
          <w:b w:val="false"/>
          <w:i w:val="false"/>
          <w:color w:val="000000"/>
          <w:sz w:val="28"/>
        </w:rPr>
        <w:t xml:space="preserve">
      перевороты со спины на живот и обратно; </w:t>
      </w:r>
    </w:p>
    <w:bookmarkEnd w:id="7486"/>
    <w:bookmarkStart w:name="z7516" w:id="7487"/>
    <w:p>
      <w:pPr>
        <w:spacing w:after="0"/>
        <w:ind w:left="0"/>
        <w:jc w:val="both"/>
      </w:pPr>
      <w:r>
        <w:rPr>
          <w:rFonts w:ascii="Times New Roman"/>
          <w:b w:val="false"/>
          <w:i w:val="false"/>
          <w:color w:val="000000"/>
          <w:sz w:val="28"/>
        </w:rPr>
        <w:t xml:space="preserve">
      прогибание; повороты вправо-влево, наклоны в стороны, вперед, назад с различным исходным положением; </w:t>
      </w:r>
    </w:p>
    <w:bookmarkEnd w:id="7487"/>
    <w:bookmarkStart w:name="z7517" w:id="7488"/>
    <w:p>
      <w:pPr>
        <w:spacing w:after="0"/>
        <w:ind w:left="0"/>
        <w:jc w:val="both"/>
      </w:pPr>
      <w:r>
        <w:rPr>
          <w:rFonts w:ascii="Times New Roman"/>
          <w:b w:val="false"/>
          <w:i w:val="false"/>
          <w:color w:val="000000"/>
          <w:sz w:val="28"/>
        </w:rPr>
        <w:t xml:space="preserve">
      выпады вперед, назад, в стороны с разным положением рук; </w:t>
      </w:r>
    </w:p>
    <w:bookmarkEnd w:id="7488"/>
    <w:bookmarkStart w:name="z7518" w:id="7489"/>
    <w:p>
      <w:pPr>
        <w:spacing w:after="0"/>
        <w:ind w:left="0"/>
        <w:jc w:val="both"/>
      </w:pPr>
      <w:r>
        <w:rPr>
          <w:rFonts w:ascii="Times New Roman"/>
          <w:b w:val="false"/>
          <w:i w:val="false"/>
          <w:color w:val="000000"/>
          <w:sz w:val="28"/>
        </w:rPr>
        <w:t>
      переступание на месте, приставным шагом, на носках, на пятках;</w:t>
      </w:r>
    </w:p>
    <w:bookmarkEnd w:id="7489"/>
    <w:bookmarkStart w:name="z7519" w:id="7490"/>
    <w:p>
      <w:pPr>
        <w:spacing w:after="0"/>
        <w:ind w:left="0"/>
        <w:jc w:val="both"/>
      </w:pPr>
      <w:r>
        <w:rPr>
          <w:rFonts w:ascii="Times New Roman"/>
          <w:b w:val="false"/>
          <w:i w:val="false"/>
          <w:color w:val="000000"/>
          <w:sz w:val="28"/>
        </w:rPr>
        <w:t>
      2) совершенствование физической формы:</w:t>
      </w:r>
    </w:p>
    <w:bookmarkEnd w:id="7490"/>
    <w:bookmarkStart w:name="z7520" w:id="7491"/>
    <w:p>
      <w:pPr>
        <w:spacing w:after="0"/>
        <w:ind w:left="0"/>
        <w:jc w:val="both"/>
      </w:pPr>
      <w:r>
        <w:rPr>
          <w:rFonts w:ascii="Times New Roman"/>
          <w:b w:val="false"/>
          <w:i w:val="false"/>
          <w:color w:val="000000"/>
          <w:sz w:val="28"/>
        </w:rPr>
        <w:t>
      совершенствование умения выполнять физические упражнения на различные части тела, отдельные мышечные группы, суставы, связки и состояния (расслабление, растяжение мышц), с использованием предметов, коррекционного оборудования;</w:t>
      </w:r>
    </w:p>
    <w:bookmarkEnd w:id="7491"/>
    <w:bookmarkStart w:name="z7521" w:id="7492"/>
    <w:p>
      <w:pPr>
        <w:spacing w:after="0"/>
        <w:ind w:left="0"/>
        <w:jc w:val="both"/>
      </w:pPr>
      <w:r>
        <w:rPr>
          <w:rFonts w:ascii="Times New Roman"/>
          <w:b w:val="false"/>
          <w:i w:val="false"/>
          <w:color w:val="000000"/>
          <w:sz w:val="28"/>
        </w:rPr>
        <w:t>
      катание на санках: совершенствование умения подниматься с санками на горку; торможения при спуске, катания друг друга; скольжения по ледяным дорожкам самостоятельно;</w:t>
      </w:r>
    </w:p>
    <w:bookmarkEnd w:id="7492"/>
    <w:bookmarkStart w:name="z7522" w:id="7493"/>
    <w:p>
      <w:pPr>
        <w:spacing w:after="0"/>
        <w:ind w:left="0"/>
        <w:jc w:val="both"/>
      </w:pPr>
      <w:r>
        <w:rPr>
          <w:rFonts w:ascii="Times New Roman"/>
          <w:b w:val="false"/>
          <w:i w:val="false"/>
          <w:color w:val="000000"/>
          <w:sz w:val="28"/>
        </w:rPr>
        <w:t>
      катание на велосипеде и самокате: совершенствование умения кататься на двухколесном велосипеде по прямой и по кругу, делая повороты вправо и влево;</w:t>
      </w:r>
    </w:p>
    <w:bookmarkEnd w:id="7493"/>
    <w:bookmarkStart w:name="z7523" w:id="7494"/>
    <w:p>
      <w:pPr>
        <w:spacing w:after="0"/>
        <w:ind w:left="0"/>
        <w:jc w:val="both"/>
      </w:pPr>
      <w:r>
        <w:rPr>
          <w:rFonts w:ascii="Times New Roman"/>
          <w:b w:val="false"/>
          <w:i w:val="false"/>
          <w:color w:val="000000"/>
          <w:sz w:val="28"/>
        </w:rPr>
        <w:t>
      плавание: совершенствование умений выполнять упражнения на расслабление мышечного тонуса путем покачивания (пассивно) из стороны в сторону на спине (2-3 минут), упражнения на гашение гиперкинезов с помощью вращательных движений рук и ног на поверхности воды в положении лежа на животе (2-3 минут); совершенствование навыка выполнения упражнений сидя и лежа в воде на мелком месте, движения ногами (вверх и вниз);совершенствование навыка хождения по дну на руках вперед и назад (ноги вытянуты горизонтально), приседая, погружаться в воду до подбородка, до глаз, опустить в воду все лицо, дуть на воду;</w:t>
      </w:r>
    </w:p>
    <w:bookmarkEnd w:id="7494"/>
    <w:bookmarkStart w:name="z7524" w:id="7495"/>
    <w:p>
      <w:pPr>
        <w:spacing w:after="0"/>
        <w:ind w:left="0"/>
        <w:jc w:val="both"/>
      </w:pPr>
      <w:r>
        <w:rPr>
          <w:rFonts w:ascii="Times New Roman"/>
          <w:b w:val="false"/>
          <w:i w:val="false"/>
          <w:color w:val="000000"/>
          <w:sz w:val="28"/>
        </w:rPr>
        <w:t>
      выполнение физических упражнений на свежем воздухе;</w:t>
      </w:r>
    </w:p>
    <w:bookmarkEnd w:id="7495"/>
    <w:bookmarkStart w:name="z7525" w:id="7496"/>
    <w:p>
      <w:pPr>
        <w:spacing w:after="0"/>
        <w:ind w:left="0"/>
        <w:jc w:val="both"/>
      </w:pPr>
      <w:r>
        <w:rPr>
          <w:rFonts w:ascii="Times New Roman"/>
          <w:b w:val="false"/>
          <w:i w:val="false"/>
          <w:color w:val="000000"/>
          <w:sz w:val="28"/>
        </w:rPr>
        <w:t>
      создание двигательной среды, насыщенной различным оборудованием и спортивным инвентарем, способствующим развитию игры;</w:t>
      </w:r>
    </w:p>
    <w:bookmarkEnd w:id="7496"/>
    <w:bookmarkStart w:name="z7526" w:id="7497"/>
    <w:p>
      <w:pPr>
        <w:spacing w:after="0"/>
        <w:ind w:left="0"/>
        <w:jc w:val="both"/>
      </w:pPr>
      <w:r>
        <w:rPr>
          <w:rFonts w:ascii="Times New Roman"/>
          <w:b w:val="false"/>
          <w:i w:val="false"/>
          <w:color w:val="000000"/>
          <w:sz w:val="28"/>
        </w:rPr>
        <w:t>
      организация пространства для многовариантных игр;</w:t>
      </w:r>
    </w:p>
    <w:bookmarkEnd w:id="7497"/>
    <w:bookmarkStart w:name="z7527" w:id="7498"/>
    <w:p>
      <w:pPr>
        <w:spacing w:after="0"/>
        <w:ind w:left="0"/>
        <w:jc w:val="both"/>
      </w:pPr>
      <w:r>
        <w:rPr>
          <w:rFonts w:ascii="Times New Roman"/>
          <w:b w:val="false"/>
          <w:i w:val="false"/>
          <w:color w:val="000000"/>
          <w:sz w:val="28"/>
        </w:rPr>
        <w:t>
      формирование навыков организации соревнований со сверстниками, подчинения их правилам.</w:t>
      </w:r>
    </w:p>
    <w:bookmarkEnd w:id="7498"/>
    <w:bookmarkStart w:name="z7528" w:id="7499"/>
    <w:p>
      <w:pPr>
        <w:spacing w:after="0"/>
        <w:ind w:left="0"/>
        <w:jc w:val="both"/>
      </w:pPr>
      <w:r>
        <w:rPr>
          <w:rFonts w:ascii="Times New Roman"/>
          <w:b w:val="false"/>
          <w:i w:val="false"/>
          <w:color w:val="000000"/>
          <w:sz w:val="28"/>
        </w:rPr>
        <w:t>
      таблица 1</w:t>
      </w:r>
    </w:p>
    <w:bookmarkEnd w:id="7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2"/>
        <w:gridCol w:w="9128"/>
      </w:tblGrid>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Укрепление здоровья</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выполнять корригирующие упражнения с предметами и без них</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Совершенствование физической формы</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выполнять физические упражнения с постепенным наращиванием различных нагрузок для повышения тренированности и совершенствования приобретенных навыков</w:t>
            </w:r>
          </w:p>
        </w:tc>
      </w:tr>
    </w:tbl>
    <w:bookmarkStart w:name="z7529" w:id="7500"/>
    <w:p>
      <w:pPr>
        <w:spacing w:after="0"/>
        <w:ind w:left="0"/>
        <w:jc w:val="both"/>
      </w:pPr>
      <w:r>
        <w:rPr>
          <w:rFonts w:ascii="Times New Roman"/>
          <w:b w:val="false"/>
          <w:i w:val="false"/>
          <w:color w:val="000000"/>
          <w:sz w:val="28"/>
        </w:rPr>
        <w:t>
      109. Содержание раздела "Умение двигаться и уверенность" предусматривает:</w:t>
      </w:r>
    </w:p>
    <w:bookmarkEnd w:id="7500"/>
    <w:bookmarkStart w:name="z7530" w:id="7501"/>
    <w:p>
      <w:pPr>
        <w:spacing w:after="0"/>
        <w:ind w:left="0"/>
        <w:jc w:val="both"/>
      </w:pPr>
      <w:r>
        <w:rPr>
          <w:rFonts w:ascii="Times New Roman"/>
          <w:b w:val="false"/>
          <w:i w:val="false"/>
          <w:color w:val="000000"/>
          <w:sz w:val="28"/>
        </w:rPr>
        <w:t>
      1) движения:</w:t>
      </w:r>
    </w:p>
    <w:bookmarkEnd w:id="7501"/>
    <w:bookmarkStart w:name="z7531" w:id="7502"/>
    <w:p>
      <w:pPr>
        <w:spacing w:after="0"/>
        <w:ind w:left="0"/>
        <w:jc w:val="both"/>
      </w:pPr>
      <w:r>
        <w:rPr>
          <w:rFonts w:ascii="Times New Roman"/>
          <w:b w:val="false"/>
          <w:i w:val="false"/>
          <w:color w:val="000000"/>
          <w:sz w:val="28"/>
        </w:rPr>
        <w:t>
      повторение ранее изученных упражнений, закрепление и совершенствование двигательных навыков;</w:t>
      </w:r>
    </w:p>
    <w:bookmarkEnd w:id="7502"/>
    <w:bookmarkStart w:name="z7532" w:id="7503"/>
    <w:p>
      <w:pPr>
        <w:spacing w:after="0"/>
        <w:ind w:left="0"/>
        <w:jc w:val="both"/>
      </w:pPr>
      <w:r>
        <w:rPr>
          <w:rFonts w:ascii="Times New Roman"/>
          <w:b w:val="false"/>
          <w:i w:val="false"/>
          <w:color w:val="000000"/>
          <w:sz w:val="28"/>
        </w:rPr>
        <w:t>
      ходьба: формирование сводов стоп; укрепление мышечного корсета позвоночника; формирование правильной осанки, тренировка координации движений, умения ориентироваться в пространстве, освобождать тело от излишнего напряжения, скованности; воспитание рациональных навыков естественных движений; закрепление навыка хождения на носках, обычным шагом, гимнастическим с разными положениями рук; с выпадами, в приседе, спиной, приставным шагом вперед и назад, перекатом с пятки на носок, в полуприседе, по ограниченной поверхности; с остановкой в определенной позе (на носках, в полуприседе), с закрытыми глазами;</w:t>
      </w:r>
    </w:p>
    <w:bookmarkEnd w:id="7503"/>
    <w:bookmarkStart w:name="z7533" w:id="7504"/>
    <w:p>
      <w:pPr>
        <w:spacing w:after="0"/>
        <w:ind w:left="0"/>
        <w:jc w:val="both"/>
      </w:pPr>
      <w:r>
        <w:rPr>
          <w:rFonts w:ascii="Times New Roman"/>
          <w:b w:val="false"/>
          <w:i w:val="false"/>
          <w:color w:val="000000"/>
          <w:sz w:val="28"/>
        </w:rPr>
        <w:t>
      бег: закрепление самоконтроля за положением головы и туловища (плечи слегка наклонены, голова на одной линии с позвоночником), за согласованностью движений рук и ног (руки не прижимать к туловищу), за ориентировкой в пространстве; закрепление навыков элементарных передвижений; укрепление мышц туловища и конечностей; улучшение осанки, функции дыхания, кровообращения; разносторонняя координация психических и двигательных процессов; закрепление бега на носках, с высоким подниманием колен, сгибая ноги назад, выбрасывая прямые ноги вперед, мелким и широким шагом. Бег из разных исходных положений (для детей с НОДА), в колонне по одному, по двое, в разных направлениях, с выполнением различных заданий, с перешагиванием через предметы; под вращающей скакалкой; непрерывный до 2-3 мин., со средней скоростью (2-4 раза в чередованием с ходьбой), челночный бег, наперегонки;</w:t>
      </w:r>
    </w:p>
    <w:bookmarkEnd w:id="7504"/>
    <w:bookmarkStart w:name="z7534" w:id="7505"/>
    <w:p>
      <w:pPr>
        <w:spacing w:after="0"/>
        <w:ind w:left="0"/>
        <w:jc w:val="both"/>
      </w:pPr>
      <w:r>
        <w:rPr>
          <w:rFonts w:ascii="Times New Roman"/>
          <w:b w:val="false"/>
          <w:i w:val="false"/>
          <w:color w:val="000000"/>
          <w:sz w:val="28"/>
        </w:rPr>
        <w:t xml:space="preserve">
      прыжки: развитие координации движений, чувства равновесия; </w:t>
      </w:r>
    </w:p>
    <w:bookmarkEnd w:id="7505"/>
    <w:bookmarkStart w:name="z7535" w:id="7506"/>
    <w:p>
      <w:pPr>
        <w:spacing w:after="0"/>
        <w:ind w:left="0"/>
        <w:jc w:val="both"/>
      </w:pPr>
      <w:r>
        <w:rPr>
          <w:rFonts w:ascii="Times New Roman"/>
          <w:b w:val="false"/>
          <w:i w:val="false"/>
          <w:color w:val="000000"/>
          <w:sz w:val="28"/>
        </w:rPr>
        <w:t>
      укрепление связочно-мышечного аппарата ног; улучшение рессорной функции стопы; закрепление умения прыгать на месте, с поворотом кругом, продвигаясь вперед, с зажатым между ног предметом, вверх из глубокого приседа, на месте и с разбега с целью достать предмет, подвешанный на 25-30 см поднятой руки ребенка; в длину с места, в высоту с разбега, через скакалку (для детей с НОДА), через обруч, на одной ноге через линии, веревки (вперед, назад, в стороны с продвижением вперед (для детей с НОДА);</w:t>
      </w:r>
    </w:p>
    <w:bookmarkEnd w:id="7506"/>
    <w:bookmarkStart w:name="z7536" w:id="7507"/>
    <w:p>
      <w:pPr>
        <w:spacing w:after="0"/>
        <w:ind w:left="0"/>
        <w:jc w:val="both"/>
      </w:pPr>
      <w:r>
        <w:rPr>
          <w:rFonts w:ascii="Times New Roman"/>
          <w:b w:val="false"/>
          <w:i w:val="false"/>
          <w:color w:val="000000"/>
          <w:sz w:val="28"/>
        </w:rPr>
        <w:t>
      ползание, лазанье: тренировка чувства координации и развитие ловкости движений в горизонтальном положении во время подлезания, перелезания, упражнения в ползании постоянно сочетаются с движениями выпрямляющего характера; закрепление умения ползать по гимнастической скамейке: на четвереньках (для детей с гемипарезами индивидуально, с использованием специальных приспособлений для фиксации кисти), на животе и спине, подтягиваясь руками и отталкиваясь ногами, "змейкой" между предметами. Подлезать под предметы, пролезать между ними несколькими способами подряд (высота предметов 45–50 см);</w:t>
      </w:r>
    </w:p>
    <w:bookmarkEnd w:id="7507"/>
    <w:bookmarkStart w:name="z7537" w:id="7508"/>
    <w:p>
      <w:pPr>
        <w:spacing w:after="0"/>
        <w:ind w:left="0"/>
        <w:jc w:val="both"/>
      </w:pPr>
      <w:r>
        <w:rPr>
          <w:rFonts w:ascii="Times New Roman"/>
          <w:b w:val="false"/>
          <w:i w:val="false"/>
          <w:color w:val="000000"/>
          <w:sz w:val="28"/>
        </w:rPr>
        <w:t>
      бросание, ловля, метание: развитие ловкости, меткости, глазомера координации движений; укрепление мышц рук, плечевого пояса, грудной клетки; закрепление умения бросать мяч вперед, вверх, о землю, ловить двумя руками, одной рукой, из-за головы; из разных исходных положений. Прокатывать мяч между предметами. Перебрасывать мяча друг другу снизу, из положения сидя; через сетку. Метать вдаль не менее 5-15 м.;</w:t>
      </w:r>
    </w:p>
    <w:bookmarkEnd w:id="7508"/>
    <w:bookmarkStart w:name="z7538" w:id="7509"/>
    <w:p>
      <w:pPr>
        <w:spacing w:after="0"/>
        <w:ind w:left="0"/>
        <w:jc w:val="both"/>
      </w:pPr>
      <w:r>
        <w:rPr>
          <w:rFonts w:ascii="Times New Roman"/>
          <w:b w:val="false"/>
          <w:i w:val="false"/>
          <w:color w:val="000000"/>
          <w:sz w:val="28"/>
        </w:rPr>
        <w:t>
      упражнения в равновесии: развитие чувства равновесия, координации и скорости движений; совершенствование умения сохранять равновесие при ходьбе по специальной линии, с предметом на голове, с разными положениями рук; ходьбе по гимнастической скамейке боком приставным шагом; выполнять приседания; повороты кругом и продолжение ходьбы по гимнастической скамейке; ходить высоко поднимая ногу и делая под ней хлопок; ходить по наклонной доске (ширина 10-15 см, высота 40 см) прямо и боком с разным положением рук;</w:t>
      </w:r>
    </w:p>
    <w:bookmarkEnd w:id="7509"/>
    <w:bookmarkStart w:name="z7539" w:id="7510"/>
    <w:p>
      <w:pPr>
        <w:spacing w:after="0"/>
        <w:ind w:left="0"/>
        <w:jc w:val="both"/>
      </w:pPr>
      <w:r>
        <w:rPr>
          <w:rFonts w:ascii="Times New Roman"/>
          <w:b w:val="false"/>
          <w:i w:val="false"/>
          <w:color w:val="000000"/>
          <w:sz w:val="28"/>
        </w:rPr>
        <w:t xml:space="preserve">
      построение, перестроение: закрепление пространственных представлений; совершенствование навыка хождения в определенном направлении к указанным инструктором ориентирам; закрепление умения построения самостоятельно в колонну по одному, в круг, шеренгу; переходить из одного строя в другой; закрепление умения перестроения в колонну по два, по три, по четыре на ходу, из одного круга в несколько (2-3); </w:t>
      </w:r>
    </w:p>
    <w:bookmarkEnd w:id="7510"/>
    <w:bookmarkStart w:name="z7540" w:id="7511"/>
    <w:p>
      <w:pPr>
        <w:spacing w:after="0"/>
        <w:ind w:left="0"/>
        <w:jc w:val="both"/>
      </w:pPr>
      <w:r>
        <w:rPr>
          <w:rFonts w:ascii="Times New Roman"/>
          <w:b w:val="false"/>
          <w:i w:val="false"/>
          <w:color w:val="000000"/>
          <w:sz w:val="28"/>
        </w:rPr>
        <w:t>
      2) физические качества:</w:t>
      </w:r>
    </w:p>
    <w:bookmarkEnd w:id="7511"/>
    <w:bookmarkStart w:name="z7541" w:id="7512"/>
    <w:p>
      <w:pPr>
        <w:spacing w:after="0"/>
        <w:ind w:left="0"/>
        <w:jc w:val="both"/>
      </w:pPr>
      <w:r>
        <w:rPr>
          <w:rFonts w:ascii="Times New Roman"/>
          <w:b w:val="false"/>
          <w:i w:val="false"/>
          <w:color w:val="000000"/>
          <w:sz w:val="28"/>
        </w:rPr>
        <w:t>
      выполняет упражнения для развития ловкости: упражнения с предметами разной формы, фактуры, массы, изменение темпа и ритма движений, выполнение согласованных действий с несколькими участниками;</w:t>
      </w:r>
    </w:p>
    <w:bookmarkEnd w:id="7512"/>
    <w:bookmarkStart w:name="z7542" w:id="7513"/>
    <w:p>
      <w:pPr>
        <w:spacing w:after="0"/>
        <w:ind w:left="0"/>
        <w:jc w:val="both"/>
      </w:pPr>
      <w:r>
        <w:rPr>
          <w:rFonts w:ascii="Times New Roman"/>
          <w:b w:val="false"/>
          <w:i w:val="false"/>
          <w:color w:val="000000"/>
          <w:sz w:val="28"/>
        </w:rPr>
        <w:t>
      выполняет упражнения для развития силовых качеств: упражнения на укрепление основных мышечных групп: спины, груди, плечевого пояса, живота и нижних конечностей;</w:t>
      </w:r>
    </w:p>
    <w:bookmarkEnd w:id="7513"/>
    <w:bookmarkStart w:name="z7543" w:id="7514"/>
    <w:p>
      <w:pPr>
        <w:spacing w:after="0"/>
        <w:ind w:left="0"/>
        <w:jc w:val="both"/>
      </w:pPr>
      <w:r>
        <w:rPr>
          <w:rFonts w:ascii="Times New Roman"/>
          <w:b w:val="false"/>
          <w:i w:val="false"/>
          <w:color w:val="000000"/>
          <w:sz w:val="28"/>
        </w:rPr>
        <w:t>
      выполняет упражнения для развития гибкости: упражнения на растягивание мышечных групп. При растягивании сустав стабилизировать. Если упражнение включает выпрямление или сгибание, нельзя включать в движение повороты и перекручивания;</w:t>
      </w:r>
    </w:p>
    <w:bookmarkEnd w:id="7514"/>
    <w:bookmarkStart w:name="z7544" w:id="7515"/>
    <w:p>
      <w:pPr>
        <w:spacing w:after="0"/>
        <w:ind w:left="0"/>
        <w:jc w:val="both"/>
      </w:pPr>
      <w:r>
        <w:rPr>
          <w:rFonts w:ascii="Times New Roman"/>
          <w:b w:val="false"/>
          <w:i w:val="false"/>
          <w:color w:val="000000"/>
          <w:sz w:val="28"/>
        </w:rPr>
        <w:t>
      выполняет упражнения для развития выносливости: отжимания, подтягивания, приседания, скручивание, бег, плавание;</w:t>
      </w:r>
    </w:p>
    <w:bookmarkEnd w:id="7515"/>
    <w:bookmarkStart w:name="z7545" w:id="7516"/>
    <w:p>
      <w:pPr>
        <w:spacing w:after="0"/>
        <w:ind w:left="0"/>
        <w:jc w:val="both"/>
      </w:pPr>
      <w:r>
        <w:rPr>
          <w:rFonts w:ascii="Times New Roman"/>
          <w:b w:val="false"/>
          <w:i w:val="false"/>
          <w:color w:val="000000"/>
          <w:sz w:val="28"/>
        </w:rPr>
        <w:t>
      выполняет упражнения для развития глазомера: упражнения, формирующие умение определять расстояние на глаз без каких-либо приборов.</w:t>
      </w:r>
    </w:p>
    <w:bookmarkEnd w:id="7516"/>
    <w:bookmarkStart w:name="z7546" w:id="7517"/>
    <w:p>
      <w:pPr>
        <w:spacing w:after="0"/>
        <w:ind w:left="0"/>
        <w:jc w:val="both"/>
      </w:pPr>
      <w:r>
        <w:rPr>
          <w:rFonts w:ascii="Times New Roman"/>
          <w:b w:val="false"/>
          <w:i w:val="false"/>
          <w:color w:val="000000"/>
          <w:sz w:val="28"/>
        </w:rPr>
        <w:t>
      таблица 2</w:t>
      </w:r>
    </w:p>
    <w:bookmarkEnd w:id="7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10123"/>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Движения</w:t>
            </w: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выполнять виды перестроений на месте и в движении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выполнять основные виды ходьбы и бега, чередовать их, сочетать с простыми физическими упражнениями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сохранять равновесие при ходьбе по гимнастической скамейке, наклонной доске</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выполнять прыжки разных видов, прыжки в измененных условиях, сохраняя равновесие</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выполнять лазание, перелазание, виды подлезаний и пролезаний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 метать на дальность, метать в горизонтальную и вертикальную цель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 катать мяч, бросать и ловить мяч, отбивать об пол правой и левой рукой, перебрасывать двумя руками из-за головы и одной рукой через препятствия</w:t>
            </w:r>
          </w:p>
        </w:tc>
      </w:tr>
      <w:tr>
        <w:trPr>
          <w:trHeight w:val="30" w:hRule="atLeast"/>
        </w:trPr>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Физические качества</w:t>
            </w: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демонстрировать физические качества: ловкость, силу, скорость и реакцию в различных видах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развивать самостоятельность и инициативность в организации знакомых игр с небольшой группой сверстников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развивать пространственную ориентировку, ориентировку во времени, умения сохранять равновесие в заданных положениях и при ходьбе, по скамейке/бревну вверх и вниз</w:t>
            </w:r>
          </w:p>
        </w:tc>
      </w:tr>
    </w:tbl>
    <w:bookmarkStart w:name="z7547" w:id="7518"/>
    <w:p>
      <w:pPr>
        <w:spacing w:after="0"/>
        <w:ind w:left="0"/>
        <w:jc w:val="both"/>
      </w:pPr>
      <w:r>
        <w:rPr>
          <w:rFonts w:ascii="Times New Roman"/>
          <w:b w:val="false"/>
          <w:i w:val="false"/>
          <w:color w:val="000000"/>
          <w:sz w:val="28"/>
        </w:rPr>
        <w:t>
      110. Содержание раздела "Сотрудничество и управление" предусматривает:</w:t>
      </w:r>
    </w:p>
    <w:bookmarkEnd w:id="7518"/>
    <w:bookmarkStart w:name="z7548" w:id="7519"/>
    <w:p>
      <w:pPr>
        <w:spacing w:after="0"/>
        <w:ind w:left="0"/>
        <w:jc w:val="both"/>
      </w:pPr>
      <w:r>
        <w:rPr>
          <w:rFonts w:ascii="Times New Roman"/>
          <w:b w:val="false"/>
          <w:i w:val="false"/>
          <w:color w:val="000000"/>
          <w:sz w:val="28"/>
        </w:rPr>
        <w:t>
      1) работа в команде:</w:t>
      </w:r>
    </w:p>
    <w:bookmarkEnd w:id="7519"/>
    <w:bookmarkStart w:name="z7549" w:id="7520"/>
    <w:p>
      <w:pPr>
        <w:spacing w:after="0"/>
        <w:ind w:left="0"/>
        <w:jc w:val="both"/>
      </w:pPr>
      <w:r>
        <w:rPr>
          <w:rFonts w:ascii="Times New Roman"/>
          <w:b w:val="false"/>
          <w:i w:val="false"/>
          <w:color w:val="000000"/>
          <w:sz w:val="28"/>
        </w:rPr>
        <w:t>
      элементы командных спортивных игр;</w:t>
      </w:r>
    </w:p>
    <w:bookmarkEnd w:id="7520"/>
    <w:bookmarkStart w:name="z7550" w:id="7521"/>
    <w:p>
      <w:pPr>
        <w:spacing w:after="0"/>
        <w:ind w:left="0"/>
        <w:jc w:val="both"/>
      </w:pPr>
      <w:r>
        <w:rPr>
          <w:rFonts w:ascii="Times New Roman"/>
          <w:b w:val="false"/>
          <w:i w:val="false"/>
          <w:color w:val="000000"/>
          <w:sz w:val="28"/>
        </w:rPr>
        <w:t>
      баскетбол: развитие глазомера, меткости, координации движений в мелких и крупных мышечных группах, быстроты реакции; тренировка рациональных навыков естественных движений; закрепить умение передачи мяча друг другу; закрепить умение ведения мяча правой и левой рукой (для детей с НОДА) шагом и бегом, забрасывания мяча в корзину;</w:t>
      </w:r>
    </w:p>
    <w:bookmarkEnd w:id="7521"/>
    <w:bookmarkStart w:name="z7551" w:id="7522"/>
    <w:p>
      <w:pPr>
        <w:spacing w:after="0"/>
        <w:ind w:left="0"/>
        <w:jc w:val="both"/>
      </w:pPr>
      <w:r>
        <w:rPr>
          <w:rFonts w:ascii="Times New Roman"/>
          <w:b w:val="false"/>
          <w:i w:val="false"/>
          <w:color w:val="000000"/>
          <w:sz w:val="28"/>
        </w:rPr>
        <w:t>
      футбол: развитие координации движений; укрепление мышечно-связочного аппарата ног и туловища; тренировка меткости, быстроты реакции; умение дружно действовать по сигналу (тормозные реакции); закрепить прокатывание футбольного мяча правой и левой ногой; передачу мяча в парах друг другу на месте и в движении; умение обведения его вокруг предметов, остановку мяча; закатывание в ворота;</w:t>
      </w:r>
    </w:p>
    <w:bookmarkEnd w:id="7522"/>
    <w:bookmarkStart w:name="z7552" w:id="7523"/>
    <w:p>
      <w:pPr>
        <w:spacing w:after="0"/>
        <w:ind w:left="0"/>
        <w:jc w:val="both"/>
      </w:pPr>
      <w:r>
        <w:rPr>
          <w:rFonts w:ascii="Times New Roman"/>
          <w:b w:val="false"/>
          <w:i w:val="false"/>
          <w:color w:val="000000"/>
          <w:sz w:val="28"/>
        </w:rPr>
        <w:t>
      2) умения и навыки в лечебной физической культуре:</w:t>
      </w:r>
    </w:p>
    <w:bookmarkEnd w:id="7523"/>
    <w:bookmarkStart w:name="z7553" w:id="7524"/>
    <w:p>
      <w:pPr>
        <w:spacing w:after="0"/>
        <w:ind w:left="0"/>
        <w:jc w:val="both"/>
      </w:pPr>
      <w:r>
        <w:rPr>
          <w:rFonts w:ascii="Times New Roman"/>
          <w:b w:val="false"/>
          <w:i w:val="false"/>
          <w:color w:val="000000"/>
          <w:sz w:val="28"/>
        </w:rPr>
        <w:t>
      умеет выполнять корригирующие упражнения с предметами и без них на различные части тела, отдельные мышечные группы, суставы, связки и состояния (расслабление, растяжение мышц), с использованием коррекционного оборудования;</w:t>
      </w:r>
    </w:p>
    <w:bookmarkEnd w:id="7524"/>
    <w:bookmarkStart w:name="z7554" w:id="7525"/>
    <w:p>
      <w:pPr>
        <w:spacing w:after="0"/>
        <w:ind w:left="0"/>
        <w:jc w:val="both"/>
      </w:pPr>
      <w:r>
        <w:rPr>
          <w:rFonts w:ascii="Times New Roman"/>
          <w:b w:val="false"/>
          <w:i w:val="false"/>
          <w:color w:val="000000"/>
          <w:sz w:val="28"/>
        </w:rPr>
        <w:t>
      выполняет новые двигательные действия, умеет выполнять их с помощью, проявляет интерес к самостоятельному выполнению движений.</w:t>
      </w:r>
    </w:p>
    <w:bookmarkEnd w:id="7525"/>
    <w:bookmarkStart w:name="z7555" w:id="7526"/>
    <w:p>
      <w:pPr>
        <w:spacing w:after="0"/>
        <w:ind w:left="0"/>
        <w:jc w:val="both"/>
      </w:pPr>
      <w:r>
        <w:rPr>
          <w:rFonts w:ascii="Times New Roman"/>
          <w:b w:val="false"/>
          <w:i w:val="false"/>
          <w:color w:val="000000"/>
          <w:sz w:val="28"/>
        </w:rPr>
        <w:t>
      таблица 3</w:t>
      </w:r>
    </w:p>
    <w:bookmarkEnd w:id="7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92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Работа в команде</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применять способы и роли командной игры</w:t>
            </w:r>
          </w:p>
        </w:tc>
      </w:tr>
      <w:tr>
        <w:trPr>
          <w:trHeight w:val="30" w:hRule="atLeast"/>
        </w:trPr>
        <w:tc>
          <w:tcPr>
            <w:tcW w:w="0" w:type="auto"/>
            <w:vMerge/>
            <w:tcBorders>
              <w:top w:val="nil"/>
              <w:left w:val="single" w:color="cfcfcf" w:sz="5"/>
              <w:bottom w:val="single" w:color="cfcfcf" w:sz="5"/>
              <w:right w:val="single" w:color="cfcfcf" w:sz="5"/>
            </w:tcBorders>
          </w:tcP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определять признаки честной игры и честного судейства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Умения и навыки в лечебной физической культуре</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уметь выполнять корригирующие упражнения с предметами и без них; на различные части тела, отдельные мышечные группы, суставы, связки и состояния, с использованием коррекционного оборудования</w:t>
            </w:r>
          </w:p>
        </w:tc>
      </w:tr>
    </w:tbl>
    <w:bookmarkStart w:name="z7556" w:id="7527"/>
    <w:p>
      <w:pPr>
        <w:spacing w:after="0"/>
        <w:ind w:left="0"/>
        <w:jc w:val="both"/>
      </w:pPr>
      <w:r>
        <w:rPr>
          <w:rFonts w:ascii="Times New Roman"/>
          <w:b w:val="false"/>
          <w:i w:val="false"/>
          <w:color w:val="000000"/>
          <w:sz w:val="28"/>
        </w:rPr>
        <w:t>
      111. Содержание раздела "Творчество и мышление" предусматривает:</w:t>
      </w:r>
    </w:p>
    <w:bookmarkEnd w:id="7527"/>
    <w:bookmarkStart w:name="z7557" w:id="7528"/>
    <w:p>
      <w:pPr>
        <w:spacing w:after="0"/>
        <w:ind w:left="0"/>
        <w:jc w:val="both"/>
      </w:pPr>
      <w:r>
        <w:rPr>
          <w:rFonts w:ascii="Times New Roman"/>
          <w:b w:val="false"/>
          <w:i w:val="false"/>
          <w:color w:val="000000"/>
          <w:sz w:val="28"/>
        </w:rPr>
        <w:t>
      1) творческие способности в играх: умеет организовывать знакомые подвижные игры; придумывает с помощью педагога игры на заданные сюжеты; проявляет творческие способности через организацию игр-эстафет, игр-забав, аттракционов.</w:t>
      </w:r>
    </w:p>
    <w:bookmarkEnd w:id="7528"/>
    <w:bookmarkStart w:name="z7558" w:id="7529"/>
    <w:p>
      <w:pPr>
        <w:spacing w:after="0"/>
        <w:ind w:left="0"/>
        <w:jc w:val="both"/>
      </w:pPr>
      <w:r>
        <w:rPr>
          <w:rFonts w:ascii="Times New Roman"/>
          <w:b w:val="false"/>
          <w:i w:val="false"/>
          <w:color w:val="000000"/>
          <w:sz w:val="28"/>
        </w:rPr>
        <w:t>
      таблица 4</w:t>
      </w:r>
    </w:p>
    <w:bookmarkEnd w:id="7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3"/>
        <w:gridCol w:w="8597"/>
      </w:tblGrid>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Творческие способности в играх</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развивать творческие способности в играх, придумывание вариантов игр, комбинирование движений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проводить самостоятельно знакомые подвижные игры и упражнения</w:t>
            </w:r>
          </w:p>
        </w:tc>
      </w:tr>
    </w:tbl>
    <w:bookmarkStart w:name="z7559" w:id="7530"/>
    <w:p>
      <w:pPr>
        <w:spacing w:after="0"/>
        <w:ind w:left="0"/>
        <w:jc w:val="both"/>
      </w:pPr>
      <w:r>
        <w:rPr>
          <w:rFonts w:ascii="Times New Roman"/>
          <w:b w:val="false"/>
          <w:i w:val="false"/>
          <w:color w:val="000000"/>
          <w:sz w:val="28"/>
        </w:rPr>
        <w:t>
      112. Ожидаемый результат:</w:t>
      </w:r>
    </w:p>
    <w:bookmarkEnd w:id="7530"/>
    <w:bookmarkStart w:name="z7560" w:id="7531"/>
    <w:p>
      <w:pPr>
        <w:spacing w:after="0"/>
        <w:ind w:left="0"/>
        <w:jc w:val="both"/>
      </w:pPr>
      <w:r>
        <w:rPr>
          <w:rFonts w:ascii="Times New Roman"/>
          <w:b w:val="false"/>
          <w:i w:val="false"/>
          <w:color w:val="000000"/>
          <w:sz w:val="28"/>
        </w:rPr>
        <w:t>
      1) сформированы навыки равновесия и стабилизации позы; </w:t>
      </w:r>
    </w:p>
    <w:bookmarkEnd w:id="7531"/>
    <w:bookmarkStart w:name="z7561" w:id="7532"/>
    <w:p>
      <w:pPr>
        <w:spacing w:after="0"/>
        <w:ind w:left="0"/>
        <w:jc w:val="both"/>
      </w:pPr>
      <w:r>
        <w:rPr>
          <w:rFonts w:ascii="Times New Roman"/>
          <w:b w:val="false"/>
          <w:i w:val="false"/>
          <w:color w:val="000000"/>
          <w:sz w:val="28"/>
        </w:rPr>
        <w:t>
      2) умеет ориентироваться в пространстве, освобождать тело от излишнего напряжения, скованности;</w:t>
      </w:r>
    </w:p>
    <w:bookmarkEnd w:id="7532"/>
    <w:bookmarkStart w:name="z7562" w:id="7533"/>
    <w:p>
      <w:pPr>
        <w:spacing w:after="0"/>
        <w:ind w:left="0"/>
        <w:jc w:val="both"/>
      </w:pPr>
      <w:r>
        <w:rPr>
          <w:rFonts w:ascii="Times New Roman"/>
          <w:b w:val="false"/>
          <w:i w:val="false"/>
          <w:color w:val="000000"/>
          <w:sz w:val="28"/>
        </w:rPr>
        <w:t>
      3) укрепились мышцы позвоночника;</w:t>
      </w:r>
    </w:p>
    <w:bookmarkEnd w:id="7533"/>
    <w:bookmarkStart w:name="z7563" w:id="7534"/>
    <w:p>
      <w:pPr>
        <w:spacing w:after="0"/>
        <w:ind w:left="0"/>
        <w:jc w:val="both"/>
      </w:pPr>
      <w:r>
        <w:rPr>
          <w:rFonts w:ascii="Times New Roman"/>
          <w:b w:val="false"/>
          <w:i w:val="false"/>
          <w:color w:val="000000"/>
          <w:sz w:val="28"/>
        </w:rPr>
        <w:t>
      4) умеет контролировать положение головы и туловища;</w:t>
      </w:r>
    </w:p>
    <w:bookmarkEnd w:id="7534"/>
    <w:bookmarkStart w:name="z7564" w:id="7535"/>
    <w:p>
      <w:pPr>
        <w:spacing w:after="0"/>
        <w:ind w:left="0"/>
        <w:jc w:val="both"/>
      </w:pPr>
      <w:r>
        <w:rPr>
          <w:rFonts w:ascii="Times New Roman"/>
          <w:b w:val="false"/>
          <w:i w:val="false"/>
          <w:color w:val="000000"/>
          <w:sz w:val="28"/>
        </w:rPr>
        <w:t>
      5) улучшилась рессорная функция стопы;</w:t>
      </w:r>
    </w:p>
    <w:bookmarkEnd w:id="7535"/>
    <w:bookmarkStart w:name="z7565" w:id="7536"/>
    <w:p>
      <w:pPr>
        <w:spacing w:after="0"/>
        <w:ind w:left="0"/>
        <w:jc w:val="both"/>
      </w:pPr>
      <w:r>
        <w:rPr>
          <w:rFonts w:ascii="Times New Roman"/>
          <w:b w:val="false"/>
          <w:i w:val="false"/>
          <w:color w:val="000000"/>
          <w:sz w:val="28"/>
        </w:rPr>
        <w:t>
      6) приведение мышечной системы в нормальный тонус, укрепление неразвитой и ослабленной мускулатуры;</w:t>
      </w:r>
    </w:p>
    <w:bookmarkEnd w:id="7536"/>
    <w:bookmarkStart w:name="z7566" w:id="7537"/>
    <w:p>
      <w:pPr>
        <w:spacing w:after="0"/>
        <w:ind w:left="0"/>
        <w:jc w:val="both"/>
      </w:pPr>
      <w:r>
        <w:rPr>
          <w:rFonts w:ascii="Times New Roman"/>
          <w:b w:val="false"/>
          <w:i w:val="false"/>
          <w:color w:val="000000"/>
          <w:sz w:val="28"/>
        </w:rPr>
        <w:t>
      7) улучшение движений в суставах;</w:t>
      </w:r>
    </w:p>
    <w:bookmarkEnd w:id="7537"/>
    <w:bookmarkStart w:name="z7567" w:id="7538"/>
    <w:p>
      <w:pPr>
        <w:spacing w:after="0"/>
        <w:ind w:left="0"/>
        <w:jc w:val="both"/>
      </w:pPr>
      <w:r>
        <w:rPr>
          <w:rFonts w:ascii="Times New Roman"/>
          <w:b w:val="false"/>
          <w:i w:val="false"/>
          <w:color w:val="000000"/>
          <w:sz w:val="28"/>
        </w:rPr>
        <w:t>
      8) сформирован навык координационных функций, умения поддерживать равновесие;</w:t>
      </w:r>
    </w:p>
    <w:bookmarkEnd w:id="7538"/>
    <w:bookmarkStart w:name="z7568" w:id="7539"/>
    <w:p>
      <w:pPr>
        <w:spacing w:after="0"/>
        <w:ind w:left="0"/>
        <w:jc w:val="both"/>
      </w:pPr>
      <w:r>
        <w:rPr>
          <w:rFonts w:ascii="Times New Roman"/>
          <w:b w:val="false"/>
          <w:i w:val="false"/>
          <w:color w:val="000000"/>
          <w:sz w:val="28"/>
        </w:rPr>
        <w:t>
      9) умеет самостоятельно менять положение тела (стояния, сидения, передвижений);</w:t>
      </w:r>
    </w:p>
    <w:bookmarkEnd w:id="7539"/>
    <w:bookmarkStart w:name="z7569" w:id="7540"/>
    <w:p>
      <w:pPr>
        <w:spacing w:after="0"/>
        <w:ind w:left="0"/>
        <w:jc w:val="both"/>
      </w:pPr>
      <w:r>
        <w:rPr>
          <w:rFonts w:ascii="Times New Roman"/>
          <w:b w:val="false"/>
          <w:i w:val="false"/>
          <w:color w:val="000000"/>
          <w:sz w:val="28"/>
        </w:rPr>
        <w:t>
      10) сформирован самостоятельный навык двигательной активности (подвижные игры, развитие реакции);</w:t>
      </w:r>
    </w:p>
    <w:bookmarkEnd w:id="7540"/>
    <w:bookmarkStart w:name="z7570" w:id="7541"/>
    <w:p>
      <w:pPr>
        <w:spacing w:after="0"/>
        <w:ind w:left="0"/>
        <w:jc w:val="both"/>
      </w:pPr>
      <w:r>
        <w:rPr>
          <w:rFonts w:ascii="Times New Roman"/>
          <w:b w:val="false"/>
          <w:i w:val="false"/>
          <w:color w:val="000000"/>
          <w:sz w:val="28"/>
        </w:rPr>
        <w:t>
      11) владеет элементами спортивных игр и упражнений;</w:t>
      </w:r>
    </w:p>
    <w:bookmarkEnd w:id="7541"/>
    <w:bookmarkStart w:name="z7571" w:id="7542"/>
    <w:p>
      <w:pPr>
        <w:spacing w:after="0"/>
        <w:ind w:left="0"/>
        <w:jc w:val="both"/>
      </w:pPr>
      <w:r>
        <w:rPr>
          <w:rFonts w:ascii="Times New Roman"/>
          <w:b w:val="false"/>
          <w:i w:val="false"/>
          <w:color w:val="000000"/>
          <w:sz w:val="28"/>
        </w:rPr>
        <w:t>
      12) соблюдает правила игры в подвижных играх;</w:t>
      </w:r>
    </w:p>
    <w:bookmarkEnd w:id="7542"/>
    <w:bookmarkStart w:name="z7572" w:id="7543"/>
    <w:p>
      <w:pPr>
        <w:spacing w:after="0"/>
        <w:ind w:left="0"/>
        <w:jc w:val="both"/>
      </w:pPr>
      <w:r>
        <w:rPr>
          <w:rFonts w:ascii="Times New Roman"/>
          <w:b w:val="false"/>
          <w:i w:val="false"/>
          <w:color w:val="000000"/>
          <w:sz w:val="28"/>
        </w:rPr>
        <w:t>
      13) применяет полученные умения и навыки в повседневной жизни.</w:t>
      </w:r>
    </w:p>
    <w:bookmarkEnd w:id="75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2018 года № 721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7575" w:id="7544"/>
    <w:p>
      <w:pPr>
        <w:spacing w:after="0"/>
        <w:ind w:left="0"/>
        <w:jc w:val="left"/>
      </w:pPr>
      <w:r>
        <w:rPr>
          <w:rFonts w:ascii="Times New Roman"/>
          <w:b/>
          <w:i w:val="false"/>
          <w:color w:val="000000"/>
        </w:rPr>
        <w:t xml:space="preserve"> Типовая учебная программа дошкольного воспитания и обучения детей со сложными нарушениями развития</w:t>
      </w:r>
    </w:p>
    <w:bookmarkEnd w:id="7544"/>
    <w:bookmarkStart w:name="z7576" w:id="7545"/>
    <w:p>
      <w:pPr>
        <w:spacing w:after="0"/>
        <w:ind w:left="0"/>
        <w:jc w:val="left"/>
      </w:pPr>
      <w:r>
        <w:rPr>
          <w:rFonts w:ascii="Times New Roman"/>
          <w:b/>
          <w:i w:val="false"/>
          <w:color w:val="000000"/>
        </w:rPr>
        <w:t xml:space="preserve"> Глава 1. Пояснительная записка</w:t>
      </w:r>
    </w:p>
    <w:bookmarkEnd w:id="7545"/>
    <w:bookmarkStart w:name="z7577" w:id="7546"/>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детей со сложными нарушениями развития (далее - Программа) разработана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Закона Республики Казахстан от 27 июля 2007 года "Об образовании".</w:t>
      </w:r>
    </w:p>
    <w:bookmarkEnd w:id="7546"/>
    <w:bookmarkStart w:name="z7578" w:id="7547"/>
    <w:p>
      <w:pPr>
        <w:spacing w:after="0"/>
        <w:ind w:left="0"/>
        <w:jc w:val="both"/>
      </w:pPr>
      <w:r>
        <w:rPr>
          <w:rFonts w:ascii="Times New Roman"/>
          <w:b w:val="false"/>
          <w:i w:val="false"/>
          <w:color w:val="000000"/>
          <w:sz w:val="28"/>
        </w:rPr>
        <w:t>
      2. Цель Программы - формирование у детей со сложными нарушениями коррекционно-компенсаторных и социально-адаптивных умений и навыков в соответствии с их возрастными и индивидуальными возможностями и потребностями, подготовка к самостоятельному участию в различных видах учебной, игровой, бытовой деятельности, адаптация к социальным условиям.</w:t>
      </w:r>
    </w:p>
    <w:bookmarkEnd w:id="7547"/>
    <w:bookmarkStart w:name="z7579" w:id="7548"/>
    <w:p>
      <w:pPr>
        <w:spacing w:after="0"/>
        <w:ind w:left="0"/>
        <w:jc w:val="both"/>
      </w:pPr>
      <w:r>
        <w:rPr>
          <w:rFonts w:ascii="Times New Roman"/>
          <w:b w:val="false"/>
          <w:i w:val="false"/>
          <w:color w:val="000000"/>
          <w:sz w:val="28"/>
        </w:rPr>
        <w:t>
      3. Задачи Программы:</w:t>
      </w:r>
    </w:p>
    <w:bookmarkEnd w:id="7548"/>
    <w:bookmarkStart w:name="z7580" w:id="7549"/>
    <w:p>
      <w:pPr>
        <w:spacing w:after="0"/>
        <w:ind w:left="0"/>
        <w:jc w:val="both"/>
      </w:pPr>
      <w:r>
        <w:rPr>
          <w:rFonts w:ascii="Times New Roman"/>
          <w:b w:val="false"/>
          <w:i w:val="false"/>
          <w:color w:val="000000"/>
          <w:sz w:val="28"/>
        </w:rPr>
        <w:t>
      1) обучение навыкам самообслуживания по удовлетворению органических нужд, поведению и отношениям в социуме; включение в социальное и бытовое окружение, вооружение его разнообразными социокультурными навыками;</w:t>
      </w:r>
    </w:p>
    <w:bookmarkEnd w:id="7549"/>
    <w:bookmarkStart w:name="z7581" w:id="7550"/>
    <w:p>
      <w:pPr>
        <w:spacing w:after="0"/>
        <w:ind w:left="0"/>
        <w:jc w:val="both"/>
      </w:pPr>
      <w:r>
        <w:rPr>
          <w:rFonts w:ascii="Times New Roman"/>
          <w:b w:val="false"/>
          <w:i w:val="false"/>
          <w:color w:val="000000"/>
          <w:sz w:val="28"/>
        </w:rPr>
        <w:t>
      2) формирование и развитие коммуникативных навыков в различных формах (жестовая речь, с помощью предметов-символов, дактильно-контактная речь, устная речь: для имеющих остаточный слух); формирование способности общаться с окружающим миром вербальными и невербальными средствами;</w:t>
      </w:r>
    </w:p>
    <w:bookmarkEnd w:id="7550"/>
    <w:bookmarkStart w:name="z7582" w:id="7551"/>
    <w:p>
      <w:pPr>
        <w:spacing w:after="0"/>
        <w:ind w:left="0"/>
        <w:jc w:val="both"/>
      </w:pPr>
      <w:r>
        <w:rPr>
          <w:rFonts w:ascii="Times New Roman"/>
          <w:b w:val="false"/>
          <w:i w:val="false"/>
          <w:color w:val="000000"/>
          <w:sz w:val="28"/>
        </w:rPr>
        <w:t>
      3) накопление чувственного опыта, знаний об окружающем мире, формирование адекватных образов действительности; ориентирование в пространстве; развитие движений, мелкой моторики и осязания;</w:t>
      </w:r>
    </w:p>
    <w:bookmarkEnd w:id="7551"/>
    <w:bookmarkStart w:name="z7583" w:id="7552"/>
    <w:p>
      <w:pPr>
        <w:spacing w:after="0"/>
        <w:ind w:left="0"/>
        <w:jc w:val="both"/>
      </w:pPr>
      <w:r>
        <w:rPr>
          <w:rFonts w:ascii="Times New Roman"/>
          <w:b w:val="false"/>
          <w:i w:val="false"/>
          <w:color w:val="000000"/>
          <w:sz w:val="28"/>
        </w:rPr>
        <w:t>
      4) формирование навыков личной гигиены; коррекция недостатков физического развития; включение ребенка в процесс активного познания окружающего мира, который связан с его двигательной активностью;</w:t>
      </w:r>
    </w:p>
    <w:bookmarkEnd w:id="7552"/>
    <w:bookmarkStart w:name="z7584" w:id="7553"/>
    <w:p>
      <w:pPr>
        <w:spacing w:after="0"/>
        <w:ind w:left="0"/>
        <w:jc w:val="both"/>
      </w:pPr>
      <w:r>
        <w:rPr>
          <w:rFonts w:ascii="Times New Roman"/>
          <w:b w:val="false"/>
          <w:i w:val="false"/>
          <w:color w:val="000000"/>
          <w:sz w:val="28"/>
        </w:rPr>
        <w:t>
      5) формирование образов реального мира в процессе творческой деятельности путем поэтапного обследования предметов; уточнение, конкретизация и обобщение предметных представлений.</w:t>
      </w:r>
    </w:p>
    <w:bookmarkEnd w:id="7553"/>
    <w:bookmarkStart w:name="z7585" w:id="7554"/>
    <w:p>
      <w:pPr>
        <w:spacing w:after="0"/>
        <w:ind w:left="0"/>
        <w:jc w:val="both"/>
      </w:pPr>
      <w:r>
        <w:rPr>
          <w:rFonts w:ascii="Times New Roman"/>
          <w:b w:val="false"/>
          <w:i w:val="false"/>
          <w:color w:val="000000"/>
          <w:sz w:val="28"/>
        </w:rPr>
        <w:t>
      4. Программа разработана с учетом общих закономерностей развития и специфических особенностей детей, имеющих сложные нарушения в развитии, используется в кабинетах психолого-педагогической коррекции, реабилитационных центрах, социальных домах, в специальных дошкольных организациях, при организации надомного обучения и служит основой при составлении индивидуально-развивающей программы (далее - ИРП).</w:t>
      </w:r>
    </w:p>
    <w:bookmarkEnd w:id="7554"/>
    <w:bookmarkStart w:name="z7586" w:id="7555"/>
    <w:p>
      <w:pPr>
        <w:spacing w:after="0"/>
        <w:ind w:left="0"/>
        <w:jc w:val="both"/>
      </w:pPr>
      <w:r>
        <w:rPr>
          <w:rFonts w:ascii="Times New Roman"/>
          <w:b w:val="false"/>
          <w:i w:val="false"/>
          <w:color w:val="000000"/>
          <w:sz w:val="28"/>
        </w:rPr>
        <w:t>
      5. Содержание Программы охватывает возрастные периоды физического и психического развития детей со сложными нарушениями в развитии:</w:t>
      </w:r>
    </w:p>
    <w:bookmarkEnd w:id="7555"/>
    <w:bookmarkStart w:name="z7587" w:id="7556"/>
    <w:p>
      <w:pPr>
        <w:spacing w:after="0"/>
        <w:ind w:left="0"/>
        <w:jc w:val="both"/>
      </w:pPr>
      <w:r>
        <w:rPr>
          <w:rFonts w:ascii="Times New Roman"/>
          <w:b w:val="false"/>
          <w:i w:val="false"/>
          <w:color w:val="000000"/>
          <w:sz w:val="28"/>
        </w:rPr>
        <w:t>
      1) 1 ступень- 2 - 4 года;</w:t>
      </w:r>
    </w:p>
    <w:bookmarkEnd w:id="7556"/>
    <w:bookmarkStart w:name="z7588" w:id="7557"/>
    <w:p>
      <w:pPr>
        <w:spacing w:after="0"/>
        <w:ind w:left="0"/>
        <w:jc w:val="both"/>
      </w:pPr>
      <w:r>
        <w:rPr>
          <w:rFonts w:ascii="Times New Roman"/>
          <w:b w:val="false"/>
          <w:i w:val="false"/>
          <w:color w:val="000000"/>
          <w:sz w:val="28"/>
        </w:rPr>
        <w:t>
      2) 2 ступень- 4 - 6 лет;</w:t>
      </w:r>
    </w:p>
    <w:bookmarkEnd w:id="7557"/>
    <w:bookmarkStart w:name="z7589" w:id="7558"/>
    <w:p>
      <w:pPr>
        <w:spacing w:after="0"/>
        <w:ind w:left="0"/>
        <w:jc w:val="both"/>
      </w:pPr>
      <w:r>
        <w:rPr>
          <w:rFonts w:ascii="Times New Roman"/>
          <w:b w:val="false"/>
          <w:i w:val="false"/>
          <w:color w:val="000000"/>
          <w:sz w:val="28"/>
        </w:rPr>
        <w:t xml:space="preserve">
      3) 3 ступень- 6 - 7 (8) лет. </w:t>
      </w:r>
    </w:p>
    <w:bookmarkEnd w:id="7558"/>
    <w:bookmarkStart w:name="z7590" w:id="7559"/>
    <w:p>
      <w:pPr>
        <w:spacing w:after="0"/>
        <w:ind w:left="0"/>
        <w:jc w:val="both"/>
      </w:pPr>
      <w:r>
        <w:rPr>
          <w:rFonts w:ascii="Times New Roman"/>
          <w:b w:val="false"/>
          <w:i w:val="false"/>
          <w:color w:val="000000"/>
          <w:sz w:val="28"/>
        </w:rPr>
        <w:t>
      6. Указанные ступени развития не ограничиваются определенным возрастом ребенка, а зависят от его уровня развития на момент обращения к специалистам.</w:t>
      </w:r>
    </w:p>
    <w:bookmarkEnd w:id="7559"/>
    <w:bookmarkStart w:name="z7591" w:id="7560"/>
    <w:p>
      <w:pPr>
        <w:spacing w:after="0"/>
        <w:ind w:left="0"/>
        <w:jc w:val="left"/>
      </w:pPr>
      <w:r>
        <w:rPr>
          <w:rFonts w:ascii="Times New Roman"/>
          <w:b/>
          <w:i w:val="false"/>
          <w:color w:val="000000"/>
        </w:rPr>
        <w:t xml:space="preserve"> Глава 2. 1 ступень (2 - 4 года)</w:t>
      </w:r>
    </w:p>
    <w:bookmarkEnd w:id="7560"/>
    <w:bookmarkStart w:name="z7592" w:id="7561"/>
    <w:p>
      <w:pPr>
        <w:spacing w:after="0"/>
        <w:ind w:left="0"/>
        <w:jc w:val="left"/>
      </w:pPr>
      <w:r>
        <w:rPr>
          <w:rFonts w:ascii="Times New Roman"/>
          <w:b/>
          <w:i w:val="false"/>
          <w:color w:val="000000"/>
        </w:rPr>
        <w:t xml:space="preserve"> Параграф 1. Образовательная область "Здоровье"</w:t>
      </w:r>
    </w:p>
    <w:bookmarkEnd w:id="7561"/>
    <w:bookmarkStart w:name="z7593" w:id="7562"/>
    <w:p>
      <w:pPr>
        <w:spacing w:after="0"/>
        <w:ind w:left="0"/>
        <w:jc w:val="both"/>
      </w:pPr>
      <w:r>
        <w:rPr>
          <w:rFonts w:ascii="Times New Roman"/>
          <w:b w:val="false"/>
          <w:i w:val="false"/>
          <w:color w:val="000000"/>
          <w:sz w:val="28"/>
        </w:rPr>
        <w:t>
      7. Базовое содержание образовательной области "Здоровье" реализуется в организованной учебной деятельности – физическая культура.</w:t>
      </w:r>
    </w:p>
    <w:bookmarkEnd w:id="7562"/>
    <w:bookmarkStart w:name="z7594" w:id="7563"/>
    <w:p>
      <w:pPr>
        <w:spacing w:after="0"/>
        <w:ind w:left="0"/>
        <w:jc w:val="both"/>
      </w:pPr>
      <w:r>
        <w:rPr>
          <w:rFonts w:ascii="Times New Roman"/>
          <w:b w:val="false"/>
          <w:i w:val="false"/>
          <w:color w:val="000000"/>
          <w:sz w:val="28"/>
        </w:rPr>
        <w:t>
      8. Цель - коррекция недостатков физического развития; включение в процесс активного познания окружающего мира; работа на ликвидацию отрицательных двигательных навыков, и преодоление страха перед движением в пространстве; формирование и развитие необходимых умений и навыков на основе деятельности сохранных анализаторов; коррекция и компенсация недостатков физического развития.</w:t>
      </w:r>
    </w:p>
    <w:bookmarkEnd w:id="7563"/>
    <w:bookmarkStart w:name="z7595" w:id="7564"/>
    <w:p>
      <w:pPr>
        <w:spacing w:after="0"/>
        <w:ind w:left="0"/>
        <w:jc w:val="both"/>
      </w:pPr>
      <w:r>
        <w:rPr>
          <w:rFonts w:ascii="Times New Roman"/>
          <w:b w:val="false"/>
          <w:i w:val="false"/>
          <w:color w:val="000000"/>
          <w:sz w:val="28"/>
        </w:rPr>
        <w:t>
      9. Задачи:</w:t>
      </w:r>
    </w:p>
    <w:bookmarkEnd w:id="7564"/>
    <w:bookmarkStart w:name="z7596" w:id="7565"/>
    <w:p>
      <w:pPr>
        <w:spacing w:after="0"/>
        <w:ind w:left="0"/>
        <w:jc w:val="both"/>
      </w:pPr>
      <w:r>
        <w:rPr>
          <w:rFonts w:ascii="Times New Roman"/>
          <w:b w:val="false"/>
          <w:i w:val="false"/>
          <w:color w:val="000000"/>
          <w:sz w:val="28"/>
        </w:rPr>
        <w:t xml:space="preserve">
      1) выявление моторных возможностей, их тренировка, закрепление и стимулирование; </w:t>
      </w:r>
    </w:p>
    <w:bookmarkEnd w:id="7565"/>
    <w:bookmarkStart w:name="z7597" w:id="7566"/>
    <w:p>
      <w:pPr>
        <w:spacing w:after="0"/>
        <w:ind w:left="0"/>
        <w:jc w:val="both"/>
      </w:pPr>
      <w:r>
        <w:rPr>
          <w:rFonts w:ascii="Times New Roman"/>
          <w:b w:val="false"/>
          <w:i w:val="false"/>
          <w:color w:val="000000"/>
          <w:sz w:val="28"/>
        </w:rPr>
        <w:t>
      2) формирование и развитие необходимых умений и навыков на основе деятельности сохранных анализаторов, коррекция двигательной сферы;</w:t>
      </w:r>
    </w:p>
    <w:bookmarkEnd w:id="7566"/>
    <w:bookmarkStart w:name="z7598" w:id="7567"/>
    <w:p>
      <w:pPr>
        <w:spacing w:after="0"/>
        <w:ind w:left="0"/>
        <w:jc w:val="both"/>
      </w:pPr>
      <w:r>
        <w:rPr>
          <w:rFonts w:ascii="Times New Roman"/>
          <w:b w:val="false"/>
          <w:i w:val="false"/>
          <w:color w:val="000000"/>
          <w:sz w:val="28"/>
        </w:rPr>
        <w:t>
      3) работа на преодоление страха перед пространством и двигательных стереотипов.</w:t>
      </w:r>
    </w:p>
    <w:bookmarkEnd w:id="7567"/>
    <w:bookmarkStart w:name="z7599" w:id="7568"/>
    <w:p>
      <w:pPr>
        <w:spacing w:after="0"/>
        <w:ind w:left="0"/>
        <w:jc w:val="left"/>
      </w:pPr>
      <w:r>
        <w:rPr>
          <w:rFonts w:ascii="Times New Roman"/>
          <w:b/>
          <w:i w:val="false"/>
          <w:color w:val="000000"/>
        </w:rPr>
        <w:t xml:space="preserve"> Параграф 2. 1 полугодие</w:t>
      </w:r>
    </w:p>
    <w:bookmarkEnd w:id="7568"/>
    <w:bookmarkStart w:name="z7600" w:id="7569"/>
    <w:p>
      <w:pPr>
        <w:spacing w:after="0"/>
        <w:ind w:left="0"/>
        <w:jc w:val="both"/>
      </w:pPr>
      <w:r>
        <w:rPr>
          <w:rFonts w:ascii="Times New Roman"/>
          <w:b w:val="false"/>
          <w:i w:val="false"/>
          <w:color w:val="000000"/>
          <w:sz w:val="28"/>
        </w:rPr>
        <w:t>
      10. Физическая культура.</w:t>
      </w:r>
    </w:p>
    <w:bookmarkEnd w:id="7569"/>
    <w:bookmarkStart w:name="z7601" w:id="7570"/>
    <w:p>
      <w:pPr>
        <w:spacing w:after="0"/>
        <w:ind w:left="0"/>
        <w:jc w:val="both"/>
      </w:pPr>
      <w:r>
        <w:rPr>
          <w:rFonts w:ascii="Times New Roman"/>
          <w:b w:val="false"/>
          <w:i w:val="false"/>
          <w:color w:val="000000"/>
          <w:sz w:val="28"/>
        </w:rPr>
        <w:t>
      11. Выявление моторных возможностей, их тренировка, закрепление и стимулирование:</w:t>
      </w:r>
    </w:p>
    <w:bookmarkEnd w:id="7570"/>
    <w:bookmarkStart w:name="z7602" w:id="7571"/>
    <w:p>
      <w:pPr>
        <w:spacing w:after="0"/>
        <w:ind w:left="0"/>
        <w:jc w:val="both"/>
      </w:pPr>
      <w:r>
        <w:rPr>
          <w:rFonts w:ascii="Times New Roman"/>
          <w:b w:val="false"/>
          <w:i w:val="false"/>
          <w:color w:val="000000"/>
          <w:sz w:val="28"/>
        </w:rPr>
        <w:t>
      1) учить удерживать равновесие в положении сидя с помощью предлагаемой опоры;</w:t>
      </w:r>
    </w:p>
    <w:bookmarkEnd w:id="7571"/>
    <w:bookmarkStart w:name="z7603" w:id="7572"/>
    <w:p>
      <w:pPr>
        <w:spacing w:after="0"/>
        <w:ind w:left="0"/>
        <w:jc w:val="both"/>
      </w:pPr>
      <w:r>
        <w:rPr>
          <w:rFonts w:ascii="Times New Roman"/>
          <w:b w:val="false"/>
          <w:i w:val="false"/>
          <w:color w:val="000000"/>
          <w:sz w:val="28"/>
        </w:rPr>
        <w:t>
      2) учить из положения сидя на полу самостоятельно вставать, обходить вокруг мебели (разнообразных модулей), ползать на руках и коленках;</w:t>
      </w:r>
    </w:p>
    <w:bookmarkEnd w:id="7572"/>
    <w:bookmarkStart w:name="z7604" w:id="7573"/>
    <w:p>
      <w:pPr>
        <w:spacing w:after="0"/>
        <w:ind w:left="0"/>
        <w:jc w:val="both"/>
      </w:pPr>
      <w:r>
        <w:rPr>
          <w:rFonts w:ascii="Times New Roman"/>
          <w:b w:val="false"/>
          <w:i w:val="false"/>
          <w:color w:val="000000"/>
          <w:sz w:val="28"/>
        </w:rPr>
        <w:t xml:space="preserve">
      3) учить использованию в качестве опоры предметы мебели; </w:t>
      </w:r>
    </w:p>
    <w:bookmarkEnd w:id="7573"/>
    <w:bookmarkStart w:name="z7605" w:id="7574"/>
    <w:p>
      <w:pPr>
        <w:spacing w:after="0"/>
        <w:ind w:left="0"/>
        <w:jc w:val="both"/>
      </w:pPr>
      <w:r>
        <w:rPr>
          <w:rFonts w:ascii="Times New Roman"/>
          <w:b w:val="false"/>
          <w:i w:val="false"/>
          <w:color w:val="000000"/>
          <w:sz w:val="28"/>
        </w:rPr>
        <w:t>
      4) учить передвигаться около опоры разной высоты;</w:t>
      </w:r>
    </w:p>
    <w:bookmarkEnd w:id="7574"/>
    <w:bookmarkStart w:name="z7606" w:id="7575"/>
    <w:p>
      <w:pPr>
        <w:spacing w:after="0"/>
        <w:ind w:left="0"/>
        <w:jc w:val="both"/>
      </w:pPr>
      <w:r>
        <w:rPr>
          <w:rFonts w:ascii="Times New Roman"/>
          <w:b w:val="false"/>
          <w:i w:val="false"/>
          <w:color w:val="000000"/>
          <w:sz w:val="28"/>
        </w:rPr>
        <w:t xml:space="preserve">
      5) учить заползать и (или) подниматься на выступ или низкую ступеньку; </w:t>
      </w:r>
    </w:p>
    <w:bookmarkEnd w:id="7575"/>
    <w:bookmarkStart w:name="z7607" w:id="7576"/>
    <w:p>
      <w:pPr>
        <w:spacing w:after="0"/>
        <w:ind w:left="0"/>
        <w:jc w:val="both"/>
      </w:pPr>
      <w:r>
        <w:rPr>
          <w:rFonts w:ascii="Times New Roman"/>
          <w:b w:val="false"/>
          <w:i w:val="false"/>
          <w:color w:val="000000"/>
          <w:sz w:val="28"/>
        </w:rPr>
        <w:t xml:space="preserve">
      6) учить приседать, наклоняться, залезать на невысокие предметы и слезать с них; </w:t>
      </w:r>
    </w:p>
    <w:bookmarkEnd w:id="7576"/>
    <w:bookmarkStart w:name="z7608" w:id="7577"/>
    <w:p>
      <w:pPr>
        <w:spacing w:after="0"/>
        <w:ind w:left="0"/>
        <w:jc w:val="both"/>
      </w:pPr>
      <w:r>
        <w:rPr>
          <w:rFonts w:ascii="Times New Roman"/>
          <w:b w:val="false"/>
          <w:i w:val="false"/>
          <w:color w:val="000000"/>
          <w:sz w:val="28"/>
        </w:rPr>
        <w:t xml:space="preserve">
      7) стимулировать развитие чувства баланса совместным с взрослым подпрыгиванием в положении сидя на пружинящем кресле, когда взрослый качает бедрами сидящего у него на коленях ребенка; </w:t>
      </w:r>
    </w:p>
    <w:bookmarkEnd w:id="7577"/>
    <w:bookmarkStart w:name="z7609" w:id="7578"/>
    <w:p>
      <w:pPr>
        <w:spacing w:after="0"/>
        <w:ind w:left="0"/>
        <w:jc w:val="both"/>
      </w:pPr>
      <w:r>
        <w:rPr>
          <w:rFonts w:ascii="Times New Roman"/>
          <w:b w:val="false"/>
          <w:i w:val="false"/>
          <w:color w:val="000000"/>
          <w:sz w:val="28"/>
        </w:rPr>
        <w:t>
      8) выявлять моторные возможности ребенка, противодействовать проявлению патологических стереотипных положений и движений.</w:t>
      </w:r>
    </w:p>
    <w:bookmarkEnd w:id="7578"/>
    <w:bookmarkStart w:name="z7610" w:id="7579"/>
    <w:p>
      <w:pPr>
        <w:spacing w:after="0"/>
        <w:ind w:left="0"/>
        <w:jc w:val="both"/>
      </w:pPr>
      <w:r>
        <w:rPr>
          <w:rFonts w:ascii="Times New Roman"/>
          <w:b w:val="false"/>
          <w:i w:val="false"/>
          <w:color w:val="000000"/>
          <w:sz w:val="28"/>
        </w:rPr>
        <w:t>
      12. Использование метода "базальной стимуляции" для развития восприятия и осознания собственного тела, становления моторных навыков:</w:t>
      </w:r>
    </w:p>
    <w:bookmarkEnd w:id="7579"/>
    <w:bookmarkStart w:name="z7611" w:id="7580"/>
    <w:p>
      <w:pPr>
        <w:spacing w:after="0"/>
        <w:ind w:left="0"/>
        <w:jc w:val="both"/>
      </w:pPr>
      <w:r>
        <w:rPr>
          <w:rFonts w:ascii="Times New Roman"/>
          <w:b w:val="false"/>
          <w:i w:val="false"/>
          <w:color w:val="000000"/>
          <w:sz w:val="28"/>
        </w:rPr>
        <w:t>
      1) использовать прием вибрационной базальной стимуляции: "базальная стимуляция" - метод комплексного педагогического воздействия интенсивными раздражителями с целью оказания ребенку помощи в осознании собственного тела. Используются очень простые и сокращенные до минимума раздражители: тактильные (прикасания, обхватывания); вестибулярные (покачивания и поворачивания отдельных частей тела, движение вверх-вниз, ускорение-замедление некоторых движений); вибраторный (колебания, надавливания);</w:t>
      </w:r>
    </w:p>
    <w:bookmarkEnd w:id="7580"/>
    <w:bookmarkStart w:name="z7612" w:id="7581"/>
    <w:p>
      <w:pPr>
        <w:spacing w:after="0"/>
        <w:ind w:left="0"/>
        <w:jc w:val="both"/>
      </w:pPr>
      <w:r>
        <w:rPr>
          <w:rFonts w:ascii="Times New Roman"/>
          <w:b w:val="false"/>
          <w:i w:val="false"/>
          <w:color w:val="000000"/>
          <w:sz w:val="28"/>
        </w:rPr>
        <w:t>
      2) развивать вибрационную чувствительность колебания воздуха при помощи вибрирующих подушек, игрушек, камертонов: вибрационная стимуляция выполняется на твердой поверхности в положении ребенка "лежа на спине" при индивидуальной дозировке, применяется к органам костной системы: фаланги пальцев, пястные и запястные кости, локтевая, лучевая и плечевая кости рук; фаланги пальцев, плюсневые, предплюсневые, бедренные и берцовые кости ног; реберные дуги.</w:t>
      </w:r>
    </w:p>
    <w:bookmarkEnd w:id="7581"/>
    <w:bookmarkStart w:name="z7613" w:id="7582"/>
    <w:p>
      <w:pPr>
        <w:spacing w:after="0"/>
        <w:ind w:left="0"/>
        <w:jc w:val="both"/>
      </w:pPr>
      <w:r>
        <w:rPr>
          <w:rFonts w:ascii="Times New Roman"/>
          <w:b w:val="false"/>
          <w:i w:val="false"/>
          <w:color w:val="000000"/>
          <w:sz w:val="28"/>
        </w:rPr>
        <w:t>
      13. Деятельность на основе сохранных анализаторов, коррекция двигательной сферы:</w:t>
      </w:r>
    </w:p>
    <w:bookmarkEnd w:id="7582"/>
    <w:bookmarkStart w:name="z7614" w:id="7583"/>
    <w:p>
      <w:pPr>
        <w:spacing w:after="0"/>
        <w:ind w:left="0"/>
        <w:jc w:val="both"/>
      </w:pPr>
      <w:r>
        <w:rPr>
          <w:rFonts w:ascii="Times New Roman"/>
          <w:b w:val="false"/>
          <w:i w:val="false"/>
          <w:color w:val="000000"/>
          <w:sz w:val="28"/>
        </w:rPr>
        <w:t>
      1) развивать нормальные сенсомоторные навыки, прежде чем отклоняющиеся от нормы поведенческие стереотипы войдут в привычку;</w:t>
      </w:r>
    </w:p>
    <w:bookmarkEnd w:id="7583"/>
    <w:bookmarkStart w:name="z7615" w:id="7584"/>
    <w:p>
      <w:pPr>
        <w:spacing w:after="0"/>
        <w:ind w:left="0"/>
        <w:jc w:val="both"/>
      </w:pPr>
      <w:r>
        <w:rPr>
          <w:rFonts w:ascii="Times New Roman"/>
          <w:b w:val="false"/>
          <w:i w:val="false"/>
          <w:color w:val="000000"/>
          <w:sz w:val="28"/>
        </w:rPr>
        <w:t>
      2) ожидать ответную реакцию со стороны ребенка;</w:t>
      </w:r>
    </w:p>
    <w:bookmarkEnd w:id="7584"/>
    <w:bookmarkStart w:name="z7616" w:id="7585"/>
    <w:p>
      <w:pPr>
        <w:spacing w:after="0"/>
        <w:ind w:left="0"/>
        <w:jc w:val="both"/>
      </w:pPr>
      <w:r>
        <w:rPr>
          <w:rFonts w:ascii="Times New Roman"/>
          <w:b w:val="false"/>
          <w:i w:val="false"/>
          <w:color w:val="000000"/>
          <w:sz w:val="28"/>
        </w:rPr>
        <w:t>
      3) постепенно ослаблять контроль с целью повышения активности ребенка;</w:t>
      </w:r>
    </w:p>
    <w:bookmarkEnd w:id="7585"/>
    <w:bookmarkStart w:name="z7617" w:id="7586"/>
    <w:p>
      <w:pPr>
        <w:spacing w:after="0"/>
        <w:ind w:left="0"/>
        <w:jc w:val="both"/>
      </w:pPr>
      <w:r>
        <w:rPr>
          <w:rFonts w:ascii="Times New Roman"/>
          <w:b w:val="false"/>
          <w:i w:val="false"/>
          <w:color w:val="000000"/>
          <w:sz w:val="28"/>
        </w:rPr>
        <w:t>
      4) стимулировать активные автоматические двигательные реакции;</w:t>
      </w:r>
    </w:p>
    <w:bookmarkEnd w:id="7586"/>
    <w:bookmarkStart w:name="z7618" w:id="7587"/>
    <w:p>
      <w:pPr>
        <w:spacing w:after="0"/>
        <w:ind w:left="0"/>
        <w:jc w:val="both"/>
      </w:pPr>
      <w:r>
        <w:rPr>
          <w:rFonts w:ascii="Times New Roman"/>
          <w:b w:val="false"/>
          <w:i w:val="false"/>
          <w:color w:val="000000"/>
          <w:sz w:val="28"/>
        </w:rPr>
        <w:t>
      5) обучать равновесию, прививать навык стоять, правильно держа голову.</w:t>
      </w:r>
    </w:p>
    <w:bookmarkEnd w:id="7587"/>
    <w:bookmarkStart w:name="z7619" w:id="7588"/>
    <w:p>
      <w:pPr>
        <w:spacing w:after="0"/>
        <w:ind w:left="0"/>
        <w:jc w:val="both"/>
      </w:pPr>
      <w:r>
        <w:rPr>
          <w:rFonts w:ascii="Times New Roman"/>
          <w:b w:val="false"/>
          <w:i w:val="false"/>
          <w:color w:val="000000"/>
          <w:sz w:val="28"/>
        </w:rPr>
        <w:t>
      14. Обучение умениям:</w:t>
      </w:r>
    </w:p>
    <w:bookmarkEnd w:id="7588"/>
    <w:bookmarkStart w:name="z7620" w:id="7589"/>
    <w:p>
      <w:pPr>
        <w:spacing w:after="0"/>
        <w:ind w:left="0"/>
        <w:jc w:val="both"/>
      </w:pPr>
      <w:r>
        <w:rPr>
          <w:rFonts w:ascii="Times New Roman"/>
          <w:b w:val="false"/>
          <w:i w:val="false"/>
          <w:color w:val="000000"/>
          <w:sz w:val="28"/>
        </w:rPr>
        <w:t>
      1) сажать ребенка и удерживать его туловище в сидячем положении: на кроватке, за столом, спустив ноги со стула;</w:t>
      </w:r>
    </w:p>
    <w:bookmarkEnd w:id="7589"/>
    <w:bookmarkStart w:name="z7621" w:id="7590"/>
    <w:p>
      <w:pPr>
        <w:spacing w:after="0"/>
        <w:ind w:left="0"/>
        <w:jc w:val="both"/>
      </w:pPr>
      <w:r>
        <w:rPr>
          <w:rFonts w:ascii="Times New Roman"/>
          <w:b w:val="false"/>
          <w:i w:val="false"/>
          <w:color w:val="000000"/>
          <w:sz w:val="28"/>
        </w:rPr>
        <w:t>
      2) сажать на ковер в несколько приемов;</w:t>
      </w:r>
    </w:p>
    <w:bookmarkEnd w:id="7590"/>
    <w:bookmarkStart w:name="z7622" w:id="7591"/>
    <w:p>
      <w:pPr>
        <w:spacing w:after="0"/>
        <w:ind w:left="0"/>
        <w:jc w:val="both"/>
      </w:pPr>
      <w:r>
        <w:rPr>
          <w:rFonts w:ascii="Times New Roman"/>
          <w:b w:val="false"/>
          <w:i w:val="false"/>
          <w:color w:val="000000"/>
          <w:sz w:val="28"/>
        </w:rPr>
        <w:t xml:space="preserve">
      3) правильно подниматься на ноги; </w:t>
      </w:r>
    </w:p>
    <w:bookmarkEnd w:id="7591"/>
    <w:bookmarkStart w:name="z7623" w:id="7592"/>
    <w:p>
      <w:pPr>
        <w:spacing w:after="0"/>
        <w:ind w:left="0"/>
        <w:jc w:val="both"/>
      </w:pPr>
      <w:r>
        <w:rPr>
          <w:rFonts w:ascii="Times New Roman"/>
          <w:b w:val="false"/>
          <w:i w:val="false"/>
          <w:color w:val="000000"/>
          <w:sz w:val="28"/>
        </w:rPr>
        <w:t xml:space="preserve">
      4) водить ребенка с поддержкой; </w:t>
      </w:r>
    </w:p>
    <w:bookmarkEnd w:id="7592"/>
    <w:bookmarkStart w:name="z7624" w:id="7593"/>
    <w:p>
      <w:pPr>
        <w:spacing w:after="0"/>
        <w:ind w:left="0"/>
        <w:jc w:val="both"/>
      </w:pPr>
      <w:r>
        <w:rPr>
          <w:rFonts w:ascii="Times New Roman"/>
          <w:b w:val="false"/>
          <w:i w:val="false"/>
          <w:color w:val="000000"/>
          <w:sz w:val="28"/>
        </w:rPr>
        <w:t>
      5) водить с опорой (за колясочку, ходунки);</w:t>
      </w:r>
    </w:p>
    <w:bookmarkEnd w:id="7593"/>
    <w:bookmarkStart w:name="z7625" w:id="7594"/>
    <w:p>
      <w:pPr>
        <w:spacing w:after="0"/>
        <w:ind w:left="0"/>
        <w:jc w:val="both"/>
      </w:pPr>
      <w:r>
        <w:rPr>
          <w:rFonts w:ascii="Times New Roman"/>
          <w:b w:val="false"/>
          <w:i w:val="false"/>
          <w:color w:val="000000"/>
          <w:sz w:val="28"/>
        </w:rPr>
        <w:t>
      6) тренировать в самостоятельной ходьбе по прямой и наклонной поверхности (по ковру, дорожке, полу, по наклонной доске);</w:t>
      </w:r>
    </w:p>
    <w:bookmarkEnd w:id="7594"/>
    <w:bookmarkStart w:name="z7626" w:id="7595"/>
    <w:p>
      <w:pPr>
        <w:spacing w:after="0"/>
        <w:ind w:left="0"/>
        <w:jc w:val="both"/>
      </w:pPr>
      <w:r>
        <w:rPr>
          <w:rFonts w:ascii="Times New Roman"/>
          <w:b w:val="false"/>
          <w:i w:val="false"/>
          <w:color w:val="000000"/>
          <w:sz w:val="28"/>
        </w:rPr>
        <w:t>
      7) учить преодолевать естественные препятствия: бугорки, канавки;</w:t>
      </w:r>
    </w:p>
    <w:bookmarkEnd w:id="7595"/>
    <w:bookmarkStart w:name="z7627" w:id="7596"/>
    <w:p>
      <w:pPr>
        <w:spacing w:after="0"/>
        <w:ind w:left="0"/>
        <w:jc w:val="both"/>
      </w:pPr>
      <w:r>
        <w:rPr>
          <w:rFonts w:ascii="Times New Roman"/>
          <w:b w:val="false"/>
          <w:i w:val="false"/>
          <w:color w:val="000000"/>
          <w:sz w:val="28"/>
        </w:rPr>
        <w:t>
      8) учить перешагивать через предметы, лежащие на полу (веревка, палка, обруч).</w:t>
      </w:r>
    </w:p>
    <w:bookmarkEnd w:id="7596"/>
    <w:bookmarkStart w:name="z7628" w:id="7597"/>
    <w:p>
      <w:pPr>
        <w:spacing w:after="0"/>
        <w:ind w:left="0"/>
        <w:jc w:val="both"/>
      </w:pPr>
      <w:r>
        <w:rPr>
          <w:rFonts w:ascii="Times New Roman"/>
          <w:b w:val="false"/>
          <w:i w:val="false"/>
          <w:color w:val="000000"/>
          <w:sz w:val="28"/>
        </w:rPr>
        <w:t>
      15. Формирование и развитие необходимых умений и навыков на основе деятельности сохранных анализаторов, коррекция двигательной сферы:</w:t>
      </w:r>
    </w:p>
    <w:bookmarkEnd w:id="7597"/>
    <w:bookmarkStart w:name="z7629" w:id="7598"/>
    <w:p>
      <w:pPr>
        <w:spacing w:after="0"/>
        <w:ind w:left="0"/>
        <w:jc w:val="both"/>
      </w:pPr>
      <w:r>
        <w:rPr>
          <w:rFonts w:ascii="Times New Roman"/>
          <w:b w:val="false"/>
          <w:i w:val="false"/>
          <w:color w:val="000000"/>
          <w:sz w:val="28"/>
        </w:rPr>
        <w:t>
      1) развивать нормальные сенсомоторные навыки, прежде чем отклоняющиеся от нормы поведенческие стереотипы войдут в привычку;</w:t>
      </w:r>
    </w:p>
    <w:bookmarkEnd w:id="7598"/>
    <w:bookmarkStart w:name="z7630" w:id="7599"/>
    <w:p>
      <w:pPr>
        <w:spacing w:after="0"/>
        <w:ind w:left="0"/>
        <w:jc w:val="both"/>
      </w:pPr>
      <w:r>
        <w:rPr>
          <w:rFonts w:ascii="Times New Roman"/>
          <w:b w:val="false"/>
          <w:i w:val="false"/>
          <w:color w:val="000000"/>
          <w:sz w:val="28"/>
        </w:rPr>
        <w:t>
      2) ожидать ответную реакцию со стороны ребенка;</w:t>
      </w:r>
    </w:p>
    <w:bookmarkEnd w:id="7599"/>
    <w:bookmarkStart w:name="z7631" w:id="7600"/>
    <w:p>
      <w:pPr>
        <w:spacing w:after="0"/>
        <w:ind w:left="0"/>
        <w:jc w:val="both"/>
      </w:pPr>
      <w:r>
        <w:rPr>
          <w:rFonts w:ascii="Times New Roman"/>
          <w:b w:val="false"/>
          <w:i w:val="false"/>
          <w:color w:val="000000"/>
          <w:sz w:val="28"/>
        </w:rPr>
        <w:t>
      3) постепенно ослаблять контроль с целью повышения активности ребенка;</w:t>
      </w:r>
    </w:p>
    <w:bookmarkEnd w:id="7600"/>
    <w:bookmarkStart w:name="z7632" w:id="7601"/>
    <w:p>
      <w:pPr>
        <w:spacing w:after="0"/>
        <w:ind w:left="0"/>
        <w:jc w:val="both"/>
      </w:pPr>
      <w:r>
        <w:rPr>
          <w:rFonts w:ascii="Times New Roman"/>
          <w:b w:val="false"/>
          <w:i w:val="false"/>
          <w:color w:val="000000"/>
          <w:sz w:val="28"/>
        </w:rPr>
        <w:t>
      4) стимулировать активные автоматические двигательные реакции;</w:t>
      </w:r>
    </w:p>
    <w:bookmarkEnd w:id="7601"/>
    <w:bookmarkStart w:name="z7633" w:id="7602"/>
    <w:p>
      <w:pPr>
        <w:spacing w:after="0"/>
        <w:ind w:left="0"/>
        <w:jc w:val="both"/>
      </w:pPr>
      <w:r>
        <w:rPr>
          <w:rFonts w:ascii="Times New Roman"/>
          <w:b w:val="false"/>
          <w:i w:val="false"/>
          <w:color w:val="000000"/>
          <w:sz w:val="28"/>
        </w:rPr>
        <w:t>
      5) обучать равновесию, прививать навык стоять, правильно держа голову.</w:t>
      </w:r>
    </w:p>
    <w:bookmarkEnd w:id="7602"/>
    <w:bookmarkStart w:name="z7634" w:id="7603"/>
    <w:p>
      <w:pPr>
        <w:spacing w:after="0"/>
        <w:ind w:left="0"/>
        <w:jc w:val="both"/>
      </w:pPr>
      <w:r>
        <w:rPr>
          <w:rFonts w:ascii="Times New Roman"/>
          <w:b w:val="false"/>
          <w:i w:val="false"/>
          <w:color w:val="000000"/>
          <w:sz w:val="28"/>
        </w:rPr>
        <w:t>
      16. Ожидаемые результаты:</w:t>
      </w:r>
    </w:p>
    <w:bookmarkEnd w:id="7603"/>
    <w:bookmarkStart w:name="z7635" w:id="7604"/>
    <w:p>
      <w:pPr>
        <w:spacing w:after="0"/>
        <w:ind w:left="0"/>
        <w:jc w:val="both"/>
      </w:pPr>
      <w:r>
        <w:rPr>
          <w:rFonts w:ascii="Times New Roman"/>
          <w:b w:val="false"/>
          <w:i w:val="false"/>
          <w:color w:val="000000"/>
          <w:sz w:val="28"/>
        </w:rPr>
        <w:t>
      1) участвует в процессе умывания и вытирания своего лица и рук, в процессе купания;</w:t>
      </w:r>
    </w:p>
    <w:bookmarkEnd w:id="7604"/>
    <w:bookmarkStart w:name="z7636" w:id="7605"/>
    <w:p>
      <w:pPr>
        <w:spacing w:after="0"/>
        <w:ind w:left="0"/>
        <w:jc w:val="both"/>
      </w:pPr>
      <w:r>
        <w:rPr>
          <w:rFonts w:ascii="Times New Roman"/>
          <w:b w:val="false"/>
          <w:i w:val="false"/>
          <w:color w:val="000000"/>
          <w:sz w:val="28"/>
        </w:rPr>
        <w:t>
      2) осознаҰт границы собственного тела в пространстве;</w:t>
      </w:r>
    </w:p>
    <w:bookmarkEnd w:id="7605"/>
    <w:bookmarkStart w:name="z7637" w:id="7606"/>
    <w:p>
      <w:pPr>
        <w:spacing w:after="0"/>
        <w:ind w:left="0"/>
        <w:jc w:val="both"/>
      </w:pPr>
      <w:r>
        <w:rPr>
          <w:rFonts w:ascii="Times New Roman"/>
          <w:b w:val="false"/>
          <w:i w:val="false"/>
          <w:color w:val="000000"/>
          <w:sz w:val="28"/>
        </w:rPr>
        <w:t>
      3) различает отдельные части собственного тела и понимает их функции;</w:t>
      </w:r>
    </w:p>
    <w:bookmarkEnd w:id="7606"/>
    <w:bookmarkStart w:name="z7638" w:id="7607"/>
    <w:p>
      <w:pPr>
        <w:spacing w:after="0"/>
        <w:ind w:left="0"/>
        <w:jc w:val="both"/>
      </w:pPr>
      <w:r>
        <w:rPr>
          <w:rFonts w:ascii="Times New Roman"/>
          <w:b w:val="false"/>
          <w:i w:val="false"/>
          <w:color w:val="000000"/>
          <w:sz w:val="28"/>
        </w:rPr>
        <w:t>
      4) умеет сохранять равновесие в состоянии покоя (при детском церебральном параличе (далее - ДЦП) по возможности);</w:t>
      </w:r>
    </w:p>
    <w:bookmarkEnd w:id="7607"/>
    <w:bookmarkStart w:name="z7639" w:id="7608"/>
    <w:p>
      <w:pPr>
        <w:spacing w:after="0"/>
        <w:ind w:left="0"/>
        <w:jc w:val="both"/>
      </w:pPr>
      <w:r>
        <w:rPr>
          <w:rFonts w:ascii="Times New Roman"/>
          <w:b w:val="false"/>
          <w:i w:val="false"/>
          <w:color w:val="000000"/>
          <w:sz w:val="28"/>
        </w:rPr>
        <w:t>
      5) удерживает равновесие в положении сидя с помощью предлагаемой опоры (поручень, стул, мяч);</w:t>
      </w:r>
    </w:p>
    <w:bookmarkEnd w:id="7608"/>
    <w:bookmarkStart w:name="z7640" w:id="7609"/>
    <w:p>
      <w:pPr>
        <w:spacing w:after="0"/>
        <w:ind w:left="0"/>
        <w:jc w:val="both"/>
      </w:pPr>
      <w:r>
        <w:rPr>
          <w:rFonts w:ascii="Times New Roman"/>
          <w:b w:val="false"/>
          <w:i w:val="false"/>
          <w:color w:val="000000"/>
          <w:sz w:val="28"/>
        </w:rPr>
        <w:t>
      6) из положения сидя на полу самостоятельно встаҰт, обходит вокруг мебели (разнообразных модулей), ползает на руках и коленках;</w:t>
      </w:r>
    </w:p>
    <w:bookmarkEnd w:id="7609"/>
    <w:bookmarkStart w:name="z7641" w:id="7610"/>
    <w:p>
      <w:pPr>
        <w:spacing w:after="0"/>
        <w:ind w:left="0"/>
        <w:jc w:val="both"/>
      </w:pPr>
      <w:r>
        <w:rPr>
          <w:rFonts w:ascii="Times New Roman"/>
          <w:b w:val="false"/>
          <w:i w:val="false"/>
          <w:color w:val="000000"/>
          <w:sz w:val="28"/>
        </w:rPr>
        <w:t>
      7) передвигается около опоры разной высоты;</w:t>
      </w:r>
    </w:p>
    <w:bookmarkEnd w:id="7610"/>
    <w:bookmarkStart w:name="z7642" w:id="7611"/>
    <w:p>
      <w:pPr>
        <w:spacing w:after="0"/>
        <w:ind w:left="0"/>
        <w:jc w:val="both"/>
      </w:pPr>
      <w:r>
        <w:rPr>
          <w:rFonts w:ascii="Times New Roman"/>
          <w:b w:val="false"/>
          <w:i w:val="false"/>
          <w:color w:val="000000"/>
          <w:sz w:val="28"/>
        </w:rPr>
        <w:t xml:space="preserve">
      8) заползает и (или) поднимается на выступ или низкую ступеньку; </w:t>
      </w:r>
    </w:p>
    <w:bookmarkEnd w:id="7611"/>
    <w:bookmarkStart w:name="z7643" w:id="7612"/>
    <w:p>
      <w:pPr>
        <w:spacing w:after="0"/>
        <w:ind w:left="0"/>
        <w:jc w:val="both"/>
      </w:pPr>
      <w:r>
        <w:rPr>
          <w:rFonts w:ascii="Times New Roman"/>
          <w:b w:val="false"/>
          <w:i w:val="false"/>
          <w:color w:val="000000"/>
          <w:sz w:val="28"/>
        </w:rPr>
        <w:t xml:space="preserve">
      9) старается приседать, наклоняться, залезать на невысокие предметы и слезать с них; </w:t>
      </w:r>
    </w:p>
    <w:bookmarkEnd w:id="7612"/>
    <w:bookmarkStart w:name="z7644" w:id="7613"/>
    <w:p>
      <w:pPr>
        <w:spacing w:after="0"/>
        <w:ind w:left="0"/>
        <w:jc w:val="both"/>
      </w:pPr>
      <w:r>
        <w:rPr>
          <w:rFonts w:ascii="Times New Roman"/>
          <w:b w:val="false"/>
          <w:i w:val="false"/>
          <w:color w:val="000000"/>
          <w:sz w:val="28"/>
        </w:rPr>
        <w:t>
      10) старается совместно со взрослым подпрыгивать в положении сидя на пружинящем кресле, когда взрослый качает бедрами сидящего у него на коленях ребенка.</w:t>
      </w:r>
    </w:p>
    <w:bookmarkEnd w:id="7613"/>
    <w:bookmarkStart w:name="z7645" w:id="7614"/>
    <w:p>
      <w:pPr>
        <w:spacing w:after="0"/>
        <w:ind w:left="0"/>
        <w:jc w:val="left"/>
      </w:pPr>
      <w:r>
        <w:rPr>
          <w:rFonts w:ascii="Times New Roman"/>
          <w:b/>
          <w:i w:val="false"/>
          <w:color w:val="000000"/>
        </w:rPr>
        <w:t xml:space="preserve"> Параграф 3. 2-полугодие</w:t>
      </w:r>
    </w:p>
    <w:bookmarkEnd w:id="7614"/>
    <w:bookmarkStart w:name="z7646" w:id="7615"/>
    <w:p>
      <w:pPr>
        <w:spacing w:after="0"/>
        <w:ind w:left="0"/>
        <w:jc w:val="both"/>
      </w:pPr>
      <w:r>
        <w:rPr>
          <w:rFonts w:ascii="Times New Roman"/>
          <w:b w:val="false"/>
          <w:i w:val="false"/>
          <w:color w:val="000000"/>
          <w:sz w:val="28"/>
        </w:rPr>
        <w:t>
      17. Физическая культура.</w:t>
      </w:r>
    </w:p>
    <w:bookmarkEnd w:id="7615"/>
    <w:bookmarkStart w:name="z7647" w:id="7616"/>
    <w:p>
      <w:pPr>
        <w:spacing w:after="0"/>
        <w:ind w:left="0"/>
        <w:jc w:val="both"/>
      </w:pPr>
      <w:r>
        <w:rPr>
          <w:rFonts w:ascii="Times New Roman"/>
          <w:b w:val="false"/>
          <w:i w:val="false"/>
          <w:color w:val="000000"/>
          <w:sz w:val="28"/>
        </w:rPr>
        <w:t>
      18. Выявление моторных возможностей, их тренировка, закрепление и стимулирование:</w:t>
      </w:r>
    </w:p>
    <w:bookmarkEnd w:id="7616"/>
    <w:bookmarkStart w:name="z7648" w:id="7617"/>
    <w:p>
      <w:pPr>
        <w:spacing w:after="0"/>
        <w:ind w:left="0"/>
        <w:jc w:val="both"/>
      </w:pPr>
      <w:r>
        <w:rPr>
          <w:rFonts w:ascii="Times New Roman"/>
          <w:b w:val="false"/>
          <w:i w:val="false"/>
          <w:color w:val="000000"/>
          <w:sz w:val="28"/>
        </w:rPr>
        <w:t xml:space="preserve">
      1) учить прыгать на двух ногах, переступать по ступенькам, кататься с горки; </w:t>
      </w:r>
    </w:p>
    <w:bookmarkEnd w:id="7617"/>
    <w:bookmarkStart w:name="z7649" w:id="7618"/>
    <w:p>
      <w:pPr>
        <w:spacing w:after="0"/>
        <w:ind w:left="0"/>
        <w:jc w:val="both"/>
      </w:pPr>
      <w:r>
        <w:rPr>
          <w:rFonts w:ascii="Times New Roman"/>
          <w:b w:val="false"/>
          <w:i w:val="false"/>
          <w:color w:val="000000"/>
          <w:sz w:val="28"/>
        </w:rPr>
        <w:t>
      2) способствовать развитию равновесия в положении стоя;</w:t>
      </w:r>
    </w:p>
    <w:bookmarkEnd w:id="7618"/>
    <w:bookmarkStart w:name="z7650" w:id="7619"/>
    <w:p>
      <w:pPr>
        <w:spacing w:after="0"/>
        <w:ind w:left="0"/>
        <w:jc w:val="both"/>
      </w:pPr>
      <w:r>
        <w:rPr>
          <w:rFonts w:ascii="Times New Roman"/>
          <w:b w:val="false"/>
          <w:i w:val="false"/>
          <w:color w:val="000000"/>
          <w:sz w:val="28"/>
        </w:rPr>
        <w:t xml:space="preserve">
      3) учить рисовать в положении лежа на животе, опираясь на локти; </w:t>
      </w:r>
    </w:p>
    <w:bookmarkEnd w:id="7619"/>
    <w:bookmarkStart w:name="z7651" w:id="7620"/>
    <w:p>
      <w:pPr>
        <w:spacing w:after="0"/>
        <w:ind w:left="0"/>
        <w:jc w:val="both"/>
      </w:pPr>
      <w:r>
        <w:rPr>
          <w:rFonts w:ascii="Times New Roman"/>
          <w:b w:val="false"/>
          <w:i w:val="false"/>
          <w:color w:val="000000"/>
          <w:sz w:val="28"/>
        </w:rPr>
        <w:t xml:space="preserve">
      4) учить приседать, наклоняться, залезать на невысокие предметы и слезать с них; </w:t>
      </w:r>
    </w:p>
    <w:bookmarkEnd w:id="7620"/>
    <w:bookmarkStart w:name="z7652" w:id="7621"/>
    <w:p>
      <w:pPr>
        <w:spacing w:after="0"/>
        <w:ind w:left="0"/>
        <w:jc w:val="both"/>
      </w:pPr>
      <w:r>
        <w:rPr>
          <w:rFonts w:ascii="Times New Roman"/>
          <w:b w:val="false"/>
          <w:i w:val="false"/>
          <w:color w:val="000000"/>
          <w:sz w:val="28"/>
        </w:rPr>
        <w:t xml:space="preserve">
      5) учить обходить вокруг препятствия, спускаться по лестнице, наступая на каждую ступеньку отдельно; </w:t>
      </w:r>
    </w:p>
    <w:bookmarkEnd w:id="7621"/>
    <w:bookmarkStart w:name="z7653" w:id="7622"/>
    <w:p>
      <w:pPr>
        <w:spacing w:after="0"/>
        <w:ind w:left="0"/>
        <w:jc w:val="both"/>
      </w:pPr>
      <w:r>
        <w:rPr>
          <w:rFonts w:ascii="Times New Roman"/>
          <w:b w:val="false"/>
          <w:i w:val="false"/>
          <w:color w:val="000000"/>
          <w:sz w:val="28"/>
        </w:rPr>
        <w:t>
      6) развивать координацию движений в положении стоя на двух ногах, затем на одной ноге (правой и левой отдельно) с опорой;</w:t>
      </w:r>
    </w:p>
    <w:bookmarkEnd w:id="7622"/>
    <w:bookmarkStart w:name="z7654" w:id="7623"/>
    <w:p>
      <w:pPr>
        <w:spacing w:after="0"/>
        <w:ind w:left="0"/>
        <w:jc w:val="both"/>
      </w:pPr>
      <w:r>
        <w:rPr>
          <w:rFonts w:ascii="Times New Roman"/>
          <w:b w:val="false"/>
          <w:i w:val="false"/>
          <w:color w:val="000000"/>
          <w:sz w:val="28"/>
        </w:rPr>
        <w:t xml:space="preserve">
      7) учить умению хождения на кончиках пальцев (с помощью). </w:t>
      </w:r>
    </w:p>
    <w:bookmarkEnd w:id="7623"/>
    <w:bookmarkStart w:name="z7655" w:id="7624"/>
    <w:p>
      <w:pPr>
        <w:spacing w:after="0"/>
        <w:ind w:left="0"/>
        <w:jc w:val="both"/>
      </w:pPr>
      <w:r>
        <w:rPr>
          <w:rFonts w:ascii="Times New Roman"/>
          <w:b w:val="false"/>
          <w:i w:val="false"/>
          <w:color w:val="000000"/>
          <w:sz w:val="28"/>
        </w:rPr>
        <w:t>
      19. Формирование и развитие необходимых умений и навыков на основе деятельности сохранных анализаторов, коррекция двигательной сферы:</w:t>
      </w:r>
    </w:p>
    <w:bookmarkEnd w:id="7624"/>
    <w:bookmarkStart w:name="z7656" w:id="7625"/>
    <w:p>
      <w:pPr>
        <w:spacing w:after="0"/>
        <w:ind w:left="0"/>
        <w:jc w:val="both"/>
      </w:pPr>
      <w:r>
        <w:rPr>
          <w:rFonts w:ascii="Times New Roman"/>
          <w:b w:val="false"/>
          <w:i w:val="false"/>
          <w:color w:val="000000"/>
          <w:sz w:val="28"/>
        </w:rPr>
        <w:t>
      1) продолжать развивать нормальные сенсомоторные навыки, прежде чем отклоняющиеся от нормы поведенческие стереотипы войдут в привычку;</w:t>
      </w:r>
    </w:p>
    <w:bookmarkEnd w:id="7625"/>
    <w:bookmarkStart w:name="z7657" w:id="7626"/>
    <w:p>
      <w:pPr>
        <w:spacing w:after="0"/>
        <w:ind w:left="0"/>
        <w:jc w:val="both"/>
      </w:pPr>
      <w:r>
        <w:rPr>
          <w:rFonts w:ascii="Times New Roman"/>
          <w:b w:val="false"/>
          <w:i w:val="false"/>
          <w:color w:val="000000"/>
          <w:sz w:val="28"/>
        </w:rPr>
        <w:t>
      2) продолжать стимулировать активные автоматические двигательные реакции;</w:t>
      </w:r>
    </w:p>
    <w:bookmarkEnd w:id="7626"/>
    <w:bookmarkStart w:name="z7658" w:id="7627"/>
    <w:p>
      <w:pPr>
        <w:spacing w:after="0"/>
        <w:ind w:left="0"/>
        <w:jc w:val="both"/>
      </w:pPr>
      <w:r>
        <w:rPr>
          <w:rFonts w:ascii="Times New Roman"/>
          <w:b w:val="false"/>
          <w:i w:val="false"/>
          <w:color w:val="000000"/>
          <w:sz w:val="28"/>
        </w:rPr>
        <w:t>
      3) продолжать использовать метод "базальной стимуляции" для развития восприятия и осознания собственного тела, становления моторных навыков;</w:t>
      </w:r>
    </w:p>
    <w:bookmarkEnd w:id="7627"/>
    <w:bookmarkStart w:name="z7659" w:id="7628"/>
    <w:p>
      <w:pPr>
        <w:spacing w:after="0"/>
        <w:ind w:left="0"/>
        <w:jc w:val="both"/>
      </w:pPr>
      <w:r>
        <w:rPr>
          <w:rFonts w:ascii="Times New Roman"/>
          <w:b w:val="false"/>
          <w:i w:val="false"/>
          <w:color w:val="000000"/>
          <w:sz w:val="28"/>
        </w:rPr>
        <w:t>
      4) продолжать использовать прием соматической базальной стимуляции;</w:t>
      </w:r>
    </w:p>
    <w:bookmarkEnd w:id="7628"/>
    <w:bookmarkStart w:name="z7660" w:id="7629"/>
    <w:p>
      <w:pPr>
        <w:spacing w:after="0"/>
        <w:ind w:left="0"/>
        <w:jc w:val="both"/>
      </w:pPr>
      <w:r>
        <w:rPr>
          <w:rFonts w:ascii="Times New Roman"/>
          <w:b w:val="false"/>
          <w:i w:val="false"/>
          <w:color w:val="000000"/>
          <w:sz w:val="28"/>
        </w:rPr>
        <w:t xml:space="preserve">
      5) продолжать использовать прием вестибулярной базальной стимуляции; </w:t>
      </w:r>
    </w:p>
    <w:bookmarkEnd w:id="7629"/>
    <w:bookmarkStart w:name="z7661" w:id="7630"/>
    <w:p>
      <w:pPr>
        <w:spacing w:after="0"/>
        <w:ind w:left="0"/>
        <w:jc w:val="both"/>
      </w:pPr>
      <w:r>
        <w:rPr>
          <w:rFonts w:ascii="Times New Roman"/>
          <w:b w:val="false"/>
          <w:i w:val="false"/>
          <w:color w:val="000000"/>
          <w:sz w:val="28"/>
        </w:rPr>
        <w:t>
      6) развивать равновесие тела, как в состоянии покоя, так и при движении в трех основных направлениях: движение тела в горизонтальной плоскости (вправо-влево); движение в вертикальной плоскости (вверх-вниз); поступательно-возвратные движения (вперед-назад). Вестибулярная стимуляция осуществляется при помощи покачивании тела и его отдельных частей. Во избежание возможного у детей с сочетанными нарушениями головокружения, тошноты, перевозбуждения использовать опоры при изменении тела ребенка, избегать вращательных движений. Длительность упражнений определятся индивидуально, при этом треть времени занятия отводится на отдых.</w:t>
      </w:r>
    </w:p>
    <w:bookmarkEnd w:id="7630"/>
    <w:bookmarkStart w:name="z7662" w:id="7631"/>
    <w:p>
      <w:pPr>
        <w:spacing w:after="0"/>
        <w:ind w:left="0"/>
        <w:jc w:val="both"/>
      </w:pPr>
      <w:r>
        <w:rPr>
          <w:rFonts w:ascii="Times New Roman"/>
          <w:b w:val="false"/>
          <w:i w:val="false"/>
          <w:color w:val="000000"/>
          <w:sz w:val="28"/>
        </w:rPr>
        <w:t>
      20. Используемые упражнения: медленные повороты и наклоны головы; покачивание в позе эмбриона; повороты туловища набок; повороты со спины на живот; повороты туловища в стороны; встряхивание рук и ног; массаж кистей рук и стоп; приведение тела в вертикальное положение; покачивание на коленях, гимнастическом мяче, гамаке.</w:t>
      </w:r>
    </w:p>
    <w:bookmarkEnd w:id="7631"/>
    <w:bookmarkStart w:name="z7663" w:id="7632"/>
    <w:p>
      <w:pPr>
        <w:spacing w:after="0"/>
        <w:ind w:left="0"/>
        <w:jc w:val="both"/>
      </w:pPr>
      <w:r>
        <w:rPr>
          <w:rFonts w:ascii="Times New Roman"/>
          <w:b w:val="false"/>
          <w:i w:val="false"/>
          <w:color w:val="000000"/>
          <w:sz w:val="28"/>
        </w:rPr>
        <w:t>
      21. Использование метода "базальной стимуляции": продолжать использовать прием вибрационной базальной стимуляции - развитие чувствительности колебания воздуха при помощи вибрирующих подушек, игрушек, камертонов. Вибрационные воздействия на позвоночник и кости черепа исключаются.</w:t>
      </w:r>
    </w:p>
    <w:bookmarkEnd w:id="7632"/>
    <w:bookmarkStart w:name="z7664" w:id="7633"/>
    <w:p>
      <w:pPr>
        <w:spacing w:after="0"/>
        <w:ind w:left="0"/>
        <w:jc w:val="both"/>
      </w:pPr>
      <w:r>
        <w:rPr>
          <w:rFonts w:ascii="Times New Roman"/>
          <w:b w:val="false"/>
          <w:i w:val="false"/>
          <w:color w:val="000000"/>
          <w:sz w:val="28"/>
        </w:rPr>
        <w:t>
      22. Обучение умениям:</w:t>
      </w:r>
    </w:p>
    <w:bookmarkEnd w:id="7633"/>
    <w:bookmarkStart w:name="z7665" w:id="7634"/>
    <w:p>
      <w:pPr>
        <w:spacing w:after="0"/>
        <w:ind w:left="0"/>
        <w:jc w:val="both"/>
      </w:pPr>
      <w:r>
        <w:rPr>
          <w:rFonts w:ascii="Times New Roman"/>
          <w:b w:val="false"/>
          <w:i w:val="false"/>
          <w:color w:val="000000"/>
          <w:sz w:val="28"/>
        </w:rPr>
        <w:t>
      1) продолжать развивать нормальные сенсомоторные навыки, прежде чем отклоняющиеся от нормы поведенческие стереотипы войдут в привычку;</w:t>
      </w:r>
    </w:p>
    <w:bookmarkEnd w:id="7634"/>
    <w:bookmarkStart w:name="z7666" w:id="7635"/>
    <w:p>
      <w:pPr>
        <w:spacing w:after="0"/>
        <w:ind w:left="0"/>
        <w:jc w:val="both"/>
      </w:pPr>
      <w:r>
        <w:rPr>
          <w:rFonts w:ascii="Times New Roman"/>
          <w:b w:val="false"/>
          <w:i w:val="false"/>
          <w:color w:val="000000"/>
          <w:sz w:val="28"/>
        </w:rPr>
        <w:t>
      2) организовывать деятельность ребенка в статичном пространстве;</w:t>
      </w:r>
    </w:p>
    <w:bookmarkEnd w:id="7635"/>
    <w:bookmarkStart w:name="z7667" w:id="7636"/>
    <w:p>
      <w:pPr>
        <w:spacing w:after="0"/>
        <w:ind w:left="0"/>
        <w:jc w:val="both"/>
      </w:pPr>
      <w:r>
        <w:rPr>
          <w:rFonts w:ascii="Times New Roman"/>
          <w:b w:val="false"/>
          <w:i w:val="false"/>
          <w:color w:val="000000"/>
          <w:sz w:val="28"/>
        </w:rPr>
        <w:t xml:space="preserve">
      3) регулярно мыть руки, лицо ребенку, причесывать его; </w:t>
      </w:r>
    </w:p>
    <w:bookmarkEnd w:id="7636"/>
    <w:bookmarkStart w:name="z7668" w:id="7637"/>
    <w:p>
      <w:pPr>
        <w:spacing w:after="0"/>
        <w:ind w:left="0"/>
        <w:jc w:val="both"/>
      </w:pPr>
      <w:r>
        <w:rPr>
          <w:rFonts w:ascii="Times New Roman"/>
          <w:b w:val="false"/>
          <w:i w:val="false"/>
          <w:color w:val="000000"/>
          <w:sz w:val="28"/>
        </w:rPr>
        <w:t>
      4) совместными действиями открывать и закрывать кран, при мытье засучивать рукава, учить подставлять руки под струю воды, вытирать руки насухо, спускать рукава после мытья;</w:t>
      </w:r>
    </w:p>
    <w:bookmarkEnd w:id="7637"/>
    <w:bookmarkStart w:name="z7669" w:id="7638"/>
    <w:p>
      <w:pPr>
        <w:spacing w:after="0"/>
        <w:ind w:left="0"/>
        <w:jc w:val="both"/>
      </w:pPr>
      <w:r>
        <w:rPr>
          <w:rFonts w:ascii="Times New Roman"/>
          <w:b w:val="false"/>
          <w:i w:val="false"/>
          <w:color w:val="000000"/>
          <w:sz w:val="28"/>
        </w:rPr>
        <w:t>
      5) сажать ребенка и удерживать его туловище в сидячем положении: на кроватке, за столом, спустив ноги со стула;</w:t>
      </w:r>
    </w:p>
    <w:bookmarkEnd w:id="7638"/>
    <w:bookmarkStart w:name="z7670" w:id="7639"/>
    <w:p>
      <w:pPr>
        <w:spacing w:after="0"/>
        <w:ind w:left="0"/>
        <w:jc w:val="both"/>
      </w:pPr>
      <w:r>
        <w:rPr>
          <w:rFonts w:ascii="Times New Roman"/>
          <w:b w:val="false"/>
          <w:i w:val="false"/>
          <w:color w:val="000000"/>
          <w:sz w:val="28"/>
        </w:rPr>
        <w:t>
      6) продолжать прививать навык стоять, правильно держа голову.</w:t>
      </w:r>
    </w:p>
    <w:bookmarkEnd w:id="7639"/>
    <w:bookmarkStart w:name="z7671" w:id="7640"/>
    <w:p>
      <w:pPr>
        <w:spacing w:after="0"/>
        <w:ind w:left="0"/>
        <w:jc w:val="both"/>
      </w:pPr>
      <w:r>
        <w:rPr>
          <w:rFonts w:ascii="Times New Roman"/>
          <w:b w:val="false"/>
          <w:i w:val="false"/>
          <w:color w:val="000000"/>
          <w:sz w:val="28"/>
        </w:rPr>
        <w:t>
      7) способствовать приложению усилий, установив валик между ног, для сохранения равновесия, при этом руки использовать для балансирования;</w:t>
      </w:r>
    </w:p>
    <w:bookmarkEnd w:id="7640"/>
    <w:bookmarkStart w:name="z7672" w:id="7641"/>
    <w:p>
      <w:pPr>
        <w:spacing w:after="0"/>
        <w:ind w:left="0"/>
        <w:jc w:val="both"/>
      </w:pPr>
      <w:r>
        <w:rPr>
          <w:rFonts w:ascii="Times New Roman"/>
          <w:b w:val="false"/>
          <w:i w:val="false"/>
          <w:color w:val="000000"/>
          <w:sz w:val="28"/>
        </w:rPr>
        <w:t>
      8) учить выполнять упражнения на качающейся доске при поддержке ребенка сзади;</w:t>
      </w:r>
    </w:p>
    <w:bookmarkEnd w:id="7641"/>
    <w:bookmarkStart w:name="z7673" w:id="7642"/>
    <w:p>
      <w:pPr>
        <w:spacing w:after="0"/>
        <w:ind w:left="0"/>
        <w:jc w:val="both"/>
      </w:pPr>
      <w:r>
        <w:rPr>
          <w:rFonts w:ascii="Times New Roman"/>
          <w:b w:val="false"/>
          <w:i w:val="false"/>
          <w:color w:val="000000"/>
          <w:sz w:val="28"/>
        </w:rPr>
        <w:t>
      9) укреплять мускулатуру затылка: для выпрямления головы и укрепления шеи в положении "лежа на животе" на уровне груди ребенка подкладывается валик, руки отведены вперед;</w:t>
      </w:r>
    </w:p>
    <w:bookmarkEnd w:id="7642"/>
    <w:bookmarkStart w:name="z7674" w:id="7643"/>
    <w:p>
      <w:pPr>
        <w:spacing w:after="0"/>
        <w:ind w:left="0"/>
        <w:jc w:val="both"/>
      </w:pPr>
      <w:r>
        <w:rPr>
          <w:rFonts w:ascii="Times New Roman"/>
          <w:b w:val="false"/>
          <w:i w:val="false"/>
          <w:color w:val="000000"/>
          <w:sz w:val="28"/>
        </w:rPr>
        <w:t>
      10) выполнять упражнение: на кресло положить блок из пенопласта, посадить на него ребенка лицом к себе, обхватить коленные суставы ребенка своими руками, фиксируя их; перемещать колени вправо-влево в приятном для ребенка ритме;</w:t>
      </w:r>
    </w:p>
    <w:bookmarkEnd w:id="7643"/>
    <w:bookmarkStart w:name="z7675" w:id="7644"/>
    <w:p>
      <w:pPr>
        <w:spacing w:after="0"/>
        <w:ind w:left="0"/>
        <w:jc w:val="both"/>
      </w:pPr>
      <w:r>
        <w:rPr>
          <w:rFonts w:ascii="Times New Roman"/>
          <w:b w:val="false"/>
          <w:i w:val="false"/>
          <w:color w:val="000000"/>
          <w:sz w:val="28"/>
        </w:rPr>
        <w:t>
      11) упражнять в передвижении с помощью ступней на игрушечном автомобиле;</w:t>
      </w:r>
    </w:p>
    <w:bookmarkEnd w:id="7644"/>
    <w:bookmarkStart w:name="z7676" w:id="7645"/>
    <w:p>
      <w:pPr>
        <w:spacing w:after="0"/>
        <w:ind w:left="0"/>
        <w:jc w:val="both"/>
      </w:pPr>
      <w:r>
        <w:rPr>
          <w:rFonts w:ascii="Times New Roman"/>
          <w:b w:val="false"/>
          <w:i w:val="false"/>
          <w:color w:val="000000"/>
          <w:sz w:val="28"/>
        </w:rPr>
        <w:t>
      12) учить вставать на валик и покачиваться на нем.</w:t>
      </w:r>
    </w:p>
    <w:bookmarkEnd w:id="7645"/>
    <w:bookmarkStart w:name="z7677" w:id="7646"/>
    <w:p>
      <w:pPr>
        <w:spacing w:after="0"/>
        <w:ind w:left="0"/>
        <w:jc w:val="both"/>
      </w:pPr>
      <w:r>
        <w:rPr>
          <w:rFonts w:ascii="Times New Roman"/>
          <w:b w:val="false"/>
          <w:i w:val="false"/>
          <w:color w:val="000000"/>
          <w:sz w:val="28"/>
        </w:rPr>
        <w:t>
      23. Ожидаемые результаты:</w:t>
      </w:r>
    </w:p>
    <w:bookmarkEnd w:id="7646"/>
    <w:bookmarkStart w:name="z7678" w:id="7647"/>
    <w:p>
      <w:pPr>
        <w:spacing w:after="0"/>
        <w:ind w:left="0"/>
        <w:jc w:val="both"/>
      </w:pPr>
      <w:r>
        <w:rPr>
          <w:rFonts w:ascii="Times New Roman"/>
          <w:b w:val="false"/>
          <w:i w:val="false"/>
          <w:color w:val="000000"/>
          <w:sz w:val="28"/>
        </w:rPr>
        <w:t>
      1) знает о функциях отдельных частей тела;</w:t>
      </w:r>
    </w:p>
    <w:bookmarkEnd w:id="7647"/>
    <w:bookmarkStart w:name="z7679" w:id="7648"/>
    <w:p>
      <w:pPr>
        <w:spacing w:after="0"/>
        <w:ind w:left="0"/>
        <w:jc w:val="both"/>
      </w:pPr>
      <w:r>
        <w:rPr>
          <w:rFonts w:ascii="Times New Roman"/>
          <w:b w:val="false"/>
          <w:i w:val="false"/>
          <w:color w:val="000000"/>
          <w:sz w:val="28"/>
        </w:rPr>
        <w:t>
      2) умеет самостоятельно стоять, садиться и удерживает туловище, ползает самостоятельно при детском церебральном параличе по возможности;</w:t>
      </w:r>
    </w:p>
    <w:bookmarkEnd w:id="7648"/>
    <w:bookmarkStart w:name="z7680" w:id="7649"/>
    <w:p>
      <w:pPr>
        <w:spacing w:after="0"/>
        <w:ind w:left="0"/>
        <w:jc w:val="both"/>
      </w:pPr>
      <w:r>
        <w:rPr>
          <w:rFonts w:ascii="Times New Roman"/>
          <w:b w:val="false"/>
          <w:i w:val="false"/>
          <w:color w:val="000000"/>
          <w:sz w:val="28"/>
        </w:rPr>
        <w:t xml:space="preserve">
      3) прыгает на двух ногах, переступает по ступенькам, катается с горки; </w:t>
      </w:r>
    </w:p>
    <w:bookmarkEnd w:id="7649"/>
    <w:bookmarkStart w:name="z7681" w:id="7650"/>
    <w:p>
      <w:pPr>
        <w:spacing w:after="0"/>
        <w:ind w:left="0"/>
        <w:jc w:val="both"/>
      </w:pPr>
      <w:r>
        <w:rPr>
          <w:rFonts w:ascii="Times New Roman"/>
          <w:b w:val="false"/>
          <w:i w:val="false"/>
          <w:color w:val="000000"/>
          <w:sz w:val="28"/>
        </w:rPr>
        <w:t xml:space="preserve">
      4) приседает, наклоняется, залезает на невысокие предметы и слезает с них; </w:t>
      </w:r>
    </w:p>
    <w:bookmarkEnd w:id="7650"/>
    <w:bookmarkStart w:name="z7682" w:id="7651"/>
    <w:p>
      <w:pPr>
        <w:spacing w:after="0"/>
        <w:ind w:left="0"/>
        <w:jc w:val="both"/>
      </w:pPr>
      <w:r>
        <w:rPr>
          <w:rFonts w:ascii="Times New Roman"/>
          <w:b w:val="false"/>
          <w:i w:val="false"/>
          <w:color w:val="000000"/>
          <w:sz w:val="28"/>
        </w:rPr>
        <w:t>
      5) координирует движения в положении стоя на двух ногах, затем на одной ноге, правой и левой отдельно, с опорой;</w:t>
      </w:r>
    </w:p>
    <w:bookmarkEnd w:id="7651"/>
    <w:bookmarkStart w:name="z7683" w:id="7652"/>
    <w:p>
      <w:pPr>
        <w:spacing w:after="0"/>
        <w:ind w:left="0"/>
        <w:jc w:val="both"/>
      </w:pPr>
      <w:r>
        <w:rPr>
          <w:rFonts w:ascii="Times New Roman"/>
          <w:b w:val="false"/>
          <w:i w:val="false"/>
          <w:color w:val="000000"/>
          <w:sz w:val="28"/>
        </w:rPr>
        <w:t xml:space="preserve">
      6) старается ходить на кончиках пальцев (с помощью). </w:t>
      </w:r>
    </w:p>
    <w:bookmarkEnd w:id="7652"/>
    <w:bookmarkStart w:name="z7684" w:id="7653"/>
    <w:p>
      <w:pPr>
        <w:spacing w:after="0"/>
        <w:ind w:left="0"/>
        <w:jc w:val="both"/>
      </w:pPr>
      <w:r>
        <w:rPr>
          <w:rFonts w:ascii="Times New Roman"/>
          <w:b w:val="false"/>
          <w:i w:val="false"/>
          <w:color w:val="000000"/>
          <w:sz w:val="28"/>
        </w:rPr>
        <w:t>
      7) поднимается на ноги;</w:t>
      </w:r>
    </w:p>
    <w:bookmarkEnd w:id="7653"/>
    <w:bookmarkStart w:name="z7685" w:id="7654"/>
    <w:p>
      <w:pPr>
        <w:spacing w:after="0"/>
        <w:ind w:left="0"/>
        <w:jc w:val="both"/>
      </w:pPr>
      <w:r>
        <w:rPr>
          <w:rFonts w:ascii="Times New Roman"/>
          <w:b w:val="false"/>
          <w:i w:val="false"/>
          <w:color w:val="000000"/>
          <w:sz w:val="28"/>
        </w:rPr>
        <w:t>
      8) ходит с опорой, самостоятельно.</w:t>
      </w:r>
    </w:p>
    <w:bookmarkEnd w:id="7654"/>
    <w:bookmarkStart w:name="z7686" w:id="7655"/>
    <w:p>
      <w:pPr>
        <w:spacing w:after="0"/>
        <w:ind w:left="0"/>
        <w:jc w:val="left"/>
      </w:pPr>
      <w:r>
        <w:rPr>
          <w:rFonts w:ascii="Times New Roman"/>
          <w:b/>
          <w:i w:val="false"/>
          <w:color w:val="000000"/>
        </w:rPr>
        <w:t xml:space="preserve"> Параграф 4. Образовательная область "Коммуникация"</w:t>
      </w:r>
    </w:p>
    <w:bookmarkEnd w:id="7655"/>
    <w:bookmarkStart w:name="z7687" w:id="7656"/>
    <w:p>
      <w:pPr>
        <w:spacing w:after="0"/>
        <w:ind w:left="0"/>
        <w:jc w:val="both"/>
      </w:pPr>
      <w:r>
        <w:rPr>
          <w:rFonts w:ascii="Times New Roman"/>
          <w:b w:val="false"/>
          <w:i w:val="false"/>
          <w:color w:val="000000"/>
          <w:sz w:val="28"/>
        </w:rPr>
        <w:t>
      24. Базовое содержание образовательной области "Коммуникация" реализуется в организованной учебной деятельности при совместной предметно-практической деятельности ребенка и взрослого, сопровождаемой жестами или проговариванием ситуации, с целью создания у ребенка образов окружающих его предметов, с которыми он встречается в процессе усвоения различных режимных моментов; использования символической системы коммуникации – календаря.</w:t>
      </w:r>
    </w:p>
    <w:bookmarkEnd w:id="7656"/>
    <w:bookmarkStart w:name="z7688" w:id="7657"/>
    <w:p>
      <w:pPr>
        <w:spacing w:after="0"/>
        <w:ind w:left="0"/>
        <w:jc w:val="both"/>
      </w:pPr>
      <w:r>
        <w:rPr>
          <w:rFonts w:ascii="Times New Roman"/>
          <w:b w:val="false"/>
          <w:i w:val="false"/>
          <w:color w:val="000000"/>
          <w:sz w:val="28"/>
        </w:rPr>
        <w:t>
      25. Цель - сформировать способности общаться с окружающим миром доступными вербальными и невербальными средствами; формировать и развить коммуникативные навыки в различных формах в зависимости от возможностей детей: жестовую речь, дактильно-контактную речь для детей с сочетанным нарушением зрения и слуха; с помощью предметов-символов для без речевых детей; устную речь для имеющих остаточный слух.</w:t>
      </w:r>
    </w:p>
    <w:bookmarkEnd w:id="7657"/>
    <w:bookmarkStart w:name="z7689" w:id="7658"/>
    <w:p>
      <w:pPr>
        <w:spacing w:after="0"/>
        <w:ind w:left="0"/>
        <w:jc w:val="both"/>
      </w:pPr>
      <w:r>
        <w:rPr>
          <w:rFonts w:ascii="Times New Roman"/>
          <w:b w:val="false"/>
          <w:i w:val="false"/>
          <w:color w:val="000000"/>
          <w:sz w:val="28"/>
        </w:rPr>
        <w:t>
      26. Задачи:</w:t>
      </w:r>
    </w:p>
    <w:bookmarkEnd w:id="7658"/>
    <w:bookmarkStart w:name="z7690" w:id="7659"/>
    <w:p>
      <w:pPr>
        <w:spacing w:after="0"/>
        <w:ind w:left="0"/>
        <w:jc w:val="both"/>
      </w:pPr>
      <w:r>
        <w:rPr>
          <w:rFonts w:ascii="Times New Roman"/>
          <w:b w:val="false"/>
          <w:i w:val="false"/>
          <w:color w:val="000000"/>
          <w:sz w:val="28"/>
        </w:rPr>
        <w:t xml:space="preserve">
      1) формирование понимания необходимости коммуникации, преимуществ коммуникативного поведения; </w:t>
      </w:r>
    </w:p>
    <w:bookmarkEnd w:id="7659"/>
    <w:bookmarkStart w:name="z7691" w:id="7660"/>
    <w:p>
      <w:pPr>
        <w:spacing w:after="0"/>
        <w:ind w:left="0"/>
        <w:jc w:val="both"/>
      </w:pPr>
      <w:r>
        <w:rPr>
          <w:rFonts w:ascii="Times New Roman"/>
          <w:b w:val="false"/>
          <w:i w:val="false"/>
          <w:color w:val="000000"/>
          <w:sz w:val="28"/>
        </w:rPr>
        <w:t xml:space="preserve">
      2) формирование коммуникативных навыков и способности к их актуализации в различных ситуациях общения, связанных с необходимостью привлечения внимания к себе, другим людям, объектам и событиям. </w:t>
      </w:r>
    </w:p>
    <w:bookmarkEnd w:id="7660"/>
    <w:bookmarkStart w:name="z7692" w:id="7661"/>
    <w:p>
      <w:pPr>
        <w:spacing w:after="0"/>
        <w:ind w:left="0"/>
        <w:jc w:val="left"/>
      </w:pPr>
      <w:r>
        <w:rPr>
          <w:rFonts w:ascii="Times New Roman"/>
          <w:b/>
          <w:i w:val="false"/>
          <w:color w:val="000000"/>
        </w:rPr>
        <w:t xml:space="preserve"> Параграф 5. 1 полугодие</w:t>
      </w:r>
    </w:p>
    <w:bookmarkEnd w:id="7661"/>
    <w:bookmarkStart w:name="z7693" w:id="7662"/>
    <w:p>
      <w:pPr>
        <w:spacing w:after="0"/>
        <w:ind w:left="0"/>
        <w:jc w:val="both"/>
      </w:pPr>
      <w:r>
        <w:rPr>
          <w:rFonts w:ascii="Times New Roman"/>
          <w:b w:val="false"/>
          <w:i w:val="false"/>
          <w:color w:val="000000"/>
          <w:sz w:val="28"/>
        </w:rPr>
        <w:t>
      27. Формирование жестовой, дактильно-контактной речи (при сочетанном нарушении зрения и слуха):</w:t>
      </w:r>
    </w:p>
    <w:bookmarkEnd w:id="7662"/>
    <w:bookmarkStart w:name="z7694" w:id="7663"/>
    <w:p>
      <w:pPr>
        <w:spacing w:after="0"/>
        <w:ind w:left="0"/>
        <w:jc w:val="both"/>
      </w:pPr>
      <w:r>
        <w:rPr>
          <w:rFonts w:ascii="Times New Roman"/>
          <w:b w:val="false"/>
          <w:i w:val="false"/>
          <w:color w:val="000000"/>
          <w:sz w:val="28"/>
        </w:rPr>
        <w:t>
      1) учить сосредоточивать внимание на конкретных тактильных раздражителях (щекотание, пошлепывание); контрастных тактильных раздражителях (горячий - холодный, мягкий - твердый);</w:t>
      </w:r>
    </w:p>
    <w:bookmarkEnd w:id="7663"/>
    <w:bookmarkStart w:name="z7695" w:id="7664"/>
    <w:p>
      <w:pPr>
        <w:spacing w:after="0"/>
        <w:ind w:left="0"/>
        <w:jc w:val="both"/>
      </w:pPr>
      <w:r>
        <w:rPr>
          <w:rFonts w:ascii="Times New Roman"/>
          <w:b w:val="false"/>
          <w:i w:val="false"/>
          <w:color w:val="000000"/>
          <w:sz w:val="28"/>
        </w:rPr>
        <w:t>
      2) включать ребенка в последовательный режим дня с использованием естественных жестов (подобрать жесты, обозначающие режимные моменты);</w:t>
      </w:r>
    </w:p>
    <w:bookmarkEnd w:id="7664"/>
    <w:bookmarkStart w:name="z7696" w:id="7665"/>
    <w:p>
      <w:pPr>
        <w:spacing w:after="0"/>
        <w:ind w:left="0"/>
        <w:jc w:val="both"/>
      </w:pPr>
      <w:r>
        <w:rPr>
          <w:rFonts w:ascii="Times New Roman"/>
          <w:b w:val="false"/>
          <w:i w:val="false"/>
          <w:color w:val="000000"/>
          <w:sz w:val="28"/>
        </w:rPr>
        <w:t>
      3) учить находить позиции, которые включают контакт тела ребенка с предметом или человеком;</w:t>
      </w:r>
    </w:p>
    <w:bookmarkEnd w:id="7665"/>
    <w:bookmarkStart w:name="z7697" w:id="7666"/>
    <w:p>
      <w:pPr>
        <w:spacing w:after="0"/>
        <w:ind w:left="0"/>
        <w:jc w:val="both"/>
      </w:pPr>
      <w:r>
        <w:rPr>
          <w:rFonts w:ascii="Times New Roman"/>
          <w:b w:val="false"/>
          <w:i w:val="false"/>
          <w:color w:val="000000"/>
          <w:sz w:val="28"/>
        </w:rPr>
        <w:t>
      4) учить физическому взаимодействию с окружающей обстановкой, который дает неожиданный результат (используя "Хандз метод", выкладывают кубики друг на друга; кубики падают);</w:t>
      </w:r>
    </w:p>
    <w:bookmarkEnd w:id="7666"/>
    <w:bookmarkStart w:name="z7698" w:id="7667"/>
    <w:p>
      <w:pPr>
        <w:spacing w:after="0"/>
        <w:ind w:left="0"/>
        <w:jc w:val="both"/>
      </w:pPr>
      <w:r>
        <w:rPr>
          <w:rFonts w:ascii="Times New Roman"/>
          <w:b w:val="false"/>
          <w:i w:val="false"/>
          <w:color w:val="000000"/>
          <w:sz w:val="28"/>
        </w:rPr>
        <w:t>
      5) учить узнавать знакомых людей тактильным, зрительным и слуховым исследованием предметов этого человека (рука, часы, кольцо, голос), организовывая помощь ребенку;</w:t>
      </w:r>
    </w:p>
    <w:bookmarkEnd w:id="7667"/>
    <w:bookmarkStart w:name="z7699" w:id="7668"/>
    <w:p>
      <w:pPr>
        <w:spacing w:after="0"/>
        <w:ind w:left="0"/>
        <w:jc w:val="both"/>
      </w:pPr>
      <w:r>
        <w:rPr>
          <w:rFonts w:ascii="Times New Roman"/>
          <w:b w:val="false"/>
          <w:i w:val="false"/>
          <w:color w:val="000000"/>
          <w:sz w:val="28"/>
        </w:rPr>
        <w:t>
      6) учить реагировать на взрослого, когда он говорит и показывает жест: "нельзя!", когда ребенок бросает игрушку на пол;</w:t>
      </w:r>
    </w:p>
    <w:bookmarkEnd w:id="7668"/>
    <w:bookmarkStart w:name="z7700" w:id="7669"/>
    <w:p>
      <w:pPr>
        <w:spacing w:after="0"/>
        <w:ind w:left="0"/>
        <w:jc w:val="both"/>
      </w:pPr>
      <w:r>
        <w:rPr>
          <w:rFonts w:ascii="Times New Roman"/>
          <w:b w:val="false"/>
          <w:i w:val="false"/>
          <w:color w:val="000000"/>
          <w:sz w:val="28"/>
        </w:rPr>
        <w:t>
      7) использовать соответствующий жест непосредственно перед выполнением режимных моментов: есть, пить, садись, гулять, заниматься;</w:t>
      </w:r>
    </w:p>
    <w:bookmarkEnd w:id="7669"/>
    <w:bookmarkStart w:name="z7701" w:id="7670"/>
    <w:p>
      <w:pPr>
        <w:spacing w:after="0"/>
        <w:ind w:left="0"/>
        <w:jc w:val="both"/>
      </w:pPr>
      <w:r>
        <w:rPr>
          <w:rFonts w:ascii="Times New Roman"/>
          <w:b w:val="false"/>
          <w:i w:val="false"/>
          <w:color w:val="000000"/>
          <w:sz w:val="28"/>
        </w:rPr>
        <w:t>
      8) постоянно реагировать на попытки ребенка общаться как намеренные, так и непреднамеренные. Учить использовать символ, жест или слово когда ребенок берет взрослого за руку и тянет, чтобы показать, чего он хочет;</w:t>
      </w:r>
    </w:p>
    <w:bookmarkEnd w:id="7670"/>
    <w:bookmarkStart w:name="z7702" w:id="7671"/>
    <w:p>
      <w:pPr>
        <w:spacing w:after="0"/>
        <w:ind w:left="0"/>
        <w:jc w:val="both"/>
      </w:pPr>
      <w:r>
        <w:rPr>
          <w:rFonts w:ascii="Times New Roman"/>
          <w:b w:val="false"/>
          <w:i w:val="false"/>
          <w:color w:val="000000"/>
          <w:sz w:val="28"/>
        </w:rPr>
        <w:t>
      9) требовать от ребенка выполнения определенного действия по предложенному педагогом жесту или слову;</w:t>
      </w:r>
    </w:p>
    <w:bookmarkEnd w:id="7671"/>
    <w:bookmarkStart w:name="z7703" w:id="7672"/>
    <w:p>
      <w:pPr>
        <w:spacing w:after="0"/>
        <w:ind w:left="0"/>
        <w:jc w:val="both"/>
      </w:pPr>
      <w:r>
        <w:rPr>
          <w:rFonts w:ascii="Times New Roman"/>
          <w:b w:val="false"/>
          <w:i w:val="false"/>
          <w:color w:val="000000"/>
          <w:sz w:val="28"/>
        </w:rPr>
        <w:t>
      10) использовать приятное контактное взаимодействие с ребенком (обнимание, прижимание, поглаживание);</w:t>
      </w:r>
    </w:p>
    <w:bookmarkEnd w:id="7672"/>
    <w:bookmarkStart w:name="z7704" w:id="7673"/>
    <w:p>
      <w:pPr>
        <w:spacing w:after="0"/>
        <w:ind w:left="0"/>
        <w:jc w:val="both"/>
      </w:pPr>
      <w:r>
        <w:rPr>
          <w:rFonts w:ascii="Times New Roman"/>
          <w:b w:val="false"/>
          <w:i w:val="false"/>
          <w:color w:val="000000"/>
          <w:sz w:val="28"/>
        </w:rPr>
        <w:t>
      11) стимулировать интерес к частям собственного тела;</w:t>
      </w:r>
    </w:p>
    <w:bookmarkEnd w:id="7673"/>
    <w:bookmarkStart w:name="z7705" w:id="7674"/>
    <w:p>
      <w:pPr>
        <w:spacing w:after="0"/>
        <w:ind w:left="0"/>
        <w:jc w:val="both"/>
      </w:pPr>
      <w:r>
        <w:rPr>
          <w:rFonts w:ascii="Times New Roman"/>
          <w:b w:val="false"/>
          <w:i w:val="false"/>
          <w:color w:val="000000"/>
          <w:sz w:val="28"/>
        </w:rPr>
        <w:t>
      12) формировать положительное отношение к выполнению совместных действий с взрослым: "закрывать глаза руками" (прятаться), "стучать кулачком по ладошке", "поднимать руки над головой", "хлопать в ладоши", "махать рукой";</w:t>
      </w:r>
    </w:p>
    <w:bookmarkEnd w:id="7674"/>
    <w:bookmarkStart w:name="z7706" w:id="7675"/>
    <w:p>
      <w:pPr>
        <w:spacing w:after="0"/>
        <w:ind w:left="0"/>
        <w:jc w:val="both"/>
      </w:pPr>
      <w:r>
        <w:rPr>
          <w:rFonts w:ascii="Times New Roman"/>
          <w:b w:val="false"/>
          <w:i w:val="false"/>
          <w:color w:val="000000"/>
          <w:sz w:val="28"/>
        </w:rPr>
        <w:t>
      13) учить подражать мимике (закрывать глаза, моргать, облизываться, высовывать язык, причмокивать губами), голосовым интонациям: "чихать", "покашливать", "смеяться", "фыркать"; звукам.</w:t>
      </w:r>
    </w:p>
    <w:bookmarkEnd w:id="7675"/>
    <w:bookmarkStart w:name="z7707" w:id="7676"/>
    <w:p>
      <w:pPr>
        <w:spacing w:after="0"/>
        <w:ind w:left="0"/>
        <w:jc w:val="both"/>
      </w:pPr>
      <w:r>
        <w:rPr>
          <w:rFonts w:ascii="Times New Roman"/>
          <w:b w:val="false"/>
          <w:i w:val="false"/>
          <w:color w:val="000000"/>
          <w:sz w:val="28"/>
        </w:rPr>
        <w:t xml:space="preserve">
      28. Обучение умениям: </w:t>
      </w:r>
    </w:p>
    <w:bookmarkEnd w:id="7676"/>
    <w:bookmarkStart w:name="z7708" w:id="7677"/>
    <w:p>
      <w:pPr>
        <w:spacing w:after="0"/>
        <w:ind w:left="0"/>
        <w:jc w:val="both"/>
      </w:pPr>
      <w:r>
        <w:rPr>
          <w:rFonts w:ascii="Times New Roman"/>
          <w:b w:val="false"/>
          <w:i w:val="false"/>
          <w:color w:val="000000"/>
          <w:sz w:val="28"/>
        </w:rPr>
        <w:t>
      1) наблюдать за поведенческими реакциями: агрессия, самоповреждения, самостимуляция, выражение лица, показ, жест, смех, крик, сочетание нескольких жестов, стон, плач, раздражение, приближение к человеку, эхолалия, смена тонуса тела, моргание;</w:t>
      </w:r>
    </w:p>
    <w:bookmarkEnd w:id="7677"/>
    <w:bookmarkStart w:name="z7709" w:id="7678"/>
    <w:p>
      <w:pPr>
        <w:spacing w:after="0"/>
        <w:ind w:left="0"/>
        <w:jc w:val="both"/>
      </w:pPr>
      <w:r>
        <w:rPr>
          <w:rFonts w:ascii="Times New Roman"/>
          <w:b w:val="false"/>
          <w:i w:val="false"/>
          <w:color w:val="000000"/>
          <w:sz w:val="28"/>
        </w:rPr>
        <w:t>
      2) определять, является ли поведение попыткой общения;</w:t>
      </w:r>
    </w:p>
    <w:bookmarkEnd w:id="7678"/>
    <w:bookmarkStart w:name="z7710" w:id="7679"/>
    <w:p>
      <w:pPr>
        <w:spacing w:after="0"/>
        <w:ind w:left="0"/>
        <w:jc w:val="both"/>
      </w:pPr>
      <w:r>
        <w:rPr>
          <w:rFonts w:ascii="Times New Roman"/>
          <w:b w:val="false"/>
          <w:i w:val="false"/>
          <w:color w:val="000000"/>
          <w:sz w:val="28"/>
        </w:rPr>
        <w:t xml:space="preserve">
      3) распознавать предъявляемые ребенком средства несимволической коммуникации: </w:t>
      </w:r>
    </w:p>
    <w:bookmarkEnd w:id="7679"/>
    <w:bookmarkStart w:name="z7711" w:id="7680"/>
    <w:p>
      <w:pPr>
        <w:spacing w:after="0"/>
        <w:ind w:left="0"/>
        <w:jc w:val="both"/>
      </w:pPr>
      <w:r>
        <w:rPr>
          <w:rFonts w:ascii="Times New Roman"/>
          <w:b w:val="false"/>
          <w:i w:val="false"/>
          <w:color w:val="000000"/>
          <w:sz w:val="28"/>
        </w:rPr>
        <w:t xml:space="preserve">
      требование предмета (тянется к банке с соком или показывает на коробку с печеньем); </w:t>
      </w:r>
    </w:p>
    <w:bookmarkEnd w:id="7680"/>
    <w:bookmarkStart w:name="z7712" w:id="7681"/>
    <w:p>
      <w:pPr>
        <w:spacing w:after="0"/>
        <w:ind w:left="0"/>
        <w:jc w:val="both"/>
      </w:pPr>
      <w:r>
        <w:rPr>
          <w:rFonts w:ascii="Times New Roman"/>
          <w:b w:val="false"/>
          <w:i w:val="false"/>
          <w:color w:val="000000"/>
          <w:sz w:val="28"/>
        </w:rPr>
        <w:t xml:space="preserve">
      протест, отвержение (отталкивает предмет, отворачивается от человека или деятельности, проявляет самоагрессию, бросает предметы); </w:t>
      </w:r>
    </w:p>
    <w:bookmarkEnd w:id="7681"/>
    <w:bookmarkStart w:name="z7713" w:id="7682"/>
    <w:p>
      <w:pPr>
        <w:spacing w:after="0"/>
        <w:ind w:left="0"/>
        <w:jc w:val="both"/>
      </w:pPr>
      <w:r>
        <w:rPr>
          <w:rFonts w:ascii="Times New Roman"/>
          <w:b w:val="false"/>
          <w:i w:val="false"/>
          <w:color w:val="000000"/>
          <w:sz w:val="28"/>
        </w:rPr>
        <w:t xml:space="preserve">
      определение выбора (смотрит на предмет, дотрагивается до предмета, смотрит на человека, деятельность, двигается к желаемому предмету); </w:t>
      </w:r>
    </w:p>
    <w:bookmarkEnd w:id="7682"/>
    <w:bookmarkStart w:name="z7714" w:id="7683"/>
    <w:p>
      <w:pPr>
        <w:spacing w:after="0"/>
        <w:ind w:left="0"/>
        <w:jc w:val="both"/>
      </w:pPr>
      <w:r>
        <w:rPr>
          <w:rFonts w:ascii="Times New Roman"/>
          <w:b w:val="false"/>
          <w:i w:val="false"/>
          <w:color w:val="000000"/>
          <w:sz w:val="28"/>
        </w:rPr>
        <w:t xml:space="preserve">
      требование "еще" (продолжает зачерпывать пищу из пустой тарелки, поднимает и протягивает чашку); </w:t>
      </w:r>
    </w:p>
    <w:bookmarkEnd w:id="7683"/>
    <w:bookmarkStart w:name="z7715" w:id="7684"/>
    <w:p>
      <w:pPr>
        <w:spacing w:after="0"/>
        <w:ind w:left="0"/>
        <w:jc w:val="both"/>
      </w:pPr>
      <w:r>
        <w:rPr>
          <w:rFonts w:ascii="Times New Roman"/>
          <w:b w:val="false"/>
          <w:i w:val="false"/>
          <w:color w:val="000000"/>
          <w:sz w:val="28"/>
        </w:rPr>
        <w:t>
      требование помощи (протягивает банку, которую хочет открыть, кладет руку взрослого на застрявшую молнию);</w:t>
      </w:r>
    </w:p>
    <w:bookmarkEnd w:id="7684"/>
    <w:bookmarkStart w:name="z7716" w:id="7685"/>
    <w:p>
      <w:pPr>
        <w:spacing w:after="0"/>
        <w:ind w:left="0"/>
        <w:jc w:val="both"/>
      </w:pPr>
      <w:r>
        <w:rPr>
          <w:rFonts w:ascii="Times New Roman"/>
          <w:b w:val="false"/>
          <w:i w:val="false"/>
          <w:color w:val="000000"/>
          <w:sz w:val="28"/>
        </w:rPr>
        <w:t>
      регулирование деятельности (старается двигать руками взрослого быстрее или медленнее);</w:t>
      </w:r>
    </w:p>
    <w:bookmarkEnd w:id="7685"/>
    <w:bookmarkStart w:name="z7717" w:id="7686"/>
    <w:p>
      <w:pPr>
        <w:spacing w:after="0"/>
        <w:ind w:left="0"/>
        <w:jc w:val="both"/>
      </w:pPr>
      <w:r>
        <w:rPr>
          <w:rFonts w:ascii="Times New Roman"/>
          <w:b w:val="false"/>
          <w:i w:val="false"/>
          <w:color w:val="000000"/>
          <w:sz w:val="28"/>
        </w:rPr>
        <w:t>
      требование внимания (стучит по столу, воспроизводит звуки);</w:t>
      </w:r>
    </w:p>
    <w:bookmarkEnd w:id="7686"/>
    <w:bookmarkStart w:name="z7718" w:id="7687"/>
    <w:p>
      <w:pPr>
        <w:spacing w:after="0"/>
        <w:ind w:left="0"/>
        <w:jc w:val="both"/>
      </w:pPr>
      <w:r>
        <w:rPr>
          <w:rFonts w:ascii="Times New Roman"/>
          <w:b w:val="false"/>
          <w:i w:val="false"/>
          <w:color w:val="000000"/>
          <w:sz w:val="28"/>
        </w:rPr>
        <w:t xml:space="preserve">
      4) занимать ребенка приятной деятельностью; </w:t>
      </w:r>
    </w:p>
    <w:bookmarkEnd w:id="7687"/>
    <w:bookmarkStart w:name="z7719" w:id="7688"/>
    <w:p>
      <w:pPr>
        <w:spacing w:after="0"/>
        <w:ind w:left="0"/>
        <w:jc w:val="both"/>
      </w:pPr>
      <w:r>
        <w:rPr>
          <w:rFonts w:ascii="Times New Roman"/>
          <w:b w:val="false"/>
          <w:i w:val="false"/>
          <w:color w:val="000000"/>
          <w:sz w:val="28"/>
        </w:rPr>
        <w:t>
      5) реагировать на сигналы ребенка: останавливаться - когда ребенок даст сигнал; после возобновлять деятельность.</w:t>
      </w:r>
    </w:p>
    <w:bookmarkEnd w:id="7688"/>
    <w:bookmarkStart w:name="z7720" w:id="7689"/>
    <w:p>
      <w:pPr>
        <w:spacing w:after="0"/>
        <w:ind w:left="0"/>
        <w:jc w:val="both"/>
      </w:pPr>
      <w:r>
        <w:rPr>
          <w:rFonts w:ascii="Times New Roman"/>
          <w:b w:val="false"/>
          <w:i w:val="false"/>
          <w:color w:val="000000"/>
          <w:sz w:val="28"/>
        </w:rPr>
        <w:t>
      29. Ожидаемые результаты по овладению жестово-дактильной формой общения при сочетанных нарушениях зрения и слуха:</w:t>
      </w:r>
    </w:p>
    <w:bookmarkEnd w:id="7689"/>
    <w:bookmarkStart w:name="z7721" w:id="7690"/>
    <w:p>
      <w:pPr>
        <w:spacing w:after="0"/>
        <w:ind w:left="0"/>
        <w:jc w:val="both"/>
      </w:pPr>
      <w:r>
        <w:rPr>
          <w:rFonts w:ascii="Times New Roman"/>
          <w:b w:val="false"/>
          <w:i w:val="false"/>
          <w:color w:val="000000"/>
          <w:sz w:val="28"/>
        </w:rPr>
        <w:t>
      1) старается следовать режиму дня, используя предметы – символы из календаря;</w:t>
      </w:r>
    </w:p>
    <w:bookmarkEnd w:id="7690"/>
    <w:bookmarkStart w:name="z7722" w:id="7691"/>
    <w:p>
      <w:pPr>
        <w:spacing w:after="0"/>
        <w:ind w:left="0"/>
        <w:jc w:val="both"/>
      </w:pPr>
      <w:r>
        <w:rPr>
          <w:rFonts w:ascii="Times New Roman"/>
          <w:b w:val="false"/>
          <w:i w:val="false"/>
          <w:color w:val="000000"/>
          <w:sz w:val="28"/>
        </w:rPr>
        <w:t>
      2) пытается узнать знакомых людей тактильным, зрительным и слуховым исследованием предметов этого человека (рука, часы, кольцо, голос), при организованной помощи ребенку;</w:t>
      </w:r>
    </w:p>
    <w:bookmarkEnd w:id="7691"/>
    <w:bookmarkStart w:name="z7723" w:id="7692"/>
    <w:p>
      <w:pPr>
        <w:spacing w:after="0"/>
        <w:ind w:left="0"/>
        <w:jc w:val="both"/>
      </w:pPr>
      <w:r>
        <w:rPr>
          <w:rFonts w:ascii="Times New Roman"/>
          <w:b w:val="false"/>
          <w:i w:val="false"/>
          <w:color w:val="000000"/>
          <w:sz w:val="28"/>
        </w:rPr>
        <w:t>
      3) пытается реагировать на жест: "нельзя!";</w:t>
      </w:r>
    </w:p>
    <w:bookmarkEnd w:id="7692"/>
    <w:bookmarkStart w:name="z7724" w:id="7693"/>
    <w:p>
      <w:pPr>
        <w:spacing w:after="0"/>
        <w:ind w:left="0"/>
        <w:jc w:val="both"/>
      </w:pPr>
      <w:r>
        <w:rPr>
          <w:rFonts w:ascii="Times New Roman"/>
          <w:b w:val="false"/>
          <w:i w:val="false"/>
          <w:color w:val="000000"/>
          <w:sz w:val="28"/>
        </w:rPr>
        <w:t>
      4) использует соответствующий жест непосредственно перед выполнением режимных моментов: есть, пить, садись, гулять, заниматься;</w:t>
      </w:r>
    </w:p>
    <w:bookmarkEnd w:id="7693"/>
    <w:bookmarkStart w:name="z7725" w:id="7694"/>
    <w:p>
      <w:pPr>
        <w:spacing w:after="0"/>
        <w:ind w:left="0"/>
        <w:jc w:val="both"/>
      </w:pPr>
      <w:r>
        <w:rPr>
          <w:rFonts w:ascii="Times New Roman"/>
          <w:b w:val="false"/>
          <w:i w:val="false"/>
          <w:color w:val="000000"/>
          <w:sz w:val="28"/>
        </w:rPr>
        <w:t>
      5) при необходимости использует символ, жест или слово;</w:t>
      </w:r>
    </w:p>
    <w:bookmarkEnd w:id="7694"/>
    <w:bookmarkStart w:name="z7726" w:id="7695"/>
    <w:p>
      <w:pPr>
        <w:spacing w:after="0"/>
        <w:ind w:left="0"/>
        <w:jc w:val="both"/>
      </w:pPr>
      <w:r>
        <w:rPr>
          <w:rFonts w:ascii="Times New Roman"/>
          <w:b w:val="false"/>
          <w:i w:val="false"/>
          <w:color w:val="000000"/>
          <w:sz w:val="28"/>
        </w:rPr>
        <w:t>
      6) проявляет интерес к частям собственного тела;</w:t>
      </w:r>
    </w:p>
    <w:bookmarkEnd w:id="7695"/>
    <w:bookmarkStart w:name="z7727" w:id="7696"/>
    <w:p>
      <w:pPr>
        <w:spacing w:after="0"/>
        <w:ind w:left="0"/>
        <w:jc w:val="both"/>
      </w:pPr>
      <w:r>
        <w:rPr>
          <w:rFonts w:ascii="Times New Roman"/>
          <w:b w:val="false"/>
          <w:i w:val="false"/>
          <w:color w:val="000000"/>
          <w:sz w:val="28"/>
        </w:rPr>
        <w:t xml:space="preserve">
      7) выполняет действие по предложенному педагогом жесту или слову. </w:t>
      </w:r>
    </w:p>
    <w:bookmarkEnd w:id="7696"/>
    <w:bookmarkStart w:name="z7728" w:id="7697"/>
    <w:p>
      <w:pPr>
        <w:spacing w:after="0"/>
        <w:ind w:left="0"/>
        <w:jc w:val="both"/>
      </w:pPr>
      <w:r>
        <w:rPr>
          <w:rFonts w:ascii="Times New Roman"/>
          <w:b w:val="false"/>
          <w:i w:val="false"/>
          <w:color w:val="000000"/>
          <w:sz w:val="28"/>
        </w:rPr>
        <w:t xml:space="preserve">
      30. Использование системы "календарь" - символической системы коммуникации для безречевых детей, в которой символы или предметы используются для представления основных видов деятельности в течение дня с целью включения ребенка в ежедневную последовательность событий и видов деятельности, что становится основой для развития различных средств коммуникации и обеспечивает ребҰнка и взрослого взаимно понимаемой темой для диалога. </w:t>
      </w:r>
    </w:p>
    <w:bookmarkEnd w:id="7697"/>
    <w:bookmarkStart w:name="z7729" w:id="7698"/>
    <w:p>
      <w:pPr>
        <w:spacing w:after="0"/>
        <w:ind w:left="0"/>
        <w:jc w:val="both"/>
      </w:pPr>
      <w:r>
        <w:rPr>
          <w:rFonts w:ascii="Times New Roman"/>
          <w:b w:val="false"/>
          <w:i w:val="false"/>
          <w:color w:val="000000"/>
          <w:sz w:val="28"/>
        </w:rPr>
        <w:t>
      31. Коммуникационные "календари" подбираются в зависимости от интеллектуальных, сенсорных, речевых и двигательных возможностей ребенка и будут следующих видов:</w:t>
      </w:r>
    </w:p>
    <w:bookmarkEnd w:id="7698"/>
    <w:bookmarkStart w:name="z7730" w:id="7699"/>
    <w:p>
      <w:pPr>
        <w:spacing w:after="0"/>
        <w:ind w:left="0"/>
        <w:jc w:val="both"/>
      </w:pPr>
      <w:r>
        <w:rPr>
          <w:rFonts w:ascii="Times New Roman"/>
          <w:b w:val="false"/>
          <w:i w:val="false"/>
          <w:color w:val="000000"/>
          <w:sz w:val="28"/>
        </w:rPr>
        <w:t>
      1) предметный календарь, в котором в качестве символов задействованы как натуральные, так и миниатюрные схематизированные предметы, и их изображения - барельефные, рельефные, контурные. Этот вид календаря доступен для лиц с глубоким нарушением зрения, так как основан на тактильном восприятии - представляет контейнер в виде скрепленных коробок или одной деревянной с разграниченными неглубокими отделениями, или шкафчик;</w:t>
      </w:r>
    </w:p>
    <w:bookmarkEnd w:id="7699"/>
    <w:bookmarkStart w:name="z7731" w:id="7700"/>
    <w:p>
      <w:pPr>
        <w:spacing w:after="0"/>
        <w:ind w:left="0"/>
        <w:jc w:val="both"/>
      </w:pPr>
      <w:r>
        <w:rPr>
          <w:rFonts w:ascii="Times New Roman"/>
          <w:b w:val="false"/>
          <w:i w:val="false"/>
          <w:color w:val="000000"/>
          <w:sz w:val="28"/>
        </w:rPr>
        <w:t>
      2) картинный календарь с изображением какого-либо предмета, вида деятельности или места ее осуществления - этот вид календаря вводится для обучения коммуникации детей с сохранными зрительными возможностями;</w:t>
      </w:r>
    </w:p>
    <w:bookmarkEnd w:id="7700"/>
    <w:bookmarkStart w:name="z7732" w:id="7701"/>
    <w:p>
      <w:pPr>
        <w:spacing w:after="0"/>
        <w:ind w:left="0"/>
        <w:jc w:val="both"/>
      </w:pPr>
      <w:r>
        <w:rPr>
          <w:rFonts w:ascii="Times New Roman"/>
          <w:b w:val="false"/>
          <w:i w:val="false"/>
          <w:color w:val="000000"/>
          <w:sz w:val="28"/>
        </w:rPr>
        <w:t>
      3) календарь, в котором изображение дополнено словом.</w:t>
      </w:r>
    </w:p>
    <w:bookmarkEnd w:id="7701"/>
    <w:bookmarkStart w:name="z7733" w:id="7702"/>
    <w:p>
      <w:pPr>
        <w:spacing w:after="0"/>
        <w:ind w:left="0"/>
        <w:jc w:val="both"/>
      </w:pPr>
      <w:r>
        <w:rPr>
          <w:rFonts w:ascii="Times New Roman"/>
          <w:b w:val="false"/>
          <w:i w:val="false"/>
          <w:color w:val="000000"/>
          <w:sz w:val="28"/>
        </w:rPr>
        <w:t>
      32. Формирование навыков, связанных с использованием предметов-символов, картинок/ "календаря" (для безречевых детей):</w:t>
      </w:r>
    </w:p>
    <w:bookmarkEnd w:id="7702"/>
    <w:bookmarkStart w:name="z7734" w:id="7703"/>
    <w:p>
      <w:pPr>
        <w:spacing w:after="0"/>
        <w:ind w:left="0"/>
        <w:jc w:val="both"/>
      </w:pPr>
      <w:r>
        <w:rPr>
          <w:rFonts w:ascii="Times New Roman"/>
          <w:b w:val="false"/>
          <w:i w:val="false"/>
          <w:color w:val="000000"/>
          <w:sz w:val="28"/>
        </w:rPr>
        <w:t>
      1) понимать назначение предметов-символов, на какое действие они указывают (ложка- есть, мыло-умывание, бубен–зарядка, ложка- завтрак, слуховой аппарат-занятия, ручка-письмо, счетные палочки-математика, мешочек с фигурками-конструирование, чашка-второй завтрак, шапка-прогулка, подушка-сон);</w:t>
      </w:r>
    </w:p>
    <w:bookmarkEnd w:id="7703"/>
    <w:bookmarkStart w:name="z7735" w:id="7704"/>
    <w:p>
      <w:pPr>
        <w:spacing w:after="0"/>
        <w:ind w:left="0"/>
        <w:jc w:val="both"/>
      </w:pPr>
      <w:r>
        <w:rPr>
          <w:rFonts w:ascii="Times New Roman"/>
          <w:b w:val="false"/>
          <w:i w:val="false"/>
          <w:color w:val="000000"/>
          <w:sz w:val="28"/>
        </w:rPr>
        <w:t xml:space="preserve">
      2) вводить предметы-символы в календарь, в целях планирования деятельности и расширения коммуникации; </w:t>
      </w:r>
    </w:p>
    <w:bookmarkEnd w:id="7704"/>
    <w:bookmarkStart w:name="z7736" w:id="7705"/>
    <w:p>
      <w:pPr>
        <w:spacing w:after="0"/>
        <w:ind w:left="0"/>
        <w:jc w:val="both"/>
      </w:pPr>
      <w:r>
        <w:rPr>
          <w:rFonts w:ascii="Times New Roman"/>
          <w:b w:val="false"/>
          <w:i w:val="false"/>
          <w:color w:val="000000"/>
          <w:sz w:val="28"/>
        </w:rPr>
        <w:t>
      3) предъявлять ребенку перед определенным видом деятельности предмет-символ из календаря.</w:t>
      </w:r>
    </w:p>
    <w:bookmarkEnd w:id="7705"/>
    <w:bookmarkStart w:name="z7737" w:id="7706"/>
    <w:p>
      <w:pPr>
        <w:spacing w:after="0"/>
        <w:ind w:left="0"/>
        <w:jc w:val="both"/>
      </w:pPr>
      <w:r>
        <w:rPr>
          <w:rFonts w:ascii="Times New Roman"/>
          <w:b w:val="false"/>
          <w:i w:val="false"/>
          <w:color w:val="000000"/>
          <w:sz w:val="28"/>
        </w:rPr>
        <w:t>
      33. Ожидаемые результаты по овладению символической системой коммуникации:</w:t>
      </w:r>
    </w:p>
    <w:bookmarkEnd w:id="7706"/>
    <w:bookmarkStart w:name="z7738" w:id="7707"/>
    <w:p>
      <w:pPr>
        <w:spacing w:after="0"/>
        <w:ind w:left="0"/>
        <w:jc w:val="both"/>
      </w:pPr>
      <w:r>
        <w:rPr>
          <w:rFonts w:ascii="Times New Roman"/>
          <w:b w:val="false"/>
          <w:i w:val="false"/>
          <w:color w:val="000000"/>
          <w:sz w:val="28"/>
        </w:rPr>
        <w:t xml:space="preserve">
      1) понимает назначение предметов-символов, на какое действие они указывают; </w:t>
      </w:r>
    </w:p>
    <w:bookmarkEnd w:id="7707"/>
    <w:bookmarkStart w:name="z7739" w:id="7708"/>
    <w:p>
      <w:pPr>
        <w:spacing w:after="0"/>
        <w:ind w:left="0"/>
        <w:jc w:val="both"/>
      </w:pPr>
      <w:r>
        <w:rPr>
          <w:rFonts w:ascii="Times New Roman"/>
          <w:b w:val="false"/>
          <w:i w:val="false"/>
          <w:color w:val="000000"/>
          <w:sz w:val="28"/>
        </w:rPr>
        <w:t>
      2) старается планировать деятельность, высказать пожелание, используя предмет-символ для обозначения своего желания.</w:t>
      </w:r>
    </w:p>
    <w:bookmarkEnd w:id="7708"/>
    <w:bookmarkStart w:name="z7740" w:id="7709"/>
    <w:p>
      <w:pPr>
        <w:spacing w:after="0"/>
        <w:ind w:left="0"/>
        <w:jc w:val="both"/>
      </w:pPr>
      <w:r>
        <w:rPr>
          <w:rFonts w:ascii="Times New Roman"/>
          <w:b w:val="false"/>
          <w:i w:val="false"/>
          <w:color w:val="000000"/>
          <w:sz w:val="28"/>
        </w:rPr>
        <w:t>
      34. Развитие речи (формирование и развитие устной речи у детей, владеющих устной речью):</w:t>
      </w:r>
    </w:p>
    <w:bookmarkEnd w:id="7709"/>
    <w:bookmarkStart w:name="z7741" w:id="7710"/>
    <w:p>
      <w:pPr>
        <w:spacing w:after="0"/>
        <w:ind w:left="0"/>
        <w:jc w:val="both"/>
      </w:pPr>
      <w:r>
        <w:rPr>
          <w:rFonts w:ascii="Times New Roman"/>
          <w:b w:val="false"/>
          <w:i w:val="false"/>
          <w:color w:val="000000"/>
          <w:sz w:val="28"/>
        </w:rPr>
        <w:t>
      1) выполнять различные упражнения на развитие дыхания, голоса;</w:t>
      </w:r>
    </w:p>
    <w:bookmarkEnd w:id="7710"/>
    <w:bookmarkStart w:name="z7742" w:id="7711"/>
    <w:p>
      <w:pPr>
        <w:spacing w:after="0"/>
        <w:ind w:left="0"/>
        <w:jc w:val="both"/>
      </w:pPr>
      <w:r>
        <w:rPr>
          <w:rFonts w:ascii="Times New Roman"/>
          <w:b w:val="false"/>
          <w:i w:val="false"/>
          <w:color w:val="000000"/>
          <w:sz w:val="28"/>
        </w:rPr>
        <w:t>
      2) организовывать речевое сопровождение производимых действий;</w:t>
      </w:r>
    </w:p>
    <w:bookmarkEnd w:id="7711"/>
    <w:bookmarkStart w:name="z7743" w:id="7712"/>
    <w:p>
      <w:pPr>
        <w:spacing w:after="0"/>
        <w:ind w:left="0"/>
        <w:jc w:val="both"/>
      </w:pPr>
      <w:r>
        <w:rPr>
          <w:rFonts w:ascii="Times New Roman"/>
          <w:b w:val="false"/>
          <w:i w:val="false"/>
          <w:color w:val="000000"/>
          <w:sz w:val="28"/>
        </w:rPr>
        <w:t>
      3) ожидать ответной реакции ребенка;</w:t>
      </w:r>
    </w:p>
    <w:bookmarkEnd w:id="7712"/>
    <w:bookmarkStart w:name="z7744" w:id="7713"/>
    <w:p>
      <w:pPr>
        <w:spacing w:after="0"/>
        <w:ind w:left="0"/>
        <w:jc w:val="both"/>
      </w:pPr>
      <w:r>
        <w:rPr>
          <w:rFonts w:ascii="Times New Roman"/>
          <w:b w:val="false"/>
          <w:i w:val="false"/>
          <w:color w:val="000000"/>
          <w:sz w:val="28"/>
        </w:rPr>
        <w:t>
      4) формировать и развивать речевые навыки;</w:t>
      </w:r>
    </w:p>
    <w:bookmarkEnd w:id="7713"/>
    <w:bookmarkStart w:name="z7745" w:id="7714"/>
    <w:p>
      <w:pPr>
        <w:spacing w:after="0"/>
        <w:ind w:left="0"/>
        <w:jc w:val="both"/>
      </w:pPr>
      <w:r>
        <w:rPr>
          <w:rFonts w:ascii="Times New Roman"/>
          <w:b w:val="false"/>
          <w:i w:val="false"/>
          <w:color w:val="000000"/>
          <w:sz w:val="28"/>
        </w:rPr>
        <w:t>
      5) активизировать имитацию членораздельных звукоподражаний из одного продолжительного звука, из разных слогов, повторение за взрослым слогов и звуков собственного лепета;</w:t>
      </w:r>
    </w:p>
    <w:bookmarkEnd w:id="7714"/>
    <w:bookmarkStart w:name="z7746" w:id="7715"/>
    <w:p>
      <w:pPr>
        <w:spacing w:after="0"/>
        <w:ind w:left="0"/>
        <w:jc w:val="both"/>
      </w:pPr>
      <w:r>
        <w:rPr>
          <w:rFonts w:ascii="Times New Roman"/>
          <w:b w:val="false"/>
          <w:i w:val="false"/>
          <w:color w:val="000000"/>
          <w:sz w:val="28"/>
        </w:rPr>
        <w:t xml:space="preserve">
      6) содействовать интонированию песенки, подражанию жестам и жестовым комментариям взрослого, некоторым облегченным (лепетным) словам; </w:t>
      </w:r>
    </w:p>
    <w:bookmarkEnd w:id="7715"/>
    <w:bookmarkStart w:name="z7747" w:id="7716"/>
    <w:p>
      <w:pPr>
        <w:spacing w:after="0"/>
        <w:ind w:left="0"/>
        <w:jc w:val="both"/>
      </w:pPr>
      <w:r>
        <w:rPr>
          <w:rFonts w:ascii="Times New Roman"/>
          <w:b w:val="false"/>
          <w:i w:val="false"/>
          <w:color w:val="000000"/>
          <w:sz w:val="28"/>
        </w:rPr>
        <w:t>
      7) стимулировать словесную речь ребенка.</w:t>
      </w:r>
    </w:p>
    <w:bookmarkEnd w:id="7716"/>
    <w:bookmarkStart w:name="z7748" w:id="7717"/>
    <w:p>
      <w:pPr>
        <w:spacing w:after="0"/>
        <w:ind w:left="0"/>
        <w:jc w:val="both"/>
      </w:pPr>
      <w:r>
        <w:rPr>
          <w:rFonts w:ascii="Times New Roman"/>
          <w:b w:val="false"/>
          <w:i w:val="false"/>
          <w:color w:val="000000"/>
          <w:sz w:val="28"/>
        </w:rPr>
        <w:t>
      35. Обучение умениям:</w:t>
      </w:r>
    </w:p>
    <w:bookmarkEnd w:id="7717"/>
    <w:bookmarkStart w:name="z7749" w:id="7718"/>
    <w:p>
      <w:pPr>
        <w:spacing w:after="0"/>
        <w:ind w:left="0"/>
        <w:jc w:val="both"/>
      </w:pPr>
      <w:r>
        <w:rPr>
          <w:rFonts w:ascii="Times New Roman"/>
          <w:b w:val="false"/>
          <w:i w:val="false"/>
          <w:color w:val="000000"/>
          <w:sz w:val="28"/>
        </w:rPr>
        <w:t>
      1) занимать правильное положение при общении с ребенком;</w:t>
      </w:r>
    </w:p>
    <w:bookmarkEnd w:id="7718"/>
    <w:bookmarkStart w:name="z7750" w:id="7719"/>
    <w:p>
      <w:pPr>
        <w:spacing w:after="0"/>
        <w:ind w:left="0"/>
        <w:jc w:val="both"/>
      </w:pPr>
      <w:r>
        <w:rPr>
          <w:rFonts w:ascii="Times New Roman"/>
          <w:b w:val="false"/>
          <w:i w:val="false"/>
          <w:color w:val="000000"/>
          <w:sz w:val="28"/>
        </w:rPr>
        <w:t>
      2) усаживать ребенка напротив или к себе на колени, так чтобы он мог видеть ваш рот;</w:t>
      </w:r>
    </w:p>
    <w:bookmarkEnd w:id="7719"/>
    <w:bookmarkStart w:name="z7751" w:id="7720"/>
    <w:p>
      <w:pPr>
        <w:spacing w:after="0"/>
        <w:ind w:left="0"/>
        <w:jc w:val="both"/>
      </w:pPr>
      <w:r>
        <w:rPr>
          <w:rFonts w:ascii="Times New Roman"/>
          <w:b w:val="false"/>
          <w:i w:val="false"/>
          <w:color w:val="000000"/>
          <w:sz w:val="28"/>
        </w:rPr>
        <w:t>
      3) следить за тем, чтобы ребҰнок не запрокидывал голову, в случае необходимости поддерживать малыша за плечи и руки;</w:t>
      </w:r>
    </w:p>
    <w:bookmarkEnd w:id="7720"/>
    <w:bookmarkStart w:name="z7752" w:id="7721"/>
    <w:p>
      <w:pPr>
        <w:spacing w:after="0"/>
        <w:ind w:left="0"/>
        <w:jc w:val="both"/>
      </w:pPr>
      <w:r>
        <w:rPr>
          <w:rFonts w:ascii="Times New Roman"/>
          <w:b w:val="false"/>
          <w:i w:val="false"/>
          <w:color w:val="000000"/>
          <w:sz w:val="28"/>
        </w:rPr>
        <w:t xml:space="preserve">
      4) контролировать рот при играх на развитие движений языка, губ, которые помогают малышу учиться лепетать; </w:t>
      </w:r>
    </w:p>
    <w:bookmarkEnd w:id="7721"/>
    <w:bookmarkStart w:name="z7753" w:id="7722"/>
    <w:p>
      <w:pPr>
        <w:spacing w:after="0"/>
        <w:ind w:left="0"/>
        <w:jc w:val="both"/>
      </w:pPr>
      <w:r>
        <w:rPr>
          <w:rFonts w:ascii="Times New Roman"/>
          <w:b w:val="false"/>
          <w:i w:val="false"/>
          <w:color w:val="000000"/>
          <w:sz w:val="28"/>
        </w:rPr>
        <w:t>
      5) показывать ребенку движения и сочетания звуков, которые ждете от него;</w:t>
      </w:r>
    </w:p>
    <w:bookmarkEnd w:id="7722"/>
    <w:bookmarkStart w:name="z7754" w:id="7723"/>
    <w:p>
      <w:pPr>
        <w:spacing w:after="0"/>
        <w:ind w:left="0"/>
        <w:jc w:val="both"/>
      </w:pPr>
      <w:r>
        <w:rPr>
          <w:rFonts w:ascii="Times New Roman"/>
          <w:b w:val="false"/>
          <w:i w:val="false"/>
          <w:color w:val="000000"/>
          <w:sz w:val="28"/>
        </w:rPr>
        <w:t>
      6) приучать ребенка держать рот закрытым;</w:t>
      </w:r>
    </w:p>
    <w:bookmarkEnd w:id="7723"/>
    <w:bookmarkStart w:name="z7755" w:id="7724"/>
    <w:p>
      <w:pPr>
        <w:spacing w:after="0"/>
        <w:ind w:left="0"/>
        <w:jc w:val="both"/>
      </w:pPr>
      <w:r>
        <w:rPr>
          <w:rFonts w:ascii="Times New Roman"/>
          <w:b w:val="false"/>
          <w:i w:val="false"/>
          <w:color w:val="000000"/>
          <w:sz w:val="28"/>
        </w:rPr>
        <w:t>
      7) выполнять упражнения на развитие дыхания, голоса, артикуляционных движений.</w:t>
      </w:r>
    </w:p>
    <w:bookmarkEnd w:id="7724"/>
    <w:bookmarkStart w:name="z7756" w:id="7725"/>
    <w:p>
      <w:pPr>
        <w:spacing w:after="0"/>
        <w:ind w:left="0"/>
        <w:jc w:val="both"/>
      </w:pPr>
      <w:r>
        <w:rPr>
          <w:rFonts w:ascii="Times New Roman"/>
          <w:b w:val="false"/>
          <w:i w:val="false"/>
          <w:color w:val="000000"/>
          <w:sz w:val="28"/>
        </w:rPr>
        <w:t>
      36. Ожидаемые результаты по овладению звуковой речью:</w:t>
      </w:r>
    </w:p>
    <w:bookmarkEnd w:id="7725"/>
    <w:bookmarkStart w:name="z7757" w:id="7726"/>
    <w:p>
      <w:pPr>
        <w:spacing w:after="0"/>
        <w:ind w:left="0"/>
        <w:jc w:val="both"/>
      </w:pPr>
      <w:r>
        <w:rPr>
          <w:rFonts w:ascii="Times New Roman"/>
          <w:b w:val="false"/>
          <w:i w:val="false"/>
          <w:color w:val="000000"/>
          <w:sz w:val="28"/>
        </w:rPr>
        <w:t>
      1) старается выполнить несложные упражнения для развития голоса, дыхания;</w:t>
      </w:r>
    </w:p>
    <w:bookmarkEnd w:id="7726"/>
    <w:bookmarkStart w:name="z7758" w:id="7727"/>
    <w:p>
      <w:pPr>
        <w:spacing w:after="0"/>
        <w:ind w:left="0"/>
        <w:jc w:val="both"/>
      </w:pPr>
      <w:r>
        <w:rPr>
          <w:rFonts w:ascii="Times New Roman"/>
          <w:b w:val="false"/>
          <w:i w:val="false"/>
          <w:color w:val="000000"/>
          <w:sz w:val="28"/>
        </w:rPr>
        <w:t>
      2) имитирует звукоподражания из одного звука, двух слогов, повторяя за взрослым;</w:t>
      </w:r>
    </w:p>
    <w:bookmarkEnd w:id="7727"/>
    <w:bookmarkStart w:name="z7759" w:id="7728"/>
    <w:p>
      <w:pPr>
        <w:spacing w:after="0"/>
        <w:ind w:left="0"/>
        <w:jc w:val="both"/>
      </w:pPr>
      <w:r>
        <w:rPr>
          <w:rFonts w:ascii="Times New Roman"/>
          <w:b w:val="false"/>
          <w:i w:val="false"/>
          <w:color w:val="000000"/>
          <w:sz w:val="28"/>
        </w:rPr>
        <w:t xml:space="preserve">
      3) старается подражать жестам, интонированию песенки, повторяет лепетные слова. </w:t>
      </w:r>
    </w:p>
    <w:bookmarkEnd w:id="7728"/>
    <w:bookmarkStart w:name="z7760" w:id="7729"/>
    <w:p>
      <w:pPr>
        <w:spacing w:after="0"/>
        <w:ind w:left="0"/>
        <w:jc w:val="left"/>
      </w:pPr>
      <w:r>
        <w:rPr>
          <w:rFonts w:ascii="Times New Roman"/>
          <w:b/>
          <w:i w:val="false"/>
          <w:color w:val="000000"/>
        </w:rPr>
        <w:t xml:space="preserve"> Параграф 6. 2 полугодие</w:t>
      </w:r>
    </w:p>
    <w:bookmarkEnd w:id="7729"/>
    <w:bookmarkStart w:name="z7761" w:id="7730"/>
    <w:p>
      <w:pPr>
        <w:spacing w:after="0"/>
        <w:ind w:left="0"/>
        <w:jc w:val="both"/>
      </w:pPr>
      <w:r>
        <w:rPr>
          <w:rFonts w:ascii="Times New Roman"/>
          <w:b w:val="false"/>
          <w:i w:val="false"/>
          <w:color w:val="000000"/>
          <w:sz w:val="28"/>
        </w:rPr>
        <w:t>
      37. Формирование жестовой, дактильно-контактной речи (при сочетанном нарушении зрения и слуха):</w:t>
      </w:r>
    </w:p>
    <w:bookmarkEnd w:id="7730"/>
    <w:bookmarkStart w:name="z7762" w:id="7731"/>
    <w:p>
      <w:pPr>
        <w:spacing w:after="0"/>
        <w:ind w:left="0"/>
        <w:jc w:val="both"/>
      </w:pPr>
      <w:r>
        <w:rPr>
          <w:rFonts w:ascii="Times New Roman"/>
          <w:b w:val="false"/>
          <w:i w:val="false"/>
          <w:color w:val="000000"/>
          <w:sz w:val="28"/>
        </w:rPr>
        <w:t>
      1) продолжать стимулировать интерес к частям собственного тела в рамках личностно-делового (ситуативного) общения со взрослым;</w:t>
      </w:r>
    </w:p>
    <w:bookmarkEnd w:id="7731"/>
    <w:bookmarkStart w:name="z7763" w:id="7732"/>
    <w:p>
      <w:pPr>
        <w:spacing w:after="0"/>
        <w:ind w:left="0"/>
        <w:jc w:val="both"/>
      </w:pPr>
      <w:r>
        <w:rPr>
          <w:rFonts w:ascii="Times New Roman"/>
          <w:b w:val="false"/>
          <w:i w:val="false"/>
          <w:color w:val="000000"/>
          <w:sz w:val="28"/>
        </w:rPr>
        <w:t xml:space="preserve">
      2) вызывать интерес к игрушкам и предметам в контексте предметного общения; </w:t>
      </w:r>
    </w:p>
    <w:bookmarkEnd w:id="7732"/>
    <w:bookmarkStart w:name="z7764" w:id="7733"/>
    <w:p>
      <w:pPr>
        <w:spacing w:after="0"/>
        <w:ind w:left="0"/>
        <w:jc w:val="both"/>
      </w:pPr>
      <w:r>
        <w:rPr>
          <w:rFonts w:ascii="Times New Roman"/>
          <w:b w:val="false"/>
          <w:i w:val="false"/>
          <w:color w:val="000000"/>
          <w:sz w:val="28"/>
        </w:rPr>
        <w:t>
      3) способствовать пониманию, предвосхищению и отклику на строго заданную последовательность действий взрослого в ежедневных, часто повторяемых ситуациях ухода за ребенком: мытье рук, чистка зубов, одевание на прогулку;</w:t>
      </w:r>
    </w:p>
    <w:bookmarkEnd w:id="7733"/>
    <w:bookmarkStart w:name="z7765" w:id="7734"/>
    <w:p>
      <w:pPr>
        <w:spacing w:after="0"/>
        <w:ind w:left="0"/>
        <w:jc w:val="both"/>
      </w:pPr>
      <w:r>
        <w:rPr>
          <w:rFonts w:ascii="Times New Roman"/>
          <w:b w:val="false"/>
          <w:i w:val="false"/>
          <w:color w:val="000000"/>
          <w:sz w:val="28"/>
        </w:rPr>
        <w:t>
      4) способствовать распознаванию элементарных причинно-следственных связей;</w:t>
      </w:r>
    </w:p>
    <w:bookmarkEnd w:id="7734"/>
    <w:bookmarkStart w:name="z7766" w:id="7735"/>
    <w:p>
      <w:pPr>
        <w:spacing w:after="0"/>
        <w:ind w:left="0"/>
        <w:jc w:val="both"/>
      </w:pPr>
      <w:r>
        <w:rPr>
          <w:rFonts w:ascii="Times New Roman"/>
          <w:b w:val="false"/>
          <w:i w:val="false"/>
          <w:color w:val="000000"/>
          <w:sz w:val="28"/>
        </w:rPr>
        <w:t>
      5) содействовать пониманию "реплик контакта";</w:t>
      </w:r>
    </w:p>
    <w:bookmarkEnd w:id="7735"/>
    <w:bookmarkStart w:name="z7767" w:id="7736"/>
    <w:p>
      <w:pPr>
        <w:spacing w:after="0"/>
        <w:ind w:left="0"/>
        <w:jc w:val="both"/>
      </w:pPr>
      <w:r>
        <w:rPr>
          <w:rFonts w:ascii="Times New Roman"/>
          <w:b w:val="false"/>
          <w:i w:val="false"/>
          <w:color w:val="000000"/>
          <w:sz w:val="28"/>
        </w:rPr>
        <w:t>
      6) учить различать и адекватно реагировать (менять выражение лица, положение тела, вокализировать) на положительно или отрицательно окрашенные мимику и возгласы взрослого;</w:t>
      </w:r>
    </w:p>
    <w:bookmarkEnd w:id="7736"/>
    <w:bookmarkStart w:name="z7768" w:id="7737"/>
    <w:p>
      <w:pPr>
        <w:spacing w:after="0"/>
        <w:ind w:left="0"/>
        <w:jc w:val="both"/>
      </w:pPr>
      <w:r>
        <w:rPr>
          <w:rFonts w:ascii="Times New Roman"/>
          <w:b w:val="false"/>
          <w:i w:val="false"/>
          <w:color w:val="000000"/>
          <w:sz w:val="28"/>
        </w:rPr>
        <w:t>
      7) формировать умение сообщать о своем физическом состоянии, когда испытывает боль, обмочился, голоден, устал, чем-то недоволен или, наоборот, ему приятно и хорошо;</w:t>
      </w:r>
    </w:p>
    <w:bookmarkEnd w:id="7737"/>
    <w:bookmarkStart w:name="z7769" w:id="7738"/>
    <w:p>
      <w:pPr>
        <w:spacing w:after="0"/>
        <w:ind w:left="0"/>
        <w:jc w:val="both"/>
      </w:pPr>
      <w:r>
        <w:rPr>
          <w:rFonts w:ascii="Times New Roman"/>
          <w:b w:val="false"/>
          <w:i w:val="false"/>
          <w:color w:val="000000"/>
          <w:sz w:val="28"/>
        </w:rPr>
        <w:t>
      8) учить подражать предметным (пить, умываться, рисовать, говорить по телефону), соотносящим (доставать игрушку из мешочка, прятать ее в ладошку, закрывать коробочку крышкой, вставлять в прорези фигурки), орудийным и предметно-игровым действиям ("Мишка топает по лесенке", "Покатаем зверюшек") взрослого;</w:t>
      </w:r>
    </w:p>
    <w:bookmarkEnd w:id="7738"/>
    <w:bookmarkStart w:name="z7770" w:id="7739"/>
    <w:p>
      <w:pPr>
        <w:spacing w:after="0"/>
        <w:ind w:left="0"/>
        <w:jc w:val="both"/>
      </w:pPr>
      <w:r>
        <w:rPr>
          <w:rFonts w:ascii="Times New Roman"/>
          <w:b w:val="false"/>
          <w:i w:val="false"/>
          <w:color w:val="000000"/>
          <w:sz w:val="28"/>
        </w:rPr>
        <w:t>
      9) включать в контекст общения новые слова в жестовой форме: обозначения людей, игрушек, обуви, одежды, продуктов питания; глаголы;</w:t>
      </w:r>
    </w:p>
    <w:bookmarkEnd w:id="7739"/>
    <w:bookmarkStart w:name="z7771" w:id="7740"/>
    <w:p>
      <w:pPr>
        <w:spacing w:after="0"/>
        <w:ind w:left="0"/>
        <w:jc w:val="both"/>
      </w:pPr>
      <w:r>
        <w:rPr>
          <w:rFonts w:ascii="Times New Roman"/>
          <w:b w:val="false"/>
          <w:i w:val="false"/>
          <w:color w:val="000000"/>
          <w:sz w:val="28"/>
        </w:rPr>
        <w:t xml:space="preserve">
      10) формировать понимание очередности действий; умение соблюдать очередность в играх; </w:t>
      </w:r>
    </w:p>
    <w:bookmarkEnd w:id="7740"/>
    <w:bookmarkStart w:name="z7772" w:id="7741"/>
    <w:p>
      <w:pPr>
        <w:spacing w:after="0"/>
        <w:ind w:left="0"/>
        <w:jc w:val="both"/>
      </w:pPr>
      <w:r>
        <w:rPr>
          <w:rFonts w:ascii="Times New Roman"/>
          <w:b w:val="false"/>
          <w:i w:val="false"/>
          <w:color w:val="000000"/>
          <w:sz w:val="28"/>
        </w:rPr>
        <w:t xml:space="preserve">
      11) содействовать поочередному с взрослым выполнению какого-либо действия из собственного коммуникативного репертуара; </w:t>
      </w:r>
    </w:p>
    <w:bookmarkEnd w:id="7741"/>
    <w:bookmarkStart w:name="z7773" w:id="7742"/>
    <w:p>
      <w:pPr>
        <w:spacing w:after="0"/>
        <w:ind w:left="0"/>
        <w:jc w:val="both"/>
      </w:pPr>
      <w:r>
        <w:rPr>
          <w:rFonts w:ascii="Times New Roman"/>
          <w:b w:val="false"/>
          <w:i w:val="false"/>
          <w:color w:val="000000"/>
          <w:sz w:val="28"/>
        </w:rPr>
        <w:t>
      12) активизировать коммуникативные сигналы, свидетельствующие о соблюдении очередности в игре (ждет, пока взрослый совершит действие в свою очередь);</w:t>
      </w:r>
    </w:p>
    <w:bookmarkEnd w:id="7742"/>
    <w:bookmarkStart w:name="z7774" w:id="7743"/>
    <w:p>
      <w:pPr>
        <w:spacing w:after="0"/>
        <w:ind w:left="0"/>
        <w:jc w:val="both"/>
      </w:pPr>
      <w:r>
        <w:rPr>
          <w:rFonts w:ascii="Times New Roman"/>
          <w:b w:val="false"/>
          <w:i w:val="false"/>
          <w:color w:val="000000"/>
          <w:sz w:val="28"/>
        </w:rPr>
        <w:t>
      13) включать в контекст общения для детей с сочетанным поражением зрения и слуха отдельные слова в дактильно-контактной форме; использовать дактильные слова в паре с привычными жестами многократно и в постоянной манере;</w:t>
      </w:r>
    </w:p>
    <w:bookmarkEnd w:id="7743"/>
    <w:bookmarkStart w:name="z7775" w:id="7744"/>
    <w:p>
      <w:pPr>
        <w:spacing w:after="0"/>
        <w:ind w:left="0"/>
        <w:jc w:val="both"/>
      </w:pPr>
      <w:r>
        <w:rPr>
          <w:rFonts w:ascii="Times New Roman"/>
          <w:b w:val="false"/>
          <w:i w:val="false"/>
          <w:color w:val="000000"/>
          <w:sz w:val="28"/>
        </w:rPr>
        <w:t>
      14) включать в контекст общения жесты-образы, образные слова, отображающие понятия: тепло-холодно, большой-маленький;</w:t>
      </w:r>
    </w:p>
    <w:bookmarkEnd w:id="7744"/>
    <w:bookmarkStart w:name="z7776" w:id="7745"/>
    <w:p>
      <w:pPr>
        <w:spacing w:after="0"/>
        <w:ind w:left="0"/>
        <w:jc w:val="both"/>
      </w:pPr>
      <w:r>
        <w:rPr>
          <w:rFonts w:ascii="Times New Roman"/>
          <w:b w:val="false"/>
          <w:i w:val="false"/>
          <w:color w:val="000000"/>
          <w:sz w:val="28"/>
        </w:rPr>
        <w:t>
      15) расширять виды деятельности, включать их в режим дня: игра с куклой, физические упражнения, занятия.</w:t>
      </w:r>
    </w:p>
    <w:bookmarkEnd w:id="7745"/>
    <w:bookmarkStart w:name="z7777" w:id="7746"/>
    <w:p>
      <w:pPr>
        <w:spacing w:after="0"/>
        <w:ind w:left="0"/>
        <w:jc w:val="both"/>
      </w:pPr>
      <w:r>
        <w:rPr>
          <w:rFonts w:ascii="Times New Roman"/>
          <w:b w:val="false"/>
          <w:i w:val="false"/>
          <w:color w:val="000000"/>
          <w:sz w:val="28"/>
        </w:rPr>
        <w:t>
      38. Ожидаемые результаты по овладению жестово-дактильной формой речи при сочетанных нарушениях зрения и слуха:</w:t>
      </w:r>
    </w:p>
    <w:bookmarkEnd w:id="7746"/>
    <w:bookmarkStart w:name="z7778" w:id="7747"/>
    <w:p>
      <w:pPr>
        <w:spacing w:after="0"/>
        <w:ind w:left="0"/>
        <w:jc w:val="both"/>
      </w:pPr>
      <w:r>
        <w:rPr>
          <w:rFonts w:ascii="Times New Roman"/>
          <w:b w:val="false"/>
          <w:i w:val="false"/>
          <w:color w:val="000000"/>
          <w:sz w:val="28"/>
        </w:rPr>
        <w:t>
      1) продолжает проявлять интерес к частям собственного тела в рамках личностно-делового (ситуативного) общения с взрослым;</w:t>
      </w:r>
    </w:p>
    <w:bookmarkEnd w:id="7747"/>
    <w:bookmarkStart w:name="z7779" w:id="7748"/>
    <w:p>
      <w:pPr>
        <w:spacing w:after="0"/>
        <w:ind w:left="0"/>
        <w:jc w:val="both"/>
      </w:pPr>
      <w:r>
        <w:rPr>
          <w:rFonts w:ascii="Times New Roman"/>
          <w:b w:val="false"/>
          <w:i w:val="false"/>
          <w:color w:val="000000"/>
          <w:sz w:val="28"/>
        </w:rPr>
        <w:t xml:space="preserve">
      2) проявляет интерес к игрушкам и предметам в контексте предметного общения; </w:t>
      </w:r>
    </w:p>
    <w:bookmarkEnd w:id="7748"/>
    <w:bookmarkStart w:name="z7780" w:id="7749"/>
    <w:p>
      <w:pPr>
        <w:spacing w:after="0"/>
        <w:ind w:left="0"/>
        <w:jc w:val="both"/>
      </w:pPr>
      <w:r>
        <w:rPr>
          <w:rFonts w:ascii="Times New Roman"/>
          <w:b w:val="false"/>
          <w:i w:val="false"/>
          <w:color w:val="000000"/>
          <w:sz w:val="28"/>
        </w:rPr>
        <w:t>
      3) понимает и выполняет последовательно действия с взрослым в ежедневных ситуациях: мытье рук, чистка зубов, одевание на прогулку;</w:t>
      </w:r>
    </w:p>
    <w:bookmarkEnd w:id="7749"/>
    <w:bookmarkStart w:name="z7781" w:id="7750"/>
    <w:p>
      <w:pPr>
        <w:spacing w:after="0"/>
        <w:ind w:left="0"/>
        <w:jc w:val="both"/>
      </w:pPr>
      <w:r>
        <w:rPr>
          <w:rFonts w:ascii="Times New Roman"/>
          <w:b w:val="false"/>
          <w:i w:val="false"/>
          <w:color w:val="000000"/>
          <w:sz w:val="28"/>
        </w:rPr>
        <w:t>
      4) распознаҰт элементарные причинно-следственные связи;</w:t>
      </w:r>
    </w:p>
    <w:bookmarkEnd w:id="7750"/>
    <w:bookmarkStart w:name="z7782" w:id="7751"/>
    <w:p>
      <w:pPr>
        <w:spacing w:after="0"/>
        <w:ind w:left="0"/>
        <w:jc w:val="both"/>
      </w:pPr>
      <w:r>
        <w:rPr>
          <w:rFonts w:ascii="Times New Roman"/>
          <w:b w:val="false"/>
          <w:i w:val="false"/>
          <w:color w:val="000000"/>
          <w:sz w:val="28"/>
        </w:rPr>
        <w:t>
      5) старается сообщать о своем физическом состоянии;</w:t>
      </w:r>
    </w:p>
    <w:bookmarkEnd w:id="7751"/>
    <w:bookmarkStart w:name="z7783" w:id="7752"/>
    <w:p>
      <w:pPr>
        <w:spacing w:after="0"/>
        <w:ind w:left="0"/>
        <w:jc w:val="both"/>
      </w:pPr>
      <w:r>
        <w:rPr>
          <w:rFonts w:ascii="Times New Roman"/>
          <w:b w:val="false"/>
          <w:i w:val="false"/>
          <w:color w:val="000000"/>
          <w:sz w:val="28"/>
        </w:rPr>
        <w:t>
      6) подражает предметным (пить, умываться, рисовать, говорить по телефону), соотносящим (доставать игрушку из мешочка, прятать ее в ладошку, закрывать коробочку крышкой, вставлять в прорези фигурки), орудийным и предметно-игровым действиям ("Мишка топает по лесенке", "Покатаем зверюшек") взрослого;</w:t>
      </w:r>
    </w:p>
    <w:bookmarkEnd w:id="7752"/>
    <w:bookmarkStart w:name="z7784" w:id="7753"/>
    <w:p>
      <w:pPr>
        <w:spacing w:after="0"/>
        <w:ind w:left="0"/>
        <w:jc w:val="both"/>
      </w:pPr>
      <w:r>
        <w:rPr>
          <w:rFonts w:ascii="Times New Roman"/>
          <w:b w:val="false"/>
          <w:i w:val="false"/>
          <w:color w:val="000000"/>
          <w:sz w:val="28"/>
        </w:rPr>
        <w:t>
      7) понимает очередность действий; соблюдает очередность в играх.</w:t>
      </w:r>
    </w:p>
    <w:bookmarkEnd w:id="7753"/>
    <w:bookmarkStart w:name="z7785" w:id="7754"/>
    <w:p>
      <w:pPr>
        <w:spacing w:after="0"/>
        <w:ind w:left="0"/>
        <w:jc w:val="both"/>
      </w:pPr>
      <w:r>
        <w:rPr>
          <w:rFonts w:ascii="Times New Roman"/>
          <w:b w:val="false"/>
          <w:i w:val="false"/>
          <w:color w:val="000000"/>
          <w:sz w:val="28"/>
        </w:rPr>
        <w:t>
      39. Формирование навыков, связанных с использованием предметов-символов, картинок:</w:t>
      </w:r>
    </w:p>
    <w:bookmarkEnd w:id="7754"/>
    <w:bookmarkStart w:name="z7786" w:id="7755"/>
    <w:p>
      <w:pPr>
        <w:spacing w:after="0"/>
        <w:ind w:left="0"/>
        <w:jc w:val="both"/>
      </w:pPr>
      <w:r>
        <w:rPr>
          <w:rFonts w:ascii="Times New Roman"/>
          <w:b w:val="false"/>
          <w:i w:val="false"/>
          <w:color w:val="000000"/>
          <w:sz w:val="28"/>
        </w:rPr>
        <w:t>
      1) продолжать использовать предмет-символ для обозначения своего желания;</w:t>
      </w:r>
    </w:p>
    <w:bookmarkEnd w:id="7755"/>
    <w:bookmarkStart w:name="z7787" w:id="7756"/>
    <w:p>
      <w:pPr>
        <w:spacing w:after="0"/>
        <w:ind w:left="0"/>
        <w:jc w:val="both"/>
      </w:pPr>
      <w:r>
        <w:rPr>
          <w:rFonts w:ascii="Times New Roman"/>
          <w:b w:val="false"/>
          <w:i w:val="false"/>
          <w:color w:val="000000"/>
          <w:sz w:val="28"/>
        </w:rPr>
        <w:t>
      2) вводить до трех и более предметов-символов в календарь, в целях планирования деятельности и расширения коммуникации;</w:t>
      </w:r>
    </w:p>
    <w:bookmarkEnd w:id="7756"/>
    <w:bookmarkStart w:name="z7788" w:id="7757"/>
    <w:p>
      <w:pPr>
        <w:spacing w:after="0"/>
        <w:ind w:left="0"/>
        <w:jc w:val="both"/>
      </w:pPr>
      <w:r>
        <w:rPr>
          <w:rFonts w:ascii="Times New Roman"/>
          <w:b w:val="false"/>
          <w:i w:val="false"/>
          <w:color w:val="000000"/>
          <w:sz w:val="28"/>
        </w:rPr>
        <w:t xml:space="preserve">
      3) предъявлять ребенку перед определенным видом деятельности предмет-символ из календаря; </w:t>
      </w:r>
    </w:p>
    <w:bookmarkEnd w:id="7757"/>
    <w:bookmarkStart w:name="z7789" w:id="7758"/>
    <w:p>
      <w:pPr>
        <w:spacing w:after="0"/>
        <w:ind w:left="0"/>
        <w:jc w:val="both"/>
      </w:pPr>
      <w:r>
        <w:rPr>
          <w:rFonts w:ascii="Times New Roman"/>
          <w:b w:val="false"/>
          <w:i w:val="false"/>
          <w:color w:val="000000"/>
          <w:sz w:val="28"/>
        </w:rPr>
        <w:t>
      4) постепенно требовать от ребенка предъявления предмета-символа взамен непосредственного показа; если ребенок тянет взрослого на улицу, требовать показать соответствующий символ из календаря;</w:t>
      </w:r>
    </w:p>
    <w:bookmarkEnd w:id="7758"/>
    <w:bookmarkStart w:name="z7790" w:id="7759"/>
    <w:p>
      <w:pPr>
        <w:spacing w:after="0"/>
        <w:ind w:left="0"/>
        <w:jc w:val="both"/>
      </w:pPr>
      <w:r>
        <w:rPr>
          <w:rFonts w:ascii="Times New Roman"/>
          <w:b w:val="false"/>
          <w:i w:val="false"/>
          <w:color w:val="000000"/>
          <w:sz w:val="28"/>
        </w:rPr>
        <w:t>
      5) организовывать речевое сопровождение производимых действий, способствующих расширению словарного запаса ребенка и развитию его мышления путем прослеживания деятельности от планирования действий до их реализации.</w:t>
      </w:r>
    </w:p>
    <w:bookmarkEnd w:id="7759"/>
    <w:bookmarkStart w:name="z7791" w:id="7760"/>
    <w:p>
      <w:pPr>
        <w:spacing w:after="0"/>
        <w:ind w:left="0"/>
        <w:jc w:val="both"/>
      </w:pPr>
      <w:r>
        <w:rPr>
          <w:rFonts w:ascii="Times New Roman"/>
          <w:b w:val="false"/>
          <w:i w:val="false"/>
          <w:color w:val="000000"/>
          <w:sz w:val="28"/>
        </w:rPr>
        <w:t>
      40. Ожидаемые результаты по овладению символической системой коммуникации:</w:t>
      </w:r>
    </w:p>
    <w:bookmarkEnd w:id="7760"/>
    <w:bookmarkStart w:name="z7792" w:id="7761"/>
    <w:p>
      <w:pPr>
        <w:spacing w:after="0"/>
        <w:ind w:left="0"/>
        <w:jc w:val="both"/>
      </w:pPr>
      <w:r>
        <w:rPr>
          <w:rFonts w:ascii="Times New Roman"/>
          <w:b w:val="false"/>
          <w:i w:val="false"/>
          <w:color w:val="000000"/>
          <w:sz w:val="28"/>
        </w:rPr>
        <w:t>
      1) использует предмет-символ для обозначения своего желания;</w:t>
      </w:r>
    </w:p>
    <w:bookmarkEnd w:id="7761"/>
    <w:bookmarkStart w:name="z7793" w:id="7762"/>
    <w:p>
      <w:pPr>
        <w:spacing w:after="0"/>
        <w:ind w:left="0"/>
        <w:jc w:val="both"/>
      </w:pPr>
      <w:r>
        <w:rPr>
          <w:rFonts w:ascii="Times New Roman"/>
          <w:b w:val="false"/>
          <w:i w:val="false"/>
          <w:color w:val="000000"/>
          <w:sz w:val="28"/>
        </w:rPr>
        <w:t>
      2) использует до трех и более предметов-символов в календарь, в целях планирования деятельности и расширения коммуникации;</w:t>
      </w:r>
    </w:p>
    <w:bookmarkEnd w:id="7762"/>
    <w:bookmarkStart w:name="z7794" w:id="7763"/>
    <w:p>
      <w:pPr>
        <w:spacing w:after="0"/>
        <w:ind w:left="0"/>
        <w:jc w:val="both"/>
      </w:pPr>
      <w:r>
        <w:rPr>
          <w:rFonts w:ascii="Times New Roman"/>
          <w:b w:val="false"/>
          <w:i w:val="false"/>
          <w:color w:val="000000"/>
          <w:sz w:val="28"/>
        </w:rPr>
        <w:t xml:space="preserve">
      3) старается предъявить предмет-символ взамен непосредственного показа. </w:t>
      </w:r>
    </w:p>
    <w:bookmarkEnd w:id="7763"/>
    <w:bookmarkStart w:name="z7795" w:id="7764"/>
    <w:p>
      <w:pPr>
        <w:spacing w:after="0"/>
        <w:ind w:left="0"/>
        <w:jc w:val="both"/>
      </w:pPr>
      <w:r>
        <w:rPr>
          <w:rFonts w:ascii="Times New Roman"/>
          <w:b w:val="false"/>
          <w:i w:val="false"/>
          <w:color w:val="000000"/>
          <w:sz w:val="28"/>
        </w:rPr>
        <w:t>
      41. Развитие речи (формирование и развитие устной речи у детей):</w:t>
      </w:r>
    </w:p>
    <w:bookmarkEnd w:id="7764"/>
    <w:bookmarkStart w:name="z7796" w:id="7765"/>
    <w:p>
      <w:pPr>
        <w:spacing w:after="0"/>
        <w:ind w:left="0"/>
        <w:jc w:val="both"/>
      </w:pPr>
      <w:r>
        <w:rPr>
          <w:rFonts w:ascii="Times New Roman"/>
          <w:b w:val="false"/>
          <w:i w:val="false"/>
          <w:color w:val="000000"/>
          <w:sz w:val="28"/>
        </w:rPr>
        <w:t>
      1) продолжать выполнять различные упражнения на развитие дыхания, силы и высоты голоса;</w:t>
      </w:r>
    </w:p>
    <w:bookmarkEnd w:id="7765"/>
    <w:bookmarkStart w:name="z7797" w:id="7766"/>
    <w:p>
      <w:pPr>
        <w:spacing w:after="0"/>
        <w:ind w:left="0"/>
        <w:jc w:val="both"/>
      </w:pPr>
      <w:r>
        <w:rPr>
          <w:rFonts w:ascii="Times New Roman"/>
          <w:b w:val="false"/>
          <w:i w:val="false"/>
          <w:color w:val="000000"/>
          <w:sz w:val="28"/>
        </w:rPr>
        <w:t xml:space="preserve">
      2) содействовать подражанию элементарным артикуляционным движениям; </w:t>
      </w:r>
    </w:p>
    <w:bookmarkEnd w:id="7766"/>
    <w:bookmarkStart w:name="z7798" w:id="7767"/>
    <w:p>
      <w:pPr>
        <w:spacing w:after="0"/>
        <w:ind w:left="0"/>
        <w:jc w:val="both"/>
      </w:pPr>
      <w:r>
        <w:rPr>
          <w:rFonts w:ascii="Times New Roman"/>
          <w:b w:val="false"/>
          <w:i w:val="false"/>
          <w:color w:val="000000"/>
          <w:sz w:val="28"/>
        </w:rPr>
        <w:t>
      3) активизировать имитацию звукоподражаний из одинаковых слогов разной громкости, темпа и высоты голоса;</w:t>
      </w:r>
    </w:p>
    <w:bookmarkEnd w:id="7767"/>
    <w:bookmarkStart w:name="z7799" w:id="7768"/>
    <w:p>
      <w:pPr>
        <w:spacing w:after="0"/>
        <w:ind w:left="0"/>
        <w:jc w:val="both"/>
      </w:pPr>
      <w:r>
        <w:rPr>
          <w:rFonts w:ascii="Times New Roman"/>
          <w:b w:val="false"/>
          <w:i w:val="false"/>
          <w:color w:val="000000"/>
          <w:sz w:val="28"/>
        </w:rPr>
        <w:t xml:space="preserve">
      4) учить подражать радостным возгласам, эмоциональному отношению взрослого к ситуации; </w:t>
      </w:r>
    </w:p>
    <w:bookmarkEnd w:id="7768"/>
    <w:bookmarkStart w:name="z7800" w:id="7769"/>
    <w:p>
      <w:pPr>
        <w:spacing w:after="0"/>
        <w:ind w:left="0"/>
        <w:jc w:val="both"/>
      </w:pPr>
      <w:r>
        <w:rPr>
          <w:rFonts w:ascii="Times New Roman"/>
          <w:b w:val="false"/>
          <w:i w:val="false"/>
          <w:color w:val="000000"/>
          <w:sz w:val="28"/>
        </w:rPr>
        <w:t xml:space="preserve">
      5) активизировать повторение за взрослым облегченных лепетных слов; </w:t>
      </w:r>
    </w:p>
    <w:bookmarkEnd w:id="7769"/>
    <w:bookmarkStart w:name="z7801" w:id="7770"/>
    <w:p>
      <w:pPr>
        <w:spacing w:after="0"/>
        <w:ind w:left="0"/>
        <w:jc w:val="both"/>
      </w:pPr>
      <w:r>
        <w:rPr>
          <w:rFonts w:ascii="Times New Roman"/>
          <w:b w:val="false"/>
          <w:i w:val="false"/>
          <w:color w:val="000000"/>
          <w:sz w:val="28"/>
        </w:rPr>
        <w:t xml:space="preserve">
      6) активизировать повторение за взрослым односложных слов; </w:t>
      </w:r>
    </w:p>
    <w:bookmarkEnd w:id="7770"/>
    <w:bookmarkStart w:name="z7802" w:id="7771"/>
    <w:p>
      <w:pPr>
        <w:spacing w:after="0"/>
        <w:ind w:left="0"/>
        <w:jc w:val="both"/>
      </w:pPr>
      <w:r>
        <w:rPr>
          <w:rFonts w:ascii="Times New Roman"/>
          <w:b w:val="false"/>
          <w:i w:val="false"/>
          <w:color w:val="000000"/>
          <w:sz w:val="28"/>
        </w:rPr>
        <w:t xml:space="preserve">
      7) активизировать повторение за взрослым двусложных слов с одинаковыми и разными слогами. </w:t>
      </w:r>
    </w:p>
    <w:bookmarkEnd w:id="7771"/>
    <w:bookmarkStart w:name="z7803" w:id="7772"/>
    <w:p>
      <w:pPr>
        <w:spacing w:after="0"/>
        <w:ind w:left="0"/>
        <w:jc w:val="both"/>
      </w:pPr>
      <w:r>
        <w:rPr>
          <w:rFonts w:ascii="Times New Roman"/>
          <w:b w:val="false"/>
          <w:i w:val="false"/>
          <w:color w:val="000000"/>
          <w:sz w:val="28"/>
        </w:rPr>
        <w:t xml:space="preserve">
      42. Обучение умениям: </w:t>
      </w:r>
    </w:p>
    <w:bookmarkEnd w:id="7772"/>
    <w:bookmarkStart w:name="z7804" w:id="7773"/>
    <w:p>
      <w:pPr>
        <w:spacing w:after="0"/>
        <w:ind w:left="0"/>
        <w:jc w:val="both"/>
      </w:pPr>
      <w:r>
        <w:rPr>
          <w:rFonts w:ascii="Times New Roman"/>
          <w:b w:val="false"/>
          <w:i w:val="false"/>
          <w:color w:val="000000"/>
          <w:sz w:val="28"/>
        </w:rPr>
        <w:t>
      1) сдувать со стола мелких кусочков гофрированной бумаги;</w:t>
      </w:r>
    </w:p>
    <w:bookmarkEnd w:id="7773"/>
    <w:bookmarkStart w:name="z7805" w:id="7774"/>
    <w:p>
      <w:pPr>
        <w:spacing w:after="0"/>
        <w:ind w:left="0"/>
        <w:jc w:val="both"/>
      </w:pPr>
      <w:r>
        <w:rPr>
          <w:rFonts w:ascii="Times New Roman"/>
          <w:b w:val="false"/>
          <w:i w:val="false"/>
          <w:color w:val="000000"/>
          <w:sz w:val="28"/>
        </w:rPr>
        <w:t>
      2) сдувать со стола кусочки ваты;</w:t>
      </w:r>
    </w:p>
    <w:bookmarkEnd w:id="7774"/>
    <w:bookmarkStart w:name="z7806" w:id="7775"/>
    <w:p>
      <w:pPr>
        <w:spacing w:after="0"/>
        <w:ind w:left="0"/>
        <w:jc w:val="both"/>
      </w:pPr>
      <w:r>
        <w:rPr>
          <w:rFonts w:ascii="Times New Roman"/>
          <w:b w:val="false"/>
          <w:i w:val="false"/>
          <w:color w:val="000000"/>
          <w:sz w:val="28"/>
        </w:rPr>
        <w:t>
      3) поддувать вату, привязанную к нитке;</w:t>
      </w:r>
    </w:p>
    <w:bookmarkEnd w:id="7775"/>
    <w:bookmarkStart w:name="z7807" w:id="7776"/>
    <w:p>
      <w:pPr>
        <w:spacing w:after="0"/>
        <w:ind w:left="0"/>
        <w:jc w:val="both"/>
      </w:pPr>
      <w:r>
        <w:rPr>
          <w:rFonts w:ascii="Times New Roman"/>
          <w:b w:val="false"/>
          <w:i w:val="false"/>
          <w:color w:val="000000"/>
          <w:sz w:val="28"/>
        </w:rPr>
        <w:t>
      4) поддувать цветные карандаши;</w:t>
      </w:r>
    </w:p>
    <w:bookmarkEnd w:id="7776"/>
    <w:bookmarkStart w:name="z7808" w:id="7777"/>
    <w:p>
      <w:pPr>
        <w:spacing w:after="0"/>
        <w:ind w:left="0"/>
        <w:jc w:val="both"/>
      </w:pPr>
      <w:r>
        <w:rPr>
          <w:rFonts w:ascii="Times New Roman"/>
          <w:b w:val="false"/>
          <w:i w:val="false"/>
          <w:color w:val="000000"/>
          <w:sz w:val="28"/>
        </w:rPr>
        <w:t>
      5) следить за тем, чтобы ребҰнок дул на предмет естественно, без напряжения;</w:t>
      </w:r>
    </w:p>
    <w:bookmarkEnd w:id="7777"/>
    <w:bookmarkStart w:name="z7809" w:id="7778"/>
    <w:p>
      <w:pPr>
        <w:spacing w:after="0"/>
        <w:ind w:left="0"/>
        <w:jc w:val="both"/>
      </w:pPr>
      <w:r>
        <w:rPr>
          <w:rFonts w:ascii="Times New Roman"/>
          <w:b w:val="false"/>
          <w:i w:val="false"/>
          <w:color w:val="000000"/>
          <w:sz w:val="28"/>
        </w:rPr>
        <w:t>
      6) включить в дыхательные упражнения звук Ф;</w:t>
      </w:r>
    </w:p>
    <w:bookmarkEnd w:id="7778"/>
    <w:bookmarkStart w:name="z7810" w:id="7779"/>
    <w:p>
      <w:pPr>
        <w:spacing w:after="0"/>
        <w:ind w:left="0"/>
        <w:jc w:val="both"/>
      </w:pPr>
      <w:r>
        <w:rPr>
          <w:rFonts w:ascii="Times New Roman"/>
          <w:b w:val="false"/>
          <w:i w:val="false"/>
          <w:color w:val="000000"/>
          <w:sz w:val="28"/>
        </w:rPr>
        <w:t>
      7) включить голос при изолированном произнесении звуков А, О, У, по мере их постановки.</w:t>
      </w:r>
    </w:p>
    <w:bookmarkEnd w:id="7779"/>
    <w:bookmarkStart w:name="z7811" w:id="7780"/>
    <w:p>
      <w:pPr>
        <w:spacing w:after="0"/>
        <w:ind w:left="0"/>
        <w:jc w:val="both"/>
      </w:pPr>
      <w:r>
        <w:rPr>
          <w:rFonts w:ascii="Times New Roman"/>
          <w:b w:val="false"/>
          <w:i w:val="false"/>
          <w:color w:val="000000"/>
          <w:sz w:val="28"/>
        </w:rPr>
        <w:t xml:space="preserve">
      43. Ожидаемые результаты по овладению звуковой формой речи: </w:t>
      </w:r>
    </w:p>
    <w:bookmarkEnd w:id="7780"/>
    <w:bookmarkStart w:name="z7812" w:id="7781"/>
    <w:p>
      <w:pPr>
        <w:spacing w:after="0"/>
        <w:ind w:left="0"/>
        <w:jc w:val="both"/>
      </w:pPr>
      <w:r>
        <w:rPr>
          <w:rFonts w:ascii="Times New Roman"/>
          <w:b w:val="false"/>
          <w:i w:val="false"/>
          <w:color w:val="000000"/>
          <w:sz w:val="28"/>
        </w:rPr>
        <w:t>
      1) выполняет различные упражнения на развитие дыхания, силы и высоты голоса;</w:t>
      </w:r>
    </w:p>
    <w:bookmarkEnd w:id="7781"/>
    <w:bookmarkStart w:name="z7813" w:id="7782"/>
    <w:p>
      <w:pPr>
        <w:spacing w:after="0"/>
        <w:ind w:left="0"/>
        <w:jc w:val="both"/>
      </w:pPr>
      <w:r>
        <w:rPr>
          <w:rFonts w:ascii="Times New Roman"/>
          <w:b w:val="false"/>
          <w:i w:val="false"/>
          <w:color w:val="000000"/>
          <w:sz w:val="28"/>
        </w:rPr>
        <w:t xml:space="preserve">
      2) старается подражать элементарным артикуляционным движениям; </w:t>
      </w:r>
    </w:p>
    <w:bookmarkEnd w:id="7782"/>
    <w:bookmarkStart w:name="z7814" w:id="7783"/>
    <w:p>
      <w:pPr>
        <w:spacing w:after="0"/>
        <w:ind w:left="0"/>
        <w:jc w:val="both"/>
      </w:pPr>
      <w:r>
        <w:rPr>
          <w:rFonts w:ascii="Times New Roman"/>
          <w:b w:val="false"/>
          <w:i w:val="false"/>
          <w:color w:val="000000"/>
          <w:sz w:val="28"/>
        </w:rPr>
        <w:t>
      3) имитирует звукоподражаниям из одинаковых слогов разной громкости;</w:t>
      </w:r>
    </w:p>
    <w:bookmarkEnd w:id="7783"/>
    <w:bookmarkStart w:name="z7815" w:id="7784"/>
    <w:p>
      <w:pPr>
        <w:spacing w:after="0"/>
        <w:ind w:left="0"/>
        <w:jc w:val="both"/>
      </w:pPr>
      <w:r>
        <w:rPr>
          <w:rFonts w:ascii="Times New Roman"/>
          <w:b w:val="false"/>
          <w:i w:val="false"/>
          <w:color w:val="000000"/>
          <w:sz w:val="28"/>
        </w:rPr>
        <w:t xml:space="preserve">
      4) подражает радостным возгласам, эмоциональному отношению взрослого к ситуации; </w:t>
      </w:r>
    </w:p>
    <w:bookmarkEnd w:id="7784"/>
    <w:bookmarkStart w:name="z7816" w:id="7785"/>
    <w:p>
      <w:pPr>
        <w:spacing w:after="0"/>
        <w:ind w:left="0"/>
        <w:jc w:val="both"/>
      </w:pPr>
      <w:r>
        <w:rPr>
          <w:rFonts w:ascii="Times New Roman"/>
          <w:b w:val="false"/>
          <w:i w:val="false"/>
          <w:color w:val="000000"/>
          <w:sz w:val="28"/>
        </w:rPr>
        <w:t xml:space="preserve">
      5) старается повторить за взрослым облегчҰнные лепетные слова; </w:t>
      </w:r>
    </w:p>
    <w:bookmarkEnd w:id="7785"/>
    <w:bookmarkStart w:name="z7817" w:id="7786"/>
    <w:p>
      <w:pPr>
        <w:spacing w:after="0"/>
        <w:ind w:left="0"/>
        <w:jc w:val="both"/>
      </w:pPr>
      <w:r>
        <w:rPr>
          <w:rFonts w:ascii="Times New Roman"/>
          <w:b w:val="false"/>
          <w:i w:val="false"/>
          <w:color w:val="000000"/>
          <w:sz w:val="28"/>
        </w:rPr>
        <w:t xml:space="preserve">
      6) старается повторить за взрослым односложные слова; </w:t>
      </w:r>
    </w:p>
    <w:bookmarkEnd w:id="7786"/>
    <w:bookmarkStart w:name="z7818" w:id="7787"/>
    <w:p>
      <w:pPr>
        <w:spacing w:after="0"/>
        <w:ind w:left="0"/>
        <w:jc w:val="both"/>
      </w:pPr>
      <w:r>
        <w:rPr>
          <w:rFonts w:ascii="Times New Roman"/>
          <w:b w:val="false"/>
          <w:i w:val="false"/>
          <w:color w:val="000000"/>
          <w:sz w:val="28"/>
        </w:rPr>
        <w:t xml:space="preserve">
      7) старается повторить за взрослым двусложные слова с одинаковыми и разными слогами. </w:t>
      </w:r>
    </w:p>
    <w:bookmarkEnd w:id="7787"/>
    <w:bookmarkStart w:name="z7819" w:id="7788"/>
    <w:p>
      <w:pPr>
        <w:spacing w:after="0"/>
        <w:ind w:left="0"/>
        <w:jc w:val="both"/>
      </w:pPr>
      <w:r>
        <w:rPr>
          <w:rFonts w:ascii="Times New Roman"/>
          <w:b w:val="false"/>
          <w:i w:val="false"/>
          <w:color w:val="000000"/>
          <w:sz w:val="28"/>
        </w:rPr>
        <w:t>
      44. Пассивный словарь 1 ступени:</w:t>
      </w:r>
    </w:p>
    <w:bookmarkEnd w:id="7788"/>
    <w:bookmarkStart w:name="z7820" w:id="7789"/>
    <w:p>
      <w:pPr>
        <w:spacing w:after="0"/>
        <w:ind w:left="0"/>
        <w:jc w:val="both"/>
      </w:pPr>
      <w:r>
        <w:rPr>
          <w:rFonts w:ascii="Times New Roman"/>
          <w:b w:val="false"/>
          <w:i w:val="false"/>
          <w:color w:val="000000"/>
          <w:sz w:val="28"/>
        </w:rPr>
        <w:t>
      1) основные режимные моменты: вставай, иди в туалет, умывайся, ешь, пей, иди заниматься, иди гулять, ложись спать;</w:t>
      </w:r>
    </w:p>
    <w:bookmarkEnd w:id="7789"/>
    <w:bookmarkStart w:name="z7821" w:id="7790"/>
    <w:p>
      <w:pPr>
        <w:spacing w:after="0"/>
        <w:ind w:left="0"/>
        <w:jc w:val="both"/>
      </w:pPr>
      <w:r>
        <w:rPr>
          <w:rFonts w:ascii="Times New Roman"/>
          <w:b w:val="false"/>
          <w:i w:val="false"/>
          <w:color w:val="000000"/>
          <w:sz w:val="28"/>
        </w:rPr>
        <w:t>
      2) конкретные навыки самообслуживания: встань, сядь, одевайся, причешись, раздевайся, обувайся, окрой кран, чисть зубы, мой (руки, ноги), вытри (руки, ноги), вытри рот, задвинь стул, поблагодари, надень шапку (шарф, пальто, варежки), повесь пальто (полотенце), повесь рубашку (платье, штаны) на спинку стула, поставь обувь под стул, мойся под душем (в ванной);</w:t>
      </w:r>
    </w:p>
    <w:bookmarkEnd w:id="7790"/>
    <w:bookmarkStart w:name="z7822" w:id="7791"/>
    <w:p>
      <w:pPr>
        <w:spacing w:after="0"/>
        <w:ind w:left="0"/>
        <w:jc w:val="both"/>
      </w:pPr>
      <w:r>
        <w:rPr>
          <w:rFonts w:ascii="Times New Roman"/>
          <w:b w:val="false"/>
          <w:i w:val="false"/>
          <w:color w:val="000000"/>
          <w:sz w:val="28"/>
        </w:rPr>
        <w:t>
      3) различные занятия и игры: будем заниматься, дай, убери, положи, возьми, открой, закрой, лепи, прыгай, хлопай в ладоши, иди, беги, играй, открой рот, нельзя, хорошо, плохо, верно, неверно, да, нет, конец, извините, плачет, больно;</w:t>
      </w:r>
    </w:p>
    <w:bookmarkEnd w:id="7791"/>
    <w:bookmarkStart w:name="z7823" w:id="7792"/>
    <w:p>
      <w:pPr>
        <w:spacing w:after="0"/>
        <w:ind w:left="0"/>
        <w:jc w:val="both"/>
      </w:pPr>
      <w:r>
        <w:rPr>
          <w:rFonts w:ascii="Times New Roman"/>
          <w:b w:val="false"/>
          <w:i w:val="false"/>
          <w:color w:val="000000"/>
          <w:sz w:val="28"/>
        </w:rPr>
        <w:t>
      4) ознакомление с окружающим: люди: мама, папа, бабушка, дедушка, педагог, врач. Игрушки: мяч, матрешка, юла, машина, кубики, кукла, пирамида, надувной шар, лопата, ведро; одежда: шапка, шарф, пальто, варежки, платок (головной), колготки, штаны, кофта, платье, фартук; обувь: ботинки, сапоги, туфли (тапочки; посуда: чашка, тарелка, ложка, нож, чайник, таз; мебель: стол, стул, шкаф, кровать; постельные принадлежности: подушка, одеяло; продукты питания: масло, хлеб, чай, конфета, яблоко, мандарин (апельсин), виноград; предметы личной гигиены: горшок, туалет, расческа, полотенце, мыло, носовой платок, зубная щетка; предметы для прогулки: санки, качели, обруч.</w:t>
      </w:r>
    </w:p>
    <w:bookmarkEnd w:id="7792"/>
    <w:bookmarkStart w:name="z7824" w:id="7793"/>
    <w:p>
      <w:pPr>
        <w:spacing w:after="0"/>
        <w:ind w:left="0"/>
        <w:jc w:val="both"/>
      </w:pPr>
      <w:r>
        <w:rPr>
          <w:rFonts w:ascii="Times New Roman"/>
          <w:b w:val="false"/>
          <w:i w:val="false"/>
          <w:color w:val="000000"/>
          <w:sz w:val="28"/>
        </w:rPr>
        <w:t xml:space="preserve">
      45. Активный словарь 1 ступени обучения: </w:t>
      </w:r>
    </w:p>
    <w:bookmarkEnd w:id="7793"/>
    <w:bookmarkStart w:name="z7825" w:id="7794"/>
    <w:p>
      <w:pPr>
        <w:spacing w:after="0"/>
        <w:ind w:left="0"/>
        <w:jc w:val="both"/>
      </w:pPr>
      <w:r>
        <w:rPr>
          <w:rFonts w:ascii="Times New Roman"/>
          <w:b w:val="false"/>
          <w:i w:val="false"/>
          <w:color w:val="000000"/>
          <w:sz w:val="28"/>
        </w:rPr>
        <w:t xml:space="preserve">
      1) люди: мама, папа (родные, с кем чаще всего соприкасается ребенок); </w:t>
      </w:r>
    </w:p>
    <w:bookmarkEnd w:id="7794"/>
    <w:bookmarkStart w:name="z7826" w:id="7795"/>
    <w:p>
      <w:pPr>
        <w:spacing w:after="0"/>
        <w:ind w:left="0"/>
        <w:jc w:val="both"/>
      </w:pPr>
      <w:r>
        <w:rPr>
          <w:rFonts w:ascii="Times New Roman"/>
          <w:b w:val="false"/>
          <w:i w:val="false"/>
          <w:color w:val="000000"/>
          <w:sz w:val="28"/>
        </w:rPr>
        <w:t xml:space="preserve">
      2) игрушки; </w:t>
      </w:r>
    </w:p>
    <w:bookmarkEnd w:id="7795"/>
    <w:bookmarkStart w:name="z7827" w:id="7796"/>
    <w:p>
      <w:pPr>
        <w:spacing w:after="0"/>
        <w:ind w:left="0"/>
        <w:jc w:val="both"/>
      </w:pPr>
      <w:r>
        <w:rPr>
          <w:rFonts w:ascii="Times New Roman"/>
          <w:b w:val="false"/>
          <w:i w:val="false"/>
          <w:color w:val="000000"/>
          <w:sz w:val="28"/>
        </w:rPr>
        <w:t xml:space="preserve">
      3) обувь; </w:t>
      </w:r>
    </w:p>
    <w:bookmarkEnd w:id="7796"/>
    <w:bookmarkStart w:name="z7828" w:id="7797"/>
    <w:p>
      <w:pPr>
        <w:spacing w:after="0"/>
        <w:ind w:left="0"/>
        <w:jc w:val="both"/>
      </w:pPr>
      <w:r>
        <w:rPr>
          <w:rFonts w:ascii="Times New Roman"/>
          <w:b w:val="false"/>
          <w:i w:val="false"/>
          <w:color w:val="000000"/>
          <w:sz w:val="28"/>
        </w:rPr>
        <w:t xml:space="preserve">
      4) предметы личной гигиены; </w:t>
      </w:r>
    </w:p>
    <w:bookmarkEnd w:id="7797"/>
    <w:bookmarkStart w:name="z7829" w:id="7798"/>
    <w:p>
      <w:pPr>
        <w:spacing w:after="0"/>
        <w:ind w:left="0"/>
        <w:jc w:val="both"/>
      </w:pPr>
      <w:r>
        <w:rPr>
          <w:rFonts w:ascii="Times New Roman"/>
          <w:b w:val="false"/>
          <w:i w:val="false"/>
          <w:color w:val="000000"/>
          <w:sz w:val="28"/>
        </w:rPr>
        <w:t xml:space="preserve">
      5) посуда; </w:t>
      </w:r>
    </w:p>
    <w:bookmarkEnd w:id="7798"/>
    <w:bookmarkStart w:name="z7830" w:id="7799"/>
    <w:p>
      <w:pPr>
        <w:spacing w:after="0"/>
        <w:ind w:left="0"/>
        <w:jc w:val="both"/>
      </w:pPr>
      <w:r>
        <w:rPr>
          <w:rFonts w:ascii="Times New Roman"/>
          <w:b w:val="false"/>
          <w:i w:val="false"/>
          <w:color w:val="000000"/>
          <w:sz w:val="28"/>
        </w:rPr>
        <w:t xml:space="preserve">
      6) мебель; </w:t>
      </w:r>
    </w:p>
    <w:bookmarkEnd w:id="7799"/>
    <w:bookmarkStart w:name="z7831" w:id="7800"/>
    <w:p>
      <w:pPr>
        <w:spacing w:after="0"/>
        <w:ind w:left="0"/>
        <w:jc w:val="both"/>
      </w:pPr>
      <w:r>
        <w:rPr>
          <w:rFonts w:ascii="Times New Roman"/>
          <w:b w:val="false"/>
          <w:i w:val="false"/>
          <w:color w:val="000000"/>
          <w:sz w:val="28"/>
        </w:rPr>
        <w:t xml:space="preserve">
      7) питания; </w:t>
      </w:r>
    </w:p>
    <w:bookmarkEnd w:id="7800"/>
    <w:bookmarkStart w:name="z7832" w:id="7801"/>
    <w:p>
      <w:pPr>
        <w:spacing w:after="0"/>
        <w:ind w:left="0"/>
        <w:jc w:val="both"/>
      </w:pPr>
      <w:r>
        <w:rPr>
          <w:rFonts w:ascii="Times New Roman"/>
          <w:b w:val="false"/>
          <w:i w:val="false"/>
          <w:color w:val="000000"/>
          <w:sz w:val="28"/>
        </w:rPr>
        <w:t>
      8) глаголы: дай, спать, лепить, гулять, есть, пить, мыть руки, одеваться, раздеваться, обуваться, умываться, вытирать (руки, рот, стол), заниматься, играть, встань, сядь, иди, беги, хлопай в ладоши, плачет, болит.</w:t>
      </w:r>
    </w:p>
    <w:bookmarkEnd w:id="7801"/>
    <w:bookmarkStart w:name="z7833" w:id="7802"/>
    <w:p>
      <w:pPr>
        <w:spacing w:after="0"/>
        <w:ind w:left="0"/>
        <w:jc w:val="left"/>
      </w:pPr>
      <w:r>
        <w:rPr>
          <w:rFonts w:ascii="Times New Roman"/>
          <w:b/>
          <w:i w:val="false"/>
          <w:color w:val="000000"/>
        </w:rPr>
        <w:t xml:space="preserve"> Параграф 7. Образовательная область "Познание"</w:t>
      </w:r>
    </w:p>
    <w:bookmarkEnd w:id="7802"/>
    <w:bookmarkStart w:name="z7834" w:id="7803"/>
    <w:p>
      <w:pPr>
        <w:spacing w:after="0"/>
        <w:ind w:left="0"/>
        <w:jc w:val="both"/>
      </w:pPr>
      <w:r>
        <w:rPr>
          <w:rFonts w:ascii="Times New Roman"/>
          <w:b w:val="false"/>
          <w:i w:val="false"/>
          <w:color w:val="000000"/>
          <w:sz w:val="28"/>
        </w:rPr>
        <w:t>
      46. Базовое содержание образовательной области "Познание" реализуется в организованной учебной деятельности – сенсорике; ориентировке в пространстве; естествознании; формировании элементарных математических представлений.</w:t>
      </w:r>
    </w:p>
    <w:bookmarkEnd w:id="7803"/>
    <w:bookmarkStart w:name="z7835" w:id="7804"/>
    <w:p>
      <w:pPr>
        <w:spacing w:after="0"/>
        <w:ind w:left="0"/>
        <w:jc w:val="both"/>
      </w:pPr>
      <w:r>
        <w:rPr>
          <w:rFonts w:ascii="Times New Roman"/>
          <w:b w:val="false"/>
          <w:i w:val="false"/>
          <w:color w:val="000000"/>
          <w:sz w:val="28"/>
        </w:rPr>
        <w:t>
      47. Цель - накопить чувственный опыт, знания об окружающем мире, сформировать адекватные образы действительности; ориентировать в пространстве; развить движения, мелкую моторику и осязание.</w:t>
      </w:r>
    </w:p>
    <w:bookmarkEnd w:id="7804"/>
    <w:bookmarkStart w:name="z7836" w:id="7805"/>
    <w:p>
      <w:pPr>
        <w:spacing w:after="0"/>
        <w:ind w:left="0"/>
        <w:jc w:val="both"/>
      </w:pPr>
      <w:r>
        <w:rPr>
          <w:rFonts w:ascii="Times New Roman"/>
          <w:b w:val="false"/>
          <w:i w:val="false"/>
          <w:color w:val="000000"/>
          <w:sz w:val="28"/>
        </w:rPr>
        <w:t xml:space="preserve">
      48. Задачи: </w:t>
      </w:r>
    </w:p>
    <w:bookmarkEnd w:id="7805"/>
    <w:bookmarkStart w:name="z7837" w:id="7806"/>
    <w:p>
      <w:pPr>
        <w:spacing w:after="0"/>
        <w:ind w:left="0"/>
        <w:jc w:val="both"/>
      </w:pPr>
      <w:r>
        <w:rPr>
          <w:rFonts w:ascii="Times New Roman"/>
          <w:b w:val="false"/>
          <w:i w:val="false"/>
          <w:color w:val="000000"/>
          <w:sz w:val="28"/>
        </w:rPr>
        <w:t xml:space="preserve">
      1) развитие сенсорных функций, формирование сенсорных эталонов цвета, формы, величины; </w:t>
      </w:r>
    </w:p>
    <w:bookmarkEnd w:id="7806"/>
    <w:bookmarkStart w:name="z7838" w:id="7807"/>
    <w:p>
      <w:pPr>
        <w:spacing w:after="0"/>
        <w:ind w:left="0"/>
        <w:jc w:val="both"/>
      </w:pPr>
      <w:r>
        <w:rPr>
          <w:rFonts w:ascii="Times New Roman"/>
          <w:b w:val="false"/>
          <w:i w:val="false"/>
          <w:color w:val="000000"/>
          <w:sz w:val="28"/>
        </w:rPr>
        <w:t>
      2) развитие зрительно-моторной координации и функциональных возможностей кисти и пальцев рук;</w:t>
      </w:r>
    </w:p>
    <w:bookmarkEnd w:id="7807"/>
    <w:bookmarkStart w:name="z7839" w:id="7808"/>
    <w:p>
      <w:pPr>
        <w:spacing w:after="0"/>
        <w:ind w:left="0"/>
        <w:jc w:val="both"/>
      </w:pPr>
      <w:r>
        <w:rPr>
          <w:rFonts w:ascii="Times New Roman"/>
          <w:b w:val="false"/>
          <w:i w:val="false"/>
          <w:color w:val="000000"/>
          <w:sz w:val="28"/>
        </w:rPr>
        <w:t>
      3) формирование пространственных и временных представлений и коррекция их нарушений во взаимосвязи с развитием эмоционального, речевого, предметно-действенного и игрового взаимодействия с окружающими.</w:t>
      </w:r>
    </w:p>
    <w:bookmarkEnd w:id="7808"/>
    <w:bookmarkStart w:name="z7840" w:id="7809"/>
    <w:p>
      <w:pPr>
        <w:spacing w:after="0"/>
        <w:ind w:left="0"/>
        <w:jc w:val="left"/>
      </w:pPr>
      <w:r>
        <w:rPr>
          <w:rFonts w:ascii="Times New Roman"/>
          <w:b/>
          <w:i w:val="false"/>
          <w:color w:val="000000"/>
        </w:rPr>
        <w:t xml:space="preserve"> Параграф 8. 1 полугодие</w:t>
      </w:r>
    </w:p>
    <w:bookmarkEnd w:id="7809"/>
    <w:bookmarkStart w:name="z7841" w:id="7810"/>
    <w:p>
      <w:pPr>
        <w:spacing w:after="0"/>
        <w:ind w:left="0"/>
        <w:jc w:val="both"/>
      </w:pPr>
      <w:r>
        <w:rPr>
          <w:rFonts w:ascii="Times New Roman"/>
          <w:b w:val="false"/>
          <w:i w:val="false"/>
          <w:color w:val="000000"/>
          <w:sz w:val="28"/>
        </w:rPr>
        <w:t>
      49. Сенсорика включает развитие обоняния и вкуса, развитие тактильного восприятия, остаточного зрительного восприятия, слухового восприятия, вестибулярного аппарата.</w:t>
      </w:r>
    </w:p>
    <w:bookmarkEnd w:id="7810"/>
    <w:bookmarkStart w:name="z7842" w:id="7811"/>
    <w:p>
      <w:pPr>
        <w:spacing w:after="0"/>
        <w:ind w:left="0"/>
        <w:jc w:val="both"/>
      </w:pPr>
      <w:r>
        <w:rPr>
          <w:rFonts w:ascii="Times New Roman"/>
          <w:b w:val="false"/>
          <w:i w:val="false"/>
          <w:color w:val="000000"/>
          <w:sz w:val="28"/>
        </w:rPr>
        <w:t>
      50. Развитие вкуса:</w:t>
      </w:r>
    </w:p>
    <w:bookmarkEnd w:id="7811"/>
    <w:bookmarkStart w:name="z7843" w:id="7812"/>
    <w:p>
      <w:pPr>
        <w:spacing w:after="0"/>
        <w:ind w:left="0"/>
        <w:jc w:val="both"/>
      </w:pPr>
      <w:r>
        <w:rPr>
          <w:rFonts w:ascii="Times New Roman"/>
          <w:b w:val="false"/>
          <w:i w:val="false"/>
          <w:color w:val="000000"/>
          <w:sz w:val="28"/>
        </w:rPr>
        <w:t>
      1) постепенно увеличивать объем разной по вкусу, составу, консистенции и фактуре пищи: сладкая, кислая, соленая, острая, горькая; жидкая, пюреобразная, твердая; гладкая, шероховатая, вязкая;</w:t>
      </w:r>
    </w:p>
    <w:bookmarkEnd w:id="7812"/>
    <w:bookmarkStart w:name="z7844" w:id="7813"/>
    <w:p>
      <w:pPr>
        <w:spacing w:after="0"/>
        <w:ind w:left="0"/>
        <w:jc w:val="both"/>
      </w:pPr>
      <w:r>
        <w:rPr>
          <w:rFonts w:ascii="Times New Roman"/>
          <w:b w:val="false"/>
          <w:i w:val="false"/>
          <w:color w:val="000000"/>
          <w:sz w:val="28"/>
        </w:rPr>
        <w:t xml:space="preserve">
      2) стимулировать развитие вкусовой чувствительности во время приема пищи (не перемешивать блюда между собой, чтобы каждое сохранило свой вкус); </w:t>
      </w:r>
    </w:p>
    <w:bookmarkEnd w:id="7813"/>
    <w:bookmarkStart w:name="z7845" w:id="7814"/>
    <w:p>
      <w:pPr>
        <w:spacing w:after="0"/>
        <w:ind w:left="0"/>
        <w:jc w:val="both"/>
      </w:pPr>
      <w:r>
        <w:rPr>
          <w:rFonts w:ascii="Times New Roman"/>
          <w:b w:val="false"/>
          <w:i w:val="false"/>
          <w:color w:val="000000"/>
          <w:sz w:val="28"/>
        </w:rPr>
        <w:t>
      3) учить вычленять сладкий вкус из предложенных (сладкий-кислый).</w:t>
      </w:r>
    </w:p>
    <w:bookmarkEnd w:id="7814"/>
    <w:bookmarkStart w:name="z7846" w:id="7815"/>
    <w:p>
      <w:pPr>
        <w:spacing w:after="0"/>
        <w:ind w:left="0"/>
        <w:jc w:val="both"/>
      </w:pPr>
      <w:r>
        <w:rPr>
          <w:rFonts w:ascii="Times New Roman"/>
          <w:b w:val="false"/>
          <w:i w:val="false"/>
          <w:color w:val="000000"/>
          <w:sz w:val="28"/>
        </w:rPr>
        <w:t xml:space="preserve">
      51. Материалы, необходимые для создания у ребенка банка вкусов подразделяются на три основные подгруппы: </w:t>
      </w:r>
    </w:p>
    <w:bookmarkEnd w:id="7815"/>
    <w:bookmarkStart w:name="z7847" w:id="7816"/>
    <w:p>
      <w:pPr>
        <w:spacing w:after="0"/>
        <w:ind w:left="0"/>
        <w:jc w:val="both"/>
      </w:pPr>
      <w:r>
        <w:rPr>
          <w:rFonts w:ascii="Times New Roman"/>
          <w:b w:val="false"/>
          <w:i w:val="false"/>
          <w:color w:val="000000"/>
          <w:sz w:val="28"/>
        </w:rPr>
        <w:t>
      1) группа основных вкусовых ощущений (соленое, кислое, сладкое, горькое);</w:t>
      </w:r>
    </w:p>
    <w:bookmarkEnd w:id="7816"/>
    <w:bookmarkStart w:name="z7848" w:id="7817"/>
    <w:p>
      <w:pPr>
        <w:spacing w:after="0"/>
        <w:ind w:left="0"/>
        <w:jc w:val="both"/>
      </w:pPr>
      <w:r>
        <w:rPr>
          <w:rFonts w:ascii="Times New Roman"/>
          <w:b w:val="false"/>
          <w:i w:val="false"/>
          <w:color w:val="000000"/>
          <w:sz w:val="28"/>
        </w:rPr>
        <w:t xml:space="preserve">
      2) группа дополнительных вкусовых ощущений (острое, фруктовые вкусы, сухофрукты, лекарственные растения); </w:t>
      </w:r>
    </w:p>
    <w:bookmarkEnd w:id="7817"/>
    <w:bookmarkStart w:name="z7849" w:id="7818"/>
    <w:p>
      <w:pPr>
        <w:spacing w:after="0"/>
        <w:ind w:left="0"/>
        <w:jc w:val="both"/>
      </w:pPr>
      <w:r>
        <w:rPr>
          <w:rFonts w:ascii="Times New Roman"/>
          <w:b w:val="false"/>
          <w:i w:val="false"/>
          <w:color w:val="000000"/>
          <w:sz w:val="28"/>
        </w:rPr>
        <w:t>
      3) группа продуктов различной консистенции (кремы, жидкости, пюре, вязкие продукты, твердые и жидкие продукты).</w:t>
      </w:r>
    </w:p>
    <w:bookmarkEnd w:id="7818"/>
    <w:bookmarkStart w:name="z7850" w:id="7819"/>
    <w:p>
      <w:pPr>
        <w:spacing w:after="0"/>
        <w:ind w:left="0"/>
        <w:jc w:val="both"/>
      </w:pPr>
      <w:r>
        <w:rPr>
          <w:rFonts w:ascii="Times New Roman"/>
          <w:b w:val="false"/>
          <w:i w:val="false"/>
          <w:color w:val="000000"/>
          <w:sz w:val="28"/>
        </w:rPr>
        <w:t>
      52. Развитие обоняния:</w:t>
      </w:r>
    </w:p>
    <w:bookmarkEnd w:id="7819"/>
    <w:bookmarkStart w:name="z7851" w:id="7820"/>
    <w:p>
      <w:pPr>
        <w:spacing w:after="0"/>
        <w:ind w:left="0"/>
        <w:jc w:val="both"/>
      </w:pPr>
      <w:r>
        <w:rPr>
          <w:rFonts w:ascii="Times New Roman"/>
          <w:b w:val="false"/>
          <w:i w:val="false"/>
          <w:color w:val="000000"/>
          <w:sz w:val="28"/>
        </w:rPr>
        <w:t xml:space="preserve">
      1) формировать умение нюхать пахучие вещества, поочередно предъявляемые ребенку, которые не раздражают слизистую носа (мятные капли, хвоя, специи, предметы с характерными запахами), меняя ароматы и делая их все менее резкими (не использовать ароматических веществ с резкими запахами); </w:t>
      </w:r>
    </w:p>
    <w:bookmarkEnd w:id="7820"/>
    <w:bookmarkStart w:name="z7852" w:id="7821"/>
    <w:p>
      <w:pPr>
        <w:spacing w:after="0"/>
        <w:ind w:left="0"/>
        <w:jc w:val="both"/>
      </w:pPr>
      <w:r>
        <w:rPr>
          <w:rFonts w:ascii="Times New Roman"/>
          <w:b w:val="false"/>
          <w:i w:val="false"/>
          <w:color w:val="000000"/>
          <w:sz w:val="28"/>
        </w:rPr>
        <w:t xml:space="preserve">
      2) учить проявлять эмоционально, мимикой, жестами, со звуковым сопровождением отношение к запахам; </w:t>
      </w:r>
    </w:p>
    <w:bookmarkEnd w:id="7821"/>
    <w:bookmarkStart w:name="z7853" w:id="7822"/>
    <w:p>
      <w:pPr>
        <w:spacing w:after="0"/>
        <w:ind w:left="0"/>
        <w:jc w:val="both"/>
      </w:pPr>
      <w:r>
        <w:rPr>
          <w:rFonts w:ascii="Times New Roman"/>
          <w:b w:val="false"/>
          <w:i w:val="false"/>
          <w:color w:val="000000"/>
          <w:sz w:val="28"/>
        </w:rPr>
        <w:t>
      3) учить дифференцировать бытовые запахи и запахи пищи.</w:t>
      </w:r>
    </w:p>
    <w:bookmarkEnd w:id="7822"/>
    <w:bookmarkStart w:name="z7854" w:id="7823"/>
    <w:p>
      <w:pPr>
        <w:spacing w:after="0"/>
        <w:ind w:left="0"/>
        <w:jc w:val="both"/>
      </w:pPr>
      <w:r>
        <w:rPr>
          <w:rFonts w:ascii="Times New Roman"/>
          <w:b w:val="false"/>
          <w:i w:val="false"/>
          <w:color w:val="000000"/>
          <w:sz w:val="28"/>
        </w:rPr>
        <w:t>
      53. В группу материалов, используемых при приеме ванны или душа, включаются ароматические соли, различные виды пены для ванны, брикеты пахучих лекарственных трав, гели для тела, шампуни и бальзамы для волос.</w:t>
      </w:r>
    </w:p>
    <w:bookmarkEnd w:id="7823"/>
    <w:bookmarkStart w:name="z7855" w:id="7824"/>
    <w:p>
      <w:pPr>
        <w:spacing w:after="0"/>
        <w:ind w:left="0"/>
        <w:jc w:val="both"/>
      </w:pPr>
      <w:r>
        <w:rPr>
          <w:rFonts w:ascii="Times New Roman"/>
          <w:b w:val="false"/>
          <w:i w:val="false"/>
          <w:color w:val="000000"/>
          <w:sz w:val="28"/>
        </w:rPr>
        <w:t>
      54. Развитие тактильного восприятия:</w:t>
      </w:r>
    </w:p>
    <w:bookmarkEnd w:id="7824"/>
    <w:bookmarkStart w:name="z7856" w:id="7825"/>
    <w:p>
      <w:pPr>
        <w:spacing w:after="0"/>
        <w:ind w:left="0"/>
        <w:jc w:val="both"/>
      </w:pPr>
      <w:r>
        <w:rPr>
          <w:rFonts w:ascii="Times New Roman"/>
          <w:b w:val="false"/>
          <w:i w:val="false"/>
          <w:color w:val="000000"/>
          <w:sz w:val="28"/>
        </w:rPr>
        <w:t>
      1) стимулировать сосредоточение внимания на конкретных тактильных раздражителях (щекотание, пошлепывание); контрастных тактильных раздражителях (горячий - холодный, мягкий- твердый, колючий - гладкий);</w:t>
      </w:r>
    </w:p>
    <w:bookmarkEnd w:id="7825"/>
    <w:bookmarkStart w:name="z7857" w:id="7826"/>
    <w:p>
      <w:pPr>
        <w:spacing w:after="0"/>
        <w:ind w:left="0"/>
        <w:jc w:val="both"/>
      </w:pPr>
      <w:r>
        <w:rPr>
          <w:rFonts w:ascii="Times New Roman"/>
          <w:b w:val="false"/>
          <w:i w:val="false"/>
          <w:color w:val="000000"/>
          <w:sz w:val="28"/>
        </w:rPr>
        <w:t>
      2) стимулировать тактильное восприятие частей тела: лица (поглаживание лба, бровей, рта, челюстных суставов, ушей, подбородка), рук, живота, ног, спины через поглаживание, легкое сжимание попеременно обеими руками от центра к периферии;</w:t>
      </w:r>
    </w:p>
    <w:bookmarkEnd w:id="7826"/>
    <w:bookmarkStart w:name="z7858" w:id="7827"/>
    <w:p>
      <w:pPr>
        <w:spacing w:after="0"/>
        <w:ind w:left="0"/>
        <w:jc w:val="both"/>
      </w:pPr>
      <w:r>
        <w:rPr>
          <w:rFonts w:ascii="Times New Roman"/>
          <w:b w:val="false"/>
          <w:i w:val="false"/>
          <w:color w:val="000000"/>
          <w:sz w:val="28"/>
        </w:rPr>
        <w:t>
      3) стимулировать развитие чувствительности кончиков пальцев, кистей рук (ощупывать предмет разными пальцами, чтобы одновременно ощущались отдельные элементы ощупываемого объекта; распознавать температуру воды в кране и тазике);</w:t>
      </w:r>
    </w:p>
    <w:bookmarkEnd w:id="7827"/>
    <w:bookmarkStart w:name="z7859" w:id="7828"/>
    <w:p>
      <w:pPr>
        <w:spacing w:after="0"/>
        <w:ind w:left="0"/>
        <w:jc w:val="both"/>
      </w:pPr>
      <w:r>
        <w:rPr>
          <w:rFonts w:ascii="Times New Roman"/>
          <w:b w:val="false"/>
          <w:i w:val="false"/>
          <w:color w:val="000000"/>
          <w:sz w:val="28"/>
        </w:rPr>
        <w:t xml:space="preserve">
      4) стимулировать к проявлению эмоциональных реакций на щекотание, поглаживание; </w:t>
      </w:r>
    </w:p>
    <w:bookmarkEnd w:id="7828"/>
    <w:bookmarkStart w:name="z7860" w:id="7829"/>
    <w:p>
      <w:pPr>
        <w:spacing w:after="0"/>
        <w:ind w:left="0"/>
        <w:jc w:val="both"/>
      </w:pPr>
      <w:r>
        <w:rPr>
          <w:rFonts w:ascii="Times New Roman"/>
          <w:b w:val="false"/>
          <w:i w:val="false"/>
          <w:color w:val="000000"/>
          <w:sz w:val="28"/>
        </w:rPr>
        <w:t xml:space="preserve">
      5) учить ребенка брать разные по форме, текстуре и весу предметы, которыми взрослый касается кистей, живота, предплечий, коленей ребенка; </w:t>
      </w:r>
    </w:p>
    <w:bookmarkEnd w:id="7829"/>
    <w:bookmarkStart w:name="z7861" w:id="7830"/>
    <w:p>
      <w:pPr>
        <w:spacing w:after="0"/>
        <w:ind w:left="0"/>
        <w:jc w:val="both"/>
      </w:pPr>
      <w:r>
        <w:rPr>
          <w:rFonts w:ascii="Times New Roman"/>
          <w:b w:val="false"/>
          <w:i w:val="false"/>
          <w:color w:val="000000"/>
          <w:sz w:val="28"/>
        </w:rPr>
        <w:t>
      6) побуждать к захвату ладонью предметов с различной поверхностью - закругленными ребрышками, пупырышками, мягкие, твердые, деревянные, пластмассовые;</w:t>
      </w:r>
    </w:p>
    <w:bookmarkEnd w:id="7830"/>
    <w:bookmarkStart w:name="z7862" w:id="7831"/>
    <w:p>
      <w:pPr>
        <w:spacing w:after="0"/>
        <w:ind w:left="0"/>
        <w:jc w:val="both"/>
      </w:pPr>
      <w:r>
        <w:rPr>
          <w:rFonts w:ascii="Times New Roman"/>
          <w:b w:val="false"/>
          <w:i w:val="false"/>
          <w:color w:val="000000"/>
          <w:sz w:val="28"/>
        </w:rPr>
        <w:t>
      7) использовать для тактильного восприятия вибраторы, различные массажеры, фены, вентиляторы.</w:t>
      </w:r>
    </w:p>
    <w:bookmarkEnd w:id="7831"/>
    <w:bookmarkStart w:name="z7863" w:id="7832"/>
    <w:p>
      <w:pPr>
        <w:spacing w:after="0"/>
        <w:ind w:left="0"/>
        <w:jc w:val="both"/>
      </w:pPr>
      <w:r>
        <w:rPr>
          <w:rFonts w:ascii="Times New Roman"/>
          <w:b w:val="false"/>
          <w:i w:val="false"/>
          <w:color w:val="000000"/>
          <w:sz w:val="28"/>
        </w:rPr>
        <w:t>
      55. Обучение тактильным умениям:</w:t>
      </w:r>
    </w:p>
    <w:bookmarkEnd w:id="7832"/>
    <w:bookmarkStart w:name="z7864" w:id="7833"/>
    <w:p>
      <w:pPr>
        <w:spacing w:after="0"/>
        <w:ind w:left="0"/>
        <w:jc w:val="both"/>
      </w:pPr>
      <w:r>
        <w:rPr>
          <w:rFonts w:ascii="Times New Roman"/>
          <w:b w:val="false"/>
          <w:i w:val="false"/>
          <w:color w:val="000000"/>
          <w:sz w:val="28"/>
        </w:rPr>
        <w:t>
      1) перебирание, пересыпание пальцами, насыпанных в коробку фасоли, макарон;</w:t>
      </w:r>
    </w:p>
    <w:bookmarkEnd w:id="7833"/>
    <w:bookmarkStart w:name="z7865" w:id="7834"/>
    <w:p>
      <w:pPr>
        <w:spacing w:after="0"/>
        <w:ind w:left="0"/>
        <w:jc w:val="both"/>
      </w:pPr>
      <w:r>
        <w:rPr>
          <w:rFonts w:ascii="Times New Roman"/>
          <w:b w:val="false"/>
          <w:i w:val="false"/>
          <w:color w:val="000000"/>
          <w:sz w:val="28"/>
        </w:rPr>
        <w:t>
      2) одновременно двумя выпрямленными руками сгребание фасоли то к правой, то к левой стенке коробки (ребенок по возможности следует направлению движений взрослого);</w:t>
      </w:r>
    </w:p>
    <w:bookmarkEnd w:id="7834"/>
    <w:bookmarkStart w:name="z7866" w:id="7835"/>
    <w:p>
      <w:pPr>
        <w:spacing w:after="0"/>
        <w:ind w:left="0"/>
        <w:jc w:val="both"/>
      </w:pPr>
      <w:r>
        <w:rPr>
          <w:rFonts w:ascii="Times New Roman"/>
          <w:b w:val="false"/>
          <w:i w:val="false"/>
          <w:color w:val="000000"/>
          <w:sz w:val="28"/>
        </w:rPr>
        <w:t>
      3) намазывание на пальцы краски и рисование ими;</w:t>
      </w:r>
    </w:p>
    <w:bookmarkEnd w:id="7835"/>
    <w:bookmarkStart w:name="z7867" w:id="7836"/>
    <w:p>
      <w:pPr>
        <w:spacing w:after="0"/>
        <w:ind w:left="0"/>
        <w:jc w:val="both"/>
      </w:pPr>
      <w:r>
        <w:rPr>
          <w:rFonts w:ascii="Times New Roman"/>
          <w:b w:val="false"/>
          <w:i w:val="false"/>
          <w:color w:val="000000"/>
          <w:sz w:val="28"/>
        </w:rPr>
        <w:t>
      4) упражнения и игры с водой: опускание рук в воду, лопание пузырей, "стирка";</w:t>
      </w:r>
    </w:p>
    <w:bookmarkEnd w:id="7836"/>
    <w:bookmarkStart w:name="z7868" w:id="7837"/>
    <w:p>
      <w:pPr>
        <w:spacing w:after="0"/>
        <w:ind w:left="0"/>
        <w:jc w:val="both"/>
      </w:pPr>
      <w:r>
        <w:rPr>
          <w:rFonts w:ascii="Times New Roman"/>
          <w:b w:val="false"/>
          <w:i w:val="false"/>
          <w:color w:val="000000"/>
          <w:sz w:val="28"/>
        </w:rPr>
        <w:t>
      5) упражнения и игры с песком: пересыпание, перемешивание.</w:t>
      </w:r>
    </w:p>
    <w:bookmarkEnd w:id="7837"/>
    <w:bookmarkStart w:name="z7869" w:id="7838"/>
    <w:p>
      <w:pPr>
        <w:spacing w:after="0"/>
        <w:ind w:left="0"/>
        <w:jc w:val="both"/>
      </w:pPr>
      <w:r>
        <w:rPr>
          <w:rFonts w:ascii="Times New Roman"/>
          <w:b w:val="false"/>
          <w:i w:val="false"/>
          <w:color w:val="000000"/>
          <w:sz w:val="28"/>
        </w:rPr>
        <w:t xml:space="preserve">
      56. Развитие остаточного зрительного восприятия (при нарушении зрения): </w:t>
      </w:r>
    </w:p>
    <w:bookmarkEnd w:id="7838"/>
    <w:bookmarkStart w:name="z7870" w:id="7839"/>
    <w:p>
      <w:pPr>
        <w:spacing w:after="0"/>
        <w:ind w:left="0"/>
        <w:jc w:val="both"/>
      </w:pPr>
      <w:r>
        <w:rPr>
          <w:rFonts w:ascii="Times New Roman"/>
          <w:b w:val="false"/>
          <w:i w:val="false"/>
          <w:color w:val="000000"/>
          <w:sz w:val="28"/>
        </w:rPr>
        <w:t>
      1) стимулировать зрительное сосредоточение и прослеживание за ярким источником света, картинками с хорошо структурированным и контрастным рисунком, яркими предметами, привлекать внимание ребенка с помощью фонарика, фонарика-ручки с хорошо сфокусированным лучом, блестящих предметов, флуоресцентных игрушек, предметов с контрастным рисунком (максимальным контрастом обладает черно-белый рисунок);</w:t>
      </w:r>
    </w:p>
    <w:bookmarkEnd w:id="7839"/>
    <w:bookmarkStart w:name="z7871" w:id="7840"/>
    <w:p>
      <w:pPr>
        <w:spacing w:after="0"/>
        <w:ind w:left="0"/>
        <w:jc w:val="both"/>
      </w:pPr>
      <w:r>
        <w:rPr>
          <w:rFonts w:ascii="Times New Roman"/>
          <w:b w:val="false"/>
          <w:i w:val="false"/>
          <w:color w:val="000000"/>
          <w:sz w:val="28"/>
        </w:rPr>
        <w:t>
      2) стимулировать появление кратковременного рефлекса поворота глаз и головы к источнику света(при необходимости привлечь внимание ребенка к предмету звуком: постукиванием по предмету, погремушкой, бубенчиком);</w:t>
      </w:r>
    </w:p>
    <w:bookmarkEnd w:id="7840"/>
    <w:bookmarkStart w:name="z7872" w:id="7841"/>
    <w:p>
      <w:pPr>
        <w:spacing w:after="0"/>
        <w:ind w:left="0"/>
        <w:jc w:val="both"/>
      </w:pPr>
      <w:r>
        <w:rPr>
          <w:rFonts w:ascii="Times New Roman"/>
          <w:b w:val="false"/>
          <w:i w:val="false"/>
          <w:color w:val="000000"/>
          <w:sz w:val="28"/>
        </w:rPr>
        <w:t>
      3) стимулировать слежение за медленно движущимся предметом (на расстоянии 0,5-1 метра от глаз, в горизонтальной плоскости вверх, вниз, вправо, влево и по кругу), не отрывая взгляда: сначала только взглядом, а позднее - и поворотом головы;</w:t>
      </w:r>
    </w:p>
    <w:bookmarkEnd w:id="7841"/>
    <w:bookmarkStart w:name="z7873" w:id="7842"/>
    <w:p>
      <w:pPr>
        <w:spacing w:after="0"/>
        <w:ind w:left="0"/>
        <w:jc w:val="both"/>
      </w:pPr>
      <w:r>
        <w:rPr>
          <w:rFonts w:ascii="Times New Roman"/>
          <w:b w:val="false"/>
          <w:i w:val="false"/>
          <w:color w:val="000000"/>
          <w:sz w:val="28"/>
        </w:rPr>
        <w:t xml:space="preserve">
      4) развивать зрительные реакции ребенка в разных положениях: лежа на спине, на животе, в вертикальном положении; </w:t>
      </w:r>
    </w:p>
    <w:bookmarkEnd w:id="7842"/>
    <w:bookmarkStart w:name="z7874" w:id="7843"/>
    <w:p>
      <w:pPr>
        <w:spacing w:after="0"/>
        <w:ind w:left="0"/>
        <w:jc w:val="both"/>
      </w:pPr>
      <w:r>
        <w:rPr>
          <w:rFonts w:ascii="Times New Roman"/>
          <w:b w:val="false"/>
          <w:i w:val="false"/>
          <w:color w:val="000000"/>
          <w:sz w:val="28"/>
        </w:rPr>
        <w:t xml:space="preserve">
      5) стимулировать зрительное сосредоточение на лице взрослого, а затем на предмете в поле зрения ребенка; </w:t>
      </w:r>
    </w:p>
    <w:bookmarkEnd w:id="7843"/>
    <w:bookmarkStart w:name="z7875" w:id="7844"/>
    <w:p>
      <w:pPr>
        <w:spacing w:after="0"/>
        <w:ind w:left="0"/>
        <w:jc w:val="both"/>
      </w:pPr>
      <w:r>
        <w:rPr>
          <w:rFonts w:ascii="Times New Roman"/>
          <w:b w:val="false"/>
          <w:i w:val="false"/>
          <w:color w:val="000000"/>
          <w:sz w:val="28"/>
        </w:rPr>
        <w:t>
      6) стимулировать установление и удержание зрительного контакта с говорящим и (или) жестикулирующим взрослым, наблюдение за его ртом (губами), глазами, руками, создавать условия для проявления эмоциональной реакции на появление знакомого (незнакомого) предмета, взрослого;</w:t>
      </w:r>
    </w:p>
    <w:bookmarkEnd w:id="7844"/>
    <w:bookmarkStart w:name="z7876" w:id="7845"/>
    <w:p>
      <w:pPr>
        <w:spacing w:after="0"/>
        <w:ind w:left="0"/>
        <w:jc w:val="both"/>
      </w:pPr>
      <w:r>
        <w:rPr>
          <w:rFonts w:ascii="Times New Roman"/>
          <w:b w:val="false"/>
          <w:i w:val="false"/>
          <w:color w:val="000000"/>
          <w:sz w:val="28"/>
        </w:rPr>
        <w:t xml:space="preserve">
      7) стимулировать желание брать игрушку в руку и рассматривать ее в течение 1-2 минут, привлекать внимание к предмету: комментируя его появление интонацией, имитацией звуков, которые он издает; </w:t>
      </w:r>
    </w:p>
    <w:bookmarkEnd w:id="7845"/>
    <w:bookmarkStart w:name="z7877" w:id="7846"/>
    <w:p>
      <w:pPr>
        <w:spacing w:after="0"/>
        <w:ind w:left="0"/>
        <w:jc w:val="both"/>
      </w:pPr>
      <w:r>
        <w:rPr>
          <w:rFonts w:ascii="Times New Roman"/>
          <w:b w:val="false"/>
          <w:i w:val="false"/>
          <w:color w:val="000000"/>
          <w:sz w:val="28"/>
        </w:rPr>
        <w:t xml:space="preserve">
      8) учить вычленять знакомые игрушки среди разных предметов по основным признакам; </w:t>
      </w:r>
    </w:p>
    <w:bookmarkEnd w:id="7846"/>
    <w:bookmarkStart w:name="z7878" w:id="7847"/>
    <w:p>
      <w:pPr>
        <w:spacing w:after="0"/>
        <w:ind w:left="0"/>
        <w:jc w:val="both"/>
      </w:pPr>
      <w:r>
        <w:rPr>
          <w:rFonts w:ascii="Times New Roman"/>
          <w:b w:val="false"/>
          <w:i w:val="false"/>
          <w:color w:val="000000"/>
          <w:sz w:val="28"/>
        </w:rPr>
        <w:t>
      9) учить вычленять круглые предметы среди предметов;</w:t>
      </w:r>
    </w:p>
    <w:bookmarkEnd w:id="7847"/>
    <w:bookmarkStart w:name="z7879" w:id="7848"/>
    <w:p>
      <w:pPr>
        <w:spacing w:after="0"/>
        <w:ind w:left="0"/>
        <w:jc w:val="both"/>
      </w:pPr>
      <w:r>
        <w:rPr>
          <w:rFonts w:ascii="Times New Roman"/>
          <w:b w:val="false"/>
          <w:i w:val="false"/>
          <w:color w:val="000000"/>
          <w:sz w:val="28"/>
        </w:rPr>
        <w:t xml:space="preserve">
      10) учить различать форму предмета (круглый мяч - квадратный куб); </w:t>
      </w:r>
    </w:p>
    <w:bookmarkEnd w:id="7848"/>
    <w:bookmarkStart w:name="z7880" w:id="7849"/>
    <w:p>
      <w:pPr>
        <w:spacing w:after="0"/>
        <w:ind w:left="0"/>
        <w:jc w:val="both"/>
      </w:pPr>
      <w:r>
        <w:rPr>
          <w:rFonts w:ascii="Times New Roman"/>
          <w:b w:val="false"/>
          <w:i w:val="false"/>
          <w:color w:val="000000"/>
          <w:sz w:val="28"/>
        </w:rPr>
        <w:t xml:space="preserve">
      11) учить ориентироваться в двух величинах (большой-маленький); </w:t>
      </w:r>
    </w:p>
    <w:bookmarkEnd w:id="7849"/>
    <w:bookmarkStart w:name="z7881" w:id="7850"/>
    <w:p>
      <w:pPr>
        <w:spacing w:after="0"/>
        <w:ind w:left="0"/>
        <w:jc w:val="both"/>
      </w:pPr>
      <w:r>
        <w:rPr>
          <w:rFonts w:ascii="Times New Roman"/>
          <w:b w:val="false"/>
          <w:i w:val="false"/>
          <w:color w:val="000000"/>
          <w:sz w:val="28"/>
        </w:rPr>
        <w:t>
      12) учить находить предметы в окружающем по цветовому образцу;</w:t>
      </w:r>
    </w:p>
    <w:bookmarkEnd w:id="7850"/>
    <w:bookmarkStart w:name="z7882" w:id="7851"/>
    <w:p>
      <w:pPr>
        <w:spacing w:after="0"/>
        <w:ind w:left="0"/>
        <w:jc w:val="both"/>
      </w:pPr>
      <w:r>
        <w:rPr>
          <w:rFonts w:ascii="Times New Roman"/>
          <w:b w:val="false"/>
          <w:i w:val="false"/>
          <w:color w:val="000000"/>
          <w:sz w:val="28"/>
        </w:rPr>
        <w:t>
      13) учить вычленять предметы определенного цвета (сначала красного) на основе сопоставления объектов двух цветов (красного и синего цвета);</w:t>
      </w:r>
    </w:p>
    <w:bookmarkEnd w:id="7851"/>
    <w:bookmarkStart w:name="z7883" w:id="7852"/>
    <w:p>
      <w:pPr>
        <w:spacing w:after="0"/>
        <w:ind w:left="0"/>
        <w:jc w:val="both"/>
      </w:pPr>
      <w:r>
        <w:rPr>
          <w:rFonts w:ascii="Times New Roman"/>
          <w:b w:val="false"/>
          <w:i w:val="false"/>
          <w:color w:val="000000"/>
          <w:sz w:val="28"/>
        </w:rPr>
        <w:t xml:space="preserve">
      14) учить соотносить предметы по цвету (ориентировка в двух цветах: белый - черный); </w:t>
      </w:r>
    </w:p>
    <w:bookmarkEnd w:id="7852"/>
    <w:bookmarkStart w:name="z7884" w:id="7853"/>
    <w:p>
      <w:pPr>
        <w:spacing w:after="0"/>
        <w:ind w:left="0"/>
        <w:jc w:val="both"/>
      </w:pPr>
      <w:r>
        <w:rPr>
          <w:rFonts w:ascii="Times New Roman"/>
          <w:b w:val="false"/>
          <w:i w:val="false"/>
          <w:color w:val="000000"/>
          <w:sz w:val="28"/>
        </w:rPr>
        <w:t>
      15) учить обследовать предметы выше и ниже роста ребенка;</w:t>
      </w:r>
    </w:p>
    <w:bookmarkEnd w:id="7853"/>
    <w:bookmarkStart w:name="z7885" w:id="7854"/>
    <w:p>
      <w:pPr>
        <w:spacing w:after="0"/>
        <w:ind w:left="0"/>
        <w:jc w:val="both"/>
      </w:pPr>
      <w:r>
        <w:rPr>
          <w:rFonts w:ascii="Times New Roman"/>
          <w:b w:val="false"/>
          <w:i w:val="false"/>
          <w:color w:val="000000"/>
          <w:sz w:val="28"/>
        </w:rPr>
        <w:t>
      16) формировать представления о вертикальном пространственном расположении (вверху, внизу);</w:t>
      </w:r>
    </w:p>
    <w:bookmarkEnd w:id="7854"/>
    <w:bookmarkStart w:name="z7886" w:id="7855"/>
    <w:p>
      <w:pPr>
        <w:spacing w:after="0"/>
        <w:ind w:left="0"/>
        <w:jc w:val="both"/>
      </w:pPr>
      <w:r>
        <w:rPr>
          <w:rFonts w:ascii="Times New Roman"/>
          <w:b w:val="false"/>
          <w:i w:val="false"/>
          <w:color w:val="000000"/>
          <w:sz w:val="28"/>
        </w:rPr>
        <w:t>
      17) формировать представление о пространственном расположении предмета (далеко-близко, тут-там);</w:t>
      </w:r>
    </w:p>
    <w:bookmarkEnd w:id="7855"/>
    <w:bookmarkStart w:name="z7887" w:id="7856"/>
    <w:p>
      <w:pPr>
        <w:spacing w:after="0"/>
        <w:ind w:left="0"/>
        <w:jc w:val="both"/>
      </w:pPr>
      <w:r>
        <w:rPr>
          <w:rFonts w:ascii="Times New Roman"/>
          <w:b w:val="false"/>
          <w:i w:val="false"/>
          <w:color w:val="000000"/>
          <w:sz w:val="28"/>
        </w:rPr>
        <w:t>
      18) учить фиксировать внимание на себе; узнавать собственное отражение в зеркале;</w:t>
      </w:r>
    </w:p>
    <w:bookmarkEnd w:id="7856"/>
    <w:bookmarkStart w:name="z7888" w:id="7857"/>
    <w:p>
      <w:pPr>
        <w:spacing w:after="0"/>
        <w:ind w:left="0"/>
        <w:jc w:val="both"/>
      </w:pPr>
      <w:r>
        <w:rPr>
          <w:rFonts w:ascii="Times New Roman"/>
          <w:b w:val="false"/>
          <w:i w:val="false"/>
          <w:color w:val="000000"/>
          <w:sz w:val="28"/>
        </w:rPr>
        <w:t>
      19) организовывать восприятие объектов окружающей действительности целостно, уметь их дифференцировать (еда, одежда, игрушки).</w:t>
      </w:r>
    </w:p>
    <w:bookmarkEnd w:id="7857"/>
    <w:bookmarkStart w:name="z7889" w:id="7858"/>
    <w:p>
      <w:pPr>
        <w:spacing w:after="0"/>
        <w:ind w:left="0"/>
        <w:jc w:val="both"/>
      </w:pPr>
      <w:r>
        <w:rPr>
          <w:rFonts w:ascii="Times New Roman"/>
          <w:b w:val="false"/>
          <w:i w:val="false"/>
          <w:color w:val="000000"/>
          <w:sz w:val="28"/>
        </w:rPr>
        <w:t xml:space="preserve">
      57. Развитие слухового восприятия: </w:t>
      </w:r>
    </w:p>
    <w:bookmarkEnd w:id="7858"/>
    <w:bookmarkStart w:name="z7890" w:id="7859"/>
    <w:p>
      <w:pPr>
        <w:spacing w:after="0"/>
        <w:ind w:left="0"/>
        <w:jc w:val="both"/>
      </w:pPr>
      <w:r>
        <w:rPr>
          <w:rFonts w:ascii="Times New Roman"/>
          <w:b w:val="false"/>
          <w:i w:val="false"/>
          <w:color w:val="000000"/>
          <w:sz w:val="28"/>
        </w:rPr>
        <w:t>
      1) стимулировать поворот глаз, затем поворот головы в сторону источника звука в положении лежа на спине, животе; в положении сидя; стоя (для развития навыка поворота головы в сторону источника звука можно использовать тактильное подкрепление);</w:t>
      </w:r>
    </w:p>
    <w:bookmarkEnd w:id="7859"/>
    <w:bookmarkStart w:name="z7891" w:id="7860"/>
    <w:p>
      <w:pPr>
        <w:spacing w:after="0"/>
        <w:ind w:left="0"/>
        <w:jc w:val="both"/>
      </w:pPr>
      <w:r>
        <w:rPr>
          <w:rFonts w:ascii="Times New Roman"/>
          <w:b w:val="false"/>
          <w:i w:val="false"/>
          <w:color w:val="000000"/>
          <w:sz w:val="28"/>
        </w:rPr>
        <w:t>
      2) учить поворачивать голову или глаза в сторону названного предмета, находящегося на постоянном месте;</w:t>
      </w:r>
    </w:p>
    <w:bookmarkEnd w:id="7860"/>
    <w:bookmarkStart w:name="z7892" w:id="7861"/>
    <w:p>
      <w:pPr>
        <w:spacing w:after="0"/>
        <w:ind w:left="0"/>
        <w:jc w:val="both"/>
      </w:pPr>
      <w:r>
        <w:rPr>
          <w:rFonts w:ascii="Times New Roman"/>
          <w:b w:val="false"/>
          <w:i w:val="false"/>
          <w:color w:val="000000"/>
          <w:sz w:val="28"/>
        </w:rPr>
        <w:t>
      3) учить определять источник звука без тактильной опоры;</w:t>
      </w:r>
    </w:p>
    <w:bookmarkEnd w:id="7861"/>
    <w:bookmarkStart w:name="z7893" w:id="7862"/>
    <w:p>
      <w:pPr>
        <w:spacing w:after="0"/>
        <w:ind w:left="0"/>
        <w:jc w:val="both"/>
      </w:pPr>
      <w:r>
        <w:rPr>
          <w:rFonts w:ascii="Times New Roman"/>
          <w:b w:val="false"/>
          <w:i w:val="false"/>
          <w:color w:val="000000"/>
          <w:sz w:val="28"/>
        </w:rPr>
        <w:t>
      4) учить использованию правильного жеста, указывающему направление источника звука (сначала ребенок должен усвоить направление перед собой, затем - справа, слева и над головой);</w:t>
      </w:r>
    </w:p>
    <w:bookmarkEnd w:id="7862"/>
    <w:bookmarkStart w:name="z7894" w:id="7863"/>
    <w:p>
      <w:pPr>
        <w:spacing w:after="0"/>
        <w:ind w:left="0"/>
        <w:jc w:val="both"/>
      </w:pPr>
      <w:r>
        <w:rPr>
          <w:rFonts w:ascii="Times New Roman"/>
          <w:b w:val="false"/>
          <w:i w:val="false"/>
          <w:color w:val="000000"/>
          <w:sz w:val="28"/>
        </w:rPr>
        <w:t xml:space="preserve">
      5) формировать умения различать неречевые звуки: барабан, бубен, дудка; </w:t>
      </w:r>
    </w:p>
    <w:bookmarkEnd w:id="7863"/>
    <w:bookmarkStart w:name="z7895" w:id="7864"/>
    <w:p>
      <w:pPr>
        <w:spacing w:after="0"/>
        <w:ind w:left="0"/>
        <w:jc w:val="both"/>
      </w:pPr>
      <w:r>
        <w:rPr>
          <w:rFonts w:ascii="Times New Roman"/>
          <w:b w:val="false"/>
          <w:i w:val="false"/>
          <w:color w:val="000000"/>
          <w:sz w:val="28"/>
        </w:rPr>
        <w:t>
      6) учить реагировать на речевые стимулы в процессе жизнедеятельности: реакции типа подойти ко взрослому, начать ходьбу;</w:t>
      </w:r>
    </w:p>
    <w:bookmarkEnd w:id="7864"/>
    <w:bookmarkStart w:name="z7896" w:id="7865"/>
    <w:p>
      <w:pPr>
        <w:spacing w:after="0"/>
        <w:ind w:left="0"/>
        <w:jc w:val="both"/>
      </w:pPr>
      <w:r>
        <w:rPr>
          <w:rFonts w:ascii="Times New Roman"/>
          <w:b w:val="false"/>
          <w:i w:val="false"/>
          <w:color w:val="000000"/>
          <w:sz w:val="28"/>
        </w:rPr>
        <w:t>
      7) формировать интерес к "говорящим" игрушкам (кукле, корове, собачке);</w:t>
      </w:r>
    </w:p>
    <w:bookmarkEnd w:id="7865"/>
    <w:bookmarkStart w:name="z7897" w:id="7866"/>
    <w:p>
      <w:pPr>
        <w:spacing w:after="0"/>
        <w:ind w:left="0"/>
        <w:jc w:val="both"/>
      </w:pPr>
      <w:r>
        <w:rPr>
          <w:rFonts w:ascii="Times New Roman"/>
          <w:b w:val="false"/>
          <w:i w:val="false"/>
          <w:color w:val="000000"/>
          <w:sz w:val="28"/>
        </w:rPr>
        <w:t>
      8) стимулировать желание извлекать различные звуки из игрушек и предметов, бросать, стучать, нажимать на игрушки и предметы;</w:t>
      </w:r>
    </w:p>
    <w:bookmarkEnd w:id="7866"/>
    <w:bookmarkStart w:name="z7898" w:id="7867"/>
    <w:p>
      <w:pPr>
        <w:spacing w:after="0"/>
        <w:ind w:left="0"/>
        <w:jc w:val="both"/>
      </w:pPr>
      <w:r>
        <w:rPr>
          <w:rFonts w:ascii="Times New Roman"/>
          <w:b w:val="false"/>
          <w:i w:val="false"/>
          <w:color w:val="000000"/>
          <w:sz w:val="28"/>
        </w:rPr>
        <w:t>
      9) учить вслушиваться в звуки голоса взрослого, музыкальных игрушек, инструментов;</w:t>
      </w:r>
    </w:p>
    <w:bookmarkEnd w:id="7867"/>
    <w:bookmarkStart w:name="z7899" w:id="7868"/>
    <w:p>
      <w:pPr>
        <w:spacing w:after="0"/>
        <w:ind w:left="0"/>
        <w:jc w:val="both"/>
      </w:pPr>
      <w:r>
        <w:rPr>
          <w:rFonts w:ascii="Times New Roman"/>
          <w:b w:val="false"/>
          <w:i w:val="false"/>
          <w:color w:val="000000"/>
          <w:sz w:val="28"/>
        </w:rPr>
        <w:t>
      10) учить эмоционально реагировать на характер музыки;</w:t>
      </w:r>
    </w:p>
    <w:bookmarkEnd w:id="7868"/>
    <w:bookmarkStart w:name="z7900" w:id="7869"/>
    <w:p>
      <w:pPr>
        <w:spacing w:after="0"/>
        <w:ind w:left="0"/>
        <w:jc w:val="both"/>
      </w:pPr>
      <w:r>
        <w:rPr>
          <w:rFonts w:ascii="Times New Roman"/>
          <w:b w:val="false"/>
          <w:i w:val="false"/>
          <w:color w:val="000000"/>
          <w:sz w:val="28"/>
        </w:rPr>
        <w:t>
      11) учить действовать с музыкальными игрушками различными способами (совместно действуя со взрослым, подражая ему, путем собственных проб);</w:t>
      </w:r>
    </w:p>
    <w:bookmarkEnd w:id="7869"/>
    <w:bookmarkStart w:name="z7901" w:id="7870"/>
    <w:p>
      <w:pPr>
        <w:spacing w:after="0"/>
        <w:ind w:left="0"/>
        <w:jc w:val="both"/>
      </w:pPr>
      <w:r>
        <w:rPr>
          <w:rFonts w:ascii="Times New Roman"/>
          <w:b w:val="false"/>
          <w:i w:val="false"/>
          <w:color w:val="000000"/>
          <w:sz w:val="28"/>
        </w:rPr>
        <w:t xml:space="preserve">
      12) учить соизмерять силу удара, извлекая тихие и громкие звуки; </w:t>
      </w:r>
    </w:p>
    <w:bookmarkEnd w:id="7870"/>
    <w:bookmarkStart w:name="z7902" w:id="7871"/>
    <w:p>
      <w:pPr>
        <w:spacing w:after="0"/>
        <w:ind w:left="0"/>
        <w:jc w:val="both"/>
      </w:pPr>
      <w:r>
        <w:rPr>
          <w:rFonts w:ascii="Times New Roman"/>
          <w:b w:val="false"/>
          <w:i w:val="false"/>
          <w:color w:val="000000"/>
          <w:sz w:val="28"/>
        </w:rPr>
        <w:t>
      13) учить поворачиваться, искать взрослого, реагировать в ответ на свое имя.</w:t>
      </w:r>
    </w:p>
    <w:bookmarkEnd w:id="7871"/>
    <w:bookmarkStart w:name="z7903" w:id="7872"/>
    <w:p>
      <w:pPr>
        <w:spacing w:after="0"/>
        <w:ind w:left="0"/>
        <w:jc w:val="both"/>
      </w:pPr>
      <w:r>
        <w:rPr>
          <w:rFonts w:ascii="Times New Roman"/>
          <w:b w:val="false"/>
          <w:i w:val="false"/>
          <w:color w:val="000000"/>
          <w:sz w:val="28"/>
        </w:rPr>
        <w:t>
      58. Развитие вестибулярного аппарата:</w:t>
      </w:r>
    </w:p>
    <w:bookmarkEnd w:id="7872"/>
    <w:bookmarkStart w:name="z7904" w:id="7873"/>
    <w:p>
      <w:pPr>
        <w:spacing w:after="0"/>
        <w:ind w:left="0"/>
        <w:jc w:val="both"/>
      </w:pPr>
      <w:r>
        <w:rPr>
          <w:rFonts w:ascii="Times New Roman"/>
          <w:b w:val="false"/>
          <w:i w:val="false"/>
          <w:color w:val="000000"/>
          <w:sz w:val="28"/>
        </w:rPr>
        <w:t>
      1) стимулировать пассивные движения, организованные с помощью взрослого (взять ребенка на руки или поместить его в специальный рюкзачок ("кенгуру") и, если позволяет вес ребенка, передвигаться с ним в помещении, где проходят занятия;</w:t>
      </w:r>
    </w:p>
    <w:bookmarkEnd w:id="7873"/>
    <w:bookmarkStart w:name="z7905" w:id="7874"/>
    <w:p>
      <w:pPr>
        <w:spacing w:after="0"/>
        <w:ind w:left="0"/>
        <w:jc w:val="both"/>
      </w:pPr>
      <w:r>
        <w:rPr>
          <w:rFonts w:ascii="Times New Roman"/>
          <w:b w:val="false"/>
          <w:i w:val="false"/>
          <w:color w:val="000000"/>
          <w:sz w:val="28"/>
        </w:rPr>
        <w:t xml:space="preserve">
      2) покачивать в позе "эмбриона": одной рукой взрослый придерживает скрещенные на груди руки и согнутые, подтянутые к животу, ноги ребенка (если у ребенка нет гиперкинезов), а другой — поддерживает голову под затылком. Покачивания выполняются в различных направлениях: вперед-назад, вправо-влево, по кругу; </w:t>
      </w:r>
    </w:p>
    <w:bookmarkEnd w:id="7874"/>
    <w:bookmarkStart w:name="z7906" w:id="7875"/>
    <w:p>
      <w:pPr>
        <w:spacing w:after="0"/>
        <w:ind w:left="0"/>
        <w:jc w:val="both"/>
      </w:pPr>
      <w:r>
        <w:rPr>
          <w:rFonts w:ascii="Times New Roman"/>
          <w:b w:val="false"/>
          <w:i w:val="false"/>
          <w:color w:val="000000"/>
          <w:sz w:val="28"/>
        </w:rPr>
        <w:t>
      3) стимулировать ребенка в положении лежа на животе приподнять голову и посмотреть на взрослого или игрушку перед собой; повернуть голову сначала в одну сторону, а потом - в другую; наклонить голову в одну, затем - в другую сторону;</w:t>
      </w:r>
    </w:p>
    <w:bookmarkEnd w:id="7875"/>
    <w:bookmarkStart w:name="z7907" w:id="7876"/>
    <w:p>
      <w:pPr>
        <w:spacing w:after="0"/>
        <w:ind w:left="0"/>
        <w:jc w:val="both"/>
      </w:pPr>
      <w:r>
        <w:rPr>
          <w:rFonts w:ascii="Times New Roman"/>
          <w:b w:val="false"/>
          <w:i w:val="false"/>
          <w:color w:val="000000"/>
          <w:sz w:val="28"/>
        </w:rPr>
        <w:t>
      4) способствовать сведению рук к средней линии тела и игре с ними; игре с ногами;</w:t>
      </w:r>
    </w:p>
    <w:bookmarkEnd w:id="7876"/>
    <w:bookmarkStart w:name="z7908" w:id="7877"/>
    <w:p>
      <w:pPr>
        <w:spacing w:after="0"/>
        <w:ind w:left="0"/>
        <w:jc w:val="both"/>
      </w:pPr>
      <w:r>
        <w:rPr>
          <w:rFonts w:ascii="Times New Roman"/>
          <w:b w:val="false"/>
          <w:i w:val="false"/>
          <w:color w:val="000000"/>
          <w:sz w:val="28"/>
        </w:rPr>
        <w:t xml:space="preserve">
      5) стимулировать активные движениями ног и рук в положении ребенка лежа (подвешивать звучащие игрушки: мячик с колокольчиком внутри, погремушку над ногами ребенка, подвешивать низко, для того чтобы при любом движении ногой ребенок задевал висящий предмет, подвешивать игрушки нужно либо над руками, либо над ногами, но не одновременно); </w:t>
      </w:r>
    </w:p>
    <w:bookmarkEnd w:id="7877"/>
    <w:bookmarkStart w:name="z7909" w:id="7878"/>
    <w:p>
      <w:pPr>
        <w:spacing w:after="0"/>
        <w:ind w:left="0"/>
        <w:jc w:val="both"/>
      </w:pPr>
      <w:r>
        <w:rPr>
          <w:rFonts w:ascii="Times New Roman"/>
          <w:b w:val="false"/>
          <w:i w:val="false"/>
          <w:color w:val="000000"/>
          <w:sz w:val="28"/>
        </w:rPr>
        <w:t xml:space="preserve">
      6) стимулировать поисковые действия по направлению к предмету (изменить расположение подвесок, которые располагались горизонтально, над грудью ребенка, вертикально, над средней линией тела ребенка, подвешенные предметы должны быть разными по форме, размеру, текстуре); </w:t>
      </w:r>
    </w:p>
    <w:bookmarkEnd w:id="7878"/>
    <w:bookmarkStart w:name="z7910" w:id="7879"/>
    <w:p>
      <w:pPr>
        <w:spacing w:after="0"/>
        <w:ind w:left="0"/>
        <w:jc w:val="both"/>
      </w:pPr>
      <w:r>
        <w:rPr>
          <w:rFonts w:ascii="Times New Roman"/>
          <w:b w:val="false"/>
          <w:i w:val="false"/>
          <w:color w:val="000000"/>
          <w:sz w:val="28"/>
        </w:rPr>
        <w:t>
      7) стимулировать интерес к качанию на игрушечной лошадке-качалке (вперед-назад), фитболе (вверх-вниз, вправо-влево), способствовать поддержанию интереса и желания к продолжению движений;</w:t>
      </w:r>
    </w:p>
    <w:bookmarkEnd w:id="7879"/>
    <w:bookmarkStart w:name="z7911" w:id="7880"/>
    <w:p>
      <w:pPr>
        <w:spacing w:after="0"/>
        <w:ind w:left="0"/>
        <w:jc w:val="both"/>
      </w:pPr>
      <w:r>
        <w:rPr>
          <w:rFonts w:ascii="Times New Roman"/>
          <w:b w:val="false"/>
          <w:i w:val="false"/>
          <w:color w:val="000000"/>
          <w:sz w:val="28"/>
        </w:rPr>
        <w:t xml:space="preserve">
      8) стимулировать желание делать медленные повороты головы слева направо, вперед-назад, делать круговые вращения по часовой и против часовой стрелки (сначала упражнения выполняются с помощью взрослого, затем по подражанию, потом самостоятельно); </w:t>
      </w:r>
    </w:p>
    <w:bookmarkEnd w:id="7880"/>
    <w:bookmarkStart w:name="z7912" w:id="7881"/>
    <w:p>
      <w:pPr>
        <w:spacing w:after="0"/>
        <w:ind w:left="0"/>
        <w:jc w:val="both"/>
      </w:pPr>
      <w:r>
        <w:rPr>
          <w:rFonts w:ascii="Times New Roman"/>
          <w:b w:val="false"/>
          <w:i w:val="false"/>
          <w:color w:val="000000"/>
          <w:sz w:val="28"/>
        </w:rPr>
        <w:t xml:space="preserve">
      9) стимулировать развитие вестибулярного аппарата качанием ребенка на коленях взрослого, на качелях, каруселях, вращающихся стульях, медленным качанием в кресле; </w:t>
      </w:r>
    </w:p>
    <w:bookmarkEnd w:id="7881"/>
    <w:bookmarkStart w:name="z7913" w:id="7882"/>
    <w:p>
      <w:pPr>
        <w:spacing w:after="0"/>
        <w:ind w:left="0"/>
        <w:jc w:val="both"/>
      </w:pPr>
      <w:r>
        <w:rPr>
          <w:rFonts w:ascii="Times New Roman"/>
          <w:b w:val="false"/>
          <w:i w:val="false"/>
          <w:color w:val="000000"/>
          <w:sz w:val="28"/>
        </w:rPr>
        <w:t>
      10) стимулировать развитие равновесия, сначала стоя ровно с открытыми глазами;</w:t>
      </w:r>
    </w:p>
    <w:bookmarkEnd w:id="7882"/>
    <w:bookmarkStart w:name="z7914" w:id="7883"/>
    <w:p>
      <w:pPr>
        <w:spacing w:after="0"/>
        <w:ind w:left="0"/>
        <w:jc w:val="both"/>
      </w:pPr>
      <w:r>
        <w:rPr>
          <w:rFonts w:ascii="Times New Roman"/>
          <w:b w:val="false"/>
          <w:i w:val="false"/>
          <w:color w:val="000000"/>
          <w:sz w:val="28"/>
        </w:rPr>
        <w:t xml:space="preserve">
      11) учить выполнять вращательные движения под музыку с элементами танца; </w:t>
      </w:r>
    </w:p>
    <w:bookmarkEnd w:id="7883"/>
    <w:bookmarkStart w:name="z7915" w:id="7884"/>
    <w:p>
      <w:pPr>
        <w:spacing w:after="0"/>
        <w:ind w:left="0"/>
        <w:jc w:val="both"/>
      </w:pPr>
      <w:r>
        <w:rPr>
          <w:rFonts w:ascii="Times New Roman"/>
          <w:b w:val="false"/>
          <w:i w:val="false"/>
          <w:color w:val="000000"/>
          <w:sz w:val="28"/>
        </w:rPr>
        <w:t>
      12) учить удерживать равновесие в положении сидя с помощью предлагаемой опоры;</w:t>
      </w:r>
    </w:p>
    <w:bookmarkEnd w:id="7884"/>
    <w:bookmarkStart w:name="z7916" w:id="7885"/>
    <w:p>
      <w:pPr>
        <w:spacing w:after="0"/>
        <w:ind w:left="0"/>
        <w:jc w:val="both"/>
      </w:pPr>
      <w:r>
        <w:rPr>
          <w:rFonts w:ascii="Times New Roman"/>
          <w:b w:val="false"/>
          <w:i w:val="false"/>
          <w:color w:val="000000"/>
          <w:sz w:val="28"/>
        </w:rPr>
        <w:t>
      13) учить из положения сидя на полу самостоятельно вставать, обходить вокруг мебели (разнообразных модулей), ползать на руках и коленках;</w:t>
      </w:r>
    </w:p>
    <w:bookmarkEnd w:id="7885"/>
    <w:bookmarkStart w:name="z7917" w:id="7886"/>
    <w:p>
      <w:pPr>
        <w:spacing w:after="0"/>
        <w:ind w:left="0"/>
        <w:jc w:val="both"/>
      </w:pPr>
      <w:r>
        <w:rPr>
          <w:rFonts w:ascii="Times New Roman"/>
          <w:b w:val="false"/>
          <w:i w:val="false"/>
          <w:color w:val="000000"/>
          <w:sz w:val="28"/>
        </w:rPr>
        <w:t>
      14) учить использованию в качестве опоры предметы мебели;</w:t>
      </w:r>
    </w:p>
    <w:bookmarkEnd w:id="7886"/>
    <w:bookmarkStart w:name="z7918" w:id="7887"/>
    <w:p>
      <w:pPr>
        <w:spacing w:after="0"/>
        <w:ind w:left="0"/>
        <w:jc w:val="both"/>
      </w:pPr>
      <w:r>
        <w:rPr>
          <w:rFonts w:ascii="Times New Roman"/>
          <w:b w:val="false"/>
          <w:i w:val="false"/>
          <w:color w:val="000000"/>
          <w:sz w:val="28"/>
        </w:rPr>
        <w:t xml:space="preserve">
      15) учить передвигаться около опоры разной высоты; </w:t>
      </w:r>
    </w:p>
    <w:bookmarkEnd w:id="7887"/>
    <w:bookmarkStart w:name="z7919" w:id="7888"/>
    <w:p>
      <w:pPr>
        <w:spacing w:after="0"/>
        <w:ind w:left="0"/>
        <w:jc w:val="both"/>
      </w:pPr>
      <w:r>
        <w:rPr>
          <w:rFonts w:ascii="Times New Roman"/>
          <w:b w:val="false"/>
          <w:i w:val="false"/>
          <w:color w:val="000000"/>
          <w:sz w:val="28"/>
        </w:rPr>
        <w:t>
      16) учить заползать и (или) подниматься на выступ или низкую ступеньку;</w:t>
      </w:r>
    </w:p>
    <w:bookmarkEnd w:id="7888"/>
    <w:bookmarkStart w:name="z7920" w:id="7889"/>
    <w:p>
      <w:pPr>
        <w:spacing w:after="0"/>
        <w:ind w:left="0"/>
        <w:jc w:val="both"/>
      </w:pPr>
      <w:r>
        <w:rPr>
          <w:rFonts w:ascii="Times New Roman"/>
          <w:b w:val="false"/>
          <w:i w:val="false"/>
          <w:color w:val="000000"/>
          <w:sz w:val="28"/>
        </w:rPr>
        <w:t>
      17) учить приседать, наклоняться, залезать на невысокие предметы и слезать с них;</w:t>
      </w:r>
    </w:p>
    <w:bookmarkEnd w:id="7889"/>
    <w:bookmarkStart w:name="z7921" w:id="7890"/>
    <w:p>
      <w:pPr>
        <w:spacing w:after="0"/>
        <w:ind w:left="0"/>
        <w:jc w:val="both"/>
      </w:pPr>
      <w:r>
        <w:rPr>
          <w:rFonts w:ascii="Times New Roman"/>
          <w:b w:val="false"/>
          <w:i w:val="false"/>
          <w:color w:val="000000"/>
          <w:sz w:val="28"/>
        </w:rPr>
        <w:t xml:space="preserve">
      18) стимулировать развитие чувства баланса совместным с взрослым подпрыгиванием в положении сидя на пружинящем кресле, когда взрослый качает бедрами сидящего у него на коленях ребенка; </w:t>
      </w:r>
    </w:p>
    <w:bookmarkEnd w:id="7890"/>
    <w:bookmarkStart w:name="z7922" w:id="7891"/>
    <w:p>
      <w:pPr>
        <w:spacing w:after="0"/>
        <w:ind w:left="0"/>
        <w:jc w:val="both"/>
      </w:pPr>
      <w:r>
        <w:rPr>
          <w:rFonts w:ascii="Times New Roman"/>
          <w:b w:val="false"/>
          <w:i w:val="false"/>
          <w:color w:val="000000"/>
          <w:sz w:val="28"/>
        </w:rPr>
        <w:t>
      19) стимулировать развитие зрительно-пространственной координации (катание и бросание мяча, другого предмета);</w:t>
      </w:r>
    </w:p>
    <w:bookmarkEnd w:id="7891"/>
    <w:bookmarkStart w:name="z7923" w:id="7892"/>
    <w:p>
      <w:pPr>
        <w:spacing w:after="0"/>
        <w:ind w:left="0"/>
        <w:jc w:val="both"/>
      </w:pPr>
      <w:r>
        <w:rPr>
          <w:rFonts w:ascii="Times New Roman"/>
          <w:b w:val="false"/>
          <w:i w:val="false"/>
          <w:color w:val="000000"/>
          <w:sz w:val="28"/>
        </w:rPr>
        <w:t xml:space="preserve">
      20) учить перекладывать предметы из одной руки в другую с помощью взрослого. </w:t>
      </w:r>
    </w:p>
    <w:bookmarkEnd w:id="7892"/>
    <w:bookmarkStart w:name="z7924" w:id="7893"/>
    <w:p>
      <w:pPr>
        <w:spacing w:after="0"/>
        <w:ind w:left="0"/>
        <w:jc w:val="both"/>
      </w:pPr>
      <w:r>
        <w:rPr>
          <w:rFonts w:ascii="Times New Roman"/>
          <w:b w:val="false"/>
          <w:i w:val="false"/>
          <w:color w:val="000000"/>
          <w:sz w:val="28"/>
        </w:rPr>
        <w:t>
      59. Ожидаемые результаты по сенсорике:</w:t>
      </w:r>
    </w:p>
    <w:bookmarkEnd w:id="7893"/>
    <w:bookmarkStart w:name="z7925" w:id="7894"/>
    <w:p>
      <w:pPr>
        <w:spacing w:after="0"/>
        <w:ind w:left="0"/>
        <w:jc w:val="both"/>
      </w:pPr>
      <w:r>
        <w:rPr>
          <w:rFonts w:ascii="Times New Roman"/>
          <w:b w:val="false"/>
          <w:i w:val="false"/>
          <w:color w:val="000000"/>
          <w:sz w:val="28"/>
        </w:rPr>
        <w:t>
      1) старается различить разную по вкусу, составу, консистенции и фактуре пищу;</w:t>
      </w:r>
    </w:p>
    <w:bookmarkEnd w:id="7894"/>
    <w:bookmarkStart w:name="z7926" w:id="7895"/>
    <w:p>
      <w:pPr>
        <w:spacing w:after="0"/>
        <w:ind w:left="0"/>
        <w:jc w:val="both"/>
      </w:pPr>
      <w:r>
        <w:rPr>
          <w:rFonts w:ascii="Times New Roman"/>
          <w:b w:val="false"/>
          <w:i w:val="false"/>
          <w:color w:val="000000"/>
          <w:sz w:val="28"/>
        </w:rPr>
        <w:t xml:space="preserve">
      2) проявляет эмоционально, мимикой, жестами, со звуковым сопровождением отношение к запахам; </w:t>
      </w:r>
    </w:p>
    <w:bookmarkEnd w:id="7895"/>
    <w:bookmarkStart w:name="z7927" w:id="7896"/>
    <w:p>
      <w:pPr>
        <w:spacing w:after="0"/>
        <w:ind w:left="0"/>
        <w:jc w:val="both"/>
      </w:pPr>
      <w:r>
        <w:rPr>
          <w:rFonts w:ascii="Times New Roman"/>
          <w:b w:val="false"/>
          <w:i w:val="false"/>
          <w:color w:val="000000"/>
          <w:sz w:val="28"/>
        </w:rPr>
        <w:t xml:space="preserve">
      3) старается сосредоточить внимание на конкретных тактильных раздражителях (щекотание, пошлепывание); контрастных тактильных раздражителях (горячий-холодный, мягкий- твердый, колючий-гладкий); </w:t>
      </w:r>
    </w:p>
    <w:bookmarkEnd w:id="7896"/>
    <w:bookmarkStart w:name="z7928" w:id="7897"/>
    <w:p>
      <w:pPr>
        <w:spacing w:after="0"/>
        <w:ind w:left="0"/>
        <w:jc w:val="both"/>
      </w:pPr>
      <w:r>
        <w:rPr>
          <w:rFonts w:ascii="Times New Roman"/>
          <w:b w:val="false"/>
          <w:i w:val="false"/>
          <w:color w:val="000000"/>
          <w:sz w:val="28"/>
        </w:rPr>
        <w:t>
      4) ощупывает предмет разными пальцами, распознаҰт температуру воды в кране и тазике;</w:t>
      </w:r>
    </w:p>
    <w:bookmarkEnd w:id="7897"/>
    <w:bookmarkStart w:name="z7929" w:id="7898"/>
    <w:p>
      <w:pPr>
        <w:spacing w:after="0"/>
        <w:ind w:left="0"/>
        <w:jc w:val="both"/>
      </w:pPr>
      <w:r>
        <w:rPr>
          <w:rFonts w:ascii="Times New Roman"/>
          <w:b w:val="false"/>
          <w:i w:val="false"/>
          <w:color w:val="000000"/>
          <w:sz w:val="28"/>
        </w:rPr>
        <w:t xml:space="preserve">
      5) берҰт разные по форме, текстуре и весу предметы, которыми взрослый касается кистей, живота, предплечий, коленей ребенка; </w:t>
      </w:r>
    </w:p>
    <w:bookmarkEnd w:id="7898"/>
    <w:bookmarkStart w:name="z7930" w:id="7899"/>
    <w:p>
      <w:pPr>
        <w:spacing w:after="0"/>
        <w:ind w:left="0"/>
        <w:jc w:val="both"/>
      </w:pPr>
      <w:r>
        <w:rPr>
          <w:rFonts w:ascii="Times New Roman"/>
          <w:b w:val="false"/>
          <w:i w:val="false"/>
          <w:color w:val="000000"/>
          <w:sz w:val="28"/>
        </w:rPr>
        <w:t>
      6) старается захватить ладонью предметы с различной поверхностью- закругленными ребрышками, пупырышками, мягкие, твердые, деревянные, пластмассовые;</w:t>
      </w:r>
    </w:p>
    <w:bookmarkEnd w:id="7899"/>
    <w:bookmarkStart w:name="z7931" w:id="7900"/>
    <w:p>
      <w:pPr>
        <w:spacing w:after="0"/>
        <w:ind w:left="0"/>
        <w:jc w:val="both"/>
      </w:pPr>
      <w:r>
        <w:rPr>
          <w:rFonts w:ascii="Times New Roman"/>
          <w:b w:val="false"/>
          <w:i w:val="false"/>
          <w:color w:val="000000"/>
          <w:sz w:val="28"/>
        </w:rPr>
        <w:t>
      7) старается зрительно сосредоточить и проследить за ярким источником света, картинками с хорошо структурированным и контрастным рисунком, яркими предметами;</w:t>
      </w:r>
    </w:p>
    <w:bookmarkEnd w:id="7900"/>
    <w:bookmarkStart w:name="z7932" w:id="7901"/>
    <w:p>
      <w:pPr>
        <w:spacing w:after="0"/>
        <w:ind w:left="0"/>
        <w:jc w:val="both"/>
      </w:pPr>
      <w:r>
        <w:rPr>
          <w:rFonts w:ascii="Times New Roman"/>
          <w:b w:val="false"/>
          <w:i w:val="false"/>
          <w:color w:val="000000"/>
          <w:sz w:val="28"/>
        </w:rPr>
        <w:t xml:space="preserve">
      8) старается проявить зрительные реакции в разных положениях: лежа на спине, на животе, в вертикальном положении; </w:t>
      </w:r>
    </w:p>
    <w:bookmarkEnd w:id="7901"/>
    <w:bookmarkStart w:name="z7933" w:id="7902"/>
    <w:p>
      <w:pPr>
        <w:spacing w:after="0"/>
        <w:ind w:left="0"/>
        <w:jc w:val="both"/>
      </w:pPr>
      <w:r>
        <w:rPr>
          <w:rFonts w:ascii="Times New Roman"/>
          <w:b w:val="false"/>
          <w:i w:val="false"/>
          <w:color w:val="000000"/>
          <w:sz w:val="28"/>
        </w:rPr>
        <w:t xml:space="preserve">
      9) старается установить и удержать зрительный контакт с говорящим и (или) жестикулирующим взрослым, наблюдает за его ртом (губами), глазами, руками; </w:t>
      </w:r>
    </w:p>
    <w:bookmarkEnd w:id="7902"/>
    <w:bookmarkStart w:name="z7934" w:id="7903"/>
    <w:p>
      <w:pPr>
        <w:spacing w:after="0"/>
        <w:ind w:left="0"/>
        <w:jc w:val="both"/>
      </w:pPr>
      <w:r>
        <w:rPr>
          <w:rFonts w:ascii="Times New Roman"/>
          <w:b w:val="false"/>
          <w:i w:val="false"/>
          <w:color w:val="000000"/>
          <w:sz w:val="28"/>
        </w:rPr>
        <w:t xml:space="preserve">
      10) старается выделить знакомые игрушки среди других предметов по основным признакам; </w:t>
      </w:r>
    </w:p>
    <w:bookmarkEnd w:id="7903"/>
    <w:bookmarkStart w:name="z7935" w:id="7904"/>
    <w:p>
      <w:pPr>
        <w:spacing w:after="0"/>
        <w:ind w:left="0"/>
        <w:jc w:val="both"/>
      </w:pPr>
      <w:r>
        <w:rPr>
          <w:rFonts w:ascii="Times New Roman"/>
          <w:b w:val="false"/>
          <w:i w:val="false"/>
          <w:color w:val="000000"/>
          <w:sz w:val="28"/>
        </w:rPr>
        <w:t xml:space="preserve">
      11) старается различить форму предмета (круглый мяч - квадратный куб); </w:t>
      </w:r>
    </w:p>
    <w:bookmarkEnd w:id="7904"/>
    <w:bookmarkStart w:name="z7936" w:id="7905"/>
    <w:p>
      <w:pPr>
        <w:spacing w:after="0"/>
        <w:ind w:left="0"/>
        <w:jc w:val="both"/>
      </w:pPr>
      <w:r>
        <w:rPr>
          <w:rFonts w:ascii="Times New Roman"/>
          <w:b w:val="false"/>
          <w:i w:val="false"/>
          <w:color w:val="000000"/>
          <w:sz w:val="28"/>
        </w:rPr>
        <w:t xml:space="preserve">
      12) пытается ориентироваться в двух величинах (большой-маленький); </w:t>
      </w:r>
    </w:p>
    <w:bookmarkEnd w:id="7905"/>
    <w:bookmarkStart w:name="z7937" w:id="7906"/>
    <w:p>
      <w:pPr>
        <w:spacing w:after="0"/>
        <w:ind w:left="0"/>
        <w:jc w:val="both"/>
      </w:pPr>
      <w:r>
        <w:rPr>
          <w:rFonts w:ascii="Times New Roman"/>
          <w:b w:val="false"/>
          <w:i w:val="false"/>
          <w:color w:val="000000"/>
          <w:sz w:val="28"/>
        </w:rPr>
        <w:t xml:space="preserve">
      13) находит предметы в окружающем по цветовому образцу; </w:t>
      </w:r>
    </w:p>
    <w:bookmarkEnd w:id="7906"/>
    <w:bookmarkStart w:name="z7938" w:id="7907"/>
    <w:p>
      <w:pPr>
        <w:spacing w:after="0"/>
        <w:ind w:left="0"/>
        <w:jc w:val="both"/>
      </w:pPr>
      <w:r>
        <w:rPr>
          <w:rFonts w:ascii="Times New Roman"/>
          <w:b w:val="false"/>
          <w:i w:val="false"/>
          <w:color w:val="000000"/>
          <w:sz w:val="28"/>
        </w:rPr>
        <w:t>
      14) обследует предметы выше и ниже своего роста;</w:t>
      </w:r>
    </w:p>
    <w:bookmarkEnd w:id="7907"/>
    <w:bookmarkStart w:name="z7939" w:id="7908"/>
    <w:p>
      <w:pPr>
        <w:spacing w:after="0"/>
        <w:ind w:left="0"/>
        <w:jc w:val="both"/>
      </w:pPr>
      <w:r>
        <w:rPr>
          <w:rFonts w:ascii="Times New Roman"/>
          <w:b w:val="false"/>
          <w:i w:val="false"/>
          <w:color w:val="000000"/>
          <w:sz w:val="28"/>
        </w:rPr>
        <w:t>
      15) имеет представление о пространственном расположении предмета (далеко-близко, тут-там);</w:t>
      </w:r>
    </w:p>
    <w:bookmarkEnd w:id="7908"/>
    <w:bookmarkStart w:name="z7940" w:id="7909"/>
    <w:p>
      <w:pPr>
        <w:spacing w:after="0"/>
        <w:ind w:left="0"/>
        <w:jc w:val="both"/>
      </w:pPr>
      <w:r>
        <w:rPr>
          <w:rFonts w:ascii="Times New Roman"/>
          <w:b w:val="false"/>
          <w:i w:val="false"/>
          <w:color w:val="000000"/>
          <w:sz w:val="28"/>
        </w:rPr>
        <w:t>
      16) воспринимает объектов окружающей действительности целостно, умеет их дифференцировать (еда, одежда, игрушки).</w:t>
      </w:r>
    </w:p>
    <w:bookmarkEnd w:id="7909"/>
    <w:bookmarkStart w:name="z7941" w:id="7910"/>
    <w:p>
      <w:pPr>
        <w:spacing w:after="0"/>
        <w:ind w:left="0"/>
        <w:jc w:val="both"/>
      </w:pPr>
      <w:r>
        <w:rPr>
          <w:rFonts w:ascii="Times New Roman"/>
          <w:b w:val="false"/>
          <w:i w:val="false"/>
          <w:color w:val="000000"/>
          <w:sz w:val="28"/>
        </w:rPr>
        <w:t>
      17) старается повернуть глаза, затем повернуть голову в сторону источника звука в положении лежа на спине, животе; в положении сидя; стоя;</w:t>
      </w:r>
    </w:p>
    <w:bookmarkEnd w:id="7910"/>
    <w:bookmarkStart w:name="z7942" w:id="7911"/>
    <w:p>
      <w:pPr>
        <w:spacing w:after="0"/>
        <w:ind w:left="0"/>
        <w:jc w:val="both"/>
      </w:pPr>
      <w:r>
        <w:rPr>
          <w:rFonts w:ascii="Times New Roman"/>
          <w:b w:val="false"/>
          <w:i w:val="false"/>
          <w:color w:val="000000"/>
          <w:sz w:val="28"/>
        </w:rPr>
        <w:t>
      18) проявляет желание извлечь звуки их музыкальных игрушек: бросает, стучит, нажимает на игрушки и предметы;</w:t>
      </w:r>
    </w:p>
    <w:bookmarkEnd w:id="7911"/>
    <w:bookmarkStart w:name="z7943" w:id="7912"/>
    <w:p>
      <w:pPr>
        <w:spacing w:after="0"/>
        <w:ind w:left="0"/>
        <w:jc w:val="both"/>
      </w:pPr>
      <w:r>
        <w:rPr>
          <w:rFonts w:ascii="Times New Roman"/>
          <w:b w:val="false"/>
          <w:i w:val="false"/>
          <w:color w:val="000000"/>
          <w:sz w:val="28"/>
        </w:rPr>
        <w:t>
      19) вслушивается в звуки голоса взрослого, музыкальных игрушек, инструментов;</w:t>
      </w:r>
    </w:p>
    <w:bookmarkEnd w:id="7912"/>
    <w:bookmarkStart w:name="z7944" w:id="7913"/>
    <w:p>
      <w:pPr>
        <w:spacing w:after="0"/>
        <w:ind w:left="0"/>
        <w:jc w:val="both"/>
      </w:pPr>
      <w:r>
        <w:rPr>
          <w:rFonts w:ascii="Times New Roman"/>
          <w:b w:val="false"/>
          <w:i w:val="false"/>
          <w:color w:val="000000"/>
          <w:sz w:val="28"/>
        </w:rPr>
        <w:t>
      20) действует с музыкальными игрушками различными способами (совместно действуя со взрослым, подражая ему, путем собственных проб);</w:t>
      </w:r>
    </w:p>
    <w:bookmarkEnd w:id="7913"/>
    <w:bookmarkStart w:name="z7945" w:id="7914"/>
    <w:p>
      <w:pPr>
        <w:spacing w:after="0"/>
        <w:ind w:left="0"/>
        <w:jc w:val="both"/>
      </w:pPr>
      <w:r>
        <w:rPr>
          <w:rFonts w:ascii="Times New Roman"/>
          <w:b w:val="false"/>
          <w:i w:val="false"/>
          <w:color w:val="000000"/>
          <w:sz w:val="28"/>
        </w:rPr>
        <w:t>
      21) старается совершить активные движения ног и рук в положении лҰжа с подвешенной игрушкой;</w:t>
      </w:r>
    </w:p>
    <w:bookmarkEnd w:id="7914"/>
    <w:bookmarkStart w:name="z7946" w:id="7915"/>
    <w:p>
      <w:pPr>
        <w:spacing w:after="0"/>
        <w:ind w:left="0"/>
        <w:jc w:val="both"/>
      </w:pPr>
      <w:r>
        <w:rPr>
          <w:rFonts w:ascii="Times New Roman"/>
          <w:b w:val="false"/>
          <w:i w:val="false"/>
          <w:color w:val="000000"/>
          <w:sz w:val="28"/>
        </w:rPr>
        <w:t>
      22) старается в положении лежа на животе приподнять голову и посмотреть на взрослого или игрушку перед собой; повернуть голову сначала в одну сторону, а потом - в другую; наклонить голову в одну, затем - в другую сторону;</w:t>
      </w:r>
    </w:p>
    <w:bookmarkEnd w:id="7915"/>
    <w:bookmarkStart w:name="z7947" w:id="7916"/>
    <w:p>
      <w:pPr>
        <w:spacing w:after="0"/>
        <w:ind w:left="0"/>
        <w:jc w:val="both"/>
      </w:pPr>
      <w:r>
        <w:rPr>
          <w:rFonts w:ascii="Times New Roman"/>
          <w:b w:val="false"/>
          <w:i w:val="false"/>
          <w:color w:val="000000"/>
          <w:sz w:val="28"/>
        </w:rPr>
        <w:t>
      23) пытается свести руки к средней линии тела и игре с ними; игре с ногами;</w:t>
      </w:r>
    </w:p>
    <w:bookmarkEnd w:id="7916"/>
    <w:bookmarkStart w:name="z7948" w:id="7917"/>
    <w:p>
      <w:pPr>
        <w:spacing w:after="0"/>
        <w:ind w:left="0"/>
        <w:jc w:val="both"/>
      </w:pPr>
      <w:r>
        <w:rPr>
          <w:rFonts w:ascii="Times New Roman"/>
          <w:b w:val="false"/>
          <w:i w:val="false"/>
          <w:color w:val="000000"/>
          <w:sz w:val="28"/>
        </w:rPr>
        <w:t xml:space="preserve">
      24) старается совершить поисковые действия по направлению к предмету (изменить расположение подвесок, которые располагались горизонтально, над грудью ребенка, вертикально, над средней линией тела ребенка, подвешенные предметы должны быть разными по форме, размеру, текстуре); </w:t>
      </w:r>
    </w:p>
    <w:bookmarkEnd w:id="7917"/>
    <w:bookmarkStart w:name="z7949" w:id="7918"/>
    <w:p>
      <w:pPr>
        <w:spacing w:after="0"/>
        <w:ind w:left="0"/>
        <w:jc w:val="both"/>
      </w:pPr>
      <w:r>
        <w:rPr>
          <w:rFonts w:ascii="Times New Roman"/>
          <w:b w:val="false"/>
          <w:i w:val="false"/>
          <w:color w:val="000000"/>
          <w:sz w:val="28"/>
        </w:rPr>
        <w:t>
      25) старается удержать равновесие, сначала стоя ровно с открытыми глазами;</w:t>
      </w:r>
    </w:p>
    <w:bookmarkEnd w:id="7918"/>
    <w:bookmarkStart w:name="z7950" w:id="7919"/>
    <w:p>
      <w:pPr>
        <w:spacing w:after="0"/>
        <w:ind w:left="0"/>
        <w:jc w:val="both"/>
      </w:pPr>
      <w:r>
        <w:rPr>
          <w:rFonts w:ascii="Times New Roman"/>
          <w:b w:val="false"/>
          <w:i w:val="false"/>
          <w:color w:val="000000"/>
          <w:sz w:val="28"/>
        </w:rPr>
        <w:t xml:space="preserve">
      26) пытается выполнять вращательные движения под музыку с элементами танца; </w:t>
      </w:r>
    </w:p>
    <w:bookmarkEnd w:id="7919"/>
    <w:bookmarkStart w:name="z7951" w:id="7920"/>
    <w:p>
      <w:pPr>
        <w:spacing w:after="0"/>
        <w:ind w:left="0"/>
        <w:jc w:val="both"/>
      </w:pPr>
      <w:r>
        <w:rPr>
          <w:rFonts w:ascii="Times New Roman"/>
          <w:b w:val="false"/>
          <w:i w:val="false"/>
          <w:color w:val="000000"/>
          <w:sz w:val="28"/>
        </w:rPr>
        <w:t>
      27) старается удержать равновесие в положении сидя с помощью предлагаемой опоры (например, мяч);</w:t>
      </w:r>
    </w:p>
    <w:bookmarkEnd w:id="7920"/>
    <w:bookmarkStart w:name="z7952" w:id="7921"/>
    <w:p>
      <w:pPr>
        <w:spacing w:after="0"/>
        <w:ind w:left="0"/>
        <w:jc w:val="both"/>
      </w:pPr>
      <w:r>
        <w:rPr>
          <w:rFonts w:ascii="Times New Roman"/>
          <w:b w:val="false"/>
          <w:i w:val="false"/>
          <w:color w:val="000000"/>
          <w:sz w:val="28"/>
        </w:rPr>
        <w:t>
      28) старается из положения сидя на полу самостоятельно встать, обойти вокруг мебели (разнообразных модулей), ползать на руках и коленках;</w:t>
      </w:r>
    </w:p>
    <w:bookmarkEnd w:id="7921"/>
    <w:bookmarkStart w:name="z7953" w:id="7922"/>
    <w:p>
      <w:pPr>
        <w:spacing w:after="0"/>
        <w:ind w:left="0"/>
        <w:jc w:val="both"/>
      </w:pPr>
      <w:r>
        <w:rPr>
          <w:rFonts w:ascii="Times New Roman"/>
          <w:b w:val="false"/>
          <w:i w:val="false"/>
          <w:color w:val="000000"/>
          <w:sz w:val="28"/>
        </w:rPr>
        <w:t xml:space="preserve">
      29) передвигается около опоры разной высоты; </w:t>
      </w:r>
    </w:p>
    <w:bookmarkEnd w:id="7922"/>
    <w:bookmarkStart w:name="z7954" w:id="7923"/>
    <w:p>
      <w:pPr>
        <w:spacing w:after="0"/>
        <w:ind w:left="0"/>
        <w:jc w:val="both"/>
      </w:pPr>
      <w:r>
        <w:rPr>
          <w:rFonts w:ascii="Times New Roman"/>
          <w:b w:val="false"/>
          <w:i w:val="false"/>
          <w:color w:val="000000"/>
          <w:sz w:val="28"/>
        </w:rPr>
        <w:t>
      30) заползает и (или) поднимается на выступ или низкую ступеньку;</w:t>
      </w:r>
    </w:p>
    <w:bookmarkEnd w:id="7923"/>
    <w:bookmarkStart w:name="z7955" w:id="7924"/>
    <w:p>
      <w:pPr>
        <w:spacing w:after="0"/>
        <w:ind w:left="0"/>
        <w:jc w:val="both"/>
      </w:pPr>
      <w:r>
        <w:rPr>
          <w:rFonts w:ascii="Times New Roman"/>
          <w:b w:val="false"/>
          <w:i w:val="false"/>
          <w:color w:val="000000"/>
          <w:sz w:val="28"/>
        </w:rPr>
        <w:t>
      31) старается удержать зрительную концентрацию на движущемся предмете;</w:t>
      </w:r>
    </w:p>
    <w:bookmarkEnd w:id="7924"/>
    <w:bookmarkStart w:name="z7956" w:id="7925"/>
    <w:p>
      <w:pPr>
        <w:spacing w:after="0"/>
        <w:ind w:left="0"/>
        <w:jc w:val="both"/>
      </w:pPr>
      <w:r>
        <w:rPr>
          <w:rFonts w:ascii="Times New Roman"/>
          <w:b w:val="false"/>
          <w:i w:val="false"/>
          <w:color w:val="000000"/>
          <w:sz w:val="28"/>
        </w:rPr>
        <w:t>
      32) перекладывает предмет из одной руки в другую с помощью взрослого.</w:t>
      </w:r>
    </w:p>
    <w:bookmarkEnd w:id="7925"/>
    <w:bookmarkStart w:name="z7957" w:id="7926"/>
    <w:p>
      <w:pPr>
        <w:spacing w:after="0"/>
        <w:ind w:left="0"/>
        <w:jc w:val="both"/>
      </w:pPr>
      <w:r>
        <w:rPr>
          <w:rFonts w:ascii="Times New Roman"/>
          <w:b w:val="false"/>
          <w:i w:val="false"/>
          <w:color w:val="000000"/>
          <w:sz w:val="28"/>
        </w:rPr>
        <w:t>
      60. Ориентировка в пространстве:</w:t>
      </w:r>
    </w:p>
    <w:bookmarkEnd w:id="7926"/>
    <w:bookmarkStart w:name="z7958" w:id="7927"/>
    <w:p>
      <w:pPr>
        <w:spacing w:after="0"/>
        <w:ind w:left="0"/>
        <w:jc w:val="both"/>
      </w:pPr>
      <w:r>
        <w:rPr>
          <w:rFonts w:ascii="Times New Roman"/>
          <w:b w:val="false"/>
          <w:i w:val="false"/>
          <w:color w:val="000000"/>
          <w:sz w:val="28"/>
        </w:rPr>
        <w:t>
      1) учить ребенка ориентироваться на собственном теле с использованием зрительно-осязательного обследования ребенком собственного тела с использованием "Хандз метода";</w:t>
      </w:r>
    </w:p>
    <w:bookmarkEnd w:id="7927"/>
    <w:bookmarkStart w:name="z7959" w:id="7928"/>
    <w:p>
      <w:pPr>
        <w:spacing w:after="0"/>
        <w:ind w:left="0"/>
        <w:jc w:val="both"/>
      </w:pPr>
      <w:r>
        <w:rPr>
          <w:rFonts w:ascii="Times New Roman"/>
          <w:b w:val="false"/>
          <w:i w:val="false"/>
          <w:color w:val="000000"/>
          <w:sz w:val="28"/>
        </w:rPr>
        <w:t>
      2) учить нахождению частей собственного тела;</w:t>
      </w:r>
    </w:p>
    <w:bookmarkEnd w:id="7928"/>
    <w:bookmarkStart w:name="z7960" w:id="7929"/>
    <w:p>
      <w:pPr>
        <w:spacing w:after="0"/>
        <w:ind w:left="0"/>
        <w:jc w:val="both"/>
      </w:pPr>
      <w:r>
        <w:rPr>
          <w:rFonts w:ascii="Times New Roman"/>
          <w:b w:val="false"/>
          <w:i w:val="false"/>
          <w:color w:val="000000"/>
          <w:sz w:val="28"/>
        </w:rPr>
        <w:t>
      3) учить приҰмам на соотнесение ребенком частей своего тела с телом взрослого;</w:t>
      </w:r>
    </w:p>
    <w:bookmarkEnd w:id="7929"/>
    <w:bookmarkStart w:name="z7961" w:id="7930"/>
    <w:p>
      <w:pPr>
        <w:spacing w:after="0"/>
        <w:ind w:left="0"/>
        <w:jc w:val="both"/>
      </w:pPr>
      <w:r>
        <w:rPr>
          <w:rFonts w:ascii="Times New Roman"/>
          <w:b w:val="false"/>
          <w:i w:val="false"/>
          <w:color w:val="000000"/>
          <w:sz w:val="28"/>
        </w:rPr>
        <w:t>
      4) развивать равновесие тела, как в состоянии покоя, так и при движении в трех основных направлениях: движение тела в горизонтальной плоскости (вправо-влево); движение в вертикальной плоскости (вверх-вниз); поступательно-возвратные движения (вперед-назад);</w:t>
      </w:r>
    </w:p>
    <w:bookmarkEnd w:id="7930"/>
    <w:bookmarkStart w:name="z7962" w:id="7931"/>
    <w:p>
      <w:pPr>
        <w:spacing w:after="0"/>
        <w:ind w:left="0"/>
        <w:jc w:val="both"/>
      </w:pPr>
      <w:r>
        <w:rPr>
          <w:rFonts w:ascii="Times New Roman"/>
          <w:b w:val="false"/>
          <w:i w:val="false"/>
          <w:color w:val="000000"/>
          <w:sz w:val="28"/>
        </w:rPr>
        <w:t xml:space="preserve">
      5) учить ориентироваться в ближайшем окружении, постепенно расширяя ареал ориентировки; </w:t>
      </w:r>
    </w:p>
    <w:bookmarkEnd w:id="7931"/>
    <w:bookmarkStart w:name="z7963" w:id="7932"/>
    <w:p>
      <w:pPr>
        <w:spacing w:after="0"/>
        <w:ind w:left="0"/>
        <w:jc w:val="both"/>
      </w:pPr>
      <w:r>
        <w:rPr>
          <w:rFonts w:ascii="Times New Roman"/>
          <w:b w:val="false"/>
          <w:i w:val="false"/>
          <w:color w:val="000000"/>
          <w:sz w:val="28"/>
        </w:rPr>
        <w:t>
      6) учить по возможности свободно передвигаться и ориентироваться в знакомом помещении при помощи специальных приспособлений;</w:t>
      </w:r>
    </w:p>
    <w:bookmarkEnd w:id="7932"/>
    <w:bookmarkStart w:name="z7964" w:id="7933"/>
    <w:p>
      <w:pPr>
        <w:spacing w:after="0"/>
        <w:ind w:left="0"/>
        <w:jc w:val="both"/>
      </w:pPr>
      <w:r>
        <w:rPr>
          <w:rFonts w:ascii="Times New Roman"/>
          <w:b w:val="false"/>
          <w:i w:val="false"/>
          <w:color w:val="000000"/>
          <w:sz w:val="28"/>
        </w:rPr>
        <w:t>
      7) учить детей правильным приемам ходьбы, движениям рук и ног при ходьбе;</w:t>
      </w:r>
    </w:p>
    <w:bookmarkEnd w:id="7933"/>
    <w:bookmarkStart w:name="z7965" w:id="7934"/>
    <w:p>
      <w:pPr>
        <w:spacing w:after="0"/>
        <w:ind w:left="0"/>
        <w:jc w:val="both"/>
      </w:pPr>
      <w:r>
        <w:rPr>
          <w:rFonts w:ascii="Times New Roman"/>
          <w:b w:val="false"/>
          <w:i w:val="false"/>
          <w:color w:val="000000"/>
          <w:sz w:val="28"/>
        </w:rPr>
        <w:t>
      8) учить узнавать направление расположения игрушек по их звуковой характеристике (музыка, звон, вокализация);</w:t>
      </w:r>
    </w:p>
    <w:bookmarkEnd w:id="7934"/>
    <w:bookmarkStart w:name="z7966" w:id="7935"/>
    <w:p>
      <w:pPr>
        <w:spacing w:after="0"/>
        <w:ind w:left="0"/>
        <w:jc w:val="both"/>
      </w:pPr>
      <w:r>
        <w:rPr>
          <w:rFonts w:ascii="Times New Roman"/>
          <w:b w:val="false"/>
          <w:i w:val="false"/>
          <w:color w:val="000000"/>
          <w:sz w:val="28"/>
        </w:rPr>
        <w:t>
      9) тренировать в хождении в обуви, носках, босиком по разным видам поверхностей (ковровое покрытие, линолеум, ламинат, плитка).</w:t>
      </w:r>
    </w:p>
    <w:bookmarkEnd w:id="7935"/>
    <w:bookmarkStart w:name="z7967" w:id="7936"/>
    <w:p>
      <w:pPr>
        <w:spacing w:after="0"/>
        <w:ind w:left="0"/>
        <w:jc w:val="both"/>
      </w:pPr>
      <w:r>
        <w:rPr>
          <w:rFonts w:ascii="Times New Roman"/>
          <w:b w:val="false"/>
          <w:i w:val="false"/>
          <w:color w:val="000000"/>
          <w:sz w:val="28"/>
        </w:rPr>
        <w:t>
      61. Ожидаемые результаты по ориентировке:</w:t>
      </w:r>
    </w:p>
    <w:bookmarkEnd w:id="7936"/>
    <w:bookmarkStart w:name="z7968" w:id="7937"/>
    <w:p>
      <w:pPr>
        <w:spacing w:after="0"/>
        <w:ind w:left="0"/>
        <w:jc w:val="both"/>
      </w:pPr>
      <w:r>
        <w:rPr>
          <w:rFonts w:ascii="Times New Roman"/>
          <w:b w:val="false"/>
          <w:i w:val="false"/>
          <w:color w:val="000000"/>
          <w:sz w:val="28"/>
        </w:rPr>
        <w:t>
      1) умеет практически ориентироваться на "себе", находить части тела, лица;</w:t>
      </w:r>
    </w:p>
    <w:bookmarkEnd w:id="7937"/>
    <w:bookmarkStart w:name="z7969" w:id="7938"/>
    <w:p>
      <w:pPr>
        <w:spacing w:after="0"/>
        <w:ind w:left="0"/>
        <w:jc w:val="both"/>
      </w:pPr>
      <w:r>
        <w:rPr>
          <w:rFonts w:ascii="Times New Roman"/>
          <w:b w:val="false"/>
          <w:i w:val="false"/>
          <w:color w:val="000000"/>
          <w:sz w:val="28"/>
        </w:rPr>
        <w:t>
      2) ориентируется в ближайшем окружении, постепенно расширяя ареал ориентировки;</w:t>
      </w:r>
    </w:p>
    <w:bookmarkEnd w:id="7938"/>
    <w:bookmarkStart w:name="z7970" w:id="7939"/>
    <w:p>
      <w:pPr>
        <w:spacing w:after="0"/>
        <w:ind w:left="0"/>
        <w:jc w:val="both"/>
      </w:pPr>
      <w:r>
        <w:rPr>
          <w:rFonts w:ascii="Times New Roman"/>
          <w:b w:val="false"/>
          <w:i w:val="false"/>
          <w:color w:val="000000"/>
          <w:sz w:val="28"/>
        </w:rPr>
        <w:t>
      3) по возможности свободно передвигается и ориентируется в знакомом помещении при помощи специальных приспособлений.</w:t>
      </w:r>
    </w:p>
    <w:bookmarkEnd w:id="7939"/>
    <w:bookmarkStart w:name="z7971" w:id="7940"/>
    <w:p>
      <w:pPr>
        <w:spacing w:after="0"/>
        <w:ind w:left="0"/>
        <w:jc w:val="both"/>
      </w:pPr>
      <w:r>
        <w:rPr>
          <w:rFonts w:ascii="Times New Roman"/>
          <w:b w:val="false"/>
          <w:i w:val="false"/>
          <w:color w:val="000000"/>
          <w:sz w:val="28"/>
        </w:rPr>
        <w:t>
      62. Ознакомление с окружающим миром:</w:t>
      </w:r>
    </w:p>
    <w:bookmarkEnd w:id="7940"/>
    <w:bookmarkStart w:name="z7972" w:id="7941"/>
    <w:p>
      <w:pPr>
        <w:spacing w:after="0"/>
        <w:ind w:left="0"/>
        <w:jc w:val="both"/>
      </w:pPr>
      <w:r>
        <w:rPr>
          <w:rFonts w:ascii="Times New Roman"/>
          <w:b w:val="false"/>
          <w:i w:val="false"/>
          <w:color w:val="000000"/>
          <w:sz w:val="28"/>
        </w:rPr>
        <w:t>
      1) давать обследовать различные предметы окружающей действительности, знакомить с их внешними признаками, формой, материалом;</w:t>
      </w:r>
    </w:p>
    <w:bookmarkEnd w:id="7941"/>
    <w:bookmarkStart w:name="z7973" w:id="7942"/>
    <w:p>
      <w:pPr>
        <w:spacing w:after="0"/>
        <w:ind w:left="0"/>
        <w:jc w:val="both"/>
      </w:pPr>
      <w:r>
        <w:rPr>
          <w:rFonts w:ascii="Times New Roman"/>
          <w:b w:val="false"/>
          <w:i w:val="false"/>
          <w:color w:val="000000"/>
          <w:sz w:val="28"/>
        </w:rPr>
        <w:t>
      2) совместно с взрослым в предметно-практической деятельности овладевать способами употребления данного предмета;</w:t>
      </w:r>
    </w:p>
    <w:bookmarkEnd w:id="7942"/>
    <w:bookmarkStart w:name="z7974" w:id="7943"/>
    <w:p>
      <w:pPr>
        <w:spacing w:after="0"/>
        <w:ind w:left="0"/>
        <w:jc w:val="both"/>
      </w:pPr>
      <w:r>
        <w:rPr>
          <w:rFonts w:ascii="Times New Roman"/>
          <w:b w:val="false"/>
          <w:i w:val="false"/>
          <w:color w:val="000000"/>
          <w:sz w:val="28"/>
        </w:rPr>
        <w:t>
      3) знакомить с различными видами определенного предмета;</w:t>
      </w:r>
    </w:p>
    <w:bookmarkEnd w:id="7943"/>
    <w:bookmarkStart w:name="z7975" w:id="7944"/>
    <w:p>
      <w:pPr>
        <w:spacing w:after="0"/>
        <w:ind w:left="0"/>
        <w:jc w:val="both"/>
      </w:pPr>
      <w:r>
        <w:rPr>
          <w:rFonts w:ascii="Times New Roman"/>
          <w:b w:val="false"/>
          <w:i w:val="false"/>
          <w:color w:val="000000"/>
          <w:sz w:val="28"/>
        </w:rPr>
        <w:t>
      4) накапливать и углублять представления о предметах окружающей действительности.</w:t>
      </w:r>
    </w:p>
    <w:bookmarkEnd w:id="7944"/>
    <w:bookmarkStart w:name="z7976" w:id="7945"/>
    <w:p>
      <w:pPr>
        <w:spacing w:after="0"/>
        <w:ind w:left="0"/>
        <w:jc w:val="both"/>
      </w:pPr>
      <w:r>
        <w:rPr>
          <w:rFonts w:ascii="Times New Roman"/>
          <w:b w:val="false"/>
          <w:i w:val="false"/>
          <w:color w:val="000000"/>
          <w:sz w:val="28"/>
        </w:rPr>
        <w:t xml:space="preserve">
      63. Ожидаемые результаты по ознакомлению с окружающим миром: </w:t>
      </w:r>
    </w:p>
    <w:bookmarkEnd w:id="7945"/>
    <w:bookmarkStart w:name="z7977" w:id="7946"/>
    <w:p>
      <w:pPr>
        <w:spacing w:after="0"/>
        <w:ind w:left="0"/>
        <w:jc w:val="both"/>
      </w:pPr>
      <w:r>
        <w:rPr>
          <w:rFonts w:ascii="Times New Roman"/>
          <w:b w:val="false"/>
          <w:i w:val="false"/>
          <w:color w:val="000000"/>
          <w:sz w:val="28"/>
        </w:rPr>
        <w:t>
      1) старается обследовать предметы окружающей действительности, исследуя внешние признаки, форму, материал;</w:t>
      </w:r>
    </w:p>
    <w:bookmarkEnd w:id="7946"/>
    <w:bookmarkStart w:name="z7978" w:id="7947"/>
    <w:p>
      <w:pPr>
        <w:spacing w:after="0"/>
        <w:ind w:left="0"/>
        <w:jc w:val="both"/>
      </w:pPr>
      <w:r>
        <w:rPr>
          <w:rFonts w:ascii="Times New Roman"/>
          <w:b w:val="false"/>
          <w:i w:val="false"/>
          <w:color w:val="000000"/>
          <w:sz w:val="28"/>
        </w:rPr>
        <w:t>
      2) в предметно-практической деятельности, совместно со взрослым, старается овладеть способами использования этих предметов.</w:t>
      </w:r>
    </w:p>
    <w:bookmarkEnd w:id="7947"/>
    <w:bookmarkStart w:name="z7979" w:id="7948"/>
    <w:p>
      <w:pPr>
        <w:spacing w:after="0"/>
        <w:ind w:left="0"/>
        <w:jc w:val="both"/>
      </w:pPr>
      <w:r>
        <w:rPr>
          <w:rFonts w:ascii="Times New Roman"/>
          <w:b w:val="false"/>
          <w:i w:val="false"/>
          <w:color w:val="000000"/>
          <w:sz w:val="28"/>
        </w:rPr>
        <w:t>
      64. Формирование элементарных математических представлений:</w:t>
      </w:r>
    </w:p>
    <w:bookmarkEnd w:id="7948"/>
    <w:bookmarkStart w:name="z7980" w:id="7949"/>
    <w:p>
      <w:pPr>
        <w:spacing w:after="0"/>
        <w:ind w:left="0"/>
        <w:jc w:val="both"/>
      </w:pPr>
      <w:r>
        <w:rPr>
          <w:rFonts w:ascii="Times New Roman"/>
          <w:b w:val="false"/>
          <w:i w:val="false"/>
          <w:color w:val="000000"/>
          <w:sz w:val="28"/>
        </w:rPr>
        <w:t>
      1) совместно с ребенком отсыпать ложкой, чашкой, мисочкой сыпучие материалы;</w:t>
      </w:r>
    </w:p>
    <w:bookmarkEnd w:id="7949"/>
    <w:bookmarkStart w:name="z7981" w:id="7950"/>
    <w:p>
      <w:pPr>
        <w:spacing w:after="0"/>
        <w:ind w:left="0"/>
        <w:jc w:val="both"/>
      </w:pPr>
      <w:r>
        <w:rPr>
          <w:rFonts w:ascii="Times New Roman"/>
          <w:b w:val="false"/>
          <w:i w:val="false"/>
          <w:color w:val="000000"/>
          <w:sz w:val="28"/>
        </w:rPr>
        <w:t>
      2) в совместной деятельности разливать с помощью чашки, ковшика воду по различным сосудам;</w:t>
      </w:r>
    </w:p>
    <w:bookmarkEnd w:id="7950"/>
    <w:bookmarkStart w:name="z7982" w:id="7951"/>
    <w:p>
      <w:pPr>
        <w:spacing w:after="0"/>
        <w:ind w:left="0"/>
        <w:jc w:val="both"/>
      </w:pPr>
      <w:r>
        <w:rPr>
          <w:rFonts w:ascii="Times New Roman"/>
          <w:b w:val="false"/>
          <w:i w:val="false"/>
          <w:color w:val="000000"/>
          <w:sz w:val="28"/>
        </w:rPr>
        <w:t>
      3) используя "Хандз метод" ударять ложкой по предметам, расставленным в ряд на столе, около предметов.</w:t>
      </w:r>
    </w:p>
    <w:bookmarkEnd w:id="7951"/>
    <w:bookmarkStart w:name="z7983" w:id="7952"/>
    <w:p>
      <w:pPr>
        <w:spacing w:after="0"/>
        <w:ind w:left="0"/>
        <w:jc w:val="both"/>
      </w:pPr>
      <w:r>
        <w:rPr>
          <w:rFonts w:ascii="Times New Roman"/>
          <w:b w:val="false"/>
          <w:i w:val="false"/>
          <w:color w:val="000000"/>
          <w:sz w:val="28"/>
        </w:rPr>
        <w:t xml:space="preserve">
      65. Ожидаемые результаты по овладению элементарными математическими представлениями: </w:t>
      </w:r>
    </w:p>
    <w:bookmarkEnd w:id="7952"/>
    <w:bookmarkStart w:name="z7984" w:id="7953"/>
    <w:p>
      <w:pPr>
        <w:spacing w:after="0"/>
        <w:ind w:left="0"/>
        <w:jc w:val="both"/>
      </w:pPr>
      <w:r>
        <w:rPr>
          <w:rFonts w:ascii="Times New Roman"/>
          <w:b w:val="false"/>
          <w:i w:val="false"/>
          <w:color w:val="000000"/>
          <w:sz w:val="28"/>
        </w:rPr>
        <w:t>
      1) понимает, что емкостями различного объема можно отсыпать и (или) разливать сыпучие и жидкие материалы.</w:t>
      </w:r>
    </w:p>
    <w:bookmarkEnd w:id="7953"/>
    <w:bookmarkStart w:name="z7985" w:id="7954"/>
    <w:p>
      <w:pPr>
        <w:spacing w:after="0"/>
        <w:ind w:left="0"/>
        <w:jc w:val="left"/>
      </w:pPr>
      <w:r>
        <w:rPr>
          <w:rFonts w:ascii="Times New Roman"/>
          <w:b/>
          <w:i w:val="false"/>
          <w:color w:val="000000"/>
        </w:rPr>
        <w:t xml:space="preserve"> Параграф 9. 2 полугодие</w:t>
      </w:r>
    </w:p>
    <w:bookmarkEnd w:id="7954"/>
    <w:bookmarkStart w:name="z7986" w:id="7955"/>
    <w:p>
      <w:pPr>
        <w:spacing w:after="0"/>
        <w:ind w:left="0"/>
        <w:jc w:val="both"/>
      </w:pPr>
      <w:r>
        <w:rPr>
          <w:rFonts w:ascii="Times New Roman"/>
          <w:b w:val="false"/>
          <w:i w:val="false"/>
          <w:color w:val="000000"/>
          <w:sz w:val="28"/>
        </w:rPr>
        <w:t>
      66. Сенсорика включает развитие обоняния и вкуса, развитие тактильного восприятия, остаточного зрительного восприятия, слухового восприятия, вестибулярного аппарата.</w:t>
      </w:r>
    </w:p>
    <w:bookmarkEnd w:id="7955"/>
    <w:bookmarkStart w:name="z7987" w:id="7956"/>
    <w:p>
      <w:pPr>
        <w:spacing w:after="0"/>
        <w:ind w:left="0"/>
        <w:jc w:val="both"/>
      </w:pPr>
      <w:r>
        <w:rPr>
          <w:rFonts w:ascii="Times New Roman"/>
          <w:b w:val="false"/>
          <w:i w:val="false"/>
          <w:color w:val="000000"/>
          <w:sz w:val="28"/>
        </w:rPr>
        <w:t>
      67. Развитие обоняния и вкуса:</w:t>
      </w:r>
    </w:p>
    <w:bookmarkEnd w:id="7956"/>
    <w:bookmarkStart w:name="z7988" w:id="7957"/>
    <w:p>
      <w:pPr>
        <w:spacing w:after="0"/>
        <w:ind w:left="0"/>
        <w:jc w:val="both"/>
      </w:pPr>
      <w:r>
        <w:rPr>
          <w:rFonts w:ascii="Times New Roman"/>
          <w:b w:val="false"/>
          <w:i w:val="false"/>
          <w:color w:val="000000"/>
          <w:sz w:val="28"/>
        </w:rPr>
        <w:t>
      1) знакомить с характерными запахами отдельных реальных предметов и объектов живой и неживой природы;</w:t>
      </w:r>
    </w:p>
    <w:bookmarkEnd w:id="7957"/>
    <w:bookmarkStart w:name="z7989" w:id="7958"/>
    <w:p>
      <w:pPr>
        <w:spacing w:after="0"/>
        <w:ind w:left="0"/>
        <w:jc w:val="both"/>
      </w:pPr>
      <w:r>
        <w:rPr>
          <w:rFonts w:ascii="Times New Roman"/>
          <w:b w:val="false"/>
          <w:i w:val="false"/>
          <w:color w:val="000000"/>
          <w:sz w:val="28"/>
        </w:rPr>
        <w:t>
      2) учить различать по запаху и вкусу продукты питания с ярко выраженными характерными признаками;</w:t>
      </w:r>
    </w:p>
    <w:bookmarkEnd w:id="7958"/>
    <w:bookmarkStart w:name="z7990" w:id="7959"/>
    <w:p>
      <w:pPr>
        <w:spacing w:after="0"/>
        <w:ind w:left="0"/>
        <w:jc w:val="both"/>
      </w:pPr>
      <w:r>
        <w:rPr>
          <w:rFonts w:ascii="Times New Roman"/>
          <w:b w:val="false"/>
          <w:i w:val="false"/>
          <w:color w:val="000000"/>
          <w:sz w:val="28"/>
        </w:rPr>
        <w:t>
      3) учить исследовать вкус предмета с помощью вкусовых рецепторов;</w:t>
      </w:r>
    </w:p>
    <w:bookmarkEnd w:id="7959"/>
    <w:bookmarkStart w:name="z7991" w:id="7960"/>
    <w:p>
      <w:pPr>
        <w:spacing w:after="0"/>
        <w:ind w:left="0"/>
        <w:jc w:val="both"/>
      </w:pPr>
      <w:r>
        <w:rPr>
          <w:rFonts w:ascii="Times New Roman"/>
          <w:b w:val="false"/>
          <w:i w:val="false"/>
          <w:color w:val="000000"/>
          <w:sz w:val="28"/>
        </w:rPr>
        <w:t>
      4) учить различать температуру жидкости;</w:t>
      </w:r>
    </w:p>
    <w:bookmarkEnd w:id="7960"/>
    <w:bookmarkStart w:name="z7992" w:id="7961"/>
    <w:p>
      <w:pPr>
        <w:spacing w:after="0"/>
        <w:ind w:left="0"/>
        <w:jc w:val="both"/>
      </w:pPr>
      <w:r>
        <w:rPr>
          <w:rFonts w:ascii="Times New Roman"/>
          <w:b w:val="false"/>
          <w:i w:val="false"/>
          <w:color w:val="000000"/>
          <w:sz w:val="28"/>
        </w:rPr>
        <w:t>
      5) продолжать учить дифференцировать бытовые запахи и запахи пищи;</w:t>
      </w:r>
    </w:p>
    <w:bookmarkEnd w:id="7961"/>
    <w:bookmarkStart w:name="z7993" w:id="7962"/>
    <w:p>
      <w:pPr>
        <w:spacing w:after="0"/>
        <w:ind w:left="0"/>
        <w:jc w:val="both"/>
      </w:pPr>
      <w:r>
        <w:rPr>
          <w:rFonts w:ascii="Times New Roman"/>
          <w:b w:val="false"/>
          <w:i w:val="false"/>
          <w:color w:val="000000"/>
          <w:sz w:val="28"/>
        </w:rPr>
        <w:t>
      6) развивать вкусовые рецепторы, испытывая различные ощущения от продуктов: твердое или мягкое, горячее или холодное, кислое или сладкое.</w:t>
      </w:r>
    </w:p>
    <w:bookmarkEnd w:id="7962"/>
    <w:bookmarkStart w:name="z7994" w:id="7963"/>
    <w:p>
      <w:pPr>
        <w:spacing w:after="0"/>
        <w:ind w:left="0"/>
        <w:jc w:val="both"/>
      </w:pPr>
      <w:r>
        <w:rPr>
          <w:rFonts w:ascii="Times New Roman"/>
          <w:b w:val="false"/>
          <w:i w:val="false"/>
          <w:color w:val="000000"/>
          <w:sz w:val="28"/>
        </w:rPr>
        <w:t>
      68. Развитие тактильного восприятия:</w:t>
      </w:r>
    </w:p>
    <w:bookmarkEnd w:id="7963"/>
    <w:bookmarkStart w:name="z7995" w:id="7964"/>
    <w:p>
      <w:pPr>
        <w:spacing w:after="0"/>
        <w:ind w:left="0"/>
        <w:jc w:val="both"/>
      </w:pPr>
      <w:r>
        <w:rPr>
          <w:rFonts w:ascii="Times New Roman"/>
          <w:b w:val="false"/>
          <w:i w:val="false"/>
          <w:color w:val="000000"/>
          <w:sz w:val="28"/>
        </w:rPr>
        <w:t>
      1) продолжать стимулировать тактильное восприятие частей тела: лица, рук, живота, ног, спины через поглаживание, легкое сжимание, надавливание;</w:t>
      </w:r>
    </w:p>
    <w:bookmarkEnd w:id="7964"/>
    <w:bookmarkStart w:name="z7996" w:id="7965"/>
    <w:p>
      <w:pPr>
        <w:spacing w:after="0"/>
        <w:ind w:left="0"/>
        <w:jc w:val="both"/>
      </w:pPr>
      <w:r>
        <w:rPr>
          <w:rFonts w:ascii="Times New Roman"/>
          <w:b w:val="false"/>
          <w:i w:val="false"/>
          <w:color w:val="000000"/>
          <w:sz w:val="28"/>
        </w:rPr>
        <w:t>
      2) развивать ощущения ребенка с использованием различных поверхностей, с помощью легких массажных движений;</w:t>
      </w:r>
    </w:p>
    <w:bookmarkEnd w:id="7965"/>
    <w:bookmarkStart w:name="z7997" w:id="7966"/>
    <w:p>
      <w:pPr>
        <w:spacing w:after="0"/>
        <w:ind w:left="0"/>
        <w:jc w:val="both"/>
      </w:pPr>
      <w:r>
        <w:rPr>
          <w:rFonts w:ascii="Times New Roman"/>
          <w:b w:val="false"/>
          <w:i w:val="false"/>
          <w:color w:val="000000"/>
          <w:sz w:val="28"/>
        </w:rPr>
        <w:t>
      3) стимулировать захват рукой предметов, находящихся в поле досягаемости руки;</w:t>
      </w:r>
    </w:p>
    <w:bookmarkEnd w:id="7966"/>
    <w:bookmarkStart w:name="z7998" w:id="7967"/>
    <w:p>
      <w:pPr>
        <w:spacing w:after="0"/>
        <w:ind w:left="0"/>
        <w:jc w:val="both"/>
      </w:pPr>
      <w:r>
        <w:rPr>
          <w:rFonts w:ascii="Times New Roman"/>
          <w:b w:val="false"/>
          <w:i w:val="false"/>
          <w:color w:val="000000"/>
          <w:sz w:val="28"/>
        </w:rPr>
        <w:t xml:space="preserve">
      4) закреплять умение захватывать предметы, различные по форме и величине; </w:t>
      </w:r>
    </w:p>
    <w:bookmarkEnd w:id="7967"/>
    <w:bookmarkStart w:name="z7999" w:id="7968"/>
    <w:p>
      <w:pPr>
        <w:spacing w:after="0"/>
        <w:ind w:left="0"/>
        <w:jc w:val="both"/>
      </w:pPr>
      <w:r>
        <w:rPr>
          <w:rFonts w:ascii="Times New Roman"/>
          <w:b w:val="false"/>
          <w:i w:val="false"/>
          <w:color w:val="000000"/>
          <w:sz w:val="28"/>
        </w:rPr>
        <w:t>
      5) продолжать стимулировать развитие чувствительности кончиков пальцев, кистей рук;</w:t>
      </w:r>
    </w:p>
    <w:bookmarkEnd w:id="7968"/>
    <w:bookmarkStart w:name="z8000" w:id="7969"/>
    <w:p>
      <w:pPr>
        <w:spacing w:after="0"/>
        <w:ind w:left="0"/>
        <w:jc w:val="both"/>
      </w:pPr>
      <w:r>
        <w:rPr>
          <w:rFonts w:ascii="Times New Roman"/>
          <w:b w:val="false"/>
          <w:i w:val="false"/>
          <w:color w:val="000000"/>
          <w:sz w:val="28"/>
        </w:rPr>
        <w:t xml:space="preserve">
      6) учить ощупывать предмет разными пальцами, чтобы одновременно ощущались отдельные элементы ощупываемого объекта; </w:t>
      </w:r>
    </w:p>
    <w:bookmarkEnd w:id="7969"/>
    <w:bookmarkStart w:name="z8001" w:id="7970"/>
    <w:p>
      <w:pPr>
        <w:spacing w:after="0"/>
        <w:ind w:left="0"/>
        <w:jc w:val="both"/>
      </w:pPr>
      <w:r>
        <w:rPr>
          <w:rFonts w:ascii="Times New Roman"/>
          <w:b w:val="false"/>
          <w:i w:val="false"/>
          <w:color w:val="000000"/>
          <w:sz w:val="28"/>
        </w:rPr>
        <w:t>
      7) формировать умение исследовать пальцевым, кистевым и ладонным способом предметы с различной поверхностью;</w:t>
      </w:r>
    </w:p>
    <w:bookmarkEnd w:id="7970"/>
    <w:bookmarkStart w:name="z8002" w:id="7971"/>
    <w:p>
      <w:pPr>
        <w:spacing w:after="0"/>
        <w:ind w:left="0"/>
        <w:jc w:val="both"/>
      </w:pPr>
      <w:r>
        <w:rPr>
          <w:rFonts w:ascii="Times New Roman"/>
          <w:b w:val="false"/>
          <w:i w:val="false"/>
          <w:color w:val="000000"/>
          <w:sz w:val="28"/>
        </w:rPr>
        <w:t>
      8) содействовать проявлению эмоциональных реакций на тактильный контакт;</w:t>
      </w:r>
    </w:p>
    <w:bookmarkEnd w:id="7971"/>
    <w:bookmarkStart w:name="z8003" w:id="7972"/>
    <w:p>
      <w:pPr>
        <w:spacing w:after="0"/>
        <w:ind w:left="0"/>
        <w:jc w:val="both"/>
      </w:pPr>
      <w:r>
        <w:rPr>
          <w:rFonts w:ascii="Times New Roman"/>
          <w:b w:val="false"/>
          <w:i w:val="false"/>
          <w:color w:val="000000"/>
          <w:sz w:val="28"/>
        </w:rPr>
        <w:t>
      9) продолжать развивать тактильное восприятие с использованием природного материала и предметов, отличающихся структурой поверхности;</w:t>
      </w:r>
    </w:p>
    <w:bookmarkEnd w:id="7972"/>
    <w:bookmarkStart w:name="z8004" w:id="7973"/>
    <w:p>
      <w:pPr>
        <w:spacing w:after="0"/>
        <w:ind w:left="0"/>
        <w:jc w:val="both"/>
      </w:pPr>
      <w:r>
        <w:rPr>
          <w:rFonts w:ascii="Times New Roman"/>
          <w:b w:val="false"/>
          <w:i w:val="false"/>
          <w:color w:val="000000"/>
          <w:sz w:val="28"/>
        </w:rPr>
        <w:t>
      10) развивать способности распознавать температуру жидкости и других предметов.</w:t>
      </w:r>
    </w:p>
    <w:bookmarkEnd w:id="7973"/>
    <w:bookmarkStart w:name="z8005" w:id="7974"/>
    <w:p>
      <w:pPr>
        <w:spacing w:after="0"/>
        <w:ind w:left="0"/>
        <w:jc w:val="both"/>
      </w:pPr>
      <w:r>
        <w:rPr>
          <w:rFonts w:ascii="Times New Roman"/>
          <w:b w:val="false"/>
          <w:i w:val="false"/>
          <w:color w:val="000000"/>
          <w:sz w:val="28"/>
        </w:rPr>
        <w:t>
      69. Развитие остаточного зрительного восприятия (при нарушении зрения):</w:t>
      </w:r>
    </w:p>
    <w:bookmarkEnd w:id="7974"/>
    <w:bookmarkStart w:name="z8006" w:id="7975"/>
    <w:p>
      <w:pPr>
        <w:spacing w:after="0"/>
        <w:ind w:left="0"/>
        <w:jc w:val="both"/>
      </w:pPr>
      <w:r>
        <w:rPr>
          <w:rFonts w:ascii="Times New Roman"/>
          <w:b w:val="false"/>
          <w:i w:val="false"/>
          <w:color w:val="000000"/>
          <w:sz w:val="28"/>
        </w:rPr>
        <w:t>
      1) стимулировать зрительное сосредоточение на лице взрослого, на предмете в поле зрения ребенка;</w:t>
      </w:r>
    </w:p>
    <w:bookmarkEnd w:id="7975"/>
    <w:bookmarkStart w:name="z8007" w:id="7976"/>
    <w:p>
      <w:pPr>
        <w:spacing w:after="0"/>
        <w:ind w:left="0"/>
        <w:jc w:val="both"/>
      </w:pPr>
      <w:r>
        <w:rPr>
          <w:rFonts w:ascii="Times New Roman"/>
          <w:b w:val="false"/>
          <w:i w:val="false"/>
          <w:color w:val="000000"/>
          <w:sz w:val="28"/>
        </w:rPr>
        <w:t>
      2) стимулировать прослеживание за движущимся предметом, не отрывая взгляда с поворотом головы (в положении лежа на животе, в вертикальном положении);</w:t>
      </w:r>
    </w:p>
    <w:bookmarkEnd w:id="7976"/>
    <w:bookmarkStart w:name="z8008" w:id="7977"/>
    <w:p>
      <w:pPr>
        <w:spacing w:after="0"/>
        <w:ind w:left="0"/>
        <w:jc w:val="both"/>
      </w:pPr>
      <w:r>
        <w:rPr>
          <w:rFonts w:ascii="Times New Roman"/>
          <w:b w:val="false"/>
          <w:i w:val="false"/>
          <w:color w:val="000000"/>
          <w:sz w:val="28"/>
        </w:rPr>
        <w:t xml:space="preserve">
      3) содействовать установлению и удержанию зрительного контакта с говорящим и (или) жестикулирующим взрослым; </w:t>
      </w:r>
    </w:p>
    <w:bookmarkEnd w:id="7977"/>
    <w:bookmarkStart w:name="z8009" w:id="7978"/>
    <w:p>
      <w:pPr>
        <w:spacing w:after="0"/>
        <w:ind w:left="0"/>
        <w:jc w:val="both"/>
      </w:pPr>
      <w:r>
        <w:rPr>
          <w:rFonts w:ascii="Times New Roman"/>
          <w:b w:val="false"/>
          <w:i w:val="false"/>
          <w:color w:val="000000"/>
          <w:sz w:val="28"/>
        </w:rPr>
        <w:t>
      4) учить брать в руку игрушку из разных положений — сверху, снизу, сбоку от ребенка, рассматривать ее, ощупывать, манипулировать ею;</w:t>
      </w:r>
    </w:p>
    <w:bookmarkEnd w:id="7978"/>
    <w:bookmarkStart w:name="z8010" w:id="7979"/>
    <w:p>
      <w:pPr>
        <w:spacing w:after="0"/>
        <w:ind w:left="0"/>
        <w:jc w:val="both"/>
      </w:pPr>
      <w:r>
        <w:rPr>
          <w:rFonts w:ascii="Times New Roman"/>
          <w:b w:val="false"/>
          <w:i w:val="false"/>
          <w:color w:val="000000"/>
          <w:sz w:val="28"/>
        </w:rPr>
        <w:t>
      5) учить соотносить игрушку с ее изображением на картинке;</w:t>
      </w:r>
    </w:p>
    <w:bookmarkEnd w:id="7979"/>
    <w:bookmarkStart w:name="z8011" w:id="7980"/>
    <w:p>
      <w:pPr>
        <w:spacing w:after="0"/>
        <w:ind w:left="0"/>
        <w:jc w:val="both"/>
      </w:pPr>
      <w:r>
        <w:rPr>
          <w:rFonts w:ascii="Times New Roman"/>
          <w:b w:val="false"/>
          <w:i w:val="false"/>
          <w:color w:val="000000"/>
          <w:sz w:val="28"/>
        </w:rPr>
        <w:t>
      6) стимулировать интерес к пропавшему из поля зрения предмету, поиску предмета, спрятанного за экраном;</w:t>
      </w:r>
    </w:p>
    <w:bookmarkEnd w:id="7980"/>
    <w:bookmarkStart w:name="z8012" w:id="7981"/>
    <w:p>
      <w:pPr>
        <w:spacing w:after="0"/>
        <w:ind w:left="0"/>
        <w:jc w:val="both"/>
      </w:pPr>
      <w:r>
        <w:rPr>
          <w:rFonts w:ascii="Times New Roman"/>
          <w:b w:val="false"/>
          <w:i w:val="false"/>
          <w:color w:val="000000"/>
          <w:sz w:val="28"/>
        </w:rPr>
        <w:t>
      7) учить находить знакомые предметы в разных местах на вопрос: "Где?"- независимо от их постоянного местонахождения;</w:t>
      </w:r>
    </w:p>
    <w:bookmarkEnd w:id="7981"/>
    <w:bookmarkStart w:name="z8013" w:id="7982"/>
    <w:p>
      <w:pPr>
        <w:spacing w:after="0"/>
        <w:ind w:left="0"/>
        <w:jc w:val="both"/>
      </w:pPr>
      <w:r>
        <w:rPr>
          <w:rFonts w:ascii="Times New Roman"/>
          <w:b w:val="false"/>
          <w:i w:val="false"/>
          <w:color w:val="000000"/>
          <w:sz w:val="28"/>
        </w:rPr>
        <w:t>
      8) учить по просьбе и (или) образцу взрослого выполнять разученные действия с игрушками: вынимать и выкладывать, открывать и закрывать;</w:t>
      </w:r>
    </w:p>
    <w:bookmarkEnd w:id="7982"/>
    <w:bookmarkStart w:name="z8014" w:id="7983"/>
    <w:p>
      <w:pPr>
        <w:spacing w:after="0"/>
        <w:ind w:left="0"/>
        <w:jc w:val="both"/>
      </w:pPr>
      <w:r>
        <w:rPr>
          <w:rFonts w:ascii="Times New Roman"/>
          <w:b w:val="false"/>
          <w:i w:val="false"/>
          <w:color w:val="000000"/>
          <w:sz w:val="28"/>
        </w:rPr>
        <w:t xml:space="preserve">
      9) учить действовать с предметами разного размера, которые ребенок может взять всеми пальцами; большим и указательным пальцами; </w:t>
      </w:r>
    </w:p>
    <w:bookmarkEnd w:id="7983"/>
    <w:bookmarkStart w:name="z8015" w:id="7984"/>
    <w:p>
      <w:pPr>
        <w:spacing w:after="0"/>
        <w:ind w:left="0"/>
        <w:jc w:val="both"/>
      </w:pPr>
      <w:r>
        <w:rPr>
          <w:rFonts w:ascii="Times New Roman"/>
          <w:b w:val="false"/>
          <w:i w:val="false"/>
          <w:color w:val="000000"/>
          <w:sz w:val="28"/>
        </w:rPr>
        <w:t>
      10) учить вычленять круг (шар), квадрат (куб) среди других предметов;</w:t>
      </w:r>
    </w:p>
    <w:bookmarkEnd w:id="7984"/>
    <w:bookmarkStart w:name="z8016" w:id="7985"/>
    <w:p>
      <w:pPr>
        <w:spacing w:after="0"/>
        <w:ind w:left="0"/>
        <w:jc w:val="both"/>
      </w:pPr>
      <w:r>
        <w:rPr>
          <w:rFonts w:ascii="Times New Roman"/>
          <w:b w:val="false"/>
          <w:i w:val="false"/>
          <w:color w:val="000000"/>
          <w:sz w:val="28"/>
        </w:rPr>
        <w:t>
      11) учить различать форму предмета (круглый-квадратный);</w:t>
      </w:r>
    </w:p>
    <w:bookmarkEnd w:id="7985"/>
    <w:bookmarkStart w:name="z8017" w:id="7986"/>
    <w:p>
      <w:pPr>
        <w:spacing w:after="0"/>
        <w:ind w:left="0"/>
        <w:jc w:val="both"/>
      </w:pPr>
      <w:r>
        <w:rPr>
          <w:rFonts w:ascii="Times New Roman"/>
          <w:b w:val="false"/>
          <w:i w:val="false"/>
          <w:color w:val="000000"/>
          <w:sz w:val="28"/>
        </w:rPr>
        <w:t>
      12) учить находить предметы в окружающем по цветовому образцу, по словесной инструкции: "Дай такой же по цвету" или "Принеси все красные предметы";</w:t>
      </w:r>
    </w:p>
    <w:bookmarkEnd w:id="7986"/>
    <w:bookmarkStart w:name="z8018" w:id="7987"/>
    <w:p>
      <w:pPr>
        <w:spacing w:after="0"/>
        <w:ind w:left="0"/>
        <w:jc w:val="both"/>
      </w:pPr>
      <w:r>
        <w:rPr>
          <w:rFonts w:ascii="Times New Roman"/>
          <w:b w:val="false"/>
          <w:i w:val="false"/>
          <w:color w:val="000000"/>
          <w:sz w:val="28"/>
        </w:rPr>
        <w:t>
      13) учить вычленять предметы определенного цвета (красного, синего) на основе сопоставления объектов двух цветов (красного и синего);</w:t>
      </w:r>
    </w:p>
    <w:bookmarkEnd w:id="7987"/>
    <w:bookmarkStart w:name="z8019" w:id="7988"/>
    <w:p>
      <w:pPr>
        <w:spacing w:after="0"/>
        <w:ind w:left="0"/>
        <w:jc w:val="both"/>
      </w:pPr>
      <w:r>
        <w:rPr>
          <w:rFonts w:ascii="Times New Roman"/>
          <w:b w:val="false"/>
          <w:i w:val="false"/>
          <w:color w:val="000000"/>
          <w:sz w:val="28"/>
        </w:rPr>
        <w:t>
      14) учить соотносить предметы по цвету (ориентировка в четырех цветах: белый - черный, красный- синий);</w:t>
      </w:r>
    </w:p>
    <w:bookmarkEnd w:id="7988"/>
    <w:bookmarkStart w:name="z8020" w:id="7989"/>
    <w:p>
      <w:pPr>
        <w:spacing w:after="0"/>
        <w:ind w:left="0"/>
        <w:jc w:val="both"/>
      </w:pPr>
      <w:r>
        <w:rPr>
          <w:rFonts w:ascii="Times New Roman"/>
          <w:b w:val="false"/>
          <w:i w:val="false"/>
          <w:color w:val="000000"/>
          <w:sz w:val="28"/>
        </w:rPr>
        <w:t>
      15) формировать умение группировать однородные предметы по величине, форме, цвету (по одному признаку);</w:t>
      </w:r>
    </w:p>
    <w:bookmarkEnd w:id="7989"/>
    <w:bookmarkStart w:name="z8021" w:id="7990"/>
    <w:p>
      <w:pPr>
        <w:spacing w:after="0"/>
        <w:ind w:left="0"/>
        <w:jc w:val="both"/>
      </w:pPr>
      <w:r>
        <w:rPr>
          <w:rFonts w:ascii="Times New Roman"/>
          <w:b w:val="false"/>
          <w:i w:val="false"/>
          <w:color w:val="000000"/>
          <w:sz w:val="28"/>
        </w:rPr>
        <w:t>
      16) учить собирать пирамидку из 2-3 колец;</w:t>
      </w:r>
    </w:p>
    <w:bookmarkEnd w:id="7990"/>
    <w:bookmarkStart w:name="z8022" w:id="7991"/>
    <w:p>
      <w:pPr>
        <w:spacing w:after="0"/>
        <w:ind w:left="0"/>
        <w:jc w:val="both"/>
      </w:pPr>
      <w:r>
        <w:rPr>
          <w:rFonts w:ascii="Times New Roman"/>
          <w:b w:val="false"/>
          <w:i w:val="false"/>
          <w:color w:val="000000"/>
          <w:sz w:val="28"/>
        </w:rPr>
        <w:t xml:space="preserve">
      17) учить складывать разрезную картинку из двух частей (по подражанию, по образцу); </w:t>
      </w:r>
    </w:p>
    <w:bookmarkEnd w:id="7991"/>
    <w:bookmarkStart w:name="z8023" w:id="7992"/>
    <w:p>
      <w:pPr>
        <w:spacing w:after="0"/>
        <w:ind w:left="0"/>
        <w:jc w:val="both"/>
      </w:pPr>
      <w:r>
        <w:rPr>
          <w:rFonts w:ascii="Times New Roman"/>
          <w:b w:val="false"/>
          <w:i w:val="false"/>
          <w:color w:val="000000"/>
          <w:sz w:val="28"/>
        </w:rPr>
        <w:t>
      18) продолжать учить обследовать предметы выше и ниже роста ребенка;</w:t>
      </w:r>
    </w:p>
    <w:bookmarkEnd w:id="7992"/>
    <w:bookmarkStart w:name="z8024" w:id="7993"/>
    <w:p>
      <w:pPr>
        <w:spacing w:after="0"/>
        <w:ind w:left="0"/>
        <w:jc w:val="both"/>
      </w:pPr>
      <w:r>
        <w:rPr>
          <w:rFonts w:ascii="Times New Roman"/>
          <w:b w:val="false"/>
          <w:i w:val="false"/>
          <w:color w:val="000000"/>
          <w:sz w:val="28"/>
        </w:rPr>
        <w:t>
      19) продолжать формировать представления о вертикальном пространственном расположении (вверху, внизу);</w:t>
      </w:r>
    </w:p>
    <w:bookmarkEnd w:id="7993"/>
    <w:bookmarkStart w:name="z8025" w:id="7994"/>
    <w:p>
      <w:pPr>
        <w:spacing w:after="0"/>
        <w:ind w:left="0"/>
        <w:jc w:val="both"/>
      </w:pPr>
      <w:r>
        <w:rPr>
          <w:rFonts w:ascii="Times New Roman"/>
          <w:b w:val="false"/>
          <w:i w:val="false"/>
          <w:color w:val="000000"/>
          <w:sz w:val="28"/>
        </w:rPr>
        <w:t>
      20) продолжать формировать представление о пространственном расположении предмета (далеко-близко, здесь-там);</w:t>
      </w:r>
    </w:p>
    <w:bookmarkEnd w:id="7994"/>
    <w:bookmarkStart w:name="z8026" w:id="7995"/>
    <w:p>
      <w:pPr>
        <w:spacing w:after="0"/>
        <w:ind w:left="0"/>
        <w:jc w:val="both"/>
      </w:pPr>
      <w:r>
        <w:rPr>
          <w:rFonts w:ascii="Times New Roman"/>
          <w:b w:val="false"/>
          <w:i w:val="false"/>
          <w:color w:val="000000"/>
          <w:sz w:val="28"/>
        </w:rPr>
        <w:t>
      21) учить выделять и по возможности называть части своего тела (особое внимание уделять симметричным органам: руки, ноги, уши, глаза).</w:t>
      </w:r>
    </w:p>
    <w:bookmarkEnd w:id="7995"/>
    <w:bookmarkStart w:name="z8027" w:id="7996"/>
    <w:p>
      <w:pPr>
        <w:spacing w:after="0"/>
        <w:ind w:left="0"/>
        <w:jc w:val="both"/>
      </w:pPr>
      <w:r>
        <w:rPr>
          <w:rFonts w:ascii="Times New Roman"/>
          <w:b w:val="false"/>
          <w:i w:val="false"/>
          <w:color w:val="000000"/>
          <w:sz w:val="28"/>
        </w:rPr>
        <w:t xml:space="preserve">
      70. Развитие слухового восприятия: </w:t>
      </w:r>
    </w:p>
    <w:bookmarkEnd w:id="7996"/>
    <w:bookmarkStart w:name="z8028" w:id="7997"/>
    <w:p>
      <w:pPr>
        <w:spacing w:after="0"/>
        <w:ind w:left="0"/>
        <w:jc w:val="both"/>
      </w:pPr>
      <w:r>
        <w:rPr>
          <w:rFonts w:ascii="Times New Roman"/>
          <w:b w:val="false"/>
          <w:i w:val="false"/>
          <w:color w:val="000000"/>
          <w:sz w:val="28"/>
        </w:rPr>
        <w:t xml:space="preserve">
      1) продолжать стимуляцию поворота глаз и головы в сторону источника звука, формировать умения локализовать звуки в пространстве, закрепляя реакцию реагировать на свое имя (поворачиваться, искать взрослого); </w:t>
      </w:r>
    </w:p>
    <w:bookmarkEnd w:id="7997"/>
    <w:bookmarkStart w:name="z8029" w:id="7998"/>
    <w:p>
      <w:pPr>
        <w:spacing w:after="0"/>
        <w:ind w:left="0"/>
        <w:jc w:val="both"/>
      </w:pPr>
      <w:r>
        <w:rPr>
          <w:rFonts w:ascii="Times New Roman"/>
          <w:b w:val="false"/>
          <w:i w:val="false"/>
          <w:color w:val="000000"/>
          <w:sz w:val="28"/>
        </w:rPr>
        <w:t>
      2) способствовать развитию акустической установки на звуки и голос с помощью различных звуковых раздражителей (погремушка, птичка — звуки различны по высоте и силе звучания);</w:t>
      </w:r>
    </w:p>
    <w:bookmarkEnd w:id="7998"/>
    <w:bookmarkStart w:name="z8030" w:id="7999"/>
    <w:p>
      <w:pPr>
        <w:spacing w:after="0"/>
        <w:ind w:left="0"/>
        <w:jc w:val="both"/>
      </w:pPr>
      <w:r>
        <w:rPr>
          <w:rFonts w:ascii="Times New Roman"/>
          <w:b w:val="false"/>
          <w:i w:val="false"/>
          <w:color w:val="000000"/>
          <w:sz w:val="28"/>
        </w:rPr>
        <w:t>
      3) формировать слуховые дифференцировки, меняя силу голоса от громкого до шепота, при этом обязательно вызывать адекватные эмоции ребенка (улыбка, настороженность);</w:t>
      </w:r>
    </w:p>
    <w:bookmarkEnd w:id="7999"/>
    <w:bookmarkStart w:name="z8031" w:id="8000"/>
    <w:p>
      <w:pPr>
        <w:spacing w:after="0"/>
        <w:ind w:left="0"/>
        <w:jc w:val="both"/>
      </w:pPr>
      <w:r>
        <w:rPr>
          <w:rFonts w:ascii="Times New Roman"/>
          <w:b w:val="false"/>
          <w:i w:val="false"/>
          <w:color w:val="000000"/>
          <w:sz w:val="28"/>
        </w:rPr>
        <w:t>
      4) учить различать неречевые звуки с использованием зрительной или зрительно-двигательной опоры (ребенок должен видеть предмет, который издает какой-то необычный звук);</w:t>
      </w:r>
    </w:p>
    <w:bookmarkEnd w:id="8000"/>
    <w:bookmarkStart w:name="z8032" w:id="8001"/>
    <w:p>
      <w:pPr>
        <w:spacing w:after="0"/>
        <w:ind w:left="0"/>
        <w:jc w:val="both"/>
      </w:pPr>
      <w:r>
        <w:rPr>
          <w:rFonts w:ascii="Times New Roman"/>
          <w:b w:val="false"/>
          <w:i w:val="false"/>
          <w:color w:val="000000"/>
          <w:sz w:val="28"/>
        </w:rPr>
        <w:t>
      5) учить самостоятельно попробовать извлекать из предмета звук разными способами;</w:t>
      </w:r>
    </w:p>
    <w:bookmarkEnd w:id="8001"/>
    <w:bookmarkStart w:name="z8033" w:id="8002"/>
    <w:p>
      <w:pPr>
        <w:spacing w:after="0"/>
        <w:ind w:left="0"/>
        <w:jc w:val="both"/>
      </w:pPr>
      <w:r>
        <w:rPr>
          <w:rFonts w:ascii="Times New Roman"/>
          <w:b w:val="false"/>
          <w:i w:val="false"/>
          <w:color w:val="000000"/>
          <w:sz w:val="28"/>
        </w:rPr>
        <w:t>
      6) учить различать звучание шумов и простейших музыкальных инструментов;</w:t>
      </w:r>
    </w:p>
    <w:bookmarkEnd w:id="8002"/>
    <w:bookmarkStart w:name="z8034" w:id="8003"/>
    <w:p>
      <w:pPr>
        <w:spacing w:after="0"/>
        <w:ind w:left="0"/>
        <w:jc w:val="both"/>
      </w:pPr>
      <w:r>
        <w:rPr>
          <w:rFonts w:ascii="Times New Roman"/>
          <w:b w:val="false"/>
          <w:i w:val="false"/>
          <w:color w:val="000000"/>
          <w:sz w:val="28"/>
        </w:rPr>
        <w:t>
      7) учить прислушиваться к звукам музыки, различать строгую и ласковую интонации;</w:t>
      </w:r>
    </w:p>
    <w:bookmarkEnd w:id="8003"/>
    <w:bookmarkStart w:name="z8035" w:id="8004"/>
    <w:p>
      <w:pPr>
        <w:spacing w:after="0"/>
        <w:ind w:left="0"/>
        <w:jc w:val="both"/>
      </w:pPr>
      <w:r>
        <w:rPr>
          <w:rFonts w:ascii="Times New Roman"/>
          <w:b w:val="false"/>
          <w:i w:val="false"/>
          <w:color w:val="000000"/>
          <w:sz w:val="28"/>
        </w:rPr>
        <w:t>
      8) учить заканчивать игру с окончанием музыки;</w:t>
      </w:r>
    </w:p>
    <w:bookmarkEnd w:id="8004"/>
    <w:bookmarkStart w:name="z8036" w:id="8005"/>
    <w:p>
      <w:pPr>
        <w:spacing w:after="0"/>
        <w:ind w:left="0"/>
        <w:jc w:val="both"/>
      </w:pPr>
      <w:r>
        <w:rPr>
          <w:rFonts w:ascii="Times New Roman"/>
          <w:b w:val="false"/>
          <w:i w:val="false"/>
          <w:color w:val="000000"/>
          <w:sz w:val="28"/>
        </w:rPr>
        <w:t>
      9) продолжать учить использовать музыкальные игрушки различными способами действия;</w:t>
      </w:r>
    </w:p>
    <w:bookmarkEnd w:id="8005"/>
    <w:bookmarkStart w:name="z8037" w:id="8006"/>
    <w:p>
      <w:pPr>
        <w:spacing w:after="0"/>
        <w:ind w:left="0"/>
        <w:jc w:val="both"/>
      </w:pPr>
      <w:r>
        <w:rPr>
          <w:rFonts w:ascii="Times New Roman"/>
          <w:b w:val="false"/>
          <w:i w:val="false"/>
          <w:color w:val="000000"/>
          <w:sz w:val="28"/>
        </w:rPr>
        <w:t>
      10) продолжать учить соизмерять силу удара, извлекая тихие и громкие звуки;</w:t>
      </w:r>
    </w:p>
    <w:bookmarkEnd w:id="8006"/>
    <w:bookmarkStart w:name="z8038" w:id="8007"/>
    <w:p>
      <w:pPr>
        <w:spacing w:after="0"/>
        <w:ind w:left="0"/>
        <w:jc w:val="both"/>
      </w:pPr>
      <w:r>
        <w:rPr>
          <w:rFonts w:ascii="Times New Roman"/>
          <w:b w:val="false"/>
          <w:i w:val="false"/>
          <w:color w:val="000000"/>
          <w:sz w:val="28"/>
        </w:rPr>
        <w:t>
      11) стимулировать желание дотянуться до звучащей игрушки.</w:t>
      </w:r>
    </w:p>
    <w:bookmarkEnd w:id="8007"/>
    <w:bookmarkStart w:name="z8039" w:id="8008"/>
    <w:p>
      <w:pPr>
        <w:spacing w:after="0"/>
        <w:ind w:left="0"/>
        <w:jc w:val="both"/>
      </w:pPr>
      <w:r>
        <w:rPr>
          <w:rFonts w:ascii="Times New Roman"/>
          <w:b w:val="false"/>
          <w:i w:val="false"/>
          <w:color w:val="000000"/>
          <w:sz w:val="28"/>
        </w:rPr>
        <w:t>
      71. Развитие вестибулярного аппарата:</w:t>
      </w:r>
    </w:p>
    <w:bookmarkEnd w:id="8008"/>
    <w:bookmarkStart w:name="z8040" w:id="8009"/>
    <w:p>
      <w:pPr>
        <w:spacing w:after="0"/>
        <w:ind w:left="0"/>
        <w:jc w:val="both"/>
      </w:pPr>
      <w:r>
        <w:rPr>
          <w:rFonts w:ascii="Times New Roman"/>
          <w:b w:val="false"/>
          <w:i w:val="false"/>
          <w:color w:val="000000"/>
          <w:sz w:val="28"/>
        </w:rPr>
        <w:t>
      1) развивать вестибулярный аппарат качанием на коленях взрослого, качелях, каруселях, вращающихся стульях;</w:t>
      </w:r>
    </w:p>
    <w:bookmarkEnd w:id="8009"/>
    <w:bookmarkStart w:name="z8041" w:id="8010"/>
    <w:p>
      <w:pPr>
        <w:spacing w:after="0"/>
        <w:ind w:left="0"/>
        <w:jc w:val="both"/>
      </w:pPr>
      <w:r>
        <w:rPr>
          <w:rFonts w:ascii="Times New Roman"/>
          <w:b w:val="false"/>
          <w:i w:val="false"/>
          <w:color w:val="000000"/>
          <w:sz w:val="28"/>
        </w:rPr>
        <w:t>
      2) учить выполнять медленные повороты головы слева направо, вперед - назад, делать круговые вращения по часовой и против часовой стрелки (с помощью взрослого, по подражанию, самостоятельно);</w:t>
      </w:r>
    </w:p>
    <w:bookmarkEnd w:id="8010"/>
    <w:bookmarkStart w:name="z8042" w:id="8011"/>
    <w:p>
      <w:pPr>
        <w:spacing w:after="0"/>
        <w:ind w:left="0"/>
        <w:jc w:val="both"/>
      </w:pPr>
      <w:r>
        <w:rPr>
          <w:rFonts w:ascii="Times New Roman"/>
          <w:b w:val="false"/>
          <w:i w:val="false"/>
          <w:color w:val="000000"/>
          <w:sz w:val="28"/>
        </w:rPr>
        <w:t xml:space="preserve">
      3) учить прыгать на двух ногах, переступать по ступенькам, кататься с горки; </w:t>
      </w:r>
    </w:p>
    <w:bookmarkEnd w:id="8011"/>
    <w:bookmarkStart w:name="z8043" w:id="8012"/>
    <w:p>
      <w:pPr>
        <w:spacing w:after="0"/>
        <w:ind w:left="0"/>
        <w:jc w:val="both"/>
      </w:pPr>
      <w:r>
        <w:rPr>
          <w:rFonts w:ascii="Times New Roman"/>
          <w:b w:val="false"/>
          <w:i w:val="false"/>
          <w:color w:val="000000"/>
          <w:sz w:val="28"/>
        </w:rPr>
        <w:t>
      4) способствовать развитию равновесия в положении стоя;</w:t>
      </w:r>
    </w:p>
    <w:bookmarkEnd w:id="8012"/>
    <w:bookmarkStart w:name="z8044" w:id="8013"/>
    <w:p>
      <w:pPr>
        <w:spacing w:after="0"/>
        <w:ind w:left="0"/>
        <w:jc w:val="both"/>
      </w:pPr>
      <w:r>
        <w:rPr>
          <w:rFonts w:ascii="Times New Roman"/>
          <w:b w:val="false"/>
          <w:i w:val="false"/>
          <w:color w:val="000000"/>
          <w:sz w:val="28"/>
        </w:rPr>
        <w:t>
      5) учить рисовать в положении лежа на животе, опираясь на локти;</w:t>
      </w:r>
    </w:p>
    <w:bookmarkEnd w:id="8013"/>
    <w:bookmarkStart w:name="z8045" w:id="8014"/>
    <w:p>
      <w:pPr>
        <w:spacing w:after="0"/>
        <w:ind w:left="0"/>
        <w:jc w:val="both"/>
      </w:pPr>
      <w:r>
        <w:rPr>
          <w:rFonts w:ascii="Times New Roman"/>
          <w:b w:val="false"/>
          <w:i w:val="false"/>
          <w:color w:val="000000"/>
          <w:sz w:val="28"/>
        </w:rPr>
        <w:t>
      6) учить приседать, наклоняться, залезать на невысокие предметы и слезать с них;</w:t>
      </w:r>
    </w:p>
    <w:bookmarkEnd w:id="8014"/>
    <w:bookmarkStart w:name="z8046" w:id="8015"/>
    <w:p>
      <w:pPr>
        <w:spacing w:after="0"/>
        <w:ind w:left="0"/>
        <w:jc w:val="both"/>
      </w:pPr>
      <w:r>
        <w:rPr>
          <w:rFonts w:ascii="Times New Roman"/>
          <w:b w:val="false"/>
          <w:i w:val="false"/>
          <w:color w:val="000000"/>
          <w:sz w:val="28"/>
        </w:rPr>
        <w:t>
      7) учить обходить вокруг препятствия, спускаться по лестнице, наступая на каждую ступеньку отдельно;</w:t>
      </w:r>
    </w:p>
    <w:bookmarkEnd w:id="8015"/>
    <w:bookmarkStart w:name="z8047" w:id="8016"/>
    <w:p>
      <w:pPr>
        <w:spacing w:after="0"/>
        <w:ind w:left="0"/>
        <w:jc w:val="both"/>
      </w:pPr>
      <w:r>
        <w:rPr>
          <w:rFonts w:ascii="Times New Roman"/>
          <w:b w:val="false"/>
          <w:i w:val="false"/>
          <w:color w:val="000000"/>
          <w:sz w:val="28"/>
        </w:rPr>
        <w:t>
      8) развивать координацию движений в положении стоя на двух ногах, затем на одной ноге (правой и левой отдельно) с опорой;</w:t>
      </w:r>
    </w:p>
    <w:bookmarkEnd w:id="8016"/>
    <w:bookmarkStart w:name="z8048" w:id="8017"/>
    <w:p>
      <w:pPr>
        <w:spacing w:after="0"/>
        <w:ind w:left="0"/>
        <w:jc w:val="both"/>
      </w:pPr>
      <w:r>
        <w:rPr>
          <w:rFonts w:ascii="Times New Roman"/>
          <w:b w:val="false"/>
          <w:i w:val="false"/>
          <w:color w:val="000000"/>
          <w:sz w:val="28"/>
        </w:rPr>
        <w:t xml:space="preserve">
      9) учить умению хождения на кончиках пальцев (с помощью взрослого); </w:t>
      </w:r>
    </w:p>
    <w:bookmarkEnd w:id="8017"/>
    <w:bookmarkStart w:name="z8049" w:id="8018"/>
    <w:p>
      <w:pPr>
        <w:spacing w:after="0"/>
        <w:ind w:left="0"/>
        <w:jc w:val="both"/>
      </w:pPr>
      <w:r>
        <w:rPr>
          <w:rFonts w:ascii="Times New Roman"/>
          <w:b w:val="false"/>
          <w:i w:val="false"/>
          <w:color w:val="000000"/>
          <w:sz w:val="28"/>
        </w:rPr>
        <w:t xml:space="preserve">
      10) учить перекладывать предметы из одной руки в другую самостоятельно. </w:t>
      </w:r>
    </w:p>
    <w:bookmarkEnd w:id="8018"/>
    <w:bookmarkStart w:name="z8050" w:id="8019"/>
    <w:p>
      <w:pPr>
        <w:spacing w:after="0"/>
        <w:ind w:left="0"/>
        <w:jc w:val="both"/>
      </w:pPr>
      <w:r>
        <w:rPr>
          <w:rFonts w:ascii="Times New Roman"/>
          <w:b w:val="false"/>
          <w:i w:val="false"/>
          <w:color w:val="000000"/>
          <w:sz w:val="28"/>
        </w:rPr>
        <w:t>
      72. Ожидаемые результаты по сенсорике:</w:t>
      </w:r>
    </w:p>
    <w:bookmarkEnd w:id="8019"/>
    <w:bookmarkStart w:name="z8051" w:id="8020"/>
    <w:p>
      <w:pPr>
        <w:spacing w:after="0"/>
        <w:ind w:left="0"/>
        <w:jc w:val="both"/>
      </w:pPr>
      <w:r>
        <w:rPr>
          <w:rFonts w:ascii="Times New Roman"/>
          <w:b w:val="false"/>
          <w:i w:val="false"/>
          <w:color w:val="000000"/>
          <w:sz w:val="28"/>
        </w:rPr>
        <w:t>
      1) старается отличить характерные запахи отдельных реальных предметов и объектов живой и неживой природы (например, запах лука, колбасы, кофе, лекарства, цветов);</w:t>
      </w:r>
    </w:p>
    <w:bookmarkEnd w:id="8020"/>
    <w:bookmarkStart w:name="z8052" w:id="8021"/>
    <w:p>
      <w:pPr>
        <w:spacing w:after="0"/>
        <w:ind w:left="0"/>
        <w:jc w:val="both"/>
      </w:pPr>
      <w:r>
        <w:rPr>
          <w:rFonts w:ascii="Times New Roman"/>
          <w:b w:val="false"/>
          <w:i w:val="false"/>
          <w:color w:val="000000"/>
          <w:sz w:val="28"/>
        </w:rPr>
        <w:t>
      2) различает по запаху и вкусу продукты питания с ярко выраженными характерными признаками;</w:t>
      </w:r>
    </w:p>
    <w:bookmarkEnd w:id="8021"/>
    <w:bookmarkStart w:name="z8053" w:id="8022"/>
    <w:p>
      <w:pPr>
        <w:spacing w:after="0"/>
        <w:ind w:left="0"/>
        <w:jc w:val="both"/>
      </w:pPr>
      <w:r>
        <w:rPr>
          <w:rFonts w:ascii="Times New Roman"/>
          <w:b w:val="false"/>
          <w:i w:val="false"/>
          <w:color w:val="000000"/>
          <w:sz w:val="28"/>
        </w:rPr>
        <w:t>
      3) исследует вкус предмета с помощью вкусовых рецепторов;</w:t>
      </w:r>
    </w:p>
    <w:bookmarkEnd w:id="8022"/>
    <w:bookmarkStart w:name="z8054" w:id="8023"/>
    <w:p>
      <w:pPr>
        <w:spacing w:after="0"/>
        <w:ind w:left="0"/>
        <w:jc w:val="both"/>
      </w:pPr>
      <w:r>
        <w:rPr>
          <w:rFonts w:ascii="Times New Roman"/>
          <w:b w:val="false"/>
          <w:i w:val="false"/>
          <w:color w:val="000000"/>
          <w:sz w:val="28"/>
        </w:rPr>
        <w:t>
      4) различает температуру жидкости (теплый чай, холодная вода);</w:t>
      </w:r>
    </w:p>
    <w:bookmarkEnd w:id="8023"/>
    <w:bookmarkStart w:name="z8055" w:id="8024"/>
    <w:p>
      <w:pPr>
        <w:spacing w:after="0"/>
        <w:ind w:left="0"/>
        <w:jc w:val="both"/>
      </w:pPr>
      <w:r>
        <w:rPr>
          <w:rFonts w:ascii="Times New Roman"/>
          <w:b w:val="false"/>
          <w:i w:val="false"/>
          <w:color w:val="000000"/>
          <w:sz w:val="28"/>
        </w:rPr>
        <w:t>
      5) старается захватить предмет, находящийся в поле досягаемости руки;</w:t>
      </w:r>
    </w:p>
    <w:bookmarkEnd w:id="8024"/>
    <w:bookmarkStart w:name="z8056" w:id="8025"/>
    <w:p>
      <w:pPr>
        <w:spacing w:after="0"/>
        <w:ind w:left="0"/>
        <w:jc w:val="both"/>
      </w:pPr>
      <w:r>
        <w:rPr>
          <w:rFonts w:ascii="Times New Roman"/>
          <w:b w:val="false"/>
          <w:i w:val="false"/>
          <w:color w:val="000000"/>
          <w:sz w:val="28"/>
        </w:rPr>
        <w:t>
      6) исследует предмет пальцевым, кистевым и ладонным способом предметы с различной поверхностью;</w:t>
      </w:r>
    </w:p>
    <w:bookmarkEnd w:id="8025"/>
    <w:bookmarkStart w:name="z8057" w:id="8026"/>
    <w:p>
      <w:pPr>
        <w:spacing w:after="0"/>
        <w:ind w:left="0"/>
        <w:jc w:val="both"/>
      </w:pPr>
      <w:r>
        <w:rPr>
          <w:rFonts w:ascii="Times New Roman"/>
          <w:b w:val="false"/>
          <w:i w:val="false"/>
          <w:color w:val="000000"/>
          <w:sz w:val="28"/>
        </w:rPr>
        <w:t>
      7) реагирует на температуру жидкости и предметов.</w:t>
      </w:r>
    </w:p>
    <w:bookmarkEnd w:id="8026"/>
    <w:bookmarkStart w:name="z8058" w:id="8027"/>
    <w:p>
      <w:pPr>
        <w:spacing w:after="0"/>
        <w:ind w:left="0"/>
        <w:jc w:val="both"/>
      </w:pPr>
      <w:r>
        <w:rPr>
          <w:rFonts w:ascii="Times New Roman"/>
          <w:b w:val="false"/>
          <w:i w:val="false"/>
          <w:color w:val="000000"/>
          <w:sz w:val="28"/>
        </w:rPr>
        <w:t>
      8) сосредоточивается на лице взрослого, на предмете в поле своего зрения;</w:t>
      </w:r>
    </w:p>
    <w:bookmarkEnd w:id="8027"/>
    <w:bookmarkStart w:name="z8059" w:id="8028"/>
    <w:p>
      <w:pPr>
        <w:spacing w:after="0"/>
        <w:ind w:left="0"/>
        <w:jc w:val="both"/>
      </w:pPr>
      <w:r>
        <w:rPr>
          <w:rFonts w:ascii="Times New Roman"/>
          <w:b w:val="false"/>
          <w:i w:val="false"/>
          <w:color w:val="000000"/>
          <w:sz w:val="28"/>
        </w:rPr>
        <w:t>
      9) прослеживает за движущимся предметом, не отрывая взгляда с поворотом головы (в положении лежа на животе, в вертикальном положении);</w:t>
      </w:r>
    </w:p>
    <w:bookmarkEnd w:id="8028"/>
    <w:bookmarkStart w:name="z8060" w:id="8029"/>
    <w:p>
      <w:pPr>
        <w:spacing w:after="0"/>
        <w:ind w:left="0"/>
        <w:jc w:val="both"/>
      </w:pPr>
      <w:r>
        <w:rPr>
          <w:rFonts w:ascii="Times New Roman"/>
          <w:b w:val="false"/>
          <w:i w:val="false"/>
          <w:color w:val="000000"/>
          <w:sz w:val="28"/>
        </w:rPr>
        <w:t xml:space="preserve">
      10) старается установить и удержать зрительный контакт с говорящим и (или) жестикулирующим взрослым; </w:t>
      </w:r>
    </w:p>
    <w:bookmarkEnd w:id="8029"/>
    <w:bookmarkStart w:name="z8061" w:id="8030"/>
    <w:p>
      <w:pPr>
        <w:spacing w:after="0"/>
        <w:ind w:left="0"/>
        <w:jc w:val="both"/>
      </w:pPr>
      <w:r>
        <w:rPr>
          <w:rFonts w:ascii="Times New Roman"/>
          <w:b w:val="false"/>
          <w:i w:val="false"/>
          <w:color w:val="000000"/>
          <w:sz w:val="28"/>
        </w:rPr>
        <w:t>
      11) старается взять в руку игрушку из разных положений — сверху, снизу, сбоку от себя, рассматривать ее, ощупывать, манипулировать ею;</w:t>
      </w:r>
    </w:p>
    <w:bookmarkEnd w:id="8030"/>
    <w:bookmarkStart w:name="z8062" w:id="8031"/>
    <w:p>
      <w:pPr>
        <w:spacing w:after="0"/>
        <w:ind w:left="0"/>
        <w:jc w:val="both"/>
      </w:pPr>
      <w:r>
        <w:rPr>
          <w:rFonts w:ascii="Times New Roman"/>
          <w:b w:val="false"/>
          <w:i w:val="false"/>
          <w:color w:val="000000"/>
          <w:sz w:val="28"/>
        </w:rPr>
        <w:t>
      12) старается соотнести игрушку с ее изображением на картинке;</w:t>
      </w:r>
    </w:p>
    <w:bookmarkEnd w:id="8031"/>
    <w:bookmarkStart w:name="z8063" w:id="8032"/>
    <w:p>
      <w:pPr>
        <w:spacing w:after="0"/>
        <w:ind w:left="0"/>
        <w:jc w:val="both"/>
      </w:pPr>
      <w:r>
        <w:rPr>
          <w:rFonts w:ascii="Times New Roman"/>
          <w:b w:val="false"/>
          <w:i w:val="false"/>
          <w:color w:val="000000"/>
          <w:sz w:val="28"/>
        </w:rPr>
        <w:t>
      13) старается найти знакомые предметы в разных местах на вопрос: "Где?" - независимо от их постоянного местонахождения;</w:t>
      </w:r>
    </w:p>
    <w:bookmarkEnd w:id="8032"/>
    <w:bookmarkStart w:name="z8064" w:id="8033"/>
    <w:p>
      <w:pPr>
        <w:spacing w:after="0"/>
        <w:ind w:left="0"/>
        <w:jc w:val="both"/>
      </w:pPr>
      <w:r>
        <w:rPr>
          <w:rFonts w:ascii="Times New Roman"/>
          <w:b w:val="false"/>
          <w:i w:val="false"/>
          <w:color w:val="000000"/>
          <w:sz w:val="28"/>
        </w:rPr>
        <w:t>
      14) по просьбе и (или) образцу взрослого выполняет разученные действия с игрушками: вынимает и выкладывает, открывает и закрывает;</w:t>
      </w:r>
    </w:p>
    <w:bookmarkEnd w:id="8033"/>
    <w:bookmarkStart w:name="z8065" w:id="8034"/>
    <w:p>
      <w:pPr>
        <w:spacing w:after="0"/>
        <w:ind w:left="0"/>
        <w:jc w:val="both"/>
      </w:pPr>
      <w:r>
        <w:rPr>
          <w:rFonts w:ascii="Times New Roman"/>
          <w:b w:val="false"/>
          <w:i w:val="false"/>
          <w:color w:val="000000"/>
          <w:sz w:val="28"/>
        </w:rPr>
        <w:t xml:space="preserve">
      15) старается действовать с предметами разного размера, которые может взять всеми пальцами; большим и указательным пальцами; </w:t>
      </w:r>
    </w:p>
    <w:bookmarkEnd w:id="8034"/>
    <w:bookmarkStart w:name="z8066" w:id="8035"/>
    <w:p>
      <w:pPr>
        <w:spacing w:after="0"/>
        <w:ind w:left="0"/>
        <w:jc w:val="both"/>
      </w:pPr>
      <w:r>
        <w:rPr>
          <w:rFonts w:ascii="Times New Roman"/>
          <w:b w:val="false"/>
          <w:i w:val="false"/>
          <w:color w:val="000000"/>
          <w:sz w:val="28"/>
        </w:rPr>
        <w:t>
      16) учить различать форму предмета (круглый-квадратный);</w:t>
      </w:r>
    </w:p>
    <w:bookmarkEnd w:id="8035"/>
    <w:bookmarkStart w:name="z8067" w:id="8036"/>
    <w:p>
      <w:pPr>
        <w:spacing w:after="0"/>
        <w:ind w:left="0"/>
        <w:jc w:val="both"/>
      </w:pPr>
      <w:r>
        <w:rPr>
          <w:rFonts w:ascii="Times New Roman"/>
          <w:b w:val="false"/>
          <w:i w:val="false"/>
          <w:color w:val="000000"/>
          <w:sz w:val="28"/>
        </w:rPr>
        <w:t>
      17) находит предметы по цветовому образцу, по словесной инструкции: "Дай такой же по цвету" или "Принеси все красные предметы";</w:t>
      </w:r>
    </w:p>
    <w:bookmarkEnd w:id="8036"/>
    <w:bookmarkStart w:name="z8068" w:id="8037"/>
    <w:p>
      <w:pPr>
        <w:spacing w:after="0"/>
        <w:ind w:left="0"/>
        <w:jc w:val="both"/>
      </w:pPr>
      <w:r>
        <w:rPr>
          <w:rFonts w:ascii="Times New Roman"/>
          <w:b w:val="false"/>
          <w:i w:val="false"/>
          <w:color w:val="000000"/>
          <w:sz w:val="28"/>
        </w:rPr>
        <w:t>
      18) соотносит предметы по цвету, ориентировка в четырех цветах: белый-черный, красный-синий;</w:t>
      </w:r>
    </w:p>
    <w:bookmarkEnd w:id="8037"/>
    <w:bookmarkStart w:name="z8069" w:id="8038"/>
    <w:p>
      <w:pPr>
        <w:spacing w:after="0"/>
        <w:ind w:left="0"/>
        <w:jc w:val="both"/>
      </w:pPr>
      <w:r>
        <w:rPr>
          <w:rFonts w:ascii="Times New Roman"/>
          <w:b w:val="false"/>
          <w:i w:val="false"/>
          <w:color w:val="000000"/>
          <w:sz w:val="28"/>
        </w:rPr>
        <w:t>
      19) группирует однородные предметы по величине, форме, цвету (по одному признаку);</w:t>
      </w:r>
    </w:p>
    <w:bookmarkEnd w:id="8038"/>
    <w:bookmarkStart w:name="z8070" w:id="8039"/>
    <w:p>
      <w:pPr>
        <w:spacing w:after="0"/>
        <w:ind w:left="0"/>
        <w:jc w:val="both"/>
      </w:pPr>
      <w:r>
        <w:rPr>
          <w:rFonts w:ascii="Times New Roman"/>
          <w:b w:val="false"/>
          <w:i w:val="false"/>
          <w:color w:val="000000"/>
          <w:sz w:val="28"/>
        </w:rPr>
        <w:t>
      20) собирать пирамидку из 2-3 колец;</w:t>
      </w:r>
    </w:p>
    <w:bookmarkEnd w:id="8039"/>
    <w:bookmarkStart w:name="z8071" w:id="8040"/>
    <w:p>
      <w:pPr>
        <w:spacing w:after="0"/>
        <w:ind w:left="0"/>
        <w:jc w:val="both"/>
      </w:pPr>
      <w:r>
        <w:rPr>
          <w:rFonts w:ascii="Times New Roman"/>
          <w:b w:val="false"/>
          <w:i w:val="false"/>
          <w:color w:val="000000"/>
          <w:sz w:val="28"/>
        </w:rPr>
        <w:t xml:space="preserve">
      21) складывает разрезную картинку из двух частей (по подражанию, по образцу); </w:t>
      </w:r>
    </w:p>
    <w:bookmarkEnd w:id="8040"/>
    <w:bookmarkStart w:name="z8072" w:id="8041"/>
    <w:p>
      <w:pPr>
        <w:spacing w:after="0"/>
        <w:ind w:left="0"/>
        <w:jc w:val="both"/>
      </w:pPr>
      <w:r>
        <w:rPr>
          <w:rFonts w:ascii="Times New Roman"/>
          <w:b w:val="false"/>
          <w:i w:val="false"/>
          <w:color w:val="000000"/>
          <w:sz w:val="28"/>
        </w:rPr>
        <w:t>
      22) выделяет и по возможности называет части своего тела (руки, ноги, уши, глаза).</w:t>
      </w:r>
    </w:p>
    <w:bookmarkEnd w:id="8041"/>
    <w:bookmarkStart w:name="z8073" w:id="8042"/>
    <w:p>
      <w:pPr>
        <w:spacing w:after="0"/>
        <w:ind w:left="0"/>
        <w:jc w:val="both"/>
      </w:pPr>
      <w:r>
        <w:rPr>
          <w:rFonts w:ascii="Times New Roman"/>
          <w:b w:val="false"/>
          <w:i w:val="false"/>
          <w:color w:val="000000"/>
          <w:sz w:val="28"/>
        </w:rPr>
        <w:t xml:space="preserve">
      23) старается локализовать звуки в пространстве, старается реагировать на свое имя (поворачиваться, искать взрослого); </w:t>
      </w:r>
    </w:p>
    <w:bookmarkEnd w:id="8042"/>
    <w:bookmarkStart w:name="z8074" w:id="8043"/>
    <w:p>
      <w:pPr>
        <w:spacing w:after="0"/>
        <w:ind w:left="0"/>
        <w:jc w:val="both"/>
      </w:pPr>
      <w:r>
        <w:rPr>
          <w:rFonts w:ascii="Times New Roman"/>
          <w:b w:val="false"/>
          <w:i w:val="false"/>
          <w:color w:val="000000"/>
          <w:sz w:val="28"/>
        </w:rPr>
        <w:t>
      24) реагирует на звуки и голоса с помощью различных звуковых раздражителей (погремушка, птичка — звуки различны по высоте и силе звучания);</w:t>
      </w:r>
    </w:p>
    <w:bookmarkEnd w:id="8043"/>
    <w:bookmarkStart w:name="z8075" w:id="8044"/>
    <w:p>
      <w:pPr>
        <w:spacing w:after="0"/>
        <w:ind w:left="0"/>
        <w:jc w:val="both"/>
      </w:pPr>
      <w:r>
        <w:rPr>
          <w:rFonts w:ascii="Times New Roman"/>
          <w:b w:val="false"/>
          <w:i w:val="false"/>
          <w:color w:val="000000"/>
          <w:sz w:val="28"/>
        </w:rPr>
        <w:t>
      25) различает неречевые звуки на основе зрительной или зрительно-двигательной опоры;</w:t>
      </w:r>
    </w:p>
    <w:bookmarkEnd w:id="8044"/>
    <w:bookmarkStart w:name="z8076" w:id="8045"/>
    <w:p>
      <w:pPr>
        <w:spacing w:after="0"/>
        <w:ind w:left="0"/>
        <w:jc w:val="both"/>
      </w:pPr>
      <w:r>
        <w:rPr>
          <w:rFonts w:ascii="Times New Roman"/>
          <w:b w:val="false"/>
          <w:i w:val="false"/>
          <w:color w:val="000000"/>
          <w:sz w:val="28"/>
        </w:rPr>
        <w:t>
      26) прислушивается к звукам музыки, различает строгую и ласковую интонации;</w:t>
      </w:r>
    </w:p>
    <w:bookmarkEnd w:id="8045"/>
    <w:bookmarkStart w:name="z8077" w:id="8046"/>
    <w:p>
      <w:pPr>
        <w:spacing w:after="0"/>
        <w:ind w:left="0"/>
        <w:jc w:val="both"/>
      </w:pPr>
      <w:r>
        <w:rPr>
          <w:rFonts w:ascii="Times New Roman"/>
          <w:b w:val="false"/>
          <w:i w:val="false"/>
          <w:color w:val="000000"/>
          <w:sz w:val="28"/>
        </w:rPr>
        <w:t>
      27) старается закончить игру с окончанием музыки;</w:t>
      </w:r>
    </w:p>
    <w:bookmarkEnd w:id="8046"/>
    <w:bookmarkStart w:name="z8078" w:id="8047"/>
    <w:p>
      <w:pPr>
        <w:spacing w:after="0"/>
        <w:ind w:left="0"/>
        <w:jc w:val="both"/>
      </w:pPr>
      <w:r>
        <w:rPr>
          <w:rFonts w:ascii="Times New Roman"/>
          <w:b w:val="false"/>
          <w:i w:val="false"/>
          <w:color w:val="000000"/>
          <w:sz w:val="28"/>
        </w:rPr>
        <w:t>
      28) продолжает использовать музыкальные игрушки различными способами действия;</w:t>
      </w:r>
    </w:p>
    <w:bookmarkEnd w:id="8047"/>
    <w:bookmarkStart w:name="z8079" w:id="8048"/>
    <w:p>
      <w:pPr>
        <w:spacing w:after="0"/>
        <w:ind w:left="0"/>
        <w:jc w:val="both"/>
      </w:pPr>
      <w:r>
        <w:rPr>
          <w:rFonts w:ascii="Times New Roman"/>
          <w:b w:val="false"/>
          <w:i w:val="false"/>
          <w:color w:val="000000"/>
          <w:sz w:val="28"/>
        </w:rPr>
        <w:t>
      29) соизмеряет силу удара, извлекая тихие и громкие звуки;</w:t>
      </w:r>
    </w:p>
    <w:bookmarkEnd w:id="8048"/>
    <w:bookmarkStart w:name="z8080" w:id="8049"/>
    <w:p>
      <w:pPr>
        <w:spacing w:after="0"/>
        <w:ind w:left="0"/>
        <w:jc w:val="both"/>
      </w:pPr>
      <w:r>
        <w:rPr>
          <w:rFonts w:ascii="Times New Roman"/>
          <w:b w:val="false"/>
          <w:i w:val="false"/>
          <w:color w:val="000000"/>
          <w:sz w:val="28"/>
        </w:rPr>
        <w:t>
      30) старается самостоятельно дотянуться до звучащей игрушки.</w:t>
      </w:r>
    </w:p>
    <w:bookmarkEnd w:id="8049"/>
    <w:bookmarkStart w:name="z8081" w:id="8050"/>
    <w:p>
      <w:pPr>
        <w:spacing w:after="0"/>
        <w:ind w:left="0"/>
        <w:jc w:val="both"/>
      </w:pPr>
      <w:r>
        <w:rPr>
          <w:rFonts w:ascii="Times New Roman"/>
          <w:b w:val="false"/>
          <w:i w:val="false"/>
          <w:color w:val="000000"/>
          <w:sz w:val="28"/>
        </w:rPr>
        <w:t>
      31) выполняет медленные повороты головы слева направо, вперед—назад, делать круговые вращения по часовой и против часовой стрелки (с помощью взрослого, по подражанию, самостоятельно);</w:t>
      </w:r>
    </w:p>
    <w:bookmarkEnd w:id="8050"/>
    <w:bookmarkStart w:name="z8082" w:id="8051"/>
    <w:p>
      <w:pPr>
        <w:spacing w:after="0"/>
        <w:ind w:left="0"/>
        <w:jc w:val="both"/>
      </w:pPr>
      <w:r>
        <w:rPr>
          <w:rFonts w:ascii="Times New Roman"/>
          <w:b w:val="false"/>
          <w:i w:val="false"/>
          <w:color w:val="000000"/>
          <w:sz w:val="28"/>
        </w:rPr>
        <w:t xml:space="preserve">
      32) прыгает на двух ногах, переступает по ступенькам, скатывается с горки с поддержкой взрослого; </w:t>
      </w:r>
    </w:p>
    <w:bookmarkEnd w:id="8051"/>
    <w:bookmarkStart w:name="z8083" w:id="8052"/>
    <w:p>
      <w:pPr>
        <w:spacing w:after="0"/>
        <w:ind w:left="0"/>
        <w:jc w:val="both"/>
      </w:pPr>
      <w:r>
        <w:rPr>
          <w:rFonts w:ascii="Times New Roman"/>
          <w:b w:val="false"/>
          <w:i w:val="false"/>
          <w:color w:val="000000"/>
          <w:sz w:val="28"/>
        </w:rPr>
        <w:t>
      33) старается приседать, наклоняться, залезать на невысокие предметы и слезать с них;</w:t>
      </w:r>
    </w:p>
    <w:bookmarkEnd w:id="8052"/>
    <w:bookmarkStart w:name="z8084" w:id="8053"/>
    <w:p>
      <w:pPr>
        <w:spacing w:after="0"/>
        <w:ind w:left="0"/>
        <w:jc w:val="both"/>
      </w:pPr>
      <w:r>
        <w:rPr>
          <w:rFonts w:ascii="Times New Roman"/>
          <w:b w:val="false"/>
          <w:i w:val="false"/>
          <w:color w:val="000000"/>
          <w:sz w:val="28"/>
        </w:rPr>
        <w:t>
      34) старается обойти вокруг препятствия, спуститься по лестнице, наступая на каждую ступеньку отдельно;</w:t>
      </w:r>
    </w:p>
    <w:bookmarkEnd w:id="8053"/>
    <w:bookmarkStart w:name="z8085" w:id="8054"/>
    <w:p>
      <w:pPr>
        <w:spacing w:after="0"/>
        <w:ind w:left="0"/>
        <w:jc w:val="both"/>
      </w:pPr>
      <w:r>
        <w:rPr>
          <w:rFonts w:ascii="Times New Roman"/>
          <w:b w:val="false"/>
          <w:i w:val="false"/>
          <w:color w:val="000000"/>
          <w:sz w:val="28"/>
        </w:rPr>
        <w:t>
      35) старается скоординировать движения в положении стоя на двух ногах, затем на одной ноге (правой и левой отдельно) с опорой;</w:t>
      </w:r>
    </w:p>
    <w:bookmarkEnd w:id="8054"/>
    <w:bookmarkStart w:name="z8086" w:id="8055"/>
    <w:p>
      <w:pPr>
        <w:spacing w:after="0"/>
        <w:ind w:left="0"/>
        <w:jc w:val="both"/>
      </w:pPr>
      <w:r>
        <w:rPr>
          <w:rFonts w:ascii="Times New Roman"/>
          <w:b w:val="false"/>
          <w:i w:val="false"/>
          <w:color w:val="000000"/>
          <w:sz w:val="28"/>
        </w:rPr>
        <w:t xml:space="preserve">
      36) перекладывает предметы из одной руки в другую самостоятельно. </w:t>
      </w:r>
    </w:p>
    <w:bookmarkEnd w:id="8055"/>
    <w:bookmarkStart w:name="z8087" w:id="8056"/>
    <w:p>
      <w:pPr>
        <w:spacing w:after="0"/>
        <w:ind w:left="0"/>
        <w:jc w:val="both"/>
      </w:pPr>
      <w:r>
        <w:rPr>
          <w:rFonts w:ascii="Times New Roman"/>
          <w:b w:val="false"/>
          <w:i w:val="false"/>
          <w:color w:val="000000"/>
          <w:sz w:val="28"/>
        </w:rPr>
        <w:t>
      73. Ориентировка в пространстве:</w:t>
      </w:r>
    </w:p>
    <w:bookmarkEnd w:id="8056"/>
    <w:bookmarkStart w:name="z8088" w:id="8057"/>
    <w:p>
      <w:pPr>
        <w:spacing w:after="0"/>
        <w:ind w:left="0"/>
        <w:jc w:val="both"/>
      </w:pPr>
      <w:r>
        <w:rPr>
          <w:rFonts w:ascii="Times New Roman"/>
          <w:b w:val="false"/>
          <w:i w:val="false"/>
          <w:color w:val="000000"/>
          <w:sz w:val="28"/>
        </w:rPr>
        <w:t>
      1) продолжать учить детей правильным приемам ходьбы, движениям рук и ног при ходьбе;</w:t>
      </w:r>
    </w:p>
    <w:bookmarkEnd w:id="8057"/>
    <w:bookmarkStart w:name="z8089" w:id="8058"/>
    <w:p>
      <w:pPr>
        <w:spacing w:after="0"/>
        <w:ind w:left="0"/>
        <w:jc w:val="both"/>
      </w:pPr>
      <w:r>
        <w:rPr>
          <w:rFonts w:ascii="Times New Roman"/>
          <w:b w:val="false"/>
          <w:i w:val="false"/>
          <w:color w:val="000000"/>
          <w:sz w:val="28"/>
        </w:rPr>
        <w:t>
      2) продолжать учить узнавать направление расположения игрушек по их звуковой характеристике (музыка, звон, вокализация);</w:t>
      </w:r>
    </w:p>
    <w:bookmarkEnd w:id="8058"/>
    <w:bookmarkStart w:name="z8090" w:id="8059"/>
    <w:p>
      <w:pPr>
        <w:spacing w:after="0"/>
        <w:ind w:left="0"/>
        <w:jc w:val="both"/>
      </w:pPr>
      <w:r>
        <w:rPr>
          <w:rFonts w:ascii="Times New Roman"/>
          <w:b w:val="false"/>
          <w:i w:val="false"/>
          <w:color w:val="000000"/>
          <w:sz w:val="28"/>
        </w:rPr>
        <w:t>
      3) продолжать тренировать в хождении в обуви, носках, босиком по разным видам поверхностей (ковровое покрытие, линолеум, ламинат, плитка).</w:t>
      </w:r>
    </w:p>
    <w:bookmarkEnd w:id="8059"/>
    <w:bookmarkStart w:name="z8091" w:id="8060"/>
    <w:p>
      <w:pPr>
        <w:spacing w:after="0"/>
        <w:ind w:left="0"/>
        <w:jc w:val="both"/>
      </w:pPr>
      <w:r>
        <w:rPr>
          <w:rFonts w:ascii="Times New Roman"/>
          <w:b w:val="false"/>
          <w:i w:val="false"/>
          <w:color w:val="000000"/>
          <w:sz w:val="28"/>
        </w:rPr>
        <w:t>
      74. Ожидаемые результаты по ориентировке в пространстве:</w:t>
      </w:r>
    </w:p>
    <w:bookmarkEnd w:id="8060"/>
    <w:bookmarkStart w:name="z8092" w:id="8061"/>
    <w:p>
      <w:pPr>
        <w:spacing w:after="0"/>
        <w:ind w:left="0"/>
        <w:jc w:val="both"/>
      </w:pPr>
      <w:r>
        <w:rPr>
          <w:rFonts w:ascii="Times New Roman"/>
          <w:b w:val="false"/>
          <w:i w:val="false"/>
          <w:color w:val="000000"/>
          <w:sz w:val="28"/>
        </w:rPr>
        <w:t>
      1) старается правильно ходить, сдерживая патологические позы;</w:t>
      </w:r>
    </w:p>
    <w:bookmarkEnd w:id="8061"/>
    <w:bookmarkStart w:name="z8093" w:id="8062"/>
    <w:p>
      <w:pPr>
        <w:spacing w:after="0"/>
        <w:ind w:left="0"/>
        <w:jc w:val="both"/>
      </w:pPr>
      <w:r>
        <w:rPr>
          <w:rFonts w:ascii="Times New Roman"/>
          <w:b w:val="false"/>
          <w:i w:val="false"/>
          <w:color w:val="000000"/>
          <w:sz w:val="28"/>
        </w:rPr>
        <w:t>
      2) узнаҰт расположение игрушек по звуковой характеристике;</w:t>
      </w:r>
    </w:p>
    <w:bookmarkEnd w:id="8062"/>
    <w:bookmarkStart w:name="z8094" w:id="8063"/>
    <w:p>
      <w:pPr>
        <w:spacing w:after="0"/>
        <w:ind w:left="0"/>
        <w:jc w:val="both"/>
      </w:pPr>
      <w:r>
        <w:rPr>
          <w:rFonts w:ascii="Times New Roman"/>
          <w:b w:val="false"/>
          <w:i w:val="false"/>
          <w:color w:val="000000"/>
          <w:sz w:val="28"/>
        </w:rPr>
        <w:t xml:space="preserve">
      3) ходит по разным поверхностям в обуви, на носочках, босиком. </w:t>
      </w:r>
    </w:p>
    <w:bookmarkEnd w:id="8063"/>
    <w:bookmarkStart w:name="z8095" w:id="8064"/>
    <w:p>
      <w:pPr>
        <w:spacing w:after="0"/>
        <w:ind w:left="0"/>
        <w:jc w:val="both"/>
      </w:pPr>
      <w:r>
        <w:rPr>
          <w:rFonts w:ascii="Times New Roman"/>
          <w:b w:val="false"/>
          <w:i w:val="false"/>
          <w:color w:val="000000"/>
          <w:sz w:val="28"/>
        </w:rPr>
        <w:t>
      75. Естествознание:</w:t>
      </w:r>
    </w:p>
    <w:bookmarkEnd w:id="8064"/>
    <w:bookmarkStart w:name="z8096" w:id="8065"/>
    <w:p>
      <w:pPr>
        <w:spacing w:after="0"/>
        <w:ind w:left="0"/>
        <w:jc w:val="both"/>
      </w:pPr>
      <w:r>
        <w:rPr>
          <w:rFonts w:ascii="Times New Roman"/>
          <w:b w:val="false"/>
          <w:i w:val="false"/>
          <w:color w:val="000000"/>
          <w:sz w:val="28"/>
        </w:rPr>
        <w:t>
      1) учить вычленять круг (шар), квадрат (куб) среди других предметов;</w:t>
      </w:r>
    </w:p>
    <w:bookmarkEnd w:id="8065"/>
    <w:bookmarkStart w:name="z8097" w:id="8066"/>
    <w:p>
      <w:pPr>
        <w:spacing w:after="0"/>
        <w:ind w:left="0"/>
        <w:jc w:val="both"/>
      </w:pPr>
      <w:r>
        <w:rPr>
          <w:rFonts w:ascii="Times New Roman"/>
          <w:b w:val="false"/>
          <w:i w:val="false"/>
          <w:color w:val="000000"/>
          <w:sz w:val="28"/>
        </w:rPr>
        <w:t>
      2) учить различать форму предмета (круглый-квадратный);</w:t>
      </w:r>
    </w:p>
    <w:bookmarkEnd w:id="8066"/>
    <w:bookmarkStart w:name="z8098" w:id="8067"/>
    <w:p>
      <w:pPr>
        <w:spacing w:after="0"/>
        <w:ind w:left="0"/>
        <w:jc w:val="both"/>
      </w:pPr>
      <w:r>
        <w:rPr>
          <w:rFonts w:ascii="Times New Roman"/>
          <w:b w:val="false"/>
          <w:i w:val="false"/>
          <w:color w:val="000000"/>
          <w:sz w:val="28"/>
        </w:rPr>
        <w:t xml:space="preserve">
      3) учить ориентироваться в двух величинах (большой-маленький); </w:t>
      </w:r>
    </w:p>
    <w:bookmarkEnd w:id="8067"/>
    <w:bookmarkStart w:name="z8099" w:id="8068"/>
    <w:p>
      <w:pPr>
        <w:spacing w:after="0"/>
        <w:ind w:left="0"/>
        <w:jc w:val="both"/>
      </w:pPr>
      <w:r>
        <w:rPr>
          <w:rFonts w:ascii="Times New Roman"/>
          <w:b w:val="false"/>
          <w:i w:val="false"/>
          <w:color w:val="000000"/>
          <w:sz w:val="28"/>
        </w:rPr>
        <w:t>
      4) учить находить предметы в окружающем по цветовому образцу, по словесной инструкции: "Дай такой же по цвету" или "Принеси все красные предметы";</w:t>
      </w:r>
    </w:p>
    <w:bookmarkEnd w:id="8068"/>
    <w:bookmarkStart w:name="z8100" w:id="8069"/>
    <w:p>
      <w:pPr>
        <w:spacing w:after="0"/>
        <w:ind w:left="0"/>
        <w:jc w:val="both"/>
      </w:pPr>
      <w:r>
        <w:rPr>
          <w:rFonts w:ascii="Times New Roman"/>
          <w:b w:val="false"/>
          <w:i w:val="false"/>
          <w:color w:val="000000"/>
          <w:sz w:val="28"/>
        </w:rPr>
        <w:t xml:space="preserve">
      5) учить вычленять предметы определенного цвета (красного, синего) на основе сопоставления объектов двух цветов (красного и синего); </w:t>
      </w:r>
    </w:p>
    <w:bookmarkEnd w:id="8069"/>
    <w:bookmarkStart w:name="z8101" w:id="8070"/>
    <w:p>
      <w:pPr>
        <w:spacing w:after="0"/>
        <w:ind w:left="0"/>
        <w:jc w:val="both"/>
      </w:pPr>
      <w:r>
        <w:rPr>
          <w:rFonts w:ascii="Times New Roman"/>
          <w:b w:val="false"/>
          <w:i w:val="false"/>
          <w:color w:val="000000"/>
          <w:sz w:val="28"/>
        </w:rPr>
        <w:t xml:space="preserve">
      6) учить соотносить предметы по цвету (ориентировка в четырех цветах: белый - черный, красный-синий); </w:t>
      </w:r>
    </w:p>
    <w:bookmarkEnd w:id="8070"/>
    <w:bookmarkStart w:name="z8102" w:id="8071"/>
    <w:p>
      <w:pPr>
        <w:spacing w:after="0"/>
        <w:ind w:left="0"/>
        <w:jc w:val="both"/>
      </w:pPr>
      <w:r>
        <w:rPr>
          <w:rFonts w:ascii="Times New Roman"/>
          <w:b w:val="false"/>
          <w:i w:val="false"/>
          <w:color w:val="000000"/>
          <w:sz w:val="28"/>
        </w:rPr>
        <w:t>
      7) формировать умение группировать однородные предметы по величине, форме, цвету (по одному признаку).</w:t>
      </w:r>
    </w:p>
    <w:bookmarkEnd w:id="8071"/>
    <w:bookmarkStart w:name="z8103" w:id="8072"/>
    <w:p>
      <w:pPr>
        <w:spacing w:after="0"/>
        <w:ind w:left="0"/>
        <w:jc w:val="both"/>
      </w:pPr>
      <w:r>
        <w:rPr>
          <w:rFonts w:ascii="Times New Roman"/>
          <w:b w:val="false"/>
          <w:i w:val="false"/>
          <w:color w:val="000000"/>
          <w:sz w:val="28"/>
        </w:rPr>
        <w:t xml:space="preserve">
      76. Ожидаемые результаты по естествознанию: </w:t>
      </w:r>
    </w:p>
    <w:bookmarkEnd w:id="8072"/>
    <w:bookmarkStart w:name="z8104" w:id="8073"/>
    <w:p>
      <w:pPr>
        <w:spacing w:after="0"/>
        <w:ind w:left="0"/>
        <w:jc w:val="both"/>
      </w:pPr>
      <w:r>
        <w:rPr>
          <w:rFonts w:ascii="Times New Roman"/>
          <w:b w:val="false"/>
          <w:i w:val="false"/>
          <w:color w:val="000000"/>
          <w:sz w:val="28"/>
        </w:rPr>
        <w:t>
      1) умеет выделять круг (шар), квадрат (куб) среди других предметов;</w:t>
      </w:r>
    </w:p>
    <w:bookmarkEnd w:id="8073"/>
    <w:bookmarkStart w:name="z8105" w:id="8074"/>
    <w:p>
      <w:pPr>
        <w:spacing w:after="0"/>
        <w:ind w:left="0"/>
        <w:jc w:val="both"/>
      </w:pPr>
      <w:r>
        <w:rPr>
          <w:rFonts w:ascii="Times New Roman"/>
          <w:b w:val="false"/>
          <w:i w:val="false"/>
          <w:color w:val="000000"/>
          <w:sz w:val="28"/>
        </w:rPr>
        <w:t>
      2) различает форму предмета (круглый, квадратный);</w:t>
      </w:r>
    </w:p>
    <w:bookmarkEnd w:id="8074"/>
    <w:bookmarkStart w:name="z8106" w:id="8075"/>
    <w:p>
      <w:pPr>
        <w:spacing w:after="0"/>
        <w:ind w:left="0"/>
        <w:jc w:val="both"/>
      </w:pPr>
      <w:r>
        <w:rPr>
          <w:rFonts w:ascii="Times New Roman"/>
          <w:b w:val="false"/>
          <w:i w:val="false"/>
          <w:color w:val="000000"/>
          <w:sz w:val="28"/>
        </w:rPr>
        <w:t>
      3) ориентируется в величинах (большой-маленький);</w:t>
      </w:r>
    </w:p>
    <w:bookmarkEnd w:id="8075"/>
    <w:bookmarkStart w:name="z8107" w:id="8076"/>
    <w:p>
      <w:pPr>
        <w:spacing w:after="0"/>
        <w:ind w:left="0"/>
        <w:jc w:val="both"/>
      </w:pPr>
      <w:r>
        <w:rPr>
          <w:rFonts w:ascii="Times New Roman"/>
          <w:b w:val="false"/>
          <w:i w:val="false"/>
          <w:color w:val="000000"/>
          <w:sz w:val="28"/>
        </w:rPr>
        <w:t xml:space="preserve">
      4) находит предметы по цветовому образцу, по словесной инструкции: "Дай такой же по цвету" или "Принеси все красные предметы"; </w:t>
      </w:r>
    </w:p>
    <w:bookmarkEnd w:id="8076"/>
    <w:bookmarkStart w:name="z8108" w:id="8077"/>
    <w:p>
      <w:pPr>
        <w:spacing w:after="0"/>
        <w:ind w:left="0"/>
        <w:jc w:val="both"/>
      </w:pPr>
      <w:r>
        <w:rPr>
          <w:rFonts w:ascii="Times New Roman"/>
          <w:b w:val="false"/>
          <w:i w:val="false"/>
          <w:color w:val="000000"/>
          <w:sz w:val="28"/>
        </w:rPr>
        <w:t>
      5) группирует предметы по форме, величине, цвету (по одному признаку).</w:t>
      </w:r>
    </w:p>
    <w:bookmarkEnd w:id="8077"/>
    <w:bookmarkStart w:name="z8109" w:id="8078"/>
    <w:p>
      <w:pPr>
        <w:spacing w:after="0"/>
        <w:ind w:left="0"/>
        <w:jc w:val="both"/>
      </w:pPr>
      <w:r>
        <w:rPr>
          <w:rFonts w:ascii="Times New Roman"/>
          <w:b w:val="false"/>
          <w:i w:val="false"/>
          <w:color w:val="000000"/>
          <w:sz w:val="28"/>
        </w:rPr>
        <w:t>
      77. Формирование элементарных математических представлений:</w:t>
      </w:r>
    </w:p>
    <w:bookmarkEnd w:id="8078"/>
    <w:bookmarkStart w:name="z8110" w:id="8079"/>
    <w:p>
      <w:pPr>
        <w:spacing w:after="0"/>
        <w:ind w:left="0"/>
        <w:jc w:val="both"/>
      </w:pPr>
      <w:r>
        <w:rPr>
          <w:rFonts w:ascii="Times New Roman"/>
          <w:b w:val="false"/>
          <w:i w:val="false"/>
          <w:color w:val="000000"/>
          <w:sz w:val="28"/>
        </w:rPr>
        <w:t>
      1) обследовать и сравнивать знакомые предметы контрастных и одинаковых размеров – по длине (длиннее-короче), ширине (шире-уже), высоте (выше-ниже), величине (больше-меньше).</w:t>
      </w:r>
    </w:p>
    <w:bookmarkEnd w:id="8079"/>
    <w:bookmarkStart w:name="z8111" w:id="8080"/>
    <w:p>
      <w:pPr>
        <w:spacing w:after="0"/>
        <w:ind w:left="0"/>
        <w:jc w:val="both"/>
      </w:pPr>
      <w:r>
        <w:rPr>
          <w:rFonts w:ascii="Times New Roman"/>
          <w:b w:val="false"/>
          <w:i w:val="false"/>
          <w:color w:val="000000"/>
          <w:sz w:val="28"/>
        </w:rPr>
        <w:t>
      78. Обучение умениям:</w:t>
      </w:r>
    </w:p>
    <w:bookmarkEnd w:id="8080"/>
    <w:bookmarkStart w:name="z8112" w:id="8081"/>
    <w:p>
      <w:pPr>
        <w:spacing w:after="0"/>
        <w:ind w:left="0"/>
        <w:jc w:val="both"/>
      </w:pPr>
      <w:r>
        <w:rPr>
          <w:rFonts w:ascii="Times New Roman"/>
          <w:b w:val="false"/>
          <w:i w:val="false"/>
          <w:color w:val="000000"/>
          <w:sz w:val="28"/>
        </w:rPr>
        <w:t>
      1) ознакомление и обследование одинаковых по форме, фактуре, материалу предметов;</w:t>
      </w:r>
    </w:p>
    <w:bookmarkEnd w:id="8081"/>
    <w:bookmarkStart w:name="z8113" w:id="8082"/>
    <w:p>
      <w:pPr>
        <w:spacing w:after="0"/>
        <w:ind w:left="0"/>
        <w:jc w:val="both"/>
      </w:pPr>
      <w:r>
        <w:rPr>
          <w:rFonts w:ascii="Times New Roman"/>
          <w:b w:val="false"/>
          <w:i w:val="false"/>
          <w:color w:val="000000"/>
          <w:sz w:val="28"/>
        </w:rPr>
        <w:t>
      2) обследование и сравнение различных по одному признаку: только по величине, только по высоте или только по длине;</w:t>
      </w:r>
    </w:p>
    <w:bookmarkEnd w:id="8082"/>
    <w:bookmarkStart w:name="z8114" w:id="8083"/>
    <w:p>
      <w:pPr>
        <w:spacing w:after="0"/>
        <w:ind w:left="0"/>
        <w:jc w:val="both"/>
      </w:pPr>
      <w:r>
        <w:rPr>
          <w:rFonts w:ascii="Times New Roman"/>
          <w:b w:val="false"/>
          <w:i w:val="false"/>
          <w:color w:val="000000"/>
          <w:sz w:val="28"/>
        </w:rPr>
        <w:t>
      3) ощупывать следующие формы: шар, круг, квадрат, треугольник, прямоугольник.</w:t>
      </w:r>
    </w:p>
    <w:bookmarkEnd w:id="8083"/>
    <w:bookmarkStart w:name="z8115" w:id="8084"/>
    <w:p>
      <w:pPr>
        <w:spacing w:after="0"/>
        <w:ind w:left="0"/>
        <w:jc w:val="both"/>
      </w:pPr>
      <w:r>
        <w:rPr>
          <w:rFonts w:ascii="Times New Roman"/>
          <w:b w:val="false"/>
          <w:i w:val="false"/>
          <w:color w:val="000000"/>
          <w:sz w:val="28"/>
        </w:rPr>
        <w:t xml:space="preserve">
      79. Ожидаемые результаты по овладению элементарными математическими представлениями: </w:t>
      </w:r>
    </w:p>
    <w:bookmarkEnd w:id="8084"/>
    <w:bookmarkStart w:name="z8116" w:id="8085"/>
    <w:p>
      <w:pPr>
        <w:spacing w:after="0"/>
        <w:ind w:left="0"/>
        <w:jc w:val="both"/>
      </w:pPr>
      <w:r>
        <w:rPr>
          <w:rFonts w:ascii="Times New Roman"/>
          <w:b w:val="false"/>
          <w:i w:val="false"/>
          <w:color w:val="000000"/>
          <w:sz w:val="28"/>
        </w:rPr>
        <w:t>
      1) умеет обследовать объемные геометрические фигуры.</w:t>
      </w:r>
    </w:p>
    <w:bookmarkEnd w:id="8085"/>
    <w:bookmarkStart w:name="z8117" w:id="8086"/>
    <w:p>
      <w:pPr>
        <w:spacing w:after="0"/>
        <w:ind w:left="0"/>
        <w:jc w:val="left"/>
      </w:pPr>
      <w:r>
        <w:rPr>
          <w:rFonts w:ascii="Times New Roman"/>
          <w:b/>
          <w:i w:val="false"/>
          <w:color w:val="000000"/>
        </w:rPr>
        <w:t xml:space="preserve"> Параграф 10. Образовательная область "Творчество"</w:t>
      </w:r>
    </w:p>
    <w:bookmarkEnd w:id="8086"/>
    <w:bookmarkStart w:name="z8118" w:id="8087"/>
    <w:p>
      <w:pPr>
        <w:spacing w:after="0"/>
        <w:ind w:left="0"/>
        <w:jc w:val="both"/>
      </w:pPr>
      <w:r>
        <w:rPr>
          <w:rFonts w:ascii="Times New Roman"/>
          <w:b w:val="false"/>
          <w:i w:val="false"/>
          <w:color w:val="000000"/>
          <w:sz w:val="28"/>
        </w:rPr>
        <w:t>
      80. Базовое содержание образовательной области "Творчество" реализуется в организованной учебной деятельности - рисовании, лепке, музыке.</w:t>
      </w:r>
    </w:p>
    <w:bookmarkEnd w:id="8087"/>
    <w:bookmarkStart w:name="z8119" w:id="8088"/>
    <w:p>
      <w:pPr>
        <w:spacing w:after="0"/>
        <w:ind w:left="0"/>
        <w:jc w:val="both"/>
      </w:pPr>
      <w:r>
        <w:rPr>
          <w:rFonts w:ascii="Times New Roman"/>
          <w:b w:val="false"/>
          <w:i w:val="false"/>
          <w:color w:val="000000"/>
          <w:sz w:val="28"/>
        </w:rPr>
        <w:t>
      81. Цель: формировать образы реального мира в процессе творческой деятельности путем поэтапного обследования предметов; уточнять, конкретизировать и обобщать предметные представления.</w:t>
      </w:r>
    </w:p>
    <w:bookmarkEnd w:id="8088"/>
    <w:bookmarkStart w:name="z8120" w:id="8089"/>
    <w:p>
      <w:pPr>
        <w:spacing w:after="0"/>
        <w:ind w:left="0"/>
        <w:jc w:val="both"/>
      </w:pPr>
      <w:r>
        <w:rPr>
          <w:rFonts w:ascii="Times New Roman"/>
          <w:b w:val="false"/>
          <w:i w:val="false"/>
          <w:color w:val="000000"/>
          <w:sz w:val="28"/>
        </w:rPr>
        <w:t>
      82. Задачи:</w:t>
      </w:r>
    </w:p>
    <w:bookmarkEnd w:id="8089"/>
    <w:bookmarkStart w:name="z8121" w:id="8090"/>
    <w:p>
      <w:pPr>
        <w:spacing w:after="0"/>
        <w:ind w:left="0"/>
        <w:jc w:val="both"/>
      </w:pPr>
      <w:r>
        <w:rPr>
          <w:rFonts w:ascii="Times New Roman"/>
          <w:b w:val="false"/>
          <w:i w:val="false"/>
          <w:color w:val="000000"/>
          <w:sz w:val="28"/>
        </w:rPr>
        <w:t xml:space="preserve">
      1) формирование умения выделять изобразительные инструменты и материалы; </w:t>
      </w:r>
    </w:p>
    <w:bookmarkEnd w:id="8090"/>
    <w:bookmarkStart w:name="z8122" w:id="8091"/>
    <w:p>
      <w:pPr>
        <w:spacing w:after="0"/>
        <w:ind w:left="0"/>
        <w:jc w:val="both"/>
      </w:pPr>
      <w:r>
        <w:rPr>
          <w:rFonts w:ascii="Times New Roman"/>
          <w:b w:val="false"/>
          <w:i w:val="false"/>
          <w:color w:val="000000"/>
          <w:sz w:val="28"/>
        </w:rPr>
        <w:t xml:space="preserve">
      2) формирование манипулятивных действий с изобразительными материалами и инструментами; </w:t>
      </w:r>
    </w:p>
    <w:bookmarkEnd w:id="8091"/>
    <w:bookmarkStart w:name="z8123" w:id="8092"/>
    <w:p>
      <w:pPr>
        <w:spacing w:after="0"/>
        <w:ind w:left="0"/>
        <w:jc w:val="both"/>
      </w:pPr>
      <w:r>
        <w:rPr>
          <w:rFonts w:ascii="Times New Roman"/>
          <w:b w:val="false"/>
          <w:i w:val="false"/>
          <w:color w:val="000000"/>
          <w:sz w:val="28"/>
        </w:rPr>
        <w:t>
      3) формирование интереса к изобразительной деятельности, создавая условия для манипуляций с изобразительными материалами;</w:t>
      </w:r>
    </w:p>
    <w:bookmarkEnd w:id="8092"/>
    <w:bookmarkStart w:name="z8124" w:id="8093"/>
    <w:p>
      <w:pPr>
        <w:spacing w:after="0"/>
        <w:ind w:left="0"/>
        <w:jc w:val="both"/>
      </w:pPr>
      <w:r>
        <w:rPr>
          <w:rFonts w:ascii="Times New Roman"/>
          <w:b w:val="false"/>
          <w:i w:val="false"/>
          <w:color w:val="000000"/>
          <w:sz w:val="28"/>
        </w:rPr>
        <w:t>
      4) формирование эмоционально-положительного отношения к изобразительной деятельности и ее продуктам.</w:t>
      </w:r>
    </w:p>
    <w:bookmarkEnd w:id="8093"/>
    <w:bookmarkStart w:name="z8125" w:id="8094"/>
    <w:p>
      <w:pPr>
        <w:spacing w:after="0"/>
        <w:ind w:left="0"/>
        <w:jc w:val="left"/>
      </w:pPr>
      <w:r>
        <w:rPr>
          <w:rFonts w:ascii="Times New Roman"/>
          <w:b/>
          <w:i w:val="false"/>
          <w:color w:val="000000"/>
        </w:rPr>
        <w:t xml:space="preserve"> Параграф 11. 1 полугодие</w:t>
      </w:r>
    </w:p>
    <w:bookmarkEnd w:id="8094"/>
    <w:bookmarkStart w:name="z8126" w:id="8095"/>
    <w:p>
      <w:pPr>
        <w:spacing w:after="0"/>
        <w:ind w:left="0"/>
        <w:jc w:val="both"/>
      </w:pPr>
      <w:r>
        <w:rPr>
          <w:rFonts w:ascii="Times New Roman"/>
          <w:b w:val="false"/>
          <w:i w:val="false"/>
          <w:color w:val="000000"/>
          <w:sz w:val="28"/>
        </w:rPr>
        <w:t xml:space="preserve">
      83. Рисование: </w:t>
      </w:r>
    </w:p>
    <w:bookmarkEnd w:id="8095"/>
    <w:bookmarkStart w:name="z8127" w:id="8096"/>
    <w:p>
      <w:pPr>
        <w:spacing w:after="0"/>
        <w:ind w:left="0"/>
        <w:jc w:val="both"/>
      </w:pPr>
      <w:r>
        <w:rPr>
          <w:rFonts w:ascii="Times New Roman"/>
          <w:b w:val="false"/>
          <w:i w:val="false"/>
          <w:color w:val="000000"/>
          <w:sz w:val="28"/>
        </w:rPr>
        <w:t xml:space="preserve">
      1) формировать умения действовать с жидкими материалами, толстыми, круглыми, широкими и плоскими кистями, штампами и другими инструментами; </w:t>
      </w:r>
    </w:p>
    <w:bookmarkEnd w:id="8096"/>
    <w:bookmarkStart w:name="z8128" w:id="8097"/>
    <w:p>
      <w:pPr>
        <w:spacing w:after="0"/>
        <w:ind w:left="0"/>
        <w:jc w:val="both"/>
      </w:pPr>
      <w:r>
        <w:rPr>
          <w:rFonts w:ascii="Times New Roman"/>
          <w:b w:val="false"/>
          <w:i w:val="false"/>
          <w:color w:val="000000"/>
          <w:sz w:val="28"/>
        </w:rPr>
        <w:t xml:space="preserve">
      2) формировать умения действовать с красками: набирать краски на пальчики и ударять, прижимать и протягивать по листку бумаги; </w:t>
      </w:r>
    </w:p>
    <w:bookmarkEnd w:id="8097"/>
    <w:bookmarkStart w:name="z8129" w:id="8098"/>
    <w:p>
      <w:pPr>
        <w:spacing w:after="0"/>
        <w:ind w:left="0"/>
        <w:jc w:val="both"/>
      </w:pPr>
      <w:r>
        <w:rPr>
          <w:rFonts w:ascii="Times New Roman"/>
          <w:b w:val="false"/>
          <w:i w:val="false"/>
          <w:color w:val="000000"/>
          <w:sz w:val="28"/>
        </w:rPr>
        <w:t xml:space="preserve">
      3) формировать умения захватывать кисть всеми пальцами (в кулак); </w:t>
      </w:r>
    </w:p>
    <w:bookmarkEnd w:id="8098"/>
    <w:bookmarkStart w:name="z8130" w:id="8099"/>
    <w:p>
      <w:pPr>
        <w:spacing w:after="0"/>
        <w:ind w:left="0"/>
        <w:jc w:val="both"/>
      </w:pPr>
      <w:r>
        <w:rPr>
          <w:rFonts w:ascii="Times New Roman"/>
          <w:b w:val="false"/>
          <w:i w:val="false"/>
          <w:color w:val="000000"/>
          <w:sz w:val="28"/>
        </w:rPr>
        <w:t xml:space="preserve">
      4) учить пользоваться штампами (прижимать к листу бумаги с помощью взрослого); </w:t>
      </w:r>
    </w:p>
    <w:bookmarkEnd w:id="8099"/>
    <w:bookmarkStart w:name="z8131" w:id="8100"/>
    <w:p>
      <w:pPr>
        <w:spacing w:after="0"/>
        <w:ind w:left="0"/>
        <w:jc w:val="both"/>
      </w:pPr>
      <w:r>
        <w:rPr>
          <w:rFonts w:ascii="Times New Roman"/>
          <w:b w:val="false"/>
          <w:i w:val="false"/>
          <w:color w:val="000000"/>
          <w:sz w:val="28"/>
        </w:rPr>
        <w:t xml:space="preserve">
      5) учить манипулировать сухими кистями (топать и прижимать ворс к бумаге, проводить кистью сверху вниз, слева направо); </w:t>
      </w:r>
    </w:p>
    <w:bookmarkEnd w:id="8100"/>
    <w:bookmarkStart w:name="z8132" w:id="8101"/>
    <w:p>
      <w:pPr>
        <w:spacing w:after="0"/>
        <w:ind w:left="0"/>
        <w:jc w:val="both"/>
      </w:pPr>
      <w:r>
        <w:rPr>
          <w:rFonts w:ascii="Times New Roman"/>
          <w:b w:val="false"/>
          <w:i w:val="false"/>
          <w:color w:val="000000"/>
          <w:sz w:val="28"/>
        </w:rPr>
        <w:t xml:space="preserve">
      6) формировать умения манипулировать кистями с набранной краской; </w:t>
      </w:r>
    </w:p>
    <w:bookmarkEnd w:id="8101"/>
    <w:bookmarkStart w:name="z8133" w:id="8102"/>
    <w:p>
      <w:pPr>
        <w:spacing w:after="0"/>
        <w:ind w:left="0"/>
        <w:jc w:val="both"/>
      </w:pPr>
      <w:r>
        <w:rPr>
          <w:rFonts w:ascii="Times New Roman"/>
          <w:b w:val="false"/>
          <w:i w:val="false"/>
          <w:color w:val="000000"/>
          <w:sz w:val="28"/>
        </w:rPr>
        <w:t xml:space="preserve">
      7) учить наносить цветные пятна по всему листу; </w:t>
      </w:r>
    </w:p>
    <w:bookmarkEnd w:id="8102"/>
    <w:bookmarkStart w:name="z8134" w:id="8103"/>
    <w:p>
      <w:pPr>
        <w:spacing w:after="0"/>
        <w:ind w:left="0"/>
        <w:jc w:val="both"/>
      </w:pPr>
      <w:r>
        <w:rPr>
          <w:rFonts w:ascii="Times New Roman"/>
          <w:b w:val="false"/>
          <w:i w:val="false"/>
          <w:color w:val="000000"/>
          <w:sz w:val="28"/>
        </w:rPr>
        <w:t>
      8) формировать эмоциональный отклик на результат действий кистью, обыгрывая действия.</w:t>
      </w:r>
    </w:p>
    <w:bookmarkEnd w:id="8103"/>
    <w:bookmarkStart w:name="z8135" w:id="8104"/>
    <w:p>
      <w:pPr>
        <w:spacing w:after="0"/>
        <w:ind w:left="0"/>
        <w:jc w:val="both"/>
      </w:pPr>
      <w:r>
        <w:rPr>
          <w:rFonts w:ascii="Times New Roman"/>
          <w:b w:val="false"/>
          <w:i w:val="false"/>
          <w:color w:val="000000"/>
          <w:sz w:val="28"/>
        </w:rPr>
        <w:t xml:space="preserve">
      84. Ожидаемые результаты: </w:t>
      </w:r>
    </w:p>
    <w:bookmarkEnd w:id="8104"/>
    <w:bookmarkStart w:name="z8136" w:id="8105"/>
    <w:p>
      <w:pPr>
        <w:spacing w:after="0"/>
        <w:ind w:left="0"/>
        <w:jc w:val="both"/>
      </w:pPr>
      <w:r>
        <w:rPr>
          <w:rFonts w:ascii="Times New Roman"/>
          <w:b w:val="false"/>
          <w:i w:val="false"/>
          <w:color w:val="000000"/>
          <w:sz w:val="28"/>
        </w:rPr>
        <w:t xml:space="preserve">
      1) пытается работать с жидкими материалами, толстыми, круглыми, широкими и плоскими кистями, штампами и другими инструментами; </w:t>
      </w:r>
    </w:p>
    <w:bookmarkEnd w:id="8105"/>
    <w:bookmarkStart w:name="z8137" w:id="8106"/>
    <w:p>
      <w:pPr>
        <w:spacing w:after="0"/>
        <w:ind w:left="0"/>
        <w:jc w:val="both"/>
      </w:pPr>
      <w:r>
        <w:rPr>
          <w:rFonts w:ascii="Times New Roman"/>
          <w:b w:val="false"/>
          <w:i w:val="false"/>
          <w:color w:val="000000"/>
          <w:sz w:val="28"/>
        </w:rPr>
        <w:t xml:space="preserve">
      2) старается набрать краски на пальчики и ударять, прижимает и протягивает по листку бумаги; </w:t>
      </w:r>
    </w:p>
    <w:bookmarkEnd w:id="8106"/>
    <w:bookmarkStart w:name="z8138" w:id="8107"/>
    <w:p>
      <w:pPr>
        <w:spacing w:after="0"/>
        <w:ind w:left="0"/>
        <w:jc w:val="both"/>
      </w:pPr>
      <w:r>
        <w:rPr>
          <w:rFonts w:ascii="Times New Roman"/>
          <w:b w:val="false"/>
          <w:i w:val="false"/>
          <w:color w:val="000000"/>
          <w:sz w:val="28"/>
        </w:rPr>
        <w:t xml:space="preserve">
      3) старается захватить кисть всеми пальцами (в кулак); </w:t>
      </w:r>
    </w:p>
    <w:bookmarkEnd w:id="8107"/>
    <w:bookmarkStart w:name="z8139" w:id="8108"/>
    <w:p>
      <w:pPr>
        <w:spacing w:after="0"/>
        <w:ind w:left="0"/>
        <w:jc w:val="both"/>
      </w:pPr>
      <w:r>
        <w:rPr>
          <w:rFonts w:ascii="Times New Roman"/>
          <w:b w:val="false"/>
          <w:i w:val="false"/>
          <w:color w:val="000000"/>
          <w:sz w:val="28"/>
        </w:rPr>
        <w:t xml:space="preserve">
      4) старается пользоваться штампами (прижимать к листу бумаги с помощью взрослого); </w:t>
      </w:r>
    </w:p>
    <w:bookmarkEnd w:id="8108"/>
    <w:bookmarkStart w:name="z8140" w:id="8109"/>
    <w:p>
      <w:pPr>
        <w:spacing w:after="0"/>
        <w:ind w:left="0"/>
        <w:jc w:val="both"/>
      </w:pPr>
      <w:r>
        <w:rPr>
          <w:rFonts w:ascii="Times New Roman"/>
          <w:b w:val="false"/>
          <w:i w:val="false"/>
          <w:color w:val="000000"/>
          <w:sz w:val="28"/>
        </w:rPr>
        <w:t xml:space="preserve">
      5) пытается манипулировать сухими кистями (топать и прижимать ворс к бумаге, проводить кистью сверху вниз, слева направо); </w:t>
      </w:r>
    </w:p>
    <w:bookmarkEnd w:id="8109"/>
    <w:bookmarkStart w:name="z8141" w:id="8110"/>
    <w:p>
      <w:pPr>
        <w:spacing w:after="0"/>
        <w:ind w:left="0"/>
        <w:jc w:val="both"/>
      </w:pPr>
      <w:r>
        <w:rPr>
          <w:rFonts w:ascii="Times New Roman"/>
          <w:b w:val="false"/>
          <w:i w:val="false"/>
          <w:color w:val="000000"/>
          <w:sz w:val="28"/>
        </w:rPr>
        <w:t xml:space="preserve">
      6) пытается манипулировать кистями с набранной краской; </w:t>
      </w:r>
    </w:p>
    <w:bookmarkEnd w:id="8110"/>
    <w:bookmarkStart w:name="z8142" w:id="8111"/>
    <w:p>
      <w:pPr>
        <w:spacing w:after="0"/>
        <w:ind w:left="0"/>
        <w:jc w:val="both"/>
      </w:pPr>
      <w:r>
        <w:rPr>
          <w:rFonts w:ascii="Times New Roman"/>
          <w:b w:val="false"/>
          <w:i w:val="false"/>
          <w:color w:val="000000"/>
          <w:sz w:val="28"/>
        </w:rPr>
        <w:t xml:space="preserve">
      7) наносит цветные пятна по всему листу; </w:t>
      </w:r>
    </w:p>
    <w:bookmarkEnd w:id="8111"/>
    <w:bookmarkStart w:name="z8143" w:id="8112"/>
    <w:p>
      <w:pPr>
        <w:spacing w:after="0"/>
        <w:ind w:left="0"/>
        <w:jc w:val="both"/>
      </w:pPr>
      <w:r>
        <w:rPr>
          <w:rFonts w:ascii="Times New Roman"/>
          <w:b w:val="false"/>
          <w:i w:val="false"/>
          <w:color w:val="000000"/>
          <w:sz w:val="28"/>
        </w:rPr>
        <w:t>
      8) эмоционально реагирует на результат действий кистью, участвует в обыгрываемых действиях.</w:t>
      </w:r>
    </w:p>
    <w:bookmarkEnd w:id="8112"/>
    <w:bookmarkStart w:name="z8144" w:id="8113"/>
    <w:p>
      <w:pPr>
        <w:spacing w:after="0"/>
        <w:ind w:left="0"/>
        <w:jc w:val="both"/>
      </w:pPr>
      <w:r>
        <w:rPr>
          <w:rFonts w:ascii="Times New Roman"/>
          <w:b w:val="false"/>
          <w:i w:val="false"/>
          <w:color w:val="000000"/>
          <w:sz w:val="28"/>
        </w:rPr>
        <w:t>
      85. Лепка:</w:t>
      </w:r>
    </w:p>
    <w:bookmarkEnd w:id="8113"/>
    <w:bookmarkStart w:name="z8145" w:id="8114"/>
    <w:p>
      <w:pPr>
        <w:spacing w:after="0"/>
        <w:ind w:left="0"/>
        <w:jc w:val="both"/>
      </w:pPr>
      <w:r>
        <w:rPr>
          <w:rFonts w:ascii="Times New Roman"/>
          <w:b w:val="false"/>
          <w:i w:val="false"/>
          <w:color w:val="000000"/>
          <w:sz w:val="28"/>
        </w:rPr>
        <w:t>
      1) знакомить с пластилином и формообразующими движениями при лепке;</w:t>
      </w:r>
    </w:p>
    <w:bookmarkEnd w:id="8114"/>
    <w:bookmarkStart w:name="z8146" w:id="8115"/>
    <w:p>
      <w:pPr>
        <w:spacing w:after="0"/>
        <w:ind w:left="0"/>
        <w:jc w:val="both"/>
      </w:pPr>
      <w:r>
        <w:rPr>
          <w:rFonts w:ascii="Times New Roman"/>
          <w:b w:val="false"/>
          <w:i w:val="false"/>
          <w:color w:val="000000"/>
          <w:sz w:val="28"/>
        </w:rPr>
        <w:t>
      2) учить пользоваться пластилином при совместной деятельности со взрослым: разминать пластилин в совместно-практической деятельности;</w:t>
      </w:r>
    </w:p>
    <w:bookmarkEnd w:id="8115"/>
    <w:bookmarkStart w:name="z8147" w:id="8116"/>
    <w:p>
      <w:pPr>
        <w:spacing w:after="0"/>
        <w:ind w:left="0"/>
        <w:jc w:val="both"/>
      </w:pPr>
      <w:r>
        <w:rPr>
          <w:rFonts w:ascii="Times New Roman"/>
          <w:b w:val="false"/>
          <w:i w:val="false"/>
          <w:color w:val="000000"/>
          <w:sz w:val="28"/>
        </w:rPr>
        <w:t>
      3) учить раскатывать колбаску, шар на столе из куска пластилина, используя "Хандз метод";</w:t>
      </w:r>
    </w:p>
    <w:bookmarkEnd w:id="8116"/>
    <w:bookmarkStart w:name="z8148" w:id="8117"/>
    <w:p>
      <w:pPr>
        <w:spacing w:after="0"/>
        <w:ind w:left="0"/>
        <w:jc w:val="both"/>
      </w:pPr>
      <w:r>
        <w:rPr>
          <w:rFonts w:ascii="Times New Roman"/>
          <w:b w:val="false"/>
          <w:i w:val="false"/>
          <w:color w:val="000000"/>
          <w:sz w:val="28"/>
        </w:rPr>
        <w:t>
      4) учить совместно со взрослым раскатывать комочки пластилина продольными движениями в ладонях, сворачивать полученную форму в виде колец;</w:t>
      </w:r>
    </w:p>
    <w:bookmarkEnd w:id="8117"/>
    <w:bookmarkStart w:name="z8149" w:id="8118"/>
    <w:p>
      <w:pPr>
        <w:spacing w:after="0"/>
        <w:ind w:left="0"/>
        <w:jc w:val="both"/>
      </w:pPr>
      <w:r>
        <w:rPr>
          <w:rFonts w:ascii="Times New Roman"/>
          <w:b w:val="false"/>
          <w:i w:val="false"/>
          <w:color w:val="000000"/>
          <w:sz w:val="28"/>
        </w:rPr>
        <w:t>
      5) формировать у ребенка правильную позу во время лепки;</w:t>
      </w:r>
    </w:p>
    <w:bookmarkEnd w:id="8118"/>
    <w:bookmarkStart w:name="z8150" w:id="8119"/>
    <w:p>
      <w:pPr>
        <w:spacing w:after="0"/>
        <w:ind w:left="0"/>
        <w:jc w:val="both"/>
      </w:pPr>
      <w:r>
        <w:rPr>
          <w:rFonts w:ascii="Times New Roman"/>
          <w:b w:val="false"/>
          <w:i w:val="false"/>
          <w:color w:val="000000"/>
          <w:sz w:val="28"/>
        </w:rPr>
        <w:t>
      6) знакомить с тестом как средством для лепки в совместно-практической деятельности со взрослым;</w:t>
      </w:r>
    </w:p>
    <w:bookmarkEnd w:id="8119"/>
    <w:bookmarkStart w:name="z8151" w:id="8120"/>
    <w:p>
      <w:pPr>
        <w:spacing w:after="0"/>
        <w:ind w:left="0"/>
        <w:jc w:val="both"/>
      </w:pPr>
      <w:r>
        <w:rPr>
          <w:rFonts w:ascii="Times New Roman"/>
          <w:b w:val="false"/>
          <w:i w:val="false"/>
          <w:color w:val="000000"/>
          <w:sz w:val="28"/>
        </w:rPr>
        <w:t>
      86. Обучение умениям:</w:t>
      </w:r>
    </w:p>
    <w:bookmarkEnd w:id="8120"/>
    <w:bookmarkStart w:name="z8152" w:id="8121"/>
    <w:p>
      <w:pPr>
        <w:spacing w:after="0"/>
        <w:ind w:left="0"/>
        <w:jc w:val="both"/>
      </w:pPr>
      <w:r>
        <w:rPr>
          <w:rFonts w:ascii="Times New Roman"/>
          <w:b w:val="false"/>
          <w:i w:val="false"/>
          <w:color w:val="000000"/>
          <w:sz w:val="28"/>
        </w:rPr>
        <w:t>
      1) выполнять совместную со взрослым практическую работу в процессе лепке. Порядок подготовки: ребенка подвести к рабочему месту, надеть фартук, посадить за стол, дать в руки кусок теста, дать жест "лепи", начать работу;</w:t>
      </w:r>
    </w:p>
    <w:bookmarkEnd w:id="8121"/>
    <w:bookmarkStart w:name="z8153" w:id="8122"/>
    <w:p>
      <w:pPr>
        <w:spacing w:after="0"/>
        <w:ind w:left="0"/>
        <w:jc w:val="both"/>
      </w:pPr>
      <w:r>
        <w:rPr>
          <w:rFonts w:ascii="Times New Roman"/>
          <w:b w:val="false"/>
          <w:i w:val="false"/>
          <w:color w:val="000000"/>
          <w:sz w:val="28"/>
        </w:rPr>
        <w:t>
      2) осуществлять деловое сотрудничество со взрослым. Сначала ребенок только наблюдает за действиями взрослого, потом из заранее подготовленного пластилина, взрослый руками ребенка лепит предмет, позже ребенок пытается лепить сам с помощью взрослого или под его контролем, наконец, лепит сам;</w:t>
      </w:r>
    </w:p>
    <w:bookmarkEnd w:id="8122"/>
    <w:bookmarkStart w:name="z8154" w:id="8123"/>
    <w:p>
      <w:pPr>
        <w:spacing w:after="0"/>
        <w:ind w:left="0"/>
        <w:jc w:val="both"/>
      </w:pPr>
      <w:r>
        <w:rPr>
          <w:rFonts w:ascii="Times New Roman"/>
          <w:b w:val="false"/>
          <w:i w:val="false"/>
          <w:color w:val="000000"/>
          <w:sz w:val="28"/>
        </w:rPr>
        <w:t>
      3) брать инициативу в процессе совместной работы. Сотрудничая с ребенком, взрослый сначала берет на себя роль ведущего, постепенно уступая место инициативе ребенка: ребенок познает смену позиций, "ролей", увеличивается доля его ответственности в совместной деятельности.</w:t>
      </w:r>
    </w:p>
    <w:bookmarkEnd w:id="8123"/>
    <w:bookmarkStart w:name="z8155" w:id="8124"/>
    <w:p>
      <w:pPr>
        <w:spacing w:after="0"/>
        <w:ind w:left="0"/>
        <w:jc w:val="both"/>
      </w:pPr>
      <w:r>
        <w:rPr>
          <w:rFonts w:ascii="Times New Roman"/>
          <w:b w:val="false"/>
          <w:i w:val="false"/>
          <w:color w:val="000000"/>
          <w:sz w:val="28"/>
        </w:rPr>
        <w:t>
      87. Используемые приемы обучения лепке:</w:t>
      </w:r>
    </w:p>
    <w:bookmarkEnd w:id="8124"/>
    <w:bookmarkStart w:name="z8156" w:id="8125"/>
    <w:p>
      <w:pPr>
        <w:spacing w:after="0"/>
        <w:ind w:left="0"/>
        <w:jc w:val="both"/>
      </w:pPr>
      <w:r>
        <w:rPr>
          <w:rFonts w:ascii="Times New Roman"/>
          <w:b w:val="false"/>
          <w:i w:val="false"/>
          <w:color w:val="000000"/>
          <w:sz w:val="28"/>
        </w:rPr>
        <w:t xml:space="preserve">
      1) комочки мягкие, разрываются; </w:t>
      </w:r>
    </w:p>
    <w:bookmarkEnd w:id="8125"/>
    <w:bookmarkStart w:name="z8157" w:id="8126"/>
    <w:p>
      <w:pPr>
        <w:spacing w:after="0"/>
        <w:ind w:left="0"/>
        <w:jc w:val="both"/>
      </w:pPr>
      <w:r>
        <w:rPr>
          <w:rFonts w:ascii="Times New Roman"/>
          <w:b w:val="false"/>
          <w:i w:val="false"/>
          <w:color w:val="000000"/>
          <w:sz w:val="28"/>
        </w:rPr>
        <w:t xml:space="preserve">
      2) оторви и налепи на картон; </w:t>
      </w:r>
    </w:p>
    <w:bookmarkEnd w:id="8126"/>
    <w:bookmarkStart w:name="z8158" w:id="8127"/>
    <w:p>
      <w:pPr>
        <w:spacing w:after="0"/>
        <w:ind w:left="0"/>
        <w:jc w:val="both"/>
      </w:pPr>
      <w:r>
        <w:rPr>
          <w:rFonts w:ascii="Times New Roman"/>
          <w:b w:val="false"/>
          <w:i w:val="false"/>
          <w:color w:val="000000"/>
          <w:sz w:val="28"/>
        </w:rPr>
        <w:t xml:space="preserve">
      3) налепим много кусочков-комочков друг на друга; </w:t>
      </w:r>
    </w:p>
    <w:bookmarkEnd w:id="8127"/>
    <w:bookmarkStart w:name="z8159" w:id="8128"/>
    <w:p>
      <w:pPr>
        <w:spacing w:after="0"/>
        <w:ind w:left="0"/>
        <w:jc w:val="both"/>
      </w:pPr>
      <w:r>
        <w:rPr>
          <w:rFonts w:ascii="Times New Roman"/>
          <w:b w:val="false"/>
          <w:i w:val="false"/>
          <w:color w:val="000000"/>
          <w:sz w:val="28"/>
        </w:rPr>
        <w:t xml:space="preserve">
      4) нагромождение комочков на картоне круглой (квадратной, треугольной) формы; </w:t>
      </w:r>
    </w:p>
    <w:bookmarkEnd w:id="8128"/>
    <w:bookmarkStart w:name="z8160" w:id="8129"/>
    <w:p>
      <w:pPr>
        <w:spacing w:after="0"/>
        <w:ind w:left="0"/>
        <w:jc w:val="both"/>
      </w:pPr>
      <w:r>
        <w:rPr>
          <w:rFonts w:ascii="Times New Roman"/>
          <w:b w:val="false"/>
          <w:i w:val="false"/>
          <w:color w:val="000000"/>
          <w:sz w:val="28"/>
        </w:rPr>
        <w:t xml:space="preserve">
      5) размажем комочки на картонной основе (форма и цвет разные); </w:t>
      </w:r>
    </w:p>
    <w:bookmarkEnd w:id="8129"/>
    <w:bookmarkStart w:name="z8161" w:id="8130"/>
    <w:p>
      <w:pPr>
        <w:spacing w:after="0"/>
        <w:ind w:left="0"/>
        <w:jc w:val="both"/>
      </w:pPr>
      <w:r>
        <w:rPr>
          <w:rFonts w:ascii="Times New Roman"/>
          <w:b w:val="false"/>
          <w:i w:val="false"/>
          <w:color w:val="000000"/>
          <w:sz w:val="28"/>
        </w:rPr>
        <w:t xml:space="preserve">
      6) налепим друг на друга разноцветные комочки; </w:t>
      </w:r>
    </w:p>
    <w:bookmarkEnd w:id="8130"/>
    <w:bookmarkStart w:name="z8162" w:id="8131"/>
    <w:p>
      <w:pPr>
        <w:spacing w:after="0"/>
        <w:ind w:left="0"/>
        <w:jc w:val="both"/>
      </w:pPr>
      <w:r>
        <w:rPr>
          <w:rFonts w:ascii="Times New Roman"/>
          <w:b w:val="false"/>
          <w:i w:val="false"/>
          <w:color w:val="000000"/>
          <w:sz w:val="28"/>
        </w:rPr>
        <w:t xml:space="preserve">
      7) разноцветные комочки разместим по всему картону; </w:t>
      </w:r>
    </w:p>
    <w:bookmarkEnd w:id="8131"/>
    <w:bookmarkStart w:name="z8163" w:id="8132"/>
    <w:p>
      <w:pPr>
        <w:spacing w:after="0"/>
        <w:ind w:left="0"/>
        <w:jc w:val="both"/>
      </w:pPr>
      <w:r>
        <w:rPr>
          <w:rFonts w:ascii="Times New Roman"/>
          <w:b w:val="false"/>
          <w:i w:val="false"/>
          <w:color w:val="000000"/>
          <w:sz w:val="28"/>
        </w:rPr>
        <w:t xml:space="preserve">
      8) цветные комочки украшают елку (готовый силуэт елки); </w:t>
      </w:r>
    </w:p>
    <w:bookmarkEnd w:id="8132"/>
    <w:bookmarkStart w:name="z8164" w:id="8133"/>
    <w:p>
      <w:pPr>
        <w:spacing w:after="0"/>
        <w:ind w:left="0"/>
        <w:jc w:val="both"/>
      </w:pPr>
      <w:r>
        <w:rPr>
          <w:rFonts w:ascii="Times New Roman"/>
          <w:b w:val="false"/>
          <w:i w:val="false"/>
          <w:color w:val="000000"/>
          <w:sz w:val="28"/>
        </w:rPr>
        <w:t xml:space="preserve">
      9) нажми ладошкой на большой мягкий ком теста (глины, пластилина); </w:t>
      </w:r>
    </w:p>
    <w:bookmarkEnd w:id="8133"/>
    <w:bookmarkStart w:name="z8165" w:id="8134"/>
    <w:p>
      <w:pPr>
        <w:spacing w:after="0"/>
        <w:ind w:left="0"/>
        <w:jc w:val="both"/>
      </w:pPr>
      <w:r>
        <w:rPr>
          <w:rFonts w:ascii="Times New Roman"/>
          <w:b w:val="false"/>
          <w:i w:val="false"/>
          <w:color w:val="000000"/>
          <w:sz w:val="28"/>
        </w:rPr>
        <w:t>
      10) вдавим твердый предмет (кубик, шар) в мягкий ком теста (глины, пластилина).</w:t>
      </w:r>
    </w:p>
    <w:bookmarkEnd w:id="8134"/>
    <w:bookmarkStart w:name="z8166" w:id="8135"/>
    <w:p>
      <w:pPr>
        <w:spacing w:after="0"/>
        <w:ind w:left="0"/>
        <w:jc w:val="both"/>
      </w:pPr>
      <w:r>
        <w:rPr>
          <w:rFonts w:ascii="Times New Roman"/>
          <w:b w:val="false"/>
          <w:i w:val="false"/>
          <w:color w:val="000000"/>
          <w:sz w:val="28"/>
        </w:rPr>
        <w:t>
      88. Ожидаемые результаты по лепке:</w:t>
      </w:r>
    </w:p>
    <w:bookmarkEnd w:id="8135"/>
    <w:bookmarkStart w:name="z8167" w:id="8136"/>
    <w:p>
      <w:pPr>
        <w:spacing w:after="0"/>
        <w:ind w:left="0"/>
        <w:jc w:val="both"/>
      </w:pPr>
      <w:r>
        <w:rPr>
          <w:rFonts w:ascii="Times New Roman"/>
          <w:b w:val="false"/>
          <w:i w:val="false"/>
          <w:color w:val="000000"/>
          <w:sz w:val="28"/>
        </w:rPr>
        <w:t>
      1) старается с помощью взрослого работать с пластилином;</w:t>
      </w:r>
    </w:p>
    <w:bookmarkEnd w:id="8136"/>
    <w:bookmarkStart w:name="z8168" w:id="8137"/>
    <w:p>
      <w:pPr>
        <w:spacing w:after="0"/>
        <w:ind w:left="0"/>
        <w:jc w:val="both"/>
      </w:pPr>
      <w:r>
        <w:rPr>
          <w:rFonts w:ascii="Times New Roman"/>
          <w:b w:val="false"/>
          <w:i w:val="false"/>
          <w:color w:val="000000"/>
          <w:sz w:val="28"/>
        </w:rPr>
        <w:t>
      2) разминает пластилин в совместно-практической деятельности со взрослым;</w:t>
      </w:r>
    </w:p>
    <w:bookmarkEnd w:id="8137"/>
    <w:bookmarkStart w:name="z8169" w:id="8138"/>
    <w:p>
      <w:pPr>
        <w:spacing w:after="0"/>
        <w:ind w:left="0"/>
        <w:jc w:val="both"/>
      </w:pPr>
      <w:r>
        <w:rPr>
          <w:rFonts w:ascii="Times New Roman"/>
          <w:b w:val="false"/>
          <w:i w:val="false"/>
          <w:color w:val="000000"/>
          <w:sz w:val="28"/>
        </w:rPr>
        <w:t>
      3) старается раскатать колбаску, шар на столе из куска пластилина, используя "Хандз метод";</w:t>
      </w:r>
    </w:p>
    <w:bookmarkEnd w:id="8138"/>
    <w:bookmarkStart w:name="z8170" w:id="8139"/>
    <w:p>
      <w:pPr>
        <w:spacing w:after="0"/>
        <w:ind w:left="0"/>
        <w:jc w:val="both"/>
      </w:pPr>
      <w:r>
        <w:rPr>
          <w:rFonts w:ascii="Times New Roman"/>
          <w:b w:val="false"/>
          <w:i w:val="false"/>
          <w:color w:val="000000"/>
          <w:sz w:val="28"/>
        </w:rPr>
        <w:t>
      4) совместно со взрослым раскатывает комочки пластилина продольными движениями в ладонях, сворачивает полученную форму в виде колец;</w:t>
      </w:r>
    </w:p>
    <w:bookmarkEnd w:id="8139"/>
    <w:bookmarkStart w:name="z8171" w:id="8140"/>
    <w:p>
      <w:pPr>
        <w:spacing w:after="0"/>
        <w:ind w:left="0"/>
        <w:jc w:val="both"/>
      </w:pPr>
      <w:r>
        <w:rPr>
          <w:rFonts w:ascii="Times New Roman"/>
          <w:b w:val="false"/>
          <w:i w:val="false"/>
          <w:color w:val="000000"/>
          <w:sz w:val="28"/>
        </w:rPr>
        <w:t>
      5) старается удержать правильную позу во время лепки;</w:t>
      </w:r>
    </w:p>
    <w:bookmarkEnd w:id="8140"/>
    <w:bookmarkStart w:name="z8172" w:id="8141"/>
    <w:p>
      <w:pPr>
        <w:spacing w:after="0"/>
        <w:ind w:left="0"/>
        <w:jc w:val="both"/>
      </w:pPr>
      <w:r>
        <w:rPr>
          <w:rFonts w:ascii="Times New Roman"/>
          <w:b w:val="false"/>
          <w:i w:val="false"/>
          <w:color w:val="000000"/>
          <w:sz w:val="28"/>
        </w:rPr>
        <w:t>
      6) работает с тестом как средством для лепки в совместно-практической деятельности со взрослым.</w:t>
      </w:r>
    </w:p>
    <w:bookmarkEnd w:id="8141"/>
    <w:bookmarkStart w:name="z8173" w:id="8142"/>
    <w:p>
      <w:pPr>
        <w:spacing w:after="0"/>
        <w:ind w:left="0"/>
        <w:jc w:val="both"/>
      </w:pPr>
      <w:r>
        <w:rPr>
          <w:rFonts w:ascii="Times New Roman"/>
          <w:b w:val="false"/>
          <w:i w:val="false"/>
          <w:color w:val="000000"/>
          <w:sz w:val="28"/>
        </w:rPr>
        <w:t>
      89. Музыка:</w:t>
      </w:r>
    </w:p>
    <w:bookmarkEnd w:id="8142"/>
    <w:bookmarkStart w:name="z8174" w:id="8143"/>
    <w:p>
      <w:pPr>
        <w:spacing w:after="0"/>
        <w:ind w:left="0"/>
        <w:jc w:val="both"/>
      </w:pPr>
      <w:r>
        <w:rPr>
          <w:rFonts w:ascii="Times New Roman"/>
          <w:b w:val="false"/>
          <w:i w:val="false"/>
          <w:color w:val="000000"/>
          <w:sz w:val="28"/>
        </w:rPr>
        <w:t>
      1) развивать слуховое сосредоточение и эмоциональную отзывчивость на звучание голоса взрослого, музыкальное звучание;</w:t>
      </w:r>
    </w:p>
    <w:bookmarkEnd w:id="8143"/>
    <w:bookmarkStart w:name="z8175" w:id="8144"/>
    <w:p>
      <w:pPr>
        <w:spacing w:after="0"/>
        <w:ind w:left="0"/>
        <w:jc w:val="both"/>
      </w:pPr>
      <w:r>
        <w:rPr>
          <w:rFonts w:ascii="Times New Roman"/>
          <w:b w:val="false"/>
          <w:i w:val="false"/>
          <w:color w:val="000000"/>
          <w:sz w:val="28"/>
        </w:rPr>
        <w:t xml:space="preserve">
      2) под музыку показывать на ребҰнке и побуждать показывать части собственного тела - руки, ноги, голову, части тела; </w:t>
      </w:r>
    </w:p>
    <w:bookmarkEnd w:id="8144"/>
    <w:bookmarkStart w:name="z8176" w:id="8145"/>
    <w:p>
      <w:pPr>
        <w:spacing w:after="0"/>
        <w:ind w:left="0"/>
        <w:jc w:val="both"/>
      </w:pPr>
      <w:r>
        <w:rPr>
          <w:rFonts w:ascii="Times New Roman"/>
          <w:b w:val="false"/>
          <w:i w:val="false"/>
          <w:color w:val="000000"/>
          <w:sz w:val="28"/>
        </w:rPr>
        <w:t xml:space="preserve">
      3) привлекать ребҰнка к участию в играх-прятках с музыкальным сопровождением. </w:t>
      </w:r>
    </w:p>
    <w:bookmarkEnd w:id="8145"/>
    <w:bookmarkStart w:name="z8177" w:id="8146"/>
    <w:p>
      <w:pPr>
        <w:spacing w:after="0"/>
        <w:ind w:left="0"/>
        <w:jc w:val="both"/>
      </w:pPr>
      <w:r>
        <w:rPr>
          <w:rFonts w:ascii="Times New Roman"/>
          <w:b w:val="false"/>
          <w:i w:val="false"/>
          <w:color w:val="000000"/>
          <w:sz w:val="28"/>
        </w:rPr>
        <w:t>
      90. Используемые приемы музыкальной деятельности:</w:t>
      </w:r>
    </w:p>
    <w:bookmarkEnd w:id="8146"/>
    <w:bookmarkStart w:name="z8178" w:id="8147"/>
    <w:p>
      <w:pPr>
        <w:spacing w:after="0"/>
        <w:ind w:left="0"/>
        <w:jc w:val="both"/>
      </w:pPr>
      <w:r>
        <w:rPr>
          <w:rFonts w:ascii="Times New Roman"/>
          <w:b w:val="false"/>
          <w:i w:val="false"/>
          <w:color w:val="000000"/>
          <w:sz w:val="28"/>
        </w:rPr>
        <w:t>
      1) поддерживать общее оживление ребенка, радостную улыбку, двигательную активность, проявления голоса (вокализации), шевеление ребенком губами, открывание и закрывание рта;</w:t>
      </w:r>
    </w:p>
    <w:bookmarkEnd w:id="8147"/>
    <w:bookmarkStart w:name="z8179" w:id="8148"/>
    <w:p>
      <w:pPr>
        <w:spacing w:after="0"/>
        <w:ind w:left="0"/>
        <w:jc w:val="both"/>
      </w:pPr>
      <w:r>
        <w:rPr>
          <w:rFonts w:ascii="Times New Roman"/>
          <w:b w:val="false"/>
          <w:i w:val="false"/>
          <w:color w:val="000000"/>
          <w:sz w:val="28"/>
        </w:rPr>
        <w:t>
      2) поддерживать голосовые реакции ребенка. Вызывать элементарные вокализации, повторение за взрослым звуков и слогов, собственного лепета под шумовое, музыкальное сопровождение;</w:t>
      </w:r>
    </w:p>
    <w:bookmarkEnd w:id="8148"/>
    <w:bookmarkStart w:name="z8180" w:id="8149"/>
    <w:p>
      <w:pPr>
        <w:spacing w:after="0"/>
        <w:ind w:left="0"/>
        <w:jc w:val="both"/>
      </w:pPr>
      <w:r>
        <w:rPr>
          <w:rFonts w:ascii="Times New Roman"/>
          <w:b w:val="false"/>
          <w:i w:val="false"/>
          <w:color w:val="000000"/>
          <w:sz w:val="28"/>
        </w:rPr>
        <w:t>
      3) активизировать распевание гласных звуков ("у-у-у", "а-а-а"), одинаковых слогов ("да-да-да", "ма-ма-ма").</w:t>
      </w:r>
    </w:p>
    <w:bookmarkEnd w:id="8149"/>
    <w:bookmarkStart w:name="z8181" w:id="8150"/>
    <w:p>
      <w:pPr>
        <w:spacing w:after="0"/>
        <w:ind w:left="0"/>
        <w:jc w:val="both"/>
      </w:pPr>
      <w:r>
        <w:rPr>
          <w:rFonts w:ascii="Times New Roman"/>
          <w:b w:val="false"/>
          <w:i w:val="false"/>
          <w:color w:val="000000"/>
          <w:sz w:val="28"/>
        </w:rPr>
        <w:t xml:space="preserve">
      91. Ожидаемые результаты: </w:t>
      </w:r>
    </w:p>
    <w:bookmarkEnd w:id="8150"/>
    <w:bookmarkStart w:name="z8182" w:id="8151"/>
    <w:p>
      <w:pPr>
        <w:spacing w:after="0"/>
        <w:ind w:left="0"/>
        <w:jc w:val="both"/>
      </w:pPr>
      <w:r>
        <w:rPr>
          <w:rFonts w:ascii="Times New Roman"/>
          <w:b w:val="false"/>
          <w:i w:val="false"/>
          <w:color w:val="000000"/>
          <w:sz w:val="28"/>
        </w:rPr>
        <w:t>
      1) сосредотачивается и проявляет эмоциональную отзывчивость на звучание голоса взрослого, музыкальное звучание;</w:t>
      </w:r>
    </w:p>
    <w:bookmarkEnd w:id="8151"/>
    <w:bookmarkStart w:name="z8183" w:id="8152"/>
    <w:p>
      <w:pPr>
        <w:spacing w:after="0"/>
        <w:ind w:left="0"/>
        <w:jc w:val="both"/>
      </w:pPr>
      <w:r>
        <w:rPr>
          <w:rFonts w:ascii="Times New Roman"/>
          <w:b w:val="false"/>
          <w:i w:val="false"/>
          <w:color w:val="000000"/>
          <w:sz w:val="28"/>
        </w:rPr>
        <w:t xml:space="preserve">
      2) старается участвовать в играх-прятках с музыкальным сопровождением. </w:t>
      </w:r>
    </w:p>
    <w:bookmarkEnd w:id="8152"/>
    <w:bookmarkStart w:name="z8184" w:id="8153"/>
    <w:p>
      <w:pPr>
        <w:spacing w:after="0"/>
        <w:ind w:left="0"/>
        <w:jc w:val="left"/>
      </w:pPr>
      <w:r>
        <w:rPr>
          <w:rFonts w:ascii="Times New Roman"/>
          <w:b/>
          <w:i w:val="false"/>
          <w:color w:val="000000"/>
        </w:rPr>
        <w:t xml:space="preserve"> Параграф 12. 2 полугодие</w:t>
      </w:r>
    </w:p>
    <w:bookmarkEnd w:id="8153"/>
    <w:bookmarkStart w:name="z8185" w:id="8154"/>
    <w:p>
      <w:pPr>
        <w:spacing w:after="0"/>
        <w:ind w:left="0"/>
        <w:jc w:val="both"/>
      </w:pPr>
      <w:r>
        <w:rPr>
          <w:rFonts w:ascii="Times New Roman"/>
          <w:b w:val="false"/>
          <w:i w:val="false"/>
          <w:color w:val="000000"/>
          <w:sz w:val="28"/>
        </w:rPr>
        <w:t xml:space="preserve">
      92. Рисование: </w:t>
      </w:r>
    </w:p>
    <w:bookmarkEnd w:id="8154"/>
    <w:bookmarkStart w:name="z8186" w:id="8155"/>
    <w:p>
      <w:pPr>
        <w:spacing w:after="0"/>
        <w:ind w:left="0"/>
        <w:jc w:val="both"/>
      </w:pPr>
      <w:r>
        <w:rPr>
          <w:rFonts w:ascii="Times New Roman"/>
          <w:b w:val="false"/>
          <w:i w:val="false"/>
          <w:color w:val="000000"/>
          <w:sz w:val="28"/>
        </w:rPr>
        <w:t xml:space="preserve">
      1) формировать умение заполнять лист цветом, используя разные по форме, величине и цвету пятна и разные инструменты; </w:t>
      </w:r>
    </w:p>
    <w:bookmarkEnd w:id="8155"/>
    <w:bookmarkStart w:name="z8187" w:id="8156"/>
    <w:p>
      <w:pPr>
        <w:spacing w:after="0"/>
        <w:ind w:left="0"/>
        <w:jc w:val="both"/>
      </w:pPr>
      <w:r>
        <w:rPr>
          <w:rFonts w:ascii="Times New Roman"/>
          <w:b w:val="false"/>
          <w:i w:val="false"/>
          <w:color w:val="000000"/>
          <w:sz w:val="28"/>
        </w:rPr>
        <w:t xml:space="preserve">
      2) учить использовать прием примакивания и работу жесткой кистью тычком для передачи разных явлений природы; </w:t>
      </w:r>
    </w:p>
    <w:bookmarkEnd w:id="8156"/>
    <w:bookmarkStart w:name="z8188" w:id="8157"/>
    <w:p>
      <w:pPr>
        <w:spacing w:after="0"/>
        <w:ind w:left="0"/>
        <w:jc w:val="both"/>
      </w:pPr>
      <w:r>
        <w:rPr>
          <w:rFonts w:ascii="Times New Roman"/>
          <w:b w:val="false"/>
          <w:i w:val="false"/>
          <w:color w:val="000000"/>
          <w:sz w:val="28"/>
        </w:rPr>
        <w:t>
      3) учить выполнять заливку.</w:t>
      </w:r>
    </w:p>
    <w:bookmarkEnd w:id="8157"/>
    <w:bookmarkStart w:name="z8189" w:id="8158"/>
    <w:p>
      <w:pPr>
        <w:spacing w:after="0"/>
        <w:ind w:left="0"/>
        <w:jc w:val="both"/>
      </w:pPr>
      <w:r>
        <w:rPr>
          <w:rFonts w:ascii="Times New Roman"/>
          <w:b w:val="false"/>
          <w:i w:val="false"/>
          <w:color w:val="000000"/>
          <w:sz w:val="28"/>
        </w:rPr>
        <w:t xml:space="preserve">
      93. Ожидаемые результаты: </w:t>
      </w:r>
    </w:p>
    <w:bookmarkEnd w:id="8158"/>
    <w:bookmarkStart w:name="z8190" w:id="8159"/>
    <w:p>
      <w:pPr>
        <w:spacing w:after="0"/>
        <w:ind w:left="0"/>
        <w:jc w:val="both"/>
      </w:pPr>
      <w:r>
        <w:rPr>
          <w:rFonts w:ascii="Times New Roman"/>
          <w:b w:val="false"/>
          <w:i w:val="false"/>
          <w:color w:val="000000"/>
          <w:sz w:val="28"/>
        </w:rPr>
        <w:t xml:space="preserve">
      1) старается заполнить лист цветом, используя разные по форме, величине и цвету пятна и разные инструменты; </w:t>
      </w:r>
    </w:p>
    <w:bookmarkEnd w:id="8159"/>
    <w:bookmarkStart w:name="z8191" w:id="8160"/>
    <w:p>
      <w:pPr>
        <w:spacing w:after="0"/>
        <w:ind w:left="0"/>
        <w:jc w:val="both"/>
      </w:pPr>
      <w:r>
        <w:rPr>
          <w:rFonts w:ascii="Times New Roman"/>
          <w:b w:val="false"/>
          <w:i w:val="false"/>
          <w:color w:val="000000"/>
          <w:sz w:val="28"/>
        </w:rPr>
        <w:t xml:space="preserve">
      2) старается использовать прием примакивания и работу жесткой кистью тычком для передачи разных явлений природы; </w:t>
      </w:r>
    </w:p>
    <w:bookmarkEnd w:id="8160"/>
    <w:bookmarkStart w:name="z8192" w:id="8161"/>
    <w:p>
      <w:pPr>
        <w:spacing w:after="0"/>
        <w:ind w:left="0"/>
        <w:jc w:val="both"/>
      </w:pPr>
      <w:r>
        <w:rPr>
          <w:rFonts w:ascii="Times New Roman"/>
          <w:b w:val="false"/>
          <w:i w:val="false"/>
          <w:color w:val="000000"/>
          <w:sz w:val="28"/>
        </w:rPr>
        <w:t>
      3) старается выполнить заливку.</w:t>
      </w:r>
    </w:p>
    <w:bookmarkEnd w:id="8161"/>
    <w:bookmarkStart w:name="z8193" w:id="8162"/>
    <w:p>
      <w:pPr>
        <w:spacing w:after="0"/>
        <w:ind w:left="0"/>
        <w:jc w:val="both"/>
      </w:pPr>
      <w:r>
        <w:rPr>
          <w:rFonts w:ascii="Times New Roman"/>
          <w:b w:val="false"/>
          <w:i w:val="false"/>
          <w:color w:val="000000"/>
          <w:sz w:val="28"/>
        </w:rPr>
        <w:t>
      94. Лепка:</w:t>
      </w:r>
    </w:p>
    <w:bookmarkEnd w:id="8162"/>
    <w:bookmarkStart w:name="z8194" w:id="8163"/>
    <w:p>
      <w:pPr>
        <w:spacing w:after="0"/>
        <w:ind w:left="0"/>
        <w:jc w:val="both"/>
      </w:pPr>
      <w:r>
        <w:rPr>
          <w:rFonts w:ascii="Times New Roman"/>
          <w:b w:val="false"/>
          <w:i w:val="false"/>
          <w:color w:val="000000"/>
          <w:sz w:val="28"/>
        </w:rPr>
        <w:t>
      1) учить отрывать, отщипывать кусочки пластилина от цельного куска;</w:t>
      </w:r>
    </w:p>
    <w:bookmarkEnd w:id="8163"/>
    <w:bookmarkStart w:name="z8195" w:id="8164"/>
    <w:p>
      <w:pPr>
        <w:spacing w:after="0"/>
        <w:ind w:left="0"/>
        <w:jc w:val="both"/>
      </w:pPr>
      <w:r>
        <w:rPr>
          <w:rFonts w:ascii="Times New Roman"/>
          <w:b w:val="false"/>
          <w:i w:val="false"/>
          <w:color w:val="000000"/>
          <w:sz w:val="28"/>
        </w:rPr>
        <w:t>
      2) учить приемам раскатывания круговыми движениями отщипнутого куска, одновременно закрепляя представления о предметах округлой формы (шарики, орешки, апельсины, мандарины, снеговик, пирамида из шаров).</w:t>
      </w:r>
    </w:p>
    <w:bookmarkEnd w:id="8164"/>
    <w:bookmarkStart w:name="z8196" w:id="8165"/>
    <w:p>
      <w:pPr>
        <w:spacing w:after="0"/>
        <w:ind w:left="0"/>
        <w:jc w:val="both"/>
      </w:pPr>
      <w:r>
        <w:rPr>
          <w:rFonts w:ascii="Times New Roman"/>
          <w:b w:val="false"/>
          <w:i w:val="false"/>
          <w:color w:val="000000"/>
          <w:sz w:val="28"/>
        </w:rPr>
        <w:t>
      95. Ожидаемые результаты:</w:t>
      </w:r>
    </w:p>
    <w:bookmarkEnd w:id="8165"/>
    <w:bookmarkStart w:name="z8197" w:id="8166"/>
    <w:p>
      <w:pPr>
        <w:spacing w:after="0"/>
        <w:ind w:left="0"/>
        <w:jc w:val="both"/>
      </w:pPr>
      <w:r>
        <w:rPr>
          <w:rFonts w:ascii="Times New Roman"/>
          <w:b w:val="false"/>
          <w:i w:val="false"/>
          <w:color w:val="000000"/>
          <w:sz w:val="28"/>
        </w:rPr>
        <w:t>
      1) старается размять пластилин, отщипнуть кусочек;</w:t>
      </w:r>
    </w:p>
    <w:bookmarkEnd w:id="8166"/>
    <w:bookmarkStart w:name="z8198" w:id="8167"/>
    <w:p>
      <w:pPr>
        <w:spacing w:after="0"/>
        <w:ind w:left="0"/>
        <w:jc w:val="both"/>
      </w:pPr>
      <w:r>
        <w:rPr>
          <w:rFonts w:ascii="Times New Roman"/>
          <w:b w:val="false"/>
          <w:i w:val="false"/>
          <w:color w:val="000000"/>
          <w:sz w:val="28"/>
        </w:rPr>
        <w:t>
      2) старается раскатать круговыми движениями отщипнутый кусок, закрепляя представления о предметах округлой формы (шарики, орешки, апельсины, мандарины, снеговик, пирамида из шаров).</w:t>
      </w:r>
    </w:p>
    <w:bookmarkEnd w:id="8167"/>
    <w:bookmarkStart w:name="z8199" w:id="8168"/>
    <w:p>
      <w:pPr>
        <w:spacing w:after="0"/>
        <w:ind w:left="0"/>
        <w:jc w:val="both"/>
      </w:pPr>
      <w:r>
        <w:rPr>
          <w:rFonts w:ascii="Times New Roman"/>
          <w:b w:val="false"/>
          <w:i w:val="false"/>
          <w:color w:val="000000"/>
          <w:sz w:val="28"/>
        </w:rPr>
        <w:t>
      96. Музыка (для детей с остаточным слухом):</w:t>
      </w:r>
    </w:p>
    <w:bookmarkEnd w:id="8168"/>
    <w:bookmarkStart w:name="z8200" w:id="8169"/>
    <w:p>
      <w:pPr>
        <w:spacing w:after="0"/>
        <w:ind w:left="0"/>
        <w:jc w:val="both"/>
      </w:pPr>
      <w:r>
        <w:rPr>
          <w:rFonts w:ascii="Times New Roman"/>
          <w:b w:val="false"/>
          <w:i w:val="false"/>
          <w:color w:val="000000"/>
          <w:sz w:val="28"/>
        </w:rPr>
        <w:t xml:space="preserve">
      1) учить выполнять простые движения, поглаживания, похлопывания, покачивания в такт музыке; </w:t>
      </w:r>
    </w:p>
    <w:bookmarkEnd w:id="8169"/>
    <w:bookmarkStart w:name="z8201" w:id="8170"/>
    <w:p>
      <w:pPr>
        <w:spacing w:after="0"/>
        <w:ind w:left="0"/>
        <w:jc w:val="both"/>
      </w:pPr>
      <w:r>
        <w:rPr>
          <w:rFonts w:ascii="Times New Roman"/>
          <w:b w:val="false"/>
          <w:i w:val="false"/>
          <w:color w:val="000000"/>
          <w:sz w:val="28"/>
        </w:rPr>
        <w:t>
      2) развивать слуховое внимание, сосредоточение на музыке, побуждать определять источник звука;</w:t>
      </w:r>
    </w:p>
    <w:bookmarkEnd w:id="8170"/>
    <w:bookmarkStart w:name="z8202" w:id="8171"/>
    <w:p>
      <w:pPr>
        <w:spacing w:after="0"/>
        <w:ind w:left="0"/>
        <w:jc w:val="both"/>
      </w:pPr>
      <w:r>
        <w:rPr>
          <w:rFonts w:ascii="Times New Roman"/>
          <w:b w:val="false"/>
          <w:i w:val="false"/>
          <w:color w:val="000000"/>
          <w:sz w:val="28"/>
        </w:rPr>
        <w:t>
      3) побуждать приветствовать взрослого под музыкальное сопровождение в начале занятия, используя жест "привет" (либо движением вправо-влево повернутой от себя открытой ладонью, согнутой в локте руки, либо любым доступным для ребенка жестом);</w:t>
      </w:r>
    </w:p>
    <w:bookmarkEnd w:id="8171"/>
    <w:bookmarkStart w:name="z8203" w:id="8172"/>
    <w:p>
      <w:pPr>
        <w:spacing w:after="0"/>
        <w:ind w:left="0"/>
        <w:jc w:val="both"/>
      </w:pPr>
      <w:r>
        <w:rPr>
          <w:rFonts w:ascii="Times New Roman"/>
          <w:b w:val="false"/>
          <w:i w:val="false"/>
          <w:color w:val="000000"/>
          <w:sz w:val="28"/>
        </w:rPr>
        <w:t>
      4) побуждать показывать части собственного тела - руки, ноги, голову, части тела на взрослом или сверстнике.</w:t>
      </w:r>
    </w:p>
    <w:bookmarkEnd w:id="8172"/>
    <w:bookmarkStart w:name="z8204" w:id="8173"/>
    <w:p>
      <w:pPr>
        <w:spacing w:after="0"/>
        <w:ind w:left="0"/>
        <w:jc w:val="both"/>
      </w:pPr>
      <w:r>
        <w:rPr>
          <w:rFonts w:ascii="Times New Roman"/>
          <w:b w:val="false"/>
          <w:i w:val="false"/>
          <w:color w:val="000000"/>
          <w:sz w:val="28"/>
        </w:rPr>
        <w:t>
      97. Ожидаемые результаты:</w:t>
      </w:r>
    </w:p>
    <w:bookmarkEnd w:id="8173"/>
    <w:bookmarkStart w:name="z8205" w:id="8174"/>
    <w:p>
      <w:pPr>
        <w:spacing w:after="0"/>
        <w:ind w:left="0"/>
        <w:jc w:val="both"/>
      </w:pPr>
      <w:r>
        <w:rPr>
          <w:rFonts w:ascii="Times New Roman"/>
          <w:b w:val="false"/>
          <w:i w:val="false"/>
          <w:color w:val="000000"/>
          <w:sz w:val="28"/>
        </w:rPr>
        <w:t xml:space="preserve">
      1) выполняет простые движения, поглаживания, похлопывания, покачивания в такт музыке; </w:t>
      </w:r>
    </w:p>
    <w:bookmarkEnd w:id="8174"/>
    <w:bookmarkStart w:name="z8206" w:id="8175"/>
    <w:p>
      <w:pPr>
        <w:spacing w:after="0"/>
        <w:ind w:left="0"/>
        <w:jc w:val="both"/>
      </w:pPr>
      <w:r>
        <w:rPr>
          <w:rFonts w:ascii="Times New Roman"/>
          <w:b w:val="false"/>
          <w:i w:val="false"/>
          <w:color w:val="000000"/>
          <w:sz w:val="28"/>
        </w:rPr>
        <w:t>
      2) сосредотачивается на музыке, определяет источник звука;</w:t>
      </w:r>
    </w:p>
    <w:bookmarkEnd w:id="8175"/>
    <w:bookmarkStart w:name="z8207" w:id="8176"/>
    <w:p>
      <w:pPr>
        <w:spacing w:after="0"/>
        <w:ind w:left="0"/>
        <w:jc w:val="both"/>
      </w:pPr>
      <w:r>
        <w:rPr>
          <w:rFonts w:ascii="Times New Roman"/>
          <w:b w:val="false"/>
          <w:i w:val="false"/>
          <w:color w:val="000000"/>
          <w:sz w:val="28"/>
        </w:rPr>
        <w:t>
      3) старается приветствовать взрослого под музыкальное сопровождение в начале занятия, используя жест "привет" (либо движением вправо-влево повернутой от себя открытой ладонью, согнутой в локте руки, либо любым доступным для ребенка жестом).</w:t>
      </w:r>
    </w:p>
    <w:bookmarkEnd w:id="8176"/>
    <w:bookmarkStart w:name="z8208" w:id="8177"/>
    <w:p>
      <w:pPr>
        <w:spacing w:after="0"/>
        <w:ind w:left="0"/>
        <w:jc w:val="left"/>
      </w:pPr>
      <w:r>
        <w:rPr>
          <w:rFonts w:ascii="Times New Roman"/>
          <w:b/>
          <w:i w:val="false"/>
          <w:color w:val="000000"/>
        </w:rPr>
        <w:t xml:space="preserve"> Параграф 13. Образовательная область "Социум"</w:t>
      </w:r>
    </w:p>
    <w:bookmarkEnd w:id="8177"/>
    <w:bookmarkStart w:name="z8209" w:id="8178"/>
    <w:p>
      <w:pPr>
        <w:spacing w:after="0"/>
        <w:ind w:left="0"/>
        <w:jc w:val="both"/>
      </w:pPr>
      <w:r>
        <w:rPr>
          <w:rFonts w:ascii="Times New Roman"/>
          <w:b w:val="false"/>
          <w:i w:val="false"/>
          <w:color w:val="000000"/>
          <w:sz w:val="28"/>
        </w:rPr>
        <w:t xml:space="preserve">
      98. Базовое содержание образовательной области "Социум" реализуется в организованной учебной деятельности – социальное развитие и трудовое воспитание. </w:t>
      </w:r>
    </w:p>
    <w:bookmarkEnd w:id="8178"/>
    <w:bookmarkStart w:name="z8210" w:id="8179"/>
    <w:p>
      <w:pPr>
        <w:spacing w:after="0"/>
        <w:ind w:left="0"/>
        <w:jc w:val="both"/>
      </w:pPr>
      <w:r>
        <w:rPr>
          <w:rFonts w:ascii="Times New Roman"/>
          <w:b w:val="false"/>
          <w:i w:val="false"/>
          <w:color w:val="000000"/>
          <w:sz w:val="28"/>
        </w:rPr>
        <w:t>
      99. Целью является научить детей со сложными нарушениями в развитии навыкам самообслуживания по удовлетворению органических нужд, поведению и отношениям в социуме; включить детей в социальное и бытовое окружение, вооружить разнообразными социокультурными навыками.</w:t>
      </w:r>
    </w:p>
    <w:bookmarkEnd w:id="8179"/>
    <w:bookmarkStart w:name="z8211" w:id="8180"/>
    <w:p>
      <w:pPr>
        <w:spacing w:after="0"/>
        <w:ind w:left="0"/>
        <w:jc w:val="both"/>
      </w:pPr>
      <w:r>
        <w:rPr>
          <w:rFonts w:ascii="Times New Roman"/>
          <w:b w:val="false"/>
          <w:i w:val="false"/>
          <w:color w:val="000000"/>
          <w:sz w:val="28"/>
        </w:rPr>
        <w:t>
      100. Задачи:</w:t>
      </w:r>
    </w:p>
    <w:bookmarkEnd w:id="8180"/>
    <w:bookmarkStart w:name="z8212" w:id="8181"/>
    <w:p>
      <w:pPr>
        <w:spacing w:after="0"/>
        <w:ind w:left="0"/>
        <w:jc w:val="both"/>
      </w:pPr>
      <w:r>
        <w:rPr>
          <w:rFonts w:ascii="Times New Roman"/>
          <w:b w:val="false"/>
          <w:i w:val="false"/>
          <w:color w:val="000000"/>
          <w:sz w:val="28"/>
        </w:rPr>
        <w:t>
      1) формирование представления о предметах и явлениях ближайшего окружения;</w:t>
      </w:r>
    </w:p>
    <w:bookmarkEnd w:id="8181"/>
    <w:bookmarkStart w:name="z8213" w:id="8182"/>
    <w:p>
      <w:pPr>
        <w:spacing w:after="0"/>
        <w:ind w:left="0"/>
        <w:jc w:val="both"/>
      </w:pPr>
      <w:r>
        <w:rPr>
          <w:rFonts w:ascii="Times New Roman"/>
          <w:b w:val="false"/>
          <w:i w:val="false"/>
          <w:color w:val="000000"/>
          <w:sz w:val="28"/>
        </w:rPr>
        <w:t>
      2) формирование представления об элементарных социально-бытовых действиях и ситуациях;</w:t>
      </w:r>
    </w:p>
    <w:bookmarkEnd w:id="8182"/>
    <w:bookmarkStart w:name="z8214" w:id="8183"/>
    <w:p>
      <w:pPr>
        <w:spacing w:after="0"/>
        <w:ind w:left="0"/>
        <w:jc w:val="both"/>
      </w:pPr>
      <w:r>
        <w:rPr>
          <w:rFonts w:ascii="Times New Roman"/>
          <w:b w:val="false"/>
          <w:i w:val="false"/>
          <w:color w:val="000000"/>
          <w:sz w:val="28"/>
        </w:rPr>
        <w:t>
      3) формирование простейших навыков социально-бытового поведения.</w:t>
      </w:r>
    </w:p>
    <w:bookmarkEnd w:id="8183"/>
    <w:bookmarkStart w:name="z8215" w:id="8184"/>
    <w:p>
      <w:pPr>
        <w:spacing w:after="0"/>
        <w:ind w:left="0"/>
        <w:jc w:val="left"/>
      </w:pPr>
      <w:r>
        <w:rPr>
          <w:rFonts w:ascii="Times New Roman"/>
          <w:b/>
          <w:i w:val="false"/>
          <w:color w:val="000000"/>
        </w:rPr>
        <w:t xml:space="preserve"> Параграф 14. 1 полугодие</w:t>
      </w:r>
    </w:p>
    <w:bookmarkEnd w:id="8184"/>
    <w:bookmarkStart w:name="z8216" w:id="8185"/>
    <w:p>
      <w:pPr>
        <w:spacing w:after="0"/>
        <w:ind w:left="0"/>
        <w:jc w:val="both"/>
      </w:pPr>
      <w:r>
        <w:rPr>
          <w:rFonts w:ascii="Times New Roman"/>
          <w:b w:val="false"/>
          <w:i w:val="false"/>
          <w:color w:val="000000"/>
          <w:sz w:val="28"/>
        </w:rPr>
        <w:t>
      101. Социальное развитие и трудовое воспитание:</w:t>
      </w:r>
    </w:p>
    <w:bookmarkEnd w:id="8185"/>
    <w:bookmarkStart w:name="z8217" w:id="8186"/>
    <w:p>
      <w:pPr>
        <w:spacing w:after="0"/>
        <w:ind w:left="0"/>
        <w:jc w:val="both"/>
      </w:pPr>
      <w:r>
        <w:rPr>
          <w:rFonts w:ascii="Times New Roman"/>
          <w:b w:val="false"/>
          <w:i w:val="false"/>
          <w:color w:val="000000"/>
          <w:sz w:val="28"/>
        </w:rPr>
        <w:t>
      1) формировать представления о свойствах и качествах, назначении предметов, с которыми дети действуют в повседневной жизни, на основе нарушенного зрения и сохранных анализаторов;</w:t>
      </w:r>
    </w:p>
    <w:bookmarkEnd w:id="8186"/>
    <w:bookmarkStart w:name="z8218" w:id="8187"/>
    <w:p>
      <w:pPr>
        <w:spacing w:after="0"/>
        <w:ind w:left="0"/>
        <w:jc w:val="both"/>
      </w:pPr>
      <w:r>
        <w:rPr>
          <w:rFonts w:ascii="Times New Roman"/>
          <w:b w:val="false"/>
          <w:i w:val="false"/>
          <w:color w:val="000000"/>
          <w:sz w:val="28"/>
        </w:rPr>
        <w:t>
      2) обучить способам действий с предметами в соответствии с назначением;</w:t>
      </w:r>
    </w:p>
    <w:bookmarkEnd w:id="8187"/>
    <w:bookmarkStart w:name="z8219" w:id="8188"/>
    <w:p>
      <w:pPr>
        <w:spacing w:after="0"/>
        <w:ind w:left="0"/>
        <w:jc w:val="both"/>
      </w:pPr>
      <w:r>
        <w:rPr>
          <w:rFonts w:ascii="Times New Roman"/>
          <w:b w:val="false"/>
          <w:i w:val="false"/>
          <w:color w:val="000000"/>
          <w:sz w:val="28"/>
        </w:rPr>
        <w:t>
      3) формировать представления о себе;</w:t>
      </w:r>
    </w:p>
    <w:bookmarkEnd w:id="8188"/>
    <w:bookmarkStart w:name="z8220" w:id="8189"/>
    <w:p>
      <w:pPr>
        <w:spacing w:after="0"/>
        <w:ind w:left="0"/>
        <w:jc w:val="both"/>
      </w:pPr>
      <w:r>
        <w:rPr>
          <w:rFonts w:ascii="Times New Roman"/>
          <w:b w:val="false"/>
          <w:i w:val="false"/>
          <w:color w:val="000000"/>
          <w:sz w:val="28"/>
        </w:rPr>
        <w:t xml:space="preserve">
      4) формировать представления о частях своего тела и их назначении; </w:t>
      </w:r>
    </w:p>
    <w:bookmarkEnd w:id="8189"/>
    <w:bookmarkStart w:name="z8221" w:id="8190"/>
    <w:p>
      <w:pPr>
        <w:spacing w:after="0"/>
        <w:ind w:left="0"/>
        <w:jc w:val="both"/>
      </w:pPr>
      <w:r>
        <w:rPr>
          <w:rFonts w:ascii="Times New Roman"/>
          <w:b w:val="false"/>
          <w:i w:val="false"/>
          <w:color w:val="000000"/>
          <w:sz w:val="28"/>
        </w:rPr>
        <w:t xml:space="preserve">
      5) формировать представления о предметах индивидуального пользования и их назначении; </w:t>
      </w:r>
    </w:p>
    <w:bookmarkEnd w:id="8190"/>
    <w:bookmarkStart w:name="z8222" w:id="8191"/>
    <w:p>
      <w:pPr>
        <w:spacing w:after="0"/>
        <w:ind w:left="0"/>
        <w:jc w:val="both"/>
      </w:pPr>
      <w:r>
        <w:rPr>
          <w:rFonts w:ascii="Times New Roman"/>
          <w:b w:val="false"/>
          <w:i w:val="false"/>
          <w:color w:val="000000"/>
          <w:sz w:val="28"/>
        </w:rPr>
        <w:t>
      6) формировать представления о действиях, связанных с выполнением гигиенических процедур умывания, ухода за внешним видом;</w:t>
      </w:r>
    </w:p>
    <w:bookmarkEnd w:id="8191"/>
    <w:bookmarkStart w:name="z8223" w:id="8192"/>
    <w:p>
      <w:pPr>
        <w:spacing w:after="0"/>
        <w:ind w:left="0"/>
        <w:jc w:val="both"/>
      </w:pPr>
      <w:r>
        <w:rPr>
          <w:rFonts w:ascii="Times New Roman"/>
          <w:b w:val="false"/>
          <w:i w:val="false"/>
          <w:color w:val="000000"/>
          <w:sz w:val="28"/>
        </w:rPr>
        <w:t>
      7) формирование представлений об элементарных правилах взаимоотношений с окружающими людьми;</w:t>
      </w:r>
    </w:p>
    <w:bookmarkEnd w:id="8192"/>
    <w:bookmarkStart w:name="z8224" w:id="8193"/>
    <w:p>
      <w:pPr>
        <w:spacing w:after="0"/>
        <w:ind w:left="0"/>
        <w:jc w:val="both"/>
      </w:pPr>
      <w:r>
        <w:rPr>
          <w:rFonts w:ascii="Times New Roman"/>
          <w:b w:val="false"/>
          <w:i w:val="false"/>
          <w:color w:val="000000"/>
          <w:sz w:val="28"/>
        </w:rPr>
        <w:t>
      8) ознакомление детей с вербальными формами приветствия и прощания; с невербальными средствами общения (жестами).</w:t>
      </w:r>
    </w:p>
    <w:bookmarkEnd w:id="8193"/>
    <w:bookmarkStart w:name="z8225" w:id="8194"/>
    <w:p>
      <w:pPr>
        <w:spacing w:after="0"/>
        <w:ind w:left="0"/>
        <w:jc w:val="both"/>
      </w:pPr>
      <w:r>
        <w:rPr>
          <w:rFonts w:ascii="Times New Roman"/>
          <w:b w:val="false"/>
          <w:i w:val="false"/>
          <w:color w:val="000000"/>
          <w:sz w:val="28"/>
        </w:rPr>
        <w:t>
      102. Формирование умений:</w:t>
      </w:r>
    </w:p>
    <w:bookmarkEnd w:id="8194"/>
    <w:bookmarkStart w:name="z8226" w:id="8195"/>
    <w:p>
      <w:pPr>
        <w:spacing w:after="0"/>
        <w:ind w:left="0"/>
        <w:jc w:val="both"/>
      </w:pPr>
      <w:r>
        <w:rPr>
          <w:rFonts w:ascii="Times New Roman"/>
          <w:b w:val="false"/>
          <w:i w:val="false"/>
          <w:color w:val="000000"/>
          <w:sz w:val="28"/>
        </w:rPr>
        <w:t xml:space="preserve">
      1) определять значение жестовых движений ("да", "нет", "до свидания", "тише", "там", "дай"); </w:t>
      </w:r>
    </w:p>
    <w:bookmarkEnd w:id="8195"/>
    <w:bookmarkStart w:name="z8227" w:id="8196"/>
    <w:p>
      <w:pPr>
        <w:spacing w:after="0"/>
        <w:ind w:left="0"/>
        <w:jc w:val="both"/>
      </w:pPr>
      <w:r>
        <w:rPr>
          <w:rFonts w:ascii="Times New Roman"/>
          <w:b w:val="false"/>
          <w:i w:val="false"/>
          <w:color w:val="000000"/>
          <w:sz w:val="28"/>
        </w:rPr>
        <w:t>
      2) воспроизводить жестовые движения по образцу;</w:t>
      </w:r>
    </w:p>
    <w:bookmarkEnd w:id="8196"/>
    <w:bookmarkStart w:name="z8228" w:id="8197"/>
    <w:p>
      <w:pPr>
        <w:spacing w:after="0"/>
        <w:ind w:left="0"/>
        <w:jc w:val="both"/>
      </w:pPr>
      <w:r>
        <w:rPr>
          <w:rFonts w:ascii="Times New Roman"/>
          <w:b w:val="false"/>
          <w:i w:val="false"/>
          <w:color w:val="000000"/>
          <w:sz w:val="28"/>
        </w:rPr>
        <w:t>
      3) понимать ярко выраженные эмоциональные состояния людей и их внешнее выражение в мимике (радость, грусть);</w:t>
      </w:r>
    </w:p>
    <w:bookmarkEnd w:id="8197"/>
    <w:bookmarkStart w:name="z8229" w:id="8198"/>
    <w:p>
      <w:pPr>
        <w:spacing w:after="0"/>
        <w:ind w:left="0"/>
        <w:jc w:val="both"/>
      </w:pPr>
      <w:r>
        <w:rPr>
          <w:rFonts w:ascii="Times New Roman"/>
          <w:b w:val="false"/>
          <w:i w:val="false"/>
          <w:color w:val="000000"/>
          <w:sz w:val="28"/>
        </w:rPr>
        <w:t>
      103. Ожидаемые результаты:</w:t>
      </w:r>
    </w:p>
    <w:bookmarkEnd w:id="8198"/>
    <w:bookmarkStart w:name="z8230" w:id="8199"/>
    <w:p>
      <w:pPr>
        <w:spacing w:after="0"/>
        <w:ind w:left="0"/>
        <w:jc w:val="both"/>
      </w:pPr>
      <w:r>
        <w:rPr>
          <w:rFonts w:ascii="Times New Roman"/>
          <w:b w:val="false"/>
          <w:i w:val="false"/>
          <w:color w:val="000000"/>
          <w:sz w:val="28"/>
        </w:rPr>
        <w:t>
      1) имеет представления о свойствах и качествах, назначении предметов, с которыми дети действуют в повседневной жизни, на основе нарушенного зрения и сохранных анализаторов;</w:t>
      </w:r>
    </w:p>
    <w:bookmarkEnd w:id="8199"/>
    <w:bookmarkStart w:name="z8231" w:id="8200"/>
    <w:p>
      <w:pPr>
        <w:spacing w:after="0"/>
        <w:ind w:left="0"/>
        <w:jc w:val="both"/>
      </w:pPr>
      <w:r>
        <w:rPr>
          <w:rFonts w:ascii="Times New Roman"/>
          <w:b w:val="false"/>
          <w:i w:val="false"/>
          <w:color w:val="000000"/>
          <w:sz w:val="28"/>
        </w:rPr>
        <w:t>
      2) имеет представления о себе;</w:t>
      </w:r>
    </w:p>
    <w:bookmarkEnd w:id="8200"/>
    <w:bookmarkStart w:name="z8232" w:id="8201"/>
    <w:p>
      <w:pPr>
        <w:spacing w:after="0"/>
        <w:ind w:left="0"/>
        <w:jc w:val="both"/>
      </w:pPr>
      <w:r>
        <w:rPr>
          <w:rFonts w:ascii="Times New Roman"/>
          <w:b w:val="false"/>
          <w:i w:val="false"/>
          <w:color w:val="000000"/>
          <w:sz w:val="28"/>
        </w:rPr>
        <w:t xml:space="preserve">
      3) имеет представления о частях своего тела и их назначении; </w:t>
      </w:r>
    </w:p>
    <w:bookmarkEnd w:id="8201"/>
    <w:bookmarkStart w:name="z8233" w:id="8202"/>
    <w:p>
      <w:pPr>
        <w:spacing w:after="0"/>
        <w:ind w:left="0"/>
        <w:jc w:val="both"/>
      </w:pPr>
      <w:r>
        <w:rPr>
          <w:rFonts w:ascii="Times New Roman"/>
          <w:b w:val="false"/>
          <w:i w:val="false"/>
          <w:color w:val="000000"/>
          <w:sz w:val="28"/>
        </w:rPr>
        <w:t xml:space="preserve">
      4) имеет представления о предметах индивидуального пользования и их назначении; </w:t>
      </w:r>
    </w:p>
    <w:bookmarkEnd w:id="8202"/>
    <w:bookmarkStart w:name="z8234" w:id="8203"/>
    <w:p>
      <w:pPr>
        <w:spacing w:after="0"/>
        <w:ind w:left="0"/>
        <w:jc w:val="both"/>
      </w:pPr>
      <w:r>
        <w:rPr>
          <w:rFonts w:ascii="Times New Roman"/>
          <w:b w:val="false"/>
          <w:i w:val="false"/>
          <w:color w:val="000000"/>
          <w:sz w:val="28"/>
        </w:rPr>
        <w:t>
      5) имеет представления о действиях, связанных с выполнением гигиенических процедур умывания, ухода за внешним видом;</w:t>
      </w:r>
    </w:p>
    <w:bookmarkEnd w:id="8203"/>
    <w:bookmarkStart w:name="z8235" w:id="8204"/>
    <w:p>
      <w:pPr>
        <w:spacing w:after="0"/>
        <w:ind w:left="0"/>
        <w:jc w:val="both"/>
      </w:pPr>
      <w:r>
        <w:rPr>
          <w:rFonts w:ascii="Times New Roman"/>
          <w:b w:val="false"/>
          <w:i w:val="false"/>
          <w:color w:val="000000"/>
          <w:sz w:val="28"/>
        </w:rPr>
        <w:t>
      6) имеет представления об элементарных правилах взаимоотношений с окружающими людьми.</w:t>
      </w:r>
    </w:p>
    <w:bookmarkEnd w:id="8204"/>
    <w:bookmarkStart w:name="z8236" w:id="8205"/>
    <w:p>
      <w:pPr>
        <w:spacing w:after="0"/>
        <w:ind w:left="0"/>
        <w:jc w:val="left"/>
      </w:pPr>
      <w:r>
        <w:rPr>
          <w:rFonts w:ascii="Times New Roman"/>
          <w:b/>
          <w:i w:val="false"/>
          <w:color w:val="000000"/>
        </w:rPr>
        <w:t xml:space="preserve"> Параграф 15. 2 полугодие</w:t>
      </w:r>
    </w:p>
    <w:bookmarkEnd w:id="8205"/>
    <w:bookmarkStart w:name="z8237" w:id="8206"/>
    <w:p>
      <w:pPr>
        <w:spacing w:after="0"/>
        <w:ind w:left="0"/>
        <w:jc w:val="both"/>
      </w:pPr>
      <w:r>
        <w:rPr>
          <w:rFonts w:ascii="Times New Roman"/>
          <w:b w:val="false"/>
          <w:i w:val="false"/>
          <w:color w:val="000000"/>
          <w:sz w:val="28"/>
        </w:rPr>
        <w:t>
      104. Социальное развитие и трудовое воспитание:</w:t>
      </w:r>
    </w:p>
    <w:bookmarkEnd w:id="8206"/>
    <w:bookmarkStart w:name="z8238" w:id="8207"/>
    <w:p>
      <w:pPr>
        <w:spacing w:after="0"/>
        <w:ind w:left="0"/>
        <w:jc w:val="both"/>
      </w:pPr>
      <w:r>
        <w:rPr>
          <w:rFonts w:ascii="Times New Roman"/>
          <w:b w:val="false"/>
          <w:i w:val="false"/>
          <w:color w:val="000000"/>
          <w:sz w:val="28"/>
        </w:rPr>
        <w:t xml:space="preserve">
      1) развивать умения различать предметы ближайшего окружения; </w:t>
      </w:r>
    </w:p>
    <w:bookmarkEnd w:id="8207"/>
    <w:bookmarkStart w:name="z8239" w:id="8208"/>
    <w:p>
      <w:pPr>
        <w:spacing w:after="0"/>
        <w:ind w:left="0"/>
        <w:jc w:val="both"/>
      </w:pPr>
      <w:r>
        <w:rPr>
          <w:rFonts w:ascii="Times New Roman"/>
          <w:b w:val="false"/>
          <w:i w:val="false"/>
          <w:color w:val="000000"/>
          <w:sz w:val="28"/>
        </w:rPr>
        <w:t>
      2) формировать обобщающие понятия (игрушки, одежда, обувь, посуда);</w:t>
      </w:r>
    </w:p>
    <w:bookmarkEnd w:id="8208"/>
    <w:bookmarkStart w:name="z8240" w:id="8209"/>
    <w:p>
      <w:pPr>
        <w:spacing w:after="0"/>
        <w:ind w:left="0"/>
        <w:jc w:val="both"/>
      </w:pPr>
      <w:r>
        <w:rPr>
          <w:rFonts w:ascii="Times New Roman"/>
          <w:b w:val="false"/>
          <w:i w:val="false"/>
          <w:color w:val="000000"/>
          <w:sz w:val="28"/>
        </w:rPr>
        <w:t>
      3) закрепление умения называть свое имя;</w:t>
      </w:r>
    </w:p>
    <w:bookmarkEnd w:id="8209"/>
    <w:bookmarkStart w:name="z8241" w:id="8210"/>
    <w:p>
      <w:pPr>
        <w:spacing w:after="0"/>
        <w:ind w:left="0"/>
        <w:jc w:val="both"/>
      </w:pPr>
      <w:r>
        <w:rPr>
          <w:rFonts w:ascii="Times New Roman"/>
          <w:b w:val="false"/>
          <w:i w:val="false"/>
          <w:color w:val="000000"/>
          <w:sz w:val="28"/>
        </w:rPr>
        <w:t xml:space="preserve">
      4) формировать представлений о функциях основных частей и органов своего тела; </w:t>
      </w:r>
    </w:p>
    <w:bookmarkEnd w:id="8210"/>
    <w:bookmarkStart w:name="z8242" w:id="8211"/>
    <w:p>
      <w:pPr>
        <w:spacing w:after="0"/>
        <w:ind w:left="0"/>
        <w:jc w:val="both"/>
      </w:pPr>
      <w:r>
        <w:rPr>
          <w:rFonts w:ascii="Times New Roman"/>
          <w:b w:val="false"/>
          <w:i w:val="false"/>
          <w:color w:val="000000"/>
          <w:sz w:val="28"/>
        </w:rPr>
        <w:t>
      5) обучать умению называть членов своей семьи;</w:t>
      </w:r>
    </w:p>
    <w:bookmarkEnd w:id="8211"/>
    <w:bookmarkStart w:name="z8243" w:id="8212"/>
    <w:p>
      <w:pPr>
        <w:spacing w:after="0"/>
        <w:ind w:left="0"/>
        <w:jc w:val="both"/>
      </w:pPr>
      <w:r>
        <w:rPr>
          <w:rFonts w:ascii="Times New Roman"/>
          <w:b w:val="false"/>
          <w:i w:val="false"/>
          <w:color w:val="000000"/>
          <w:sz w:val="28"/>
        </w:rPr>
        <w:t>
      6) формировать и развивать представления о значении личной гигиены;</w:t>
      </w:r>
    </w:p>
    <w:bookmarkEnd w:id="8212"/>
    <w:bookmarkStart w:name="z8244" w:id="8213"/>
    <w:p>
      <w:pPr>
        <w:spacing w:after="0"/>
        <w:ind w:left="0"/>
        <w:jc w:val="both"/>
      </w:pPr>
      <w:r>
        <w:rPr>
          <w:rFonts w:ascii="Times New Roman"/>
          <w:b w:val="false"/>
          <w:i w:val="false"/>
          <w:color w:val="000000"/>
          <w:sz w:val="28"/>
        </w:rPr>
        <w:t>
      7) формировать и развивать представления о предметах личной гигиены и их назначении;</w:t>
      </w:r>
    </w:p>
    <w:bookmarkEnd w:id="8213"/>
    <w:bookmarkStart w:name="z8245" w:id="8214"/>
    <w:p>
      <w:pPr>
        <w:spacing w:after="0"/>
        <w:ind w:left="0"/>
        <w:jc w:val="both"/>
      </w:pPr>
      <w:r>
        <w:rPr>
          <w:rFonts w:ascii="Times New Roman"/>
          <w:b w:val="false"/>
          <w:i w:val="false"/>
          <w:color w:val="000000"/>
          <w:sz w:val="28"/>
        </w:rPr>
        <w:t>
      8) формировать и развивать представления о действиях, связанных с выполнением гигиенических процедур и поддержанием опрятности;</w:t>
      </w:r>
    </w:p>
    <w:bookmarkEnd w:id="8214"/>
    <w:bookmarkStart w:name="z8246" w:id="8215"/>
    <w:p>
      <w:pPr>
        <w:spacing w:after="0"/>
        <w:ind w:left="0"/>
        <w:jc w:val="both"/>
      </w:pPr>
      <w:r>
        <w:rPr>
          <w:rFonts w:ascii="Times New Roman"/>
          <w:b w:val="false"/>
          <w:i w:val="false"/>
          <w:color w:val="000000"/>
          <w:sz w:val="28"/>
        </w:rPr>
        <w:t>
      9) развивать представлений о труде взрослых.</w:t>
      </w:r>
    </w:p>
    <w:bookmarkEnd w:id="8215"/>
    <w:bookmarkStart w:name="z8247" w:id="8216"/>
    <w:p>
      <w:pPr>
        <w:spacing w:after="0"/>
        <w:ind w:left="0"/>
        <w:jc w:val="both"/>
      </w:pPr>
      <w:r>
        <w:rPr>
          <w:rFonts w:ascii="Times New Roman"/>
          <w:b w:val="false"/>
          <w:i w:val="false"/>
          <w:color w:val="000000"/>
          <w:sz w:val="28"/>
        </w:rPr>
        <w:t>
      105. Обучение умениям:</w:t>
      </w:r>
    </w:p>
    <w:bookmarkEnd w:id="8216"/>
    <w:bookmarkStart w:name="z8248" w:id="8217"/>
    <w:p>
      <w:pPr>
        <w:spacing w:after="0"/>
        <w:ind w:left="0"/>
        <w:jc w:val="both"/>
      </w:pPr>
      <w:r>
        <w:rPr>
          <w:rFonts w:ascii="Times New Roman"/>
          <w:b w:val="false"/>
          <w:i w:val="false"/>
          <w:color w:val="000000"/>
          <w:sz w:val="28"/>
        </w:rPr>
        <w:t>
      1) узнавать действия, выделять порядок их выполнения;</w:t>
      </w:r>
    </w:p>
    <w:bookmarkEnd w:id="8217"/>
    <w:bookmarkStart w:name="z8249" w:id="8218"/>
    <w:p>
      <w:pPr>
        <w:spacing w:after="0"/>
        <w:ind w:left="0"/>
        <w:jc w:val="both"/>
      </w:pPr>
      <w:r>
        <w:rPr>
          <w:rFonts w:ascii="Times New Roman"/>
          <w:b w:val="false"/>
          <w:i w:val="false"/>
          <w:color w:val="000000"/>
          <w:sz w:val="28"/>
        </w:rPr>
        <w:t>
      2) применять вербальные формы выражения приветствия, прощания, просьбы, извинения, благодарности;</w:t>
      </w:r>
    </w:p>
    <w:bookmarkEnd w:id="8218"/>
    <w:bookmarkStart w:name="z8250" w:id="8219"/>
    <w:p>
      <w:pPr>
        <w:spacing w:after="0"/>
        <w:ind w:left="0"/>
        <w:jc w:val="both"/>
      </w:pPr>
      <w:r>
        <w:rPr>
          <w:rFonts w:ascii="Times New Roman"/>
          <w:b w:val="false"/>
          <w:i w:val="false"/>
          <w:color w:val="000000"/>
          <w:sz w:val="28"/>
        </w:rPr>
        <w:t>
      3) узнавать статические (стоит, сидит, лежит) и динамические (идет, бежит, танцует, прыгает) позы человека в рисунке;</w:t>
      </w:r>
    </w:p>
    <w:bookmarkEnd w:id="8219"/>
    <w:bookmarkStart w:name="z8251" w:id="8220"/>
    <w:p>
      <w:pPr>
        <w:spacing w:after="0"/>
        <w:ind w:left="0"/>
        <w:jc w:val="both"/>
      </w:pPr>
      <w:r>
        <w:rPr>
          <w:rFonts w:ascii="Times New Roman"/>
          <w:b w:val="false"/>
          <w:i w:val="false"/>
          <w:color w:val="000000"/>
          <w:sz w:val="28"/>
        </w:rPr>
        <w:t>
      4) выражать вербальные и невербальные средства общения.</w:t>
      </w:r>
    </w:p>
    <w:bookmarkEnd w:id="8220"/>
    <w:bookmarkStart w:name="z8252" w:id="8221"/>
    <w:p>
      <w:pPr>
        <w:spacing w:after="0"/>
        <w:ind w:left="0"/>
        <w:jc w:val="both"/>
      </w:pPr>
      <w:r>
        <w:rPr>
          <w:rFonts w:ascii="Times New Roman"/>
          <w:b w:val="false"/>
          <w:i w:val="false"/>
          <w:color w:val="000000"/>
          <w:sz w:val="28"/>
        </w:rPr>
        <w:t>
      106. Ожидаемые результаты:</w:t>
      </w:r>
    </w:p>
    <w:bookmarkEnd w:id="8221"/>
    <w:bookmarkStart w:name="z8253" w:id="8222"/>
    <w:p>
      <w:pPr>
        <w:spacing w:after="0"/>
        <w:ind w:left="0"/>
        <w:jc w:val="both"/>
      </w:pPr>
      <w:r>
        <w:rPr>
          <w:rFonts w:ascii="Times New Roman"/>
          <w:b w:val="false"/>
          <w:i w:val="false"/>
          <w:color w:val="000000"/>
          <w:sz w:val="28"/>
        </w:rPr>
        <w:t xml:space="preserve">
      1) различает предметы ближайшего окружения; </w:t>
      </w:r>
    </w:p>
    <w:bookmarkEnd w:id="8222"/>
    <w:bookmarkStart w:name="z8254" w:id="8223"/>
    <w:p>
      <w:pPr>
        <w:spacing w:after="0"/>
        <w:ind w:left="0"/>
        <w:jc w:val="both"/>
      </w:pPr>
      <w:r>
        <w:rPr>
          <w:rFonts w:ascii="Times New Roman"/>
          <w:b w:val="false"/>
          <w:i w:val="false"/>
          <w:color w:val="000000"/>
          <w:sz w:val="28"/>
        </w:rPr>
        <w:t>
      2) умеет обобщать понятия (игрушки, одежда, обувь, посуда);</w:t>
      </w:r>
    </w:p>
    <w:bookmarkEnd w:id="8223"/>
    <w:bookmarkStart w:name="z8255" w:id="8224"/>
    <w:p>
      <w:pPr>
        <w:spacing w:after="0"/>
        <w:ind w:left="0"/>
        <w:jc w:val="both"/>
      </w:pPr>
      <w:r>
        <w:rPr>
          <w:rFonts w:ascii="Times New Roman"/>
          <w:b w:val="false"/>
          <w:i w:val="false"/>
          <w:color w:val="000000"/>
          <w:sz w:val="28"/>
        </w:rPr>
        <w:t>
      3) старается назвать свое имя;</w:t>
      </w:r>
    </w:p>
    <w:bookmarkEnd w:id="8224"/>
    <w:bookmarkStart w:name="z8256" w:id="8225"/>
    <w:p>
      <w:pPr>
        <w:spacing w:after="0"/>
        <w:ind w:left="0"/>
        <w:jc w:val="both"/>
      </w:pPr>
      <w:r>
        <w:rPr>
          <w:rFonts w:ascii="Times New Roman"/>
          <w:b w:val="false"/>
          <w:i w:val="false"/>
          <w:color w:val="000000"/>
          <w:sz w:val="28"/>
        </w:rPr>
        <w:t xml:space="preserve">
      4) имеет представления о функциях основных частей и органов своего тела; </w:t>
      </w:r>
    </w:p>
    <w:bookmarkEnd w:id="8225"/>
    <w:bookmarkStart w:name="z8257" w:id="8226"/>
    <w:p>
      <w:pPr>
        <w:spacing w:after="0"/>
        <w:ind w:left="0"/>
        <w:jc w:val="both"/>
      </w:pPr>
      <w:r>
        <w:rPr>
          <w:rFonts w:ascii="Times New Roman"/>
          <w:b w:val="false"/>
          <w:i w:val="false"/>
          <w:color w:val="000000"/>
          <w:sz w:val="28"/>
        </w:rPr>
        <w:t>
      5) старается называть членов своей семьи;</w:t>
      </w:r>
    </w:p>
    <w:bookmarkEnd w:id="8226"/>
    <w:bookmarkStart w:name="z8258" w:id="8227"/>
    <w:p>
      <w:pPr>
        <w:spacing w:after="0"/>
        <w:ind w:left="0"/>
        <w:jc w:val="both"/>
      </w:pPr>
      <w:r>
        <w:rPr>
          <w:rFonts w:ascii="Times New Roman"/>
          <w:b w:val="false"/>
          <w:i w:val="false"/>
          <w:color w:val="000000"/>
          <w:sz w:val="28"/>
        </w:rPr>
        <w:t>
      6) имеет представления о значении личной гигиены;</w:t>
      </w:r>
    </w:p>
    <w:bookmarkEnd w:id="8227"/>
    <w:bookmarkStart w:name="z8259" w:id="8228"/>
    <w:p>
      <w:pPr>
        <w:spacing w:after="0"/>
        <w:ind w:left="0"/>
        <w:jc w:val="both"/>
      </w:pPr>
      <w:r>
        <w:rPr>
          <w:rFonts w:ascii="Times New Roman"/>
          <w:b w:val="false"/>
          <w:i w:val="false"/>
          <w:color w:val="000000"/>
          <w:sz w:val="28"/>
        </w:rPr>
        <w:t>
      7) имеет представления о предметах личной гигиены и их назначении;</w:t>
      </w:r>
    </w:p>
    <w:bookmarkEnd w:id="8228"/>
    <w:bookmarkStart w:name="z8260" w:id="8229"/>
    <w:p>
      <w:pPr>
        <w:spacing w:after="0"/>
        <w:ind w:left="0"/>
        <w:jc w:val="both"/>
      </w:pPr>
      <w:r>
        <w:rPr>
          <w:rFonts w:ascii="Times New Roman"/>
          <w:b w:val="false"/>
          <w:i w:val="false"/>
          <w:color w:val="000000"/>
          <w:sz w:val="28"/>
        </w:rPr>
        <w:t>
      8) имеет представления о действиях, связанных с выполнением гигиенических процедур и поддержанием опрятности;</w:t>
      </w:r>
    </w:p>
    <w:bookmarkEnd w:id="8229"/>
    <w:bookmarkStart w:name="z8261" w:id="8230"/>
    <w:p>
      <w:pPr>
        <w:spacing w:after="0"/>
        <w:ind w:left="0"/>
        <w:jc w:val="both"/>
      </w:pPr>
      <w:r>
        <w:rPr>
          <w:rFonts w:ascii="Times New Roman"/>
          <w:b w:val="false"/>
          <w:i w:val="false"/>
          <w:color w:val="000000"/>
          <w:sz w:val="28"/>
        </w:rPr>
        <w:t>
      9) имеет представление о труде взрослых.</w:t>
      </w:r>
    </w:p>
    <w:bookmarkEnd w:id="8230"/>
    <w:bookmarkStart w:name="z8262" w:id="8231"/>
    <w:p>
      <w:pPr>
        <w:spacing w:after="0"/>
        <w:ind w:left="0"/>
        <w:jc w:val="left"/>
      </w:pPr>
      <w:r>
        <w:rPr>
          <w:rFonts w:ascii="Times New Roman"/>
          <w:b/>
          <w:i w:val="false"/>
          <w:color w:val="000000"/>
        </w:rPr>
        <w:t xml:space="preserve"> Параграф 16. Специальная коррекционная учебная деятельность</w:t>
      </w:r>
    </w:p>
    <w:bookmarkEnd w:id="8231"/>
    <w:bookmarkStart w:name="z8263" w:id="8232"/>
    <w:p>
      <w:pPr>
        <w:spacing w:after="0"/>
        <w:ind w:left="0"/>
        <w:jc w:val="both"/>
      </w:pPr>
      <w:r>
        <w:rPr>
          <w:rFonts w:ascii="Times New Roman"/>
          <w:b w:val="false"/>
          <w:i w:val="false"/>
          <w:color w:val="000000"/>
          <w:sz w:val="28"/>
        </w:rPr>
        <w:t>
      107. Содержание специальной коррекционной учебной деятельности реализуется в коррекционной работе по формированию навыков, связанных с приҰмом пищи и поведением за столом; по формированию навыков одевания и ухода за одеждой, формирование навыков, связанных с поведением в других ситуациях и домашний труд.</w:t>
      </w:r>
    </w:p>
    <w:bookmarkEnd w:id="8232"/>
    <w:bookmarkStart w:name="z8264" w:id="8233"/>
    <w:p>
      <w:pPr>
        <w:spacing w:after="0"/>
        <w:ind w:left="0"/>
        <w:jc w:val="both"/>
      </w:pPr>
      <w:r>
        <w:rPr>
          <w:rFonts w:ascii="Times New Roman"/>
          <w:b w:val="false"/>
          <w:i w:val="false"/>
          <w:color w:val="000000"/>
          <w:sz w:val="28"/>
        </w:rPr>
        <w:t>
      108. Цель - обучить детей со сложными нарушениями в развитии навыкам самообслуживания, включить детей в социальное и бытовое окружение.</w:t>
      </w:r>
    </w:p>
    <w:bookmarkEnd w:id="8233"/>
    <w:bookmarkStart w:name="z8265" w:id="8234"/>
    <w:p>
      <w:pPr>
        <w:spacing w:after="0"/>
        <w:ind w:left="0"/>
        <w:jc w:val="both"/>
      </w:pPr>
      <w:r>
        <w:rPr>
          <w:rFonts w:ascii="Times New Roman"/>
          <w:b w:val="false"/>
          <w:i w:val="false"/>
          <w:color w:val="000000"/>
          <w:sz w:val="28"/>
        </w:rPr>
        <w:t>
      109. Задачи:</w:t>
      </w:r>
    </w:p>
    <w:bookmarkEnd w:id="8234"/>
    <w:bookmarkStart w:name="z8266" w:id="8235"/>
    <w:p>
      <w:pPr>
        <w:spacing w:after="0"/>
        <w:ind w:left="0"/>
        <w:jc w:val="both"/>
      </w:pPr>
      <w:r>
        <w:rPr>
          <w:rFonts w:ascii="Times New Roman"/>
          <w:b w:val="false"/>
          <w:i w:val="false"/>
          <w:color w:val="000000"/>
          <w:sz w:val="28"/>
        </w:rPr>
        <w:t>
      1) формирование навыков, связанных с приҰмом пищи и поведением за столом;</w:t>
      </w:r>
    </w:p>
    <w:bookmarkEnd w:id="8235"/>
    <w:bookmarkStart w:name="z8267" w:id="8236"/>
    <w:p>
      <w:pPr>
        <w:spacing w:after="0"/>
        <w:ind w:left="0"/>
        <w:jc w:val="both"/>
      </w:pPr>
      <w:r>
        <w:rPr>
          <w:rFonts w:ascii="Times New Roman"/>
          <w:b w:val="false"/>
          <w:i w:val="false"/>
          <w:color w:val="000000"/>
          <w:sz w:val="28"/>
        </w:rPr>
        <w:t>
      2) формирование навыков одевания и ухода за одеждой;</w:t>
      </w:r>
    </w:p>
    <w:bookmarkEnd w:id="8236"/>
    <w:bookmarkStart w:name="z8268" w:id="8237"/>
    <w:p>
      <w:pPr>
        <w:spacing w:after="0"/>
        <w:ind w:left="0"/>
        <w:jc w:val="both"/>
      </w:pPr>
      <w:r>
        <w:rPr>
          <w:rFonts w:ascii="Times New Roman"/>
          <w:b w:val="false"/>
          <w:i w:val="false"/>
          <w:color w:val="000000"/>
          <w:sz w:val="28"/>
        </w:rPr>
        <w:t>
      3) формирование навыков, связанных с поведением в других ситуациях и домашний труд.</w:t>
      </w:r>
    </w:p>
    <w:bookmarkEnd w:id="8237"/>
    <w:bookmarkStart w:name="z8269" w:id="8238"/>
    <w:p>
      <w:pPr>
        <w:spacing w:after="0"/>
        <w:ind w:left="0"/>
        <w:jc w:val="both"/>
      </w:pPr>
      <w:r>
        <w:rPr>
          <w:rFonts w:ascii="Times New Roman"/>
          <w:b w:val="false"/>
          <w:i w:val="false"/>
          <w:color w:val="000000"/>
          <w:sz w:val="28"/>
        </w:rPr>
        <w:t>
      110. Подготовка ребенка к самообслуживанию начинается задолго до школьного обучения и постоянно продолжается в период всего обучения, подготавливая его к возможности трудиться самостоятельно. Известно, что сложные нарушения в развитии с самого начало ограничивают представления детей об окружающей действительности, затрудняют их социальную и трудовую адаптацию.</w:t>
      </w:r>
    </w:p>
    <w:bookmarkEnd w:id="8238"/>
    <w:bookmarkStart w:name="z8270" w:id="8239"/>
    <w:p>
      <w:pPr>
        <w:spacing w:after="0"/>
        <w:ind w:left="0"/>
        <w:jc w:val="both"/>
      </w:pPr>
      <w:r>
        <w:rPr>
          <w:rFonts w:ascii="Times New Roman"/>
          <w:b w:val="false"/>
          <w:i w:val="false"/>
          <w:color w:val="000000"/>
          <w:sz w:val="28"/>
        </w:rPr>
        <w:t xml:space="preserve">
      111. В содержание обучения в первую очередь входят знания, умения и навыки, необходимые для практической жизни. </w:t>
      </w:r>
    </w:p>
    <w:bookmarkEnd w:id="8239"/>
    <w:bookmarkStart w:name="z8271" w:id="8240"/>
    <w:p>
      <w:pPr>
        <w:spacing w:after="0"/>
        <w:ind w:left="0"/>
        <w:jc w:val="both"/>
      </w:pPr>
      <w:r>
        <w:rPr>
          <w:rFonts w:ascii="Times New Roman"/>
          <w:b w:val="false"/>
          <w:i w:val="false"/>
          <w:color w:val="000000"/>
          <w:sz w:val="28"/>
        </w:rPr>
        <w:t>
      112. На первом этапе формирование социально-бытовых навыков заключается в совместных действиях. Благодаря совместным действиям ребенок осознаҰт, что он вместе с педагогом занимается одним делом:</w:t>
      </w:r>
    </w:p>
    <w:bookmarkEnd w:id="8240"/>
    <w:bookmarkStart w:name="z8272" w:id="8241"/>
    <w:p>
      <w:pPr>
        <w:spacing w:after="0"/>
        <w:ind w:left="0"/>
        <w:jc w:val="both"/>
      </w:pPr>
      <w:r>
        <w:rPr>
          <w:rFonts w:ascii="Times New Roman"/>
          <w:b w:val="false"/>
          <w:i w:val="false"/>
          <w:color w:val="000000"/>
          <w:sz w:val="28"/>
        </w:rPr>
        <w:t xml:space="preserve">
      1) педагог берет ребенка за руку, похлопывает рукой по его груди, затем по своей груди, как бы говоря: "Ты и я, мы вместе будем выполнять определенное действие"; </w:t>
      </w:r>
    </w:p>
    <w:bookmarkEnd w:id="8241"/>
    <w:bookmarkStart w:name="z8273" w:id="8242"/>
    <w:p>
      <w:pPr>
        <w:spacing w:after="0"/>
        <w:ind w:left="0"/>
        <w:jc w:val="both"/>
      </w:pPr>
      <w:r>
        <w:rPr>
          <w:rFonts w:ascii="Times New Roman"/>
          <w:b w:val="false"/>
          <w:i w:val="false"/>
          <w:color w:val="000000"/>
          <w:sz w:val="28"/>
        </w:rPr>
        <w:t xml:space="preserve">
      2) воспитатель делает соответствующее движение, например, "Ты и я будем вместе барабанить" или "Ты и я вместе поедим"; </w:t>
      </w:r>
    </w:p>
    <w:bookmarkEnd w:id="8242"/>
    <w:bookmarkStart w:name="z8274" w:id="8243"/>
    <w:p>
      <w:pPr>
        <w:spacing w:after="0"/>
        <w:ind w:left="0"/>
        <w:jc w:val="both"/>
      </w:pPr>
      <w:r>
        <w:rPr>
          <w:rFonts w:ascii="Times New Roman"/>
          <w:b w:val="false"/>
          <w:i w:val="false"/>
          <w:color w:val="000000"/>
          <w:sz w:val="28"/>
        </w:rPr>
        <w:t xml:space="preserve">
      3) педагог находится рядом с ребенком и вместе с ним выполняет соответствующие действия; </w:t>
      </w:r>
    </w:p>
    <w:bookmarkEnd w:id="8243"/>
    <w:bookmarkStart w:name="z8275" w:id="8244"/>
    <w:p>
      <w:pPr>
        <w:spacing w:after="0"/>
        <w:ind w:left="0"/>
        <w:jc w:val="both"/>
      </w:pPr>
      <w:r>
        <w:rPr>
          <w:rFonts w:ascii="Times New Roman"/>
          <w:b w:val="false"/>
          <w:i w:val="false"/>
          <w:color w:val="000000"/>
          <w:sz w:val="28"/>
        </w:rPr>
        <w:t>
      4) благодаря совместным действиям, которые педагог должен подчас прямо-таки моделировать, у ребенка появляется более широкий двигательный репертуар;</w:t>
      </w:r>
    </w:p>
    <w:bookmarkEnd w:id="8244"/>
    <w:bookmarkStart w:name="z8276" w:id="8245"/>
    <w:p>
      <w:pPr>
        <w:spacing w:after="0"/>
        <w:ind w:left="0"/>
        <w:jc w:val="both"/>
      </w:pPr>
      <w:r>
        <w:rPr>
          <w:rFonts w:ascii="Times New Roman"/>
          <w:b w:val="false"/>
          <w:i w:val="false"/>
          <w:color w:val="000000"/>
          <w:sz w:val="28"/>
        </w:rPr>
        <w:t xml:space="preserve">
      5) проявляя совместную активность, педагог и ребенок вместе умываются, педагог помогает ребенку поднести стакан ко рту или надеть носки. Совместные действия дают ребенку чувство уверенности и уменьшают количество фрустраций; </w:t>
      </w:r>
    </w:p>
    <w:bookmarkEnd w:id="8245"/>
    <w:bookmarkStart w:name="z8277" w:id="8246"/>
    <w:p>
      <w:pPr>
        <w:spacing w:after="0"/>
        <w:ind w:left="0"/>
        <w:jc w:val="both"/>
      </w:pPr>
      <w:r>
        <w:rPr>
          <w:rFonts w:ascii="Times New Roman"/>
          <w:b w:val="false"/>
          <w:i w:val="false"/>
          <w:color w:val="000000"/>
          <w:sz w:val="28"/>
        </w:rPr>
        <w:t>
      6) для ребенка с нарушенным зрением предметы одежды являются объектами, которыми ему трудно овладеть, и это вызывает у него много фрустраций. Совместные действия приводят к хорошим результатам;</w:t>
      </w:r>
    </w:p>
    <w:bookmarkEnd w:id="8246"/>
    <w:bookmarkStart w:name="z8278" w:id="8247"/>
    <w:p>
      <w:pPr>
        <w:spacing w:after="0"/>
        <w:ind w:left="0"/>
        <w:jc w:val="both"/>
      </w:pPr>
      <w:r>
        <w:rPr>
          <w:rFonts w:ascii="Times New Roman"/>
          <w:b w:val="false"/>
          <w:i w:val="false"/>
          <w:color w:val="000000"/>
          <w:sz w:val="28"/>
        </w:rPr>
        <w:t>
      7) в английской литературе этот метод известен как "Хандз метод", так как педагог кладет свои руки на руки ребенка и управляет его движениями. Как и всегда в воспитании, здесь речь также идет о том, чтобы помогать ребенку в той мере, в какой это ему необходимо;</w:t>
      </w:r>
    </w:p>
    <w:bookmarkEnd w:id="8247"/>
    <w:bookmarkStart w:name="z8279" w:id="8248"/>
    <w:p>
      <w:pPr>
        <w:spacing w:after="0"/>
        <w:ind w:left="0"/>
        <w:jc w:val="both"/>
      </w:pPr>
      <w:r>
        <w:rPr>
          <w:rFonts w:ascii="Times New Roman"/>
          <w:b w:val="false"/>
          <w:i w:val="false"/>
          <w:color w:val="000000"/>
          <w:sz w:val="28"/>
        </w:rPr>
        <w:t xml:space="preserve">
      8) следует особо подчеркнуть, что задача педагога заключается в том, чтобы "убрать руки от ребенка". Это очень тонкий процесс, в основе которого лежит доверие ребенка к своему педагогу. </w:t>
      </w:r>
    </w:p>
    <w:bookmarkEnd w:id="8248"/>
    <w:bookmarkStart w:name="z8280" w:id="8249"/>
    <w:p>
      <w:pPr>
        <w:spacing w:after="0"/>
        <w:ind w:left="0"/>
        <w:jc w:val="both"/>
      </w:pPr>
      <w:r>
        <w:rPr>
          <w:rFonts w:ascii="Times New Roman"/>
          <w:b w:val="false"/>
          <w:i w:val="false"/>
          <w:color w:val="000000"/>
          <w:sz w:val="28"/>
        </w:rPr>
        <w:t>
      113. На втором этапе преобладающим является выполнение имитационных упражнений:</w:t>
      </w:r>
    </w:p>
    <w:bookmarkEnd w:id="8249"/>
    <w:bookmarkStart w:name="z8281" w:id="8250"/>
    <w:p>
      <w:pPr>
        <w:spacing w:after="0"/>
        <w:ind w:left="0"/>
        <w:jc w:val="both"/>
      </w:pPr>
      <w:r>
        <w:rPr>
          <w:rFonts w:ascii="Times New Roman"/>
          <w:b w:val="false"/>
          <w:i w:val="false"/>
          <w:color w:val="000000"/>
          <w:sz w:val="28"/>
        </w:rPr>
        <w:t>
      1) важное значение приобретают теперь не совместные движения, а действия, выполняемые по следующей схеме: "сначала двигаешься ты, а затем — я", "сначала ты съешь кусочек, затем — я". Здесь еще очень много связи с предыдущими упражнениями, но уже появляется некоторая "дистанция";</w:t>
      </w:r>
    </w:p>
    <w:bookmarkEnd w:id="8250"/>
    <w:bookmarkStart w:name="z8282" w:id="8251"/>
    <w:p>
      <w:pPr>
        <w:spacing w:after="0"/>
        <w:ind w:left="0"/>
        <w:jc w:val="both"/>
      </w:pPr>
      <w:r>
        <w:rPr>
          <w:rFonts w:ascii="Times New Roman"/>
          <w:b w:val="false"/>
          <w:i w:val="false"/>
          <w:color w:val="000000"/>
          <w:sz w:val="28"/>
        </w:rPr>
        <w:t>
      2) о настоящей имитации можно говорить только в том случае, если ребенок может наблюдать какое-то определенное действие (это может осуществляться с помощью остаточного зрения или осязания), может освоить его в целом, а затем это действие повторить;</w:t>
      </w:r>
    </w:p>
    <w:bookmarkEnd w:id="8251"/>
    <w:bookmarkStart w:name="z8283" w:id="8252"/>
    <w:p>
      <w:pPr>
        <w:spacing w:after="0"/>
        <w:ind w:left="0"/>
        <w:jc w:val="both"/>
      </w:pPr>
      <w:r>
        <w:rPr>
          <w:rFonts w:ascii="Times New Roman"/>
          <w:b w:val="false"/>
          <w:i w:val="false"/>
          <w:color w:val="000000"/>
          <w:sz w:val="28"/>
        </w:rPr>
        <w:t>
      3) при ДЦП возможно широкое применение "Бобат-терапии". Суть "Бобат-терапии" состоит в следующем: необходимо пытаться развивать реакции положения и равновесия, воздействуя на так называемые "ключевые точки" (голова, туловище, плечевой пояс, туловище, талия). Таким образом стимулировать проявление автоматических, желаемых реакций, и контролировать ненормальные двигательные стереотипы.</w:t>
      </w:r>
    </w:p>
    <w:bookmarkEnd w:id="8252"/>
    <w:bookmarkStart w:name="z8284" w:id="8253"/>
    <w:p>
      <w:pPr>
        <w:spacing w:after="0"/>
        <w:ind w:left="0"/>
        <w:jc w:val="both"/>
      </w:pPr>
      <w:r>
        <w:rPr>
          <w:rFonts w:ascii="Times New Roman"/>
          <w:b w:val="false"/>
          <w:i w:val="false"/>
          <w:color w:val="000000"/>
          <w:sz w:val="28"/>
        </w:rPr>
        <w:t xml:space="preserve">
      114. Задача третьего этапа обучения научить ребенка меняться ролями. </w:t>
      </w:r>
    </w:p>
    <w:bookmarkEnd w:id="8253"/>
    <w:bookmarkStart w:name="z8285" w:id="8254"/>
    <w:p>
      <w:pPr>
        <w:spacing w:after="0"/>
        <w:ind w:left="0"/>
        <w:jc w:val="both"/>
      </w:pPr>
      <w:r>
        <w:rPr>
          <w:rFonts w:ascii="Times New Roman"/>
          <w:b w:val="false"/>
          <w:i w:val="false"/>
          <w:color w:val="000000"/>
          <w:sz w:val="28"/>
        </w:rPr>
        <w:t>
      1) существенный элемент беседы, заключающийся в "попеременной смене роли". Существует множество хороших и осмысленных имитационных упражнений, с использованием различных предметов или без них, для одного ребенка или нескольких детей;</w:t>
      </w:r>
    </w:p>
    <w:bookmarkEnd w:id="8254"/>
    <w:bookmarkStart w:name="z8286" w:id="8255"/>
    <w:p>
      <w:pPr>
        <w:spacing w:after="0"/>
        <w:ind w:left="0"/>
        <w:jc w:val="both"/>
      </w:pPr>
      <w:r>
        <w:rPr>
          <w:rFonts w:ascii="Times New Roman"/>
          <w:b w:val="false"/>
          <w:i w:val="false"/>
          <w:color w:val="000000"/>
          <w:sz w:val="28"/>
        </w:rPr>
        <w:t>
      2) если ребенок в состоянии выполнять такого рода упражнения с куклой, то он до известной степени приобретает способность отрываться от конкретного мира, связанного с данным временем и данным местом.</w:t>
      </w:r>
    </w:p>
    <w:bookmarkEnd w:id="8255"/>
    <w:bookmarkStart w:name="z8287" w:id="8256"/>
    <w:p>
      <w:pPr>
        <w:spacing w:after="0"/>
        <w:ind w:left="0"/>
        <w:jc w:val="left"/>
      </w:pPr>
      <w:r>
        <w:rPr>
          <w:rFonts w:ascii="Times New Roman"/>
          <w:b/>
          <w:i w:val="false"/>
          <w:color w:val="000000"/>
        </w:rPr>
        <w:t xml:space="preserve"> Параграф 17. 1 полугодие</w:t>
      </w:r>
    </w:p>
    <w:bookmarkEnd w:id="8256"/>
    <w:bookmarkStart w:name="z8288" w:id="8257"/>
    <w:p>
      <w:pPr>
        <w:spacing w:after="0"/>
        <w:ind w:left="0"/>
        <w:jc w:val="both"/>
      </w:pPr>
      <w:r>
        <w:rPr>
          <w:rFonts w:ascii="Times New Roman"/>
          <w:b w:val="false"/>
          <w:i w:val="false"/>
          <w:color w:val="000000"/>
          <w:sz w:val="28"/>
        </w:rPr>
        <w:t>
      115. Формирование навыков, связанных с приемом пищи и правилами поведения за столом</w:t>
      </w:r>
    </w:p>
    <w:bookmarkEnd w:id="8257"/>
    <w:bookmarkStart w:name="z8289" w:id="8258"/>
    <w:p>
      <w:pPr>
        <w:spacing w:after="0"/>
        <w:ind w:left="0"/>
        <w:jc w:val="both"/>
      </w:pPr>
      <w:r>
        <w:rPr>
          <w:rFonts w:ascii="Times New Roman"/>
          <w:b w:val="false"/>
          <w:i w:val="false"/>
          <w:color w:val="000000"/>
          <w:sz w:val="28"/>
        </w:rPr>
        <w:t xml:space="preserve">
      1) знакомство с функциями отдельных частей тела, со вкусом и запахом продуктов; </w:t>
      </w:r>
    </w:p>
    <w:bookmarkEnd w:id="8258"/>
    <w:bookmarkStart w:name="z8290" w:id="8259"/>
    <w:p>
      <w:pPr>
        <w:spacing w:after="0"/>
        <w:ind w:left="0"/>
        <w:jc w:val="both"/>
      </w:pPr>
      <w:r>
        <w:rPr>
          <w:rFonts w:ascii="Times New Roman"/>
          <w:b w:val="false"/>
          <w:i w:val="false"/>
          <w:color w:val="000000"/>
          <w:sz w:val="28"/>
        </w:rPr>
        <w:t>
      2) учить пить губами воду с ложки;</w:t>
      </w:r>
    </w:p>
    <w:bookmarkEnd w:id="8259"/>
    <w:bookmarkStart w:name="z8291" w:id="8260"/>
    <w:p>
      <w:pPr>
        <w:spacing w:after="0"/>
        <w:ind w:left="0"/>
        <w:jc w:val="both"/>
      </w:pPr>
      <w:r>
        <w:rPr>
          <w:rFonts w:ascii="Times New Roman"/>
          <w:b w:val="false"/>
          <w:i w:val="false"/>
          <w:color w:val="000000"/>
          <w:sz w:val="28"/>
        </w:rPr>
        <w:t xml:space="preserve">
      3) формировать умения принимать и проглатывать пюреобразную пищу, забирать еду с ложки губами; </w:t>
      </w:r>
    </w:p>
    <w:bookmarkEnd w:id="8260"/>
    <w:bookmarkStart w:name="z8292" w:id="8261"/>
    <w:p>
      <w:pPr>
        <w:spacing w:after="0"/>
        <w:ind w:left="0"/>
        <w:jc w:val="both"/>
      </w:pPr>
      <w:r>
        <w:rPr>
          <w:rFonts w:ascii="Times New Roman"/>
          <w:b w:val="false"/>
          <w:i w:val="false"/>
          <w:color w:val="000000"/>
          <w:sz w:val="28"/>
        </w:rPr>
        <w:t>
      4) учить жевать и проглатывать полупротертую пищу;</w:t>
      </w:r>
    </w:p>
    <w:bookmarkEnd w:id="8261"/>
    <w:bookmarkStart w:name="z8293" w:id="8262"/>
    <w:p>
      <w:pPr>
        <w:spacing w:after="0"/>
        <w:ind w:left="0"/>
        <w:jc w:val="both"/>
      </w:pPr>
      <w:r>
        <w:rPr>
          <w:rFonts w:ascii="Times New Roman"/>
          <w:b w:val="false"/>
          <w:i w:val="false"/>
          <w:color w:val="000000"/>
          <w:sz w:val="28"/>
        </w:rPr>
        <w:t xml:space="preserve">
      5) учить есть размятую пищу, удерживать вложенную в руки пищу; </w:t>
      </w:r>
    </w:p>
    <w:bookmarkEnd w:id="8262"/>
    <w:bookmarkStart w:name="z8294" w:id="8263"/>
    <w:p>
      <w:pPr>
        <w:spacing w:after="0"/>
        <w:ind w:left="0"/>
        <w:jc w:val="both"/>
      </w:pPr>
      <w:r>
        <w:rPr>
          <w:rFonts w:ascii="Times New Roman"/>
          <w:b w:val="false"/>
          <w:i w:val="false"/>
          <w:color w:val="000000"/>
          <w:sz w:val="28"/>
        </w:rPr>
        <w:t>
      6) учить откусывать и жевать пищу, которую вкладывают в руки ребенка;</w:t>
      </w:r>
    </w:p>
    <w:bookmarkEnd w:id="8263"/>
    <w:bookmarkStart w:name="z8295" w:id="8264"/>
    <w:p>
      <w:pPr>
        <w:spacing w:after="0"/>
        <w:ind w:left="0"/>
        <w:jc w:val="both"/>
      </w:pPr>
      <w:r>
        <w:rPr>
          <w:rFonts w:ascii="Times New Roman"/>
          <w:b w:val="false"/>
          <w:i w:val="false"/>
          <w:color w:val="000000"/>
          <w:sz w:val="28"/>
        </w:rPr>
        <w:t xml:space="preserve">
      7) формировать умения брать самостоятельно кусочки еды со стола; </w:t>
      </w:r>
    </w:p>
    <w:bookmarkEnd w:id="8264"/>
    <w:bookmarkStart w:name="z8296" w:id="8265"/>
    <w:p>
      <w:pPr>
        <w:spacing w:after="0"/>
        <w:ind w:left="0"/>
        <w:jc w:val="both"/>
      </w:pPr>
      <w:r>
        <w:rPr>
          <w:rFonts w:ascii="Times New Roman"/>
          <w:b w:val="false"/>
          <w:i w:val="false"/>
          <w:color w:val="000000"/>
          <w:sz w:val="28"/>
        </w:rPr>
        <w:t xml:space="preserve">
      8) формировать умения есть руками нарезанную на кусочки (фрукты, овощи, хлеб) пищу, которую принято брать руками; </w:t>
      </w:r>
    </w:p>
    <w:bookmarkEnd w:id="8265"/>
    <w:bookmarkStart w:name="z8297" w:id="8266"/>
    <w:p>
      <w:pPr>
        <w:spacing w:after="0"/>
        <w:ind w:left="0"/>
        <w:jc w:val="both"/>
      </w:pPr>
      <w:r>
        <w:rPr>
          <w:rFonts w:ascii="Times New Roman"/>
          <w:b w:val="false"/>
          <w:i w:val="false"/>
          <w:color w:val="000000"/>
          <w:sz w:val="28"/>
        </w:rPr>
        <w:t>
      9) знакомство детей с чашкой;</w:t>
      </w:r>
    </w:p>
    <w:bookmarkEnd w:id="8266"/>
    <w:bookmarkStart w:name="z8298" w:id="8267"/>
    <w:p>
      <w:pPr>
        <w:spacing w:after="0"/>
        <w:ind w:left="0"/>
        <w:jc w:val="both"/>
      </w:pPr>
      <w:r>
        <w:rPr>
          <w:rFonts w:ascii="Times New Roman"/>
          <w:b w:val="false"/>
          <w:i w:val="false"/>
          <w:color w:val="000000"/>
          <w:sz w:val="28"/>
        </w:rPr>
        <w:t xml:space="preserve">
      10) формировать умения правильно пить из чашки, которую держит взрослый. </w:t>
      </w:r>
    </w:p>
    <w:bookmarkEnd w:id="8267"/>
    <w:bookmarkStart w:name="z8299" w:id="8268"/>
    <w:p>
      <w:pPr>
        <w:spacing w:after="0"/>
        <w:ind w:left="0"/>
        <w:jc w:val="both"/>
      </w:pPr>
      <w:r>
        <w:rPr>
          <w:rFonts w:ascii="Times New Roman"/>
          <w:b w:val="false"/>
          <w:i w:val="false"/>
          <w:color w:val="000000"/>
          <w:sz w:val="28"/>
        </w:rPr>
        <w:t>
      116. Ожидаемые результаты:</w:t>
      </w:r>
    </w:p>
    <w:bookmarkEnd w:id="8268"/>
    <w:bookmarkStart w:name="z8300" w:id="8269"/>
    <w:p>
      <w:pPr>
        <w:spacing w:after="0"/>
        <w:ind w:left="0"/>
        <w:jc w:val="both"/>
      </w:pPr>
      <w:r>
        <w:rPr>
          <w:rFonts w:ascii="Times New Roman"/>
          <w:b w:val="false"/>
          <w:i w:val="false"/>
          <w:color w:val="000000"/>
          <w:sz w:val="28"/>
        </w:rPr>
        <w:t>
      1) координирует сосание и глотание;</w:t>
      </w:r>
    </w:p>
    <w:bookmarkEnd w:id="8269"/>
    <w:bookmarkStart w:name="z8301" w:id="8270"/>
    <w:p>
      <w:pPr>
        <w:spacing w:after="0"/>
        <w:ind w:left="0"/>
        <w:jc w:val="both"/>
      </w:pPr>
      <w:r>
        <w:rPr>
          <w:rFonts w:ascii="Times New Roman"/>
          <w:b w:val="false"/>
          <w:i w:val="false"/>
          <w:color w:val="000000"/>
          <w:sz w:val="28"/>
        </w:rPr>
        <w:t>
      2) ест различные виды протертой пищи;</w:t>
      </w:r>
    </w:p>
    <w:bookmarkEnd w:id="8270"/>
    <w:bookmarkStart w:name="z8302" w:id="8271"/>
    <w:p>
      <w:pPr>
        <w:spacing w:after="0"/>
        <w:ind w:left="0"/>
        <w:jc w:val="both"/>
      </w:pPr>
      <w:r>
        <w:rPr>
          <w:rFonts w:ascii="Times New Roman"/>
          <w:b w:val="false"/>
          <w:i w:val="false"/>
          <w:color w:val="000000"/>
          <w:sz w:val="28"/>
        </w:rPr>
        <w:t>
      3) удерживает в руке твердые куски пищи;</w:t>
      </w:r>
    </w:p>
    <w:bookmarkEnd w:id="8271"/>
    <w:bookmarkStart w:name="z8303" w:id="8272"/>
    <w:p>
      <w:pPr>
        <w:spacing w:after="0"/>
        <w:ind w:left="0"/>
        <w:jc w:val="both"/>
      </w:pPr>
      <w:r>
        <w:rPr>
          <w:rFonts w:ascii="Times New Roman"/>
          <w:b w:val="false"/>
          <w:i w:val="false"/>
          <w:color w:val="000000"/>
          <w:sz w:val="28"/>
        </w:rPr>
        <w:t xml:space="preserve">
      4) откусывает, прожевывает и глотает пищу; </w:t>
      </w:r>
    </w:p>
    <w:bookmarkEnd w:id="8272"/>
    <w:bookmarkStart w:name="z8304" w:id="8273"/>
    <w:p>
      <w:pPr>
        <w:spacing w:after="0"/>
        <w:ind w:left="0"/>
        <w:jc w:val="both"/>
      </w:pPr>
      <w:r>
        <w:rPr>
          <w:rFonts w:ascii="Times New Roman"/>
          <w:b w:val="false"/>
          <w:i w:val="false"/>
          <w:color w:val="000000"/>
          <w:sz w:val="28"/>
        </w:rPr>
        <w:t>
      5) ест разнообразную жидкую пищу;</w:t>
      </w:r>
    </w:p>
    <w:bookmarkEnd w:id="8273"/>
    <w:bookmarkStart w:name="z8305" w:id="8274"/>
    <w:p>
      <w:pPr>
        <w:spacing w:after="0"/>
        <w:ind w:left="0"/>
        <w:jc w:val="both"/>
      </w:pPr>
      <w:r>
        <w:rPr>
          <w:rFonts w:ascii="Times New Roman"/>
          <w:b w:val="false"/>
          <w:i w:val="false"/>
          <w:color w:val="000000"/>
          <w:sz w:val="28"/>
        </w:rPr>
        <w:t>
      6) есть три раза в день в определенное время;</w:t>
      </w:r>
    </w:p>
    <w:bookmarkEnd w:id="8274"/>
    <w:bookmarkStart w:name="z8306" w:id="8275"/>
    <w:p>
      <w:pPr>
        <w:spacing w:after="0"/>
        <w:ind w:left="0"/>
        <w:jc w:val="both"/>
      </w:pPr>
      <w:r>
        <w:rPr>
          <w:rFonts w:ascii="Times New Roman"/>
          <w:b w:val="false"/>
          <w:i w:val="false"/>
          <w:color w:val="000000"/>
          <w:sz w:val="28"/>
        </w:rPr>
        <w:t>
      7) употребляет разнообразную пищу, необходимую для полноценного питания;</w:t>
      </w:r>
    </w:p>
    <w:bookmarkEnd w:id="8275"/>
    <w:bookmarkStart w:name="z8307" w:id="8276"/>
    <w:p>
      <w:pPr>
        <w:spacing w:after="0"/>
        <w:ind w:left="0"/>
        <w:jc w:val="both"/>
      </w:pPr>
      <w:r>
        <w:rPr>
          <w:rFonts w:ascii="Times New Roman"/>
          <w:b w:val="false"/>
          <w:i w:val="false"/>
          <w:color w:val="000000"/>
          <w:sz w:val="28"/>
        </w:rPr>
        <w:t>
      8) умеет сидеть на адаптивном стуле за столом.</w:t>
      </w:r>
    </w:p>
    <w:bookmarkEnd w:id="8276"/>
    <w:bookmarkStart w:name="z8308" w:id="8277"/>
    <w:p>
      <w:pPr>
        <w:spacing w:after="0"/>
        <w:ind w:left="0"/>
        <w:jc w:val="both"/>
      </w:pPr>
      <w:r>
        <w:rPr>
          <w:rFonts w:ascii="Times New Roman"/>
          <w:b w:val="false"/>
          <w:i w:val="false"/>
          <w:color w:val="000000"/>
          <w:sz w:val="28"/>
        </w:rPr>
        <w:t>
      117. Формирование навыков одевания и ухода за одеждой:</w:t>
      </w:r>
    </w:p>
    <w:bookmarkEnd w:id="8277"/>
    <w:bookmarkStart w:name="z8309" w:id="8278"/>
    <w:p>
      <w:pPr>
        <w:spacing w:after="0"/>
        <w:ind w:left="0"/>
        <w:jc w:val="both"/>
      </w:pPr>
      <w:r>
        <w:rPr>
          <w:rFonts w:ascii="Times New Roman"/>
          <w:b w:val="false"/>
          <w:i w:val="false"/>
          <w:color w:val="000000"/>
          <w:sz w:val="28"/>
        </w:rPr>
        <w:t>
      1) знакомство с функциями отдельных частей тела;</w:t>
      </w:r>
    </w:p>
    <w:bookmarkEnd w:id="8278"/>
    <w:bookmarkStart w:name="z8310" w:id="8279"/>
    <w:p>
      <w:pPr>
        <w:spacing w:after="0"/>
        <w:ind w:left="0"/>
        <w:jc w:val="both"/>
      </w:pPr>
      <w:r>
        <w:rPr>
          <w:rFonts w:ascii="Times New Roman"/>
          <w:b w:val="false"/>
          <w:i w:val="false"/>
          <w:color w:val="000000"/>
          <w:sz w:val="28"/>
        </w:rPr>
        <w:t xml:space="preserve">
      2) стимулирование ребенка к участию в процессе одевания и раздевания; </w:t>
      </w:r>
    </w:p>
    <w:bookmarkEnd w:id="8279"/>
    <w:bookmarkStart w:name="z8311" w:id="8280"/>
    <w:p>
      <w:pPr>
        <w:spacing w:after="0"/>
        <w:ind w:left="0"/>
        <w:jc w:val="both"/>
      </w:pPr>
      <w:r>
        <w:rPr>
          <w:rFonts w:ascii="Times New Roman"/>
          <w:b w:val="false"/>
          <w:i w:val="false"/>
          <w:color w:val="000000"/>
          <w:sz w:val="28"/>
        </w:rPr>
        <w:t>
      3) формирование умения снимать шапку, частично снятую взрослым рубашку, носки, штанишки.</w:t>
      </w:r>
    </w:p>
    <w:bookmarkEnd w:id="8280"/>
    <w:bookmarkStart w:name="z8312" w:id="8281"/>
    <w:p>
      <w:pPr>
        <w:spacing w:after="0"/>
        <w:ind w:left="0"/>
        <w:jc w:val="both"/>
      </w:pPr>
      <w:r>
        <w:rPr>
          <w:rFonts w:ascii="Times New Roman"/>
          <w:b w:val="false"/>
          <w:i w:val="false"/>
          <w:color w:val="000000"/>
          <w:sz w:val="28"/>
        </w:rPr>
        <w:t>
      118. Ожидаемые результаты:</w:t>
      </w:r>
    </w:p>
    <w:bookmarkEnd w:id="8281"/>
    <w:bookmarkStart w:name="z8313" w:id="8282"/>
    <w:p>
      <w:pPr>
        <w:spacing w:after="0"/>
        <w:ind w:left="0"/>
        <w:jc w:val="both"/>
      </w:pPr>
      <w:r>
        <w:rPr>
          <w:rFonts w:ascii="Times New Roman"/>
          <w:b w:val="false"/>
          <w:i w:val="false"/>
          <w:color w:val="000000"/>
          <w:sz w:val="28"/>
        </w:rPr>
        <w:t>
      1) знает функции отдельных частей тела;</w:t>
      </w:r>
    </w:p>
    <w:bookmarkEnd w:id="8282"/>
    <w:bookmarkStart w:name="z8314" w:id="8283"/>
    <w:p>
      <w:pPr>
        <w:spacing w:after="0"/>
        <w:ind w:left="0"/>
        <w:jc w:val="both"/>
      </w:pPr>
      <w:r>
        <w:rPr>
          <w:rFonts w:ascii="Times New Roman"/>
          <w:b w:val="false"/>
          <w:i w:val="false"/>
          <w:color w:val="000000"/>
          <w:sz w:val="28"/>
        </w:rPr>
        <w:t xml:space="preserve">
      2) старается участвовать в процессе одевания и раздевания; </w:t>
      </w:r>
    </w:p>
    <w:bookmarkEnd w:id="8283"/>
    <w:bookmarkStart w:name="z8315" w:id="8284"/>
    <w:p>
      <w:pPr>
        <w:spacing w:after="0"/>
        <w:ind w:left="0"/>
        <w:jc w:val="both"/>
      </w:pPr>
      <w:r>
        <w:rPr>
          <w:rFonts w:ascii="Times New Roman"/>
          <w:b w:val="false"/>
          <w:i w:val="false"/>
          <w:color w:val="000000"/>
          <w:sz w:val="28"/>
        </w:rPr>
        <w:t>
      3) старается стянуть шапку, частично снятую взрослым рубашку, носки, штанишки.</w:t>
      </w:r>
    </w:p>
    <w:bookmarkEnd w:id="8284"/>
    <w:bookmarkStart w:name="z8316" w:id="8285"/>
    <w:p>
      <w:pPr>
        <w:spacing w:after="0"/>
        <w:ind w:left="0"/>
        <w:jc w:val="both"/>
      </w:pPr>
      <w:r>
        <w:rPr>
          <w:rFonts w:ascii="Times New Roman"/>
          <w:b w:val="false"/>
          <w:i w:val="false"/>
          <w:color w:val="000000"/>
          <w:sz w:val="28"/>
        </w:rPr>
        <w:t>
      119. Формирование навыков, связанных с поведением в других ситуациях и домашний труд.</w:t>
      </w:r>
    </w:p>
    <w:bookmarkEnd w:id="8285"/>
    <w:bookmarkStart w:name="z8317" w:id="8286"/>
    <w:p>
      <w:pPr>
        <w:spacing w:after="0"/>
        <w:ind w:left="0"/>
        <w:jc w:val="both"/>
      </w:pPr>
      <w:r>
        <w:rPr>
          <w:rFonts w:ascii="Times New Roman"/>
          <w:b w:val="false"/>
          <w:i w:val="false"/>
          <w:color w:val="000000"/>
          <w:sz w:val="28"/>
        </w:rPr>
        <w:t xml:space="preserve">
      120. Обучение умениям: </w:t>
      </w:r>
    </w:p>
    <w:bookmarkEnd w:id="8286"/>
    <w:bookmarkStart w:name="z8318" w:id="8287"/>
    <w:p>
      <w:pPr>
        <w:spacing w:after="0"/>
        <w:ind w:left="0"/>
        <w:jc w:val="both"/>
      </w:pPr>
      <w:r>
        <w:rPr>
          <w:rFonts w:ascii="Times New Roman"/>
          <w:b w:val="false"/>
          <w:i w:val="false"/>
          <w:color w:val="000000"/>
          <w:sz w:val="28"/>
        </w:rPr>
        <w:t>
      1) поставить стульчик к столу;</w:t>
      </w:r>
    </w:p>
    <w:bookmarkEnd w:id="8287"/>
    <w:bookmarkStart w:name="z8319" w:id="8288"/>
    <w:p>
      <w:pPr>
        <w:spacing w:after="0"/>
        <w:ind w:left="0"/>
        <w:jc w:val="both"/>
      </w:pPr>
      <w:r>
        <w:rPr>
          <w:rFonts w:ascii="Times New Roman"/>
          <w:b w:val="false"/>
          <w:i w:val="false"/>
          <w:color w:val="000000"/>
          <w:sz w:val="28"/>
        </w:rPr>
        <w:t>
      2) разложить ложки, салфетки перед едой;</w:t>
      </w:r>
    </w:p>
    <w:bookmarkEnd w:id="8288"/>
    <w:bookmarkStart w:name="z8320" w:id="8289"/>
    <w:p>
      <w:pPr>
        <w:spacing w:after="0"/>
        <w:ind w:left="0"/>
        <w:jc w:val="both"/>
      </w:pPr>
      <w:r>
        <w:rPr>
          <w:rFonts w:ascii="Times New Roman"/>
          <w:b w:val="false"/>
          <w:i w:val="false"/>
          <w:color w:val="000000"/>
          <w:sz w:val="28"/>
        </w:rPr>
        <w:t>
      3) вымыть игрушки, протереть их сухой тряпкой;</w:t>
      </w:r>
    </w:p>
    <w:bookmarkEnd w:id="8289"/>
    <w:bookmarkStart w:name="z8321" w:id="8290"/>
    <w:p>
      <w:pPr>
        <w:spacing w:after="0"/>
        <w:ind w:left="0"/>
        <w:jc w:val="both"/>
      </w:pPr>
      <w:r>
        <w:rPr>
          <w:rFonts w:ascii="Times New Roman"/>
          <w:b w:val="false"/>
          <w:i w:val="false"/>
          <w:color w:val="000000"/>
          <w:sz w:val="28"/>
        </w:rPr>
        <w:t>
      4) искупать куклу;</w:t>
      </w:r>
    </w:p>
    <w:bookmarkEnd w:id="8290"/>
    <w:bookmarkStart w:name="z8322" w:id="8291"/>
    <w:p>
      <w:pPr>
        <w:spacing w:after="0"/>
        <w:ind w:left="0"/>
        <w:jc w:val="both"/>
      </w:pPr>
      <w:r>
        <w:rPr>
          <w:rFonts w:ascii="Times New Roman"/>
          <w:b w:val="false"/>
          <w:i w:val="false"/>
          <w:color w:val="000000"/>
          <w:sz w:val="28"/>
        </w:rPr>
        <w:t>
      5) помочь вынести игрушки на прогулку.</w:t>
      </w:r>
    </w:p>
    <w:bookmarkEnd w:id="8291"/>
    <w:bookmarkStart w:name="z8323" w:id="8292"/>
    <w:p>
      <w:pPr>
        <w:spacing w:after="0"/>
        <w:ind w:left="0"/>
        <w:jc w:val="both"/>
      </w:pPr>
      <w:r>
        <w:rPr>
          <w:rFonts w:ascii="Times New Roman"/>
          <w:b w:val="false"/>
          <w:i w:val="false"/>
          <w:color w:val="000000"/>
          <w:sz w:val="28"/>
        </w:rPr>
        <w:t xml:space="preserve">
      121. Ожидаемые результаты:      </w:t>
      </w:r>
    </w:p>
    <w:bookmarkEnd w:id="8292"/>
    <w:bookmarkStart w:name="z8324" w:id="8293"/>
    <w:p>
      <w:pPr>
        <w:spacing w:after="0"/>
        <w:ind w:left="0"/>
        <w:jc w:val="both"/>
      </w:pPr>
      <w:r>
        <w:rPr>
          <w:rFonts w:ascii="Times New Roman"/>
          <w:b w:val="false"/>
          <w:i w:val="false"/>
          <w:color w:val="000000"/>
          <w:sz w:val="28"/>
        </w:rPr>
        <w:t>
      1) старается помочь взрослому;</w:t>
      </w:r>
    </w:p>
    <w:bookmarkEnd w:id="8293"/>
    <w:bookmarkStart w:name="z8325" w:id="8294"/>
    <w:p>
      <w:pPr>
        <w:spacing w:after="0"/>
        <w:ind w:left="0"/>
        <w:jc w:val="both"/>
      </w:pPr>
      <w:r>
        <w:rPr>
          <w:rFonts w:ascii="Times New Roman"/>
          <w:b w:val="false"/>
          <w:i w:val="false"/>
          <w:color w:val="000000"/>
          <w:sz w:val="28"/>
        </w:rPr>
        <w:t>
      2) выполняет несложные поручения взрослого по самообслуживанию.</w:t>
      </w:r>
    </w:p>
    <w:bookmarkEnd w:id="8294"/>
    <w:bookmarkStart w:name="z8326" w:id="8295"/>
    <w:p>
      <w:pPr>
        <w:spacing w:after="0"/>
        <w:ind w:left="0"/>
        <w:jc w:val="left"/>
      </w:pPr>
      <w:r>
        <w:rPr>
          <w:rFonts w:ascii="Times New Roman"/>
          <w:b/>
          <w:i w:val="false"/>
          <w:color w:val="000000"/>
        </w:rPr>
        <w:t xml:space="preserve"> Параграф 18. 2 полугодие</w:t>
      </w:r>
    </w:p>
    <w:bookmarkEnd w:id="8295"/>
    <w:bookmarkStart w:name="z8327" w:id="8296"/>
    <w:p>
      <w:pPr>
        <w:spacing w:after="0"/>
        <w:ind w:left="0"/>
        <w:jc w:val="both"/>
      </w:pPr>
      <w:r>
        <w:rPr>
          <w:rFonts w:ascii="Times New Roman"/>
          <w:b w:val="false"/>
          <w:i w:val="false"/>
          <w:color w:val="000000"/>
          <w:sz w:val="28"/>
        </w:rPr>
        <w:t>
      122. Формирование навыков, связанных с приемом пищи и правилами поведения за столом:</w:t>
      </w:r>
    </w:p>
    <w:bookmarkEnd w:id="8296"/>
    <w:bookmarkStart w:name="z8328" w:id="8297"/>
    <w:p>
      <w:pPr>
        <w:spacing w:after="0"/>
        <w:ind w:left="0"/>
        <w:jc w:val="both"/>
      </w:pPr>
      <w:r>
        <w:rPr>
          <w:rFonts w:ascii="Times New Roman"/>
          <w:b w:val="false"/>
          <w:i w:val="false"/>
          <w:color w:val="000000"/>
          <w:sz w:val="28"/>
        </w:rPr>
        <w:t>
      1) закрепить знания о вкусе и запахе продуктов;</w:t>
      </w:r>
    </w:p>
    <w:bookmarkEnd w:id="8297"/>
    <w:bookmarkStart w:name="z8329" w:id="8298"/>
    <w:p>
      <w:pPr>
        <w:spacing w:after="0"/>
        <w:ind w:left="0"/>
        <w:jc w:val="both"/>
      </w:pPr>
      <w:r>
        <w:rPr>
          <w:rFonts w:ascii="Times New Roman"/>
          <w:b w:val="false"/>
          <w:i w:val="false"/>
          <w:color w:val="000000"/>
          <w:sz w:val="28"/>
        </w:rPr>
        <w:t xml:space="preserve">
      2) продолжить формирование умения есть руками нарезанную на кусочки (фрукты, овощи, хлеб) пищу, которую принято брать руками; </w:t>
      </w:r>
    </w:p>
    <w:bookmarkEnd w:id="8298"/>
    <w:bookmarkStart w:name="z8330" w:id="8299"/>
    <w:p>
      <w:pPr>
        <w:spacing w:after="0"/>
        <w:ind w:left="0"/>
        <w:jc w:val="both"/>
      </w:pPr>
      <w:r>
        <w:rPr>
          <w:rFonts w:ascii="Times New Roman"/>
          <w:b w:val="false"/>
          <w:i w:val="false"/>
          <w:color w:val="000000"/>
          <w:sz w:val="28"/>
        </w:rPr>
        <w:t>
      3) продолжить знакомство с чашкой;</w:t>
      </w:r>
    </w:p>
    <w:bookmarkEnd w:id="8299"/>
    <w:bookmarkStart w:name="z8331" w:id="8300"/>
    <w:p>
      <w:pPr>
        <w:spacing w:after="0"/>
        <w:ind w:left="0"/>
        <w:jc w:val="both"/>
      </w:pPr>
      <w:r>
        <w:rPr>
          <w:rFonts w:ascii="Times New Roman"/>
          <w:b w:val="false"/>
          <w:i w:val="false"/>
          <w:color w:val="000000"/>
          <w:sz w:val="28"/>
        </w:rPr>
        <w:t xml:space="preserve">
      4) формировать умения захватывать двумя руками чашку без ручки (пластмассовый стакан) и с помощью взрослого пить из нее; </w:t>
      </w:r>
    </w:p>
    <w:bookmarkEnd w:id="8300"/>
    <w:bookmarkStart w:name="z8332" w:id="8301"/>
    <w:p>
      <w:pPr>
        <w:spacing w:after="0"/>
        <w:ind w:left="0"/>
        <w:jc w:val="both"/>
      </w:pPr>
      <w:r>
        <w:rPr>
          <w:rFonts w:ascii="Times New Roman"/>
          <w:b w:val="false"/>
          <w:i w:val="false"/>
          <w:color w:val="000000"/>
          <w:sz w:val="28"/>
        </w:rPr>
        <w:t>
      5) знакомить ребенка с ложкой;</w:t>
      </w:r>
    </w:p>
    <w:bookmarkEnd w:id="8301"/>
    <w:bookmarkStart w:name="z8333" w:id="8302"/>
    <w:p>
      <w:pPr>
        <w:spacing w:after="0"/>
        <w:ind w:left="0"/>
        <w:jc w:val="both"/>
      </w:pPr>
      <w:r>
        <w:rPr>
          <w:rFonts w:ascii="Times New Roman"/>
          <w:b w:val="false"/>
          <w:i w:val="false"/>
          <w:color w:val="000000"/>
          <w:sz w:val="28"/>
        </w:rPr>
        <w:t>
      6) формировать умения правильно захватывать ложку, с помощью набирать в нее еду и подносить ее ко рту;</w:t>
      </w:r>
    </w:p>
    <w:bookmarkEnd w:id="8302"/>
    <w:bookmarkStart w:name="z8334" w:id="8303"/>
    <w:p>
      <w:pPr>
        <w:spacing w:after="0"/>
        <w:ind w:left="0"/>
        <w:jc w:val="both"/>
      </w:pPr>
      <w:r>
        <w:rPr>
          <w:rFonts w:ascii="Times New Roman"/>
          <w:b w:val="false"/>
          <w:i w:val="false"/>
          <w:color w:val="000000"/>
          <w:sz w:val="28"/>
        </w:rPr>
        <w:t>
      7) учить сидеть на стуле за столом;</w:t>
      </w:r>
    </w:p>
    <w:bookmarkEnd w:id="8303"/>
    <w:bookmarkStart w:name="z8335" w:id="8304"/>
    <w:p>
      <w:pPr>
        <w:spacing w:after="0"/>
        <w:ind w:left="0"/>
        <w:jc w:val="both"/>
      </w:pPr>
      <w:r>
        <w:rPr>
          <w:rFonts w:ascii="Times New Roman"/>
          <w:b w:val="false"/>
          <w:i w:val="false"/>
          <w:color w:val="000000"/>
          <w:sz w:val="28"/>
        </w:rPr>
        <w:t>
      8) учить пользоваться салфеткой;</w:t>
      </w:r>
    </w:p>
    <w:bookmarkEnd w:id="8304"/>
    <w:bookmarkStart w:name="z8336" w:id="8305"/>
    <w:p>
      <w:pPr>
        <w:spacing w:after="0"/>
        <w:ind w:left="0"/>
        <w:jc w:val="both"/>
      </w:pPr>
      <w:r>
        <w:rPr>
          <w:rFonts w:ascii="Times New Roman"/>
          <w:b w:val="false"/>
          <w:i w:val="false"/>
          <w:color w:val="000000"/>
          <w:sz w:val="28"/>
        </w:rPr>
        <w:t>
      9) учить складывать тарелки, отодвигать их от себя с помощью взрослого.</w:t>
      </w:r>
    </w:p>
    <w:bookmarkEnd w:id="8305"/>
    <w:bookmarkStart w:name="z8337" w:id="8306"/>
    <w:p>
      <w:pPr>
        <w:spacing w:after="0"/>
        <w:ind w:left="0"/>
        <w:jc w:val="both"/>
      </w:pPr>
      <w:r>
        <w:rPr>
          <w:rFonts w:ascii="Times New Roman"/>
          <w:b w:val="false"/>
          <w:i w:val="false"/>
          <w:color w:val="000000"/>
          <w:sz w:val="28"/>
        </w:rPr>
        <w:t>
      123. Ожидаемые результаты:</w:t>
      </w:r>
    </w:p>
    <w:bookmarkEnd w:id="8306"/>
    <w:bookmarkStart w:name="z8338" w:id="8307"/>
    <w:p>
      <w:pPr>
        <w:spacing w:after="0"/>
        <w:ind w:left="0"/>
        <w:jc w:val="both"/>
      </w:pPr>
      <w:r>
        <w:rPr>
          <w:rFonts w:ascii="Times New Roman"/>
          <w:b w:val="false"/>
          <w:i w:val="false"/>
          <w:color w:val="000000"/>
          <w:sz w:val="28"/>
        </w:rPr>
        <w:t xml:space="preserve">
      1) старается захватить двумя руками чашку без ручки (пластмассовый стакан) и с помощью взрослого пить из нее; </w:t>
      </w:r>
    </w:p>
    <w:bookmarkEnd w:id="8307"/>
    <w:bookmarkStart w:name="z8339" w:id="8308"/>
    <w:p>
      <w:pPr>
        <w:spacing w:after="0"/>
        <w:ind w:left="0"/>
        <w:jc w:val="both"/>
      </w:pPr>
      <w:r>
        <w:rPr>
          <w:rFonts w:ascii="Times New Roman"/>
          <w:b w:val="false"/>
          <w:i w:val="false"/>
          <w:color w:val="000000"/>
          <w:sz w:val="28"/>
        </w:rPr>
        <w:t>
      2) старается правильно захватить ложку, с помощью набирать в нее еду и поднести ее ко рту;</w:t>
      </w:r>
    </w:p>
    <w:bookmarkEnd w:id="8308"/>
    <w:bookmarkStart w:name="z8340" w:id="8309"/>
    <w:p>
      <w:pPr>
        <w:spacing w:after="0"/>
        <w:ind w:left="0"/>
        <w:jc w:val="both"/>
      </w:pPr>
      <w:r>
        <w:rPr>
          <w:rFonts w:ascii="Times New Roman"/>
          <w:b w:val="false"/>
          <w:i w:val="false"/>
          <w:color w:val="000000"/>
          <w:sz w:val="28"/>
        </w:rPr>
        <w:t>
      3) сидит на стуле за столом;</w:t>
      </w:r>
    </w:p>
    <w:bookmarkEnd w:id="8309"/>
    <w:bookmarkStart w:name="z8341" w:id="8310"/>
    <w:p>
      <w:pPr>
        <w:spacing w:after="0"/>
        <w:ind w:left="0"/>
        <w:jc w:val="both"/>
      </w:pPr>
      <w:r>
        <w:rPr>
          <w:rFonts w:ascii="Times New Roman"/>
          <w:b w:val="false"/>
          <w:i w:val="false"/>
          <w:color w:val="000000"/>
          <w:sz w:val="28"/>
        </w:rPr>
        <w:t>
      4) пользуется салфеткой;</w:t>
      </w:r>
    </w:p>
    <w:bookmarkEnd w:id="8310"/>
    <w:bookmarkStart w:name="z8342" w:id="8311"/>
    <w:p>
      <w:pPr>
        <w:spacing w:after="0"/>
        <w:ind w:left="0"/>
        <w:jc w:val="both"/>
      </w:pPr>
      <w:r>
        <w:rPr>
          <w:rFonts w:ascii="Times New Roman"/>
          <w:b w:val="false"/>
          <w:i w:val="false"/>
          <w:color w:val="000000"/>
          <w:sz w:val="28"/>
        </w:rPr>
        <w:t>
      5) складывает тарелки, отодвигает их от себя с помощью взрослого.</w:t>
      </w:r>
    </w:p>
    <w:bookmarkEnd w:id="8311"/>
    <w:bookmarkStart w:name="z8343" w:id="8312"/>
    <w:p>
      <w:pPr>
        <w:spacing w:after="0"/>
        <w:ind w:left="0"/>
        <w:jc w:val="both"/>
      </w:pPr>
      <w:r>
        <w:rPr>
          <w:rFonts w:ascii="Times New Roman"/>
          <w:b w:val="false"/>
          <w:i w:val="false"/>
          <w:color w:val="000000"/>
          <w:sz w:val="28"/>
        </w:rPr>
        <w:t>
      124. Формирование навыков одевания:</w:t>
      </w:r>
    </w:p>
    <w:bookmarkEnd w:id="8312"/>
    <w:bookmarkStart w:name="z8344" w:id="8313"/>
    <w:p>
      <w:pPr>
        <w:spacing w:after="0"/>
        <w:ind w:left="0"/>
        <w:jc w:val="both"/>
      </w:pPr>
      <w:r>
        <w:rPr>
          <w:rFonts w:ascii="Times New Roman"/>
          <w:b w:val="false"/>
          <w:i w:val="false"/>
          <w:color w:val="000000"/>
          <w:sz w:val="28"/>
        </w:rPr>
        <w:t>
      1) закрепить знания о функциях отдельных частей тела;</w:t>
      </w:r>
    </w:p>
    <w:bookmarkEnd w:id="8313"/>
    <w:bookmarkStart w:name="z8345" w:id="8314"/>
    <w:p>
      <w:pPr>
        <w:spacing w:after="0"/>
        <w:ind w:left="0"/>
        <w:jc w:val="both"/>
      </w:pPr>
      <w:r>
        <w:rPr>
          <w:rFonts w:ascii="Times New Roman"/>
          <w:b w:val="false"/>
          <w:i w:val="false"/>
          <w:color w:val="000000"/>
          <w:sz w:val="28"/>
        </w:rPr>
        <w:t>
      2) знакомить с графическим символом, обозначающим название и место хранения одежды;</w:t>
      </w:r>
    </w:p>
    <w:bookmarkEnd w:id="8314"/>
    <w:bookmarkStart w:name="z8346" w:id="8315"/>
    <w:p>
      <w:pPr>
        <w:spacing w:after="0"/>
        <w:ind w:left="0"/>
        <w:jc w:val="both"/>
      </w:pPr>
      <w:r>
        <w:rPr>
          <w:rFonts w:ascii="Times New Roman"/>
          <w:b w:val="false"/>
          <w:i w:val="false"/>
          <w:color w:val="000000"/>
          <w:sz w:val="28"/>
        </w:rPr>
        <w:t>
      3) закрепить навык снимать шапку, частично снятую взрослым рубашку, носок, штанишки, обувь;</w:t>
      </w:r>
    </w:p>
    <w:bookmarkEnd w:id="8315"/>
    <w:bookmarkStart w:name="z8347" w:id="8316"/>
    <w:p>
      <w:pPr>
        <w:spacing w:after="0"/>
        <w:ind w:left="0"/>
        <w:jc w:val="both"/>
      </w:pPr>
      <w:r>
        <w:rPr>
          <w:rFonts w:ascii="Times New Roman"/>
          <w:b w:val="false"/>
          <w:i w:val="false"/>
          <w:color w:val="000000"/>
          <w:sz w:val="28"/>
        </w:rPr>
        <w:t xml:space="preserve">
      4) формировать умения надевать шапку; подтягивать носки, всовывать в ботинки пальцы ног, натягивать штанишки от колен до бедер (или от лодыжек до бедер), опускать частично надетые джемпер или блузу вниз при помощи взрослого; </w:t>
      </w:r>
    </w:p>
    <w:bookmarkEnd w:id="8316"/>
    <w:bookmarkStart w:name="z8348" w:id="8317"/>
    <w:p>
      <w:pPr>
        <w:spacing w:after="0"/>
        <w:ind w:left="0"/>
        <w:jc w:val="both"/>
      </w:pPr>
      <w:r>
        <w:rPr>
          <w:rFonts w:ascii="Times New Roman"/>
          <w:b w:val="false"/>
          <w:i w:val="false"/>
          <w:color w:val="000000"/>
          <w:sz w:val="28"/>
        </w:rPr>
        <w:t>
      5) учить расстегивать застежки "молния" до основания;</w:t>
      </w:r>
    </w:p>
    <w:bookmarkEnd w:id="8317"/>
    <w:bookmarkStart w:name="z8349" w:id="8318"/>
    <w:p>
      <w:pPr>
        <w:spacing w:after="0"/>
        <w:ind w:left="0"/>
        <w:jc w:val="both"/>
      </w:pPr>
      <w:r>
        <w:rPr>
          <w:rFonts w:ascii="Times New Roman"/>
          <w:b w:val="false"/>
          <w:i w:val="false"/>
          <w:color w:val="000000"/>
          <w:sz w:val="28"/>
        </w:rPr>
        <w:t>
      6) учить расстегивать застежки на липучках.</w:t>
      </w:r>
    </w:p>
    <w:bookmarkEnd w:id="8318"/>
    <w:bookmarkStart w:name="z8350" w:id="8319"/>
    <w:p>
      <w:pPr>
        <w:spacing w:after="0"/>
        <w:ind w:left="0"/>
        <w:jc w:val="both"/>
      </w:pPr>
      <w:r>
        <w:rPr>
          <w:rFonts w:ascii="Times New Roman"/>
          <w:b w:val="false"/>
          <w:i w:val="false"/>
          <w:color w:val="000000"/>
          <w:sz w:val="28"/>
        </w:rPr>
        <w:t>
      125. Ожидаемые результаты:</w:t>
      </w:r>
    </w:p>
    <w:bookmarkEnd w:id="8319"/>
    <w:bookmarkStart w:name="z8351" w:id="8320"/>
    <w:p>
      <w:pPr>
        <w:spacing w:after="0"/>
        <w:ind w:left="0"/>
        <w:jc w:val="both"/>
      </w:pPr>
      <w:r>
        <w:rPr>
          <w:rFonts w:ascii="Times New Roman"/>
          <w:b w:val="false"/>
          <w:i w:val="false"/>
          <w:color w:val="000000"/>
          <w:sz w:val="28"/>
        </w:rPr>
        <w:t>
      1) знает о функциях отдельных частей тела;</w:t>
      </w:r>
    </w:p>
    <w:bookmarkEnd w:id="8320"/>
    <w:bookmarkStart w:name="z8352" w:id="8321"/>
    <w:p>
      <w:pPr>
        <w:spacing w:after="0"/>
        <w:ind w:left="0"/>
        <w:jc w:val="both"/>
      </w:pPr>
      <w:r>
        <w:rPr>
          <w:rFonts w:ascii="Times New Roman"/>
          <w:b w:val="false"/>
          <w:i w:val="false"/>
          <w:color w:val="000000"/>
          <w:sz w:val="28"/>
        </w:rPr>
        <w:t>
      2) узнаҰт графический символ, обозначающий название и место хранения одежды;</w:t>
      </w:r>
    </w:p>
    <w:bookmarkEnd w:id="8321"/>
    <w:bookmarkStart w:name="z8353" w:id="8322"/>
    <w:p>
      <w:pPr>
        <w:spacing w:after="0"/>
        <w:ind w:left="0"/>
        <w:jc w:val="both"/>
      </w:pPr>
      <w:r>
        <w:rPr>
          <w:rFonts w:ascii="Times New Roman"/>
          <w:b w:val="false"/>
          <w:i w:val="false"/>
          <w:color w:val="000000"/>
          <w:sz w:val="28"/>
        </w:rPr>
        <w:t>
      3) продолжает действия взрослого при раздевании;</w:t>
      </w:r>
    </w:p>
    <w:bookmarkEnd w:id="8322"/>
    <w:bookmarkStart w:name="z8354" w:id="8323"/>
    <w:p>
      <w:pPr>
        <w:spacing w:after="0"/>
        <w:ind w:left="0"/>
        <w:jc w:val="both"/>
      </w:pPr>
      <w:r>
        <w:rPr>
          <w:rFonts w:ascii="Times New Roman"/>
          <w:b w:val="false"/>
          <w:i w:val="false"/>
          <w:color w:val="000000"/>
          <w:sz w:val="28"/>
        </w:rPr>
        <w:t>
      4) умеет расстҰгивать застежки "молния" до основания;</w:t>
      </w:r>
    </w:p>
    <w:bookmarkEnd w:id="8323"/>
    <w:bookmarkStart w:name="z8355" w:id="8324"/>
    <w:p>
      <w:pPr>
        <w:spacing w:after="0"/>
        <w:ind w:left="0"/>
        <w:jc w:val="both"/>
      </w:pPr>
      <w:r>
        <w:rPr>
          <w:rFonts w:ascii="Times New Roman"/>
          <w:b w:val="false"/>
          <w:i w:val="false"/>
          <w:color w:val="000000"/>
          <w:sz w:val="28"/>
        </w:rPr>
        <w:t>
      5) умеет расстегивать застежки на липучках.</w:t>
      </w:r>
    </w:p>
    <w:bookmarkEnd w:id="8324"/>
    <w:bookmarkStart w:name="z8356" w:id="8325"/>
    <w:p>
      <w:pPr>
        <w:spacing w:after="0"/>
        <w:ind w:left="0"/>
        <w:jc w:val="both"/>
      </w:pPr>
      <w:r>
        <w:rPr>
          <w:rFonts w:ascii="Times New Roman"/>
          <w:b w:val="false"/>
          <w:i w:val="false"/>
          <w:color w:val="000000"/>
          <w:sz w:val="28"/>
        </w:rPr>
        <w:t>
      126. Формирование навыков, связанных с поведением в других ситуациях и домашний труд.</w:t>
      </w:r>
    </w:p>
    <w:bookmarkEnd w:id="8325"/>
    <w:bookmarkStart w:name="z8357" w:id="8326"/>
    <w:p>
      <w:pPr>
        <w:spacing w:after="0"/>
        <w:ind w:left="0"/>
        <w:jc w:val="both"/>
      </w:pPr>
      <w:r>
        <w:rPr>
          <w:rFonts w:ascii="Times New Roman"/>
          <w:b w:val="false"/>
          <w:i w:val="false"/>
          <w:color w:val="000000"/>
          <w:sz w:val="28"/>
        </w:rPr>
        <w:t>
      127. Обучение умениям:</w:t>
      </w:r>
    </w:p>
    <w:bookmarkEnd w:id="8326"/>
    <w:bookmarkStart w:name="z8358" w:id="8327"/>
    <w:p>
      <w:pPr>
        <w:spacing w:after="0"/>
        <w:ind w:left="0"/>
        <w:jc w:val="both"/>
      </w:pPr>
      <w:r>
        <w:rPr>
          <w:rFonts w:ascii="Times New Roman"/>
          <w:b w:val="false"/>
          <w:i w:val="false"/>
          <w:color w:val="000000"/>
          <w:sz w:val="28"/>
        </w:rPr>
        <w:t>
      1) разложить для просушки мокрые варежки после прогулки;</w:t>
      </w:r>
    </w:p>
    <w:bookmarkEnd w:id="8327"/>
    <w:bookmarkStart w:name="z8359" w:id="8328"/>
    <w:p>
      <w:pPr>
        <w:spacing w:after="0"/>
        <w:ind w:left="0"/>
        <w:jc w:val="both"/>
      </w:pPr>
      <w:r>
        <w:rPr>
          <w:rFonts w:ascii="Times New Roman"/>
          <w:b w:val="false"/>
          <w:i w:val="false"/>
          <w:color w:val="000000"/>
          <w:sz w:val="28"/>
        </w:rPr>
        <w:t>
      2) готовить постель перед сном - с незначительной помощью взрослого: снимать подушку, снимать покрывало, раскладывать одеяло, класть подушку;</w:t>
      </w:r>
    </w:p>
    <w:bookmarkEnd w:id="8328"/>
    <w:bookmarkStart w:name="z8360" w:id="8329"/>
    <w:p>
      <w:pPr>
        <w:spacing w:after="0"/>
        <w:ind w:left="0"/>
        <w:jc w:val="both"/>
      </w:pPr>
      <w:r>
        <w:rPr>
          <w:rFonts w:ascii="Times New Roman"/>
          <w:b w:val="false"/>
          <w:i w:val="false"/>
          <w:color w:val="000000"/>
          <w:sz w:val="28"/>
        </w:rPr>
        <w:t>
      3) заправлять постель после сна с помощью взрослого: встряхивать простыню, расправлять ее по кровати, убирая края простыни под матрас, расстилать одеяло, класть сверху подушку;</w:t>
      </w:r>
    </w:p>
    <w:bookmarkEnd w:id="8329"/>
    <w:bookmarkStart w:name="z8361" w:id="8330"/>
    <w:p>
      <w:pPr>
        <w:spacing w:after="0"/>
        <w:ind w:left="0"/>
        <w:jc w:val="both"/>
      </w:pPr>
      <w:r>
        <w:rPr>
          <w:rFonts w:ascii="Times New Roman"/>
          <w:b w:val="false"/>
          <w:i w:val="false"/>
          <w:color w:val="000000"/>
          <w:sz w:val="28"/>
        </w:rPr>
        <w:t>
      4) убирать мусор в мусорную корзину.</w:t>
      </w:r>
    </w:p>
    <w:bookmarkEnd w:id="8330"/>
    <w:bookmarkStart w:name="z8362" w:id="8331"/>
    <w:p>
      <w:pPr>
        <w:spacing w:after="0"/>
        <w:ind w:left="0"/>
        <w:jc w:val="both"/>
      </w:pPr>
      <w:r>
        <w:rPr>
          <w:rFonts w:ascii="Times New Roman"/>
          <w:b w:val="false"/>
          <w:i w:val="false"/>
          <w:color w:val="000000"/>
          <w:sz w:val="28"/>
        </w:rPr>
        <w:t>
      128. Ожидаемые результаты:</w:t>
      </w:r>
    </w:p>
    <w:bookmarkEnd w:id="8331"/>
    <w:bookmarkStart w:name="z8363" w:id="8332"/>
    <w:p>
      <w:pPr>
        <w:spacing w:after="0"/>
        <w:ind w:left="0"/>
        <w:jc w:val="both"/>
      </w:pPr>
      <w:r>
        <w:rPr>
          <w:rFonts w:ascii="Times New Roman"/>
          <w:b w:val="false"/>
          <w:i w:val="false"/>
          <w:color w:val="000000"/>
          <w:sz w:val="28"/>
        </w:rPr>
        <w:t>
      1) убирает за собой;</w:t>
      </w:r>
    </w:p>
    <w:bookmarkEnd w:id="8332"/>
    <w:bookmarkStart w:name="z8364" w:id="8333"/>
    <w:p>
      <w:pPr>
        <w:spacing w:after="0"/>
        <w:ind w:left="0"/>
        <w:jc w:val="both"/>
      </w:pPr>
      <w:r>
        <w:rPr>
          <w:rFonts w:ascii="Times New Roman"/>
          <w:b w:val="false"/>
          <w:i w:val="false"/>
          <w:color w:val="000000"/>
          <w:sz w:val="28"/>
        </w:rPr>
        <w:t>
      2) выполняет несложные поручения взрослого по самообслуживанию.</w:t>
      </w:r>
    </w:p>
    <w:bookmarkEnd w:id="8333"/>
    <w:bookmarkStart w:name="z8365" w:id="8334"/>
    <w:p>
      <w:pPr>
        <w:spacing w:after="0"/>
        <w:ind w:left="0"/>
        <w:jc w:val="left"/>
      </w:pPr>
      <w:r>
        <w:rPr>
          <w:rFonts w:ascii="Times New Roman"/>
          <w:b/>
          <w:i w:val="false"/>
          <w:color w:val="000000"/>
        </w:rPr>
        <w:t xml:space="preserve"> Глава 3. 2 ступень (дети 4-6-и лет)</w:t>
      </w:r>
    </w:p>
    <w:bookmarkEnd w:id="8334"/>
    <w:bookmarkStart w:name="z8366" w:id="8335"/>
    <w:p>
      <w:pPr>
        <w:spacing w:after="0"/>
        <w:ind w:left="0"/>
        <w:jc w:val="left"/>
      </w:pPr>
      <w:r>
        <w:rPr>
          <w:rFonts w:ascii="Times New Roman"/>
          <w:b/>
          <w:i w:val="false"/>
          <w:color w:val="000000"/>
        </w:rPr>
        <w:t xml:space="preserve"> Параграф 1. Образовательная область "Здоровье"</w:t>
      </w:r>
    </w:p>
    <w:bookmarkEnd w:id="8335"/>
    <w:bookmarkStart w:name="z8367" w:id="8336"/>
    <w:p>
      <w:pPr>
        <w:spacing w:after="0"/>
        <w:ind w:left="0"/>
        <w:jc w:val="both"/>
      </w:pPr>
      <w:r>
        <w:rPr>
          <w:rFonts w:ascii="Times New Roman"/>
          <w:b w:val="false"/>
          <w:i w:val="false"/>
          <w:color w:val="000000"/>
          <w:sz w:val="28"/>
        </w:rPr>
        <w:t>
      129. Базовое содержание образовательной области реализуется через систематическое целенаправленное воспитание детей со сложными нарушениями развития, направленное на коррекцию недостатков физического развития и предупреждение вторичных отклонений в организованной учебной деятельности – физическая культура, основы безопасного поведения.</w:t>
      </w:r>
    </w:p>
    <w:bookmarkEnd w:id="8336"/>
    <w:bookmarkStart w:name="z8368" w:id="8337"/>
    <w:p>
      <w:pPr>
        <w:spacing w:after="0"/>
        <w:ind w:left="0"/>
        <w:jc w:val="both"/>
      </w:pPr>
      <w:r>
        <w:rPr>
          <w:rFonts w:ascii="Times New Roman"/>
          <w:b w:val="false"/>
          <w:i w:val="false"/>
          <w:color w:val="000000"/>
          <w:sz w:val="28"/>
        </w:rPr>
        <w:t xml:space="preserve">
      130. Цель: включить ребенка в процесс активного познания окружающего мира, который связан с его двигательной активностью; обучить основам социального и безопасного поведения в обществе. </w:t>
      </w:r>
    </w:p>
    <w:bookmarkEnd w:id="8337"/>
    <w:bookmarkStart w:name="z8369" w:id="8338"/>
    <w:p>
      <w:pPr>
        <w:spacing w:after="0"/>
        <w:ind w:left="0"/>
        <w:jc w:val="both"/>
      </w:pPr>
      <w:r>
        <w:rPr>
          <w:rFonts w:ascii="Times New Roman"/>
          <w:b w:val="false"/>
          <w:i w:val="false"/>
          <w:color w:val="000000"/>
          <w:sz w:val="28"/>
        </w:rPr>
        <w:t>
      131. Задачи:</w:t>
      </w:r>
    </w:p>
    <w:bookmarkEnd w:id="8338"/>
    <w:bookmarkStart w:name="z8370" w:id="8339"/>
    <w:p>
      <w:pPr>
        <w:spacing w:after="0"/>
        <w:ind w:left="0"/>
        <w:jc w:val="both"/>
      </w:pPr>
      <w:r>
        <w:rPr>
          <w:rFonts w:ascii="Times New Roman"/>
          <w:b w:val="false"/>
          <w:i w:val="false"/>
          <w:color w:val="000000"/>
          <w:sz w:val="28"/>
        </w:rPr>
        <w:t>
      1) физическое развитие ребенка;</w:t>
      </w:r>
    </w:p>
    <w:bookmarkEnd w:id="8339"/>
    <w:bookmarkStart w:name="z8371" w:id="8340"/>
    <w:p>
      <w:pPr>
        <w:spacing w:after="0"/>
        <w:ind w:left="0"/>
        <w:jc w:val="both"/>
      </w:pPr>
      <w:r>
        <w:rPr>
          <w:rFonts w:ascii="Times New Roman"/>
          <w:b w:val="false"/>
          <w:i w:val="false"/>
          <w:color w:val="000000"/>
          <w:sz w:val="28"/>
        </w:rPr>
        <w:t>
      2) укрепление и охрана здоровья. </w:t>
      </w:r>
    </w:p>
    <w:bookmarkEnd w:id="8340"/>
    <w:bookmarkStart w:name="z8372" w:id="8341"/>
    <w:p>
      <w:pPr>
        <w:spacing w:after="0"/>
        <w:ind w:left="0"/>
        <w:jc w:val="left"/>
      </w:pPr>
      <w:r>
        <w:rPr>
          <w:rFonts w:ascii="Times New Roman"/>
          <w:b/>
          <w:i w:val="false"/>
          <w:color w:val="000000"/>
        </w:rPr>
        <w:t xml:space="preserve"> Параграф 2. 1 полугодие</w:t>
      </w:r>
    </w:p>
    <w:bookmarkEnd w:id="8341"/>
    <w:bookmarkStart w:name="z8373" w:id="8342"/>
    <w:p>
      <w:pPr>
        <w:spacing w:after="0"/>
        <w:ind w:left="0"/>
        <w:jc w:val="both"/>
      </w:pPr>
      <w:r>
        <w:rPr>
          <w:rFonts w:ascii="Times New Roman"/>
          <w:b w:val="false"/>
          <w:i w:val="false"/>
          <w:color w:val="000000"/>
          <w:sz w:val="28"/>
        </w:rPr>
        <w:t>
      132. Физическая культура:</w:t>
      </w:r>
    </w:p>
    <w:bookmarkEnd w:id="8342"/>
    <w:bookmarkStart w:name="z8374" w:id="8343"/>
    <w:p>
      <w:pPr>
        <w:spacing w:after="0"/>
        <w:ind w:left="0"/>
        <w:jc w:val="both"/>
      </w:pPr>
      <w:r>
        <w:rPr>
          <w:rFonts w:ascii="Times New Roman"/>
          <w:b w:val="false"/>
          <w:i w:val="false"/>
          <w:color w:val="000000"/>
          <w:sz w:val="28"/>
        </w:rPr>
        <w:t>
      1) учить ребҰнка удерживаться от навязчивых стереотипных движений;</w:t>
      </w:r>
    </w:p>
    <w:bookmarkEnd w:id="8343"/>
    <w:bookmarkStart w:name="z8375" w:id="8344"/>
    <w:p>
      <w:pPr>
        <w:spacing w:after="0"/>
        <w:ind w:left="0"/>
        <w:jc w:val="both"/>
      </w:pPr>
      <w:r>
        <w:rPr>
          <w:rFonts w:ascii="Times New Roman"/>
          <w:b w:val="false"/>
          <w:i w:val="false"/>
          <w:color w:val="000000"/>
          <w:sz w:val="28"/>
        </w:rPr>
        <w:t>
      2) учить тренировать ребҰнка в подъеме и спуске с лестницы ползком;</w:t>
      </w:r>
    </w:p>
    <w:bookmarkEnd w:id="8344"/>
    <w:bookmarkStart w:name="z8376" w:id="8345"/>
    <w:p>
      <w:pPr>
        <w:spacing w:after="0"/>
        <w:ind w:left="0"/>
        <w:jc w:val="both"/>
      </w:pPr>
      <w:r>
        <w:rPr>
          <w:rFonts w:ascii="Times New Roman"/>
          <w:b w:val="false"/>
          <w:i w:val="false"/>
          <w:color w:val="000000"/>
          <w:sz w:val="28"/>
        </w:rPr>
        <w:t>
      3) учить тренировать ребҰнка в спуске с лестницы с опорой на руку взрослого, держась за перила;</w:t>
      </w:r>
    </w:p>
    <w:bookmarkEnd w:id="8345"/>
    <w:bookmarkStart w:name="z8377" w:id="8346"/>
    <w:p>
      <w:pPr>
        <w:spacing w:after="0"/>
        <w:ind w:left="0"/>
        <w:jc w:val="both"/>
      </w:pPr>
      <w:r>
        <w:rPr>
          <w:rFonts w:ascii="Times New Roman"/>
          <w:b w:val="false"/>
          <w:i w:val="false"/>
          <w:color w:val="000000"/>
          <w:sz w:val="28"/>
        </w:rPr>
        <w:t>
      4) учить спрыгивать с последней ступеньки лестницы, слегка приседая, держась за перила или руку педагога (при ДЦП по возможности);</w:t>
      </w:r>
    </w:p>
    <w:bookmarkEnd w:id="8346"/>
    <w:bookmarkStart w:name="z8378" w:id="8347"/>
    <w:p>
      <w:pPr>
        <w:spacing w:after="0"/>
        <w:ind w:left="0"/>
        <w:jc w:val="both"/>
      </w:pPr>
      <w:r>
        <w:rPr>
          <w:rFonts w:ascii="Times New Roman"/>
          <w:b w:val="false"/>
          <w:i w:val="false"/>
          <w:color w:val="000000"/>
          <w:sz w:val="28"/>
        </w:rPr>
        <w:t>
      5) вместе с ребенком подпрыгивать на месте на двух ногах, постепенно предоставляя ему большую самостоятельность;</w:t>
      </w:r>
    </w:p>
    <w:bookmarkEnd w:id="8347"/>
    <w:bookmarkStart w:name="z8379" w:id="8348"/>
    <w:p>
      <w:pPr>
        <w:spacing w:after="0"/>
        <w:ind w:left="0"/>
        <w:jc w:val="both"/>
      </w:pPr>
      <w:r>
        <w:rPr>
          <w:rFonts w:ascii="Times New Roman"/>
          <w:b w:val="false"/>
          <w:i w:val="false"/>
          <w:color w:val="000000"/>
          <w:sz w:val="28"/>
        </w:rPr>
        <w:t>
      6) учить ходить по кругу, взявшись за руки;</w:t>
      </w:r>
    </w:p>
    <w:bookmarkEnd w:id="8348"/>
    <w:bookmarkStart w:name="z8380" w:id="8349"/>
    <w:p>
      <w:pPr>
        <w:spacing w:after="0"/>
        <w:ind w:left="0"/>
        <w:jc w:val="both"/>
      </w:pPr>
      <w:r>
        <w:rPr>
          <w:rFonts w:ascii="Times New Roman"/>
          <w:b w:val="false"/>
          <w:i w:val="false"/>
          <w:color w:val="000000"/>
          <w:sz w:val="28"/>
        </w:rPr>
        <w:t>
      7) водить ребенка на носочках;</w:t>
      </w:r>
    </w:p>
    <w:bookmarkEnd w:id="8349"/>
    <w:bookmarkStart w:name="z8381" w:id="8350"/>
    <w:p>
      <w:pPr>
        <w:spacing w:after="0"/>
        <w:ind w:left="0"/>
        <w:jc w:val="both"/>
      </w:pPr>
      <w:r>
        <w:rPr>
          <w:rFonts w:ascii="Times New Roman"/>
          <w:b w:val="false"/>
          <w:i w:val="false"/>
          <w:color w:val="000000"/>
          <w:sz w:val="28"/>
        </w:rPr>
        <w:t>
      8) учить координировать синхронные движения рук (ловить мяч, отталкивать его, надевать обруч на себя);</w:t>
      </w:r>
    </w:p>
    <w:bookmarkEnd w:id="8350"/>
    <w:bookmarkStart w:name="z8382" w:id="8351"/>
    <w:p>
      <w:pPr>
        <w:spacing w:after="0"/>
        <w:ind w:left="0"/>
        <w:jc w:val="both"/>
      </w:pPr>
      <w:r>
        <w:rPr>
          <w:rFonts w:ascii="Times New Roman"/>
          <w:b w:val="false"/>
          <w:i w:val="false"/>
          <w:color w:val="000000"/>
          <w:sz w:val="28"/>
        </w:rPr>
        <w:t>
      9) учить контролировать выполнение двигательных упражнений и заданий по инструкции педагога;</w:t>
      </w:r>
    </w:p>
    <w:bookmarkEnd w:id="8351"/>
    <w:bookmarkStart w:name="z8383" w:id="8352"/>
    <w:p>
      <w:pPr>
        <w:spacing w:after="0"/>
        <w:ind w:left="0"/>
        <w:jc w:val="both"/>
      </w:pPr>
      <w:r>
        <w:rPr>
          <w:rFonts w:ascii="Times New Roman"/>
          <w:b w:val="false"/>
          <w:i w:val="false"/>
          <w:color w:val="000000"/>
          <w:sz w:val="28"/>
        </w:rPr>
        <w:t>
      10) учить координировать движения рук и ног во время ходьбы, бега;</w:t>
      </w:r>
    </w:p>
    <w:bookmarkEnd w:id="8352"/>
    <w:bookmarkStart w:name="z8384" w:id="8353"/>
    <w:p>
      <w:pPr>
        <w:spacing w:after="0"/>
        <w:ind w:left="0"/>
        <w:jc w:val="both"/>
      </w:pPr>
      <w:r>
        <w:rPr>
          <w:rFonts w:ascii="Times New Roman"/>
          <w:b w:val="false"/>
          <w:i w:val="false"/>
          <w:color w:val="000000"/>
          <w:sz w:val="28"/>
        </w:rPr>
        <w:t>
      11) требовать от ребенка держать правильную осанку;</w:t>
      </w:r>
    </w:p>
    <w:bookmarkEnd w:id="8353"/>
    <w:bookmarkStart w:name="z8385" w:id="8354"/>
    <w:p>
      <w:pPr>
        <w:spacing w:after="0"/>
        <w:ind w:left="0"/>
        <w:jc w:val="both"/>
      </w:pPr>
      <w:r>
        <w:rPr>
          <w:rFonts w:ascii="Times New Roman"/>
          <w:b w:val="false"/>
          <w:i w:val="false"/>
          <w:color w:val="000000"/>
          <w:sz w:val="28"/>
        </w:rPr>
        <w:t>
      12) учить менять направление движения по сигналу педагога;</w:t>
      </w:r>
    </w:p>
    <w:bookmarkEnd w:id="8354"/>
    <w:bookmarkStart w:name="z8386" w:id="8355"/>
    <w:p>
      <w:pPr>
        <w:spacing w:after="0"/>
        <w:ind w:left="0"/>
        <w:jc w:val="both"/>
      </w:pPr>
      <w:r>
        <w:rPr>
          <w:rFonts w:ascii="Times New Roman"/>
          <w:b w:val="false"/>
          <w:i w:val="false"/>
          <w:color w:val="000000"/>
          <w:sz w:val="28"/>
        </w:rPr>
        <w:t>
      13) тренировать в различных упражнениях на ходьбу, катание, лазание.</w:t>
      </w:r>
    </w:p>
    <w:bookmarkEnd w:id="8355"/>
    <w:bookmarkStart w:name="z8387" w:id="8356"/>
    <w:p>
      <w:pPr>
        <w:spacing w:after="0"/>
        <w:ind w:left="0"/>
        <w:jc w:val="both"/>
      </w:pPr>
      <w:r>
        <w:rPr>
          <w:rFonts w:ascii="Times New Roman"/>
          <w:b w:val="false"/>
          <w:i w:val="false"/>
          <w:color w:val="000000"/>
          <w:sz w:val="28"/>
        </w:rPr>
        <w:t>
      133. Обучение умениям:</w:t>
      </w:r>
    </w:p>
    <w:bookmarkEnd w:id="8356"/>
    <w:bookmarkStart w:name="z8388" w:id="8357"/>
    <w:p>
      <w:pPr>
        <w:spacing w:after="0"/>
        <w:ind w:left="0"/>
        <w:jc w:val="both"/>
      </w:pPr>
      <w:r>
        <w:rPr>
          <w:rFonts w:ascii="Times New Roman"/>
          <w:b w:val="false"/>
          <w:i w:val="false"/>
          <w:color w:val="000000"/>
          <w:sz w:val="28"/>
        </w:rPr>
        <w:t>
      1) руки вперед, руки в стороны;</w:t>
      </w:r>
    </w:p>
    <w:bookmarkEnd w:id="8357"/>
    <w:bookmarkStart w:name="z8389" w:id="8358"/>
    <w:p>
      <w:pPr>
        <w:spacing w:after="0"/>
        <w:ind w:left="0"/>
        <w:jc w:val="both"/>
      </w:pPr>
      <w:r>
        <w:rPr>
          <w:rFonts w:ascii="Times New Roman"/>
          <w:b w:val="false"/>
          <w:i w:val="false"/>
          <w:color w:val="000000"/>
          <w:sz w:val="28"/>
        </w:rPr>
        <w:t>
      2) руки вверх, руки назад;</w:t>
      </w:r>
    </w:p>
    <w:bookmarkEnd w:id="8358"/>
    <w:bookmarkStart w:name="z8390" w:id="8359"/>
    <w:p>
      <w:pPr>
        <w:spacing w:after="0"/>
        <w:ind w:left="0"/>
        <w:jc w:val="both"/>
      </w:pPr>
      <w:r>
        <w:rPr>
          <w:rFonts w:ascii="Times New Roman"/>
          <w:b w:val="false"/>
          <w:i w:val="false"/>
          <w:color w:val="000000"/>
          <w:sz w:val="28"/>
        </w:rPr>
        <w:t>
      3) руки в стороны, согнуть в локтевых суставах, опустить руки, руки вверх;</w:t>
      </w:r>
    </w:p>
    <w:bookmarkEnd w:id="8359"/>
    <w:bookmarkStart w:name="z8391" w:id="8360"/>
    <w:p>
      <w:pPr>
        <w:spacing w:after="0"/>
        <w:ind w:left="0"/>
        <w:jc w:val="both"/>
      </w:pPr>
      <w:r>
        <w:rPr>
          <w:rFonts w:ascii="Times New Roman"/>
          <w:b w:val="false"/>
          <w:i w:val="false"/>
          <w:color w:val="000000"/>
          <w:sz w:val="28"/>
        </w:rPr>
        <w:t>
      4) руки вперед, вверх, в стороны, опустить вниз;</w:t>
      </w:r>
    </w:p>
    <w:bookmarkEnd w:id="8360"/>
    <w:bookmarkStart w:name="z8392" w:id="8361"/>
    <w:p>
      <w:pPr>
        <w:spacing w:after="0"/>
        <w:ind w:left="0"/>
        <w:jc w:val="both"/>
      </w:pPr>
      <w:r>
        <w:rPr>
          <w:rFonts w:ascii="Times New Roman"/>
          <w:b w:val="false"/>
          <w:i w:val="false"/>
          <w:color w:val="000000"/>
          <w:sz w:val="28"/>
        </w:rPr>
        <w:t>
      5) руки за голову, опустить руки, руки за голову, опустить вниз;</w:t>
      </w:r>
    </w:p>
    <w:bookmarkEnd w:id="8361"/>
    <w:bookmarkStart w:name="z8393" w:id="8362"/>
    <w:p>
      <w:pPr>
        <w:spacing w:after="0"/>
        <w:ind w:left="0"/>
        <w:jc w:val="both"/>
      </w:pPr>
      <w:r>
        <w:rPr>
          <w:rFonts w:ascii="Times New Roman"/>
          <w:b w:val="false"/>
          <w:i w:val="false"/>
          <w:color w:val="000000"/>
          <w:sz w:val="28"/>
        </w:rPr>
        <w:t>
      6) движение ноги: вперед, назад, в сторону; поднимание согнутой ноги;</w:t>
      </w:r>
    </w:p>
    <w:bookmarkEnd w:id="8362"/>
    <w:bookmarkStart w:name="z8394" w:id="8363"/>
    <w:p>
      <w:pPr>
        <w:spacing w:after="0"/>
        <w:ind w:left="0"/>
        <w:jc w:val="both"/>
      </w:pPr>
      <w:r>
        <w:rPr>
          <w:rFonts w:ascii="Times New Roman"/>
          <w:b w:val="false"/>
          <w:i w:val="false"/>
          <w:color w:val="000000"/>
          <w:sz w:val="28"/>
        </w:rPr>
        <w:t>
      7) наклоны туловища: вперед, назад, вправо, влево; повороты туловища: направо, налево; вращение туловища кругом;</w:t>
      </w:r>
    </w:p>
    <w:bookmarkEnd w:id="8363"/>
    <w:bookmarkStart w:name="z8395" w:id="8364"/>
    <w:p>
      <w:pPr>
        <w:spacing w:after="0"/>
        <w:ind w:left="0"/>
        <w:jc w:val="both"/>
      </w:pPr>
      <w:r>
        <w:rPr>
          <w:rFonts w:ascii="Times New Roman"/>
          <w:b w:val="false"/>
          <w:i w:val="false"/>
          <w:color w:val="000000"/>
          <w:sz w:val="28"/>
        </w:rPr>
        <w:t>
      8) наклоны головы: вперед, назад, вправо, влево; повороты головы; вращение головы кругом;</w:t>
      </w:r>
    </w:p>
    <w:bookmarkEnd w:id="8364"/>
    <w:bookmarkStart w:name="z8396" w:id="8365"/>
    <w:p>
      <w:pPr>
        <w:spacing w:after="0"/>
        <w:ind w:left="0"/>
        <w:jc w:val="both"/>
      </w:pPr>
      <w:r>
        <w:rPr>
          <w:rFonts w:ascii="Times New Roman"/>
          <w:b w:val="false"/>
          <w:i w:val="false"/>
          <w:color w:val="000000"/>
          <w:sz w:val="28"/>
        </w:rPr>
        <w:t>
      9) приседание: ноги вместе, ноги врозь, руки на поясе;</w:t>
      </w:r>
    </w:p>
    <w:bookmarkEnd w:id="8365"/>
    <w:bookmarkStart w:name="z8397" w:id="8366"/>
    <w:p>
      <w:pPr>
        <w:spacing w:after="0"/>
        <w:ind w:left="0"/>
        <w:jc w:val="both"/>
      </w:pPr>
      <w:r>
        <w:rPr>
          <w:rFonts w:ascii="Times New Roman"/>
          <w:b w:val="false"/>
          <w:i w:val="false"/>
          <w:color w:val="000000"/>
          <w:sz w:val="28"/>
        </w:rPr>
        <w:t>
      10) упоры присев: упор присев - левая, правая нога назад, упор присев - левая, правая нога в сторону;</w:t>
      </w:r>
    </w:p>
    <w:bookmarkEnd w:id="8366"/>
    <w:bookmarkStart w:name="z8398" w:id="8367"/>
    <w:p>
      <w:pPr>
        <w:spacing w:after="0"/>
        <w:ind w:left="0"/>
        <w:jc w:val="both"/>
      </w:pPr>
      <w:r>
        <w:rPr>
          <w:rFonts w:ascii="Times New Roman"/>
          <w:b w:val="false"/>
          <w:i w:val="false"/>
          <w:color w:val="000000"/>
          <w:sz w:val="28"/>
        </w:rPr>
        <w:t xml:space="preserve">
      11) простейшее сочетание движений рук и туловища, рук и ног, туловища и ног. </w:t>
      </w:r>
    </w:p>
    <w:bookmarkEnd w:id="8367"/>
    <w:bookmarkStart w:name="z8399" w:id="8368"/>
    <w:p>
      <w:pPr>
        <w:spacing w:after="0"/>
        <w:ind w:left="0"/>
        <w:jc w:val="both"/>
      </w:pPr>
      <w:r>
        <w:rPr>
          <w:rFonts w:ascii="Times New Roman"/>
          <w:b w:val="false"/>
          <w:i w:val="false"/>
          <w:color w:val="000000"/>
          <w:sz w:val="28"/>
        </w:rPr>
        <w:t>
      134. Ожидаемые результаты:</w:t>
      </w:r>
    </w:p>
    <w:bookmarkEnd w:id="8368"/>
    <w:bookmarkStart w:name="z8400" w:id="8369"/>
    <w:p>
      <w:pPr>
        <w:spacing w:after="0"/>
        <w:ind w:left="0"/>
        <w:jc w:val="both"/>
      </w:pPr>
      <w:r>
        <w:rPr>
          <w:rFonts w:ascii="Times New Roman"/>
          <w:b w:val="false"/>
          <w:i w:val="false"/>
          <w:color w:val="000000"/>
          <w:sz w:val="28"/>
        </w:rPr>
        <w:t>
      1) удерживается от навязчивых стереотипных движений;</w:t>
      </w:r>
    </w:p>
    <w:bookmarkEnd w:id="8369"/>
    <w:bookmarkStart w:name="z8401" w:id="8370"/>
    <w:p>
      <w:pPr>
        <w:spacing w:after="0"/>
        <w:ind w:left="0"/>
        <w:jc w:val="both"/>
      </w:pPr>
      <w:r>
        <w:rPr>
          <w:rFonts w:ascii="Times New Roman"/>
          <w:b w:val="false"/>
          <w:i w:val="false"/>
          <w:color w:val="000000"/>
          <w:sz w:val="28"/>
        </w:rPr>
        <w:t>
      2) старается подняться и спуститься с лестницы ползком;</w:t>
      </w:r>
    </w:p>
    <w:bookmarkEnd w:id="8370"/>
    <w:bookmarkStart w:name="z8402" w:id="8371"/>
    <w:p>
      <w:pPr>
        <w:spacing w:after="0"/>
        <w:ind w:left="0"/>
        <w:jc w:val="both"/>
      </w:pPr>
      <w:r>
        <w:rPr>
          <w:rFonts w:ascii="Times New Roman"/>
          <w:b w:val="false"/>
          <w:i w:val="false"/>
          <w:color w:val="000000"/>
          <w:sz w:val="28"/>
        </w:rPr>
        <w:t>
      3) спускается с лестницы с опорой на руку взрослого, держась за перила;</w:t>
      </w:r>
    </w:p>
    <w:bookmarkEnd w:id="8371"/>
    <w:bookmarkStart w:name="z8403" w:id="8372"/>
    <w:p>
      <w:pPr>
        <w:spacing w:after="0"/>
        <w:ind w:left="0"/>
        <w:jc w:val="both"/>
      </w:pPr>
      <w:r>
        <w:rPr>
          <w:rFonts w:ascii="Times New Roman"/>
          <w:b w:val="false"/>
          <w:i w:val="false"/>
          <w:color w:val="000000"/>
          <w:sz w:val="28"/>
        </w:rPr>
        <w:t>
      4) пытается спрыгнуть с последней ступеньки лестницы, слегка приседая, держась за перила или руку педагога (при ДЦП по возможности);</w:t>
      </w:r>
    </w:p>
    <w:bookmarkEnd w:id="8372"/>
    <w:bookmarkStart w:name="z8404" w:id="8373"/>
    <w:p>
      <w:pPr>
        <w:spacing w:after="0"/>
        <w:ind w:left="0"/>
        <w:jc w:val="both"/>
      </w:pPr>
      <w:r>
        <w:rPr>
          <w:rFonts w:ascii="Times New Roman"/>
          <w:b w:val="false"/>
          <w:i w:val="false"/>
          <w:color w:val="000000"/>
          <w:sz w:val="28"/>
        </w:rPr>
        <w:t xml:space="preserve">
      5) пытается подпрыгнуть на месте на двух ногах; </w:t>
      </w:r>
    </w:p>
    <w:bookmarkEnd w:id="8373"/>
    <w:bookmarkStart w:name="z8405" w:id="8374"/>
    <w:p>
      <w:pPr>
        <w:spacing w:after="0"/>
        <w:ind w:left="0"/>
        <w:jc w:val="both"/>
      </w:pPr>
      <w:r>
        <w:rPr>
          <w:rFonts w:ascii="Times New Roman"/>
          <w:b w:val="false"/>
          <w:i w:val="false"/>
          <w:color w:val="000000"/>
          <w:sz w:val="28"/>
        </w:rPr>
        <w:t>
      6) ходит по кругу, взявшись за руки педагога или детей;</w:t>
      </w:r>
    </w:p>
    <w:bookmarkEnd w:id="8374"/>
    <w:bookmarkStart w:name="z8406" w:id="8375"/>
    <w:p>
      <w:pPr>
        <w:spacing w:after="0"/>
        <w:ind w:left="0"/>
        <w:jc w:val="both"/>
      </w:pPr>
      <w:r>
        <w:rPr>
          <w:rFonts w:ascii="Times New Roman"/>
          <w:b w:val="false"/>
          <w:i w:val="false"/>
          <w:color w:val="000000"/>
          <w:sz w:val="28"/>
        </w:rPr>
        <w:t>
      7) старается ходить на носочках;</w:t>
      </w:r>
    </w:p>
    <w:bookmarkEnd w:id="8375"/>
    <w:bookmarkStart w:name="z8407" w:id="8376"/>
    <w:p>
      <w:pPr>
        <w:spacing w:after="0"/>
        <w:ind w:left="0"/>
        <w:jc w:val="both"/>
      </w:pPr>
      <w:r>
        <w:rPr>
          <w:rFonts w:ascii="Times New Roman"/>
          <w:b w:val="false"/>
          <w:i w:val="false"/>
          <w:color w:val="000000"/>
          <w:sz w:val="28"/>
        </w:rPr>
        <w:t>
      8) координирует синхронные движения рук при ловле мяча, при отталкивании его, при надевании обруча на себя;</w:t>
      </w:r>
    </w:p>
    <w:bookmarkEnd w:id="8376"/>
    <w:bookmarkStart w:name="z8408" w:id="8377"/>
    <w:p>
      <w:pPr>
        <w:spacing w:after="0"/>
        <w:ind w:left="0"/>
        <w:jc w:val="both"/>
      </w:pPr>
      <w:r>
        <w:rPr>
          <w:rFonts w:ascii="Times New Roman"/>
          <w:b w:val="false"/>
          <w:i w:val="false"/>
          <w:color w:val="000000"/>
          <w:sz w:val="28"/>
        </w:rPr>
        <w:t>
      9) старается контролировать выполнение двигательных упражнений и заданий по инструкции педагога;</w:t>
      </w:r>
    </w:p>
    <w:bookmarkEnd w:id="8377"/>
    <w:bookmarkStart w:name="z8409" w:id="8378"/>
    <w:p>
      <w:pPr>
        <w:spacing w:after="0"/>
        <w:ind w:left="0"/>
        <w:jc w:val="both"/>
      </w:pPr>
      <w:r>
        <w:rPr>
          <w:rFonts w:ascii="Times New Roman"/>
          <w:b w:val="false"/>
          <w:i w:val="false"/>
          <w:color w:val="000000"/>
          <w:sz w:val="28"/>
        </w:rPr>
        <w:t>
      10) координирует движения рук и ног во время ходьбы, бега;</w:t>
      </w:r>
    </w:p>
    <w:bookmarkEnd w:id="8378"/>
    <w:bookmarkStart w:name="z8410" w:id="8379"/>
    <w:p>
      <w:pPr>
        <w:spacing w:after="0"/>
        <w:ind w:left="0"/>
        <w:jc w:val="both"/>
      </w:pPr>
      <w:r>
        <w:rPr>
          <w:rFonts w:ascii="Times New Roman"/>
          <w:b w:val="false"/>
          <w:i w:val="false"/>
          <w:color w:val="000000"/>
          <w:sz w:val="28"/>
        </w:rPr>
        <w:t>
      11) старается держать правильную осанку; меняет направление движения по сигналу педагога.</w:t>
      </w:r>
    </w:p>
    <w:bookmarkEnd w:id="8379"/>
    <w:bookmarkStart w:name="z8411" w:id="8380"/>
    <w:p>
      <w:pPr>
        <w:spacing w:after="0"/>
        <w:ind w:left="0"/>
        <w:jc w:val="both"/>
      </w:pPr>
      <w:r>
        <w:rPr>
          <w:rFonts w:ascii="Times New Roman"/>
          <w:b w:val="false"/>
          <w:i w:val="false"/>
          <w:color w:val="000000"/>
          <w:sz w:val="28"/>
        </w:rPr>
        <w:t>
      135. Основы безопасного поведения:</w:t>
      </w:r>
    </w:p>
    <w:bookmarkEnd w:id="8380"/>
    <w:bookmarkStart w:name="z8412" w:id="8381"/>
    <w:p>
      <w:pPr>
        <w:spacing w:after="0"/>
        <w:ind w:left="0"/>
        <w:jc w:val="both"/>
      </w:pPr>
      <w:r>
        <w:rPr>
          <w:rFonts w:ascii="Times New Roman"/>
          <w:b w:val="false"/>
          <w:i w:val="false"/>
          <w:color w:val="000000"/>
          <w:sz w:val="28"/>
        </w:rPr>
        <w:t>
      1) учить детей при сочетанных поражениях зрения передвижению в паре со взрослыми;</w:t>
      </w:r>
    </w:p>
    <w:bookmarkEnd w:id="8381"/>
    <w:bookmarkStart w:name="z8413" w:id="8382"/>
    <w:p>
      <w:pPr>
        <w:spacing w:after="0"/>
        <w:ind w:left="0"/>
        <w:jc w:val="both"/>
      </w:pPr>
      <w:r>
        <w:rPr>
          <w:rFonts w:ascii="Times New Roman"/>
          <w:b w:val="false"/>
          <w:i w:val="false"/>
          <w:color w:val="000000"/>
          <w:sz w:val="28"/>
        </w:rPr>
        <w:t>
      2) учить ориентироваться с помощью сохранных анализаторов (узнавать предметы знакомого пространства с помощью остаточного зрения, передвигаться в их направлении; различать по голосам окружающих людей, локализовать направление неподвижного источника голоса, передвигаться в его направлении);</w:t>
      </w:r>
    </w:p>
    <w:bookmarkEnd w:id="8382"/>
    <w:bookmarkStart w:name="z8414" w:id="8383"/>
    <w:p>
      <w:pPr>
        <w:spacing w:after="0"/>
        <w:ind w:left="0"/>
        <w:jc w:val="both"/>
      </w:pPr>
      <w:r>
        <w:rPr>
          <w:rFonts w:ascii="Times New Roman"/>
          <w:b w:val="false"/>
          <w:i w:val="false"/>
          <w:color w:val="000000"/>
          <w:sz w:val="28"/>
        </w:rPr>
        <w:t>
      3) учить ориентироваться в замкнутом пространстве, с опорой на сохранные анализаторы (в расположении групповых помещений; в предметах, наполняющих пространство группы);</w:t>
      </w:r>
    </w:p>
    <w:bookmarkEnd w:id="8383"/>
    <w:bookmarkStart w:name="z8415" w:id="8384"/>
    <w:p>
      <w:pPr>
        <w:spacing w:after="0"/>
        <w:ind w:left="0"/>
        <w:jc w:val="both"/>
      </w:pPr>
      <w:r>
        <w:rPr>
          <w:rFonts w:ascii="Times New Roman"/>
          <w:b w:val="false"/>
          <w:i w:val="false"/>
          <w:color w:val="000000"/>
          <w:sz w:val="28"/>
        </w:rPr>
        <w:t>
      4) учить аккуратно, перемещаться между предметами мебели в групповой комнате, спускаться по лестнице держась за перила;</w:t>
      </w:r>
    </w:p>
    <w:bookmarkEnd w:id="8384"/>
    <w:bookmarkStart w:name="z8416" w:id="8385"/>
    <w:p>
      <w:pPr>
        <w:spacing w:after="0"/>
        <w:ind w:left="0"/>
        <w:jc w:val="both"/>
      </w:pPr>
      <w:r>
        <w:rPr>
          <w:rFonts w:ascii="Times New Roman"/>
          <w:b w:val="false"/>
          <w:i w:val="false"/>
          <w:color w:val="000000"/>
          <w:sz w:val="28"/>
        </w:rPr>
        <w:t>
      5) формировать умения безопасного поведения в помещении (нельзя открывать окна и подходить к открытым окнам, нельзя самостоятельно открывать входную дверь и выходить из помещения без сопровождения взрослых, нельзя прикасаться к розеткам и электроприборам, нельзя трогать острые и режущие предметы, газовую или электрическую плиту);</w:t>
      </w:r>
    </w:p>
    <w:bookmarkEnd w:id="8385"/>
    <w:bookmarkStart w:name="z8417" w:id="8386"/>
    <w:p>
      <w:pPr>
        <w:spacing w:after="0"/>
        <w:ind w:left="0"/>
        <w:jc w:val="both"/>
      </w:pPr>
      <w:r>
        <w:rPr>
          <w:rFonts w:ascii="Times New Roman"/>
          <w:b w:val="false"/>
          <w:i w:val="false"/>
          <w:color w:val="000000"/>
          <w:sz w:val="28"/>
        </w:rPr>
        <w:t>
      6) формировать умения безопасного поведения на улице (на улице нужно вести себя спокойно, ходить, взявшись за руку взрослого или рядом с ним, нельзя подходить близко к проезжей части, нельзя уходить с незнакомыми людьми, поднимать с земли предметы и брать их в рот);</w:t>
      </w:r>
    </w:p>
    <w:bookmarkEnd w:id="8386"/>
    <w:bookmarkStart w:name="z8418" w:id="8387"/>
    <w:p>
      <w:pPr>
        <w:spacing w:after="0"/>
        <w:ind w:left="0"/>
        <w:jc w:val="both"/>
      </w:pPr>
      <w:r>
        <w:rPr>
          <w:rFonts w:ascii="Times New Roman"/>
          <w:b w:val="false"/>
          <w:i w:val="false"/>
          <w:color w:val="000000"/>
          <w:sz w:val="28"/>
        </w:rPr>
        <w:t>
      7) формировать навыки безопасного поведения в природе (с песком и камнями - нельзя брать в рот, сыпать в глаза, бросаться);</w:t>
      </w:r>
    </w:p>
    <w:bookmarkEnd w:id="8387"/>
    <w:bookmarkStart w:name="z8419" w:id="8388"/>
    <w:p>
      <w:pPr>
        <w:spacing w:after="0"/>
        <w:ind w:left="0"/>
        <w:jc w:val="both"/>
      </w:pPr>
      <w:r>
        <w:rPr>
          <w:rFonts w:ascii="Times New Roman"/>
          <w:b w:val="false"/>
          <w:i w:val="false"/>
          <w:color w:val="000000"/>
          <w:sz w:val="28"/>
        </w:rPr>
        <w:t>
      8) формировать навыки безопасного обращения с растениями (нельзя брать в рот листья, цветы, нельзя бросаться ветками, подносить их к глазам, нельзя есть немытые овощи и фрукты).</w:t>
      </w:r>
    </w:p>
    <w:bookmarkEnd w:id="8388"/>
    <w:bookmarkStart w:name="z8420" w:id="8389"/>
    <w:p>
      <w:pPr>
        <w:spacing w:after="0"/>
        <w:ind w:left="0"/>
        <w:jc w:val="both"/>
      </w:pPr>
      <w:r>
        <w:rPr>
          <w:rFonts w:ascii="Times New Roman"/>
          <w:b w:val="false"/>
          <w:i w:val="false"/>
          <w:color w:val="000000"/>
          <w:sz w:val="28"/>
        </w:rPr>
        <w:t>
      136. Ожидаемые результаты:</w:t>
      </w:r>
    </w:p>
    <w:bookmarkEnd w:id="8389"/>
    <w:bookmarkStart w:name="z8421" w:id="8390"/>
    <w:p>
      <w:pPr>
        <w:spacing w:after="0"/>
        <w:ind w:left="0"/>
        <w:jc w:val="both"/>
      </w:pPr>
      <w:r>
        <w:rPr>
          <w:rFonts w:ascii="Times New Roman"/>
          <w:b w:val="false"/>
          <w:i w:val="false"/>
          <w:color w:val="000000"/>
          <w:sz w:val="28"/>
        </w:rPr>
        <w:t>
      1) использует при ориентировке предметы знакомого пространства в качестве ориентиров;</w:t>
      </w:r>
    </w:p>
    <w:bookmarkEnd w:id="8390"/>
    <w:bookmarkStart w:name="z8422" w:id="8391"/>
    <w:p>
      <w:pPr>
        <w:spacing w:after="0"/>
        <w:ind w:left="0"/>
        <w:jc w:val="both"/>
      </w:pPr>
      <w:r>
        <w:rPr>
          <w:rFonts w:ascii="Times New Roman"/>
          <w:b w:val="false"/>
          <w:i w:val="false"/>
          <w:color w:val="000000"/>
          <w:sz w:val="28"/>
        </w:rPr>
        <w:t>
      2) различает по голосам окружающих людей, локализует направление по голосу;</w:t>
      </w:r>
    </w:p>
    <w:bookmarkEnd w:id="8391"/>
    <w:bookmarkStart w:name="z8423" w:id="8392"/>
    <w:p>
      <w:pPr>
        <w:spacing w:after="0"/>
        <w:ind w:left="0"/>
        <w:jc w:val="both"/>
      </w:pPr>
      <w:r>
        <w:rPr>
          <w:rFonts w:ascii="Times New Roman"/>
          <w:b w:val="false"/>
          <w:i w:val="false"/>
          <w:color w:val="000000"/>
          <w:sz w:val="28"/>
        </w:rPr>
        <w:t>
      3) ориентируется в помещениях группы;</w:t>
      </w:r>
    </w:p>
    <w:bookmarkEnd w:id="8392"/>
    <w:bookmarkStart w:name="z8424" w:id="8393"/>
    <w:p>
      <w:pPr>
        <w:spacing w:after="0"/>
        <w:ind w:left="0"/>
        <w:jc w:val="both"/>
      </w:pPr>
      <w:r>
        <w:rPr>
          <w:rFonts w:ascii="Times New Roman"/>
          <w:b w:val="false"/>
          <w:i w:val="false"/>
          <w:color w:val="000000"/>
          <w:sz w:val="28"/>
        </w:rPr>
        <w:t>
      4) знаком с правилами безопасного поведения в помещении;</w:t>
      </w:r>
    </w:p>
    <w:bookmarkEnd w:id="8393"/>
    <w:bookmarkStart w:name="z8425" w:id="8394"/>
    <w:p>
      <w:pPr>
        <w:spacing w:after="0"/>
        <w:ind w:left="0"/>
        <w:jc w:val="both"/>
      </w:pPr>
      <w:r>
        <w:rPr>
          <w:rFonts w:ascii="Times New Roman"/>
          <w:b w:val="false"/>
          <w:i w:val="false"/>
          <w:color w:val="000000"/>
          <w:sz w:val="28"/>
        </w:rPr>
        <w:t>
      5) знаком с правилами безопасного поведения на улице;</w:t>
      </w:r>
    </w:p>
    <w:bookmarkEnd w:id="8394"/>
    <w:bookmarkStart w:name="z8426" w:id="8395"/>
    <w:p>
      <w:pPr>
        <w:spacing w:after="0"/>
        <w:ind w:left="0"/>
        <w:jc w:val="both"/>
      </w:pPr>
      <w:r>
        <w:rPr>
          <w:rFonts w:ascii="Times New Roman"/>
          <w:b w:val="false"/>
          <w:i w:val="false"/>
          <w:color w:val="000000"/>
          <w:sz w:val="28"/>
        </w:rPr>
        <w:t>
      6) владеет навыками безопасного поведения в природе;</w:t>
      </w:r>
    </w:p>
    <w:bookmarkEnd w:id="8395"/>
    <w:bookmarkStart w:name="z8427" w:id="8396"/>
    <w:p>
      <w:pPr>
        <w:spacing w:after="0"/>
        <w:ind w:left="0"/>
        <w:jc w:val="both"/>
      </w:pPr>
      <w:r>
        <w:rPr>
          <w:rFonts w:ascii="Times New Roman"/>
          <w:b w:val="false"/>
          <w:i w:val="false"/>
          <w:color w:val="000000"/>
          <w:sz w:val="28"/>
        </w:rPr>
        <w:t>
      7) владеет навыками безопасного обращения с растениями.</w:t>
      </w:r>
    </w:p>
    <w:bookmarkEnd w:id="8396"/>
    <w:bookmarkStart w:name="z8428" w:id="8397"/>
    <w:p>
      <w:pPr>
        <w:spacing w:after="0"/>
        <w:ind w:left="0"/>
        <w:jc w:val="left"/>
      </w:pPr>
      <w:r>
        <w:rPr>
          <w:rFonts w:ascii="Times New Roman"/>
          <w:b/>
          <w:i w:val="false"/>
          <w:color w:val="000000"/>
        </w:rPr>
        <w:t xml:space="preserve"> Параграф 3. 2 полугодие</w:t>
      </w:r>
    </w:p>
    <w:bookmarkEnd w:id="8397"/>
    <w:bookmarkStart w:name="z8429" w:id="8398"/>
    <w:p>
      <w:pPr>
        <w:spacing w:after="0"/>
        <w:ind w:left="0"/>
        <w:jc w:val="both"/>
      </w:pPr>
      <w:r>
        <w:rPr>
          <w:rFonts w:ascii="Times New Roman"/>
          <w:b w:val="false"/>
          <w:i w:val="false"/>
          <w:color w:val="000000"/>
          <w:sz w:val="28"/>
        </w:rPr>
        <w:t>
      137. Физическая культура:</w:t>
      </w:r>
    </w:p>
    <w:bookmarkEnd w:id="8398"/>
    <w:bookmarkStart w:name="z8430" w:id="8399"/>
    <w:p>
      <w:pPr>
        <w:spacing w:after="0"/>
        <w:ind w:left="0"/>
        <w:jc w:val="both"/>
      </w:pPr>
      <w:r>
        <w:rPr>
          <w:rFonts w:ascii="Times New Roman"/>
          <w:b w:val="false"/>
          <w:i w:val="false"/>
          <w:color w:val="000000"/>
          <w:sz w:val="28"/>
        </w:rPr>
        <w:t>
      1) выполнять закаливающие процедуры, постепенно увеличивая самостоятельность ребенка;</w:t>
      </w:r>
    </w:p>
    <w:bookmarkEnd w:id="8399"/>
    <w:bookmarkStart w:name="z8431" w:id="8400"/>
    <w:p>
      <w:pPr>
        <w:spacing w:after="0"/>
        <w:ind w:left="0"/>
        <w:jc w:val="both"/>
      </w:pPr>
      <w:r>
        <w:rPr>
          <w:rFonts w:ascii="Times New Roman"/>
          <w:b w:val="false"/>
          <w:i w:val="false"/>
          <w:color w:val="000000"/>
          <w:sz w:val="28"/>
        </w:rPr>
        <w:t>
      2) продолжать развивать чувство равновесия в состоянии покоя и при движении в трех направлениях;</w:t>
      </w:r>
    </w:p>
    <w:bookmarkEnd w:id="8400"/>
    <w:bookmarkStart w:name="z8432" w:id="8401"/>
    <w:p>
      <w:pPr>
        <w:spacing w:after="0"/>
        <w:ind w:left="0"/>
        <w:jc w:val="both"/>
      </w:pPr>
      <w:r>
        <w:rPr>
          <w:rFonts w:ascii="Times New Roman"/>
          <w:b w:val="false"/>
          <w:i w:val="false"/>
          <w:color w:val="000000"/>
          <w:sz w:val="28"/>
        </w:rPr>
        <w:t>
      3) вырабатывать навык свободной ориентировки в статичном и изменяющемся пространстве;</w:t>
      </w:r>
    </w:p>
    <w:bookmarkEnd w:id="8401"/>
    <w:bookmarkStart w:name="z8433" w:id="8402"/>
    <w:p>
      <w:pPr>
        <w:spacing w:after="0"/>
        <w:ind w:left="0"/>
        <w:jc w:val="both"/>
      </w:pPr>
      <w:r>
        <w:rPr>
          <w:rFonts w:ascii="Times New Roman"/>
          <w:b w:val="false"/>
          <w:i w:val="false"/>
          <w:color w:val="000000"/>
          <w:sz w:val="28"/>
        </w:rPr>
        <w:t>
      4) строить детей по сигналу, приучать самостоятельно, двигаться в указанном направлении, выполнять серию двигательных заданий;</w:t>
      </w:r>
    </w:p>
    <w:bookmarkEnd w:id="8402"/>
    <w:bookmarkStart w:name="z8434" w:id="8403"/>
    <w:p>
      <w:pPr>
        <w:spacing w:after="0"/>
        <w:ind w:left="0"/>
        <w:jc w:val="both"/>
      </w:pPr>
      <w:r>
        <w:rPr>
          <w:rFonts w:ascii="Times New Roman"/>
          <w:b w:val="false"/>
          <w:i w:val="false"/>
          <w:color w:val="000000"/>
          <w:sz w:val="28"/>
        </w:rPr>
        <w:t>
      5) тренировать в координации движений рук и ног во время двигательных упражнений;</w:t>
      </w:r>
    </w:p>
    <w:bookmarkEnd w:id="8403"/>
    <w:bookmarkStart w:name="z8435" w:id="8404"/>
    <w:p>
      <w:pPr>
        <w:spacing w:after="0"/>
        <w:ind w:left="0"/>
        <w:jc w:val="both"/>
      </w:pPr>
      <w:r>
        <w:rPr>
          <w:rFonts w:ascii="Times New Roman"/>
          <w:b w:val="false"/>
          <w:i w:val="false"/>
          <w:color w:val="000000"/>
          <w:sz w:val="28"/>
        </w:rPr>
        <w:t>
      6) предъявлять общеразвивающие упражнения, гимнастические упражнения, упражнения для формирования осанки, упражнения с предметами.</w:t>
      </w:r>
    </w:p>
    <w:bookmarkEnd w:id="8404"/>
    <w:bookmarkStart w:name="z8436" w:id="8405"/>
    <w:p>
      <w:pPr>
        <w:spacing w:after="0"/>
        <w:ind w:left="0"/>
        <w:jc w:val="both"/>
      </w:pPr>
      <w:r>
        <w:rPr>
          <w:rFonts w:ascii="Times New Roman"/>
          <w:b w:val="false"/>
          <w:i w:val="false"/>
          <w:color w:val="000000"/>
          <w:sz w:val="28"/>
        </w:rPr>
        <w:t>
      138. Обучение умениям:</w:t>
      </w:r>
    </w:p>
    <w:bookmarkEnd w:id="8405"/>
    <w:bookmarkStart w:name="z8437" w:id="8406"/>
    <w:p>
      <w:pPr>
        <w:spacing w:after="0"/>
        <w:ind w:left="0"/>
        <w:jc w:val="both"/>
      </w:pPr>
      <w:r>
        <w:rPr>
          <w:rFonts w:ascii="Times New Roman"/>
          <w:b w:val="false"/>
          <w:i w:val="false"/>
          <w:color w:val="000000"/>
          <w:sz w:val="28"/>
        </w:rPr>
        <w:t>
      1) выполнять упражнения у стены: встать спиной к стене, касаясь ее затылком, плечами, ягодицами, пятками. Отойти, вернуться к стенке, сохраняя положение тела. Приседания, касаясь стенки затылком и туловищем. Поднимание рук в стороны и вверх, стоя спиной к стенке;</w:t>
      </w:r>
    </w:p>
    <w:bookmarkEnd w:id="8406"/>
    <w:bookmarkStart w:name="z8438" w:id="8407"/>
    <w:p>
      <w:pPr>
        <w:spacing w:after="0"/>
        <w:ind w:left="0"/>
        <w:jc w:val="both"/>
      </w:pPr>
      <w:r>
        <w:rPr>
          <w:rFonts w:ascii="Times New Roman"/>
          <w:b w:val="false"/>
          <w:i w:val="false"/>
          <w:color w:val="000000"/>
          <w:sz w:val="28"/>
        </w:rPr>
        <w:t>
      2) выполнять упражнения с удержанием груза на голове (кубик, мешочек с песком, вес до 150-200 гр): поднятья на носки, опуститься на всю ступню, руки на поясе. Пройти небольшое расстояние (до 3 м). Встать на скамейку, сойти с нее, с различным исходным положением рук;</w:t>
      </w:r>
    </w:p>
    <w:bookmarkEnd w:id="8407"/>
    <w:bookmarkStart w:name="z8439" w:id="8408"/>
    <w:p>
      <w:pPr>
        <w:spacing w:after="0"/>
        <w:ind w:left="0"/>
        <w:jc w:val="both"/>
      </w:pPr>
      <w:r>
        <w:rPr>
          <w:rFonts w:ascii="Times New Roman"/>
          <w:b w:val="false"/>
          <w:i w:val="false"/>
          <w:color w:val="000000"/>
          <w:sz w:val="28"/>
        </w:rPr>
        <w:t>
      3) ходьба по доске, лежащей на полу;</w:t>
      </w:r>
    </w:p>
    <w:bookmarkEnd w:id="8408"/>
    <w:bookmarkStart w:name="z8440" w:id="8409"/>
    <w:p>
      <w:pPr>
        <w:spacing w:after="0"/>
        <w:ind w:left="0"/>
        <w:jc w:val="both"/>
      </w:pPr>
      <w:r>
        <w:rPr>
          <w:rFonts w:ascii="Times New Roman"/>
          <w:b w:val="false"/>
          <w:i w:val="false"/>
          <w:color w:val="000000"/>
          <w:sz w:val="28"/>
        </w:rPr>
        <w:t>
      4) ходьба боком, приставными шагами по гимнастической палке;</w:t>
      </w:r>
    </w:p>
    <w:bookmarkEnd w:id="8409"/>
    <w:bookmarkStart w:name="z8441" w:id="8410"/>
    <w:p>
      <w:pPr>
        <w:spacing w:after="0"/>
        <w:ind w:left="0"/>
        <w:jc w:val="both"/>
      </w:pPr>
      <w:r>
        <w:rPr>
          <w:rFonts w:ascii="Times New Roman"/>
          <w:b w:val="false"/>
          <w:i w:val="false"/>
          <w:color w:val="000000"/>
          <w:sz w:val="28"/>
        </w:rPr>
        <w:t>
      5) ходьба боком, приставными шагами по нижней рейке гимнастической стенки;</w:t>
      </w:r>
    </w:p>
    <w:bookmarkEnd w:id="8410"/>
    <w:bookmarkStart w:name="z8442" w:id="8411"/>
    <w:p>
      <w:pPr>
        <w:spacing w:after="0"/>
        <w:ind w:left="0"/>
        <w:jc w:val="both"/>
      </w:pPr>
      <w:r>
        <w:rPr>
          <w:rFonts w:ascii="Times New Roman"/>
          <w:b w:val="false"/>
          <w:i w:val="false"/>
          <w:color w:val="000000"/>
          <w:sz w:val="28"/>
        </w:rPr>
        <w:t>
      6) топтание на канате;</w:t>
      </w:r>
    </w:p>
    <w:bookmarkEnd w:id="8411"/>
    <w:bookmarkStart w:name="z8443" w:id="8412"/>
    <w:p>
      <w:pPr>
        <w:spacing w:after="0"/>
        <w:ind w:left="0"/>
        <w:jc w:val="both"/>
      </w:pPr>
      <w:r>
        <w:rPr>
          <w:rFonts w:ascii="Times New Roman"/>
          <w:b w:val="false"/>
          <w:i w:val="false"/>
          <w:color w:val="000000"/>
          <w:sz w:val="28"/>
        </w:rPr>
        <w:t>
      7) ходьба боком, приставными шагами по канату;</w:t>
      </w:r>
    </w:p>
    <w:bookmarkEnd w:id="8412"/>
    <w:bookmarkStart w:name="z8444" w:id="8413"/>
    <w:p>
      <w:pPr>
        <w:spacing w:after="0"/>
        <w:ind w:left="0"/>
        <w:jc w:val="both"/>
      </w:pPr>
      <w:r>
        <w:rPr>
          <w:rFonts w:ascii="Times New Roman"/>
          <w:b w:val="false"/>
          <w:i w:val="false"/>
          <w:color w:val="000000"/>
          <w:sz w:val="28"/>
        </w:rPr>
        <w:t>
      8) ходьба по ребристой доске;</w:t>
      </w:r>
    </w:p>
    <w:bookmarkEnd w:id="8413"/>
    <w:bookmarkStart w:name="z8445" w:id="8414"/>
    <w:p>
      <w:pPr>
        <w:spacing w:after="0"/>
        <w:ind w:left="0"/>
        <w:jc w:val="both"/>
      </w:pPr>
      <w:r>
        <w:rPr>
          <w:rFonts w:ascii="Times New Roman"/>
          <w:b w:val="false"/>
          <w:i w:val="false"/>
          <w:color w:val="000000"/>
          <w:sz w:val="28"/>
        </w:rPr>
        <w:t>
      9) катание каната стопами, сидя;</w:t>
      </w:r>
    </w:p>
    <w:bookmarkEnd w:id="8414"/>
    <w:bookmarkStart w:name="z8446" w:id="8415"/>
    <w:p>
      <w:pPr>
        <w:spacing w:after="0"/>
        <w:ind w:left="0"/>
        <w:jc w:val="both"/>
      </w:pPr>
      <w:r>
        <w:rPr>
          <w:rFonts w:ascii="Times New Roman"/>
          <w:b w:val="false"/>
          <w:i w:val="false"/>
          <w:color w:val="000000"/>
          <w:sz w:val="28"/>
        </w:rPr>
        <w:t>
      10) подтягивание на руках, лежа на скамейке;</w:t>
      </w:r>
    </w:p>
    <w:bookmarkEnd w:id="8415"/>
    <w:bookmarkStart w:name="z8447" w:id="8416"/>
    <w:p>
      <w:pPr>
        <w:spacing w:after="0"/>
        <w:ind w:left="0"/>
        <w:jc w:val="both"/>
      </w:pPr>
      <w:r>
        <w:rPr>
          <w:rFonts w:ascii="Times New Roman"/>
          <w:b w:val="false"/>
          <w:i w:val="false"/>
          <w:color w:val="000000"/>
          <w:sz w:val="28"/>
        </w:rPr>
        <w:t>
      11) подтягивание на руках, лежа на наклонной доске (высота приподнятого края 25-30 см).</w:t>
      </w:r>
    </w:p>
    <w:bookmarkEnd w:id="8416"/>
    <w:bookmarkStart w:name="z8448" w:id="8417"/>
    <w:p>
      <w:pPr>
        <w:spacing w:after="0"/>
        <w:ind w:left="0"/>
        <w:jc w:val="both"/>
      </w:pPr>
      <w:r>
        <w:rPr>
          <w:rFonts w:ascii="Times New Roman"/>
          <w:b w:val="false"/>
          <w:i w:val="false"/>
          <w:color w:val="000000"/>
          <w:sz w:val="28"/>
        </w:rPr>
        <w:t>
      139. Виды выполняемой ходьбы:</w:t>
      </w:r>
    </w:p>
    <w:bookmarkEnd w:id="8417"/>
    <w:bookmarkStart w:name="z8449" w:id="8418"/>
    <w:p>
      <w:pPr>
        <w:spacing w:after="0"/>
        <w:ind w:left="0"/>
        <w:jc w:val="both"/>
      </w:pPr>
      <w:r>
        <w:rPr>
          <w:rFonts w:ascii="Times New Roman"/>
          <w:b w:val="false"/>
          <w:i w:val="false"/>
          <w:color w:val="000000"/>
          <w:sz w:val="28"/>
        </w:rPr>
        <w:t>
      1) медленная ходьба на месте;</w:t>
      </w:r>
    </w:p>
    <w:bookmarkEnd w:id="8418"/>
    <w:bookmarkStart w:name="z8450" w:id="8419"/>
    <w:p>
      <w:pPr>
        <w:spacing w:after="0"/>
        <w:ind w:left="0"/>
        <w:jc w:val="both"/>
      </w:pPr>
      <w:r>
        <w:rPr>
          <w:rFonts w:ascii="Times New Roman"/>
          <w:b w:val="false"/>
          <w:i w:val="false"/>
          <w:color w:val="000000"/>
          <w:sz w:val="28"/>
        </w:rPr>
        <w:t>
      2) быстрая ходьба на месте;</w:t>
      </w:r>
    </w:p>
    <w:bookmarkEnd w:id="8419"/>
    <w:bookmarkStart w:name="z8451" w:id="8420"/>
    <w:p>
      <w:pPr>
        <w:spacing w:after="0"/>
        <w:ind w:left="0"/>
        <w:jc w:val="both"/>
      </w:pPr>
      <w:r>
        <w:rPr>
          <w:rFonts w:ascii="Times New Roman"/>
          <w:b w:val="false"/>
          <w:i w:val="false"/>
          <w:color w:val="000000"/>
          <w:sz w:val="28"/>
        </w:rPr>
        <w:t>
      3) чередование медленной и быстрой ходьбы на месте;</w:t>
      </w:r>
    </w:p>
    <w:bookmarkEnd w:id="8420"/>
    <w:bookmarkStart w:name="z8452" w:id="8421"/>
    <w:p>
      <w:pPr>
        <w:spacing w:after="0"/>
        <w:ind w:left="0"/>
        <w:jc w:val="both"/>
      </w:pPr>
      <w:r>
        <w:rPr>
          <w:rFonts w:ascii="Times New Roman"/>
          <w:b w:val="false"/>
          <w:i w:val="false"/>
          <w:color w:val="000000"/>
          <w:sz w:val="28"/>
        </w:rPr>
        <w:t>
      4) ходьба с согласованным движением и ног;</w:t>
      </w:r>
    </w:p>
    <w:bookmarkEnd w:id="8421"/>
    <w:bookmarkStart w:name="z8453" w:id="8422"/>
    <w:p>
      <w:pPr>
        <w:spacing w:after="0"/>
        <w:ind w:left="0"/>
        <w:jc w:val="both"/>
      </w:pPr>
      <w:r>
        <w:rPr>
          <w:rFonts w:ascii="Times New Roman"/>
          <w:b w:val="false"/>
          <w:i w:val="false"/>
          <w:color w:val="000000"/>
          <w:sz w:val="28"/>
        </w:rPr>
        <w:t>
      5) ходьба на носках, с различным положением рук;</w:t>
      </w:r>
    </w:p>
    <w:bookmarkEnd w:id="8422"/>
    <w:bookmarkStart w:name="z8454" w:id="8423"/>
    <w:p>
      <w:pPr>
        <w:spacing w:after="0"/>
        <w:ind w:left="0"/>
        <w:jc w:val="both"/>
      </w:pPr>
      <w:r>
        <w:rPr>
          <w:rFonts w:ascii="Times New Roman"/>
          <w:b w:val="false"/>
          <w:i w:val="false"/>
          <w:color w:val="000000"/>
          <w:sz w:val="28"/>
        </w:rPr>
        <w:t>
      6) ходьба на пятках, с различным положением рук;</w:t>
      </w:r>
    </w:p>
    <w:bookmarkEnd w:id="8423"/>
    <w:bookmarkStart w:name="z8455" w:id="8424"/>
    <w:p>
      <w:pPr>
        <w:spacing w:after="0"/>
        <w:ind w:left="0"/>
        <w:jc w:val="both"/>
      </w:pPr>
      <w:r>
        <w:rPr>
          <w:rFonts w:ascii="Times New Roman"/>
          <w:b w:val="false"/>
          <w:i w:val="false"/>
          <w:color w:val="000000"/>
          <w:sz w:val="28"/>
        </w:rPr>
        <w:t>
      7) ходьба в колонне по одному и по кругу, держась за руки;</w:t>
      </w:r>
    </w:p>
    <w:bookmarkEnd w:id="8424"/>
    <w:bookmarkStart w:name="z8456" w:id="8425"/>
    <w:p>
      <w:pPr>
        <w:spacing w:after="0"/>
        <w:ind w:left="0"/>
        <w:jc w:val="both"/>
      </w:pPr>
      <w:r>
        <w:rPr>
          <w:rFonts w:ascii="Times New Roman"/>
          <w:b w:val="false"/>
          <w:i w:val="false"/>
          <w:color w:val="000000"/>
          <w:sz w:val="28"/>
        </w:rPr>
        <w:t>
      8) ходьба с замедлением и ускорением темпа движения согласно вибрационному и звуковому сигналу;</w:t>
      </w:r>
    </w:p>
    <w:bookmarkEnd w:id="8425"/>
    <w:bookmarkStart w:name="z8457" w:id="8426"/>
    <w:p>
      <w:pPr>
        <w:spacing w:after="0"/>
        <w:ind w:left="0"/>
        <w:jc w:val="both"/>
      </w:pPr>
      <w:r>
        <w:rPr>
          <w:rFonts w:ascii="Times New Roman"/>
          <w:b w:val="false"/>
          <w:i w:val="false"/>
          <w:color w:val="000000"/>
          <w:sz w:val="28"/>
        </w:rPr>
        <w:t>
      9) ходьба с переходом на бег по сигналу;</w:t>
      </w:r>
    </w:p>
    <w:bookmarkEnd w:id="8426"/>
    <w:bookmarkStart w:name="z8458" w:id="8427"/>
    <w:p>
      <w:pPr>
        <w:spacing w:after="0"/>
        <w:ind w:left="0"/>
        <w:jc w:val="both"/>
      </w:pPr>
      <w:r>
        <w:rPr>
          <w:rFonts w:ascii="Times New Roman"/>
          <w:b w:val="false"/>
          <w:i w:val="false"/>
          <w:color w:val="000000"/>
          <w:sz w:val="28"/>
        </w:rPr>
        <w:t>
      10) ходьба с изменением направления, за воспитателем, "змейкой", с пересечением каната;</w:t>
      </w:r>
    </w:p>
    <w:bookmarkEnd w:id="8427"/>
    <w:bookmarkStart w:name="z8459" w:id="8428"/>
    <w:p>
      <w:pPr>
        <w:spacing w:after="0"/>
        <w:ind w:left="0"/>
        <w:jc w:val="both"/>
      </w:pPr>
      <w:r>
        <w:rPr>
          <w:rFonts w:ascii="Times New Roman"/>
          <w:b w:val="false"/>
          <w:i w:val="false"/>
          <w:color w:val="000000"/>
          <w:sz w:val="28"/>
        </w:rPr>
        <w:t>
      11) ходьба на источник вибрационного и звукового сигнала.</w:t>
      </w:r>
    </w:p>
    <w:bookmarkEnd w:id="8428"/>
    <w:bookmarkStart w:name="z8460" w:id="8429"/>
    <w:p>
      <w:pPr>
        <w:spacing w:after="0"/>
        <w:ind w:left="0"/>
        <w:jc w:val="both"/>
      </w:pPr>
      <w:r>
        <w:rPr>
          <w:rFonts w:ascii="Times New Roman"/>
          <w:b w:val="false"/>
          <w:i w:val="false"/>
          <w:color w:val="000000"/>
          <w:sz w:val="28"/>
        </w:rPr>
        <w:t>
      140. Ожидаемые результаты:</w:t>
      </w:r>
    </w:p>
    <w:bookmarkEnd w:id="8429"/>
    <w:bookmarkStart w:name="z8461" w:id="8430"/>
    <w:p>
      <w:pPr>
        <w:spacing w:after="0"/>
        <w:ind w:left="0"/>
        <w:jc w:val="both"/>
      </w:pPr>
      <w:r>
        <w:rPr>
          <w:rFonts w:ascii="Times New Roman"/>
          <w:b w:val="false"/>
          <w:i w:val="false"/>
          <w:color w:val="000000"/>
          <w:sz w:val="28"/>
        </w:rPr>
        <w:t>
      1) старается сохранить чувство равновесия в состоянии покоя и при движении в трех направлениях;</w:t>
      </w:r>
    </w:p>
    <w:bookmarkEnd w:id="8430"/>
    <w:bookmarkStart w:name="z8462" w:id="8431"/>
    <w:p>
      <w:pPr>
        <w:spacing w:after="0"/>
        <w:ind w:left="0"/>
        <w:jc w:val="both"/>
      </w:pPr>
      <w:r>
        <w:rPr>
          <w:rFonts w:ascii="Times New Roman"/>
          <w:b w:val="false"/>
          <w:i w:val="false"/>
          <w:color w:val="000000"/>
          <w:sz w:val="28"/>
        </w:rPr>
        <w:t>
      2) старается ориентироваться в статичном и изменяющемся пространстве;</w:t>
      </w:r>
    </w:p>
    <w:bookmarkEnd w:id="8431"/>
    <w:bookmarkStart w:name="z8463" w:id="8432"/>
    <w:p>
      <w:pPr>
        <w:spacing w:after="0"/>
        <w:ind w:left="0"/>
        <w:jc w:val="both"/>
      </w:pPr>
      <w:r>
        <w:rPr>
          <w:rFonts w:ascii="Times New Roman"/>
          <w:b w:val="false"/>
          <w:i w:val="false"/>
          <w:color w:val="000000"/>
          <w:sz w:val="28"/>
        </w:rPr>
        <w:t>
      3) самостоятельно по сигналу двигается в указанном направлении, выполняет серию двигательных заданий;</w:t>
      </w:r>
    </w:p>
    <w:bookmarkEnd w:id="8432"/>
    <w:bookmarkStart w:name="z8464" w:id="8433"/>
    <w:p>
      <w:pPr>
        <w:spacing w:after="0"/>
        <w:ind w:left="0"/>
        <w:jc w:val="both"/>
      </w:pPr>
      <w:r>
        <w:rPr>
          <w:rFonts w:ascii="Times New Roman"/>
          <w:b w:val="false"/>
          <w:i w:val="false"/>
          <w:color w:val="000000"/>
          <w:sz w:val="28"/>
        </w:rPr>
        <w:t>
      4) старается координировать движения рук и ног во время двигательных упражнений.</w:t>
      </w:r>
    </w:p>
    <w:bookmarkEnd w:id="8433"/>
    <w:bookmarkStart w:name="z8465" w:id="8434"/>
    <w:p>
      <w:pPr>
        <w:spacing w:after="0"/>
        <w:ind w:left="0"/>
        <w:jc w:val="both"/>
      </w:pPr>
      <w:r>
        <w:rPr>
          <w:rFonts w:ascii="Times New Roman"/>
          <w:b w:val="false"/>
          <w:i w:val="false"/>
          <w:color w:val="000000"/>
          <w:sz w:val="28"/>
        </w:rPr>
        <w:t>
      141. Словарь. Предметы: мяч, флаг, палка, лестница, веревка, скамейка, бревно, лыжи, барабан, мат, ковер, доска, канат, мяч (большой, средний, маленький). Действия: иди – прямо, вперед, по скамейке, по бревну, по ковру. Сядь – на скамейку, на пол, на мат, на ковер. Беги – быстро, медленно, вперед. Ползи – по скамейке, по ковру, по мату, быстро – медленно. Прыгай – высоко, на скамейке, на ковре, через веревку, через канат. Лезь – высоко, быстро, медленно. Перелезай – через скамейку, через бревно. Бросай мяч – в корзину, вверх. Фразы: подними руки вверх, в стороны. Опусти руки вниз. Встань прямо, около стены, каната, скамейки. Встань на скамейку, на бревно, на ковер. Иди быстро, медленно. Ползи по скамейке, по ковру. Прыгай на одной ноге, на двух ногах. Прыгай на левой, на правой ноге. Прыгай через веревку, канат, палку. Лезь по лестнице высоко. Предай мяч, флаг, палку. Я бегал(а). Я устал(а) - не устал(а).</w:t>
      </w:r>
    </w:p>
    <w:bookmarkEnd w:id="8434"/>
    <w:bookmarkStart w:name="z8466" w:id="8435"/>
    <w:p>
      <w:pPr>
        <w:spacing w:after="0"/>
        <w:ind w:left="0"/>
        <w:jc w:val="both"/>
      </w:pPr>
      <w:r>
        <w:rPr>
          <w:rFonts w:ascii="Times New Roman"/>
          <w:b w:val="false"/>
          <w:i w:val="false"/>
          <w:color w:val="000000"/>
          <w:sz w:val="28"/>
        </w:rPr>
        <w:t>
      142. Основы безопасного поведения:</w:t>
      </w:r>
    </w:p>
    <w:bookmarkEnd w:id="8435"/>
    <w:bookmarkStart w:name="z8467" w:id="8436"/>
    <w:p>
      <w:pPr>
        <w:spacing w:after="0"/>
        <w:ind w:left="0"/>
        <w:jc w:val="both"/>
      </w:pPr>
      <w:r>
        <w:rPr>
          <w:rFonts w:ascii="Times New Roman"/>
          <w:b w:val="false"/>
          <w:i w:val="false"/>
          <w:color w:val="000000"/>
          <w:sz w:val="28"/>
        </w:rPr>
        <w:t>
      1) формировать умения подниматься и спускаться по лестнице, держась за перила;</w:t>
      </w:r>
    </w:p>
    <w:bookmarkEnd w:id="8436"/>
    <w:bookmarkStart w:name="z8468" w:id="8437"/>
    <w:p>
      <w:pPr>
        <w:spacing w:after="0"/>
        <w:ind w:left="0"/>
        <w:jc w:val="both"/>
      </w:pPr>
      <w:r>
        <w:rPr>
          <w:rFonts w:ascii="Times New Roman"/>
          <w:b w:val="false"/>
          <w:i w:val="false"/>
          <w:color w:val="000000"/>
          <w:sz w:val="28"/>
        </w:rPr>
        <w:t>
      2) учить ориентироваться с помощью сохранных анализаторов (передвигаться в пространстве с использованием предметов разного цвета, формы и величины в качестве ориентиров; различать игрушки по звукам, сопровождающим действие с ними; локализовать направление неподвижного источника звука, передвигаться в его направлении);</w:t>
      </w:r>
    </w:p>
    <w:bookmarkEnd w:id="8437"/>
    <w:bookmarkStart w:name="z8469" w:id="8438"/>
    <w:p>
      <w:pPr>
        <w:spacing w:after="0"/>
        <w:ind w:left="0"/>
        <w:jc w:val="both"/>
      </w:pPr>
      <w:r>
        <w:rPr>
          <w:rFonts w:ascii="Times New Roman"/>
          <w:b w:val="false"/>
          <w:i w:val="false"/>
          <w:color w:val="000000"/>
          <w:sz w:val="28"/>
        </w:rPr>
        <w:t>
      3) продолжать учить аккуратно перемещаться между предметами мебели в групповой комнате, спускаться по лестнице держась за перила;</w:t>
      </w:r>
    </w:p>
    <w:bookmarkEnd w:id="8438"/>
    <w:bookmarkStart w:name="z8470" w:id="8439"/>
    <w:p>
      <w:pPr>
        <w:spacing w:after="0"/>
        <w:ind w:left="0"/>
        <w:jc w:val="both"/>
      </w:pPr>
      <w:r>
        <w:rPr>
          <w:rFonts w:ascii="Times New Roman"/>
          <w:b w:val="false"/>
          <w:i w:val="false"/>
          <w:color w:val="000000"/>
          <w:sz w:val="28"/>
        </w:rPr>
        <w:t>
      4) продолжать учить ориентироваться в замкнутом и свободном пространствах;</w:t>
      </w:r>
    </w:p>
    <w:bookmarkEnd w:id="8439"/>
    <w:bookmarkStart w:name="z8471" w:id="8440"/>
    <w:p>
      <w:pPr>
        <w:spacing w:after="0"/>
        <w:ind w:left="0"/>
        <w:jc w:val="both"/>
      </w:pPr>
      <w:r>
        <w:rPr>
          <w:rFonts w:ascii="Times New Roman"/>
          <w:b w:val="false"/>
          <w:i w:val="false"/>
          <w:color w:val="000000"/>
          <w:sz w:val="28"/>
        </w:rPr>
        <w:t>
      5) закреплять умения безопасного поведения в помещении (нельзя открывать окна и подходить к открытым окнам, нельзя самостоятельно открывать входную дверь и выходить из помещения без сопровождения взрослых, нельзя прикасаться к розеткам и электроприборам, нельзя трогать острые и режущие предметы, газовую или электрическую плиту);</w:t>
      </w:r>
    </w:p>
    <w:bookmarkEnd w:id="8440"/>
    <w:bookmarkStart w:name="z8472" w:id="8441"/>
    <w:p>
      <w:pPr>
        <w:spacing w:after="0"/>
        <w:ind w:left="0"/>
        <w:jc w:val="both"/>
      </w:pPr>
      <w:r>
        <w:rPr>
          <w:rFonts w:ascii="Times New Roman"/>
          <w:b w:val="false"/>
          <w:i w:val="false"/>
          <w:color w:val="000000"/>
          <w:sz w:val="28"/>
        </w:rPr>
        <w:t>
      6) закреплять умения безопасного поведения на улице (на улице нужно вести себя спокойно, ходить, взявшись за руку взрослого или рядом с ним, нельзя подходить близко к проезжей части, нельзя уходить с незнакомыми людьми, поднимать с земли предметы и брать их в рот);</w:t>
      </w:r>
    </w:p>
    <w:bookmarkEnd w:id="8441"/>
    <w:bookmarkStart w:name="z8473" w:id="8442"/>
    <w:p>
      <w:pPr>
        <w:spacing w:after="0"/>
        <w:ind w:left="0"/>
        <w:jc w:val="both"/>
      </w:pPr>
      <w:r>
        <w:rPr>
          <w:rFonts w:ascii="Times New Roman"/>
          <w:b w:val="false"/>
          <w:i w:val="false"/>
          <w:color w:val="000000"/>
          <w:sz w:val="28"/>
        </w:rPr>
        <w:t>
      7) дать представления о последствиях неосторожного обращения с бытовыми приборами (утюг, спички, электрический чайник);</w:t>
      </w:r>
    </w:p>
    <w:bookmarkEnd w:id="8442"/>
    <w:bookmarkStart w:name="z8474" w:id="8443"/>
    <w:p>
      <w:pPr>
        <w:spacing w:after="0"/>
        <w:ind w:left="0"/>
        <w:jc w:val="both"/>
      </w:pPr>
      <w:r>
        <w:rPr>
          <w:rFonts w:ascii="Times New Roman"/>
          <w:b w:val="false"/>
          <w:i w:val="false"/>
          <w:color w:val="000000"/>
          <w:sz w:val="28"/>
        </w:rPr>
        <w:t>
      8) закреплять умения безопасного поведения в природе (с песком и камнями- нельзя брать в рот, сыпать в глаза, бросаться);</w:t>
      </w:r>
    </w:p>
    <w:bookmarkEnd w:id="8443"/>
    <w:bookmarkStart w:name="z8475" w:id="8444"/>
    <w:p>
      <w:pPr>
        <w:spacing w:after="0"/>
        <w:ind w:left="0"/>
        <w:jc w:val="both"/>
      </w:pPr>
      <w:r>
        <w:rPr>
          <w:rFonts w:ascii="Times New Roman"/>
          <w:b w:val="false"/>
          <w:i w:val="false"/>
          <w:color w:val="000000"/>
          <w:sz w:val="28"/>
        </w:rPr>
        <w:t>
      9) закреплять навыки безопасного обращения с растениями (нельзя брать в рот листья, цветы, нельзя бросаться ветками, подносить их к глазам; нельзя есть немытые овощи и фрукты).</w:t>
      </w:r>
    </w:p>
    <w:bookmarkEnd w:id="8444"/>
    <w:bookmarkStart w:name="z8476" w:id="8445"/>
    <w:p>
      <w:pPr>
        <w:spacing w:after="0"/>
        <w:ind w:left="0"/>
        <w:jc w:val="both"/>
      </w:pPr>
      <w:r>
        <w:rPr>
          <w:rFonts w:ascii="Times New Roman"/>
          <w:b w:val="false"/>
          <w:i w:val="false"/>
          <w:color w:val="000000"/>
          <w:sz w:val="28"/>
        </w:rPr>
        <w:t>
      143. Ожидаемые результаты:</w:t>
      </w:r>
    </w:p>
    <w:bookmarkEnd w:id="8445"/>
    <w:bookmarkStart w:name="z8477" w:id="8446"/>
    <w:p>
      <w:pPr>
        <w:spacing w:after="0"/>
        <w:ind w:left="0"/>
        <w:jc w:val="both"/>
      </w:pPr>
      <w:r>
        <w:rPr>
          <w:rFonts w:ascii="Times New Roman"/>
          <w:b w:val="false"/>
          <w:i w:val="false"/>
          <w:color w:val="000000"/>
          <w:sz w:val="28"/>
        </w:rPr>
        <w:t>
      1) умеет использовать при передвижении предметы разного цвета, формы и величины в качестве ориентиров;</w:t>
      </w:r>
    </w:p>
    <w:bookmarkEnd w:id="8446"/>
    <w:bookmarkStart w:name="z8478" w:id="8447"/>
    <w:p>
      <w:pPr>
        <w:spacing w:after="0"/>
        <w:ind w:left="0"/>
        <w:jc w:val="both"/>
      </w:pPr>
      <w:r>
        <w:rPr>
          <w:rFonts w:ascii="Times New Roman"/>
          <w:b w:val="false"/>
          <w:i w:val="false"/>
          <w:color w:val="000000"/>
          <w:sz w:val="28"/>
        </w:rPr>
        <w:t>
      2) узнает игрушки по звукам, передвигается в направлении неподвижного источника звука;</w:t>
      </w:r>
    </w:p>
    <w:bookmarkEnd w:id="8447"/>
    <w:bookmarkStart w:name="z8479" w:id="8448"/>
    <w:p>
      <w:pPr>
        <w:spacing w:after="0"/>
        <w:ind w:left="0"/>
        <w:jc w:val="both"/>
      </w:pPr>
      <w:r>
        <w:rPr>
          <w:rFonts w:ascii="Times New Roman"/>
          <w:b w:val="false"/>
          <w:i w:val="false"/>
          <w:color w:val="000000"/>
          <w:sz w:val="28"/>
        </w:rPr>
        <w:t>
      3) ориентируется на участке для прогулки;</w:t>
      </w:r>
    </w:p>
    <w:bookmarkEnd w:id="8448"/>
    <w:bookmarkStart w:name="z8480" w:id="8449"/>
    <w:p>
      <w:pPr>
        <w:spacing w:after="0"/>
        <w:ind w:left="0"/>
        <w:jc w:val="both"/>
      </w:pPr>
      <w:r>
        <w:rPr>
          <w:rFonts w:ascii="Times New Roman"/>
          <w:b w:val="false"/>
          <w:i w:val="false"/>
          <w:color w:val="000000"/>
          <w:sz w:val="28"/>
        </w:rPr>
        <w:t>
      4) знает правила безопасного поведения в помещении;</w:t>
      </w:r>
    </w:p>
    <w:bookmarkEnd w:id="8449"/>
    <w:bookmarkStart w:name="z8481" w:id="8450"/>
    <w:p>
      <w:pPr>
        <w:spacing w:after="0"/>
        <w:ind w:left="0"/>
        <w:jc w:val="both"/>
      </w:pPr>
      <w:r>
        <w:rPr>
          <w:rFonts w:ascii="Times New Roman"/>
          <w:b w:val="false"/>
          <w:i w:val="false"/>
          <w:color w:val="000000"/>
          <w:sz w:val="28"/>
        </w:rPr>
        <w:t>
      5) знает правила безопасного поведения на улице;</w:t>
      </w:r>
    </w:p>
    <w:bookmarkEnd w:id="8450"/>
    <w:bookmarkStart w:name="z8482" w:id="8451"/>
    <w:p>
      <w:pPr>
        <w:spacing w:after="0"/>
        <w:ind w:left="0"/>
        <w:jc w:val="both"/>
      </w:pPr>
      <w:r>
        <w:rPr>
          <w:rFonts w:ascii="Times New Roman"/>
          <w:b w:val="false"/>
          <w:i w:val="false"/>
          <w:color w:val="000000"/>
          <w:sz w:val="28"/>
        </w:rPr>
        <w:t>
      6) имеет представления о последствиях неосторожного обращения с бытовыми приборами (утюг, спички, электрический чайник);</w:t>
      </w:r>
    </w:p>
    <w:bookmarkEnd w:id="8451"/>
    <w:bookmarkStart w:name="z8483" w:id="8452"/>
    <w:p>
      <w:pPr>
        <w:spacing w:after="0"/>
        <w:ind w:left="0"/>
        <w:jc w:val="both"/>
      </w:pPr>
      <w:r>
        <w:rPr>
          <w:rFonts w:ascii="Times New Roman"/>
          <w:b w:val="false"/>
          <w:i w:val="false"/>
          <w:color w:val="000000"/>
          <w:sz w:val="28"/>
        </w:rPr>
        <w:t>
      7) знает правила безопасного поведения в природе;</w:t>
      </w:r>
    </w:p>
    <w:bookmarkEnd w:id="8452"/>
    <w:bookmarkStart w:name="z8484" w:id="8453"/>
    <w:p>
      <w:pPr>
        <w:spacing w:after="0"/>
        <w:ind w:left="0"/>
        <w:jc w:val="both"/>
      </w:pPr>
      <w:r>
        <w:rPr>
          <w:rFonts w:ascii="Times New Roman"/>
          <w:b w:val="false"/>
          <w:i w:val="false"/>
          <w:color w:val="000000"/>
          <w:sz w:val="28"/>
        </w:rPr>
        <w:t>
      8) знает правила безопасного обращения с растениями.</w:t>
      </w:r>
    </w:p>
    <w:bookmarkEnd w:id="8453"/>
    <w:bookmarkStart w:name="z8485" w:id="8454"/>
    <w:p>
      <w:pPr>
        <w:spacing w:after="0"/>
        <w:ind w:left="0"/>
        <w:jc w:val="left"/>
      </w:pPr>
      <w:r>
        <w:rPr>
          <w:rFonts w:ascii="Times New Roman"/>
          <w:b/>
          <w:i w:val="false"/>
          <w:color w:val="000000"/>
        </w:rPr>
        <w:t xml:space="preserve"> Параграф 4. Образовательная область "Коммуникация"</w:t>
      </w:r>
    </w:p>
    <w:bookmarkEnd w:id="8454"/>
    <w:bookmarkStart w:name="z8486" w:id="8455"/>
    <w:p>
      <w:pPr>
        <w:spacing w:after="0"/>
        <w:ind w:left="0"/>
        <w:jc w:val="both"/>
      </w:pPr>
      <w:r>
        <w:rPr>
          <w:rFonts w:ascii="Times New Roman"/>
          <w:b w:val="false"/>
          <w:i w:val="false"/>
          <w:color w:val="000000"/>
          <w:sz w:val="28"/>
        </w:rPr>
        <w:t>
      144. Базовое содержание образовательной области "Коммуникация" реализуется в организованной учебной деятельности – формирование жестовой, дактильно-контактной речи (при сочетанном нарушении зрения и слуха); формирование навыков, связанных с использованием предметов-символов (для неречевых детей), картинок; развитие речи.</w:t>
      </w:r>
    </w:p>
    <w:bookmarkEnd w:id="8455"/>
    <w:bookmarkStart w:name="z8487" w:id="8456"/>
    <w:p>
      <w:pPr>
        <w:spacing w:after="0"/>
        <w:ind w:left="0"/>
        <w:jc w:val="both"/>
      </w:pPr>
      <w:r>
        <w:rPr>
          <w:rFonts w:ascii="Times New Roman"/>
          <w:b w:val="false"/>
          <w:i w:val="false"/>
          <w:color w:val="000000"/>
          <w:sz w:val="28"/>
        </w:rPr>
        <w:t>
      145. Целью является cформировать и развить коммуникативные навыки в различных формах в зависимости от вида нарушения (жестовая речь, дактильно-контактная речь, с помощью предметов-символов, устная речь: для имеющих остаточный слух); сформировать способности общаться с окружающим миром вербальными и невербальными средствами.</w:t>
      </w:r>
    </w:p>
    <w:bookmarkEnd w:id="8456"/>
    <w:bookmarkStart w:name="z8488" w:id="8457"/>
    <w:p>
      <w:pPr>
        <w:spacing w:after="0"/>
        <w:ind w:left="0"/>
        <w:jc w:val="both"/>
      </w:pPr>
      <w:r>
        <w:rPr>
          <w:rFonts w:ascii="Times New Roman"/>
          <w:b w:val="false"/>
          <w:i w:val="false"/>
          <w:color w:val="000000"/>
          <w:sz w:val="28"/>
        </w:rPr>
        <w:t>
      146. Задачи:</w:t>
      </w:r>
    </w:p>
    <w:bookmarkEnd w:id="8457"/>
    <w:bookmarkStart w:name="z8489" w:id="8458"/>
    <w:p>
      <w:pPr>
        <w:spacing w:after="0"/>
        <w:ind w:left="0"/>
        <w:jc w:val="both"/>
      </w:pPr>
      <w:r>
        <w:rPr>
          <w:rFonts w:ascii="Times New Roman"/>
          <w:b w:val="false"/>
          <w:i w:val="false"/>
          <w:color w:val="000000"/>
          <w:sz w:val="28"/>
        </w:rPr>
        <w:t xml:space="preserve">
      1) формирование понимания необходимости коммуникации, последствий коммуникативного поведения; </w:t>
      </w:r>
    </w:p>
    <w:bookmarkEnd w:id="8458"/>
    <w:bookmarkStart w:name="z8490" w:id="8459"/>
    <w:p>
      <w:pPr>
        <w:spacing w:after="0"/>
        <w:ind w:left="0"/>
        <w:jc w:val="both"/>
      </w:pPr>
      <w:r>
        <w:rPr>
          <w:rFonts w:ascii="Times New Roman"/>
          <w:b w:val="false"/>
          <w:i w:val="false"/>
          <w:color w:val="000000"/>
          <w:sz w:val="28"/>
        </w:rPr>
        <w:t>
      2) формирование коммуникативных навыков и способности к их актуализации в различных ситуациях общения, связанных с необходимостью привлечения внимания к себе, другим людям, объектам и событиям.</w:t>
      </w:r>
    </w:p>
    <w:bookmarkEnd w:id="8459"/>
    <w:bookmarkStart w:name="z8491" w:id="8460"/>
    <w:p>
      <w:pPr>
        <w:spacing w:after="0"/>
        <w:ind w:left="0"/>
        <w:jc w:val="left"/>
      </w:pPr>
      <w:r>
        <w:rPr>
          <w:rFonts w:ascii="Times New Roman"/>
          <w:b/>
          <w:i w:val="false"/>
          <w:color w:val="000000"/>
        </w:rPr>
        <w:t xml:space="preserve"> Параграф 5. 1 полугодие</w:t>
      </w:r>
    </w:p>
    <w:bookmarkEnd w:id="8460"/>
    <w:bookmarkStart w:name="z8492" w:id="8461"/>
    <w:p>
      <w:pPr>
        <w:spacing w:after="0"/>
        <w:ind w:left="0"/>
        <w:jc w:val="both"/>
      </w:pPr>
      <w:r>
        <w:rPr>
          <w:rFonts w:ascii="Times New Roman"/>
          <w:b w:val="false"/>
          <w:i w:val="false"/>
          <w:color w:val="000000"/>
          <w:sz w:val="28"/>
        </w:rPr>
        <w:t>
      147. Формирование жестовой, дактильно-контактной речи (при сочетанном нарушении зрения и слуха):</w:t>
      </w:r>
    </w:p>
    <w:bookmarkEnd w:id="8461"/>
    <w:bookmarkStart w:name="z8493" w:id="8462"/>
    <w:p>
      <w:pPr>
        <w:spacing w:after="0"/>
        <w:ind w:left="0"/>
        <w:jc w:val="both"/>
      </w:pPr>
      <w:r>
        <w:rPr>
          <w:rFonts w:ascii="Times New Roman"/>
          <w:b w:val="false"/>
          <w:i w:val="false"/>
          <w:color w:val="000000"/>
          <w:sz w:val="28"/>
        </w:rPr>
        <w:t>
      1) вводить новые формы предметно-ситуативного общения;</w:t>
      </w:r>
    </w:p>
    <w:bookmarkEnd w:id="8462"/>
    <w:bookmarkStart w:name="z8494" w:id="8463"/>
    <w:p>
      <w:pPr>
        <w:spacing w:after="0"/>
        <w:ind w:left="0"/>
        <w:jc w:val="both"/>
      </w:pPr>
      <w:r>
        <w:rPr>
          <w:rFonts w:ascii="Times New Roman"/>
          <w:b w:val="false"/>
          <w:i w:val="false"/>
          <w:color w:val="000000"/>
          <w:sz w:val="28"/>
        </w:rPr>
        <w:t>
      2) продолжать расширять объемы слов в дактильно-контактной форме, понимание их значения, самостоятельное использование;</w:t>
      </w:r>
    </w:p>
    <w:bookmarkEnd w:id="8463"/>
    <w:bookmarkStart w:name="z8495" w:id="8464"/>
    <w:p>
      <w:pPr>
        <w:spacing w:after="0"/>
        <w:ind w:left="0"/>
        <w:jc w:val="both"/>
      </w:pPr>
      <w:r>
        <w:rPr>
          <w:rFonts w:ascii="Times New Roman"/>
          <w:b w:val="false"/>
          <w:i w:val="false"/>
          <w:color w:val="000000"/>
          <w:sz w:val="28"/>
        </w:rPr>
        <w:t>
      3) организовывать физическое взаимодействие с окружающими людьми и окружающей обстановкой, расширяя кругозор ребенка;</w:t>
      </w:r>
    </w:p>
    <w:bookmarkEnd w:id="8464"/>
    <w:bookmarkStart w:name="z8496" w:id="8465"/>
    <w:p>
      <w:pPr>
        <w:spacing w:after="0"/>
        <w:ind w:left="0"/>
        <w:jc w:val="both"/>
      </w:pPr>
      <w:r>
        <w:rPr>
          <w:rFonts w:ascii="Times New Roman"/>
          <w:b w:val="false"/>
          <w:i w:val="false"/>
          <w:color w:val="000000"/>
          <w:sz w:val="28"/>
        </w:rPr>
        <w:t xml:space="preserve">
      4) продолжать учить соотносить тактильно воспринимаемый символ с конкретным понятием (деятельностью, событием в режиме дня); </w:t>
      </w:r>
    </w:p>
    <w:bookmarkEnd w:id="8465"/>
    <w:bookmarkStart w:name="z8497" w:id="8466"/>
    <w:p>
      <w:pPr>
        <w:spacing w:after="0"/>
        <w:ind w:left="0"/>
        <w:jc w:val="both"/>
      </w:pPr>
      <w:r>
        <w:rPr>
          <w:rFonts w:ascii="Times New Roman"/>
          <w:b w:val="false"/>
          <w:i w:val="false"/>
          <w:color w:val="000000"/>
          <w:sz w:val="28"/>
        </w:rPr>
        <w:t>
      5) предоставлять ограниченное количество приятной деятельности, создать препятствия на пути к желаемому результату (выбирать любимую игрушку и поощрять коммуникацию ребенка с целью получить ее);</w:t>
      </w:r>
    </w:p>
    <w:bookmarkEnd w:id="8466"/>
    <w:bookmarkStart w:name="z8498" w:id="8467"/>
    <w:p>
      <w:pPr>
        <w:spacing w:after="0"/>
        <w:ind w:left="0"/>
        <w:jc w:val="both"/>
      </w:pPr>
      <w:r>
        <w:rPr>
          <w:rFonts w:ascii="Times New Roman"/>
          <w:b w:val="false"/>
          <w:i w:val="false"/>
          <w:color w:val="000000"/>
          <w:sz w:val="28"/>
        </w:rPr>
        <w:t>
      6) удерживать предмет, который желает ребенок до тех пор, пока ребенок уделяет внимание взрослому, держащему предмет;</w:t>
      </w:r>
    </w:p>
    <w:bookmarkEnd w:id="8467"/>
    <w:bookmarkStart w:name="z8499" w:id="8468"/>
    <w:p>
      <w:pPr>
        <w:spacing w:after="0"/>
        <w:ind w:left="0"/>
        <w:jc w:val="both"/>
      </w:pPr>
      <w:r>
        <w:rPr>
          <w:rFonts w:ascii="Times New Roman"/>
          <w:b w:val="false"/>
          <w:i w:val="false"/>
          <w:color w:val="000000"/>
          <w:sz w:val="28"/>
        </w:rPr>
        <w:t>
      7) вызывать зрительное сосредоточение на тактильно воспринимаемых предметах, их миниатюрных копиях, частях предметов;</w:t>
      </w:r>
    </w:p>
    <w:bookmarkEnd w:id="8468"/>
    <w:bookmarkStart w:name="z8500" w:id="8469"/>
    <w:p>
      <w:pPr>
        <w:spacing w:after="0"/>
        <w:ind w:left="0"/>
        <w:jc w:val="both"/>
      </w:pPr>
      <w:r>
        <w:rPr>
          <w:rFonts w:ascii="Times New Roman"/>
          <w:b w:val="false"/>
          <w:i w:val="false"/>
          <w:color w:val="000000"/>
          <w:sz w:val="28"/>
        </w:rPr>
        <w:t xml:space="preserve">
      8) способствовать пониманию естественных последствий верного и ошибочного выбора; </w:t>
      </w:r>
    </w:p>
    <w:bookmarkEnd w:id="8469"/>
    <w:bookmarkStart w:name="z8501" w:id="8470"/>
    <w:p>
      <w:pPr>
        <w:spacing w:after="0"/>
        <w:ind w:left="0"/>
        <w:jc w:val="both"/>
      </w:pPr>
      <w:r>
        <w:rPr>
          <w:rFonts w:ascii="Times New Roman"/>
          <w:b w:val="false"/>
          <w:i w:val="false"/>
          <w:color w:val="000000"/>
          <w:sz w:val="28"/>
        </w:rPr>
        <w:t>
      9) продолжать учить доступным способам "указывания" на тактильно воспринимаемые символы, в том числе прикрепленные к "говорящей кнопке";</w:t>
      </w:r>
    </w:p>
    <w:bookmarkEnd w:id="8470"/>
    <w:bookmarkStart w:name="z8502" w:id="8471"/>
    <w:p>
      <w:pPr>
        <w:spacing w:after="0"/>
        <w:ind w:left="0"/>
        <w:jc w:val="both"/>
      </w:pPr>
      <w:r>
        <w:rPr>
          <w:rFonts w:ascii="Times New Roman"/>
          <w:b w:val="false"/>
          <w:i w:val="false"/>
          <w:color w:val="000000"/>
          <w:sz w:val="28"/>
        </w:rPr>
        <w:t>
      10) формировать умение осуществлять физический обмен символа на предмет в конкретной ситуации "за столом": учить устанавливать зрительный контакт с сидящим напротив взрослым, "просить" жестом у него желаемый предмет, самостоятельно либо с помощью путем касания, захвата, передачи и вручения символа коммуникативному партнеру;</w:t>
      </w:r>
    </w:p>
    <w:bookmarkEnd w:id="8471"/>
    <w:bookmarkStart w:name="z8503" w:id="8472"/>
    <w:p>
      <w:pPr>
        <w:spacing w:after="0"/>
        <w:ind w:left="0"/>
        <w:jc w:val="both"/>
      </w:pPr>
      <w:r>
        <w:rPr>
          <w:rFonts w:ascii="Times New Roman"/>
          <w:b w:val="false"/>
          <w:i w:val="false"/>
          <w:color w:val="000000"/>
          <w:sz w:val="28"/>
        </w:rPr>
        <w:t xml:space="preserve">
      11) формировать понимание полисемантичности содержания тактильно воспринимаемых символов; </w:t>
      </w:r>
    </w:p>
    <w:bookmarkEnd w:id="8472"/>
    <w:bookmarkStart w:name="z8504" w:id="8473"/>
    <w:p>
      <w:pPr>
        <w:spacing w:after="0"/>
        <w:ind w:left="0"/>
        <w:jc w:val="both"/>
      </w:pPr>
      <w:r>
        <w:rPr>
          <w:rFonts w:ascii="Times New Roman"/>
          <w:b w:val="false"/>
          <w:i w:val="false"/>
          <w:color w:val="000000"/>
          <w:sz w:val="28"/>
        </w:rPr>
        <w:t>
      12) учить последовательности "сначала-потом" в рамках конкретной деятельности;</w:t>
      </w:r>
    </w:p>
    <w:bookmarkEnd w:id="8473"/>
    <w:bookmarkStart w:name="z8505" w:id="8474"/>
    <w:p>
      <w:pPr>
        <w:spacing w:after="0"/>
        <w:ind w:left="0"/>
        <w:jc w:val="both"/>
      </w:pPr>
      <w:r>
        <w:rPr>
          <w:rFonts w:ascii="Times New Roman"/>
          <w:b w:val="false"/>
          <w:i w:val="false"/>
          <w:color w:val="000000"/>
          <w:sz w:val="28"/>
        </w:rPr>
        <w:t>
      13) формировать умение осуществлять мотивированный выбор из предпочитаемого и не предпочитаемого тактильно воспринимаемых символов в ситуации "за столом" в ответ на жестовое обращение коммуникативного партнера "Что ты хочешь?" путем указания рукой или пальцем на соответствующий объект; например, "Ты хочешь кушать (предмет "Ложка"/картинка "Ложка" или "Кушать"/жест "Кушать") или играть (предмет "Кукла"/картинка "Кукла" или "Играть", "Игрушки"/жест "Играть")?";</w:t>
      </w:r>
    </w:p>
    <w:bookmarkEnd w:id="8474"/>
    <w:bookmarkStart w:name="z8506" w:id="8475"/>
    <w:p>
      <w:pPr>
        <w:spacing w:after="0"/>
        <w:ind w:left="0"/>
        <w:jc w:val="both"/>
      </w:pPr>
      <w:r>
        <w:rPr>
          <w:rFonts w:ascii="Times New Roman"/>
          <w:b w:val="false"/>
          <w:i w:val="false"/>
          <w:color w:val="000000"/>
          <w:sz w:val="28"/>
        </w:rPr>
        <w:t>
      14) содействовать реализации выбора из 3-5 объектов;</w:t>
      </w:r>
    </w:p>
    <w:bookmarkEnd w:id="8475"/>
    <w:bookmarkStart w:name="z8507" w:id="8476"/>
    <w:p>
      <w:pPr>
        <w:spacing w:after="0"/>
        <w:ind w:left="0"/>
        <w:jc w:val="both"/>
      </w:pPr>
      <w:r>
        <w:rPr>
          <w:rFonts w:ascii="Times New Roman"/>
          <w:b w:val="false"/>
          <w:i w:val="false"/>
          <w:color w:val="000000"/>
          <w:sz w:val="28"/>
        </w:rPr>
        <w:t xml:space="preserve">
      15) учить доступному способу выбора тактильно воспринимаемого символа (брать в руки и передавать собеседнику; указывать рукой или дотрагиваться пальцем; нажимать на соответствующую кнопку коммуникатора); </w:t>
      </w:r>
    </w:p>
    <w:bookmarkEnd w:id="8476"/>
    <w:bookmarkStart w:name="z8508" w:id="8477"/>
    <w:p>
      <w:pPr>
        <w:spacing w:after="0"/>
        <w:ind w:left="0"/>
        <w:jc w:val="both"/>
      </w:pPr>
      <w:r>
        <w:rPr>
          <w:rFonts w:ascii="Times New Roman"/>
          <w:b w:val="false"/>
          <w:i w:val="false"/>
          <w:color w:val="000000"/>
          <w:sz w:val="28"/>
        </w:rPr>
        <w:t>
      16) учить обращаться к взрослому в затруднительных ситуациях.</w:t>
      </w:r>
    </w:p>
    <w:bookmarkEnd w:id="8477"/>
    <w:bookmarkStart w:name="z8509" w:id="8478"/>
    <w:p>
      <w:pPr>
        <w:spacing w:after="0"/>
        <w:ind w:left="0"/>
        <w:jc w:val="both"/>
      </w:pPr>
      <w:r>
        <w:rPr>
          <w:rFonts w:ascii="Times New Roman"/>
          <w:b w:val="false"/>
          <w:i w:val="false"/>
          <w:color w:val="000000"/>
          <w:sz w:val="28"/>
        </w:rPr>
        <w:t>
      148. Ожидаемые результаты (при сочетанном нарушении зрения и слуха):</w:t>
      </w:r>
    </w:p>
    <w:bookmarkEnd w:id="8478"/>
    <w:bookmarkStart w:name="z8510" w:id="8479"/>
    <w:p>
      <w:pPr>
        <w:spacing w:after="0"/>
        <w:ind w:left="0"/>
        <w:jc w:val="both"/>
      </w:pPr>
      <w:r>
        <w:rPr>
          <w:rFonts w:ascii="Times New Roman"/>
          <w:b w:val="false"/>
          <w:i w:val="false"/>
          <w:color w:val="000000"/>
          <w:sz w:val="28"/>
        </w:rPr>
        <w:t>
      1) активно употребляет в общении жесты и/или фразы;</w:t>
      </w:r>
    </w:p>
    <w:bookmarkEnd w:id="8479"/>
    <w:bookmarkStart w:name="z8511" w:id="8480"/>
    <w:p>
      <w:pPr>
        <w:spacing w:after="0"/>
        <w:ind w:left="0"/>
        <w:jc w:val="both"/>
      </w:pPr>
      <w:r>
        <w:rPr>
          <w:rFonts w:ascii="Times New Roman"/>
          <w:b w:val="false"/>
          <w:i w:val="false"/>
          <w:color w:val="000000"/>
          <w:sz w:val="28"/>
        </w:rPr>
        <w:t>
      2) понимает, что обозначение некоторых объектов дается в дактильной форме;</w:t>
      </w:r>
    </w:p>
    <w:bookmarkEnd w:id="8480"/>
    <w:bookmarkStart w:name="z8512" w:id="8481"/>
    <w:p>
      <w:pPr>
        <w:spacing w:after="0"/>
        <w:ind w:left="0"/>
        <w:jc w:val="both"/>
      </w:pPr>
      <w:r>
        <w:rPr>
          <w:rFonts w:ascii="Times New Roman"/>
          <w:b w:val="false"/>
          <w:i w:val="false"/>
          <w:color w:val="000000"/>
          <w:sz w:val="28"/>
        </w:rPr>
        <w:t>
      3) в общении использует дактильно-контактную форму общения; дактильные слова использует в паре с привычными жестами;</w:t>
      </w:r>
    </w:p>
    <w:bookmarkEnd w:id="8481"/>
    <w:bookmarkStart w:name="z8513" w:id="8482"/>
    <w:p>
      <w:pPr>
        <w:spacing w:after="0"/>
        <w:ind w:left="0"/>
        <w:jc w:val="both"/>
      </w:pPr>
      <w:r>
        <w:rPr>
          <w:rFonts w:ascii="Times New Roman"/>
          <w:b w:val="false"/>
          <w:i w:val="false"/>
          <w:color w:val="000000"/>
          <w:sz w:val="28"/>
        </w:rPr>
        <w:t>
      4) понимает содержание тактильно воспринимаемых символов (например, "чашка" это и сам предмет, и желание пить);</w:t>
      </w:r>
    </w:p>
    <w:bookmarkEnd w:id="8482"/>
    <w:bookmarkStart w:name="z8514" w:id="8483"/>
    <w:p>
      <w:pPr>
        <w:spacing w:after="0"/>
        <w:ind w:left="0"/>
        <w:jc w:val="both"/>
      </w:pPr>
      <w:r>
        <w:rPr>
          <w:rFonts w:ascii="Times New Roman"/>
          <w:b w:val="false"/>
          <w:i w:val="false"/>
          <w:color w:val="000000"/>
          <w:sz w:val="28"/>
        </w:rPr>
        <w:t>
      5) знает последовательность конкретной деятельности (например, для "умывания": "мыло" - "зубная щетка" - "стаканчик" - "полотенце");</w:t>
      </w:r>
    </w:p>
    <w:bookmarkEnd w:id="8483"/>
    <w:bookmarkStart w:name="z8515" w:id="8484"/>
    <w:p>
      <w:pPr>
        <w:spacing w:after="0"/>
        <w:ind w:left="0"/>
        <w:jc w:val="both"/>
      </w:pPr>
      <w:r>
        <w:rPr>
          <w:rFonts w:ascii="Times New Roman"/>
          <w:b w:val="false"/>
          <w:i w:val="false"/>
          <w:color w:val="000000"/>
          <w:sz w:val="28"/>
        </w:rPr>
        <w:t>
      6) обращается за помощью к взрослому.</w:t>
      </w:r>
    </w:p>
    <w:bookmarkEnd w:id="8484"/>
    <w:bookmarkStart w:name="z8516" w:id="8485"/>
    <w:p>
      <w:pPr>
        <w:spacing w:after="0"/>
        <w:ind w:left="0"/>
        <w:jc w:val="both"/>
      </w:pPr>
      <w:r>
        <w:rPr>
          <w:rFonts w:ascii="Times New Roman"/>
          <w:b w:val="false"/>
          <w:i w:val="false"/>
          <w:color w:val="000000"/>
          <w:sz w:val="28"/>
        </w:rPr>
        <w:t>
      149. Формирование навыков, связанных с использованием предметов-символов, картинок:</w:t>
      </w:r>
    </w:p>
    <w:bookmarkEnd w:id="8485"/>
    <w:bookmarkStart w:name="z8517" w:id="8486"/>
    <w:p>
      <w:pPr>
        <w:spacing w:after="0"/>
        <w:ind w:left="0"/>
        <w:jc w:val="both"/>
      </w:pPr>
      <w:r>
        <w:rPr>
          <w:rFonts w:ascii="Times New Roman"/>
          <w:b w:val="false"/>
          <w:i w:val="false"/>
          <w:color w:val="000000"/>
          <w:sz w:val="28"/>
        </w:rPr>
        <w:t xml:space="preserve">
      1) продолжать создавать у ребенка потребность в коммуникации; </w:t>
      </w:r>
    </w:p>
    <w:bookmarkEnd w:id="8486"/>
    <w:bookmarkStart w:name="z8518" w:id="8487"/>
    <w:p>
      <w:pPr>
        <w:spacing w:after="0"/>
        <w:ind w:left="0"/>
        <w:jc w:val="both"/>
      </w:pPr>
      <w:r>
        <w:rPr>
          <w:rFonts w:ascii="Times New Roman"/>
          <w:b w:val="false"/>
          <w:i w:val="false"/>
          <w:color w:val="000000"/>
          <w:sz w:val="28"/>
        </w:rPr>
        <w:t>
      2) расширить объемы предметов-символов, картинок-символов;</w:t>
      </w:r>
    </w:p>
    <w:bookmarkEnd w:id="8487"/>
    <w:bookmarkStart w:name="z8519" w:id="8488"/>
    <w:p>
      <w:pPr>
        <w:spacing w:after="0"/>
        <w:ind w:left="0"/>
        <w:jc w:val="both"/>
      </w:pPr>
      <w:r>
        <w:rPr>
          <w:rFonts w:ascii="Times New Roman"/>
          <w:b w:val="false"/>
          <w:i w:val="false"/>
          <w:color w:val="000000"/>
          <w:sz w:val="28"/>
        </w:rPr>
        <w:t>
      3) вызывать зрительное сосредоточение на графических символах (фотографии, картинки, картинные символы коммуникации, пиктограммы);</w:t>
      </w:r>
    </w:p>
    <w:bookmarkEnd w:id="8488"/>
    <w:bookmarkStart w:name="z8520" w:id="8489"/>
    <w:p>
      <w:pPr>
        <w:spacing w:after="0"/>
        <w:ind w:left="0"/>
        <w:jc w:val="both"/>
      </w:pPr>
      <w:r>
        <w:rPr>
          <w:rFonts w:ascii="Times New Roman"/>
          <w:b w:val="false"/>
          <w:i w:val="false"/>
          <w:color w:val="000000"/>
          <w:sz w:val="28"/>
        </w:rPr>
        <w:t>
      4) способствовать узнаванию графических символов;</w:t>
      </w:r>
    </w:p>
    <w:bookmarkEnd w:id="8489"/>
    <w:bookmarkStart w:name="z8521" w:id="8490"/>
    <w:p>
      <w:pPr>
        <w:spacing w:after="0"/>
        <w:ind w:left="0"/>
        <w:jc w:val="both"/>
      </w:pPr>
      <w:r>
        <w:rPr>
          <w:rFonts w:ascii="Times New Roman"/>
          <w:b w:val="false"/>
          <w:i w:val="false"/>
          <w:color w:val="000000"/>
          <w:sz w:val="28"/>
        </w:rPr>
        <w:t xml:space="preserve">
      5) стимулировать интерес к рассматриванию предметных изображений, иллюстраций с простым сюжетом, книги, фотоальбома, "говорящего фотоальбома", "Дневника событий"; </w:t>
      </w:r>
    </w:p>
    <w:bookmarkEnd w:id="8490"/>
    <w:bookmarkStart w:name="z8522" w:id="8491"/>
    <w:p>
      <w:pPr>
        <w:spacing w:after="0"/>
        <w:ind w:left="0"/>
        <w:jc w:val="both"/>
      </w:pPr>
      <w:r>
        <w:rPr>
          <w:rFonts w:ascii="Times New Roman"/>
          <w:b w:val="false"/>
          <w:i w:val="false"/>
          <w:color w:val="000000"/>
          <w:sz w:val="28"/>
        </w:rPr>
        <w:t>
      6) учить соотносить предметы окружающей действительности с их изображением на картинках;</w:t>
      </w:r>
    </w:p>
    <w:bookmarkEnd w:id="8491"/>
    <w:bookmarkStart w:name="z8523" w:id="8492"/>
    <w:p>
      <w:pPr>
        <w:spacing w:after="0"/>
        <w:ind w:left="0"/>
        <w:jc w:val="both"/>
      </w:pPr>
      <w:r>
        <w:rPr>
          <w:rFonts w:ascii="Times New Roman"/>
          <w:b w:val="false"/>
          <w:i w:val="false"/>
          <w:color w:val="000000"/>
          <w:sz w:val="28"/>
        </w:rPr>
        <w:t xml:space="preserve">
      7) учить выделять предметы по функциональному признаку, узнавая их изображения на картинках; </w:t>
      </w:r>
    </w:p>
    <w:bookmarkEnd w:id="8492"/>
    <w:bookmarkStart w:name="z8524" w:id="8493"/>
    <w:p>
      <w:pPr>
        <w:spacing w:after="0"/>
        <w:ind w:left="0"/>
        <w:jc w:val="both"/>
      </w:pPr>
      <w:r>
        <w:rPr>
          <w:rFonts w:ascii="Times New Roman"/>
          <w:b w:val="false"/>
          <w:i w:val="false"/>
          <w:color w:val="000000"/>
          <w:sz w:val="28"/>
        </w:rPr>
        <w:t>
      8) учить выбирать предмет из 4-6 предметов в соответствии с функциональными признаками;</w:t>
      </w:r>
    </w:p>
    <w:bookmarkEnd w:id="8493"/>
    <w:bookmarkStart w:name="z8525" w:id="8494"/>
    <w:p>
      <w:pPr>
        <w:spacing w:after="0"/>
        <w:ind w:left="0"/>
        <w:jc w:val="both"/>
      </w:pPr>
      <w:r>
        <w:rPr>
          <w:rFonts w:ascii="Times New Roman"/>
          <w:b w:val="false"/>
          <w:i w:val="false"/>
          <w:color w:val="000000"/>
          <w:sz w:val="28"/>
        </w:rPr>
        <w:t>
      9) учить выбирать одно из двух действий по простым лаконичным сюжетным картинкам;</w:t>
      </w:r>
    </w:p>
    <w:bookmarkEnd w:id="8494"/>
    <w:bookmarkStart w:name="z8526" w:id="8495"/>
    <w:p>
      <w:pPr>
        <w:spacing w:after="0"/>
        <w:ind w:left="0"/>
        <w:jc w:val="both"/>
      </w:pPr>
      <w:r>
        <w:rPr>
          <w:rFonts w:ascii="Times New Roman"/>
          <w:b w:val="false"/>
          <w:i w:val="false"/>
          <w:color w:val="000000"/>
          <w:sz w:val="28"/>
        </w:rPr>
        <w:t>
      10) учить осуществлять поиск по названию 15 и более знакомых предметов на картинках;</w:t>
      </w:r>
    </w:p>
    <w:bookmarkEnd w:id="8495"/>
    <w:bookmarkStart w:name="z8527" w:id="8496"/>
    <w:p>
      <w:pPr>
        <w:spacing w:after="0"/>
        <w:ind w:left="0"/>
        <w:jc w:val="both"/>
      </w:pPr>
      <w:r>
        <w:rPr>
          <w:rFonts w:ascii="Times New Roman"/>
          <w:b w:val="false"/>
          <w:i w:val="false"/>
          <w:color w:val="000000"/>
          <w:sz w:val="28"/>
        </w:rPr>
        <w:t>
      11) формировать понимание обобщений "Игрушки", "Одежда", "Еда";</w:t>
      </w:r>
    </w:p>
    <w:bookmarkEnd w:id="8496"/>
    <w:bookmarkStart w:name="z8528" w:id="8497"/>
    <w:p>
      <w:pPr>
        <w:spacing w:after="0"/>
        <w:ind w:left="0"/>
        <w:jc w:val="both"/>
      </w:pPr>
      <w:r>
        <w:rPr>
          <w:rFonts w:ascii="Times New Roman"/>
          <w:b w:val="false"/>
          <w:i w:val="false"/>
          <w:color w:val="000000"/>
          <w:sz w:val="28"/>
        </w:rPr>
        <w:t xml:space="preserve">
      12) учить извлекать графический символ из коммуникативной книги, доски, приближаться к коммуникативному партнеру и вручать ему графический символ; </w:t>
      </w:r>
    </w:p>
    <w:bookmarkEnd w:id="8497"/>
    <w:bookmarkStart w:name="z8529" w:id="8498"/>
    <w:p>
      <w:pPr>
        <w:spacing w:after="0"/>
        <w:ind w:left="0"/>
        <w:jc w:val="both"/>
      </w:pPr>
      <w:r>
        <w:rPr>
          <w:rFonts w:ascii="Times New Roman"/>
          <w:b w:val="false"/>
          <w:i w:val="false"/>
          <w:color w:val="000000"/>
          <w:sz w:val="28"/>
        </w:rPr>
        <w:t>
      13) формировать умение просить/предлагать предмет, игрушку, любимое занятие при помощи жеста с оречевлением в доступной форме "Дай!" "Возьми", указания на соответствующий графический символ;</w:t>
      </w:r>
    </w:p>
    <w:bookmarkEnd w:id="8498"/>
    <w:bookmarkStart w:name="z8530" w:id="8499"/>
    <w:p>
      <w:pPr>
        <w:spacing w:after="0"/>
        <w:ind w:left="0"/>
        <w:jc w:val="both"/>
      </w:pPr>
      <w:r>
        <w:rPr>
          <w:rFonts w:ascii="Times New Roman"/>
          <w:b w:val="false"/>
          <w:i w:val="false"/>
          <w:color w:val="000000"/>
          <w:sz w:val="28"/>
        </w:rPr>
        <w:t>
      14) формировать умение просить об оказании услуги (помощи) тем или иным человеком посредством жестов при реализации стратегии "Помощь с задержкой";</w:t>
      </w:r>
    </w:p>
    <w:bookmarkEnd w:id="8499"/>
    <w:bookmarkStart w:name="z8531" w:id="8500"/>
    <w:p>
      <w:pPr>
        <w:spacing w:after="0"/>
        <w:ind w:left="0"/>
        <w:jc w:val="both"/>
      </w:pPr>
      <w:r>
        <w:rPr>
          <w:rFonts w:ascii="Times New Roman"/>
          <w:b w:val="false"/>
          <w:i w:val="false"/>
          <w:color w:val="000000"/>
          <w:sz w:val="28"/>
        </w:rPr>
        <w:t xml:space="preserve">
      15) формировать умение отвечать на просьбу о выполнении действия; вопросы, предполагающие ответ "Да"/ "Нет"; </w:t>
      </w:r>
    </w:p>
    <w:bookmarkEnd w:id="8500"/>
    <w:bookmarkStart w:name="z8532" w:id="8501"/>
    <w:p>
      <w:pPr>
        <w:spacing w:after="0"/>
        <w:ind w:left="0"/>
        <w:jc w:val="both"/>
      </w:pPr>
      <w:r>
        <w:rPr>
          <w:rFonts w:ascii="Times New Roman"/>
          <w:b w:val="false"/>
          <w:i w:val="false"/>
          <w:color w:val="000000"/>
          <w:sz w:val="28"/>
        </w:rPr>
        <w:t xml:space="preserve">
      16) формировать умение делиться информацией с взрослым в ходе совместного рассматривания книги; </w:t>
      </w:r>
    </w:p>
    <w:bookmarkEnd w:id="8501"/>
    <w:bookmarkStart w:name="z8533" w:id="8502"/>
    <w:p>
      <w:pPr>
        <w:spacing w:after="0"/>
        <w:ind w:left="0"/>
        <w:jc w:val="both"/>
      </w:pPr>
      <w:r>
        <w:rPr>
          <w:rFonts w:ascii="Times New Roman"/>
          <w:b w:val="false"/>
          <w:i w:val="false"/>
          <w:color w:val="000000"/>
          <w:sz w:val="28"/>
        </w:rPr>
        <w:t>
      17) активизировать совместное с взрослым участие в составлении собственного "распорядка дня", "Я – графические изображения", "Изображения моих предпочтений", "говорящего фотоальбома";</w:t>
      </w:r>
    </w:p>
    <w:bookmarkEnd w:id="8502"/>
    <w:bookmarkStart w:name="z8534" w:id="8503"/>
    <w:p>
      <w:pPr>
        <w:spacing w:after="0"/>
        <w:ind w:left="0"/>
        <w:jc w:val="both"/>
      </w:pPr>
      <w:r>
        <w:rPr>
          <w:rFonts w:ascii="Times New Roman"/>
          <w:b w:val="false"/>
          <w:i w:val="false"/>
          <w:color w:val="000000"/>
          <w:sz w:val="28"/>
        </w:rPr>
        <w:t xml:space="preserve">
      18) формировать умение называть предметы (людей) в ответ на вопросы "Что это?", "Кто это?"; сообщать о действиях в ответ на вопрос "Что делает?"; описывать местонахождение, направление предметов (людей) в ответ на вопросы "Где?", "Куда?"; </w:t>
      </w:r>
    </w:p>
    <w:bookmarkEnd w:id="8503"/>
    <w:bookmarkStart w:name="z8535" w:id="8504"/>
    <w:p>
      <w:pPr>
        <w:spacing w:after="0"/>
        <w:ind w:left="0"/>
        <w:jc w:val="both"/>
      </w:pPr>
      <w:r>
        <w:rPr>
          <w:rFonts w:ascii="Times New Roman"/>
          <w:b w:val="false"/>
          <w:i w:val="false"/>
          <w:color w:val="000000"/>
          <w:sz w:val="28"/>
        </w:rPr>
        <w:t xml:space="preserve">
      19) формировать умение спрашивать о человеке, действиях, местонахождении (переводить взгляд то на взрослого, то на место в ожидании ответа); </w:t>
      </w:r>
    </w:p>
    <w:bookmarkEnd w:id="8504"/>
    <w:bookmarkStart w:name="z8536" w:id="8505"/>
    <w:p>
      <w:pPr>
        <w:spacing w:after="0"/>
        <w:ind w:left="0"/>
        <w:jc w:val="both"/>
      </w:pPr>
      <w:r>
        <w:rPr>
          <w:rFonts w:ascii="Times New Roman"/>
          <w:b w:val="false"/>
          <w:i w:val="false"/>
          <w:color w:val="000000"/>
          <w:sz w:val="28"/>
        </w:rPr>
        <w:t>
      20) учить приветствовать, прощаться с членами семьи и знакомыми, людьми, входящими в помещение соответствующей вокализацией, словом или жестом, голосовым сообщением, воспроизводимым при помощи "говорящей кнопки";</w:t>
      </w:r>
    </w:p>
    <w:bookmarkEnd w:id="8505"/>
    <w:bookmarkStart w:name="z8537" w:id="8506"/>
    <w:p>
      <w:pPr>
        <w:spacing w:after="0"/>
        <w:ind w:left="0"/>
        <w:jc w:val="both"/>
      </w:pPr>
      <w:r>
        <w:rPr>
          <w:rFonts w:ascii="Times New Roman"/>
          <w:b w:val="false"/>
          <w:i w:val="false"/>
          <w:color w:val="000000"/>
          <w:sz w:val="28"/>
        </w:rPr>
        <w:t>
      21) активизировать репертуар поведения, свидетельствующего, что ребенок сопереживает, сочувствует окружающим; заботится о взрослом, помогает ему, что-то для него делает с обязательным оречевлением.</w:t>
      </w:r>
    </w:p>
    <w:bookmarkEnd w:id="8506"/>
    <w:bookmarkStart w:name="z8538" w:id="8507"/>
    <w:p>
      <w:pPr>
        <w:spacing w:after="0"/>
        <w:ind w:left="0"/>
        <w:jc w:val="both"/>
      </w:pPr>
      <w:r>
        <w:rPr>
          <w:rFonts w:ascii="Times New Roman"/>
          <w:b w:val="false"/>
          <w:i w:val="false"/>
          <w:color w:val="000000"/>
          <w:sz w:val="28"/>
        </w:rPr>
        <w:t>
      150. Ожидаемые результаты по овладению символической системой коммуникации:</w:t>
      </w:r>
    </w:p>
    <w:bookmarkEnd w:id="8507"/>
    <w:bookmarkStart w:name="z8539" w:id="8508"/>
    <w:p>
      <w:pPr>
        <w:spacing w:after="0"/>
        <w:ind w:left="0"/>
        <w:jc w:val="both"/>
      </w:pPr>
      <w:r>
        <w:rPr>
          <w:rFonts w:ascii="Times New Roman"/>
          <w:b w:val="false"/>
          <w:i w:val="false"/>
          <w:color w:val="000000"/>
          <w:sz w:val="28"/>
        </w:rPr>
        <w:t>
      1) осознаҰт то, что окружающий мир можно обозначать графическим символом;</w:t>
      </w:r>
    </w:p>
    <w:bookmarkEnd w:id="8508"/>
    <w:bookmarkStart w:name="z8540" w:id="8509"/>
    <w:p>
      <w:pPr>
        <w:spacing w:after="0"/>
        <w:ind w:left="0"/>
        <w:jc w:val="both"/>
      </w:pPr>
      <w:r>
        <w:rPr>
          <w:rFonts w:ascii="Times New Roman"/>
          <w:b w:val="false"/>
          <w:i w:val="false"/>
          <w:color w:val="000000"/>
          <w:sz w:val="28"/>
        </w:rPr>
        <w:t>
      2) выбирает предмет из 4-6 предметов в соответствии с функциональными признаками;</w:t>
      </w:r>
    </w:p>
    <w:bookmarkEnd w:id="8509"/>
    <w:bookmarkStart w:name="z8541" w:id="8510"/>
    <w:p>
      <w:pPr>
        <w:spacing w:after="0"/>
        <w:ind w:left="0"/>
        <w:jc w:val="both"/>
      </w:pPr>
      <w:r>
        <w:rPr>
          <w:rFonts w:ascii="Times New Roman"/>
          <w:b w:val="false"/>
          <w:i w:val="false"/>
          <w:color w:val="000000"/>
          <w:sz w:val="28"/>
        </w:rPr>
        <w:t>
      3) активно использует в общении средства символической коммуникации;</w:t>
      </w:r>
    </w:p>
    <w:bookmarkEnd w:id="8510"/>
    <w:bookmarkStart w:name="z8542" w:id="8511"/>
    <w:p>
      <w:pPr>
        <w:spacing w:after="0"/>
        <w:ind w:left="0"/>
        <w:jc w:val="both"/>
      </w:pPr>
      <w:r>
        <w:rPr>
          <w:rFonts w:ascii="Times New Roman"/>
          <w:b w:val="false"/>
          <w:i w:val="false"/>
          <w:color w:val="000000"/>
          <w:sz w:val="28"/>
        </w:rPr>
        <w:t>
      4) узнаҰт графические символы;</w:t>
      </w:r>
    </w:p>
    <w:bookmarkEnd w:id="8511"/>
    <w:bookmarkStart w:name="z8543" w:id="8512"/>
    <w:p>
      <w:pPr>
        <w:spacing w:after="0"/>
        <w:ind w:left="0"/>
        <w:jc w:val="both"/>
      </w:pPr>
      <w:r>
        <w:rPr>
          <w:rFonts w:ascii="Times New Roman"/>
          <w:b w:val="false"/>
          <w:i w:val="false"/>
          <w:color w:val="000000"/>
          <w:sz w:val="28"/>
        </w:rPr>
        <w:t>
      5) извлекает графический символ из коммуникативной книги, доски, приближается к коммуникативному партнеру и вручает ему графический символ;</w:t>
      </w:r>
    </w:p>
    <w:bookmarkEnd w:id="8512"/>
    <w:bookmarkStart w:name="z8544" w:id="8513"/>
    <w:p>
      <w:pPr>
        <w:spacing w:after="0"/>
        <w:ind w:left="0"/>
        <w:jc w:val="both"/>
      </w:pPr>
      <w:r>
        <w:rPr>
          <w:rFonts w:ascii="Times New Roman"/>
          <w:b w:val="false"/>
          <w:i w:val="false"/>
          <w:color w:val="000000"/>
          <w:sz w:val="28"/>
        </w:rPr>
        <w:t xml:space="preserve">
      6) отвечает на просьбу о выполнении действия; вопросы, предполагающие ответ "Да"/ "Нет"; </w:t>
      </w:r>
    </w:p>
    <w:bookmarkEnd w:id="8513"/>
    <w:bookmarkStart w:name="z8545" w:id="8514"/>
    <w:p>
      <w:pPr>
        <w:spacing w:after="0"/>
        <w:ind w:left="0"/>
        <w:jc w:val="both"/>
      </w:pPr>
      <w:r>
        <w:rPr>
          <w:rFonts w:ascii="Times New Roman"/>
          <w:b w:val="false"/>
          <w:i w:val="false"/>
          <w:color w:val="000000"/>
          <w:sz w:val="28"/>
        </w:rPr>
        <w:t xml:space="preserve">
      7) делиться информацией с взрослым доступными средствами коммуникации (словом, жестами) в ходе совместного рассматривания книги; </w:t>
      </w:r>
    </w:p>
    <w:bookmarkEnd w:id="8514"/>
    <w:bookmarkStart w:name="z8546" w:id="8515"/>
    <w:p>
      <w:pPr>
        <w:spacing w:after="0"/>
        <w:ind w:left="0"/>
        <w:jc w:val="both"/>
      </w:pPr>
      <w:r>
        <w:rPr>
          <w:rFonts w:ascii="Times New Roman"/>
          <w:b w:val="false"/>
          <w:i w:val="false"/>
          <w:color w:val="000000"/>
          <w:sz w:val="28"/>
        </w:rPr>
        <w:t>
      8) принимает участие в составлении собственного "распорядка дня";</w:t>
      </w:r>
    </w:p>
    <w:bookmarkEnd w:id="8515"/>
    <w:bookmarkStart w:name="z8547" w:id="8516"/>
    <w:p>
      <w:pPr>
        <w:spacing w:after="0"/>
        <w:ind w:left="0"/>
        <w:jc w:val="both"/>
      </w:pPr>
      <w:r>
        <w:rPr>
          <w:rFonts w:ascii="Times New Roman"/>
          <w:b w:val="false"/>
          <w:i w:val="false"/>
          <w:color w:val="000000"/>
          <w:sz w:val="28"/>
        </w:rPr>
        <w:t xml:space="preserve">
      9) называет и/или показывает предметы (людей) ответ на вопросы "Что это?", "Кто это?"; сообщать о действиях в ответ на вопрос "Что делает?"; описывать местонахождение, направление предметов (людей) в ответ на вопросы "Где?", "Куда?" доступными средствами коммуникации; </w:t>
      </w:r>
    </w:p>
    <w:bookmarkEnd w:id="8516"/>
    <w:bookmarkStart w:name="z8548" w:id="8517"/>
    <w:p>
      <w:pPr>
        <w:spacing w:after="0"/>
        <w:ind w:left="0"/>
        <w:jc w:val="both"/>
      </w:pPr>
      <w:r>
        <w:rPr>
          <w:rFonts w:ascii="Times New Roman"/>
          <w:b w:val="false"/>
          <w:i w:val="false"/>
          <w:color w:val="000000"/>
          <w:sz w:val="28"/>
        </w:rPr>
        <w:t xml:space="preserve">
      10) спрашивает о человеке, действиях, местонахождении (переводить взгляд то на взрослого, то на место в ожидании ответа); </w:t>
      </w:r>
    </w:p>
    <w:bookmarkEnd w:id="8517"/>
    <w:bookmarkStart w:name="z8549" w:id="8518"/>
    <w:p>
      <w:pPr>
        <w:spacing w:after="0"/>
        <w:ind w:left="0"/>
        <w:jc w:val="both"/>
      </w:pPr>
      <w:r>
        <w:rPr>
          <w:rFonts w:ascii="Times New Roman"/>
          <w:b w:val="false"/>
          <w:i w:val="false"/>
          <w:color w:val="000000"/>
          <w:sz w:val="28"/>
        </w:rPr>
        <w:t>
      11) приветствует, прощается с членами семьи и знакомыми, людьми, входящими в помещение соответствующей вокализацией, словом или жестом, голосовым сообщением, воспроизводимым при помощи "говорящей кнопки";</w:t>
      </w:r>
    </w:p>
    <w:bookmarkEnd w:id="8518"/>
    <w:bookmarkStart w:name="z8550" w:id="8519"/>
    <w:p>
      <w:pPr>
        <w:spacing w:after="0"/>
        <w:ind w:left="0"/>
        <w:jc w:val="both"/>
      </w:pPr>
      <w:r>
        <w:rPr>
          <w:rFonts w:ascii="Times New Roman"/>
          <w:b w:val="false"/>
          <w:i w:val="false"/>
          <w:color w:val="000000"/>
          <w:sz w:val="28"/>
        </w:rPr>
        <w:t>
      12) сопереживает, сочувствует окружающим; заботится о взрослом, помогает ему, что-то для него делает.</w:t>
      </w:r>
    </w:p>
    <w:bookmarkEnd w:id="8519"/>
    <w:bookmarkStart w:name="z8551" w:id="8520"/>
    <w:p>
      <w:pPr>
        <w:spacing w:after="0"/>
        <w:ind w:left="0"/>
        <w:jc w:val="both"/>
      </w:pPr>
      <w:r>
        <w:rPr>
          <w:rFonts w:ascii="Times New Roman"/>
          <w:b w:val="false"/>
          <w:i w:val="false"/>
          <w:color w:val="000000"/>
          <w:sz w:val="28"/>
        </w:rPr>
        <w:t>
      151. Развитие речи (формирование и развитие устной (звуковой) речи у детей):</w:t>
      </w:r>
    </w:p>
    <w:bookmarkEnd w:id="8520"/>
    <w:bookmarkStart w:name="z8552" w:id="8521"/>
    <w:p>
      <w:pPr>
        <w:spacing w:after="0"/>
        <w:ind w:left="0"/>
        <w:jc w:val="both"/>
      </w:pPr>
      <w:r>
        <w:rPr>
          <w:rFonts w:ascii="Times New Roman"/>
          <w:b w:val="false"/>
          <w:i w:val="false"/>
          <w:color w:val="000000"/>
          <w:sz w:val="28"/>
        </w:rPr>
        <w:t>
      1) учить подражать предметным и речевым действиям педагога: артикулировать, воспроизводить звукоподражания, усеченные и полные слова в процессе обыгрывания игрушек, действий с предметами, дидактических игр;</w:t>
      </w:r>
    </w:p>
    <w:bookmarkEnd w:id="8521"/>
    <w:bookmarkStart w:name="z8553" w:id="8522"/>
    <w:p>
      <w:pPr>
        <w:spacing w:after="0"/>
        <w:ind w:left="0"/>
        <w:jc w:val="both"/>
      </w:pPr>
      <w:r>
        <w:rPr>
          <w:rFonts w:ascii="Times New Roman"/>
          <w:b w:val="false"/>
          <w:i w:val="false"/>
          <w:color w:val="000000"/>
          <w:sz w:val="28"/>
        </w:rPr>
        <w:t>
      2) стимулировать попытки называния (путем устного сопряженного проговаривания и подкладывания табличек и пиктограмм, и проведения дидактических игр) игрушек, предметов, действий с ними;</w:t>
      </w:r>
    </w:p>
    <w:bookmarkEnd w:id="8522"/>
    <w:bookmarkStart w:name="z8554" w:id="8523"/>
    <w:p>
      <w:pPr>
        <w:spacing w:after="0"/>
        <w:ind w:left="0"/>
        <w:jc w:val="both"/>
      </w:pPr>
      <w:r>
        <w:rPr>
          <w:rFonts w:ascii="Times New Roman"/>
          <w:b w:val="false"/>
          <w:i w:val="false"/>
          <w:color w:val="000000"/>
          <w:sz w:val="28"/>
        </w:rPr>
        <w:t>
      3) устной речи допускается использование сопряженного проговаривания лепетных и полных слов, коротких фраз;</w:t>
      </w:r>
    </w:p>
    <w:bookmarkEnd w:id="8523"/>
    <w:bookmarkStart w:name="z8555" w:id="8524"/>
    <w:p>
      <w:pPr>
        <w:spacing w:after="0"/>
        <w:ind w:left="0"/>
        <w:jc w:val="both"/>
      </w:pPr>
      <w:r>
        <w:rPr>
          <w:rFonts w:ascii="Times New Roman"/>
          <w:b w:val="false"/>
          <w:i w:val="false"/>
          <w:color w:val="000000"/>
          <w:sz w:val="28"/>
        </w:rPr>
        <w:t>
      4) учить (по подражанию педагогу) обращаться к взрослым и детям с просьбой "дай, дай мяч, на …");</w:t>
      </w:r>
    </w:p>
    <w:bookmarkEnd w:id="8524"/>
    <w:bookmarkStart w:name="z8556" w:id="8525"/>
    <w:p>
      <w:pPr>
        <w:spacing w:after="0"/>
        <w:ind w:left="0"/>
        <w:jc w:val="both"/>
      </w:pPr>
      <w:r>
        <w:rPr>
          <w:rFonts w:ascii="Times New Roman"/>
          <w:b w:val="false"/>
          <w:i w:val="false"/>
          <w:color w:val="000000"/>
          <w:sz w:val="28"/>
        </w:rPr>
        <w:t>
      5) учить по подражанию педагогу воспроизводить различные положения пальцев (пальчиковая гимнастика), соотносить положение пальцев с называнием животных в лепетной и полной форме.</w:t>
      </w:r>
    </w:p>
    <w:bookmarkEnd w:id="8525"/>
    <w:bookmarkStart w:name="z8557" w:id="8526"/>
    <w:p>
      <w:pPr>
        <w:spacing w:after="0"/>
        <w:ind w:left="0"/>
        <w:jc w:val="both"/>
      </w:pPr>
      <w:r>
        <w:rPr>
          <w:rFonts w:ascii="Times New Roman"/>
          <w:b w:val="false"/>
          <w:i w:val="false"/>
          <w:color w:val="000000"/>
          <w:sz w:val="28"/>
        </w:rPr>
        <w:t>
      152. Примерная тематика занятий: имена детей и взрослых; семья; игрушки; фрукты; овощи; одежда и обувь; продукты питания; праздник; животные.</w:t>
      </w:r>
    </w:p>
    <w:bookmarkEnd w:id="8526"/>
    <w:bookmarkStart w:name="z8558" w:id="8527"/>
    <w:p>
      <w:pPr>
        <w:spacing w:after="0"/>
        <w:ind w:left="0"/>
        <w:jc w:val="both"/>
      </w:pPr>
      <w:r>
        <w:rPr>
          <w:rFonts w:ascii="Times New Roman"/>
          <w:b w:val="false"/>
          <w:i w:val="false"/>
          <w:color w:val="000000"/>
          <w:sz w:val="28"/>
        </w:rPr>
        <w:t>
      153. Ожидаемые результаты (формирование и развитие устной (звуковой) речи у детей):</w:t>
      </w:r>
    </w:p>
    <w:bookmarkEnd w:id="8527"/>
    <w:bookmarkStart w:name="z8559" w:id="8528"/>
    <w:p>
      <w:pPr>
        <w:spacing w:after="0"/>
        <w:ind w:left="0"/>
        <w:jc w:val="both"/>
      </w:pPr>
      <w:r>
        <w:rPr>
          <w:rFonts w:ascii="Times New Roman"/>
          <w:b w:val="false"/>
          <w:i w:val="false"/>
          <w:color w:val="000000"/>
          <w:sz w:val="28"/>
        </w:rPr>
        <w:t>
      1) понимает значения слов и фразы, используемые в бытовых ситуациях и на занятиях;</w:t>
      </w:r>
    </w:p>
    <w:bookmarkEnd w:id="8528"/>
    <w:bookmarkStart w:name="z8560" w:id="8529"/>
    <w:p>
      <w:pPr>
        <w:spacing w:after="0"/>
        <w:ind w:left="0"/>
        <w:jc w:val="both"/>
      </w:pPr>
      <w:r>
        <w:rPr>
          <w:rFonts w:ascii="Times New Roman"/>
          <w:b w:val="false"/>
          <w:i w:val="false"/>
          <w:color w:val="000000"/>
          <w:sz w:val="28"/>
        </w:rPr>
        <w:t>
      2) понимает значения фраз, используемых в бытовых ситуациях и на занятиях.</w:t>
      </w:r>
    </w:p>
    <w:bookmarkEnd w:id="8529"/>
    <w:bookmarkStart w:name="z8561" w:id="8530"/>
    <w:p>
      <w:pPr>
        <w:spacing w:after="0"/>
        <w:ind w:left="0"/>
        <w:jc w:val="both"/>
      </w:pPr>
      <w:r>
        <w:rPr>
          <w:rFonts w:ascii="Times New Roman"/>
          <w:b w:val="false"/>
          <w:i w:val="false"/>
          <w:color w:val="000000"/>
          <w:sz w:val="28"/>
        </w:rPr>
        <w:t>
      154. Речевой материал предъявляется дифференцированно, исходя из возможностей детей.</w:t>
      </w:r>
    </w:p>
    <w:bookmarkEnd w:id="8530"/>
    <w:bookmarkStart w:name="z8562" w:id="8531"/>
    <w:p>
      <w:pPr>
        <w:spacing w:after="0"/>
        <w:ind w:left="0"/>
        <w:jc w:val="left"/>
      </w:pPr>
      <w:r>
        <w:rPr>
          <w:rFonts w:ascii="Times New Roman"/>
          <w:b/>
          <w:i w:val="false"/>
          <w:color w:val="000000"/>
        </w:rPr>
        <w:t xml:space="preserve"> Параграф 6. 2 полугодие</w:t>
      </w:r>
    </w:p>
    <w:bookmarkEnd w:id="8531"/>
    <w:bookmarkStart w:name="z8563" w:id="8532"/>
    <w:p>
      <w:pPr>
        <w:spacing w:after="0"/>
        <w:ind w:left="0"/>
        <w:jc w:val="both"/>
      </w:pPr>
      <w:r>
        <w:rPr>
          <w:rFonts w:ascii="Times New Roman"/>
          <w:b w:val="false"/>
          <w:i w:val="false"/>
          <w:color w:val="000000"/>
          <w:sz w:val="28"/>
        </w:rPr>
        <w:t>
      155. Формирование жестовой, дактильно-контактной речи (при сочетанном нарушении зрения и слуха):</w:t>
      </w:r>
    </w:p>
    <w:bookmarkEnd w:id="8532"/>
    <w:bookmarkStart w:name="z8564" w:id="8533"/>
    <w:p>
      <w:pPr>
        <w:spacing w:after="0"/>
        <w:ind w:left="0"/>
        <w:jc w:val="both"/>
      </w:pPr>
      <w:r>
        <w:rPr>
          <w:rFonts w:ascii="Times New Roman"/>
          <w:b w:val="false"/>
          <w:i w:val="false"/>
          <w:color w:val="000000"/>
          <w:sz w:val="28"/>
        </w:rPr>
        <w:t xml:space="preserve">
      1) содействовать сосредоточению на вертикальной (горизонтальной) последовательности тактильно воспринимаемых символов в составе "распорядка дня"; </w:t>
      </w:r>
    </w:p>
    <w:bookmarkEnd w:id="8533"/>
    <w:bookmarkStart w:name="z8565" w:id="8534"/>
    <w:p>
      <w:pPr>
        <w:spacing w:after="0"/>
        <w:ind w:left="0"/>
        <w:jc w:val="both"/>
      </w:pPr>
      <w:r>
        <w:rPr>
          <w:rFonts w:ascii="Times New Roman"/>
          <w:b w:val="false"/>
          <w:i w:val="false"/>
          <w:color w:val="000000"/>
          <w:sz w:val="28"/>
        </w:rPr>
        <w:t>
      2) учить узнаванию похожих символов на "доске выбора", в коммуникативной книге;</w:t>
      </w:r>
    </w:p>
    <w:bookmarkEnd w:id="8534"/>
    <w:bookmarkStart w:name="z8566" w:id="8535"/>
    <w:p>
      <w:pPr>
        <w:spacing w:after="0"/>
        <w:ind w:left="0"/>
        <w:jc w:val="both"/>
      </w:pPr>
      <w:r>
        <w:rPr>
          <w:rFonts w:ascii="Times New Roman"/>
          <w:b w:val="false"/>
          <w:i w:val="false"/>
          <w:color w:val="000000"/>
          <w:sz w:val="28"/>
        </w:rPr>
        <w:t xml:space="preserve">
      3) продолжать учить распределять внимание между взрослым и тактильно воспринимаемым жестом при передаче последнего от взрослого к ребенку и наоборот; </w:t>
      </w:r>
    </w:p>
    <w:bookmarkEnd w:id="8535"/>
    <w:bookmarkStart w:name="z8567" w:id="8536"/>
    <w:p>
      <w:pPr>
        <w:spacing w:after="0"/>
        <w:ind w:left="0"/>
        <w:jc w:val="both"/>
      </w:pPr>
      <w:r>
        <w:rPr>
          <w:rFonts w:ascii="Times New Roman"/>
          <w:b w:val="false"/>
          <w:i w:val="false"/>
          <w:color w:val="000000"/>
          <w:sz w:val="28"/>
        </w:rPr>
        <w:t>
      4) продолжать учить распределять внимание между желаемым предметом в руках коммуникативного партнҰра и соответствующим жестом/словом в дактильной форме при усложнении условий ориентировки;</w:t>
      </w:r>
    </w:p>
    <w:bookmarkEnd w:id="8536"/>
    <w:bookmarkStart w:name="z8568" w:id="8537"/>
    <w:p>
      <w:pPr>
        <w:spacing w:after="0"/>
        <w:ind w:left="0"/>
        <w:jc w:val="both"/>
      </w:pPr>
      <w:r>
        <w:rPr>
          <w:rFonts w:ascii="Times New Roman"/>
          <w:b w:val="false"/>
          <w:i w:val="false"/>
          <w:color w:val="000000"/>
          <w:sz w:val="28"/>
        </w:rPr>
        <w:t>
      5) способствовать пониманию значения тактильно воспринимаемых жестов: подобных ("чистить зубы") с определенными предметами и ситуацией: "тюбик с зубной пастой" "зубная щетка" их соотнесению с соответствующей ситуацией, событием (в данном случае "чистить зубы");</w:t>
      </w:r>
    </w:p>
    <w:bookmarkEnd w:id="8537"/>
    <w:bookmarkStart w:name="z8569" w:id="8538"/>
    <w:p>
      <w:pPr>
        <w:spacing w:after="0"/>
        <w:ind w:left="0"/>
        <w:jc w:val="both"/>
      </w:pPr>
      <w:r>
        <w:rPr>
          <w:rFonts w:ascii="Times New Roman"/>
          <w:b w:val="false"/>
          <w:i w:val="false"/>
          <w:color w:val="000000"/>
          <w:sz w:val="28"/>
        </w:rPr>
        <w:t>
      6) учить соотносить тактильно воспринимаемый жест с конкретным понятием и предметами окружающей действительности;</w:t>
      </w:r>
    </w:p>
    <w:bookmarkEnd w:id="8538"/>
    <w:bookmarkStart w:name="z8570" w:id="8539"/>
    <w:p>
      <w:pPr>
        <w:spacing w:after="0"/>
        <w:ind w:left="0"/>
        <w:jc w:val="both"/>
      </w:pPr>
      <w:r>
        <w:rPr>
          <w:rFonts w:ascii="Times New Roman"/>
          <w:b w:val="false"/>
          <w:i w:val="false"/>
          <w:color w:val="000000"/>
          <w:sz w:val="28"/>
        </w:rPr>
        <w:t>
      7) содействовать понимаю символов, имеющих противоположные значения (например, большой - маленький, чистый - грязный);</w:t>
      </w:r>
    </w:p>
    <w:bookmarkEnd w:id="8539"/>
    <w:bookmarkStart w:name="z8571" w:id="8540"/>
    <w:p>
      <w:pPr>
        <w:spacing w:after="0"/>
        <w:ind w:left="0"/>
        <w:jc w:val="both"/>
      </w:pPr>
      <w:r>
        <w:rPr>
          <w:rFonts w:ascii="Times New Roman"/>
          <w:b w:val="false"/>
          <w:i w:val="false"/>
          <w:color w:val="000000"/>
          <w:sz w:val="28"/>
        </w:rPr>
        <w:t>
      8) учить устанавливать связь между теми или иными тактильно воспринимаемыми символами, размещенными в тех или иных местах с непосредственно происходящими в них событиями;</w:t>
      </w:r>
    </w:p>
    <w:bookmarkEnd w:id="8540"/>
    <w:bookmarkStart w:name="z8572" w:id="8541"/>
    <w:p>
      <w:pPr>
        <w:spacing w:after="0"/>
        <w:ind w:left="0"/>
        <w:jc w:val="both"/>
      </w:pPr>
      <w:r>
        <w:rPr>
          <w:rFonts w:ascii="Times New Roman"/>
          <w:b w:val="false"/>
          <w:i w:val="false"/>
          <w:color w:val="000000"/>
          <w:sz w:val="28"/>
        </w:rPr>
        <w:t>
      9) способствовать конкретизации собственных желаний при выражении принятия/согласия или отклонения/несогласия в контексте простой "комбинированной фразы": например, указание на машинку + жест "Да" - "Я хочу играть с машинкой";</w:t>
      </w:r>
    </w:p>
    <w:bookmarkEnd w:id="8541"/>
    <w:bookmarkStart w:name="z8573" w:id="8542"/>
    <w:p>
      <w:pPr>
        <w:spacing w:after="0"/>
        <w:ind w:left="0"/>
        <w:jc w:val="both"/>
      </w:pPr>
      <w:r>
        <w:rPr>
          <w:rFonts w:ascii="Times New Roman"/>
          <w:b w:val="false"/>
          <w:i w:val="false"/>
          <w:color w:val="000000"/>
          <w:sz w:val="28"/>
        </w:rPr>
        <w:t xml:space="preserve">
      10) учить выражать согласие/несогласие со словами собеседника; </w:t>
      </w:r>
    </w:p>
    <w:bookmarkEnd w:id="8542"/>
    <w:bookmarkStart w:name="z8574" w:id="8543"/>
    <w:p>
      <w:pPr>
        <w:spacing w:after="0"/>
        <w:ind w:left="0"/>
        <w:jc w:val="both"/>
      </w:pPr>
      <w:r>
        <w:rPr>
          <w:rFonts w:ascii="Times New Roman"/>
          <w:b w:val="false"/>
          <w:i w:val="false"/>
          <w:color w:val="000000"/>
          <w:sz w:val="28"/>
        </w:rPr>
        <w:t>
      11) формировать умение "формулировать" обобщенное и конкретное требование на соответствующие обращения взрослого в ситуации выбора тактильно воспринимаемого символа на "доске выбора", в коммуникативной книге в ситуации "сначала - потом" при составлении распорядка дня: "Что будем делать сначала?";</w:t>
      </w:r>
    </w:p>
    <w:bookmarkEnd w:id="8543"/>
    <w:bookmarkStart w:name="z8575" w:id="8544"/>
    <w:p>
      <w:pPr>
        <w:spacing w:after="0"/>
        <w:ind w:left="0"/>
        <w:jc w:val="both"/>
      </w:pPr>
      <w:r>
        <w:rPr>
          <w:rFonts w:ascii="Times New Roman"/>
          <w:b w:val="false"/>
          <w:i w:val="false"/>
          <w:color w:val="000000"/>
          <w:sz w:val="28"/>
        </w:rPr>
        <w:t>
      12) формировать навыки работы с перехода от жестово-контактной формы речи к дактильно-контактной форме;</w:t>
      </w:r>
    </w:p>
    <w:bookmarkEnd w:id="8544"/>
    <w:bookmarkStart w:name="z8576" w:id="8545"/>
    <w:p>
      <w:pPr>
        <w:spacing w:after="0"/>
        <w:ind w:left="0"/>
        <w:jc w:val="both"/>
      </w:pPr>
      <w:r>
        <w:rPr>
          <w:rFonts w:ascii="Times New Roman"/>
          <w:b w:val="false"/>
          <w:i w:val="false"/>
          <w:color w:val="000000"/>
          <w:sz w:val="28"/>
        </w:rPr>
        <w:t>
      13) формировать умение просить об оказании услуги (помощи) тем или иным человеком посредством жестов при реализации стратегии "Помощь с задержкой";</w:t>
      </w:r>
    </w:p>
    <w:bookmarkEnd w:id="8545"/>
    <w:bookmarkStart w:name="z8577" w:id="8546"/>
    <w:p>
      <w:pPr>
        <w:spacing w:after="0"/>
        <w:ind w:left="0"/>
        <w:jc w:val="both"/>
      </w:pPr>
      <w:r>
        <w:rPr>
          <w:rFonts w:ascii="Times New Roman"/>
          <w:b w:val="false"/>
          <w:i w:val="false"/>
          <w:color w:val="000000"/>
          <w:sz w:val="28"/>
        </w:rPr>
        <w:t xml:space="preserve">
      14) учить осуществлению мотивированного выбора тактильно воспринимаемых символов в ситуации расширенного наглядного выбора на "доске выбора", в коммуникативной книге в ответ на словесное и/или жестовое обращение взрослого. </w:t>
      </w:r>
    </w:p>
    <w:bookmarkEnd w:id="8546"/>
    <w:bookmarkStart w:name="z8578" w:id="8547"/>
    <w:p>
      <w:pPr>
        <w:spacing w:after="0"/>
        <w:ind w:left="0"/>
        <w:jc w:val="both"/>
      </w:pPr>
      <w:r>
        <w:rPr>
          <w:rFonts w:ascii="Times New Roman"/>
          <w:b w:val="false"/>
          <w:i w:val="false"/>
          <w:color w:val="000000"/>
          <w:sz w:val="28"/>
        </w:rPr>
        <w:t>
      156. Ожидаемые результаты по овладению жестово-дактильной формой речи при сочетанных нарушениях зрения и слуха:</w:t>
      </w:r>
    </w:p>
    <w:bookmarkEnd w:id="8547"/>
    <w:bookmarkStart w:name="z8579" w:id="8548"/>
    <w:p>
      <w:pPr>
        <w:spacing w:after="0"/>
        <w:ind w:left="0"/>
        <w:jc w:val="both"/>
      </w:pPr>
      <w:r>
        <w:rPr>
          <w:rFonts w:ascii="Times New Roman"/>
          <w:b w:val="false"/>
          <w:i w:val="false"/>
          <w:color w:val="000000"/>
          <w:sz w:val="28"/>
        </w:rPr>
        <w:t xml:space="preserve">
      1) сосредотачивается на вертикальной (горизонтальной) последовательности тактильно воспринимаемых символов в составе "распорядка дня"; </w:t>
      </w:r>
    </w:p>
    <w:bookmarkEnd w:id="8548"/>
    <w:bookmarkStart w:name="z8580" w:id="8549"/>
    <w:p>
      <w:pPr>
        <w:spacing w:after="0"/>
        <w:ind w:left="0"/>
        <w:jc w:val="both"/>
      </w:pPr>
      <w:r>
        <w:rPr>
          <w:rFonts w:ascii="Times New Roman"/>
          <w:b w:val="false"/>
          <w:i w:val="false"/>
          <w:color w:val="000000"/>
          <w:sz w:val="28"/>
        </w:rPr>
        <w:t>
      2) узнаҰт похожие символы на "доске выбора", в коммуникативной книге;</w:t>
      </w:r>
    </w:p>
    <w:bookmarkEnd w:id="8549"/>
    <w:bookmarkStart w:name="z8581" w:id="8550"/>
    <w:p>
      <w:pPr>
        <w:spacing w:after="0"/>
        <w:ind w:left="0"/>
        <w:jc w:val="both"/>
      </w:pPr>
      <w:r>
        <w:rPr>
          <w:rFonts w:ascii="Times New Roman"/>
          <w:b w:val="false"/>
          <w:i w:val="false"/>
          <w:color w:val="000000"/>
          <w:sz w:val="28"/>
        </w:rPr>
        <w:t>
      3) понимает значение тактильно воспринимаемых символов: подобных ("любая зубная щетка") или ситуативно связанных ("тюбик с зубной пастой"), их соотнесению с соответствующей ситуацией, событием (в данном случае "чистить зубы");</w:t>
      </w:r>
    </w:p>
    <w:bookmarkEnd w:id="8550"/>
    <w:bookmarkStart w:name="z8582" w:id="8551"/>
    <w:p>
      <w:pPr>
        <w:spacing w:after="0"/>
        <w:ind w:left="0"/>
        <w:jc w:val="both"/>
      </w:pPr>
      <w:r>
        <w:rPr>
          <w:rFonts w:ascii="Times New Roman"/>
          <w:b w:val="false"/>
          <w:i w:val="false"/>
          <w:color w:val="000000"/>
          <w:sz w:val="28"/>
        </w:rPr>
        <w:t>
      4) понимает символы с противоположным значением (большой - маленький, чистый - грязный);</w:t>
      </w:r>
    </w:p>
    <w:bookmarkEnd w:id="8551"/>
    <w:bookmarkStart w:name="z8583" w:id="8552"/>
    <w:p>
      <w:pPr>
        <w:spacing w:after="0"/>
        <w:ind w:left="0"/>
        <w:jc w:val="both"/>
      </w:pPr>
      <w:r>
        <w:rPr>
          <w:rFonts w:ascii="Times New Roman"/>
          <w:b w:val="false"/>
          <w:i w:val="false"/>
          <w:color w:val="000000"/>
          <w:sz w:val="28"/>
        </w:rPr>
        <w:t>
      5) устанавливает связь между теми или иными тактильно воспринимаемыми символами, размещенными в тех или иных местах с непосредственно происходящими в них событиями;</w:t>
      </w:r>
    </w:p>
    <w:bookmarkEnd w:id="8552"/>
    <w:bookmarkStart w:name="z8584" w:id="8553"/>
    <w:p>
      <w:pPr>
        <w:spacing w:after="0"/>
        <w:ind w:left="0"/>
        <w:jc w:val="both"/>
      </w:pPr>
      <w:r>
        <w:rPr>
          <w:rFonts w:ascii="Times New Roman"/>
          <w:b w:val="false"/>
          <w:i w:val="false"/>
          <w:color w:val="000000"/>
          <w:sz w:val="28"/>
        </w:rPr>
        <w:t xml:space="preserve">
      6) выражает согласие/несогласие; </w:t>
      </w:r>
    </w:p>
    <w:bookmarkEnd w:id="8553"/>
    <w:bookmarkStart w:name="z8585" w:id="8554"/>
    <w:p>
      <w:pPr>
        <w:spacing w:after="0"/>
        <w:ind w:left="0"/>
        <w:jc w:val="both"/>
      </w:pPr>
      <w:r>
        <w:rPr>
          <w:rFonts w:ascii="Times New Roman"/>
          <w:b w:val="false"/>
          <w:i w:val="false"/>
          <w:color w:val="000000"/>
          <w:sz w:val="28"/>
        </w:rPr>
        <w:t>
      7) "формулирует" обобщенное и конкретное требование на соответствующие обращения взрослого в ситуации выбора тактильно воспринимаемого символа на "доске выбора", в коммуникативной книге в ситуации "сначала - потом" при составлении распорядка дня: "Что будем делать сначала?";</w:t>
      </w:r>
    </w:p>
    <w:bookmarkEnd w:id="8554"/>
    <w:bookmarkStart w:name="z8586" w:id="8555"/>
    <w:p>
      <w:pPr>
        <w:spacing w:after="0"/>
        <w:ind w:left="0"/>
        <w:jc w:val="both"/>
      </w:pPr>
      <w:r>
        <w:rPr>
          <w:rFonts w:ascii="Times New Roman"/>
          <w:b w:val="false"/>
          <w:i w:val="false"/>
          <w:color w:val="000000"/>
          <w:sz w:val="28"/>
        </w:rPr>
        <w:t>
      8) просит об оказании услуги (помощи) посредством жестов при реализации стратегии "Помощь с задержкой";</w:t>
      </w:r>
    </w:p>
    <w:bookmarkEnd w:id="8555"/>
    <w:bookmarkStart w:name="z8587" w:id="8556"/>
    <w:p>
      <w:pPr>
        <w:spacing w:after="0"/>
        <w:ind w:left="0"/>
        <w:jc w:val="both"/>
      </w:pPr>
      <w:r>
        <w:rPr>
          <w:rFonts w:ascii="Times New Roman"/>
          <w:b w:val="false"/>
          <w:i w:val="false"/>
          <w:color w:val="000000"/>
          <w:sz w:val="28"/>
        </w:rPr>
        <w:t>
      9) выбирает тактильно воспринимаемые символы в ситуации расширенного наглядного выбора на "доске выбора", в коммуникативной книге в ответ на словесное и/или жестовое обращение взрослого.</w:t>
      </w:r>
    </w:p>
    <w:bookmarkEnd w:id="8556"/>
    <w:bookmarkStart w:name="z8588" w:id="8557"/>
    <w:p>
      <w:pPr>
        <w:spacing w:after="0"/>
        <w:ind w:left="0"/>
        <w:jc w:val="both"/>
      </w:pPr>
      <w:r>
        <w:rPr>
          <w:rFonts w:ascii="Times New Roman"/>
          <w:b w:val="false"/>
          <w:i w:val="false"/>
          <w:color w:val="000000"/>
          <w:sz w:val="28"/>
        </w:rPr>
        <w:t>
      157. Формирование навыков, связанных с использованием предметов-символов, картинок:</w:t>
      </w:r>
    </w:p>
    <w:bookmarkEnd w:id="8557"/>
    <w:bookmarkStart w:name="z8589" w:id="8558"/>
    <w:p>
      <w:pPr>
        <w:spacing w:after="0"/>
        <w:ind w:left="0"/>
        <w:jc w:val="both"/>
      </w:pPr>
      <w:r>
        <w:rPr>
          <w:rFonts w:ascii="Times New Roman"/>
          <w:b w:val="false"/>
          <w:i w:val="false"/>
          <w:color w:val="000000"/>
          <w:sz w:val="28"/>
        </w:rPr>
        <w:t xml:space="preserve">
      1) учить подражать бытовым и предметным действиям, мимике и интонации взрослых и сверстников; подражать артикуляционным движениям; иллюстрированным действиям; </w:t>
      </w:r>
    </w:p>
    <w:bookmarkEnd w:id="8558"/>
    <w:bookmarkStart w:name="z8590" w:id="8559"/>
    <w:p>
      <w:pPr>
        <w:spacing w:after="0"/>
        <w:ind w:left="0"/>
        <w:jc w:val="both"/>
      </w:pPr>
      <w:r>
        <w:rPr>
          <w:rFonts w:ascii="Times New Roman"/>
          <w:b w:val="false"/>
          <w:i w:val="false"/>
          <w:color w:val="000000"/>
          <w:sz w:val="28"/>
        </w:rPr>
        <w:t xml:space="preserve">
      2) учить повторять знакомые движения под музыку и счет; </w:t>
      </w:r>
    </w:p>
    <w:bookmarkEnd w:id="8559"/>
    <w:bookmarkStart w:name="z8591" w:id="8560"/>
    <w:p>
      <w:pPr>
        <w:spacing w:after="0"/>
        <w:ind w:left="0"/>
        <w:jc w:val="both"/>
      </w:pPr>
      <w:r>
        <w:rPr>
          <w:rFonts w:ascii="Times New Roman"/>
          <w:b w:val="false"/>
          <w:i w:val="false"/>
          <w:color w:val="000000"/>
          <w:sz w:val="28"/>
        </w:rPr>
        <w:t>
      3) закреплять умение соблюдать очередность, дожидаться своей очереди в играх;</w:t>
      </w:r>
    </w:p>
    <w:bookmarkEnd w:id="8560"/>
    <w:bookmarkStart w:name="z8592" w:id="8561"/>
    <w:p>
      <w:pPr>
        <w:spacing w:after="0"/>
        <w:ind w:left="0"/>
        <w:jc w:val="both"/>
      </w:pPr>
      <w:r>
        <w:rPr>
          <w:rFonts w:ascii="Times New Roman"/>
          <w:b w:val="false"/>
          <w:i w:val="false"/>
          <w:color w:val="000000"/>
          <w:sz w:val="28"/>
        </w:rPr>
        <w:t>
      4) содействовать имитации адресованных ребенку жестов и жестовых комментариев взрослого;</w:t>
      </w:r>
    </w:p>
    <w:bookmarkEnd w:id="8561"/>
    <w:bookmarkStart w:name="z8593" w:id="8562"/>
    <w:p>
      <w:pPr>
        <w:spacing w:after="0"/>
        <w:ind w:left="0"/>
        <w:jc w:val="both"/>
      </w:pPr>
      <w:r>
        <w:rPr>
          <w:rFonts w:ascii="Times New Roman"/>
          <w:b w:val="false"/>
          <w:i w:val="false"/>
          <w:color w:val="000000"/>
          <w:sz w:val="28"/>
        </w:rPr>
        <w:t xml:space="preserve">
      5) стимулировать понимание речевых и жестовых комментариев взрослого относительно последовательности действий, начала их выполнения и завершенности; </w:t>
      </w:r>
    </w:p>
    <w:bookmarkEnd w:id="8562"/>
    <w:bookmarkStart w:name="z8594" w:id="8563"/>
    <w:p>
      <w:pPr>
        <w:spacing w:after="0"/>
        <w:ind w:left="0"/>
        <w:jc w:val="both"/>
      </w:pPr>
      <w:r>
        <w:rPr>
          <w:rFonts w:ascii="Times New Roman"/>
          <w:b w:val="false"/>
          <w:i w:val="false"/>
          <w:color w:val="000000"/>
          <w:sz w:val="28"/>
        </w:rPr>
        <w:t>
      6) формировать понимание назначения частей лица и тела, игрушек, продуктов, предметов одежды, обуви, посуды, мебели, транспорта, животных; словесных, жестовых обозначений предметов, действий, признаков, событий в составе поисковых ("Где?", "Куда?", "Когда?", "Какой?"), репродуктивных вопросов и просьб взрослого ("Дай, принеси, покажи мне …") в ситуации ограниченного наглядного конкретного выбора (из 2-7 предметов, 2-12 картинок);</w:t>
      </w:r>
    </w:p>
    <w:bookmarkEnd w:id="8563"/>
    <w:bookmarkStart w:name="z8595" w:id="8564"/>
    <w:p>
      <w:pPr>
        <w:spacing w:after="0"/>
        <w:ind w:left="0"/>
        <w:jc w:val="both"/>
      </w:pPr>
      <w:r>
        <w:rPr>
          <w:rFonts w:ascii="Times New Roman"/>
          <w:b w:val="false"/>
          <w:i w:val="false"/>
          <w:color w:val="000000"/>
          <w:sz w:val="28"/>
        </w:rPr>
        <w:t xml:space="preserve">
      7) учить выполнять просьбу взрослого на основе указательного жеста и словесного обращения: "Дай (принеси) мне … и …!" (2 предмета из 4 и из тех, что находятся в помещении); </w:t>
      </w:r>
    </w:p>
    <w:bookmarkEnd w:id="8564"/>
    <w:bookmarkStart w:name="z8596" w:id="8565"/>
    <w:p>
      <w:pPr>
        <w:spacing w:after="0"/>
        <w:ind w:left="0"/>
        <w:jc w:val="both"/>
      </w:pPr>
      <w:r>
        <w:rPr>
          <w:rFonts w:ascii="Times New Roman"/>
          <w:b w:val="false"/>
          <w:i w:val="false"/>
          <w:color w:val="000000"/>
          <w:sz w:val="28"/>
        </w:rPr>
        <w:t>
      8) способствовать пониманию и выполнению трехступенчатой инструкции в отношении одного предмета (например, "Возьми куклу, покорми и положи в кроватку"; двухступенчатой инструкции в отношении трех предметов (например, "Положи куклу в кроватку и дай ей бутылочку");</w:t>
      </w:r>
    </w:p>
    <w:bookmarkEnd w:id="8565"/>
    <w:bookmarkStart w:name="z8597" w:id="8566"/>
    <w:p>
      <w:pPr>
        <w:spacing w:after="0"/>
        <w:ind w:left="0"/>
        <w:jc w:val="both"/>
      </w:pPr>
      <w:r>
        <w:rPr>
          <w:rFonts w:ascii="Times New Roman"/>
          <w:b w:val="false"/>
          <w:i w:val="false"/>
          <w:color w:val="000000"/>
          <w:sz w:val="28"/>
        </w:rPr>
        <w:t xml:space="preserve">
      9) формировать умение выполнять указания относительно признака, состояния предмета: из двух предметов - большого и маленького - выбирать большой, маленький; класть предмет в другой предмет по словесной и/или жестовой просьбе; отбирать из группы предметов одинаковые: "такой", "не такой"; </w:t>
      </w:r>
    </w:p>
    <w:bookmarkEnd w:id="8566"/>
    <w:bookmarkStart w:name="z8598" w:id="8567"/>
    <w:p>
      <w:pPr>
        <w:spacing w:after="0"/>
        <w:ind w:left="0"/>
        <w:jc w:val="both"/>
      </w:pPr>
      <w:r>
        <w:rPr>
          <w:rFonts w:ascii="Times New Roman"/>
          <w:b w:val="false"/>
          <w:i w:val="false"/>
          <w:color w:val="000000"/>
          <w:sz w:val="28"/>
        </w:rPr>
        <w:t xml:space="preserve">
      10) продолжать содействовать пониманию, отклику на слова/жесты похвалы и упрека; восприятию несложного повествования со знакомыми, повторяющимися событиями; </w:t>
      </w:r>
    </w:p>
    <w:bookmarkEnd w:id="8567"/>
    <w:bookmarkStart w:name="z8599" w:id="8568"/>
    <w:p>
      <w:pPr>
        <w:spacing w:after="0"/>
        <w:ind w:left="0"/>
        <w:jc w:val="both"/>
      </w:pPr>
      <w:r>
        <w:rPr>
          <w:rFonts w:ascii="Times New Roman"/>
          <w:b w:val="false"/>
          <w:i w:val="false"/>
          <w:color w:val="000000"/>
          <w:sz w:val="28"/>
        </w:rPr>
        <w:t xml:space="preserve">
      11) способствовать пониманию сюжета одно-, двух фигурной картинки типа: "я и ты одеваемся на прогулку"; </w:t>
      </w:r>
    </w:p>
    <w:bookmarkEnd w:id="8568"/>
    <w:bookmarkStart w:name="z8600" w:id="8569"/>
    <w:p>
      <w:pPr>
        <w:spacing w:after="0"/>
        <w:ind w:left="0"/>
        <w:jc w:val="both"/>
      </w:pPr>
      <w:r>
        <w:rPr>
          <w:rFonts w:ascii="Times New Roman"/>
          <w:b w:val="false"/>
          <w:i w:val="false"/>
          <w:color w:val="000000"/>
          <w:sz w:val="28"/>
        </w:rPr>
        <w:t>
      12) способствовать жестовому (картинному или речевому) обозначению частей лица и тела, игрушек, предметов одежды, обуви и быта, транспорта, животных, профессий людей, основных состояний погоды; действий, некоторых признаков и состояний, бытовых ситуаций при ответе на вопросы взрослого;</w:t>
      </w:r>
    </w:p>
    <w:bookmarkEnd w:id="8569"/>
    <w:bookmarkStart w:name="z8601" w:id="8570"/>
    <w:p>
      <w:pPr>
        <w:spacing w:after="0"/>
        <w:ind w:left="0"/>
        <w:jc w:val="both"/>
      </w:pPr>
      <w:r>
        <w:rPr>
          <w:rFonts w:ascii="Times New Roman"/>
          <w:b w:val="false"/>
          <w:i w:val="false"/>
          <w:color w:val="000000"/>
          <w:sz w:val="28"/>
        </w:rPr>
        <w:t>
      13) способствовать усвоению социально значимых понятий типа "Здравствуйте", "Спасибо", "До свидания";</w:t>
      </w:r>
    </w:p>
    <w:bookmarkEnd w:id="8570"/>
    <w:bookmarkStart w:name="z8602" w:id="8571"/>
    <w:p>
      <w:pPr>
        <w:spacing w:after="0"/>
        <w:ind w:left="0"/>
        <w:jc w:val="both"/>
      </w:pPr>
      <w:r>
        <w:rPr>
          <w:rFonts w:ascii="Times New Roman"/>
          <w:b w:val="false"/>
          <w:i w:val="false"/>
          <w:color w:val="000000"/>
          <w:sz w:val="28"/>
        </w:rPr>
        <w:t xml:space="preserve">
      14) содействовать "ответам" 1-2 словами/жестами на обращения типа: "Как дела?", "Что ты делал дома?", "Кто тебя привел?", "Ты будешь играть с куклой? Что тебе надо для игры?", "Что ты хочешь?"; </w:t>
      </w:r>
    </w:p>
    <w:bookmarkEnd w:id="8571"/>
    <w:bookmarkStart w:name="z8603" w:id="8572"/>
    <w:p>
      <w:pPr>
        <w:spacing w:after="0"/>
        <w:ind w:left="0"/>
        <w:jc w:val="both"/>
      </w:pPr>
      <w:r>
        <w:rPr>
          <w:rFonts w:ascii="Times New Roman"/>
          <w:b w:val="false"/>
          <w:i w:val="false"/>
          <w:color w:val="000000"/>
          <w:sz w:val="28"/>
        </w:rPr>
        <w:t>
      15) способствовать пониманию и последующей дифференциации жестов (слов): "Я", "Ты", "Он", "Она"; "Мой", "Твой", "Мне", "Тебе".</w:t>
      </w:r>
    </w:p>
    <w:bookmarkEnd w:id="8572"/>
    <w:bookmarkStart w:name="z8604" w:id="8573"/>
    <w:p>
      <w:pPr>
        <w:spacing w:after="0"/>
        <w:ind w:left="0"/>
        <w:jc w:val="both"/>
      </w:pPr>
      <w:r>
        <w:rPr>
          <w:rFonts w:ascii="Times New Roman"/>
          <w:b w:val="false"/>
          <w:i w:val="false"/>
          <w:color w:val="000000"/>
          <w:sz w:val="28"/>
        </w:rPr>
        <w:t>
      158. Ожидаемые результаты по овладению символической системой коммуникации:</w:t>
      </w:r>
    </w:p>
    <w:bookmarkEnd w:id="8573"/>
    <w:bookmarkStart w:name="z8605" w:id="8574"/>
    <w:p>
      <w:pPr>
        <w:spacing w:after="0"/>
        <w:ind w:left="0"/>
        <w:jc w:val="both"/>
      </w:pPr>
      <w:r>
        <w:rPr>
          <w:rFonts w:ascii="Times New Roman"/>
          <w:b w:val="false"/>
          <w:i w:val="false"/>
          <w:color w:val="000000"/>
          <w:sz w:val="28"/>
        </w:rPr>
        <w:t>
      1) активно использует в общении средства символической коммуникации;</w:t>
      </w:r>
    </w:p>
    <w:bookmarkEnd w:id="8574"/>
    <w:bookmarkStart w:name="z8606" w:id="8575"/>
    <w:p>
      <w:pPr>
        <w:spacing w:after="0"/>
        <w:ind w:left="0"/>
        <w:jc w:val="both"/>
      </w:pPr>
      <w:r>
        <w:rPr>
          <w:rFonts w:ascii="Times New Roman"/>
          <w:b w:val="false"/>
          <w:i w:val="false"/>
          <w:color w:val="000000"/>
          <w:sz w:val="28"/>
        </w:rPr>
        <w:t xml:space="preserve">
      2) может описать местонахождение, направление предметов (людей), свойства предмета в ответ на вопросы "Где?", "Куда?", "Какой?"; </w:t>
      </w:r>
    </w:p>
    <w:bookmarkEnd w:id="8575"/>
    <w:bookmarkStart w:name="z8607" w:id="8576"/>
    <w:p>
      <w:pPr>
        <w:spacing w:after="0"/>
        <w:ind w:left="0"/>
        <w:jc w:val="both"/>
      </w:pPr>
      <w:r>
        <w:rPr>
          <w:rFonts w:ascii="Times New Roman"/>
          <w:b w:val="false"/>
          <w:i w:val="false"/>
          <w:color w:val="000000"/>
          <w:sz w:val="28"/>
        </w:rPr>
        <w:t xml:space="preserve">
      3) использует вопросы о действиях, местонахождении, вопросы, требующие ответа "Да"/"Нет"; </w:t>
      </w:r>
    </w:p>
    <w:bookmarkEnd w:id="8576"/>
    <w:bookmarkStart w:name="z8608" w:id="8577"/>
    <w:p>
      <w:pPr>
        <w:spacing w:after="0"/>
        <w:ind w:left="0"/>
        <w:jc w:val="both"/>
      </w:pPr>
      <w:r>
        <w:rPr>
          <w:rFonts w:ascii="Times New Roman"/>
          <w:b w:val="false"/>
          <w:i w:val="false"/>
          <w:color w:val="000000"/>
          <w:sz w:val="28"/>
        </w:rPr>
        <w:t xml:space="preserve">
      4) умеет приветствовать, прощаться с членами семьи и знакомыми, людьми, входящими в помещение соответствующей вокализацией, словом или жестом, голосовым сообщением, воспроизводимым при помощи "говорящей кнопки"; использовать формы вежливого обращения; </w:t>
      </w:r>
    </w:p>
    <w:bookmarkEnd w:id="8577"/>
    <w:bookmarkStart w:name="z8609" w:id="8578"/>
    <w:p>
      <w:pPr>
        <w:spacing w:after="0"/>
        <w:ind w:left="0"/>
        <w:jc w:val="both"/>
      </w:pPr>
      <w:r>
        <w:rPr>
          <w:rFonts w:ascii="Times New Roman"/>
          <w:b w:val="false"/>
          <w:i w:val="false"/>
          <w:color w:val="000000"/>
          <w:sz w:val="28"/>
        </w:rPr>
        <w:t xml:space="preserve">
      5) выполняет просьбу взрослого на основе указательного жеста и словесного обращения: "Дай (принеси) мне … и …!" (2 предмета из 4 и из тех, что находятся в помещении); </w:t>
      </w:r>
    </w:p>
    <w:bookmarkEnd w:id="8578"/>
    <w:bookmarkStart w:name="z8610" w:id="8579"/>
    <w:p>
      <w:pPr>
        <w:spacing w:after="0"/>
        <w:ind w:left="0"/>
        <w:jc w:val="both"/>
      </w:pPr>
      <w:r>
        <w:rPr>
          <w:rFonts w:ascii="Times New Roman"/>
          <w:b w:val="false"/>
          <w:i w:val="false"/>
          <w:color w:val="000000"/>
          <w:sz w:val="28"/>
        </w:rPr>
        <w:t>
      6) понимает и выполняет трехступенчатую инструкцию в отношении одного предмета ("Возьми куклу, покорми и положи в кроватку"); двухступенчатой инструкции в отношении трех предметов ("Положи куклу в кроватку и дай ей бутылочку");</w:t>
      </w:r>
    </w:p>
    <w:bookmarkEnd w:id="8579"/>
    <w:bookmarkStart w:name="z8611" w:id="8580"/>
    <w:p>
      <w:pPr>
        <w:spacing w:after="0"/>
        <w:ind w:left="0"/>
        <w:jc w:val="both"/>
      </w:pPr>
      <w:r>
        <w:rPr>
          <w:rFonts w:ascii="Times New Roman"/>
          <w:b w:val="false"/>
          <w:i w:val="false"/>
          <w:color w:val="000000"/>
          <w:sz w:val="28"/>
        </w:rPr>
        <w:t xml:space="preserve">
      7) понимает и выполнят указания относительно признака, состояния предмета: из двух предметов - большого и маленького - выбирает большой, маленький; кладҰт предмет в другой предмет по словесной и/или жестовой просьбе; отбирает из группы предметов одинаковые: "такой", "не такой"; </w:t>
      </w:r>
    </w:p>
    <w:bookmarkEnd w:id="8580"/>
    <w:bookmarkStart w:name="z8612" w:id="8581"/>
    <w:p>
      <w:pPr>
        <w:spacing w:after="0"/>
        <w:ind w:left="0"/>
        <w:jc w:val="both"/>
      </w:pPr>
      <w:r>
        <w:rPr>
          <w:rFonts w:ascii="Times New Roman"/>
          <w:b w:val="false"/>
          <w:i w:val="false"/>
          <w:color w:val="000000"/>
          <w:sz w:val="28"/>
        </w:rPr>
        <w:t xml:space="preserve">
      8) понимает и откликается на слова/жесты похвалы и упрека; восприятию несложного повествования со знакомыми, повторяющимися событиями; </w:t>
      </w:r>
    </w:p>
    <w:bookmarkEnd w:id="8581"/>
    <w:bookmarkStart w:name="z8613" w:id="8582"/>
    <w:p>
      <w:pPr>
        <w:spacing w:after="0"/>
        <w:ind w:left="0"/>
        <w:jc w:val="both"/>
      </w:pPr>
      <w:r>
        <w:rPr>
          <w:rFonts w:ascii="Times New Roman"/>
          <w:b w:val="false"/>
          <w:i w:val="false"/>
          <w:color w:val="000000"/>
          <w:sz w:val="28"/>
        </w:rPr>
        <w:t xml:space="preserve">
      9) понимает сюжет одно-, двух фигурной картинки типа: "Ваня и Таня одеваются на прогулку"; </w:t>
      </w:r>
    </w:p>
    <w:bookmarkEnd w:id="8582"/>
    <w:bookmarkStart w:name="z8614" w:id="8583"/>
    <w:p>
      <w:pPr>
        <w:spacing w:after="0"/>
        <w:ind w:left="0"/>
        <w:jc w:val="both"/>
      </w:pPr>
      <w:r>
        <w:rPr>
          <w:rFonts w:ascii="Times New Roman"/>
          <w:b w:val="false"/>
          <w:i w:val="false"/>
          <w:color w:val="000000"/>
          <w:sz w:val="28"/>
        </w:rPr>
        <w:t>
      10) способствовать жестовому (картинному или речевому) обозначению частей лица и тела, игрушек, предметов одежды, обуви и быта, транспорта, животных, профессий людей, основных состояний погоды; действий, некоторых признаков и состояний, бытовых ситуаций при ответе на вопросы взрослого;</w:t>
      </w:r>
    </w:p>
    <w:bookmarkEnd w:id="8583"/>
    <w:bookmarkStart w:name="z8615" w:id="8584"/>
    <w:p>
      <w:pPr>
        <w:spacing w:after="0"/>
        <w:ind w:left="0"/>
        <w:jc w:val="both"/>
      </w:pPr>
      <w:r>
        <w:rPr>
          <w:rFonts w:ascii="Times New Roman"/>
          <w:b w:val="false"/>
          <w:i w:val="false"/>
          <w:color w:val="000000"/>
          <w:sz w:val="28"/>
        </w:rPr>
        <w:t xml:space="preserve">
      11) отвечает 1-2 словами/жестами на обращения типа: "Как дела?", "Что ты делал дома?", "Кто тебя привел?", "Ты будешь играть с куклой? Что тебе надо для игры?", "Что ты хочешь?"; </w:t>
      </w:r>
    </w:p>
    <w:bookmarkEnd w:id="8584"/>
    <w:bookmarkStart w:name="z8616" w:id="8585"/>
    <w:p>
      <w:pPr>
        <w:spacing w:after="0"/>
        <w:ind w:left="0"/>
        <w:jc w:val="both"/>
      </w:pPr>
      <w:r>
        <w:rPr>
          <w:rFonts w:ascii="Times New Roman"/>
          <w:b w:val="false"/>
          <w:i w:val="false"/>
          <w:color w:val="000000"/>
          <w:sz w:val="28"/>
        </w:rPr>
        <w:t>
      12) понимает и дифференцирует жесты /слова: "Я", "Ты", "Он", "Она"; "Мой", "Твой", "Мне", "Тебе";</w:t>
      </w:r>
    </w:p>
    <w:bookmarkEnd w:id="8585"/>
    <w:bookmarkStart w:name="z8617" w:id="8586"/>
    <w:p>
      <w:pPr>
        <w:spacing w:after="0"/>
        <w:ind w:left="0"/>
        <w:jc w:val="both"/>
      </w:pPr>
      <w:r>
        <w:rPr>
          <w:rFonts w:ascii="Times New Roman"/>
          <w:b w:val="false"/>
          <w:i w:val="false"/>
          <w:color w:val="000000"/>
          <w:sz w:val="28"/>
        </w:rPr>
        <w:t>
      13) поддерживает и завершает диалог приемлемыми средствами коммуникации.</w:t>
      </w:r>
    </w:p>
    <w:bookmarkEnd w:id="8586"/>
    <w:bookmarkStart w:name="z8618" w:id="8587"/>
    <w:p>
      <w:pPr>
        <w:spacing w:after="0"/>
        <w:ind w:left="0"/>
        <w:jc w:val="both"/>
      </w:pPr>
      <w:r>
        <w:rPr>
          <w:rFonts w:ascii="Times New Roman"/>
          <w:b w:val="false"/>
          <w:i w:val="false"/>
          <w:color w:val="000000"/>
          <w:sz w:val="28"/>
        </w:rPr>
        <w:t>
      159. Развитие речи (формирование и развитие устной (звуковой) речи у детей):</w:t>
      </w:r>
    </w:p>
    <w:bookmarkEnd w:id="8587"/>
    <w:bookmarkStart w:name="z8619" w:id="8588"/>
    <w:p>
      <w:pPr>
        <w:spacing w:after="0"/>
        <w:ind w:left="0"/>
        <w:jc w:val="both"/>
      </w:pPr>
      <w:r>
        <w:rPr>
          <w:rFonts w:ascii="Times New Roman"/>
          <w:b w:val="false"/>
          <w:i w:val="false"/>
          <w:color w:val="000000"/>
          <w:sz w:val="28"/>
        </w:rPr>
        <w:t>
      1) продолжать формирование навыков сопряженно-отраженного проговаривания речевого материала (вместе с педагогом, вслед за педагогом);</w:t>
      </w:r>
    </w:p>
    <w:bookmarkEnd w:id="8588"/>
    <w:bookmarkStart w:name="z8620" w:id="8589"/>
    <w:p>
      <w:pPr>
        <w:spacing w:after="0"/>
        <w:ind w:left="0"/>
        <w:jc w:val="both"/>
      </w:pPr>
      <w:r>
        <w:rPr>
          <w:rFonts w:ascii="Times New Roman"/>
          <w:b w:val="false"/>
          <w:i w:val="false"/>
          <w:color w:val="000000"/>
          <w:sz w:val="28"/>
        </w:rPr>
        <w:t>
      2) учить детей сопряженно-отраженно воспроизводить слова и фразы на всех занятиях, в быту;</w:t>
      </w:r>
    </w:p>
    <w:bookmarkEnd w:id="8589"/>
    <w:bookmarkStart w:name="z8621" w:id="8590"/>
    <w:p>
      <w:pPr>
        <w:spacing w:after="0"/>
        <w:ind w:left="0"/>
        <w:jc w:val="both"/>
      </w:pPr>
      <w:r>
        <w:rPr>
          <w:rFonts w:ascii="Times New Roman"/>
          <w:b w:val="false"/>
          <w:i w:val="false"/>
          <w:color w:val="000000"/>
          <w:sz w:val="28"/>
        </w:rPr>
        <w:t>
      3) учить детей в быту и на всех занятиях устно воспроизводить слова (дай, на, возьми, помоги, покажи);</w:t>
      </w:r>
    </w:p>
    <w:bookmarkEnd w:id="8590"/>
    <w:bookmarkStart w:name="z8622" w:id="8591"/>
    <w:p>
      <w:pPr>
        <w:spacing w:after="0"/>
        <w:ind w:left="0"/>
        <w:jc w:val="both"/>
      </w:pPr>
      <w:r>
        <w:rPr>
          <w:rFonts w:ascii="Times New Roman"/>
          <w:b w:val="false"/>
          <w:i w:val="false"/>
          <w:color w:val="000000"/>
          <w:sz w:val="28"/>
        </w:rPr>
        <w:t>
      4) учить понимать и выполнять инструкции, связанные с организацией занятий и быта (вымой, вытри руки, идите в туалет);</w:t>
      </w:r>
    </w:p>
    <w:bookmarkEnd w:id="8591"/>
    <w:bookmarkStart w:name="z8623" w:id="8592"/>
    <w:p>
      <w:pPr>
        <w:spacing w:after="0"/>
        <w:ind w:left="0"/>
        <w:jc w:val="both"/>
      </w:pPr>
      <w:r>
        <w:rPr>
          <w:rFonts w:ascii="Times New Roman"/>
          <w:b w:val="false"/>
          <w:i w:val="false"/>
          <w:color w:val="000000"/>
          <w:sz w:val="28"/>
        </w:rPr>
        <w:t>
      5) учить детей различать хорошо знакомые слова и фразы при слухо-зрительном восприятии;</w:t>
      </w:r>
    </w:p>
    <w:bookmarkEnd w:id="8592"/>
    <w:bookmarkStart w:name="z8624" w:id="8593"/>
    <w:p>
      <w:pPr>
        <w:spacing w:after="0"/>
        <w:ind w:left="0"/>
        <w:jc w:val="both"/>
      </w:pPr>
      <w:r>
        <w:rPr>
          <w:rFonts w:ascii="Times New Roman"/>
          <w:b w:val="false"/>
          <w:i w:val="false"/>
          <w:color w:val="000000"/>
          <w:sz w:val="28"/>
        </w:rPr>
        <w:t>
      6) выяснение названий предметов, употребление (устно и по табличкам) вопросов с помощью педагога "Что это? Что там?" в процессе занятий и проведения режимных моментов;</w:t>
      </w:r>
    </w:p>
    <w:bookmarkEnd w:id="8593"/>
    <w:bookmarkStart w:name="z8625" w:id="8594"/>
    <w:p>
      <w:pPr>
        <w:spacing w:after="0"/>
        <w:ind w:left="0"/>
        <w:jc w:val="both"/>
      </w:pPr>
      <w:r>
        <w:rPr>
          <w:rFonts w:ascii="Times New Roman"/>
          <w:b w:val="false"/>
          <w:i w:val="false"/>
          <w:color w:val="000000"/>
          <w:sz w:val="28"/>
        </w:rPr>
        <w:t>
      7) формировать попытки самостоятельного или отраженного проговаривания слов и коротких фраз;</w:t>
      </w:r>
    </w:p>
    <w:bookmarkEnd w:id="8594"/>
    <w:bookmarkStart w:name="z8626" w:id="8595"/>
    <w:p>
      <w:pPr>
        <w:spacing w:after="0"/>
        <w:ind w:left="0"/>
        <w:jc w:val="both"/>
      </w:pPr>
      <w:r>
        <w:rPr>
          <w:rFonts w:ascii="Times New Roman"/>
          <w:b w:val="false"/>
          <w:i w:val="false"/>
          <w:color w:val="000000"/>
          <w:sz w:val="28"/>
        </w:rPr>
        <w:t>
      8) учить пониманию и выполнению устных инструкций (с использованием глаголов в повелительном наклонении): "Дай, дай мяч (яблоко…), покажи голову (руки, ноги), возьми кубик (куклу…);</w:t>
      </w:r>
    </w:p>
    <w:bookmarkEnd w:id="8595"/>
    <w:bookmarkStart w:name="z8627" w:id="8596"/>
    <w:p>
      <w:pPr>
        <w:spacing w:after="0"/>
        <w:ind w:left="0"/>
        <w:jc w:val="both"/>
      </w:pPr>
      <w:r>
        <w:rPr>
          <w:rFonts w:ascii="Times New Roman"/>
          <w:b w:val="false"/>
          <w:i w:val="false"/>
          <w:color w:val="000000"/>
          <w:sz w:val="28"/>
        </w:rPr>
        <w:t>
      9) учить понимать и глобально различать фразы с глаголами в изъявительном наклонении типа: "Мишка упал", "Мальчик бежит"; учить демонстрировать изображенные на картинках действия.</w:t>
      </w:r>
    </w:p>
    <w:bookmarkEnd w:id="8596"/>
    <w:bookmarkStart w:name="z8628" w:id="8597"/>
    <w:p>
      <w:pPr>
        <w:spacing w:after="0"/>
        <w:ind w:left="0"/>
        <w:jc w:val="both"/>
      </w:pPr>
      <w:r>
        <w:rPr>
          <w:rFonts w:ascii="Times New Roman"/>
          <w:b w:val="false"/>
          <w:i w:val="false"/>
          <w:color w:val="000000"/>
          <w:sz w:val="28"/>
        </w:rPr>
        <w:t>
      160. Речевой материал (используется в быту и на занятиях): вымой, вытри, иди ко мне, иди гулять, возьми, покажи, поставь, говори, лепи, рисуй, бежит, ест, пьет, идет, сидит; бабушка, (бабуля), дедушка (дедуля), дядя, мальчик, девочка; молоко, компот; огурец, помидор; апельсин; пальто, шуба, шапка, варежки, платок, колготки, носки; сапоги, валенки; голова, руки, ноги, глаза, уши, рот, нос; корова, лошадь, утка, петух, зайка, лиса, волк, бабочка, жук; чашка, ложка, тарелка; стол, шкаф, стул, кровать; зима, холодно, идет снег (дождь), весна, солнце светит, дует ветер, тепло, трава, цветок, листья, большой, маленький, чистый, грязный, красный, зеленый, синий, желтый, вкусный, сладкий. Вопросы: где? какой? что там? Фразы: вымой (вытри) руки (ноги..); тетя (мама), дай (возьми) мяч (куклу, зайку); покажи ноги (глаза, уши, рот); положи ложку (шапку…); мальчик ( девочка) бежит (сидит, упал).</w:t>
      </w:r>
    </w:p>
    <w:bookmarkEnd w:id="8597"/>
    <w:bookmarkStart w:name="z8629" w:id="8598"/>
    <w:p>
      <w:pPr>
        <w:spacing w:after="0"/>
        <w:ind w:left="0"/>
        <w:jc w:val="both"/>
      </w:pPr>
      <w:r>
        <w:rPr>
          <w:rFonts w:ascii="Times New Roman"/>
          <w:b w:val="false"/>
          <w:i w:val="false"/>
          <w:color w:val="000000"/>
          <w:sz w:val="28"/>
        </w:rPr>
        <w:t>
      161. Обучение умениям:</w:t>
      </w:r>
    </w:p>
    <w:bookmarkEnd w:id="8598"/>
    <w:bookmarkStart w:name="z8630" w:id="8599"/>
    <w:p>
      <w:pPr>
        <w:spacing w:after="0"/>
        <w:ind w:left="0"/>
        <w:jc w:val="both"/>
      </w:pPr>
      <w:r>
        <w:rPr>
          <w:rFonts w:ascii="Times New Roman"/>
          <w:b w:val="false"/>
          <w:i w:val="false"/>
          <w:color w:val="000000"/>
          <w:sz w:val="28"/>
        </w:rPr>
        <w:t>
      1) произнесение слогов (слов) с изменением силы голоса (громко-тихо);</w:t>
      </w:r>
    </w:p>
    <w:bookmarkEnd w:id="8599"/>
    <w:bookmarkStart w:name="z8631" w:id="8600"/>
    <w:p>
      <w:pPr>
        <w:spacing w:after="0"/>
        <w:ind w:left="0"/>
        <w:jc w:val="both"/>
      </w:pPr>
      <w:r>
        <w:rPr>
          <w:rFonts w:ascii="Times New Roman"/>
          <w:b w:val="false"/>
          <w:i w:val="false"/>
          <w:color w:val="000000"/>
          <w:sz w:val="28"/>
        </w:rPr>
        <w:t>
      2) работа над ритмом, воспитание чувства ритма в крупных движениях и в движениях речевых органов: сочетание произношения с движениями рук в соответствии с количеством слогов (хлопки);</w:t>
      </w:r>
    </w:p>
    <w:bookmarkEnd w:id="8600"/>
    <w:bookmarkStart w:name="z8632" w:id="8601"/>
    <w:p>
      <w:pPr>
        <w:spacing w:after="0"/>
        <w:ind w:left="0"/>
        <w:jc w:val="both"/>
      </w:pPr>
      <w:r>
        <w:rPr>
          <w:rFonts w:ascii="Times New Roman"/>
          <w:b w:val="false"/>
          <w:i w:val="false"/>
          <w:color w:val="000000"/>
          <w:sz w:val="28"/>
        </w:rPr>
        <w:t>
      3) сочетание произношения с ходьбой;</w:t>
      </w:r>
    </w:p>
    <w:bookmarkEnd w:id="8601"/>
    <w:bookmarkStart w:name="z8633" w:id="8602"/>
    <w:p>
      <w:pPr>
        <w:spacing w:after="0"/>
        <w:ind w:left="0"/>
        <w:jc w:val="both"/>
      </w:pPr>
      <w:r>
        <w:rPr>
          <w:rFonts w:ascii="Times New Roman"/>
          <w:b w:val="false"/>
          <w:i w:val="false"/>
          <w:color w:val="000000"/>
          <w:sz w:val="28"/>
        </w:rPr>
        <w:t>
      4) различение мелодии и разговорной речи;</w:t>
      </w:r>
    </w:p>
    <w:bookmarkEnd w:id="8602"/>
    <w:bookmarkStart w:name="z8634" w:id="8603"/>
    <w:p>
      <w:pPr>
        <w:spacing w:after="0"/>
        <w:ind w:left="0"/>
        <w:jc w:val="both"/>
      </w:pPr>
      <w:r>
        <w:rPr>
          <w:rFonts w:ascii="Times New Roman"/>
          <w:b w:val="false"/>
          <w:i w:val="false"/>
          <w:color w:val="000000"/>
          <w:sz w:val="28"/>
        </w:rPr>
        <w:t>
      5) для развития дыхания и голоса используются двух-трехсложные слова без стечения согласных звуков.</w:t>
      </w:r>
    </w:p>
    <w:bookmarkEnd w:id="8603"/>
    <w:bookmarkStart w:name="z8635" w:id="8604"/>
    <w:p>
      <w:pPr>
        <w:spacing w:after="0"/>
        <w:ind w:left="0"/>
        <w:jc w:val="both"/>
      </w:pPr>
      <w:r>
        <w:rPr>
          <w:rFonts w:ascii="Times New Roman"/>
          <w:b w:val="false"/>
          <w:i w:val="false"/>
          <w:color w:val="000000"/>
          <w:sz w:val="28"/>
        </w:rPr>
        <w:t>
      162. Ожидаемые результаты:</w:t>
      </w:r>
    </w:p>
    <w:bookmarkEnd w:id="8604"/>
    <w:bookmarkStart w:name="z8636" w:id="8605"/>
    <w:p>
      <w:pPr>
        <w:spacing w:after="0"/>
        <w:ind w:left="0"/>
        <w:jc w:val="both"/>
      </w:pPr>
      <w:r>
        <w:rPr>
          <w:rFonts w:ascii="Times New Roman"/>
          <w:b w:val="false"/>
          <w:i w:val="false"/>
          <w:color w:val="000000"/>
          <w:sz w:val="28"/>
        </w:rPr>
        <w:t>
      1) умеет сопряженно-отраженно проговариваривать;</w:t>
      </w:r>
    </w:p>
    <w:bookmarkEnd w:id="8605"/>
    <w:bookmarkStart w:name="z8637" w:id="8606"/>
    <w:p>
      <w:pPr>
        <w:spacing w:after="0"/>
        <w:ind w:left="0"/>
        <w:jc w:val="both"/>
      </w:pPr>
      <w:r>
        <w:rPr>
          <w:rFonts w:ascii="Times New Roman"/>
          <w:b w:val="false"/>
          <w:i w:val="false"/>
          <w:color w:val="000000"/>
          <w:sz w:val="28"/>
        </w:rPr>
        <w:t>
      2) воспроизводит слова и фразы на всех занятиях, в быту;</w:t>
      </w:r>
    </w:p>
    <w:bookmarkEnd w:id="8606"/>
    <w:bookmarkStart w:name="z8638" w:id="8607"/>
    <w:p>
      <w:pPr>
        <w:spacing w:after="0"/>
        <w:ind w:left="0"/>
        <w:jc w:val="both"/>
      </w:pPr>
      <w:r>
        <w:rPr>
          <w:rFonts w:ascii="Times New Roman"/>
          <w:b w:val="false"/>
          <w:i w:val="false"/>
          <w:color w:val="000000"/>
          <w:sz w:val="28"/>
        </w:rPr>
        <w:t xml:space="preserve">
      3) воспроизводит слова (дай, на, возьми, помоги, покажи); </w:t>
      </w:r>
    </w:p>
    <w:bookmarkEnd w:id="8607"/>
    <w:bookmarkStart w:name="z8639" w:id="8608"/>
    <w:p>
      <w:pPr>
        <w:spacing w:after="0"/>
        <w:ind w:left="0"/>
        <w:jc w:val="both"/>
      </w:pPr>
      <w:r>
        <w:rPr>
          <w:rFonts w:ascii="Times New Roman"/>
          <w:b w:val="false"/>
          <w:i w:val="false"/>
          <w:color w:val="000000"/>
          <w:sz w:val="28"/>
        </w:rPr>
        <w:t>
      4) понимает и выполняет инструкции, связанные с организацией занятий и быта (вымой, вытри руки, идите в туалет);</w:t>
      </w:r>
    </w:p>
    <w:bookmarkEnd w:id="8608"/>
    <w:bookmarkStart w:name="z8640" w:id="8609"/>
    <w:p>
      <w:pPr>
        <w:spacing w:after="0"/>
        <w:ind w:left="0"/>
        <w:jc w:val="both"/>
      </w:pPr>
      <w:r>
        <w:rPr>
          <w:rFonts w:ascii="Times New Roman"/>
          <w:b w:val="false"/>
          <w:i w:val="false"/>
          <w:color w:val="000000"/>
          <w:sz w:val="28"/>
        </w:rPr>
        <w:t>
      5) различает хорошо знакомые слова и фразы при слухо-зрительном восприятии.</w:t>
      </w:r>
    </w:p>
    <w:bookmarkEnd w:id="8609"/>
    <w:bookmarkStart w:name="z8641" w:id="8610"/>
    <w:p>
      <w:pPr>
        <w:spacing w:after="0"/>
        <w:ind w:left="0"/>
        <w:jc w:val="left"/>
      </w:pPr>
      <w:r>
        <w:rPr>
          <w:rFonts w:ascii="Times New Roman"/>
          <w:b/>
          <w:i w:val="false"/>
          <w:color w:val="000000"/>
        </w:rPr>
        <w:t xml:space="preserve"> Параграф 7. Образовательная область "Познание"</w:t>
      </w:r>
    </w:p>
    <w:bookmarkEnd w:id="8610"/>
    <w:bookmarkStart w:name="z8642" w:id="8611"/>
    <w:p>
      <w:pPr>
        <w:spacing w:after="0"/>
        <w:ind w:left="0"/>
        <w:jc w:val="both"/>
      </w:pPr>
      <w:r>
        <w:rPr>
          <w:rFonts w:ascii="Times New Roman"/>
          <w:b w:val="false"/>
          <w:i w:val="false"/>
          <w:color w:val="000000"/>
          <w:sz w:val="28"/>
        </w:rPr>
        <w:t>
      163. Базовое содержание образовательной области реализуется в организованной учебной деятельности: сенсорика, ориентировка в пространстве, естествознание, формирование элементарных математических представлений, конструирование.</w:t>
      </w:r>
    </w:p>
    <w:bookmarkEnd w:id="8611"/>
    <w:bookmarkStart w:name="z8643" w:id="8612"/>
    <w:p>
      <w:pPr>
        <w:spacing w:after="0"/>
        <w:ind w:left="0"/>
        <w:jc w:val="both"/>
      </w:pPr>
      <w:r>
        <w:rPr>
          <w:rFonts w:ascii="Times New Roman"/>
          <w:b w:val="false"/>
          <w:i w:val="false"/>
          <w:color w:val="000000"/>
          <w:sz w:val="28"/>
        </w:rPr>
        <w:t>
      164. Цель: коррекция и развитие познавательных способностей детей на основе сохранных анализаторов в единстве с развитием несенсорных психических функций.</w:t>
      </w:r>
    </w:p>
    <w:bookmarkEnd w:id="8612"/>
    <w:bookmarkStart w:name="z8644" w:id="8613"/>
    <w:p>
      <w:pPr>
        <w:spacing w:after="0"/>
        <w:ind w:left="0"/>
        <w:jc w:val="both"/>
      </w:pPr>
      <w:r>
        <w:rPr>
          <w:rFonts w:ascii="Times New Roman"/>
          <w:b w:val="false"/>
          <w:i w:val="false"/>
          <w:color w:val="000000"/>
          <w:sz w:val="28"/>
        </w:rPr>
        <w:t>
      165. Задачи:</w:t>
      </w:r>
    </w:p>
    <w:bookmarkEnd w:id="8613"/>
    <w:bookmarkStart w:name="z8645" w:id="8614"/>
    <w:p>
      <w:pPr>
        <w:spacing w:after="0"/>
        <w:ind w:left="0"/>
        <w:jc w:val="both"/>
      </w:pPr>
      <w:r>
        <w:rPr>
          <w:rFonts w:ascii="Times New Roman"/>
          <w:b w:val="false"/>
          <w:i w:val="false"/>
          <w:color w:val="000000"/>
          <w:sz w:val="28"/>
        </w:rPr>
        <w:t>
      1) обогащение познавательного опыта на основе формирования умений наблюдать, сравнивать, выделять существенные признаки предметов;</w:t>
      </w:r>
    </w:p>
    <w:bookmarkEnd w:id="8614"/>
    <w:bookmarkStart w:name="z8646" w:id="8615"/>
    <w:p>
      <w:pPr>
        <w:spacing w:after="0"/>
        <w:ind w:left="0"/>
        <w:jc w:val="both"/>
      </w:pPr>
      <w:r>
        <w:rPr>
          <w:rFonts w:ascii="Times New Roman"/>
          <w:b w:val="false"/>
          <w:i w:val="false"/>
          <w:color w:val="000000"/>
          <w:sz w:val="28"/>
        </w:rPr>
        <w:t xml:space="preserve">
      2) обучение приемам группировки, классификации и обобщения знаний о предметах с целью формирования понятий; </w:t>
      </w:r>
    </w:p>
    <w:bookmarkEnd w:id="8615"/>
    <w:bookmarkStart w:name="z8647" w:id="8616"/>
    <w:p>
      <w:pPr>
        <w:spacing w:after="0"/>
        <w:ind w:left="0"/>
        <w:jc w:val="both"/>
      </w:pPr>
      <w:r>
        <w:rPr>
          <w:rFonts w:ascii="Times New Roman"/>
          <w:b w:val="false"/>
          <w:i w:val="false"/>
          <w:color w:val="000000"/>
          <w:sz w:val="28"/>
        </w:rPr>
        <w:t>
      3) развитие предметно-практической деятельности как основу формирования перцептивных действий;</w:t>
      </w:r>
    </w:p>
    <w:bookmarkEnd w:id="8616"/>
    <w:bookmarkStart w:name="z8648" w:id="8617"/>
    <w:p>
      <w:pPr>
        <w:spacing w:after="0"/>
        <w:ind w:left="0"/>
        <w:jc w:val="both"/>
      </w:pPr>
      <w:r>
        <w:rPr>
          <w:rFonts w:ascii="Times New Roman"/>
          <w:b w:val="false"/>
          <w:i w:val="false"/>
          <w:color w:val="000000"/>
          <w:sz w:val="28"/>
        </w:rPr>
        <w:t>
      4) развивать навыки пространственной ориентировки.</w:t>
      </w:r>
    </w:p>
    <w:bookmarkEnd w:id="8617"/>
    <w:bookmarkStart w:name="z8649" w:id="8618"/>
    <w:p>
      <w:pPr>
        <w:spacing w:after="0"/>
        <w:ind w:left="0"/>
        <w:jc w:val="left"/>
      </w:pPr>
      <w:r>
        <w:rPr>
          <w:rFonts w:ascii="Times New Roman"/>
          <w:b/>
          <w:i w:val="false"/>
          <w:color w:val="000000"/>
        </w:rPr>
        <w:t xml:space="preserve"> Параграф 8. 1 полугодие</w:t>
      </w:r>
    </w:p>
    <w:bookmarkEnd w:id="8618"/>
    <w:bookmarkStart w:name="z8650" w:id="8619"/>
    <w:p>
      <w:pPr>
        <w:spacing w:after="0"/>
        <w:ind w:left="0"/>
        <w:jc w:val="both"/>
      </w:pPr>
      <w:r>
        <w:rPr>
          <w:rFonts w:ascii="Times New Roman"/>
          <w:b w:val="false"/>
          <w:i w:val="false"/>
          <w:color w:val="000000"/>
          <w:sz w:val="28"/>
        </w:rPr>
        <w:t>
      166. Сенсорное развитие.</w:t>
      </w:r>
    </w:p>
    <w:bookmarkEnd w:id="8619"/>
    <w:bookmarkStart w:name="z8651" w:id="8620"/>
    <w:p>
      <w:pPr>
        <w:spacing w:after="0"/>
        <w:ind w:left="0"/>
        <w:jc w:val="both"/>
      </w:pPr>
      <w:r>
        <w:rPr>
          <w:rFonts w:ascii="Times New Roman"/>
          <w:b w:val="false"/>
          <w:i w:val="false"/>
          <w:color w:val="000000"/>
          <w:sz w:val="28"/>
        </w:rPr>
        <w:t>
      167. Развитие обоняния и вкуса:</w:t>
      </w:r>
    </w:p>
    <w:bookmarkEnd w:id="8620"/>
    <w:bookmarkStart w:name="z8652" w:id="8621"/>
    <w:p>
      <w:pPr>
        <w:spacing w:after="0"/>
        <w:ind w:left="0"/>
        <w:jc w:val="both"/>
      </w:pPr>
      <w:r>
        <w:rPr>
          <w:rFonts w:ascii="Times New Roman"/>
          <w:b w:val="false"/>
          <w:i w:val="false"/>
          <w:color w:val="000000"/>
          <w:sz w:val="28"/>
        </w:rPr>
        <w:t>
      1) учить различать простые запахи;</w:t>
      </w:r>
    </w:p>
    <w:bookmarkEnd w:id="8621"/>
    <w:bookmarkStart w:name="z8653" w:id="8622"/>
    <w:p>
      <w:pPr>
        <w:spacing w:after="0"/>
        <w:ind w:left="0"/>
        <w:jc w:val="both"/>
      </w:pPr>
      <w:r>
        <w:rPr>
          <w:rFonts w:ascii="Times New Roman"/>
          <w:b w:val="false"/>
          <w:i w:val="false"/>
          <w:color w:val="000000"/>
          <w:sz w:val="28"/>
        </w:rPr>
        <w:t>
      2) закреплять знание о том, что употребляемые продукты имеют разный вкус (сладкая конфета, кислое яблоко);</w:t>
      </w:r>
    </w:p>
    <w:bookmarkEnd w:id="8622"/>
    <w:bookmarkStart w:name="z8654" w:id="8623"/>
    <w:p>
      <w:pPr>
        <w:spacing w:after="0"/>
        <w:ind w:left="0"/>
        <w:jc w:val="both"/>
      </w:pPr>
      <w:r>
        <w:rPr>
          <w:rFonts w:ascii="Times New Roman"/>
          <w:b w:val="false"/>
          <w:i w:val="false"/>
          <w:color w:val="000000"/>
          <w:sz w:val="28"/>
        </w:rPr>
        <w:t xml:space="preserve">
      3) учить различать характерные запахи пищевых продуктов; </w:t>
      </w:r>
    </w:p>
    <w:bookmarkEnd w:id="8623"/>
    <w:bookmarkStart w:name="z8655" w:id="8624"/>
    <w:p>
      <w:pPr>
        <w:spacing w:after="0"/>
        <w:ind w:left="0"/>
        <w:jc w:val="both"/>
      </w:pPr>
      <w:r>
        <w:rPr>
          <w:rFonts w:ascii="Times New Roman"/>
          <w:b w:val="false"/>
          <w:i w:val="false"/>
          <w:color w:val="000000"/>
          <w:sz w:val="28"/>
        </w:rPr>
        <w:t xml:space="preserve">
      4) побуждать находить среди нескольких запахов одинаковые; </w:t>
      </w:r>
    </w:p>
    <w:bookmarkEnd w:id="8624"/>
    <w:bookmarkStart w:name="z8656" w:id="8625"/>
    <w:p>
      <w:pPr>
        <w:spacing w:after="0"/>
        <w:ind w:left="0"/>
        <w:jc w:val="both"/>
      </w:pPr>
      <w:r>
        <w:rPr>
          <w:rFonts w:ascii="Times New Roman"/>
          <w:b w:val="false"/>
          <w:i w:val="false"/>
          <w:color w:val="000000"/>
          <w:sz w:val="28"/>
        </w:rPr>
        <w:t>
      5) знакомить с характерными запахами отдельных реальных предметов и объектов живой и неживой природы;</w:t>
      </w:r>
    </w:p>
    <w:bookmarkEnd w:id="8625"/>
    <w:bookmarkStart w:name="z8657" w:id="8626"/>
    <w:p>
      <w:pPr>
        <w:spacing w:after="0"/>
        <w:ind w:left="0"/>
        <w:jc w:val="both"/>
      </w:pPr>
      <w:r>
        <w:rPr>
          <w:rFonts w:ascii="Times New Roman"/>
          <w:b w:val="false"/>
          <w:i w:val="false"/>
          <w:color w:val="000000"/>
          <w:sz w:val="28"/>
        </w:rPr>
        <w:t>
      6) учить различать бытовые запахи и запахи пищи;</w:t>
      </w:r>
    </w:p>
    <w:bookmarkEnd w:id="8626"/>
    <w:bookmarkStart w:name="z8658" w:id="8627"/>
    <w:p>
      <w:pPr>
        <w:spacing w:after="0"/>
        <w:ind w:left="0"/>
        <w:jc w:val="both"/>
      </w:pPr>
      <w:r>
        <w:rPr>
          <w:rFonts w:ascii="Times New Roman"/>
          <w:b w:val="false"/>
          <w:i w:val="false"/>
          <w:color w:val="000000"/>
          <w:sz w:val="28"/>
        </w:rPr>
        <w:t>
      7) учить соотносить запахи окружающего пространства с предметом.</w:t>
      </w:r>
    </w:p>
    <w:bookmarkEnd w:id="8627"/>
    <w:bookmarkStart w:name="z8659" w:id="8628"/>
    <w:p>
      <w:pPr>
        <w:spacing w:after="0"/>
        <w:ind w:left="0"/>
        <w:jc w:val="both"/>
      </w:pPr>
      <w:r>
        <w:rPr>
          <w:rFonts w:ascii="Times New Roman"/>
          <w:b w:val="false"/>
          <w:i w:val="false"/>
          <w:color w:val="000000"/>
          <w:sz w:val="28"/>
        </w:rPr>
        <w:t>
      168. Развитие тактильного восприятия:</w:t>
      </w:r>
    </w:p>
    <w:bookmarkEnd w:id="8628"/>
    <w:bookmarkStart w:name="z8660" w:id="8629"/>
    <w:p>
      <w:pPr>
        <w:spacing w:after="0"/>
        <w:ind w:left="0"/>
        <w:jc w:val="both"/>
      </w:pPr>
      <w:r>
        <w:rPr>
          <w:rFonts w:ascii="Times New Roman"/>
          <w:b w:val="false"/>
          <w:i w:val="false"/>
          <w:color w:val="000000"/>
          <w:sz w:val="28"/>
        </w:rPr>
        <w:t>
      1) учить сосредоточивать внимание на конкретных и контрастных тактильных раздражителях;</w:t>
      </w:r>
    </w:p>
    <w:bookmarkEnd w:id="8629"/>
    <w:bookmarkStart w:name="z8661" w:id="8630"/>
    <w:p>
      <w:pPr>
        <w:spacing w:after="0"/>
        <w:ind w:left="0"/>
        <w:jc w:val="both"/>
      </w:pPr>
      <w:r>
        <w:rPr>
          <w:rFonts w:ascii="Times New Roman"/>
          <w:b w:val="false"/>
          <w:i w:val="false"/>
          <w:color w:val="000000"/>
          <w:sz w:val="28"/>
        </w:rPr>
        <w:t>
      2) закреплять умение захватывать предмет, учитывая его форму и величину;</w:t>
      </w:r>
    </w:p>
    <w:bookmarkEnd w:id="8630"/>
    <w:bookmarkStart w:name="z8662" w:id="8631"/>
    <w:p>
      <w:pPr>
        <w:spacing w:after="0"/>
        <w:ind w:left="0"/>
        <w:jc w:val="both"/>
      </w:pPr>
      <w:r>
        <w:rPr>
          <w:rFonts w:ascii="Times New Roman"/>
          <w:b w:val="false"/>
          <w:i w:val="false"/>
          <w:color w:val="000000"/>
          <w:sz w:val="28"/>
        </w:rPr>
        <w:t>
      3) продолжать развитие тактильного восприятия с использованием природного материала и предметов, отличающихся структурой поверхности;</w:t>
      </w:r>
    </w:p>
    <w:bookmarkEnd w:id="8631"/>
    <w:bookmarkStart w:name="z8663" w:id="8632"/>
    <w:p>
      <w:pPr>
        <w:spacing w:after="0"/>
        <w:ind w:left="0"/>
        <w:jc w:val="both"/>
      </w:pPr>
      <w:r>
        <w:rPr>
          <w:rFonts w:ascii="Times New Roman"/>
          <w:b w:val="false"/>
          <w:i w:val="false"/>
          <w:color w:val="000000"/>
          <w:sz w:val="28"/>
        </w:rPr>
        <w:t>
      4) учить ощупывать предметы с различной поверхностью с открытыми глазами;</w:t>
      </w:r>
    </w:p>
    <w:bookmarkEnd w:id="8632"/>
    <w:bookmarkStart w:name="z8664" w:id="8633"/>
    <w:p>
      <w:pPr>
        <w:spacing w:after="0"/>
        <w:ind w:left="0"/>
        <w:jc w:val="both"/>
      </w:pPr>
      <w:r>
        <w:rPr>
          <w:rFonts w:ascii="Times New Roman"/>
          <w:b w:val="false"/>
          <w:i w:val="false"/>
          <w:color w:val="000000"/>
          <w:sz w:val="28"/>
        </w:rPr>
        <w:t>
      5) учить специальным обследующим движениям;</w:t>
      </w:r>
    </w:p>
    <w:bookmarkEnd w:id="8633"/>
    <w:bookmarkStart w:name="z8665" w:id="8634"/>
    <w:p>
      <w:pPr>
        <w:spacing w:after="0"/>
        <w:ind w:left="0"/>
        <w:jc w:val="both"/>
      </w:pPr>
      <w:r>
        <w:rPr>
          <w:rFonts w:ascii="Times New Roman"/>
          <w:b w:val="false"/>
          <w:i w:val="false"/>
          <w:color w:val="000000"/>
          <w:sz w:val="28"/>
        </w:rPr>
        <w:t>
      6) формировать умение исследовать предметы пальцевым, кистевым и ладонным способами;</w:t>
      </w:r>
    </w:p>
    <w:bookmarkEnd w:id="8634"/>
    <w:bookmarkStart w:name="z8666" w:id="8635"/>
    <w:p>
      <w:pPr>
        <w:spacing w:after="0"/>
        <w:ind w:left="0"/>
        <w:jc w:val="both"/>
      </w:pPr>
      <w:r>
        <w:rPr>
          <w:rFonts w:ascii="Times New Roman"/>
          <w:b w:val="false"/>
          <w:i w:val="false"/>
          <w:color w:val="000000"/>
          <w:sz w:val="28"/>
        </w:rPr>
        <w:t>
      7) способствовать развитию тактильного восприятия с использованием самомассажа рук, ног; массажа спины с помощью массажных щеток.</w:t>
      </w:r>
    </w:p>
    <w:bookmarkEnd w:id="8635"/>
    <w:bookmarkStart w:name="z8667" w:id="8636"/>
    <w:p>
      <w:pPr>
        <w:spacing w:after="0"/>
        <w:ind w:left="0"/>
        <w:jc w:val="both"/>
      </w:pPr>
      <w:r>
        <w:rPr>
          <w:rFonts w:ascii="Times New Roman"/>
          <w:b w:val="false"/>
          <w:i w:val="false"/>
          <w:color w:val="000000"/>
          <w:sz w:val="28"/>
        </w:rPr>
        <w:t>
      169. Развитие остаточного зрительного восприятия</w:t>
      </w:r>
    </w:p>
    <w:bookmarkEnd w:id="8636"/>
    <w:bookmarkStart w:name="z8668" w:id="8637"/>
    <w:p>
      <w:pPr>
        <w:spacing w:after="0"/>
        <w:ind w:left="0"/>
        <w:jc w:val="both"/>
      </w:pPr>
      <w:r>
        <w:rPr>
          <w:rFonts w:ascii="Times New Roman"/>
          <w:b w:val="false"/>
          <w:i w:val="false"/>
          <w:color w:val="000000"/>
          <w:sz w:val="28"/>
        </w:rPr>
        <w:t>
      1) учить фиксировать взгляд на предмете, прослеживать его движение взглядом и рукой, формировать захват руки;</w:t>
      </w:r>
    </w:p>
    <w:bookmarkEnd w:id="8637"/>
    <w:bookmarkStart w:name="z8669" w:id="8638"/>
    <w:p>
      <w:pPr>
        <w:spacing w:after="0"/>
        <w:ind w:left="0"/>
        <w:jc w:val="both"/>
      </w:pPr>
      <w:r>
        <w:rPr>
          <w:rFonts w:ascii="Times New Roman"/>
          <w:b w:val="false"/>
          <w:i w:val="false"/>
          <w:color w:val="000000"/>
          <w:sz w:val="28"/>
        </w:rPr>
        <w:t xml:space="preserve">
      2) продолжать развивать интерес к игрушкам и предметам в рамках общения со взрослым; </w:t>
      </w:r>
    </w:p>
    <w:bookmarkEnd w:id="8638"/>
    <w:bookmarkStart w:name="z8670" w:id="8639"/>
    <w:p>
      <w:pPr>
        <w:spacing w:after="0"/>
        <w:ind w:left="0"/>
        <w:jc w:val="both"/>
      </w:pPr>
      <w:r>
        <w:rPr>
          <w:rFonts w:ascii="Times New Roman"/>
          <w:b w:val="false"/>
          <w:i w:val="false"/>
          <w:color w:val="000000"/>
          <w:sz w:val="28"/>
        </w:rPr>
        <w:t xml:space="preserve">
      3) содействовать сосредоточению внимания на партнере по диалогу; </w:t>
      </w:r>
    </w:p>
    <w:bookmarkEnd w:id="8639"/>
    <w:bookmarkStart w:name="z8671" w:id="8640"/>
    <w:p>
      <w:pPr>
        <w:spacing w:after="0"/>
        <w:ind w:left="0"/>
        <w:jc w:val="both"/>
      </w:pPr>
      <w:r>
        <w:rPr>
          <w:rFonts w:ascii="Times New Roman"/>
          <w:b w:val="false"/>
          <w:i w:val="false"/>
          <w:color w:val="000000"/>
          <w:sz w:val="28"/>
        </w:rPr>
        <w:t>
      4) вызывать зрительное сосредоточение на тактильно воспринимаемых предметах, их частях, игрушках и графических символах (фотографии, картинки);</w:t>
      </w:r>
    </w:p>
    <w:bookmarkEnd w:id="8640"/>
    <w:bookmarkStart w:name="z8672" w:id="8641"/>
    <w:p>
      <w:pPr>
        <w:spacing w:after="0"/>
        <w:ind w:left="0"/>
        <w:jc w:val="both"/>
      </w:pPr>
      <w:r>
        <w:rPr>
          <w:rFonts w:ascii="Times New Roman"/>
          <w:b w:val="false"/>
          <w:i w:val="false"/>
          <w:color w:val="000000"/>
          <w:sz w:val="28"/>
        </w:rPr>
        <w:t xml:space="preserve">
      5) учить совмещать части предметов в определенной последовательности относительно друг друга в пространственном расположении; </w:t>
      </w:r>
    </w:p>
    <w:bookmarkEnd w:id="8641"/>
    <w:bookmarkStart w:name="z8673" w:id="8642"/>
    <w:p>
      <w:pPr>
        <w:spacing w:after="0"/>
        <w:ind w:left="0"/>
        <w:jc w:val="both"/>
      </w:pPr>
      <w:r>
        <w:rPr>
          <w:rFonts w:ascii="Times New Roman"/>
          <w:b w:val="false"/>
          <w:i w:val="false"/>
          <w:color w:val="000000"/>
          <w:sz w:val="28"/>
        </w:rPr>
        <w:t>
      6) учить дифференцировать предметы по форме (круглые, квадратные, треугольные), цвету (синий, красный, желтый), размеру (большой-маленький);</w:t>
      </w:r>
    </w:p>
    <w:bookmarkEnd w:id="8642"/>
    <w:bookmarkStart w:name="z8674" w:id="8643"/>
    <w:p>
      <w:pPr>
        <w:spacing w:after="0"/>
        <w:ind w:left="0"/>
        <w:jc w:val="both"/>
      </w:pPr>
      <w:r>
        <w:rPr>
          <w:rFonts w:ascii="Times New Roman"/>
          <w:b w:val="false"/>
          <w:i w:val="false"/>
          <w:color w:val="000000"/>
          <w:sz w:val="28"/>
        </w:rPr>
        <w:t>
      7) учить ориентироваться на количественный признак (один - много);</w:t>
      </w:r>
    </w:p>
    <w:bookmarkEnd w:id="8643"/>
    <w:bookmarkStart w:name="z8675" w:id="8644"/>
    <w:p>
      <w:pPr>
        <w:spacing w:after="0"/>
        <w:ind w:left="0"/>
        <w:jc w:val="both"/>
      </w:pPr>
      <w:r>
        <w:rPr>
          <w:rFonts w:ascii="Times New Roman"/>
          <w:b w:val="false"/>
          <w:i w:val="false"/>
          <w:color w:val="000000"/>
          <w:sz w:val="28"/>
        </w:rPr>
        <w:t>
      8) учить воспроизводить пространственное расположение элементов конструкции по подражанию действиям взрослого, с помощью конструктора, счетных палочек;</w:t>
      </w:r>
    </w:p>
    <w:bookmarkEnd w:id="8644"/>
    <w:bookmarkStart w:name="z8676" w:id="8645"/>
    <w:p>
      <w:pPr>
        <w:spacing w:after="0"/>
        <w:ind w:left="0"/>
        <w:jc w:val="both"/>
      </w:pPr>
      <w:r>
        <w:rPr>
          <w:rFonts w:ascii="Times New Roman"/>
          <w:b w:val="false"/>
          <w:i w:val="false"/>
          <w:color w:val="000000"/>
          <w:sz w:val="28"/>
        </w:rPr>
        <w:t>
      9) закреплять умение воспроизводить несложные постройки по подражанию;</w:t>
      </w:r>
    </w:p>
    <w:bookmarkEnd w:id="8645"/>
    <w:bookmarkStart w:name="z8677" w:id="8646"/>
    <w:p>
      <w:pPr>
        <w:spacing w:after="0"/>
        <w:ind w:left="0"/>
        <w:jc w:val="both"/>
      </w:pPr>
      <w:r>
        <w:rPr>
          <w:rFonts w:ascii="Times New Roman"/>
          <w:b w:val="false"/>
          <w:i w:val="false"/>
          <w:color w:val="000000"/>
          <w:sz w:val="28"/>
        </w:rPr>
        <w:t>
      10) стимулировать ребенка к рисованию мелом (карандашом) на наклонных плоскостях;</w:t>
      </w:r>
    </w:p>
    <w:bookmarkEnd w:id="8646"/>
    <w:bookmarkStart w:name="z8678" w:id="8647"/>
    <w:p>
      <w:pPr>
        <w:spacing w:after="0"/>
        <w:ind w:left="0"/>
        <w:jc w:val="both"/>
      </w:pPr>
      <w:r>
        <w:rPr>
          <w:rFonts w:ascii="Times New Roman"/>
          <w:b w:val="false"/>
          <w:i w:val="false"/>
          <w:color w:val="000000"/>
          <w:sz w:val="28"/>
        </w:rPr>
        <w:t>
      11) закреплять умение соотносить разнородные предметы по форме и величине;</w:t>
      </w:r>
    </w:p>
    <w:bookmarkEnd w:id="8647"/>
    <w:bookmarkStart w:name="z8679" w:id="8648"/>
    <w:p>
      <w:pPr>
        <w:spacing w:after="0"/>
        <w:ind w:left="0"/>
        <w:jc w:val="both"/>
      </w:pPr>
      <w:r>
        <w:rPr>
          <w:rFonts w:ascii="Times New Roman"/>
          <w:b w:val="false"/>
          <w:i w:val="false"/>
          <w:color w:val="000000"/>
          <w:sz w:val="28"/>
        </w:rPr>
        <w:t>
      12) формировать представления о соотношениях по величине между тремя предметами (большой-меньше-самый маленький);</w:t>
      </w:r>
    </w:p>
    <w:bookmarkEnd w:id="8648"/>
    <w:bookmarkStart w:name="z8680" w:id="8649"/>
    <w:p>
      <w:pPr>
        <w:spacing w:after="0"/>
        <w:ind w:left="0"/>
        <w:jc w:val="both"/>
      </w:pPr>
      <w:r>
        <w:rPr>
          <w:rFonts w:ascii="Times New Roman"/>
          <w:b w:val="false"/>
          <w:i w:val="false"/>
          <w:color w:val="000000"/>
          <w:sz w:val="28"/>
        </w:rPr>
        <w:t>
      13) учить выбирать предметы по заданным сенсорным свойствам из трех возможных.</w:t>
      </w:r>
    </w:p>
    <w:bookmarkEnd w:id="8649"/>
    <w:bookmarkStart w:name="z8681" w:id="8650"/>
    <w:p>
      <w:pPr>
        <w:spacing w:after="0"/>
        <w:ind w:left="0"/>
        <w:jc w:val="both"/>
      </w:pPr>
      <w:r>
        <w:rPr>
          <w:rFonts w:ascii="Times New Roman"/>
          <w:b w:val="false"/>
          <w:i w:val="false"/>
          <w:color w:val="000000"/>
          <w:sz w:val="28"/>
        </w:rPr>
        <w:t>
      170. Развитие слухового восприятия:</w:t>
      </w:r>
    </w:p>
    <w:bookmarkEnd w:id="8650"/>
    <w:bookmarkStart w:name="z8682" w:id="8651"/>
    <w:p>
      <w:pPr>
        <w:spacing w:after="0"/>
        <w:ind w:left="0"/>
        <w:jc w:val="both"/>
      </w:pPr>
      <w:r>
        <w:rPr>
          <w:rFonts w:ascii="Times New Roman"/>
          <w:b w:val="false"/>
          <w:i w:val="false"/>
          <w:color w:val="000000"/>
          <w:sz w:val="28"/>
        </w:rPr>
        <w:t>
      1) развивать интерес к неречевым звукам, реагировать на них;</w:t>
      </w:r>
    </w:p>
    <w:bookmarkEnd w:id="8651"/>
    <w:bookmarkStart w:name="z8683" w:id="8652"/>
    <w:p>
      <w:pPr>
        <w:spacing w:after="0"/>
        <w:ind w:left="0"/>
        <w:jc w:val="both"/>
      </w:pPr>
      <w:r>
        <w:rPr>
          <w:rFonts w:ascii="Times New Roman"/>
          <w:b w:val="false"/>
          <w:i w:val="false"/>
          <w:color w:val="000000"/>
          <w:sz w:val="28"/>
        </w:rPr>
        <w:t>
      2) развивать умение дифференцировать неречевые звуки;</w:t>
      </w:r>
    </w:p>
    <w:bookmarkEnd w:id="8652"/>
    <w:bookmarkStart w:name="z8684" w:id="8653"/>
    <w:p>
      <w:pPr>
        <w:spacing w:after="0"/>
        <w:ind w:left="0"/>
        <w:jc w:val="both"/>
      </w:pPr>
      <w:r>
        <w:rPr>
          <w:rFonts w:ascii="Times New Roman"/>
          <w:b w:val="false"/>
          <w:i w:val="false"/>
          <w:color w:val="000000"/>
          <w:sz w:val="28"/>
        </w:rPr>
        <w:t>
      3) учить находить источник звука на различном расстоянии (далеко-близко);</w:t>
      </w:r>
    </w:p>
    <w:bookmarkEnd w:id="8653"/>
    <w:bookmarkStart w:name="z8685" w:id="8654"/>
    <w:p>
      <w:pPr>
        <w:spacing w:after="0"/>
        <w:ind w:left="0"/>
        <w:jc w:val="both"/>
      </w:pPr>
      <w:r>
        <w:rPr>
          <w:rFonts w:ascii="Times New Roman"/>
          <w:b w:val="false"/>
          <w:i w:val="false"/>
          <w:color w:val="000000"/>
          <w:sz w:val="28"/>
        </w:rPr>
        <w:t>
      4) учить правильно определять направления, откуда идет звук, определять свое местонахождение, направление движения;</w:t>
      </w:r>
    </w:p>
    <w:bookmarkEnd w:id="8654"/>
    <w:bookmarkStart w:name="z8686" w:id="8655"/>
    <w:p>
      <w:pPr>
        <w:spacing w:after="0"/>
        <w:ind w:left="0"/>
        <w:jc w:val="both"/>
      </w:pPr>
      <w:r>
        <w:rPr>
          <w:rFonts w:ascii="Times New Roman"/>
          <w:b w:val="false"/>
          <w:i w:val="false"/>
          <w:color w:val="000000"/>
          <w:sz w:val="28"/>
        </w:rPr>
        <w:t>
      5) учить вслушиваться в голос взрослого в шумной обстановке;</w:t>
      </w:r>
    </w:p>
    <w:bookmarkEnd w:id="8655"/>
    <w:bookmarkStart w:name="z8687" w:id="8656"/>
    <w:p>
      <w:pPr>
        <w:spacing w:after="0"/>
        <w:ind w:left="0"/>
        <w:jc w:val="both"/>
      </w:pPr>
      <w:r>
        <w:rPr>
          <w:rFonts w:ascii="Times New Roman"/>
          <w:b w:val="false"/>
          <w:i w:val="false"/>
          <w:color w:val="000000"/>
          <w:sz w:val="28"/>
        </w:rPr>
        <w:t>
      6) учить выбирать правильно игрушки, звучащие предметы по их звучанию (погремушка, колокольчик, музыкальные игрушки);</w:t>
      </w:r>
    </w:p>
    <w:bookmarkEnd w:id="8656"/>
    <w:bookmarkStart w:name="z8688" w:id="8657"/>
    <w:p>
      <w:pPr>
        <w:spacing w:after="0"/>
        <w:ind w:left="0"/>
        <w:jc w:val="both"/>
      </w:pPr>
      <w:r>
        <w:rPr>
          <w:rFonts w:ascii="Times New Roman"/>
          <w:b w:val="false"/>
          <w:i w:val="false"/>
          <w:color w:val="000000"/>
          <w:sz w:val="28"/>
        </w:rPr>
        <w:t>
      7) учить находить правильно игрушку по звукоподражанию, самостоятельно произносить звукоподражания;</w:t>
      </w:r>
    </w:p>
    <w:bookmarkEnd w:id="8657"/>
    <w:bookmarkStart w:name="z8689" w:id="8658"/>
    <w:p>
      <w:pPr>
        <w:spacing w:after="0"/>
        <w:ind w:left="0"/>
        <w:jc w:val="both"/>
      </w:pPr>
      <w:r>
        <w:rPr>
          <w:rFonts w:ascii="Times New Roman"/>
          <w:b w:val="false"/>
          <w:i w:val="false"/>
          <w:color w:val="000000"/>
          <w:sz w:val="28"/>
        </w:rPr>
        <w:t>
      8) продолжать учить соизмерять силу удара, извлекая тихие и громкие звуки, заканчивать игру с окончанием музыки;</w:t>
      </w:r>
    </w:p>
    <w:bookmarkEnd w:id="8658"/>
    <w:bookmarkStart w:name="z8690" w:id="8659"/>
    <w:p>
      <w:pPr>
        <w:spacing w:after="0"/>
        <w:ind w:left="0"/>
        <w:jc w:val="both"/>
      </w:pPr>
      <w:r>
        <w:rPr>
          <w:rFonts w:ascii="Times New Roman"/>
          <w:b w:val="false"/>
          <w:i w:val="false"/>
          <w:color w:val="000000"/>
          <w:sz w:val="28"/>
        </w:rPr>
        <w:t>
      9) учить различать разные по характеру шумы, эмоционально на них реагировать: на приятные звуки отвечать радостной мимикой, слуховым сосредоточением, соответствующими движениями.</w:t>
      </w:r>
    </w:p>
    <w:bookmarkEnd w:id="8659"/>
    <w:bookmarkStart w:name="z8691" w:id="8660"/>
    <w:p>
      <w:pPr>
        <w:spacing w:after="0"/>
        <w:ind w:left="0"/>
        <w:jc w:val="both"/>
      </w:pPr>
      <w:r>
        <w:rPr>
          <w:rFonts w:ascii="Times New Roman"/>
          <w:b w:val="false"/>
          <w:i w:val="false"/>
          <w:color w:val="000000"/>
          <w:sz w:val="28"/>
        </w:rPr>
        <w:t>
      171. Развитие вестибулярного аппарата:</w:t>
      </w:r>
    </w:p>
    <w:bookmarkEnd w:id="8660"/>
    <w:bookmarkStart w:name="z8692" w:id="8661"/>
    <w:p>
      <w:pPr>
        <w:spacing w:after="0"/>
        <w:ind w:left="0"/>
        <w:jc w:val="both"/>
      </w:pPr>
      <w:r>
        <w:rPr>
          <w:rFonts w:ascii="Times New Roman"/>
          <w:b w:val="false"/>
          <w:i w:val="false"/>
          <w:color w:val="000000"/>
          <w:sz w:val="28"/>
        </w:rPr>
        <w:t>
      1) продолжать учить ребенка заниматься (игра, рисование) в положении лежа на животе, опираясь на локти;</w:t>
      </w:r>
    </w:p>
    <w:bookmarkEnd w:id="8661"/>
    <w:bookmarkStart w:name="z8693" w:id="8662"/>
    <w:p>
      <w:pPr>
        <w:spacing w:after="0"/>
        <w:ind w:left="0"/>
        <w:jc w:val="both"/>
      </w:pPr>
      <w:r>
        <w:rPr>
          <w:rFonts w:ascii="Times New Roman"/>
          <w:b w:val="false"/>
          <w:i w:val="false"/>
          <w:color w:val="000000"/>
          <w:sz w:val="28"/>
        </w:rPr>
        <w:t>
      2) учить передвигаться вокруг препятствия, толкая перед собой игрушку;</w:t>
      </w:r>
    </w:p>
    <w:bookmarkEnd w:id="8662"/>
    <w:bookmarkStart w:name="z8694" w:id="8663"/>
    <w:p>
      <w:pPr>
        <w:spacing w:after="0"/>
        <w:ind w:left="0"/>
        <w:jc w:val="both"/>
      </w:pPr>
      <w:r>
        <w:rPr>
          <w:rFonts w:ascii="Times New Roman"/>
          <w:b w:val="false"/>
          <w:i w:val="false"/>
          <w:color w:val="000000"/>
          <w:sz w:val="28"/>
        </w:rPr>
        <w:t>
      3) закреплять умение ходить на кончиках пальцев;</w:t>
      </w:r>
    </w:p>
    <w:bookmarkEnd w:id="8663"/>
    <w:bookmarkStart w:name="z8695" w:id="8664"/>
    <w:p>
      <w:pPr>
        <w:spacing w:after="0"/>
        <w:ind w:left="0"/>
        <w:jc w:val="both"/>
      </w:pPr>
      <w:r>
        <w:rPr>
          <w:rFonts w:ascii="Times New Roman"/>
          <w:b w:val="false"/>
          <w:i w:val="false"/>
          <w:color w:val="000000"/>
          <w:sz w:val="28"/>
        </w:rPr>
        <w:t>
      4) учить вставать на цыпочки;</w:t>
      </w:r>
    </w:p>
    <w:bookmarkEnd w:id="8664"/>
    <w:bookmarkStart w:name="z8696" w:id="8665"/>
    <w:p>
      <w:pPr>
        <w:spacing w:after="0"/>
        <w:ind w:left="0"/>
        <w:jc w:val="both"/>
      </w:pPr>
      <w:r>
        <w:rPr>
          <w:rFonts w:ascii="Times New Roman"/>
          <w:b w:val="false"/>
          <w:i w:val="false"/>
          <w:color w:val="000000"/>
          <w:sz w:val="28"/>
        </w:rPr>
        <w:t>
      5) учить спускаться по лестнице, чередуя ноги;</w:t>
      </w:r>
    </w:p>
    <w:bookmarkEnd w:id="8665"/>
    <w:bookmarkStart w:name="z8697" w:id="8666"/>
    <w:p>
      <w:pPr>
        <w:spacing w:after="0"/>
        <w:ind w:left="0"/>
        <w:jc w:val="both"/>
      </w:pPr>
      <w:r>
        <w:rPr>
          <w:rFonts w:ascii="Times New Roman"/>
          <w:b w:val="false"/>
          <w:i w:val="false"/>
          <w:color w:val="000000"/>
          <w:sz w:val="28"/>
        </w:rPr>
        <w:t>
      6) продолжать стимулировать развитие координации движений в положении стоя на одной ноге (правой и левой отдельно) с опорой;</w:t>
      </w:r>
    </w:p>
    <w:bookmarkEnd w:id="8666"/>
    <w:bookmarkStart w:name="z8698" w:id="8667"/>
    <w:p>
      <w:pPr>
        <w:spacing w:after="0"/>
        <w:ind w:left="0"/>
        <w:jc w:val="both"/>
      </w:pPr>
      <w:r>
        <w:rPr>
          <w:rFonts w:ascii="Times New Roman"/>
          <w:b w:val="false"/>
          <w:i w:val="false"/>
          <w:color w:val="000000"/>
          <w:sz w:val="28"/>
        </w:rPr>
        <w:t>
      7) учить бить ногой по мячу;</w:t>
      </w:r>
    </w:p>
    <w:bookmarkEnd w:id="8667"/>
    <w:bookmarkStart w:name="z8699" w:id="8668"/>
    <w:p>
      <w:pPr>
        <w:spacing w:after="0"/>
        <w:ind w:left="0"/>
        <w:jc w:val="both"/>
      </w:pPr>
      <w:r>
        <w:rPr>
          <w:rFonts w:ascii="Times New Roman"/>
          <w:b w:val="false"/>
          <w:i w:val="false"/>
          <w:color w:val="000000"/>
          <w:sz w:val="28"/>
        </w:rPr>
        <w:t>
      8) учить бросать мяч обеими руками с последующим бросанием в горизонтальную цель;</w:t>
      </w:r>
    </w:p>
    <w:bookmarkEnd w:id="8668"/>
    <w:bookmarkStart w:name="z8700" w:id="8669"/>
    <w:p>
      <w:pPr>
        <w:spacing w:after="0"/>
        <w:ind w:left="0"/>
        <w:jc w:val="both"/>
      </w:pPr>
      <w:r>
        <w:rPr>
          <w:rFonts w:ascii="Times New Roman"/>
          <w:b w:val="false"/>
          <w:i w:val="false"/>
          <w:color w:val="000000"/>
          <w:sz w:val="28"/>
        </w:rPr>
        <w:t>
      9) учить ловить мяч обеими руками;</w:t>
      </w:r>
    </w:p>
    <w:bookmarkEnd w:id="8669"/>
    <w:bookmarkStart w:name="z8701" w:id="8670"/>
    <w:p>
      <w:pPr>
        <w:spacing w:after="0"/>
        <w:ind w:left="0"/>
        <w:jc w:val="both"/>
      </w:pPr>
      <w:r>
        <w:rPr>
          <w:rFonts w:ascii="Times New Roman"/>
          <w:b w:val="false"/>
          <w:i w:val="false"/>
          <w:color w:val="000000"/>
          <w:sz w:val="28"/>
        </w:rPr>
        <w:t>
      10) учить перешагивать через палку; подлезать под предмет;</w:t>
      </w:r>
    </w:p>
    <w:bookmarkEnd w:id="8670"/>
    <w:bookmarkStart w:name="z8702" w:id="8671"/>
    <w:p>
      <w:pPr>
        <w:spacing w:after="0"/>
        <w:ind w:left="0"/>
        <w:jc w:val="both"/>
      </w:pPr>
      <w:r>
        <w:rPr>
          <w:rFonts w:ascii="Times New Roman"/>
          <w:b w:val="false"/>
          <w:i w:val="false"/>
          <w:color w:val="000000"/>
          <w:sz w:val="28"/>
        </w:rPr>
        <w:t>
      11) учить ходить по гимнастической скамейке с помощью взрослого;</w:t>
      </w:r>
    </w:p>
    <w:bookmarkEnd w:id="8671"/>
    <w:bookmarkStart w:name="z8703" w:id="8672"/>
    <w:p>
      <w:pPr>
        <w:spacing w:after="0"/>
        <w:ind w:left="0"/>
        <w:jc w:val="both"/>
      </w:pPr>
      <w:r>
        <w:rPr>
          <w:rFonts w:ascii="Times New Roman"/>
          <w:b w:val="false"/>
          <w:i w:val="false"/>
          <w:color w:val="000000"/>
          <w:sz w:val="28"/>
        </w:rPr>
        <w:t>
      12) учить перелазить через гимнастическую скамейку;</w:t>
      </w:r>
    </w:p>
    <w:bookmarkEnd w:id="8672"/>
    <w:bookmarkStart w:name="z8704" w:id="8673"/>
    <w:p>
      <w:pPr>
        <w:spacing w:after="0"/>
        <w:ind w:left="0"/>
        <w:jc w:val="both"/>
      </w:pPr>
      <w:r>
        <w:rPr>
          <w:rFonts w:ascii="Times New Roman"/>
          <w:b w:val="false"/>
          <w:i w:val="false"/>
          <w:color w:val="000000"/>
          <w:sz w:val="28"/>
        </w:rPr>
        <w:t xml:space="preserve">
      13) продолжить учить рисовать каракули на горизонтальной и вертикальной плоскости. </w:t>
      </w:r>
    </w:p>
    <w:bookmarkEnd w:id="8673"/>
    <w:bookmarkStart w:name="z8705" w:id="8674"/>
    <w:p>
      <w:pPr>
        <w:spacing w:after="0"/>
        <w:ind w:left="0"/>
        <w:jc w:val="both"/>
      </w:pPr>
      <w:r>
        <w:rPr>
          <w:rFonts w:ascii="Times New Roman"/>
          <w:b w:val="false"/>
          <w:i w:val="false"/>
          <w:color w:val="000000"/>
          <w:sz w:val="28"/>
        </w:rPr>
        <w:t>
      172. Ожидаемые результаты:</w:t>
      </w:r>
    </w:p>
    <w:bookmarkEnd w:id="8674"/>
    <w:bookmarkStart w:name="z8706" w:id="8675"/>
    <w:p>
      <w:pPr>
        <w:spacing w:after="0"/>
        <w:ind w:left="0"/>
        <w:jc w:val="both"/>
      </w:pPr>
      <w:r>
        <w:rPr>
          <w:rFonts w:ascii="Times New Roman"/>
          <w:b w:val="false"/>
          <w:i w:val="false"/>
          <w:color w:val="000000"/>
          <w:sz w:val="28"/>
        </w:rPr>
        <w:t>
      1) различает простые запахи;</w:t>
      </w:r>
    </w:p>
    <w:bookmarkEnd w:id="8675"/>
    <w:bookmarkStart w:name="z8707" w:id="8676"/>
    <w:p>
      <w:pPr>
        <w:spacing w:after="0"/>
        <w:ind w:left="0"/>
        <w:jc w:val="both"/>
      </w:pPr>
      <w:r>
        <w:rPr>
          <w:rFonts w:ascii="Times New Roman"/>
          <w:b w:val="false"/>
          <w:i w:val="false"/>
          <w:color w:val="000000"/>
          <w:sz w:val="28"/>
        </w:rPr>
        <w:t>
      2) знает о том, что употребляемые продукты имеют разный вкус (сладкая конфета, кислое яблоко);</w:t>
      </w:r>
    </w:p>
    <w:bookmarkEnd w:id="8676"/>
    <w:bookmarkStart w:name="z8708" w:id="8677"/>
    <w:p>
      <w:pPr>
        <w:spacing w:after="0"/>
        <w:ind w:left="0"/>
        <w:jc w:val="both"/>
      </w:pPr>
      <w:r>
        <w:rPr>
          <w:rFonts w:ascii="Times New Roman"/>
          <w:b w:val="false"/>
          <w:i w:val="false"/>
          <w:color w:val="000000"/>
          <w:sz w:val="28"/>
        </w:rPr>
        <w:t xml:space="preserve">
      3) различает характерные запахи пищевых продуктов; </w:t>
      </w:r>
    </w:p>
    <w:bookmarkEnd w:id="8677"/>
    <w:bookmarkStart w:name="z8709" w:id="8678"/>
    <w:p>
      <w:pPr>
        <w:spacing w:after="0"/>
        <w:ind w:left="0"/>
        <w:jc w:val="both"/>
      </w:pPr>
      <w:r>
        <w:rPr>
          <w:rFonts w:ascii="Times New Roman"/>
          <w:b w:val="false"/>
          <w:i w:val="false"/>
          <w:color w:val="000000"/>
          <w:sz w:val="28"/>
        </w:rPr>
        <w:t xml:space="preserve">
      4) старается найти среди нескольких запахов одинаковые; </w:t>
      </w:r>
    </w:p>
    <w:bookmarkEnd w:id="8678"/>
    <w:bookmarkStart w:name="z8710" w:id="8679"/>
    <w:p>
      <w:pPr>
        <w:spacing w:after="0"/>
        <w:ind w:left="0"/>
        <w:jc w:val="both"/>
      </w:pPr>
      <w:r>
        <w:rPr>
          <w:rFonts w:ascii="Times New Roman"/>
          <w:b w:val="false"/>
          <w:i w:val="false"/>
          <w:color w:val="000000"/>
          <w:sz w:val="28"/>
        </w:rPr>
        <w:t>
      5) различает бытовые запахи и запахи пищи;</w:t>
      </w:r>
    </w:p>
    <w:bookmarkEnd w:id="8679"/>
    <w:bookmarkStart w:name="z8711" w:id="8680"/>
    <w:p>
      <w:pPr>
        <w:spacing w:after="0"/>
        <w:ind w:left="0"/>
        <w:jc w:val="both"/>
      </w:pPr>
      <w:r>
        <w:rPr>
          <w:rFonts w:ascii="Times New Roman"/>
          <w:b w:val="false"/>
          <w:i w:val="false"/>
          <w:color w:val="000000"/>
          <w:sz w:val="28"/>
        </w:rPr>
        <w:t>
      6) соотносит запахи окружающего пространства с предметом;</w:t>
      </w:r>
    </w:p>
    <w:bookmarkEnd w:id="8680"/>
    <w:bookmarkStart w:name="z8712" w:id="8681"/>
    <w:p>
      <w:pPr>
        <w:spacing w:after="0"/>
        <w:ind w:left="0"/>
        <w:jc w:val="both"/>
      </w:pPr>
      <w:r>
        <w:rPr>
          <w:rFonts w:ascii="Times New Roman"/>
          <w:b w:val="false"/>
          <w:i w:val="false"/>
          <w:color w:val="000000"/>
          <w:sz w:val="28"/>
        </w:rPr>
        <w:t>
      7) сосредотачивает внимание на конкретных и контрастных тактильных раздражителях;</w:t>
      </w:r>
    </w:p>
    <w:bookmarkEnd w:id="8681"/>
    <w:bookmarkStart w:name="z8713" w:id="8682"/>
    <w:p>
      <w:pPr>
        <w:spacing w:after="0"/>
        <w:ind w:left="0"/>
        <w:jc w:val="both"/>
      </w:pPr>
      <w:r>
        <w:rPr>
          <w:rFonts w:ascii="Times New Roman"/>
          <w:b w:val="false"/>
          <w:i w:val="false"/>
          <w:color w:val="000000"/>
          <w:sz w:val="28"/>
        </w:rPr>
        <w:t>
      8) захватывает предмет, учитывая его форму и величину;</w:t>
      </w:r>
    </w:p>
    <w:bookmarkEnd w:id="8682"/>
    <w:bookmarkStart w:name="z8714" w:id="8683"/>
    <w:p>
      <w:pPr>
        <w:spacing w:after="0"/>
        <w:ind w:left="0"/>
        <w:jc w:val="both"/>
      </w:pPr>
      <w:r>
        <w:rPr>
          <w:rFonts w:ascii="Times New Roman"/>
          <w:b w:val="false"/>
          <w:i w:val="false"/>
          <w:color w:val="000000"/>
          <w:sz w:val="28"/>
        </w:rPr>
        <w:t>
      9) ощупывает предметы с различной поверхностью с открытыми глазами;</w:t>
      </w:r>
    </w:p>
    <w:bookmarkEnd w:id="8683"/>
    <w:bookmarkStart w:name="z8715" w:id="8684"/>
    <w:p>
      <w:pPr>
        <w:spacing w:after="0"/>
        <w:ind w:left="0"/>
        <w:jc w:val="both"/>
      </w:pPr>
      <w:r>
        <w:rPr>
          <w:rFonts w:ascii="Times New Roman"/>
          <w:b w:val="false"/>
          <w:i w:val="false"/>
          <w:color w:val="000000"/>
          <w:sz w:val="28"/>
        </w:rPr>
        <w:t>
      10) использует специальные обследующие движения;</w:t>
      </w:r>
    </w:p>
    <w:bookmarkEnd w:id="8684"/>
    <w:bookmarkStart w:name="z8716" w:id="8685"/>
    <w:p>
      <w:pPr>
        <w:spacing w:after="0"/>
        <w:ind w:left="0"/>
        <w:jc w:val="both"/>
      </w:pPr>
      <w:r>
        <w:rPr>
          <w:rFonts w:ascii="Times New Roman"/>
          <w:b w:val="false"/>
          <w:i w:val="false"/>
          <w:color w:val="000000"/>
          <w:sz w:val="28"/>
        </w:rPr>
        <w:t>
      11) исследует предметы пальцевым, кистевым и ладонным способами;</w:t>
      </w:r>
    </w:p>
    <w:bookmarkEnd w:id="8685"/>
    <w:bookmarkStart w:name="z8717" w:id="8686"/>
    <w:p>
      <w:pPr>
        <w:spacing w:after="0"/>
        <w:ind w:left="0"/>
        <w:jc w:val="both"/>
      </w:pPr>
      <w:r>
        <w:rPr>
          <w:rFonts w:ascii="Times New Roman"/>
          <w:b w:val="false"/>
          <w:i w:val="false"/>
          <w:color w:val="000000"/>
          <w:sz w:val="28"/>
        </w:rPr>
        <w:t>
      12) фиксирует взгляд на предмете, прослеживает его движение взглядом и рукой, сформирован захват руки;</w:t>
      </w:r>
    </w:p>
    <w:bookmarkEnd w:id="8686"/>
    <w:bookmarkStart w:name="z8718" w:id="8687"/>
    <w:p>
      <w:pPr>
        <w:spacing w:after="0"/>
        <w:ind w:left="0"/>
        <w:jc w:val="both"/>
      </w:pPr>
      <w:r>
        <w:rPr>
          <w:rFonts w:ascii="Times New Roman"/>
          <w:b w:val="false"/>
          <w:i w:val="false"/>
          <w:color w:val="000000"/>
          <w:sz w:val="28"/>
        </w:rPr>
        <w:t xml:space="preserve">
      13) проявляет интерес к игрушкам и предметам в рамках общения со взрослым; </w:t>
      </w:r>
    </w:p>
    <w:bookmarkEnd w:id="8687"/>
    <w:bookmarkStart w:name="z8719" w:id="8688"/>
    <w:p>
      <w:pPr>
        <w:spacing w:after="0"/>
        <w:ind w:left="0"/>
        <w:jc w:val="both"/>
      </w:pPr>
      <w:r>
        <w:rPr>
          <w:rFonts w:ascii="Times New Roman"/>
          <w:b w:val="false"/>
          <w:i w:val="false"/>
          <w:color w:val="000000"/>
          <w:sz w:val="28"/>
        </w:rPr>
        <w:t xml:space="preserve">
      14) сосредотачивает внимание на партнере по диалогу; </w:t>
      </w:r>
    </w:p>
    <w:bookmarkEnd w:id="8688"/>
    <w:bookmarkStart w:name="z8720" w:id="8689"/>
    <w:p>
      <w:pPr>
        <w:spacing w:after="0"/>
        <w:ind w:left="0"/>
        <w:jc w:val="both"/>
      </w:pPr>
      <w:r>
        <w:rPr>
          <w:rFonts w:ascii="Times New Roman"/>
          <w:b w:val="false"/>
          <w:i w:val="false"/>
          <w:color w:val="000000"/>
          <w:sz w:val="28"/>
        </w:rPr>
        <w:t>
      15) зрительно сосредотачивает взгляд на тактильно воспринимаемых предметах, их частях, игрушках и графических символах (фотографии, картинки);</w:t>
      </w:r>
    </w:p>
    <w:bookmarkEnd w:id="8689"/>
    <w:bookmarkStart w:name="z8721" w:id="8690"/>
    <w:p>
      <w:pPr>
        <w:spacing w:after="0"/>
        <w:ind w:left="0"/>
        <w:jc w:val="both"/>
      </w:pPr>
      <w:r>
        <w:rPr>
          <w:rFonts w:ascii="Times New Roman"/>
          <w:b w:val="false"/>
          <w:i w:val="false"/>
          <w:color w:val="000000"/>
          <w:sz w:val="28"/>
        </w:rPr>
        <w:t xml:space="preserve">
      16) совмещает части предметов в определенной последовательности относительно друг друга в пространственном расположении; </w:t>
      </w:r>
    </w:p>
    <w:bookmarkEnd w:id="8690"/>
    <w:bookmarkStart w:name="z8722" w:id="8691"/>
    <w:p>
      <w:pPr>
        <w:spacing w:after="0"/>
        <w:ind w:left="0"/>
        <w:jc w:val="both"/>
      </w:pPr>
      <w:r>
        <w:rPr>
          <w:rFonts w:ascii="Times New Roman"/>
          <w:b w:val="false"/>
          <w:i w:val="false"/>
          <w:color w:val="000000"/>
          <w:sz w:val="28"/>
        </w:rPr>
        <w:t>
      17) дифференцирует предметы по форме (круглые, квадратные, треугольные), цвету (синий, красный, желтый), размеру (большой-маленький);</w:t>
      </w:r>
    </w:p>
    <w:bookmarkEnd w:id="8691"/>
    <w:bookmarkStart w:name="z8723" w:id="8692"/>
    <w:p>
      <w:pPr>
        <w:spacing w:after="0"/>
        <w:ind w:left="0"/>
        <w:jc w:val="both"/>
      </w:pPr>
      <w:r>
        <w:rPr>
          <w:rFonts w:ascii="Times New Roman"/>
          <w:b w:val="false"/>
          <w:i w:val="false"/>
          <w:color w:val="000000"/>
          <w:sz w:val="28"/>
        </w:rPr>
        <w:t>
      18) ориентируется на количественном признаке (один-много);</w:t>
      </w:r>
    </w:p>
    <w:bookmarkEnd w:id="8692"/>
    <w:bookmarkStart w:name="z8724" w:id="8693"/>
    <w:p>
      <w:pPr>
        <w:spacing w:after="0"/>
        <w:ind w:left="0"/>
        <w:jc w:val="both"/>
      </w:pPr>
      <w:r>
        <w:rPr>
          <w:rFonts w:ascii="Times New Roman"/>
          <w:b w:val="false"/>
          <w:i w:val="false"/>
          <w:color w:val="000000"/>
          <w:sz w:val="28"/>
        </w:rPr>
        <w:t>
      19) воспроизводит пространственное расположение элементов конструкции по подражанию действиям взрослого, с помощью конструктора, счетных палочек;</w:t>
      </w:r>
    </w:p>
    <w:bookmarkEnd w:id="8693"/>
    <w:bookmarkStart w:name="z8725" w:id="8694"/>
    <w:p>
      <w:pPr>
        <w:spacing w:after="0"/>
        <w:ind w:left="0"/>
        <w:jc w:val="both"/>
      </w:pPr>
      <w:r>
        <w:rPr>
          <w:rFonts w:ascii="Times New Roman"/>
          <w:b w:val="false"/>
          <w:i w:val="false"/>
          <w:color w:val="000000"/>
          <w:sz w:val="28"/>
        </w:rPr>
        <w:t>
      20) воспроизводит несложные постройки по подражанию;</w:t>
      </w:r>
    </w:p>
    <w:bookmarkEnd w:id="8694"/>
    <w:bookmarkStart w:name="z8726" w:id="8695"/>
    <w:p>
      <w:pPr>
        <w:spacing w:after="0"/>
        <w:ind w:left="0"/>
        <w:jc w:val="both"/>
      </w:pPr>
      <w:r>
        <w:rPr>
          <w:rFonts w:ascii="Times New Roman"/>
          <w:b w:val="false"/>
          <w:i w:val="false"/>
          <w:color w:val="000000"/>
          <w:sz w:val="28"/>
        </w:rPr>
        <w:t>
      21) старается рисовать мелом (карандашом) на наклонных плоскостях;</w:t>
      </w:r>
    </w:p>
    <w:bookmarkEnd w:id="8695"/>
    <w:bookmarkStart w:name="z8727" w:id="8696"/>
    <w:p>
      <w:pPr>
        <w:spacing w:after="0"/>
        <w:ind w:left="0"/>
        <w:jc w:val="both"/>
      </w:pPr>
      <w:r>
        <w:rPr>
          <w:rFonts w:ascii="Times New Roman"/>
          <w:b w:val="false"/>
          <w:i w:val="false"/>
          <w:color w:val="000000"/>
          <w:sz w:val="28"/>
        </w:rPr>
        <w:t>
      22) соотносит разнородные предметы по форме и величине;</w:t>
      </w:r>
    </w:p>
    <w:bookmarkEnd w:id="8696"/>
    <w:bookmarkStart w:name="z8728" w:id="8697"/>
    <w:p>
      <w:pPr>
        <w:spacing w:after="0"/>
        <w:ind w:left="0"/>
        <w:jc w:val="both"/>
      </w:pPr>
      <w:r>
        <w:rPr>
          <w:rFonts w:ascii="Times New Roman"/>
          <w:b w:val="false"/>
          <w:i w:val="false"/>
          <w:color w:val="000000"/>
          <w:sz w:val="28"/>
        </w:rPr>
        <w:t>
      23) старается соотносить предметы по величине между тремя (большой-меньше-самый маленький);</w:t>
      </w:r>
    </w:p>
    <w:bookmarkEnd w:id="8697"/>
    <w:bookmarkStart w:name="z8729" w:id="8698"/>
    <w:p>
      <w:pPr>
        <w:spacing w:after="0"/>
        <w:ind w:left="0"/>
        <w:jc w:val="both"/>
      </w:pPr>
      <w:r>
        <w:rPr>
          <w:rFonts w:ascii="Times New Roman"/>
          <w:b w:val="false"/>
          <w:i w:val="false"/>
          <w:color w:val="000000"/>
          <w:sz w:val="28"/>
        </w:rPr>
        <w:t>
      24) выбирает предметы по заданным сенсорным свойствам из трех возможных;</w:t>
      </w:r>
    </w:p>
    <w:bookmarkEnd w:id="8698"/>
    <w:bookmarkStart w:name="z8730" w:id="8699"/>
    <w:p>
      <w:pPr>
        <w:spacing w:after="0"/>
        <w:ind w:left="0"/>
        <w:jc w:val="both"/>
      </w:pPr>
      <w:r>
        <w:rPr>
          <w:rFonts w:ascii="Times New Roman"/>
          <w:b w:val="false"/>
          <w:i w:val="false"/>
          <w:color w:val="000000"/>
          <w:sz w:val="28"/>
        </w:rPr>
        <w:t>
      25) проявляет интерес к неречевым звукам, реагирует на них;</w:t>
      </w:r>
    </w:p>
    <w:bookmarkEnd w:id="8699"/>
    <w:bookmarkStart w:name="z8731" w:id="8700"/>
    <w:p>
      <w:pPr>
        <w:spacing w:after="0"/>
        <w:ind w:left="0"/>
        <w:jc w:val="both"/>
      </w:pPr>
      <w:r>
        <w:rPr>
          <w:rFonts w:ascii="Times New Roman"/>
          <w:b w:val="false"/>
          <w:i w:val="false"/>
          <w:color w:val="000000"/>
          <w:sz w:val="28"/>
        </w:rPr>
        <w:t>
      26) дифференцирует неречевые звуки;</w:t>
      </w:r>
    </w:p>
    <w:bookmarkEnd w:id="8700"/>
    <w:bookmarkStart w:name="z8732" w:id="8701"/>
    <w:p>
      <w:pPr>
        <w:spacing w:after="0"/>
        <w:ind w:left="0"/>
        <w:jc w:val="both"/>
      </w:pPr>
      <w:r>
        <w:rPr>
          <w:rFonts w:ascii="Times New Roman"/>
          <w:b w:val="false"/>
          <w:i w:val="false"/>
          <w:color w:val="000000"/>
          <w:sz w:val="28"/>
        </w:rPr>
        <w:t>
      27) находит источник звука на различном расстоянии (далеко-близко);</w:t>
      </w:r>
    </w:p>
    <w:bookmarkEnd w:id="8701"/>
    <w:bookmarkStart w:name="z8733" w:id="8702"/>
    <w:p>
      <w:pPr>
        <w:spacing w:after="0"/>
        <w:ind w:left="0"/>
        <w:jc w:val="both"/>
      </w:pPr>
      <w:r>
        <w:rPr>
          <w:rFonts w:ascii="Times New Roman"/>
          <w:b w:val="false"/>
          <w:i w:val="false"/>
          <w:color w:val="000000"/>
          <w:sz w:val="28"/>
        </w:rPr>
        <w:t>
      28) определяет направления, откуда идет звук, определяет свое местонахождение, направление движения;</w:t>
      </w:r>
    </w:p>
    <w:bookmarkEnd w:id="8702"/>
    <w:bookmarkStart w:name="z8734" w:id="8703"/>
    <w:p>
      <w:pPr>
        <w:spacing w:after="0"/>
        <w:ind w:left="0"/>
        <w:jc w:val="both"/>
      </w:pPr>
      <w:r>
        <w:rPr>
          <w:rFonts w:ascii="Times New Roman"/>
          <w:b w:val="false"/>
          <w:i w:val="false"/>
          <w:color w:val="000000"/>
          <w:sz w:val="28"/>
        </w:rPr>
        <w:t>
      29) вслушивается в голос взрослого в шумной обстановке;</w:t>
      </w:r>
    </w:p>
    <w:bookmarkEnd w:id="8703"/>
    <w:bookmarkStart w:name="z8735" w:id="8704"/>
    <w:p>
      <w:pPr>
        <w:spacing w:after="0"/>
        <w:ind w:left="0"/>
        <w:jc w:val="both"/>
      </w:pPr>
      <w:r>
        <w:rPr>
          <w:rFonts w:ascii="Times New Roman"/>
          <w:b w:val="false"/>
          <w:i w:val="false"/>
          <w:color w:val="000000"/>
          <w:sz w:val="28"/>
        </w:rPr>
        <w:t>
      30) правильно выбирает игрушки, звучащие предметы по их звучанию (погремушка, колокольчик, музыкальные игрушки);</w:t>
      </w:r>
    </w:p>
    <w:bookmarkEnd w:id="8704"/>
    <w:bookmarkStart w:name="z8736" w:id="8705"/>
    <w:p>
      <w:pPr>
        <w:spacing w:after="0"/>
        <w:ind w:left="0"/>
        <w:jc w:val="both"/>
      </w:pPr>
      <w:r>
        <w:rPr>
          <w:rFonts w:ascii="Times New Roman"/>
          <w:b w:val="false"/>
          <w:i w:val="false"/>
          <w:color w:val="000000"/>
          <w:sz w:val="28"/>
        </w:rPr>
        <w:t>
      31) находит игрушку по звукоподражанию, самостоятельно произносит звукоподражания;</w:t>
      </w:r>
    </w:p>
    <w:bookmarkEnd w:id="8705"/>
    <w:bookmarkStart w:name="z8737" w:id="8706"/>
    <w:p>
      <w:pPr>
        <w:spacing w:after="0"/>
        <w:ind w:left="0"/>
        <w:jc w:val="both"/>
      </w:pPr>
      <w:r>
        <w:rPr>
          <w:rFonts w:ascii="Times New Roman"/>
          <w:b w:val="false"/>
          <w:i w:val="false"/>
          <w:color w:val="000000"/>
          <w:sz w:val="28"/>
        </w:rPr>
        <w:t>
      32) соизмеряет силу удара, извлекая тихие и громкие звуки, заканчивает игру с окончанием музыки;</w:t>
      </w:r>
    </w:p>
    <w:bookmarkEnd w:id="8706"/>
    <w:bookmarkStart w:name="z8738" w:id="8707"/>
    <w:p>
      <w:pPr>
        <w:spacing w:after="0"/>
        <w:ind w:left="0"/>
        <w:jc w:val="both"/>
      </w:pPr>
      <w:r>
        <w:rPr>
          <w:rFonts w:ascii="Times New Roman"/>
          <w:b w:val="false"/>
          <w:i w:val="false"/>
          <w:color w:val="000000"/>
          <w:sz w:val="28"/>
        </w:rPr>
        <w:t>
      33) различает разные по характеру шумы, эмоционально на них реагирует: на приятные звуки отвечает радостной мимикой, слуховым сосредоточением, соответствующими движениями;</w:t>
      </w:r>
    </w:p>
    <w:bookmarkEnd w:id="8707"/>
    <w:bookmarkStart w:name="z8739" w:id="8708"/>
    <w:p>
      <w:pPr>
        <w:spacing w:after="0"/>
        <w:ind w:left="0"/>
        <w:jc w:val="both"/>
      </w:pPr>
      <w:r>
        <w:rPr>
          <w:rFonts w:ascii="Times New Roman"/>
          <w:b w:val="false"/>
          <w:i w:val="false"/>
          <w:color w:val="000000"/>
          <w:sz w:val="28"/>
        </w:rPr>
        <w:t>
      34) занимается (игра, рисование) в положении лежа на животе, опираясь на локти;</w:t>
      </w:r>
    </w:p>
    <w:bookmarkEnd w:id="8708"/>
    <w:bookmarkStart w:name="z8740" w:id="8709"/>
    <w:p>
      <w:pPr>
        <w:spacing w:after="0"/>
        <w:ind w:left="0"/>
        <w:jc w:val="both"/>
      </w:pPr>
      <w:r>
        <w:rPr>
          <w:rFonts w:ascii="Times New Roman"/>
          <w:b w:val="false"/>
          <w:i w:val="false"/>
          <w:color w:val="000000"/>
          <w:sz w:val="28"/>
        </w:rPr>
        <w:t>
      35) передвигается вокруг препятствия, толкая перед собой игрушку;</w:t>
      </w:r>
    </w:p>
    <w:bookmarkEnd w:id="8709"/>
    <w:bookmarkStart w:name="z8741" w:id="8710"/>
    <w:p>
      <w:pPr>
        <w:spacing w:after="0"/>
        <w:ind w:left="0"/>
        <w:jc w:val="both"/>
      </w:pPr>
      <w:r>
        <w:rPr>
          <w:rFonts w:ascii="Times New Roman"/>
          <w:b w:val="false"/>
          <w:i w:val="false"/>
          <w:color w:val="000000"/>
          <w:sz w:val="28"/>
        </w:rPr>
        <w:t>
      36) старается ходить на кончиках пальцев;</w:t>
      </w:r>
    </w:p>
    <w:bookmarkEnd w:id="8710"/>
    <w:bookmarkStart w:name="z8742" w:id="8711"/>
    <w:p>
      <w:pPr>
        <w:spacing w:after="0"/>
        <w:ind w:left="0"/>
        <w:jc w:val="both"/>
      </w:pPr>
      <w:r>
        <w:rPr>
          <w:rFonts w:ascii="Times New Roman"/>
          <w:b w:val="false"/>
          <w:i w:val="false"/>
          <w:color w:val="000000"/>
          <w:sz w:val="28"/>
        </w:rPr>
        <w:t>
      37) старается вставать на цыпочки;</w:t>
      </w:r>
    </w:p>
    <w:bookmarkEnd w:id="8711"/>
    <w:bookmarkStart w:name="z8743" w:id="8712"/>
    <w:p>
      <w:pPr>
        <w:spacing w:after="0"/>
        <w:ind w:left="0"/>
        <w:jc w:val="both"/>
      </w:pPr>
      <w:r>
        <w:rPr>
          <w:rFonts w:ascii="Times New Roman"/>
          <w:b w:val="false"/>
          <w:i w:val="false"/>
          <w:color w:val="000000"/>
          <w:sz w:val="28"/>
        </w:rPr>
        <w:t>
      38) старается спускаться по лестнице, чередуя ноги;</w:t>
      </w:r>
    </w:p>
    <w:bookmarkEnd w:id="8712"/>
    <w:bookmarkStart w:name="z8744" w:id="8713"/>
    <w:p>
      <w:pPr>
        <w:spacing w:after="0"/>
        <w:ind w:left="0"/>
        <w:jc w:val="both"/>
      </w:pPr>
      <w:r>
        <w:rPr>
          <w:rFonts w:ascii="Times New Roman"/>
          <w:b w:val="false"/>
          <w:i w:val="false"/>
          <w:color w:val="000000"/>
          <w:sz w:val="28"/>
        </w:rPr>
        <w:t>
      39) старается скоординировать движения в положении стоя на одной ноге (правой и левой отдельно) с опорой;</w:t>
      </w:r>
    </w:p>
    <w:bookmarkEnd w:id="8713"/>
    <w:bookmarkStart w:name="z8745" w:id="8714"/>
    <w:p>
      <w:pPr>
        <w:spacing w:after="0"/>
        <w:ind w:left="0"/>
        <w:jc w:val="both"/>
      </w:pPr>
      <w:r>
        <w:rPr>
          <w:rFonts w:ascii="Times New Roman"/>
          <w:b w:val="false"/>
          <w:i w:val="false"/>
          <w:color w:val="000000"/>
          <w:sz w:val="28"/>
        </w:rPr>
        <w:t>
      40) старается бить ногой по мячу;</w:t>
      </w:r>
    </w:p>
    <w:bookmarkEnd w:id="8714"/>
    <w:bookmarkStart w:name="z8746" w:id="8715"/>
    <w:p>
      <w:pPr>
        <w:spacing w:after="0"/>
        <w:ind w:left="0"/>
        <w:jc w:val="both"/>
      </w:pPr>
      <w:r>
        <w:rPr>
          <w:rFonts w:ascii="Times New Roman"/>
          <w:b w:val="false"/>
          <w:i w:val="false"/>
          <w:color w:val="000000"/>
          <w:sz w:val="28"/>
        </w:rPr>
        <w:t>
      41) бросает мяч обеими руками с последующим бросанием в горизонтальную цель;</w:t>
      </w:r>
    </w:p>
    <w:bookmarkEnd w:id="8715"/>
    <w:bookmarkStart w:name="z8747" w:id="8716"/>
    <w:p>
      <w:pPr>
        <w:spacing w:after="0"/>
        <w:ind w:left="0"/>
        <w:jc w:val="both"/>
      </w:pPr>
      <w:r>
        <w:rPr>
          <w:rFonts w:ascii="Times New Roman"/>
          <w:b w:val="false"/>
          <w:i w:val="false"/>
          <w:color w:val="000000"/>
          <w:sz w:val="28"/>
        </w:rPr>
        <w:t>
      42) ловит мяч обеими руками;</w:t>
      </w:r>
    </w:p>
    <w:bookmarkEnd w:id="8716"/>
    <w:bookmarkStart w:name="z8748" w:id="8717"/>
    <w:p>
      <w:pPr>
        <w:spacing w:after="0"/>
        <w:ind w:left="0"/>
        <w:jc w:val="both"/>
      </w:pPr>
      <w:r>
        <w:rPr>
          <w:rFonts w:ascii="Times New Roman"/>
          <w:b w:val="false"/>
          <w:i w:val="false"/>
          <w:color w:val="000000"/>
          <w:sz w:val="28"/>
        </w:rPr>
        <w:t>
      43) перешагивает через палку; подлезает под предмет;</w:t>
      </w:r>
    </w:p>
    <w:bookmarkEnd w:id="8717"/>
    <w:bookmarkStart w:name="z8749" w:id="8718"/>
    <w:p>
      <w:pPr>
        <w:spacing w:after="0"/>
        <w:ind w:left="0"/>
        <w:jc w:val="both"/>
      </w:pPr>
      <w:r>
        <w:rPr>
          <w:rFonts w:ascii="Times New Roman"/>
          <w:b w:val="false"/>
          <w:i w:val="false"/>
          <w:color w:val="000000"/>
          <w:sz w:val="28"/>
        </w:rPr>
        <w:t>
      44) ходит по гимнастической скамейке с помощью взрослого;</w:t>
      </w:r>
    </w:p>
    <w:bookmarkEnd w:id="8718"/>
    <w:bookmarkStart w:name="z8750" w:id="8719"/>
    <w:p>
      <w:pPr>
        <w:spacing w:after="0"/>
        <w:ind w:left="0"/>
        <w:jc w:val="both"/>
      </w:pPr>
      <w:r>
        <w:rPr>
          <w:rFonts w:ascii="Times New Roman"/>
          <w:b w:val="false"/>
          <w:i w:val="false"/>
          <w:color w:val="000000"/>
          <w:sz w:val="28"/>
        </w:rPr>
        <w:t>
      45) перелазит через гимнастическую скамейку;</w:t>
      </w:r>
    </w:p>
    <w:bookmarkEnd w:id="8719"/>
    <w:bookmarkStart w:name="z8751" w:id="8720"/>
    <w:p>
      <w:pPr>
        <w:spacing w:after="0"/>
        <w:ind w:left="0"/>
        <w:jc w:val="both"/>
      </w:pPr>
      <w:r>
        <w:rPr>
          <w:rFonts w:ascii="Times New Roman"/>
          <w:b w:val="false"/>
          <w:i w:val="false"/>
          <w:color w:val="000000"/>
          <w:sz w:val="28"/>
        </w:rPr>
        <w:t xml:space="preserve">
      46) рисует каракули на горизонтальной и вертикальной плоскости. </w:t>
      </w:r>
    </w:p>
    <w:bookmarkEnd w:id="8720"/>
    <w:bookmarkStart w:name="z8752" w:id="8721"/>
    <w:p>
      <w:pPr>
        <w:spacing w:after="0"/>
        <w:ind w:left="0"/>
        <w:jc w:val="both"/>
      </w:pPr>
      <w:r>
        <w:rPr>
          <w:rFonts w:ascii="Times New Roman"/>
          <w:b w:val="false"/>
          <w:i w:val="false"/>
          <w:color w:val="000000"/>
          <w:sz w:val="28"/>
        </w:rPr>
        <w:t>
      173. Ориентировка в пространстве:</w:t>
      </w:r>
    </w:p>
    <w:bookmarkEnd w:id="8721"/>
    <w:bookmarkStart w:name="z8753" w:id="8722"/>
    <w:p>
      <w:pPr>
        <w:spacing w:after="0"/>
        <w:ind w:left="0"/>
        <w:jc w:val="both"/>
      </w:pPr>
      <w:r>
        <w:rPr>
          <w:rFonts w:ascii="Times New Roman"/>
          <w:b w:val="false"/>
          <w:i w:val="false"/>
          <w:color w:val="000000"/>
          <w:sz w:val="28"/>
        </w:rPr>
        <w:t>
      1) доводить до сознания ребҰнка, что при ориентировке в окружающем пространстве, точкой отсчета является собственное тело;</w:t>
      </w:r>
    </w:p>
    <w:bookmarkEnd w:id="8722"/>
    <w:bookmarkStart w:name="z8754" w:id="8723"/>
    <w:p>
      <w:pPr>
        <w:spacing w:after="0"/>
        <w:ind w:left="0"/>
        <w:jc w:val="both"/>
      </w:pPr>
      <w:r>
        <w:rPr>
          <w:rFonts w:ascii="Times New Roman"/>
          <w:b w:val="false"/>
          <w:i w:val="false"/>
          <w:color w:val="000000"/>
          <w:sz w:val="28"/>
        </w:rPr>
        <w:t>
      2) формировать навык использования остаточного зрения при ориентировке;</w:t>
      </w:r>
    </w:p>
    <w:bookmarkEnd w:id="8723"/>
    <w:bookmarkStart w:name="z8755" w:id="8724"/>
    <w:p>
      <w:pPr>
        <w:spacing w:after="0"/>
        <w:ind w:left="0"/>
        <w:jc w:val="both"/>
      </w:pPr>
      <w:r>
        <w:rPr>
          <w:rFonts w:ascii="Times New Roman"/>
          <w:b w:val="false"/>
          <w:i w:val="false"/>
          <w:color w:val="000000"/>
          <w:sz w:val="28"/>
        </w:rPr>
        <w:t>
      3) соотносить части тела ребенка с частями тела взрослого, с частями тела куклы;</w:t>
      </w:r>
    </w:p>
    <w:bookmarkEnd w:id="8724"/>
    <w:bookmarkStart w:name="z8756" w:id="8725"/>
    <w:p>
      <w:pPr>
        <w:spacing w:after="0"/>
        <w:ind w:left="0"/>
        <w:jc w:val="both"/>
      </w:pPr>
      <w:r>
        <w:rPr>
          <w:rFonts w:ascii="Times New Roman"/>
          <w:b w:val="false"/>
          <w:i w:val="false"/>
          <w:color w:val="000000"/>
          <w:sz w:val="28"/>
        </w:rPr>
        <w:t>
      4) развивать представления о пространственном расположении частей тела;</w:t>
      </w:r>
    </w:p>
    <w:bookmarkEnd w:id="8725"/>
    <w:bookmarkStart w:name="z8757" w:id="8726"/>
    <w:p>
      <w:pPr>
        <w:spacing w:after="0"/>
        <w:ind w:left="0"/>
        <w:jc w:val="both"/>
      </w:pPr>
      <w:r>
        <w:rPr>
          <w:rFonts w:ascii="Times New Roman"/>
          <w:b w:val="false"/>
          <w:i w:val="false"/>
          <w:color w:val="000000"/>
          <w:sz w:val="28"/>
        </w:rPr>
        <w:t>
      5) продолжать ориентировать в ближайшей обстановке, выходя за пределы комнаты, дома;</w:t>
      </w:r>
    </w:p>
    <w:bookmarkEnd w:id="8726"/>
    <w:bookmarkStart w:name="z8758" w:id="8727"/>
    <w:p>
      <w:pPr>
        <w:spacing w:after="0"/>
        <w:ind w:left="0"/>
        <w:jc w:val="both"/>
      </w:pPr>
      <w:r>
        <w:rPr>
          <w:rFonts w:ascii="Times New Roman"/>
          <w:b w:val="false"/>
          <w:i w:val="false"/>
          <w:color w:val="000000"/>
          <w:sz w:val="28"/>
        </w:rPr>
        <w:t>
      6) учить детей ориентироваться в пространстве комнаты и пространственном расположении предметов (тут, там) в ознакомлении с окружающим, в рисовании, лепке, в конструировании, в предметно-игровой деятельности;</w:t>
      </w:r>
    </w:p>
    <w:bookmarkEnd w:id="8727"/>
    <w:bookmarkStart w:name="z8759" w:id="8728"/>
    <w:p>
      <w:pPr>
        <w:spacing w:after="0"/>
        <w:ind w:left="0"/>
        <w:jc w:val="both"/>
      </w:pPr>
      <w:r>
        <w:rPr>
          <w:rFonts w:ascii="Times New Roman"/>
          <w:b w:val="false"/>
          <w:i w:val="false"/>
          <w:color w:val="000000"/>
          <w:sz w:val="28"/>
        </w:rPr>
        <w:t>
      7) учить ориентироваться в помещениях группы, понимать побуждения типа: иди в туалет, иди в группу; использовать пиктограммы и таблички;</w:t>
      </w:r>
    </w:p>
    <w:bookmarkEnd w:id="8728"/>
    <w:bookmarkStart w:name="z8760" w:id="8729"/>
    <w:p>
      <w:pPr>
        <w:spacing w:after="0"/>
        <w:ind w:left="0"/>
        <w:jc w:val="both"/>
      </w:pPr>
      <w:r>
        <w:rPr>
          <w:rFonts w:ascii="Times New Roman"/>
          <w:b w:val="false"/>
          <w:i w:val="false"/>
          <w:color w:val="000000"/>
          <w:sz w:val="28"/>
        </w:rPr>
        <w:t>
      8) учить детей ориентироваться в пространстве вне комнаты и детского сада;</w:t>
      </w:r>
    </w:p>
    <w:bookmarkEnd w:id="8729"/>
    <w:bookmarkStart w:name="z8761" w:id="8730"/>
    <w:p>
      <w:pPr>
        <w:spacing w:after="0"/>
        <w:ind w:left="0"/>
        <w:jc w:val="both"/>
      </w:pPr>
      <w:r>
        <w:rPr>
          <w:rFonts w:ascii="Times New Roman"/>
          <w:b w:val="false"/>
          <w:i w:val="false"/>
          <w:color w:val="000000"/>
          <w:sz w:val="28"/>
        </w:rPr>
        <w:t xml:space="preserve">
      9) продолжать вырабатывать правильные приемы ходьбы, координировать движения рук и ног при ходьбе; </w:t>
      </w:r>
    </w:p>
    <w:bookmarkEnd w:id="8730"/>
    <w:bookmarkStart w:name="z8762" w:id="8731"/>
    <w:p>
      <w:pPr>
        <w:spacing w:after="0"/>
        <w:ind w:left="0"/>
        <w:jc w:val="both"/>
      </w:pPr>
      <w:r>
        <w:rPr>
          <w:rFonts w:ascii="Times New Roman"/>
          <w:b w:val="false"/>
          <w:i w:val="false"/>
          <w:color w:val="000000"/>
          <w:sz w:val="28"/>
        </w:rPr>
        <w:t>
      10) развивать умение правильно подниматься по лестнице и спускаться с нее (держаться за перила, ставить одну ногу на одну ступеньку, а другую на следующую, обозначая при этом свои действия в дактильно-жестовой или словесной (при остаточном слухе) форме: "Я иду вверх. Я иду вниз");</w:t>
      </w:r>
    </w:p>
    <w:bookmarkEnd w:id="8731"/>
    <w:bookmarkStart w:name="z8763" w:id="8732"/>
    <w:p>
      <w:pPr>
        <w:spacing w:after="0"/>
        <w:ind w:left="0"/>
        <w:jc w:val="both"/>
      </w:pPr>
      <w:r>
        <w:rPr>
          <w:rFonts w:ascii="Times New Roman"/>
          <w:b w:val="false"/>
          <w:i w:val="false"/>
          <w:color w:val="000000"/>
          <w:sz w:val="28"/>
        </w:rPr>
        <w:t>
      11) знакомить ребҰнка с меняющимся пространством.</w:t>
      </w:r>
    </w:p>
    <w:bookmarkEnd w:id="8732"/>
    <w:bookmarkStart w:name="z8764" w:id="8733"/>
    <w:p>
      <w:pPr>
        <w:spacing w:after="0"/>
        <w:ind w:left="0"/>
        <w:jc w:val="both"/>
      </w:pPr>
      <w:r>
        <w:rPr>
          <w:rFonts w:ascii="Times New Roman"/>
          <w:b w:val="false"/>
          <w:i w:val="false"/>
          <w:color w:val="000000"/>
          <w:sz w:val="28"/>
        </w:rPr>
        <w:t>
      174. Ожидаемые результаты:</w:t>
      </w:r>
    </w:p>
    <w:bookmarkEnd w:id="8733"/>
    <w:bookmarkStart w:name="z8765" w:id="8734"/>
    <w:p>
      <w:pPr>
        <w:spacing w:after="0"/>
        <w:ind w:left="0"/>
        <w:jc w:val="both"/>
      </w:pPr>
      <w:r>
        <w:rPr>
          <w:rFonts w:ascii="Times New Roman"/>
          <w:b w:val="false"/>
          <w:i w:val="false"/>
          <w:color w:val="000000"/>
          <w:sz w:val="28"/>
        </w:rPr>
        <w:t>
      1) знает, что при ориентировке в окружающем пространстве, точкой отсчета является собственное тело;</w:t>
      </w:r>
    </w:p>
    <w:bookmarkEnd w:id="8734"/>
    <w:bookmarkStart w:name="z8766" w:id="8735"/>
    <w:p>
      <w:pPr>
        <w:spacing w:after="0"/>
        <w:ind w:left="0"/>
        <w:jc w:val="both"/>
      </w:pPr>
      <w:r>
        <w:rPr>
          <w:rFonts w:ascii="Times New Roman"/>
          <w:b w:val="false"/>
          <w:i w:val="false"/>
          <w:color w:val="000000"/>
          <w:sz w:val="28"/>
        </w:rPr>
        <w:t>
      2) использует остаточное зрение при ориентировке в пространстве;</w:t>
      </w:r>
    </w:p>
    <w:bookmarkEnd w:id="8735"/>
    <w:bookmarkStart w:name="z8767" w:id="8736"/>
    <w:p>
      <w:pPr>
        <w:spacing w:after="0"/>
        <w:ind w:left="0"/>
        <w:jc w:val="both"/>
      </w:pPr>
      <w:r>
        <w:rPr>
          <w:rFonts w:ascii="Times New Roman"/>
          <w:b w:val="false"/>
          <w:i w:val="false"/>
          <w:color w:val="000000"/>
          <w:sz w:val="28"/>
        </w:rPr>
        <w:t>
      3) соотносит части своего тела с частями тела взрослого, с частями тела куклы;</w:t>
      </w:r>
    </w:p>
    <w:bookmarkEnd w:id="8736"/>
    <w:bookmarkStart w:name="z8768" w:id="8737"/>
    <w:p>
      <w:pPr>
        <w:spacing w:after="0"/>
        <w:ind w:left="0"/>
        <w:jc w:val="both"/>
      </w:pPr>
      <w:r>
        <w:rPr>
          <w:rFonts w:ascii="Times New Roman"/>
          <w:b w:val="false"/>
          <w:i w:val="false"/>
          <w:color w:val="000000"/>
          <w:sz w:val="28"/>
        </w:rPr>
        <w:t>
      4) имеет представления о пространственном расположении частей тела;</w:t>
      </w:r>
    </w:p>
    <w:bookmarkEnd w:id="8737"/>
    <w:bookmarkStart w:name="z8769" w:id="8738"/>
    <w:p>
      <w:pPr>
        <w:spacing w:after="0"/>
        <w:ind w:left="0"/>
        <w:jc w:val="both"/>
      </w:pPr>
      <w:r>
        <w:rPr>
          <w:rFonts w:ascii="Times New Roman"/>
          <w:b w:val="false"/>
          <w:i w:val="false"/>
          <w:color w:val="000000"/>
          <w:sz w:val="28"/>
        </w:rPr>
        <w:t>
      5) старается ориентироваться в ближайшей обстановке, выходя за пределы комнаты, дома;</w:t>
      </w:r>
    </w:p>
    <w:bookmarkEnd w:id="8738"/>
    <w:bookmarkStart w:name="z8770" w:id="8739"/>
    <w:p>
      <w:pPr>
        <w:spacing w:after="0"/>
        <w:ind w:left="0"/>
        <w:jc w:val="both"/>
      </w:pPr>
      <w:r>
        <w:rPr>
          <w:rFonts w:ascii="Times New Roman"/>
          <w:b w:val="false"/>
          <w:i w:val="false"/>
          <w:color w:val="000000"/>
          <w:sz w:val="28"/>
        </w:rPr>
        <w:t xml:space="preserve">
      6) следит за правильной ходьбой, координируя движения рук и ног при ходьбе; </w:t>
      </w:r>
    </w:p>
    <w:bookmarkEnd w:id="8739"/>
    <w:bookmarkStart w:name="z8771" w:id="8740"/>
    <w:p>
      <w:pPr>
        <w:spacing w:after="0"/>
        <w:ind w:left="0"/>
        <w:jc w:val="both"/>
      </w:pPr>
      <w:r>
        <w:rPr>
          <w:rFonts w:ascii="Times New Roman"/>
          <w:b w:val="false"/>
          <w:i w:val="false"/>
          <w:color w:val="000000"/>
          <w:sz w:val="28"/>
        </w:rPr>
        <w:t>
      7) правильно поднимается по лестнице, и спускаться с нее (держится за перила, ставит одну ногу на одну ступеньку, а другую на следующую, обозначая при этом свои действия в дактильно-жестовой или словесной (при остаточном слухе) форме: "Я иду вверх. Я иду вниз");</w:t>
      </w:r>
    </w:p>
    <w:bookmarkEnd w:id="8740"/>
    <w:bookmarkStart w:name="z8772" w:id="8741"/>
    <w:p>
      <w:pPr>
        <w:spacing w:after="0"/>
        <w:ind w:left="0"/>
        <w:jc w:val="both"/>
      </w:pPr>
      <w:r>
        <w:rPr>
          <w:rFonts w:ascii="Times New Roman"/>
          <w:b w:val="false"/>
          <w:i w:val="false"/>
          <w:color w:val="000000"/>
          <w:sz w:val="28"/>
        </w:rPr>
        <w:t>
      8) знаком с меняющимся пространством;</w:t>
      </w:r>
    </w:p>
    <w:bookmarkEnd w:id="8741"/>
    <w:bookmarkStart w:name="z8773" w:id="8742"/>
    <w:p>
      <w:pPr>
        <w:spacing w:after="0"/>
        <w:ind w:left="0"/>
        <w:jc w:val="both"/>
      </w:pPr>
      <w:r>
        <w:rPr>
          <w:rFonts w:ascii="Times New Roman"/>
          <w:b w:val="false"/>
          <w:i w:val="false"/>
          <w:color w:val="000000"/>
          <w:sz w:val="28"/>
        </w:rPr>
        <w:t>
      9) ориентируется в пространстве комнаты и пространственном расположении предметов (тут, там) в ознакомлении с окружающим, в рисовании, лепке, в конструировании, в предметно-игровой деятельности;</w:t>
      </w:r>
    </w:p>
    <w:bookmarkEnd w:id="8742"/>
    <w:bookmarkStart w:name="z8774" w:id="8743"/>
    <w:p>
      <w:pPr>
        <w:spacing w:after="0"/>
        <w:ind w:left="0"/>
        <w:jc w:val="both"/>
      </w:pPr>
      <w:r>
        <w:rPr>
          <w:rFonts w:ascii="Times New Roman"/>
          <w:b w:val="false"/>
          <w:i w:val="false"/>
          <w:color w:val="000000"/>
          <w:sz w:val="28"/>
        </w:rPr>
        <w:t>
      10) ориентируется в помещениях группы, понимает побуждения типа: иди в туалет, иди в группу; использует пиктограммы и таблички.</w:t>
      </w:r>
    </w:p>
    <w:bookmarkEnd w:id="8743"/>
    <w:bookmarkStart w:name="z8775" w:id="8744"/>
    <w:p>
      <w:pPr>
        <w:spacing w:after="0"/>
        <w:ind w:left="0"/>
        <w:jc w:val="both"/>
      </w:pPr>
      <w:r>
        <w:rPr>
          <w:rFonts w:ascii="Times New Roman"/>
          <w:b w:val="false"/>
          <w:i w:val="false"/>
          <w:color w:val="000000"/>
          <w:sz w:val="28"/>
        </w:rPr>
        <w:t xml:space="preserve">
      175. Естествознание. </w:t>
      </w:r>
    </w:p>
    <w:bookmarkEnd w:id="8744"/>
    <w:bookmarkStart w:name="z8776" w:id="8745"/>
    <w:p>
      <w:pPr>
        <w:spacing w:after="0"/>
        <w:ind w:left="0"/>
        <w:jc w:val="both"/>
      </w:pPr>
      <w:r>
        <w:rPr>
          <w:rFonts w:ascii="Times New Roman"/>
          <w:b w:val="false"/>
          <w:i w:val="false"/>
          <w:color w:val="000000"/>
          <w:sz w:val="28"/>
        </w:rPr>
        <w:t>
      176. Я и люди вокруг:</w:t>
      </w:r>
    </w:p>
    <w:bookmarkEnd w:id="8745"/>
    <w:bookmarkStart w:name="z8777" w:id="8746"/>
    <w:p>
      <w:pPr>
        <w:spacing w:after="0"/>
        <w:ind w:left="0"/>
        <w:jc w:val="both"/>
      </w:pPr>
      <w:r>
        <w:rPr>
          <w:rFonts w:ascii="Times New Roman"/>
          <w:b w:val="false"/>
          <w:i w:val="false"/>
          <w:color w:val="000000"/>
          <w:sz w:val="28"/>
        </w:rPr>
        <w:t xml:space="preserve">
      1) формировать умения узнавать педагогов группы лично, показывая их, соотнося с названным именем; </w:t>
      </w:r>
    </w:p>
    <w:bookmarkEnd w:id="8746"/>
    <w:bookmarkStart w:name="z8778" w:id="8747"/>
    <w:p>
      <w:pPr>
        <w:spacing w:after="0"/>
        <w:ind w:left="0"/>
        <w:jc w:val="both"/>
      </w:pPr>
      <w:r>
        <w:rPr>
          <w:rFonts w:ascii="Times New Roman"/>
          <w:b w:val="false"/>
          <w:i w:val="false"/>
          <w:color w:val="000000"/>
          <w:sz w:val="28"/>
        </w:rPr>
        <w:t xml:space="preserve">
      2) формировать умения узнавать детей группы лично, показывая их, соотнося с названным именем; </w:t>
      </w:r>
    </w:p>
    <w:bookmarkEnd w:id="8747"/>
    <w:bookmarkStart w:name="z8779" w:id="8748"/>
    <w:p>
      <w:pPr>
        <w:spacing w:after="0"/>
        <w:ind w:left="0"/>
        <w:jc w:val="both"/>
      </w:pPr>
      <w:r>
        <w:rPr>
          <w:rFonts w:ascii="Times New Roman"/>
          <w:b w:val="false"/>
          <w:i w:val="false"/>
          <w:color w:val="000000"/>
          <w:sz w:val="28"/>
        </w:rPr>
        <w:t xml:space="preserve">
      3) формировать умения распознавать знакомых и незнакомых людей; </w:t>
      </w:r>
    </w:p>
    <w:bookmarkEnd w:id="8748"/>
    <w:bookmarkStart w:name="z8780" w:id="8749"/>
    <w:p>
      <w:pPr>
        <w:spacing w:after="0"/>
        <w:ind w:left="0"/>
        <w:jc w:val="both"/>
      </w:pPr>
      <w:r>
        <w:rPr>
          <w:rFonts w:ascii="Times New Roman"/>
          <w:b w:val="false"/>
          <w:i w:val="false"/>
          <w:color w:val="000000"/>
          <w:sz w:val="28"/>
        </w:rPr>
        <w:t xml:space="preserve">
      177. Я и природа. </w:t>
      </w:r>
    </w:p>
    <w:bookmarkEnd w:id="8749"/>
    <w:bookmarkStart w:name="z8781" w:id="8750"/>
    <w:p>
      <w:pPr>
        <w:spacing w:after="0"/>
        <w:ind w:left="0"/>
        <w:jc w:val="both"/>
      </w:pPr>
      <w:r>
        <w:rPr>
          <w:rFonts w:ascii="Times New Roman"/>
          <w:b w:val="false"/>
          <w:i w:val="false"/>
          <w:color w:val="000000"/>
          <w:sz w:val="28"/>
        </w:rPr>
        <w:t>
      178. Части суток:</w:t>
      </w:r>
    </w:p>
    <w:bookmarkEnd w:id="8750"/>
    <w:bookmarkStart w:name="z8782" w:id="8751"/>
    <w:p>
      <w:pPr>
        <w:spacing w:after="0"/>
        <w:ind w:left="0"/>
        <w:jc w:val="both"/>
      </w:pPr>
      <w:r>
        <w:rPr>
          <w:rFonts w:ascii="Times New Roman"/>
          <w:b w:val="false"/>
          <w:i w:val="false"/>
          <w:color w:val="000000"/>
          <w:sz w:val="28"/>
        </w:rPr>
        <w:t>
      1) формировать знания о частях суток (день-ночь) на основе практических действий, выполняемых ребенком;</w:t>
      </w:r>
    </w:p>
    <w:bookmarkEnd w:id="8751"/>
    <w:bookmarkStart w:name="z8783" w:id="8752"/>
    <w:p>
      <w:pPr>
        <w:spacing w:after="0"/>
        <w:ind w:left="0"/>
        <w:jc w:val="both"/>
      </w:pPr>
      <w:r>
        <w:rPr>
          <w:rFonts w:ascii="Times New Roman"/>
          <w:b w:val="false"/>
          <w:i w:val="false"/>
          <w:color w:val="000000"/>
          <w:sz w:val="28"/>
        </w:rPr>
        <w:t>
      2) формировать знания о признаках дня и ночи (днем - светло, светит солнце, ночью - темно);</w:t>
      </w:r>
    </w:p>
    <w:bookmarkEnd w:id="8752"/>
    <w:bookmarkStart w:name="z8784" w:id="8753"/>
    <w:p>
      <w:pPr>
        <w:spacing w:after="0"/>
        <w:ind w:left="0"/>
        <w:jc w:val="both"/>
      </w:pPr>
      <w:r>
        <w:rPr>
          <w:rFonts w:ascii="Times New Roman"/>
          <w:b w:val="false"/>
          <w:i w:val="false"/>
          <w:color w:val="000000"/>
          <w:sz w:val="28"/>
        </w:rPr>
        <w:t>
      3) формировать умения соотносить определенные действия в режиме дня с частями суток (днем - играем, кушаем; ночью - спим);</w:t>
      </w:r>
    </w:p>
    <w:bookmarkEnd w:id="8753"/>
    <w:bookmarkStart w:name="z8785" w:id="8754"/>
    <w:p>
      <w:pPr>
        <w:spacing w:after="0"/>
        <w:ind w:left="0"/>
        <w:jc w:val="both"/>
      </w:pPr>
      <w:r>
        <w:rPr>
          <w:rFonts w:ascii="Times New Roman"/>
          <w:b w:val="false"/>
          <w:i w:val="false"/>
          <w:color w:val="000000"/>
          <w:sz w:val="28"/>
        </w:rPr>
        <w:t>
      4) формировать умения различать день и ночь, показывать с помощью графических изображений, называть части суток (для детей с соответствующими речевыми возможностями).</w:t>
      </w:r>
    </w:p>
    <w:bookmarkEnd w:id="8754"/>
    <w:bookmarkStart w:name="z8786" w:id="8755"/>
    <w:p>
      <w:pPr>
        <w:spacing w:after="0"/>
        <w:ind w:left="0"/>
        <w:jc w:val="both"/>
      </w:pPr>
      <w:r>
        <w:rPr>
          <w:rFonts w:ascii="Times New Roman"/>
          <w:b w:val="false"/>
          <w:i w:val="false"/>
          <w:color w:val="000000"/>
          <w:sz w:val="28"/>
        </w:rPr>
        <w:t>
      179. Времена года:</w:t>
      </w:r>
    </w:p>
    <w:bookmarkEnd w:id="8755"/>
    <w:bookmarkStart w:name="z8787" w:id="8756"/>
    <w:p>
      <w:pPr>
        <w:spacing w:after="0"/>
        <w:ind w:left="0"/>
        <w:jc w:val="both"/>
      </w:pPr>
      <w:r>
        <w:rPr>
          <w:rFonts w:ascii="Times New Roman"/>
          <w:b w:val="false"/>
          <w:i w:val="false"/>
          <w:color w:val="000000"/>
          <w:sz w:val="28"/>
        </w:rPr>
        <w:t>
      1) формировать знания о временах года (лето-зима) на основе практических действий, выполняемых ребенком (летом - играем в песочнице, зимой-со снегом);</w:t>
      </w:r>
    </w:p>
    <w:bookmarkEnd w:id="8756"/>
    <w:bookmarkStart w:name="z8788" w:id="8757"/>
    <w:p>
      <w:pPr>
        <w:spacing w:after="0"/>
        <w:ind w:left="0"/>
        <w:jc w:val="both"/>
      </w:pPr>
      <w:r>
        <w:rPr>
          <w:rFonts w:ascii="Times New Roman"/>
          <w:b w:val="false"/>
          <w:i w:val="false"/>
          <w:color w:val="000000"/>
          <w:sz w:val="28"/>
        </w:rPr>
        <w:t xml:space="preserve">
      2) формировать знания о признаках времен года лето - зима (летом - тепло, на деревьях зеленые листья; зимой - холодно, снег); </w:t>
      </w:r>
    </w:p>
    <w:bookmarkEnd w:id="8757"/>
    <w:bookmarkStart w:name="z8789" w:id="8758"/>
    <w:p>
      <w:pPr>
        <w:spacing w:after="0"/>
        <w:ind w:left="0"/>
        <w:jc w:val="both"/>
      </w:pPr>
      <w:r>
        <w:rPr>
          <w:rFonts w:ascii="Times New Roman"/>
          <w:b w:val="false"/>
          <w:i w:val="false"/>
          <w:color w:val="000000"/>
          <w:sz w:val="28"/>
        </w:rPr>
        <w:t>
      180. Объекты неживой природы:</w:t>
      </w:r>
    </w:p>
    <w:bookmarkEnd w:id="8758"/>
    <w:bookmarkStart w:name="z8790" w:id="8759"/>
    <w:p>
      <w:pPr>
        <w:spacing w:after="0"/>
        <w:ind w:left="0"/>
        <w:jc w:val="both"/>
      </w:pPr>
      <w:r>
        <w:rPr>
          <w:rFonts w:ascii="Times New Roman"/>
          <w:b w:val="false"/>
          <w:i w:val="false"/>
          <w:color w:val="000000"/>
          <w:sz w:val="28"/>
        </w:rPr>
        <w:t xml:space="preserve">
      1) формировать знания об объектах неживой природы (песок, камни); </w:t>
      </w:r>
    </w:p>
    <w:bookmarkEnd w:id="8759"/>
    <w:bookmarkStart w:name="z8791" w:id="8760"/>
    <w:p>
      <w:pPr>
        <w:spacing w:after="0"/>
        <w:ind w:left="0"/>
        <w:jc w:val="both"/>
      </w:pPr>
      <w:r>
        <w:rPr>
          <w:rFonts w:ascii="Times New Roman"/>
          <w:b w:val="false"/>
          <w:i w:val="false"/>
          <w:color w:val="000000"/>
          <w:sz w:val="28"/>
        </w:rPr>
        <w:t>
      2) формировать знания о ярких, отличительных признаках и свойствах песка в процессе практической деятельности (песок - сухой, мокрый, сыпучий);</w:t>
      </w:r>
    </w:p>
    <w:bookmarkEnd w:id="8760"/>
    <w:bookmarkStart w:name="z8792" w:id="8761"/>
    <w:p>
      <w:pPr>
        <w:spacing w:after="0"/>
        <w:ind w:left="0"/>
        <w:jc w:val="both"/>
      </w:pPr>
      <w:r>
        <w:rPr>
          <w:rFonts w:ascii="Times New Roman"/>
          <w:b w:val="false"/>
          <w:i w:val="false"/>
          <w:color w:val="000000"/>
          <w:sz w:val="28"/>
        </w:rPr>
        <w:t>
      3) формировать умения действовать с песком (сыпать, копать, строить, лепить);</w:t>
      </w:r>
    </w:p>
    <w:bookmarkEnd w:id="8761"/>
    <w:bookmarkStart w:name="z8793" w:id="8762"/>
    <w:p>
      <w:pPr>
        <w:spacing w:after="0"/>
        <w:ind w:left="0"/>
        <w:jc w:val="both"/>
      </w:pPr>
      <w:r>
        <w:rPr>
          <w:rFonts w:ascii="Times New Roman"/>
          <w:b w:val="false"/>
          <w:i w:val="false"/>
          <w:color w:val="000000"/>
          <w:sz w:val="28"/>
        </w:rPr>
        <w:t>
      4) знакомить с камнями: маленькие камешки - на дорожке детского сада, в аквариуме; большие - на улице. Маленькие - легкие, большие – тяжелые.</w:t>
      </w:r>
    </w:p>
    <w:bookmarkEnd w:id="8762"/>
    <w:bookmarkStart w:name="z8794" w:id="8763"/>
    <w:p>
      <w:pPr>
        <w:spacing w:after="0"/>
        <w:ind w:left="0"/>
        <w:jc w:val="both"/>
      </w:pPr>
      <w:r>
        <w:rPr>
          <w:rFonts w:ascii="Times New Roman"/>
          <w:b w:val="false"/>
          <w:i w:val="false"/>
          <w:color w:val="000000"/>
          <w:sz w:val="28"/>
        </w:rPr>
        <w:t>
      181. Растения:</w:t>
      </w:r>
    </w:p>
    <w:bookmarkEnd w:id="8763"/>
    <w:bookmarkStart w:name="z8795" w:id="8764"/>
    <w:p>
      <w:pPr>
        <w:spacing w:after="0"/>
        <w:ind w:left="0"/>
        <w:jc w:val="both"/>
      </w:pPr>
      <w:r>
        <w:rPr>
          <w:rFonts w:ascii="Times New Roman"/>
          <w:b w:val="false"/>
          <w:i w:val="false"/>
          <w:color w:val="000000"/>
          <w:sz w:val="28"/>
        </w:rPr>
        <w:t>
      1) формировать интерес к растениям ближайшего окружения (деревья, трава, комнатные цветы);</w:t>
      </w:r>
    </w:p>
    <w:bookmarkEnd w:id="8764"/>
    <w:bookmarkStart w:name="z8796" w:id="8765"/>
    <w:p>
      <w:pPr>
        <w:spacing w:after="0"/>
        <w:ind w:left="0"/>
        <w:jc w:val="both"/>
      </w:pPr>
      <w:r>
        <w:rPr>
          <w:rFonts w:ascii="Times New Roman"/>
          <w:b w:val="false"/>
          <w:i w:val="false"/>
          <w:color w:val="000000"/>
          <w:sz w:val="28"/>
        </w:rPr>
        <w:t>
      2) формировать знания о фруктах (яблоко, груша) и овощах (огурец, капуста);</w:t>
      </w:r>
    </w:p>
    <w:bookmarkEnd w:id="8765"/>
    <w:bookmarkStart w:name="z8797" w:id="8766"/>
    <w:p>
      <w:pPr>
        <w:spacing w:after="0"/>
        <w:ind w:left="0"/>
        <w:jc w:val="both"/>
      </w:pPr>
      <w:r>
        <w:rPr>
          <w:rFonts w:ascii="Times New Roman"/>
          <w:b w:val="false"/>
          <w:i w:val="false"/>
          <w:color w:val="000000"/>
          <w:sz w:val="28"/>
        </w:rPr>
        <w:t xml:space="preserve">
      3) формировать умения узнавать овощ и фрукт по внешнему виду, вкусу; </w:t>
      </w:r>
    </w:p>
    <w:bookmarkEnd w:id="8766"/>
    <w:bookmarkStart w:name="z8798" w:id="8767"/>
    <w:p>
      <w:pPr>
        <w:spacing w:after="0"/>
        <w:ind w:left="0"/>
        <w:jc w:val="both"/>
      </w:pPr>
      <w:r>
        <w:rPr>
          <w:rFonts w:ascii="Times New Roman"/>
          <w:b w:val="false"/>
          <w:i w:val="false"/>
          <w:color w:val="000000"/>
          <w:sz w:val="28"/>
        </w:rPr>
        <w:t>
      4) формировать умения бережного отношения к растениям (нельзя ломать ветки, срывать цветы; нужно ухаживать за растениями);</w:t>
      </w:r>
    </w:p>
    <w:bookmarkEnd w:id="8767"/>
    <w:bookmarkStart w:name="z8799" w:id="8768"/>
    <w:p>
      <w:pPr>
        <w:spacing w:after="0"/>
        <w:ind w:left="0"/>
        <w:jc w:val="both"/>
      </w:pPr>
      <w:r>
        <w:rPr>
          <w:rFonts w:ascii="Times New Roman"/>
          <w:b w:val="false"/>
          <w:i w:val="false"/>
          <w:color w:val="000000"/>
          <w:sz w:val="28"/>
        </w:rPr>
        <w:t>
      5) формировать умения показывать с помощью графических изображений, называть растения (для детей с соответствующими речевыми возможностями).</w:t>
      </w:r>
    </w:p>
    <w:bookmarkEnd w:id="8768"/>
    <w:bookmarkStart w:name="z8800" w:id="8769"/>
    <w:p>
      <w:pPr>
        <w:spacing w:after="0"/>
        <w:ind w:left="0"/>
        <w:jc w:val="both"/>
      </w:pPr>
      <w:r>
        <w:rPr>
          <w:rFonts w:ascii="Times New Roman"/>
          <w:b w:val="false"/>
          <w:i w:val="false"/>
          <w:color w:val="000000"/>
          <w:sz w:val="28"/>
        </w:rPr>
        <w:t>
      182. Ожидаемые результаты:</w:t>
      </w:r>
    </w:p>
    <w:bookmarkEnd w:id="8769"/>
    <w:bookmarkStart w:name="z8801" w:id="8770"/>
    <w:p>
      <w:pPr>
        <w:spacing w:after="0"/>
        <w:ind w:left="0"/>
        <w:jc w:val="both"/>
      </w:pPr>
      <w:r>
        <w:rPr>
          <w:rFonts w:ascii="Times New Roman"/>
          <w:b w:val="false"/>
          <w:i w:val="false"/>
          <w:color w:val="000000"/>
          <w:sz w:val="28"/>
        </w:rPr>
        <w:t xml:space="preserve">
      1) узнаҰт педагогов группы лично, показывая их, соотнося с названным именем; </w:t>
      </w:r>
    </w:p>
    <w:bookmarkEnd w:id="8770"/>
    <w:bookmarkStart w:name="z8802" w:id="8771"/>
    <w:p>
      <w:pPr>
        <w:spacing w:after="0"/>
        <w:ind w:left="0"/>
        <w:jc w:val="both"/>
      </w:pPr>
      <w:r>
        <w:rPr>
          <w:rFonts w:ascii="Times New Roman"/>
          <w:b w:val="false"/>
          <w:i w:val="false"/>
          <w:color w:val="000000"/>
          <w:sz w:val="28"/>
        </w:rPr>
        <w:t xml:space="preserve">
      2) узнаҰт детей группы лично, показывая их, соотнося с названным именем; </w:t>
      </w:r>
    </w:p>
    <w:bookmarkEnd w:id="8771"/>
    <w:bookmarkStart w:name="z8803" w:id="8772"/>
    <w:p>
      <w:pPr>
        <w:spacing w:after="0"/>
        <w:ind w:left="0"/>
        <w:jc w:val="both"/>
      </w:pPr>
      <w:r>
        <w:rPr>
          <w:rFonts w:ascii="Times New Roman"/>
          <w:b w:val="false"/>
          <w:i w:val="false"/>
          <w:color w:val="000000"/>
          <w:sz w:val="28"/>
        </w:rPr>
        <w:t xml:space="preserve">
      3) распознаҰт знакомых и незнакомых людей; </w:t>
      </w:r>
    </w:p>
    <w:bookmarkEnd w:id="8772"/>
    <w:bookmarkStart w:name="z8804" w:id="8773"/>
    <w:p>
      <w:pPr>
        <w:spacing w:after="0"/>
        <w:ind w:left="0"/>
        <w:jc w:val="both"/>
      </w:pPr>
      <w:r>
        <w:rPr>
          <w:rFonts w:ascii="Times New Roman"/>
          <w:b w:val="false"/>
          <w:i w:val="false"/>
          <w:color w:val="000000"/>
          <w:sz w:val="28"/>
        </w:rPr>
        <w:t>
      4) имеет представления о частях суток (день-ночь) на основе практических действий, выполняемых ребенком;</w:t>
      </w:r>
    </w:p>
    <w:bookmarkEnd w:id="8773"/>
    <w:bookmarkStart w:name="z8805" w:id="8774"/>
    <w:p>
      <w:pPr>
        <w:spacing w:after="0"/>
        <w:ind w:left="0"/>
        <w:jc w:val="both"/>
      </w:pPr>
      <w:r>
        <w:rPr>
          <w:rFonts w:ascii="Times New Roman"/>
          <w:b w:val="false"/>
          <w:i w:val="false"/>
          <w:color w:val="000000"/>
          <w:sz w:val="28"/>
        </w:rPr>
        <w:t>
      5) имеет представления о признаках дня и ночи (днем - светло, светит солнце, ночью - темно);</w:t>
      </w:r>
    </w:p>
    <w:bookmarkEnd w:id="8774"/>
    <w:bookmarkStart w:name="z8806" w:id="8775"/>
    <w:p>
      <w:pPr>
        <w:spacing w:after="0"/>
        <w:ind w:left="0"/>
        <w:jc w:val="both"/>
      </w:pPr>
      <w:r>
        <w:rPr>
          <w:rFonts w:ascii="Times New Roman"/>
          <w:b w:val="false"/>
          <w:i w:val="false"/>
          <w:color w:val="000000"/>
          <w:sz w:val="28"/>
        </w:rPr>
        <w:t>
      6) соотносит определенные действия в режиме дня с частями суток (днем - играем, кушаем; ночью - спим);</w:t>
      </w:r>
    </w:p>
    <w:bookmarkEnd w:id="8775"/>
    <w:bookmarkStart w:name="z8807" w:id="8776"/>
    <w:p>
      <w:pPr>
        <w:spacing w:after="0"/>
        <w:ind w:left="0"/>
        <w:jc w:val="both"/>
      </w:pPr>
      <w:r>
        <w:rPr>
          <w:rFonts w:ascii="Times New Roman"/>
          <w:b w:val="false"/>
          <w:i w:val="false"/>
          <w:color w:val="000000"/>
          <w:sz w:val="28"/>
        </w:rPr>
        <w:t>
      7) умеет различать день и ночь, показывать с помощью графических изображений, называет части суток (для детей с соответствующими речевыми возможностями);</w:t>
      </w:r>
    </w:p>
    <w:bookmarkEnd w:id="8776"/>
    <w:bookmarkStart w:name="z8808" w:id="8777"/>
    <w:p>
      <w:pPr>
        <w:spacing w:after="0"/>
        <w:ind w:left="0"/>
        <w:jc w:val="both"/>
      </w:pPr>
      <w:r>
        <w:rPr>
          <w:rFonts w:ascii="Times New Roman"/>
          <w:b w:val="false"/>
          <w:i w:val="false"/>
          <w:color w:val="000000"/>
          <w:sz w:val="28"/>
        </w:rPr>
        <w:t>
      8) имеет представления о временах года (лето-зима) на основе практических действий, выполняемых ребенком (летом - играем в песочнице, зимой-со снегом);</w:t>
      </w:r>
    </w:p>
    <w:bookmarkEnd w:id="8777"/>
    <w:bookmarkStart w:name="z8809" w:id="8778"/>
    <w:p>
      <w:pPr>
        <w:spacing w:after="0"/>
        <w:ind w:left="0"/>
        <w:jc w:val="both"/>
      </w:pPr>
      <w:r>
        <w:rPr>
          <w:rFonts w:ascii="Times New Roman"/>
          <w:b w:val="false"/>
          <w:i w:val="false"/>
          <w:color w:val="000000"/>
          <w:sz w:val="28"/>
        </w:rPr>
        <w:t xml:space="preserve">
      9) знает о признаках времен года лето - зима (летом - тепло, на деревьях зеленые листья; зимой - холодно, снег); </w:t>
      </w:r>
    </w:p>
    <w:bookmarkEnd w:id="8778"/>
    <w:bookmarkStart w:name="z8810" w:id="8779"/>
    <w:p>
      <w:pPr>
        <w:spacing w:after="0"/>
        <w:ind w:left="0"/>
        <w:jc w:val="both"/>
      </w:pPr>
      <w:r>
        <w:rPr>
          <w:rFonts w:ascii="Times New Roman"/>
          <w:b w:val="false"/>
          <w:i w:val="false"/>
          <w:color w:val="000000"/>
          <w:sz w:val="28"/>
        </w:rPr>
        <w:t xml:space="preserve">
      10) имеет представления об объектах неживой природы (песок, камни); </w:t>
      </w:r>
    </w:p>
    <w:bookmarkEnd w:id="8779"/>
    <w:bookmarkStart w:name="z8811" w:id="8780"/>
    <w:p>
      <w:pPr>
        <w:spacing w:after="0"/>
        <w:ind w:left="0"/>
        <w:jc w:val="both"/>
      </w:pPr>
      <w:r>
        <w:rPr>
          <w:rFonts w:ascii="Times New Roman"/>
          <w:b w:val="false"/>
          <w:i w:val="false"/>
          <w:color w:val="000000"/>
          <w:sz w:val="28"/>
        </w:rPr>
        <w:t>
      11) знает о ярких, отличительных признаках и свойствах песка в процессе практической деятельности (песок - сухой, мокрый, сыпучий);</w:t>
      </w:r>
    </w:p>
    <w:bookmarkEnd w:id="8780"/>
    <w:bookmarkStart w:name="z8812" w:id="8781"/>
    <w:p>
      <w:pPr>
        <w:spacing w:after="0"/>
        <w:ind w:left="0"/>
        <w:jc w:val="both"/>
      </w:pPr>
      <w:r>
        <w:rPr>
          <w:rFonts w:ascii="Times New Roman"/>
          <w:b w:val="false"/>
          <w:i w:val="false"/>
          <w:color w:val="000000"/>
          <w:sz w:val="28"/>
        </w:rPr>
        <w:t>
      12) умеет действовать с песком (сыпать, копать, строить, лепить);</w:t>
      </w:r>
    </w:p>
    <w:bookmarkEnd w:id="8781"/>
    <w:bookmarkStart w:name="z8813" w:id="8782"/>
    <w:p>
      <w:pPr>
        <w:spacing w:after="0"/>
        <w:ind w:left="0"/>
        <w:jc w:val="both"/>
      </w:pPr>
      <w:r>
        <w:rPr>
          <w:rFonts w:ascii="Times New Roman"/>
          <w:b w:val="false"/>
          <w:i w:val="false"/>
          <w:color w:val="000000"/>
          <w:sz w:val="28"/>
        </w:rPr>
        <w:t>
      13) знаком со свойствами камней: маленькие камешки - на дорожке детского сада, в аквариуме; большие - на улице; маленькие - легкие, большие – тяжелые;</w:t>
      </w:r>
    </w:p>
    <w:bookmarkEnd w:id="8782"/>
    <w:bookmarkStart w:name="z8814" w:id="8783"/>
    <w:p>
      <w:pPr>
        <w:spacing w:after="0"/>
        <w:ind w:left="0"/>
        <w:jc w:val="both"/>
      </w:pPr>
      <w:r>
        <w:rPr>
          <w:rFonts w:ascii="Times New Roman"/>
          <w:b w:val="false"/>
          <w:i w:val="false"/>
          <w:color w:val="000000"/>
          <w:sz w:val="28"/>
        </w:rPr>
        <w:t>
      14) проявляет интерес к растениям ближайшего окружения (деревья, трава, комнатные цветы);</w:t>
      </w:r>
    </w:p>
    <w:bookmarkEnd w:id="8783"/>
    <w:bookmarkStart w:name="z8815" w:id="8784"/>
    <w:p>
      <w:pPr>
        <w:spacing w:after="0"/>
        <w:ind w:left="0"/>
        <w:jc w:val="both"/>
      </w:pPr>
      <w:r>
        <w:rPr>
          <w:rFonts w:ascii="Times New Roman"/>
          <w:b w:val="false"/>
          <w:i w:val="false"/>
          <w:color w:val="000000"/>
          <w:sz w:val="28"/>
        </w:rPr>
        <w:t>
      15) имеет представления о фруктах (яблоко, груша) и овощах (огурец, капуста);</w:t>
      </w:r>
    </w:p>
    <w:bookmarkEnd w:id="8784"/>
    <w:bookmarkStart w:name="z8816" w:id="8785"/>
    <w:p>
      <w:pPr>
        <w:spacing w:after="0"/>
        <w:ind w:left="0"/>
        <w:jc w:val="both"/>
      </w:pPr>
      <w:r>
        <w:rPr>
          <w:rFonts w:ascii="Times New Roman"/>
          <w:b w:val="false"/>
          <w:i w:val="false"/>
          <w:color w:val="000000"/>
          <w:sz w:val="28"/>
        </w:rPr>
        <w:t xml:space="preserve">
      16) узнаҰт овощ и фрукт по внешнему виду (на ощупь), вкусу; </w:t>
      </w:r>
    </w:p>
    <w:bookmarkEnd w:id="8785"/>
    <w:bookmarkStart w:name="z8817" w:id="8786"/>
    <w:p>
      <w:pPr>
        <w:spacing w:after="0"/>
        <w:ind w:left="0"/>
        <w:jc w:val="both"/>
      </w:pPr>
      <w:r>
        <w:rPr>
          <w:rFonts w:ascii="Times New Roman"/>
          <w:b w:val="false"/>
          <w:i w:val="false"/>
          <w:color w:val="000000"/>
          <w:sz w:val="28"/>
        </w:rPr>
        <w:t>
      17) знает о бережном отношении к растениям (нельзя ломать ветки, срывать цветы; нужно ухаживать за растениями);</w:t>
      </w:r>
    </w:p>
    <w:bookmarkEnd w:id="8786"/>
    <w:bookmarkStart w:name="z8818" w:id="8787"/>
    <w:p>
      <w:pPr>
        <w:spacing w:after="0"/>
        <w:ind w:left="0"/>
        <w:jc w:val="both"/>
      </w:pPr>
      <w:r>
        <w:rPr>
          <w:rFonts w:ascii="Times New Roman"/>
          <w:b w:val="false"/>
          <w:i w:val="false"/>
          <w:color w:val="000000"/>
          <w:sz w:val="28"/>
        </w:rPr>
        <w:t>
      18) показывает с помощью графических изображений, называет растения (для детей с соответствующими речевыми возможностями).</w:t>
      </w:r>
    </w:p>
    <w:bookmarkEnd w:id="8787"/>
    <w:bookmarkStart w:name="z8819" w:id="8788"/>
    <w:p>
      <w:pPr>
        <w:spacing w:after="0"/>
        <w:ind w:left="0"/>
        <w:jc w:val="both"/>
      </w:pPr>
      <w:r>
        <w:rPr>
          <w:rFonts w:ascii="Times New Roman"/>
          <w:b w:val="false"/>
          <w:i w:val="false"/>
          <w:color w:val="000000"/>
          <w:sz w:val="28"/>
        </w:rPr>
        <w:t>
      183. Формирование элементарных математических представлений:</w:t>
      </w:r>
    </w:p>
    <w:bookmarkEnd w:id="8788"/>
    <w:bookmarkStart w:name="z8820" w:id="8789"/>
    <w:p>
      <w:pPr>
        <w:spacing w:after="0"/>
        <w:ind w:left="0"/>
        <w:jc w:val="both"/>
      </w:pPr>
      <w:r>
        <w:rPr>
          <w:rFonts w:ascii="Times New Roman"/>
          <w:b w:val="false"/>
          <w:i w:val="false"/>
          <w:color w:val="000000"/>
          <w:sz w:val="28"/>
        </w:rPr>
        <w:t>
      1) учить совмещать концы разных по длине палочек, полосок бумаги при наложении и приложении их друг к другу;</w:t>
      </w:r>
    </w:p>
    <w:bookmarkEnd w:id="8789"/>
    <w:bookmarkStart w:name="z8821" w:id="8790"/>
    <w:p>
      <w:pPr>
        <w:spacing w:after="0"/>
        <w:ind w:left="0"/>
        <w:jc w:val="both"/>
      </w:pPr>
      <w:r>
        <w:rPr>
          <w:rFonts w:ascii="Times New Roman"/>
          <w:b w:val="false"/>
          <w:i w:val="false"/>
          <w:color w:val="000000"/>
          <w:sz w:val="28"/>
        </w:rPr>
        <w:t>
      2) давать ощупывать следующие предметы: куб, цилиндр, конус, параллелепипед;</w:t>
      </w:r>
    </w:p>
    <w:bookmarkEnd w:id="8790"/>
    <w:bookmarkStart w:name="z8822" w:id="8791"/>
    <w:p>
      <w:pPr>
        <w:spacing w:after="0"/>
        <w:ind w:left="0"/>
        <w:jc w:val="both"/>
      </w:pPr>
      <w:r>
        <w:rPr>
          <w:rFonts w:ascii="Times New Roman"/>
          <w:b w:val="false"/>
          <w:i w:val="false"/>
          <w:color w:val="000000"/>
          <w:sz w:val="28"/>
        </w:rPr>
        <w:t>
      3) использовать словарь (слово и/или жест): равны-неравны (по количеству), выше-ниже, длиннее-короче, толще-тоньше (в определенной ситуации), шар, куб, цилиндр, конус;</w:t>
      </w:r>
    </w:p>
    <w:bookmarkEnd w:id="8791"/>
    <w:bookmarkStart w:name="z8823" w:id="8792"/>
    <w:p>
      <w:pPr>
        <w:spacing w:after="0"/>
        <w:ind w:left="0"/>
        <w:jc w:val="both"/>
      </w:pPr>
      <w:r>
        <w:rPr>
          <w:rFonts w:ascii="Times New Roman"/>
          <w:b w:val="false"/>
          <w:i w:val="false"/>
          <w:color w:val="000000"/>
          <w:sz w:val="28"/>
        </w:rPr>
        <w:t>
      4) знакомить со счетом в пределах трех;</w:t>
      </w:r>
    </w:p>
    <w:bookmarkEnd w:id="8792"/>
    <w:bookmarkStart w:name="z8824" w:id="8793"/>
    <w:p>
      <w:pPr>
        <w:spacing w:after="0"/>
        <w:ind w:left="0"/>
        <w:jc w:val="both"/>
      </w:pPr>
      <w:r>
        <w:rPr>
          <w:rFonts w:ascii="Times New Roman"/>
          <w:b w:val="false"/>
          <w:i w:val="false"/>
          <w:color w:val="000000"/>
          <w:sz w:val="28"/>
        </w:rPr>
        <w:t>
      5) учить выделять один и много из группы однородных предметов по подражанию, образцу, слову;</w:t>
      </w:r>
    </w:p>
    <w:bookmarkEnd w:id="8793"/>
    <w:bookmarkStart w:name="z8825" w:id="8794"/>
    <w:p>
      <w:pPr>
        <w:spacing w:after="0"/>
        <w:ind w:left="0"/>
        <w:jc w:val="both"/>
      </w:pPr>
      <w:r>
        <w:rPr>
          <w:rFonts w:ascii="Times New Roman"/>
          <w:b w:val="false"/>
          <w:i w:val="false"/>
          <w:color w:val="000000"/>
          <w:sz w:val="28"/>
        </w:rPr>
        <w:t xml:space="preserve">
      6) знакомить со словами "один", "много"; </w:t>
      </w:r>
    </w:p>
    <w:bookmarkEnd w:id="8794"/>
    <w:bookmarkStart w:name="z8826" w:id="8795"/>
    <w:p>
      <w:pPr>
        <w:spacing w:after="0"/>
        <w:ind w:left="0"/>
        <w:jc w:val="both"/>
      </w:pPr>
      <w:r>
        <w:rPr>
          <w:rFonts w:ascii="Times New Roman"/>
          <w:b w:val="false"/>
          <w:i w:val="false"/>
          <w:color w:val="000000"/>
          <w:sz w:val="28"/>
        </w:rPr>
        <w:t>
      7) учить практическому сравнению множеств без словесного определения в пределах трех;</w:t>
      </w:r>
    </w:p>
    <w:bookmarkEnd w:id="8795"/>
    <w:bookmarkStart w:name="z8827" w:id="8796"/>
    <w:p>
      <w:pPr>
        <w:spacing w:after="0"/>
        <w:ind w:left="0"/>
        <w:jc w:val="both"/>
      </w:pPr>
      <w:r>
        <w:rPr>
          <w:rFonts w:ascii="Times New Roman"/>
          <w:b w:val="false"/>
          <w:i w:val="false"/>
          <w:color w:val="000000"/>
          <w:sz w:val="28"/>
        </w:rPr>
        <w:t>
      8) использовать соотнесение предметов с количеством пальцев;</w:t>
      </w:r>
    </w:p>
    <w:bookmarkEnd w:id="8796"/>
    <w:bookmarkStart w:name="z8828" w:id="8797"/>
    <w:p>
      <w:pPr>
        <w:spacing w:after="0"/>
        <w:ind w:left="0"/>
        <w:jc w:val="both"/>
      </w:pPr>
      <w:r>
        <w:rPr>
          <w:rFonts w:ascii="Times New Roman"/>
          <w:b w:val="false"/>
          <w:i w:val="false"/>
          <w:color w:val="000000"/>
          <w:sz w:val="28"/>
        </w:rPr>
        <w:t>
      9) учить осуществлять выбор одного и двух предметов из множества, проводить соотнесение по количеству в игре и быту;</w:t>
      </w:r>
    </w:p>
    <w:bookmarkEnd w:id="8797"/>
    <w:bookmarkStart w:name="z8829" w:id="8798"/>
    <w:p>
      <w:pPr>
        <w:spacing w:after="0"/>
        <w:ind w:left="0"/>
        <w:jc w:val="both"/>
      </w:pPr>
      <w:r>
        <w:rPr>
          <w:rFonts w:ascii="Times New Roman"/>
          <w:b w:val="false"/>
          <w:i w:val="false"/>
          <w:color w:val="000000"/>
          <w:sz w:val="28"/>
        </w:rPr>
        <w:t>
      10) сопоставлять привычно объединяемые предметы;</w:t>
      </w:r>
    </w:p>
    <w:bookmarkEnd w:id="8798"/>
    <w:bookmarkStart w:name="z8830" w:id="8799"/>
    <w:p>
      <w:pPr>
        <w:spacing w:after="0"/>
        <w:ind w:left="0"/>
        <w:jc w:val="both"/>
      </w:pPr>
      <w:r>
        <w:rPr>
          <w:rFonts w:ascii="Times New Roman"/>
          <w:b w:val="false"/>
          <w:i w:val="false"/>
          <w:color w:val="000000"/>
          <w:sz w:val="28"/>
        </w:rPr>
        <w:t>
      11) учить сопоставлять предметы по величине в игровой ситуации (например, кукла большая – кровать маленькая, дом маленький – мишка большой, ворота маленькие – машина большая);</w:t>
      </w:r>
    </w:p>
    <w:bookmarkEnd w:id="8799"/>
    <w:bookmarkStart w:name="z8831" w:id="8800"/>
    <w:p>
      <w:pPr>
        <w:spacing w:after="0"/>
        <w:ind w:left="0"/>
        <w:jc w:val="both"/>
      </w:pPr>
      <w:r>
        <w:rPr>
          <w:rFonts w:ascii="Times New Roman"/>
          <w:b w:val="false"/>
          <w:i w:val="false"/>
          <w:color w:val="000000"/>
          <w:sz w:val="28"/>
        </w:rPr>
        <w:t>
      12) познакомить со словами "большой", "маленький";</w:t>
      </w:r>
    </w:p>
    <w:bookmarkEnd w:id="8800"/>
    <w:bookmarkStart w:name="z8832" w:id="8801"/>
    <w:p>
      <w:pPr>
        <w:spacing w:after="0"/>
        <w:ind w:left="0"/>
        <w:jc w:val="both"/>
      </w:pPr>
      <w:r>
        <w:rPr>
          <w:rFonts w:ascii="Times New Roman"/>
          <w:b w:val="false"/>
          <w:i w:val="false"/>
          <w:color w:val="000000"/>
          <w:sz w:val="28"/>
        </w:rPr>
        <w:t>
      13) учить соотносить одинаковые предметы по величине (на занятиях и в быту);</w:t>
      </w:r>
    </w:p>
    <w:bookmarkEnd w:id="8801"/>
    <w:bookmarkStart w:name="z8833" w:id="8802"/>
    <w:p>
      <w:pPr>
        <w:spacing w:after="0"/>
        <w:ind w:left="0"/>
        <w:jc w:val="both"/>
      </w:pPr>
      <w:r>
        <w:rPr>
          <w:rFonts w:ascii="Times New Roman"/>
          <w:b w:val="false"/>
          <w:i w:val="false"/>
          <w:color w:val="000000"/>
          <w:sz w:val="28"/>
        </w:rPr>
        <w:t>
      14) соотносить предметы по величине путем прикладывания и накладывания их друг на друга;</w:t>
      </w:r>
    </w:p>
    <w:bookmarkEnd w:id="8802"/>
    <w:bookmarkStart w:name="z8834" w:id="8803"/>
    <w:p>
      <w:pPr>
        <w:spacing w:after="0"/>
        <w:ind w:left="0"/>
        <w:jc w:val="both"/>
      </w:pPr>
      <w:r>
        <w:rPr>
          <w:rFonts w:ascii="Times New Roman"/>
          <w:b w:val="false"/>
          <w:i w:val="false"/>
          <w:color w:val="000000"/>
          <w:sz w:val="28"/>
        </w:rPr>
        <w:t>
      15) строить башни и заполнять вкладки, собирать пирамидки из 3-4 (4-6) колец в определенной последовательности (по образцу);</w:t>
      </w:r>
    </w:p>
    <w:bookmarkEnd w:id="8803"/>
    <w:bookmarkStart w:name="z8835" w:id="8804"/>
    <w:p>
      <w:pPr>
        <w:spacing w:after="0"/>
        <w:ind w:left="0"/>
        <w:jc w:val="both"/>
      </w:pPr>
      <w:r>
        <w:rPr>
          <w:rFonts w:ascii="Times New Roman"/>
          <w:b w:val="false"/>
          <w:i w:val="false"/>
          <w:color w:val="000000"/>
          <w:sz w:val="28"/>
        </w:rPr>
        <w:t>
      16) учить различать шар и куб и учитывать форму при работе с дидактическими игрушками при выборе из 2-3-х;</w:t>
      </w:r>
    </w:p>
    <w:bookmarkEnd w:id="8804"/>
    <w:bookmarkStart w:name="z8836" w:id="8805"/>
    <w:p>
      <w:pPr>
        <w:spacing w:after="0"/>
        <w:ind w:left="0"/>
        <w:jc w:val="both"/>
      </w:pPr>
      <w:r>
        <w:rPr>
          <w:rFonts w:ascii="Times New Roman"/>
          <w:b w:val="false"/>
          <w:i w:val="false"/>
          <w:color w:val="000000"/>
          <w:sz w:val="28"/>
        </w:rPr>
        <w:t>
      17) познакомить со словами "шар", "кубик";</w:t>
      </w:r>
    </w:p>
    <w:bookmarkEnd w:id="8805"/>
    <w:bookmarkStart w:name="z8837" w:id="8806"/>
    <w:p>
      <w:pPr>
        <w:spacing w:after="0"/>
        <w:ind w:left="0"/>
        <w:jc w:val="both"/>
      </w:pPr>
      <w:r>
        <w:rPr>
          <w:rFonts w:ascii="Times New Roman"/>
          <w:b w:val="false"/>
          <w:i w:val="false"/>
          <w:color w:val="000000"/>
          <w:sz w:val="28"/>
        </w:rPr>
        <w:t>
      18) различать объемные формы по подражанию и инструкции "Дай такой".</w:t>
      </w:r>
    </w:p>
    <w:bookmarkEnd w:id="8806"/>
    <w:bookmarkStart w:name="z8838" w:id="8807"/>
    <w:p>
      <w:pPr>
        <w:spacing w:after="0"/>
        <w:ind w:left="0"/>
        <w:jc w:val="both"/>
      </w:pPr>
      <w:r>
        <w:rPr>
          <w:rFonts w:ascii="Times New Roman"/>
          <w:b w:val="false"/>
          <w:i w:val="false"/>
          <w:color w:val="000000"/>
          <w:sz w:val="28"/>
        </w:rPr>
        <w:t>
      184. Ожидаемые результаты:</w:t>
      </w:r>
    </w:p>
    <w:bookmarkEnd w:id="8807"/>
    <w:bookmarkStart w:name="z8839" w:id="8808"/>
    <w:p>
      <w:pPr>
        <w:spacing w:after="0"/>
        <w:ind w:left="0"/>
        <w:jc w:val="both"/>
      </w:pPr>
      <w:r>
        <w:rPr>
          <w:rFonts w:ascii="Times New Roman"/>
          <w:b w:val="false"/>
          <w:i w:val="false"/>
          <w:color w:val="000000"/>
          <w:sz w:val="28"/>
        </w:rPr>
        <w:t>
      1) совмещает концы разных по длине палочек, полосок бумаги при наложении и приложении их друг к другу;</w:t>
      </w:r>
    </w:p>
    <w:bookmarkEnd w:id="8808"/>
    <w:bookmarkStart w:name="z8840" w:id="8809"/>
    <w:p>
      <w:pPr>
        <w:spacing w:after="0"/>
        <w:ind w:left="0"/>
        <w:jc w:val="both"/>
      </w:pPr>
      <w:r>
        <w:rPr>
          <w:rFonts w:ascii="Times New Roman"/>
          <w:b w:val="false"/>
          <w:i w:val="false"/>
          <w:color w:val="000000"/>
          <w:sz w:val="28"/>
        </w:rPr>
        <w:t>
      2) использует слово и/или жест: равны-неравны (по количеству), выше-ниже, длиннее-короче, толще-тоньше (в определенной ситуации), шар, куб, цилиндр, конус;</w:t>
      </w:r>
    </w:p>
    <w:bookmarkEnd w:id="8809"/>
    <w:bookmarkStart w:name="z8841" w:id="8810"/>
    <w:p>
      <w:pPr>
        <w:spacing w:after="0"/>
        <w:ind w:left="0"/>
        <w:jc w:val="both"/>
      </w:pPr>
      <w:r>
        <w:rPr>
          <w:rFonts w:ascii="Times New Roman"/>
          <w:b w:val="false"/>
          <w:i w:val="false"/>
          <w:color w:val="000000"/>
          <w:sz w:val="28"/>
        </w:rPr>
        <w:t>
      3) выделяет один и много из группы однородных предметов по подражанию, образцу, слову;</w:t>
      </w:r>
    </w:p>
    <w:bookmarkEnd w:id="8810"/>
    <w:bookmarkStart w:name="z8842" w:id="8811"/>
    <w:p>
      <w:pPr>
        <w:spacing w:after="0"/>
        <w:ind w:left="0"/>
        <w:jc w:val="both"/>
      </w:pPr>
      <w:r>
        <w:rPr>
          <w:rFonts w:ascii="Times New Roman"/>
          <w:b w:val="false"/>
          <w:i w:val="false"/>
          <w:color w:val="000000"/>
          <w:sz w:val="28"/>
        </w:rPr>
        <w:t xml:space="preserve">
      4) знаком со словами "один", "много"; </w:t>
      </w:r>
    </w:p>
    <w:bookmarkEnd w:id="8811"/>
    <w:bookmarkStart w:name="z8843" w:id="8812"/>
    <w:p>
      <w:pPr>
        <w:spacing w:after="0"/>
        <w:ind w:left="0"/>
        <w:jc w:val="both"/>
      </w:pPr>
      <w:r>
        <w:rPr>
          <w:rFonts w:ascii="Times New Roman"/>
          <w:b w:val="false"/>
          <w:i w:val="false"/>
          <w:color w:val="000000"/>
          <w:sz w:val="28"/>
        </w:rPr>
        <w:t>
      5) сравнивает множества без словесного определения в пределах трех;</w:t>
      </w:r>
    </w:p>
    <w:bookmarkEnd w:id="8812"/>
    <w:bookmarkStart w:name="z8844" w:id="8813"/>
    <w:p>
      <w:pPr>
        <w:spacing w:after="0"/>
        <w:ind w:left="0"/>
        <w:jc w:val="both"/>
      </w:pPr>
      <w:r>
        <w:rPr>
          <w:rFonts w:ascii="Times New Roman"/>
          <w:b w:val="false"/>
          <w:i w:val="false"/>
          <w:color w:val="000000"/>
          <w:sz w:val="28"/>
        </w:rPr>
        <w:t>
      6) использует соотнесение предметов с количеством пальцев;</w:t>
      </w:r>
    </w:p>
    <w:bookmarkEnd w:id="8813"/>
    <w:bookmarkStart w:name="z8845" w:id="8814"/>
    <w:p>
      <w:pPr>
        <w:spacing w:after="0"/>
        <w:ind w:left="0"/>
        <w:jc w:val="both"/>
      </w:pPr>
      <w:r>
        <w:rPr>
          <w:rFonts w:ascii="Times New Roman"/>
          <w:b w:val="false"/>
          <w:i w:val="false"/>
          <w:color w:val="000000"/>
          <w:sz w:val="28"/>
        </w:rPr>
        <w:t>
      7) осуществляет выбор одного и двух предметов из множества, соотносит по количеству в игре и быту;</w:t>
      </w:r>
    </w:p>
    <w:bookmarkEnd w:id="8814"/>
    <w:bookmarkStart w:name="z8846" w:id="8815"/>
    <w:p>
      <w:pPr>
        <w:spacing w:after="0"/>
        <w:ind w:left="0"/>
        <w:jc w:val="both"/>
      </w:pPr>
      <w:r>
        <w:rPr>
          <w:rFonts w:ascii="Times New Roman"/>
          <w:b w:val="false"/>
          <w:i w:val="false"/>
          <w:color w:val="000000"/>
          <w:sz w:val="28"/>
        </w:rPr>
        <w:t>
      8) сопоставляет привычно объединяемые предметы;</w:t>
      </w:r>
    </w:p>
    <w:bookmarkEnd w:id="8815"/>
    <w:bookmarkStart w:name="z8847" w:id="8816"/>
    <w:p>
      <w:pPr>
        <w:spacing w:after="0"/>
        <w:ind w:left="0"/>
        <w:jc w:val="both"/>
      </w:pPr>
      <w:r>
        <w:rPr>
          <w:rFonts w:ascii="Times New Roman"/>
          <w:b w:val="false"/>
          <w:i w:val="false"/>
          <w:color w:val="000000"/>
          <w:sz w:val="28"/>
        </w:rPr>
        <w:t>
      9) сопоставляет предметы по величине в игровой ситуации;</w:t>
      </w:r>
    </w:p>
    <w:bookmarkEnd w:id="8816"/>
    <w:bookmarkStart w:name="z8848" w:id="8817"/>
    <w:p>
      <w:pPr>
        <w:spacing w:after="0"/>
        <w:ind w:left="0"/>
        <w:jc w:val="both"/>
      </w:pPr>
      <w:r>
        <w:rPr>
          <w:rFonts w:ascii="Times New Roman"/>
          <w:b w:val="false"/>
          <w:i w:val="false"/>
          <w:color w:val="000000"/>
          <w:sz w:val="28"/>
        </w:rPr>
        <w:t>
      10) знаком со словами "большой", "маленький";</w:t>
      </w:r>
    </w:p>
    <w:bookmarkEnd w:id="8817"/>
    <w:bookmarkStart w:name="z8849" w:id="8818"/>
    <w:p>
      <w:pPr>
        <w:spacing w:after="0"/>
        <w:ind w:left="0"/>
        <w:jc w:val="both"/>
      </w:pPr>
      <w:r>
        <w:rPr>
          <w:rFonts w:ascii="Times New Roman"/>
          <w:b w:val="false"/>
          <w:i w:val="false"/>
          <w:color w:val="000000"/>
          <w:sz w:val="28"/>
        </w:rPr>
        <w:t>
      11) соотносит одинаковые предметы по величине (на занятиях и в быту);</w:t>
      </w:r>
    </w:p>
    <w:bookmarkEnd w:id="8818"/>
    <w:bookmarkStart w:name="z8850" w:id="8819"/>
    <w:p>
      <w:pPr>
        <w:spacing w:after="0"/>
        <w:ind w:left="0"/>
        <w:jc w:val="both"/>
      </w:pPr>
      <w:r>
        <w:rPr>
          <w:rFonts w:ascii="Times New Roman"/>
          <w:b w:val="false"/>
          <w:i w:val="false"/>
          <w:color w:val="000000"/>
          <w:sz w:val="28"/>
        </w:rPr>
        <w:t>
      12) соотносит предметы по величине путем прикладывания и накладывания их друг на друга;</w:t>
      </w:r>
    </w:p>
    <w:bookmarkEnd w:id="8819"/>
    <w:bookmarkStart w:name="z8851" w:id="8820"/>
    <w:p>
      <w:pPr>
        <w:spacing w:after="0"/>
        <w:ind w:left="0"/>
        <w:jc w:val="both"/>
      </w:pPr>
      <w:r>
        <w:rPr>
          <w:rFonts w:ascii="Times New Roman"/>
          <w:b w:val="false"/>
          <w:i w:val="false"/>
          <w:color w:val="000000"/>
          <w:sz w:val="28"/>
        </w:rPr>
        <w:t>
      13) строит башни и заполняет вкладки, собирает пирамидки из 3-4 (4-6) колец в определенной последовательности (по образцу);</w:t>
      </w:r>
    </w:p>
    <w:bookmarkEnd w:id="8820"/>
    <w:bookmarkStart w:name="z8852" w:id="8821"/>
    <w:p>
      <w:pPr>
        <w:spacing w:after="0"/>
        <w:ind w:left="0"/>
        <w:jc w:val="both"/>
      </w:pPr>
      <w:r>
        <w:rPr>
          <w:rFonts w:ascii="Times New Roman"/>
          <w:b w:val="false"/>
          <w:i w:val="false"/>
          <w:color w:val="000000"/>
          <w:sz w:val="28"/>
        </w:rPr>
        <w:t>
      14) различает шар и куб и учитывает форму при работе с дидактическими игрушками при выборе из 2-3-х (игры "Что катится, что не катится", "Найди окошко"-проталкивание различных геометрических форм в прорези коробки);</w:t>
      </w:r>
    </w:p>
    <w:bookmarkEnd w:id="8821"/>
    <w:bookmarkStart w:name="z8853" w:id="8822"/>
    <w:p>
      <w:pPr>
        <w:spacing w:after="0"/>
        <w:ind w:left="0"/>
        <w:jc w:val="both"/>
      </w:pPr>
      <w:r>
        <w:rPr>
          <w:rFonts w:ascii="Times New Roman"/>
          <w:b w:val="false"/>
          <w:i w:val="false"/>
          <w:color w:val="000000"/>
          <w:sz w:val="28"/>
        </w:rPr>
        <w:t>
      15) знаком со словами "шар", "кубик";</w:t>
      </w:r>
    </w:p>
    <w:bookmarkEnd w:id="8822"/>
    <w:bookmarkStart w:name="z8854" w:id="8823"/>
    <w:p>
      <w:pPr>
        <w:spacing w:after="0"/>
        <w:ind w:left="0"/>
        <w:jc w:val="both"/>
      </w:pPr>
      <w:r>
        <w:rPr>
          <w:rFonts w:ascii="Times New Roman"/>
          <w:b w:val="false"/>
          <w:i w:val="false"/>
          <w:color w:val="000000"/>
          <w:sz w:val="28"/>
        </w:rPr>
        <w:t>
      16) различает объемные формы по подражанию/инструкции "Дай такой".</w:t>
      </w:r>
    </w:p>
    <w:bookmarkEnd w:id="8823"/>
    <w:bookmarkStart w:name="z8855" w:id="8824"/>
    <w:p>
      <w:pPr>
        <w:spacing w:after="0"/>
        <w:ind w:left="0"/>
        <w:jc w:val="both"/>
      </w:pPr>
      <w:r>
        <w:rPr>
          <w:rFonts w:ascii="Times New Roman"/>
          <w:b w:val="false"/>
          <w:i w:val="false"/>
          <w:color w:val="000000"/>
          <w:sz w:val="28"/>
        </w:rPr>
        <w:t>
      185. Конструирование:</w:t>
      </w:r>
    </w:p>
    <w:bookmarkEnd w:id="8824"/>
    <w:bookmarkStart w:name="z8856" w:id="8825"/>
    <w:p>
      <w:pPr>
        <w:spacing w:after="0"/>
        <w:ind w:left="0"/>
        <w:jc w:val="both"/>
      </w:pPr>
      <w:r>
        <w:rPr>
          <w:rFonts w:ascii="Times New Roman"/>
          <w:b w:val="false"/>
          <w:i w:val="false"/>
          <w:color w:val="000000"/>
          <w:sz w:val="28"/>
        </w:rPr>
        <w:t>
      1) вызывать у детей желание играть со строительными материалами;</w:t>
      </w:r>
    </w:p>
    <w:bookmarkEnd w:id="8825"/>
    <w:bookmarkStart w:name="z8857" w:id="8826"/>
    <w:p>
      <w:pPr>
        <w:spacing w:after="0"/>
        <w:ind w:left="0"/>
        <w:jc w:val="both"/>
      </w:pPr>
      <w:r>
        <w:rPr>
          <w:rFonts w:ascii="Times New Roman"/>
          <w:b w:val="false"/>
          <w:i w:val="false"/>
          <w:color w:val="000000"/>
          <w:sz w:val="28"/>
        </w:rPr>
        <w:t>
      2) на глазах у них создавать несложные конструкции с целью незамедлительного игрового использования (мебель для куклы, мишки; гараж и ворота для машины; загородки для животных, домики для кукол);</w:t>
      </w:r>
    </w:p>
    <w:bookmarkEnd w:id="8826"/>
    <w:bookmarkStart w:name="z8858" w:id="8827"/>
    <w:p>
      <w:pPr>
        <w:spacing w:after="0"/>
        <w:ind w:left="0"/>
        <w:jc w:val="both"/>
      </w:pPr>
      <w:r>
        <w:rPr>
          <w:rFonts w:ascii="Times New Roman"/>
          <w:b w:val="false"/>
          <w:i w:val="false"/>
          <w:color w:val="000000"/>
          <w:sz w:val="28"/>
        </w:rPr>
        <w:t>
      3) учить обыгрывать постройки вместе с другими детьми;</w:t>
      </w:r>
    </w:p>
    <w:bookmarkEnd w:id="8827"/>
    <w:bookmarkStart w:name="z8859" w:id="8828"/>
    <w:p>
      <w:pPr>
        <w:spacing w:after="0"/>
        <w:ind w:left="0"/>
        <w:jc w:val="both"/>
      </w:pPr>
      <w:r>
        <w:rPr>
          <w:rFonts w:ascii="Times New Roman"/>
          <w:b w:val="false"/>
          <w:i w:val="false"/>
          <w:color w:val="000000"/>
          <w:sz w:val="28"/>
        </w:rPr>
        <w:t>
      4) проводить специальные дидактические игры и упражнения на развитие восприятия пространственных свойств объектов (формы, величины, расположения);</w:t>
      </w:r>
    </w:p>
    <w:bookmarkEnd w:id="8828"/>
    <w:bookmarkStart w:name="z8860" w:id="8829"/>
    <w:p>
      <w:pPr>
        <w:spacing w:after="0"/>
        <w:ind w:left="0"/>
        <w:jc w:val="both"/>
      </w:pPr>
      <w:r>
        <w:rPr>
          <w:rFonts w:ascii="Times New Roman"/>
          <w:b w:val="false"/>
          <w:i w:val="false"/>
          <w:color w:val="000000"/>
          <w:sz w:val="28"/>
        </w:rPr>
        <w:t>
      5) выделять из фона по образцу необходимые элементы строительного набора (где такой?);</w:t>
      </w:r>
    </w:p>
    <w:bookmarkEnd w:id="8829"/>
    <w:bookmarkStart w:name="z8861" w:id="8830"/>
    <w:p>
      <w:pPr>
        <w:spacing w:after="0"/>
        <w:ind w:left="0"/>
        <w:jc w:val="both"/>
      </w:pPr>
      <w:r>
        <w:rPr>
          <w:rFonts w:ascii="Times New Roman"/>
          <w:b w:val="false"/>
          <w:i w:val="false"/>
          <w:color w:val="000000"/>
          <w:sz w:val="28"/>
        </w:rPr>
        <w:t>
      6) использовать плоскостные (графические) образцы;</w:t>
      </w:r>
    </w:p>
    <w:bookmarkEnd w:id="8830"/>
    <w:bookmarkStart w:name="z8862" w:id="8831"/>
    <w:p>
      <w:pPr>
        <w:spacing w:after="0"/>
        <w:ind w:left="0"/>
        <w:jc w:val="both"/>
      </w:pPr>
      <w:r>
        <w:rPr>
          <w:rFonts w:ascii="Times New Roman"/>
          <w:b w:val="false"/>
          <w:i w:val="false"/>
          <w:color w:val="000000"/>
          <w:sz w:val="28"/>
        </w:rPr>
        <w:t>
      7) применять прием "дополнения" (прикреплять окна и двери к дому), а также "включения";</w:t>
      </w:r>
    </w:p>
    <w:bookmarkEnd w:id="8831"/>
    <w:bookmarkStart w:name="z8863" w:id="8832"/>
    <w:p>
      <w:pPr>
        <w:spacing w:after="0"/>
        <w:ind w:left="0"/>
        <w:jc w:val="both"/>
      </w:pPr>
      <w:r>
        <w:rPr>
          <w:rFonts w:ascii="Times New Roman"/>
          <w:b w:val="false"/>
          <w:i w:val="false"/>
          <w:color w:val="000000"/>
          <w:sz w:val="28"/>
        </w:rPr>
        <w:t>
      8) учить создавать постройки по подражанию действиям взрослого и по простейшему образцу, в том числе и графическому;</w:t>
      </w:r>
    </w:p>
    <w:bookmarkEnd w:id="8832"/>
    <w:bookmarkStart w:name="z8864" w:id="8833"/>
    <w:p>
      <w:pPr>
        <w:spacing w:after="0"/>
        <w:ind w:left="0"/>
        <w:jc w:val="both"/>
      </w:pPr>
      <w:r>
        <w:rPr>
          <w:rFonts w:ascii="Times New Roman"/>
          <w:b w:val="false"/>
          <w:i w:val="false"/>
          <w:color w:val="000000"/>
          <w:sz w:val="28"/>
        </w:rPr>
        <w:t>
      9) закреплять навыки, приобретенные на занятиях по конструированию вне занятий, в ходе предметно-строительной игры.</w:t>
      </w:r>
    </w:p>
    <w:bookmarkEnd w:id="8833"/>
    <w:bookmarkStart w:name="z8865" w:id="8834"/>
    <w:p>
      <w:pPr>
        <w:spacing w:after="0"/>
        <w:ind w:left="0"/>
        <w:jc w:val="both"/>
      </w:pPr>
      <w:r>
        <w:rPr>
          <w:rFonts w:ascii="Times New Roman"/>
          <w:b w:val="false"/>
          <w:i w:val="false"/>
          <w:color w:val="000000"/>
          <w:sz w:val="28"/>
        </w:rPr>
        <w:t>
      186. Ожидаемые результаты:</w:t>
      </w:r>
    </w:p>
    <w:bookmarkEnd w:id="8834"/>
    <w:bookmarkStart w:name="z8866" w:id="8835"/>
    <w:p>
      <w:pPr>
        <w:spacing w:after="0"/>
        <w:ind w:left="0"/>
        <w:jc w:val="both"/>
      </w:pPr>
      <w:r>
        <w:rPr>
          <w:rFonts w:ascii="Times New Roman"/>
          <w:b w:val="false"/>
          <w:i w:val="false"/>
          <w:color w:val="000000"/>
          <w:sz w:val="28"/>
        </w:rPr>
        <w:t>
      1) играет со строительными материалами;</w:t>
      </w:r>
    </w:p>
    <w:bookmarkEnd w:id="8835"/>
    <w:bookmarkStart w:name="z8867" w:id="8836"/>
    <w:p>
      <w:pPr>
        <w:spacing w:after="0"/>
        <w:ind w:left="0"/>
        <w:jc w:val="both"/>
      </w:pPr>
      <w:r>
        <w:rPr>
          <w:rFonts w:ascii="Times New Roman"/>
          <w:b w:val="false"/>
          <w:i w:val="false"/>
          <w:color w:val="000000"/>
          <w:sz w:val="28"/>
        </w:rPr>
        <w:t>
      2) обыгрывает постройки вместе с другими детьми;</w:t>
      </w:r>
    </w:p>
    <w:bookmarkEnd w:id="8836"/>
    <w:bookmarkStart w:name="z8868" w:id="8837"/>
    <w:p>
      <w:pPr>
        <w:spacing w:after="0"/>
        <w:ind w:left="0"/>
        <w:jc w:val="both"/>
      </w:pPr>
      <w:r>
        <w:rPr>
          <w:rFonts w:ascii="Times New Roman"/>
          <w:b w:val="false"/>
          <w:i w:val="false"/>
          <w:color w:val="000000"/>
          <w:sz w:val="28"/>
        </w:rPr>
        <w:t>
      3) выделяет из фона по образцу необходимые элементы строительного набора (где такой?);</w:t>
      </w:r>
    </w:p>
    <w:bookmarkEnd w:id="8837"/>
    <w:bookmarkStart w:name="z8869" w:id="8838"/>
    <w:p>
      <w:pPr>
        <w:spacing w:after="0"/>
        <w:ind w:left="0"/>
        <w:jc w:val="both"/>
      </w:pPr>
      <w:r>
        <w:rPr>
          <w:rFonts w:ascii="Times New Roman"/>
          <w:b w:val="false"/>
          <w:i w:val="false"/>
          <w:color w:val="000000"/>
          <w:sz w:val="28"/>
        </w:rPr>
        <w:t>
      4) использует плоскостные (графические) образцы;</w:t>
      </w:r>
    </w:p>
    <w:bookmarkEnd w:id="8838"/>
    <w:bookmarkStart w:name="z8870" w:id="8839"/>
    <w:p>
      <w:pPr>
        <w:spacing w:after="0"/>
        <w:ind w:left="0"/>
        <w:jc w:val="both"/>
      </w:pPr>
      <w:r>
        <w:rPr>
          <w:rFonts w:ascii="Times New Roman"/>
          <w:b w:val="false"/>
          <w:i w:val="false"/>
          <w:color w:val="000000"/>
          <w:sz w:val="28"/>
        </w:rPr>
        <w:t>
      5) дополняет (прикреплять окна и двери к дому), а также включает (например, вокруг построенного "дома" располагают деревья, песочницы и пр., расстилают тротуары, дороги, по которым едут игрушечные машины.);</w:t>
      </w:r>
    </w:p>
    <w:bookmarkEnd w:id="8839"/>
    <w:bookmarkStart w:name="z8871" w:id="8840"/>
    <w:p>
      <w:pPr>
        <w:spacing w:after="0"/>
        <w:ind w:left="0"/>
        <w:jc w:val="both"/>
      </w:pPr>
      <w:r>
        <w:rPr>
          <w:rFonts w:ascii="Times New Roman"/>
          <w:b w:val="false"/>
          <w:i w:val="false"/>
          <w:color w:val="000000"/>
          <w:sz w:val="28"/>
        </w:rPr>
        <w:t>
      6) создаҰт постройки по подражанию действиям взрослого и по простейшему образцу, в том числе и графическому;</w:t>
      </w:r>
    </w:p>
    <w:bookmarkEnd w:id="8840"/>
    <w:bookmarkStart w:name="z8872" w:id="8841"/>
    <w:p>
      <w:pPr>
        <w:spacing w:after="0"/>
        <w:ind w:left="0"/>
        <w:jc w:val="both"/>
      </w:pPr>
      <w:r>
        <w:rPr>
          <w:rFonts w:ascii="Times New Roman"/>
          <w:b w:val="false"/>
          <w:i w:val="false"/>
          <w:color w:val="000000"/>
          <w:sz w:val="28"/>
        </w:rPr>
        <w:t>
      7) использует приобретенные на занятиях по конструированию вне занятий, в ходе предметно-строительной игры.</w:t>
      </w:r>
    </w:p>
    <w:bookmarkEnd w:id="8841"/>
    <w:bookmarkStart w:name="z8873" w:id="8842"/>
    <w:p>
      <w:pPr>
        <w:spacing w:after="0"/>
        <w:ind w:left="0"/>
        <w:jc w:val="left"/>
      </w:pPr>
      <w:r>
        <w:rPr>
          <w:rFonts w:ascii="Times New Roman"/>
          <w:b/>
          <w:i w:val="false"/>
          <w:color w:val="000000"/>
        </w:rPr>
        <w:t xml:space="preserve"> Параграф 9. 2 полугодие</w:t>
      </w:r>
    </w:p>
    <w:bookmarkEnd w:id="8842"/>
    <w:bookmarkStart w:name="z8874" w:id="8843"/>
    <w:p>
      <w:pPr>
        <w:spacing w:after="0"/>
        <w:ind w:left="0"/>
        <w:jc w:val="both"/>
      </w:pPr>
      <w:r>
        <w:rPr>
          <w:rFonts w:ascii="Times New Roman"/>
          <w:b w:val="false"/>
          <w:i w:val="false"/>
          <w:color w:val="000000"/>
          <w:sz w:val="28"/>
        </w:rPr>
        <w:t xml:space="preserve">
      187. Сенсорное развитие включает развитие обоняния и вкуса, развитие тактильного восприятия, остаточного зрительного восприятия, слухового восприятия, вестибулярного аппарата. </w:t>
      </w:r>
    </w:p>
    <w:bookmarkEnd w:id="8843"/>
    <w:bookmarkStart w:name="z8875" w:id="8844"/>
    <w:p>
      <w:pPr>
        <w:spacing w:after="0"/>
        <w:ind w:left="0"/>
        <w:jc w:val="both"/>
      </w:pPr>
      <w:r>
        <w:rPr>
          <w:rFonts w:ascii="Times New Roman"/>
          <w:b w:val="false"/>
          <w:i w:val="false"/>
          <w:color w:val="000000"/>
          <w:sz w:val="28"/>
        </w:rPr>
        <w:t>
      188. Развитие обоняния и вкуса:</w:t>
      </w:r>
    </w:p>
    <w:bookmarkEnd w:id="8844"/>
    <w:bookmarkStart w:name="z8876" w:id="8845"/>
    <w:p>
      <w:pPr>
        <w:spacing w:after="0"/>
        <w:ind w:left="0"/>
        <w:jc w:val="both"/>
      </w:pPr>
      <w:r>
        <w:rPr>
          <w:rFonts w:ascii="Times New Roman"/>
          <w:b w:val="false"/>
          <w:i w:val="false"/>
          <w:color w:val="000000"/>
          <w:sz w:val="28"/>
        </w:rPr>
        <w:t>
      1) учить различать на вкус сладкое, кислое;</w:t>
      </w:r>
    </w:p>
    <w:bookmarkEnd w:id="8845"/>
    <w:bookmarkStart w:name="z8877" w:id="8846"/>
    <w:p>
      <w:pPr>
        <w:spacing w:after="0"/>
        <w:ind w:left="0"/>
        <w:jc w:val="both"/>
      </w:pPr>
      <w:r>
        <w:rPr>
          <w:rFonts w:ascii="Times New Roman"/>
          <w:b w:val="false"/>
          <w:i w:val="false"/>
          <w:color w:val="000000"/>
          <w:sz w:val="28"/>
        </w:rPr>
        <w:t>
      2) закреплять знания детей о том, что употребляемые продукты имеют разный либо одинаковый вкус;</w:t>
      </w:r>
    </w:p>
    <w:bookmarkEnd w:id="8846"/>
    <w:bookmarkStart w:name="z8878" w:id="8847"/>
    <w:p>
      <w:pPr>
        <w:spacing w:after="0"/>
        <w:ind w:left="0"/>
        <w:jc w:val="both"/>
      </w:pPr>
      <w:r>
        <w:rPr>
          <w:rFonts w:ascii="Times New Roman"/>
          <w:b w:val="false"/>
          <w:i w:val="false"/>
          <w:color w:val="000000"/>
          <w:sz w:val="28"/>
        </w:rPr>
        <w:t>
      3) учить дифференцировать сложные запахи;</w:t>
      </w:r>
    </w:p>
    <w:bookmarkEnd w:id="8847"/>
    <w:bookmarkStart w:name="z8879" w:id="8848"/>
    <w:p>
      <w:pPr>
        <w:spacing w:after="0"/>
        <w:ind w:left="0"/>
        <w:jc w:val="both"/>
      </w:pPr>
      <w:r>
        <w:rPr>
          <w:rFonts w:ascii="Times New Roman"/>
          <w:b w:val="false"/>
          <w:i w:val="false"/>
          <w:color w:val="000000"/>
          <w:sz w:val="28"/>
        </w:rPr>
        <w:t>
      4) продолжать учить соотносить с предметом запахи окружающего пространства;</w:t>
      </w:r>
    </w:p>
    <w:bookmarkEnd w:id="8848"/>
    <w:bookmarkStart w:name="z8880" w:id="8849"/>
    <w:p>
      <w:pPr>
        <w:spacing w:after="0"/>
        <w:ind w:left="0"/>
        <w:jc w:val="both"/>
      </w:pPr>
      <w:r>
        <w:rPr>
          <w:rFonts w:ascii="Times New Roman"/>
          <w:b w:val="false"/>
          <w:i w:val="false"/>
          <w:color w:val="000000"/>
          <w:sz w:val="28"/>
        </w:rPr>
        <w:t>
      5) учить определять по запаху месторасположение в пространстве (кухня, прачечная, медицинская комната).</w:t>
      </w:r>
    </w:p>
    <w:bookmarkEnd w:id="8849"/>
    <w:bookmarkStart w:name="z8881" w:id="8850"/>
    <w:p>
      <w:pPr>
        <w:spacing w:after="0"/>
        <w:ind w:left="0"/>
        <w:jc w:val="both"/>
      </w:pPr>
      <w:r>
        <w:rPr>
          <w:rFonts w:ascii="Times New Roman"/>
          <w:b w:val="false"/>
          <w:i w:val="false"/>
          <w:color w:val="000000"/>
          <w:sz w:val="28"/>
        </w:rPr>
        <w:t>
      189. Развитие тактильного восприятия:</w:t>
      </w:r>
    </w:p>
    <w:bookmarkEnd w:id="8850"/>
    <w:bookmarkStart w:name="z8882" w:id="8851"/>
    <w:p>
      <w:pPr>
        <w:spacing w:after="0"/>
        <w:ind w:left="0"/>
        <w:jc w:val="both"/>
      </w:pPr>
      <w:r>
        <w:rPr>
          <w:rFonts w:ascii="Times New Roman"/>
          <w:b w:val="false"/>
          <w:i w:val="false"/>
          <w:color w:val="000000"/>
          <w:sz w:val="28"/>
        </w:rPr>
        <w:t>
      1) развивать тактильное восприятие с использованием самомассажа;</w:t>
      </w:r>
    </w:p>
    <w:bookmarkEnd w:id="8851"/>
    <w:bookmarkStart w:name="z8883" w:id="8852"/>
    <w:p>
      <w:pPr>
        <w:spacing w:after="0"/>
        <w:ind w:left="0"/>
        <w:jc w:val="both"/>
      </w:pPr>
      <w:r>
        <w:rPr>
          <w:rFonts w:ascii="Times New Roman"/>
          <w:b w:val="false"/>
          <w:i w:val="false"/>
          <w:color w:val="000000"/>
          <w:sz w:val="28"/>
        </w:rPr>
        <w:t>
      2) закрепить умение захватывать предмет, учитывая его форму и величину;</w:t>
      </w:r>
    </w:p>
    <w:bookmarkEnd w:id="8852"/>
    <w:bookmarkStart w:name="z8884" w:id="8853"/>
    <w:p>
      <w:pPr>
        <w:spacing w:after="0"/>
        <w:ind w:left="0"/>
        <w:jc w:val="both"/>
      </w:pPr>
      <w:r>
        <w:rPr>
          <w:rFonts w:ascii="Times New Roman"/>
          <w:b w:val="false"/>
          <w:i w:val="false"/>
          <w:color w:val="000000"/>
          <w:sz w:val="28"/>
        </w:rPr>
        <w:t>
      3) учить узнавать знакомые предметы на ощупь правой и левой рукой попеременно;</w:t>
      </w:r>
    </w:p>
    <w:bookmarkEnd w:id="8853"/>
    <w:bookmarkStart w:name="z8885" w:id="8854"/>
    <w:p>
      <w:pPr>
        <w:spacing w:after="0"/>
        <w:ind w:left="0"/>
        <w:jc w:val="both"/>
      </w:pPr>
      <w:r>
        <w:rPr>
          <w:rFonts w:ascii="Times New Roman"/>
          <w:b w:val="false"/>
          <w:i w:val="false"/>
          <w:color w:val="000000"/>
          <w:sz w:val="28"/>
        </w:rPr>
        <w:t>
      4) учить узнавать на ощупь объемные (шар, куб) и плоскостные (квадрат, треугольник, круг) геометрические фигуры;</w:t>
      </w:r>
    </w:p>
    <w:bookmarkEnd w:id="8854"/>
    <w:bookmarkStart w:name="z8886" w:id="8855"/>
    <w:p>
      <w:pPr>
        <w:spacing w:after="0"/>
        <w:ind w:left="0"/>
        <w:jc w:val="both"/>
      </w:pPr>
      <w:r>
        <w:rPr>
          <w:rFonts w:ascii="Times New Roman"/>
          <w:b w:val="false"/>
          <w:i w:val="false"/>
          <w:color w:val="000000"/>
          <w:sz w:val="28"/>
        </w:rPr>
        <w:t>
      5) продолжать развивать способности распознавать температуру жидкости и других предметов с помощью пальцев рук, внешней и внутренней части ладони;</w:t>
      </w:r>
    </w:p>
    <w:bookmarkEnd w:id="8855"/>
    <w:bookmarkStart w:name="z8887" w:id="8856"/>
    <w:p>
      <w:pPr>
        <w:spacing w:after="0"/>
        <w:ind w:left="0"/>
        <w:jc w:val="both"/>
      </w:pPr>
      <w:r>
        <w:rPr>
          <w:rFonts w:ascii="Times New Roman"/>
          <w:b w:val="false"/>
          <w:i w:val="false"/>
          <w:color w:val="000000"/>
          <w:sz w:val="28"/>
        </w:rPr>
        <w:t>
      6) учить различать предметы разной тяжести;</w:t>
      </w:r>
    </w:p>
    <w:bookmarkEnd w:id="8856"/>
    <w:bookmarkStart w:name="z8888" w:id="8857"/>
    <w:p>
      <w:pPr>
        <w:spacing w:after="0"/>
        <w:ind w:left="0"/>
        <w:jc w:val="both"/>
      </w:pPr>
      <w:r>
        <w:rPr>
          <w:rFonts w:ascii="Times New Roman"/>
          <w:b w:val="false"/>
          <w:i w:val="false"/>
          <w:color w:val="000000"/>
          <w:sz w:val="28"/>
        </w:rPr>
        <w:t>
      7) учить оценивать вес с помощью действий: поднять одной рукой, двумя руками; "взвесить" на обеих или на одной ладони; взять в руку предмет и, опуская его, наблюдать, как он падает - быстро или медленно;</w:t>
      </w:r>
    </w:p>
    <w:bookmarkEnd w:id="8857"/>
    <w:bookmarkStart w:name="z8889" w:id="8858"/>
    <w:p>
      <w:pPr>
        <w:spacing w:after="0"/>
        <w:ind w:left="0"/>
        <w:jc w:val="both"/>
      </w:pPr>
      <w:r>
        <w:rPr>
          <w:rFonts w:ascii="Times New Roman"/>
          <w:b w:val="false"/>
          <w:i w:val="false"/>
          <w:color w:val="000000"/>
          <w:sz w:val="28"/>
        </w:rPr>
        <w:t>
      8) учить "рисовать" ладошкой на горизонтальной поверхности.</w:t>
      </w:r>
    </w:p>
    <w:bookmarkEnd w:id="8858"/>
    <w:bookmarkStart w:name="z8890" w:id="8859"/>
    <w:p>
      <w:pPr>
        <w:spacing w:after="0"/>
        <w:ind w:left="0"/>
        <w:jc w:val="both"/>
      </w:pPr>
      <w:r>
        <w:rPr>
          <w:rFonts w:ascii="Times New Roman"/>
          <w:b w:val="false"/>
          <w:i w:val="false"/>
          <w:color w:val="000000"/>
          <w:sz w:val="28"/>
        </w:rPr>
        <w:t>
      190. Развитие остаточного зрительного восприятия:</w:t>
      </w:r>
    </w:p>
    <w:bookmarkEnd w:id="8859"/>
    <w:bookmarkStart w:name="z8891" w:id="8860"/>
    <w:p>
      <w:pPr>
        <w:spacing w:after="0"/>
        <w:ind w:left="0"/>
        <w:jc w:val="both"/>
      </w:pPr>
      <w:r>
        <w:rPr>
          <w:rFonts w:ascii="Times New Roman"/>
          <w:b w:val="false"/>
          <w:i w:val="false"/>
          <w:color w:val="000000"/>
          <w:sz w:val="28"/>
        </w:rPr>
        <w:t>
      1) развивать зрительную реакцию на предметы окружающего мира, замечать их форму, цвет, формировать действия с предметами, воспитывать интерес к окружающему миру;</w:t>
      </w:r>
    </w:p>
    <w:bookmarkEnd w:id="8860"/>
    <w:bookmarkStart w:name="z8892" w:id="8861"/>
    <w:p>
      <w:pPr>
        <w:spacing w:after="0"/>
        <w:ind w:left="0"/>
        <w:jc w:val="both"/>
      </w:pPr>
      <w:r>
        <w:rPr>
          <w:rFonts w:ascii="Times New Roman"/>
          <w:b w:val="false"/>
          <w:i w:val="false"/>
          <w:color w:val="000000"/>
          <w:sz w:val="28"/>
        </w:rPr>
        <w:t>
      2) формировать у детей зрительные способы обследования предметов: различать и называть форму геометрических фигур (круг, квадрат, треугольник, овал) и соотносить их форму с формой плоскостных изображений и объемных геометрических тел, соотносить, находить их форму в реальных объемных предметах;</w:t>
      </w:r>
    </w:p>
    <w:bookmarkEnd w:id="8861"/>
    <w:bookmarkStart w:name="z8893" w:id="8862"/>
    <w:p>
      <w:pPr>
        <w:spacing w:after="0"/>
        <w:ind w:left="0"/>
        <w:jc w:val="both"/>
      </w:pPr>
      <w:r>
        <w:rPr>
          <w:rFonts w:ascii="Times New Roman"/>
          <w:b w:val="false"/>
          <w:i w:val="false"/>
          <w:color w:val="000000"/>
          <w:sz w:val="28"/>
        </w:rPr>
        <w:t>
      3) учить детей находить предметы, геометрические фигуры определенной формы, цвета, величины в окружающем мире;</w:t>
      </w:r>
    </w:p>
    <w:bookmarkEnd w:id="8862"/>
    <w:bookmarkStart w:name="z8894" w:id="8863"/>
    <w:p>
      <w:pPr>
        <w:spacing w:after="0"/>
        <w:ind w:left="0"/>
        <w:jc w:val="both"/>
      </w:pPr>
      <w:r>
        <w:rPr>
          <w:rFonts w:ascii="Times New Roman"/>
          <w:b w:val="false"/>
          <w:i w:val="false"/>
          <w:color w:val="000000"/>
          <w:sz w:val="28"/>
        </w:rPr>
        <w:t>
      4) учить видеть движущиеся объекты (мяч катится, птица летит; машина едет);</w:t>
      </w:r>
    </w:p>
    <w:bookmarkEnd w:id="8863"/>
    <w:bookmarkStart w:name="z8895" w:id="8864"/>
    <w:p>
      <w:pPr>
        <w:spacing w:after="0"/>
        <w:ind w:left="0"/>
        <w:jc w:val="both"/>
      </w:pPr>
      <w:r>
        <w:rPr>
          <w:rFonts w:ascii="Times New Roman"/>
          <w:b w:val="false"/>
          <w:i w:val="false"/>
          <w:color w:val="000000"/>
          <w:sz w:val="28"/>
        </w:rPr>
        <w:t>
      5) различать и называть основные цвета (красный, желтый, зеленый, синий), соотносить сенсорные эталоны цвета с цветом реальных предметов;</w:t>
      </w:r>
    </w:p>
    <w:bookmarkEnd w:id="8864"/>
    <w:bookmarkStart w:name="z8896" w:id="8865"/>
    <w:p>
      <w:pPr>
        <w:spacing w:after="0"/>
        <w:ind w:left="0"/>
        <w:jc w:val="both"/>
      </w:pPr>
      <w:r>
        <w:rPr>
          <w:rFonts w:ascii="Times New Roman"/>
          <w:b w:val="false"/>
          <w:i w:val="false"/>
          <w:color w:val="000000"/>
          <w:sz w:val="28"/>
        </w:rPr>
        <w:t>
      6) различать, выделять и сравнивать величину предметов (большой-маленький), зрительно сравнивать величину предметов путем наложения, приложения; находить большие и маленькие предметы;</w:t>
      </w:r>
    </w:p>
    <w:bookmarkEnd w:id="8865"/>
    <w:bookmarkStart w:name="z8897" w:id="8866"/>
    <w:p>
      <w:pPr>
        <w:spacing w:after="0"/>
        <w:ind w:left="0"/>
        <w:jc w:val="both"/>
      </w:pPr>
      <w:r>
        <w:rPr>
          <w:rFonts w:ascii="Times New Roman"/>
          <w:b w:val="false"/>
          <w:i w:val="false"/>
          <w:color w:val="000000"/>
          <w:sz w:val="28"/>
        </w:rPr>
        <w:t>
      7) учить заполнять прорези с изображением геометрических фигур (круг, квадрат, треугольник) соответствующими фигурами по размеру, цвету;</w:t>
      </w:r>
    </w:p>
    <w:bookmarkEnd w:id="8866"/>
    <w:bookmarkStart w:name="z8898" w:id="8867"/>
    <w:p>
      <w:pPr>
        <w:spacing w:after="0"/>
        <w:ind w:left="0"/>
        <w:jc w:val="both"/>
      </w:pPr>
      <w:r>
        <w:rPr>
          <w:rFonts w:ascii="Times New Roman"/>
          <w:b w:val="false"/>
          <w:i w:val="false"/>
          <w:color w:val="000000"/>
          <w:sz w:val="28"/>
        </w:rPr>
        <w:t>
      8) закреплять умения измерять два предмета путем наложения и приложения;</w:t>
      </w:r>
    </w:p>
    <w:bookmarkEnd w:id="8867"/>
    <w:bookmarkStart w:name="z8899" w:id="8868"/>
    <w:p>
      <w:pPr>
        <w:spacing w:after="0"/>
        <w:ind w:left="0"/>
        <w:jc w:val="both"/>
      </w:pPr>
      <w:r>
        <w:rPr>
          <w:rFonts w:ascii="Times New Roman"/>
          <w:b w:val="false"/>
          <w:i w:val="false"/>
          <w:color w:val="000000"/>
          <w:sz w:val="28"/>
        </w:rPr>
        <w:t>
      9) развивать глазомер;</w:t>
      </w:r>
    </w:p>
    <w:bookmarkEnd w:id="8868"/>
    <w:bookmarkStart w:name="z8900" w:id="8869"/>
    <w:p>
      <w:pPr>
        <w:spacing w:after="0"/>
        <w:ind w:left="0"/>
        <w:jc w:val="both"/>
      </w:pPr>
      <w:r>
        <w:rPr>
          <w:rFonts w:ascii="Times New Roman"/>
          <w:b w:val="false"/>
          <w:i w:val="false"/>
          <w:color w:val="000000"/>
          <w:sz w:val="28"/>
        </w:rPr>
        <w:t>
      10) учить выбирать из группы предметов самый большой и самый маленький, группировать однородные предметы по одному из сенсорных признаков (форме, величине, цвету);</w:t>
      </w:r>
    </w:p>
    <w:bookmarkEnd w:id="8869"/>
    <w:bookmarkStart w:name="z8901" w:id="8870"/>
    <w:p>
      <w:pPr>
        <w:spacing w:after="0"/>
        <w:ind w:left="0"/>
        <w:jc w:val="both"/>
      </w:pPr>
      <w:r>
        <w:rPr>
          <w:rFonts w:ascii="Times New Roman"/>
          <w:b w:val="false"/>
          <w:i w:val="false"/>
          <w:color w:val="000000"/>
          <w:sz w:val="28"/>
        </w:rPr>
        <w:t>
      11) учить детей различать и называть предметы с изображением на картинке, последовательно выделять основные признаки;</w:t>
      </w:r>
    </w:p>
    <w:bookmarkEnd w:id="8870"/>
    <w:bookmarkStart w:name="z8902" w:id="8871"/>
    <w:p>
      <w:pPr>
        <w:spacing w:after="0"/>
        <w:ind w:left="0"/>
        <w:jc w:val="both"/>
      </w:pPr>
      <w:r>
        <w:rPr>
          <w:rFonts w:ascii="Times New Roman"/>
          <w:b w:val="false"/>
          <w:i w:val="false"/>
          <w:color w:val="000000"/>
          <w:sz w:val="28"/>
        </w:rPr>
        <w:t>
      12) закреплять умение воспроизводить несложные постройки по подражанию;</w:t>
      </w:r>
    </w:p>
    <w:bookmarkEnd w:id="8871"/>
    <w:bookmarkStart w:name="z8903" w:id="8872"/>
    <w:p>
      <w:pPr>
        <w:spacing w:after="0"/>
        <w:ind w:left="0"/>
        <w:jc w:val="both"/>
      </w:pPr>
      <w:r>
        <w:rPr>
          <w:rFonts w:ascii="Times New Roman"/>
          <w:b w:val="false"/>
          <w:i w:val="false"/>
          <w:color w:val="000000"/>
          <w:sz w:val="28"/>
        </w:rPr>
        <w:t>
      13) учить контролировать зрительно действия, выполняемые руками;</w:t>
      </w:r>
    </w:p>
    <w:bookmarkEnd w:id="8872"/>
    <w:bookmarkStart w:name="z8904" w:id="8873"/>
    <w:p>
      <w:pPr>
        <w:spacing w:after="0"/>
        <w:ind w:left="0"/>
        <w:jc w:val="both"/>
      </w:pPr>
      <w:r>
        <w:rPr>
          <w:rFonts w:ascii="Times New Roman"/>
          <w:b w:val="false"/>
          <w:i w:val="false"/>
          <w:color w:val="000000"/>
          <w:sz w:val="28"/>
        </w:rPr>
        <w:t>
      14) продолжать формировать представления о вертикальном пространственном расположении, о фронтальном пространственном расположении (впереди, сзади, далеко, близко);</w:t>
      </w:r>
    </w:p>
    <w:bookmarkEnd w:id="8873"/>
    <w:bookmarkStart w:name="z8905" w:id="8874"/>
    <w:p>
      <w:pPr>
        <w:spacing w:after="0"/>
        <w:ind w:left="0"/>
        <w:jc w:val="both"/>
      </w:pPr>
      <w:r>
        <w:rPr>
          <w:rFonts w:ascii="Times New Roman"/>
          <w:b w:val="false"/>
          <w:i w:val="false"/>
          <w:color w:val="000000"/>
          <w:sz w:val="28"/>
        </w:rPr>
        <w:t>
      15) формировать представления о времени суток, ориентируясь на непосредственные действия: утром - умываемся, днем - обедаем, вечером - ложимся спать;</w:t>
      </w:r>
    </w:p>
    <w:bookmarkEnd w:id="8874"/>
    <w:bookmarkStart w:name="z8906" w:id="8875"/>
    <w:p>
      <w:pPr>
        <w:spacing w:after="0"/>
        <w:ind w:left="0"/>
        <w:jc w:val="both"/>
      </w:pPr>
      <w:r>
        <w:rPr>
          <w:rFonts w:ascii="Times New Roman"/>
          <w:b w:val="false"/>
          <w:i w:val="false"/>
          <w:color w:val="000000"/>
          <w:sz w:val="28"/>
        </w:rPr>
        <w:t xml:space="preserve">
      16) формировать представления о временах года по мере знакомства с сезонными явлениями природы. </w:t>
      </w:r>
    </w:p>
    <w:bookmarkEnd w:id="8875"/>
    <w:bookmarkStart w:name="z8907" w:id="8876"/>
    <w:p>
      <w:pPr>
        <w:spacing w:after="0"/>
        <w:ind w:left="0"/>
        <w:jc w:val="both"/>
      </w:pPr>
      <w:r>
        <w:rPr>
          <w:rFonts w:ascii="Times New Roman"/>
          <w:b w:val="false"/>
          <w:i w:val="false"/>
          <w:color w:val="000000"/>
          <w:sz w:val="28"/>
        </w:rPr>
        <w:t>
      190. Развитие слухового восприятия:</w:t>
      </w:r>
    </w:p>
    <w:bookmarkEnd w:id="8876"/>
    <w:bookmarkStart w:name="z8908" w:id="8877"/>
    <w:p>
      <w:pPr>
        <w:spacing w:after="0"/>
        <w:ind w:left="0"/>
        <w:jc w:val="both"/>
      </w:pPr>
      <w:r>
        <w:rPr>
          <w:rFonts w:ascii="Times New Roman"/>
          <w:b w:val="false"/>
          <w:i w:val="false"/>
          <w:color w:val="000000"/>
          <w:sz w:val="28"/>
        </w:rPr>
        <w:t>
      1) учить различать звучание двух резко различных инструментов (барабан, гармонь);</w:t>
      </w:r>
    </w:p>
    <w:bookmarkEnd w:id="8877"/>
    <w:bookmarkStart w:name="z8909" w:id="8878"/>
    <w:p>
      <w:pPr>
        <w:spacing w:after="0"/>
        <w:ind w:left="0"/>
        <w:jc w:val="both"/>
      </w:pPr>
      <w:r>
        <w:rPr>
          <w:rFonts w:ascii="Times New Roman"/>
          <w:b w:val="false"/>
          <w:i w:val="false"/>
          <w:color w:val="000000"/>
          <w:sz w:val="28"/>
        </w:rPr>
        <w:t>
      2) учить различать звуки, которые слышны в шумном месте;</w:t>
      </w:r>
    </w:p>
    <w:bookmarkEnd w:id="8878"/>
    <w:bookmarkStart w:name="z8910" w:id="8879"/>
    <w:p>
      <w:pPr>
        <w:spacing w:after="0"/>
        <w:ind w:left="0"/>
        <w:jc w:val="both"/>
      </w:pPr>
      <w:r>
        <w:rPr>
          <w:rFonts w:ascii="Times New Roman"/>
          <w:b w:val="false"/>
          <w:i w:val="false"/>
          <w:color w:val="000000"/>
          <w:sz w:val="28"/>
        </w:rPr>
        <w:t>
      3) учить дифференцировать речевые и неречевые звуки;</w:t>
      </w:r>
    </w:p>
    <w:bookmarkEnd w:id="8879"/>
    <w:bookmarkStart w:name="z8911" w:id="8880"/>
    <w:p>
      <w:pPr>
        <w:spacing w:after="0"/>
        <w:ind w:left="0"/>
        <w:jc w:val="both"/>
      </w:pPr>
      <w:r>
        <w:rPr>
          <w:rFonts w:ascii="Times New Roman"/>
          <w:b w:val="false"/>
          <w:i w:val="false"/>
          <w:color w:val="000000"/>
          <w:sz w:val="28"/>
        </w:rPr>
        <w:t>
      4) способствовать формированию чувства ритма;</w:t>
      </w:r>
    </w:p>
    <w:bookmarkEnd w:id="8880"/>
    <w:bookmarkStart w:name="z8912" w:id="8881"/>
    <w:p>
      <w:pPr>
        <w:spacing w:after="0"/>
        <w:ind w:left="0"/>
        <w:jc w:val="both"/>
      </w:pPr>
      <w:r>
        <w:rPr>
          <w:rFonts w:ascii="Times New Roman"/>
          <w:b w:val="false"/>
          <w:i w:val="false"/>
          <w:color w:val="000000"/>
          <w:sz w:val="28"/>
        </w:rPr>
        <w:t>
      5) развивать восприятие неречевых звуков, показывая реакцию на наличие или отсутствие звуков;</w:t>
      </w:r>
    </w:p>
    <w:bookmarkEnd w:id="8881"/>
    <w:bookmarkStart w:name="z8913" w:id="8882"/>
    <w:p>
      <w:pPr>
        <w:spacing w:after="0"/>
        <w:ind w:left="0"/>
        <w:jc w:val="both"/>
      </w:pPr>
      <w:r>
        <w:rPr>
          <w:rFonts w:ascii="Times New Roman"/>
          <w:b w:val="false"/>
          <w:i w:val="false"/>
          <w:color w:val="000000"/>
          <w:sz w:val="28"/>
        </w:rPr>
        <w:t>
      6) учить различать звучание различных инструментов и действовать на каждое звучание по-разному (барабан - шагать, топать; гармонь- прыгать, хлопать);</w:t>
      </w:r>
    </w:p>
    <w:bookmarkEnd w:id="8882"/>
    <w:bookmarkStart w:name="z8914" w:id="8883"/>
    <w:p>
      <w:pPr>
        <w:spacing w:after="0"/>
        <w:ind w:left="0"/>
        <w:jc w:val="both"/>
      </w:pPr>
      <w:r>
        <w:rPr>
          <w:rFonts w:ascii="Times New Roman"/>
          <w:b w:val="false"/>
          <w:i w:val="false"/>
          <w:color w:val="000000"/>
          <w:sz w:val="28"/>
        </w:rPr>
        <w:t>
      7) учить прислушиваться к речевым звукам, соотносить их с предметами;</w:t>
      </w:r>
    </w:p>
    <w:bookmarkEnd w:id="8883"/>
    <w:bookmarkStart w:name="z8915" w:id="8884"/>
    <w:p>
      <w:pPr>
        <w:spacing w:after="0"/>
        <w:ind w:left="0"/>
        <w:jc w:val="both"/>
      </w:pPr>
      <w:r>
        <w:rPr>
          <w:rFonts w:ascii="Times New Roman"/>
          <w:b w:val="false"/>
          <w:i w:val="false"/>
          <w:color w:val="000000"/>
          <w:sz w:val="28"/>
        </w:rPr>
        <w:t>
      8) учить звукоподражанию;</w:t>
      </w:r>
    </w:p>
    <w:bookmarkEnd w:id="8884"/>
    <w:bookmarkStart w:name="z8916" w:id="8885"/>
    <w:p>
      <w:pPr>
        <w:spacing w:after="0"/>
        <w:ind w:left="0"/>
        <w:jc w:val="both"/>
      </w:pPr>
      <w:r>
        <w:rPr>
          <w:rFonts w:ascii="Times New Roman"/>
          <w:b w:val="false"/>
          <w:i w:val="false"/>
          <w:color w:val="000000"/>
          <w:sz w:val="28"/>
        </w:rPr>
        <w:t>
      9) учить прислушиваться к голосу человеческого голоса, различать голоса знакомых людей;</w:t>
      </w:r>
    </w:p>
    <w:bookmarkEnd w:id="8885"/>
    <w:bookmarkStart w:name="z8917" w:id="8886"/>
    <w:p>
      <w:pPr>
        <w:spacing w:after="0"/>
        <w:ind w:left="0"/>
        <w:jc w:val="both"/>
      </w:pPr>
      <w:r>
        <w:rPr>
          <w:rFonts w:ascii="Times New Roman"/>
          <w:b w:val="false"/>
          <w:i w:val="false"/>
          <w:color w:val="000000"/>
          <w:sz w:val="28"/>
        </w:rPr>
        <w:t>
      10) продолжать учить соизмерять силу удара, извлекая тихие и громкие звуки; заканчивать игру по определенному звуковому сигналу.</w:t>
      </w:r>
    </w:p>
    <w:bookmarkEnd w:id="8886"/>
    <w:bookmarkStart w:name="z8918" w:id="8887"/>
    <w:p>
      <w:pPr>
        <w:spacing w:after="0"/>
        <w:ind w:left="0"/>
        <w:jc w:val="both"/>
      </w:pPr>
      <w:r>
        <w:rPr>
          <w:rFonts w:ascii="Times New Roman"/>
          <w:b w:val="false"/>
          <w:i w:val="false"/>
          <w:color w:val="000000"/>
          <w:sz w:val="28"/>
        </w:rPr>
        <w:t>
      191. Развитие вестибулярного аппарата:</w:t>
      </w:r>
    </w:p>
    <w:bookmarkEnd w:id="8887"/>
    <w:bookmarkStart w:name="z8919" w:id="8888"/>
    <w:p>
      <w:pPr>
        <w:spacing w:after="0"/>
        <w:ind w:left="0"/>
        <w:jc w:val="both"/>
      </w:pPr>
      <w:r>
        <w:rPr>
          <w:rFonts w:ascii="Times New Roman"/>
          <w:b w:val="false"/>
          <w:i w:val="false"/>
          <w:color w:val="000000"/>
          <w:sz w:val="28"/>
        </w:rPr>
        <w:t>
      1) учить раскачиваться медленно в положении сидя, затем в положении стоя (вперед-назад, слева направо);</w:t>
      </w:r>
    </w:p>
    <w:bookmarkEnd w:id="8888"/>
    <w:bookmarkStart w:name="z8920" w:id="8889"/>
    <w:p>
      <w:pPr>
        <w:spacing w:after="0"/>
        <w:ind w:left="0"/>
        <w:jc w:val="both"/>
      </w:pPr>
      <w:r>
        <w:rPr>
          <w:rFonts w:ascii="Times New Roman"/>
          <w:b w:val="false"/>
          <w:i w:val="false"/>
          <w:color w:val="000000"/>
          <w:sz w:val="28"/>
        </w:rPr>
        <w:t>
      2) учить стучать ладошками попеременно или одновременно двумя руками по столу, барабану;</w:t>
      </w:r>
    </w:p>
    <w:bookmarkEnd w:id="8889"/>
    <w:bookmarkStart w:name="z8921" w:id="8890"/>
    <w:p>
      <w:pPr>
        <w:spacing w:after="0"/>
        <w:ind w:left="0"/>
        <w:jc w:val="both"/>
      </w:pPr>
      <w:r>
        <w:rPr>
          <w:rFonts w:ascii="Times New Roman"/>
          <w:b w:val="false"/>
          <w:i w:val="false"/>
          <w:color w:val="000000"/>
          <w:sz w:val="28"/>
        </w:rPr>
        <w:t>
      3) продолжать учить рисовать руками и подручными средствами на наклонных и горизонтальных плоскостях;</w:t>
      </w:r>
    </w:p>
    <w:bookmarkEnd w:id="8890"/>
    <w:bookmarkStart w:name="z8922" w:id="8891"/>
    <w:p>
      <w:pPr>
        <w:spacing w:after="0"/>
        <w:ind w:left="0"/>
        <w:jc w:val="both"/>
      </w:pPr>
      <w:r>
        <w:rPr>
          <w:rFonts w:ascii="Times New Roman"/>
          <w:b w:val="false"/>
          <w:i w:val="false"/>
          <w:color w:val="000000"/>
          <w:sz w:val="28"/>
        </w:rPr>
        <w:t>
      4) учить бросать мяч обеими руками с последующим бросанием в горизонтальную цель;</w:t>
      </w:r>
    </w:p>
    <w:bookmarkEnd w:id="8891"/>
    <w:bookmarkStart w:name="z8923" w:id="8892"/>
    <w:p>
      <w:pPr>
        <w:spacing w:after="0"/>
        <w:ind w:left="0"/>
        <w:jc w:val="both"/>
      </w:pPr>
      <w:r>
        <w:rPr>
          <w:rFonts w:ascii="Times New Roman"/>
          <w:b w:val="false"/>
          <w:i w:val="false"/>
          <w:color w:val="000000"/>
          <w:sz w:val="28"/>
        </w:rPr>
        <w:t>
      5) учить ловить мяч обеими руками;</w:t>
      </w:r>
    </w:p>
    <w:bookmarkEnd w:id="8892"/>
    <w:bookmarkStart w:name="z8924" w:id="8893"/>
    <w:p>
      <w:pPr>
        <w:spacing w:after="0"/>
        <w:ind w:left="0"/>
        <w:jc w:val="both"/>
      </w:pPr>
      <w:r>
        <w:rPr>
          <w:rFonts w:ascii="Times New Roman"/>
          <w:b w:val="false"/>
          <w:i w:val="false"/>
          <w:color w:val="000000"/>
          <w:sz w:val="28"/>
        </w:rPr>
        <w:t>
      6) учить бить ногой по мячу;</w:t>
      </w:r>
    </w:p>
    <w:bookmarkEnd w:id="8893"/>
    <w:bookmarkStart w:name="z8925" w:id="8894"/>
    <w:p>
      <w:pPr>
        <w:spacing w:after="0"/>
        <w:ind w:left="0"/>
        <w:jc w:val="both"/>
      </w:pPr>
      <w:r>
        <w:rPr>
          <w:rFonts w:ascii="Times New Roman"/>
          <w:b w:val="false"/>
          <w:i w:val="false"/>
          <w:color w:val="000000"/>
          <w:sz w:val="28"/>
        </w:rPr>
        <w:t>
      7) учить выполнять движения в определенной последовательности;</w:t>
      </w:r>
    </w:p>
    <w:bookmarkEnd w:id="8894"/>
    <w:bookmarkStart w:name="z8926" w:id="8895"/>
    <w:p>
      <w:pPr>
        <w:spacing w:after="0"/>
        <w:ind w:left="0"/>
        <w:jc w:val="both"/>
      </w:pPr>
      <w:r>
        <w:rPr>
          <w:rFonts w:ascii="Times New Roman"/>
          <w:b w:val="false"/>
          <w:i w:val="false"/>
          <w:color w:val="000000"/>
          <w:sz w:val="28"/>
        </w:rPr>
        <w:t>
      8) учить изменять направление движения (шагали налево, повернулись, пошагали направо);</w:t>
      </w:r>
    </w:p>
    <w:bookmarkEnd w:id="8895"/>
    <w:bookmarkStart w:name="z8927" w:id="8896"/>
    <w:p>
      <w:pPr>
        <w:spacing w:after="0"/>
        <w:ind w:left="0"/>
        <w:jc w:val="both"/>
      </w:pPr>
      <w:r>
        <w:rPr>
          <w:rFonts w:ascii="Times New Roman"/>
          <w:b w:val="false"/>
          <w:i w:val="false"/>
          <w:color w:val="000000"/>
          <w:sz w:val="28"/>
        </w:rPr>
        <w:t>
      9) учить повторять правильно простые движения (последовательные движения) пальцами рук, кистями рук и стопой ног;</w:t>
      </w:r>
    </w:p>
    <w:bookmarkEnd w:id="8896"/>
    <w:bookmarkStart w:name="z8928" w:id="8897"/>
    <w:p>
      <w:pPr>
        <w:spacing w:after="0"/>
        <w:ind w:left="0"/>
        <w:jc w:val="both"/>
      </w:pPr>
      <w:r>
        <w:rPr>
          <w:rFonts w:ascii="Times New Roman"/>
          <w:b w:val="false"/>
          <w:i w:val="false"/>
          <w:color w:val="000000"/>
          <w:sz w:val="28"/>
        </w:rPr>
        <w:t>
      10) учить выполнять движения в разном темпе;</w:t>
      </w:r>
    </w:p>
    <w:bookmarkEnd w:id="8897"/>
    <w:bookmarkStart w:name="z8929" w:id="8898"/>
    <w:p>
      <w:pPr>
        <w:spacing w:after="0"/>
        <w:ind w:left="0"/>
        <w:jc w:val="both"/>
      </w:pPr>
      <w:r>
        <w:rPr>
          <w:rFonts w:ascii="Times New Roman"/>
          <w:b w:val="false"/>
          <w:i w:val="false"/>
          <w:color w:val="000000"/>
          <w:sz w:val="28"/>
        </w:rPr>
        <w:t>
      11) учить обходить препятствие;</w:t>
      </w:r>
    </w:p>
    <w:bookmarkEnd w:id="8898"/>
    <w:bookmarkStart w:name="z8930" w:id="8899"/>
    <w:p>
      <w:pPr>
        <w:spacing w:after="0"/>
        <w:ind w:left="0"/>
        <w:jc w:val="both"/>
      </w:pPr>
      <w:r>
        <w:rPr>
          <w:rFonts w:ascii="Times New Roman"/>
          <w:b w:val="false"/>
          <w:i w:val="false"/>
          <w:color w:val="000000"/>
          <w:sz w:val="28"/>
        </w:rPr>
        <w:t>
      12) учить совмещать части предметов, приводя их, относительно друг друга, в определенное пространственное положение;</w:t>
      </w:r>
    </w:p>
    <w:bookmarkEnd w:id="8899"/>
    <w:bookmarkStart w:name="z8931" w:id="8900"/>
    <w:p>
      <w:pPr>
        <w:spacing w:after="0"/>
        <w:ind w:left="0"/>
        <w:jc w:val="both"/>
      </w:pPr>
      <w:r>
        <w:rPr>
          <w:rFonts w:ascii="Times New Roman"/>
          <w:b w:val="false"/>
          <w:i w:val="false"/>
          <w:color w:val="000000"/>
          <w:sz w:val="28"/>
        </w:rPr>
        <w:t xml:space="preserve">
      13) учить завязывать шнурки. </w:t>
      </w:r>
    </w:p>
    <w:bookmarkEnd w:id="8900"/>
    <w:bookmarkStart w:name="z8932" w:id="8901"/>
    <w:p>
      <w:pPr>
        <w:spacing w:after="0"/>
        <w:ind w:left="0"/>
        <w:jc w:val="both"/>
      </w:pPr>
      <w:r>
        <w:rPr>
          <w:rFonts w:ascii="Times New Roman"/>
          <w:b w:val="false"/>
          <w:i w:val="false"/>
          <w:color w:val="000000"/>
          <w:sz w:val="28"/>
        </w:rPr>
        <w:t>
      192. Ожидаемые результаты по сенсорике:</w:t>
      </w:r>
    </w:p>
    <w:bookmarkEnd w:id="8901"/>
    <w:bookmarkStart w:name="z8933" w:id="8902"/>
    <w:p>
      <w:pPr>
        <w:spacing w:after="0"/>
        <w:ind w:left="0"/>
        <w:jc w:val="both"/>
      </w:pPr>
      <w:r>
        <w:rPr>
          <w:rFonts w:ascii="Times New Roman"/>
          <w:b w:val="false"/>
          <w:i w:val="false"/>
          <w:color w:val="000000"/>
          <w:sz w:val="28"/>
        </w:rPr>
        <w:t>
      1) различает на вкус сладкое, кислое;</w:t>
      </w:r>
    </w:p>
    <w:bookmarkEnd w:id="8902"/>
    <w:bookmarkStart w:name="z8934" w:id="8903"/>
    <w:p>
      <w:pPr>
        <w:spacing w:after="0"/>
        <w:ind w:left="0"/>
        <w:jc w:val="both"/>
      </w:pPr>
      <w:r>
        <w:rPr>
          <w:rFonts w:ascii="Times New Roman"/>
          <w:b w:val="false"/>
          <w:i w:val="false"/>
          <w:color w:val="000000"/>
          <w:sz w:val="28"/>
        </w:rPr>
        <w:t>
      2) знает о том, что употребляемые продукты имеют разный либо одинаковый вкус;</w:t>
      </w:r>
    </w:p>
    <w:bookmarkEnd w:id="8903"/>
    <w:bookmarkStart w:name="z8935" w:id="8904"/>
    <w:p>
      <w:pPr>
        <w:spacing w:after="0"/>
        <w:ind w:left="0"/>
        <w:jc w:val="both"/>
      </w:pPr>
      <w:r>
        <w:rPr>
          <w:rFonts w:ascii="Times New Roman"/>
          <w:b w:val="false"/>
          <w:i w:val="false"/>
          <w:color w:val="000000"/>
          <w:sz w:val="28"/>
        </w:rPr>
        <w:t>
      3) дифференцирует сложные запахи;</w:t>
      </w:r>
    </w:p>
    <w:bookmarkEnd w:id="8904"/>
    <w:bookmarkStart w:name="z8936" w:id="8905"/>
    <w:p>
      <w:pPr>
        <w:spacing w:after="0"/>
        <w:ind w:left="0"/>
        <w:jc w:val="both"/>
      </w:pPr>
      <w:r>
        <w:rPr>
          <w:rFonts w:ascii="Times New Roman"/>
          <w:b w:val="false"/>
          <w:i w:val="false"/>
          <w:color w:val="000000"/>
          <w:sz w:val="28"/>
        </w:rPr>
        <w:t>
      4) соотносит с предметом запахи окружающего пространства;</w:t>
      </w:r>
    </w:p>
    <w:bookmarkEnd w:id="8905"/>
    <w:bookmarkStart w:name="z8937" w:id="8906"/>
    <w:p>
      <w:pPr>
        <w:spacing w:after="0"/>
        <w:ind w:left="0"/>
        <w:jc w:val="both"/>
      </w:pPr>
      <w:r>
        <w:rPr>
          <w:rFonts w:ascii="Times New Roman"/>
          <w:b w:val="false"/>
          <w:i w:val="false"/>
          <w:color w:val="000000"/>
          <w:sz w:val="28"/>
        </w:rPr>
        <w:t>
      5) определяет по запаху месторасположение в пространстве (кухня, прачечная, медицинская комната);</w:t>
      </w:r>
    </w:p>
    <w:bookmarkEnd w:id="8906"/>
    <w:bookmarkStart w:name="z8938" w:id="8907"/>
    <w:p>
      <w:pPr>
        <w:spacing w:after="0"/>
        <w:ind w:left="0"/>
        <w:jc w:val="both"/>
      </w:pPr>
      <w:r>
        <w:rPr>
          <w:rFonts w:ascii="Times New Roman"/>
          <w:b w:val="false"/>
          <w:i w:val="false"/>
          <w:color w:val="000000"/>
          <w:sz w:val="28"/>
        </w:rPr>
        <w:t>
      6) захватывает предмет, учитывая его форму и величину;</w:t>
      </w:r>
    </w:p>
    <w:bookmarkEnd w:id="8907"/>
    <w:bookmarkStart w:name="z8939" w:id="8908"/>
    <w:p>
      <w:pPr>
        <w:spacing w:after="0"/>
        <w:ind w:left="0"/>
        <w:jc w:val="both"/>
      </w:pPr>
      <w:r>
        <w:rPr>
          <w:rFonts w:ascii="Times New Roman"/>
          <w:b w:val="false"/>
          <w:i w:val="false"/>
          <w:color w:val="000000"/>
          <w:sz w:val="28"/>
        </w:rPr>
        <w:t>
      7) узнаҰт знакомые предметы на ощупь правой и левой рукой попеременно;</w:t>
      </w:r>
    </w:p>
    <w:bookmarkEnd w:id="8908"/>
    <w:bookmarkStart w:name="z8940" w:id="8909"/>
    <w:p>
      <w:pPr>
        <w:spacing w:after="0"/>
        <w:ind w:left="0"/>
        <w:jc w:val="both"/>
      </w:pPr>
      <w:r>
        <w:rPr>
          <w:rFonts w:ascii="Times New Roman"/>
          <w:b w:val="false"/>
          <w:i w:val="false"/>
          <w:color w:val="000000"/>
          <w:sz w:val="28"/>
        </w:rPr>
        <w:t>
      8) узнаҰт на ощупь объемные (шар, куб) и плоскостные (квадрат, треугольник, круг) геометрические фигуры;</w:t>
      </w:r>
    </w:p>
    <w:bookmarkEnd w:id="8909"/>
    <w:bookmarkStart w:name="z8941" w:id="8910"/>
    <w:p>
      <w:pPr>
        <w:spacing w:after="0"/>
        <w:ind w:left="0"/>
        <w:jc w:val="both"/>
      </w:pPr>
      <w:r>
        <w:rPr>
          <w:rFonts w:ascii="Times New Roman"/>
          <w:b w:val="false"/>
          <w:i w:val="false"/>
          <w:color w:val="000000"/>
          <w:sz w:val="28"/>
        </w:rPr>
        <w:t>
      9) распознаҰт температуру жидкости и других предметов с помощью пальцев рук, внешней и внутренней части ладони;</w:t>
      </w:r>
    </w:p>
    <w:bookmarkEnd w:id="8910"/>
    <w:bookmarkStart w:name="z8942" w:id="8911"/>
    <w:p>
      <w:pPr>
        <w:spacing w:after="0"/>
        <w:ind w:left="0"/>
        <w:jc w:val="both"/>
      </w:pPr>
      <w:r>
        <w:rPr>
          <w:rFonts w:ascii="Times New Roman"/>
          <w:b w:val="false"/>
          <w:i w:val="false"/>
          <w:color w:val="000000"/>
          <w:sz w:val="28"/>
        </w:rPr>
        <w:t>
      10) различает предметы разной тяжести;</w:t>
      </w:r>
    </w:p>
    <w:bookmarkEnd w:id="8911"/>
    <w:bookmarkStart w:name="z8943" w:id="8912"/>
    <w:p>
      <w:pPr>
        <w:spacing w:after="0"/>
        <w:ind w:left="0"/>
        <w:jc w:val="both"/>
      </w:pPr>
      <w:r>
        <w:rPr>
          <w:rFonts w:ascii="Times New Roman"/>
          <w:b w:val="false"/>
          <w:i w:val="false"/>
          <w:color w:val="000000"/>
          <w:sz w:val="28"/>
        </w:rPr>
        <w:t>
      11) оценивает вес с помощью действий: поднимает одной рукой, двумя руками; "взвешивает" на обеих или на одной ладони; берҰт в руку предмет и, опуская его, наблюдает, как он падает - быстро или медленно;</w:t>
      </w:r>
    </w:p>
    <w:bookmarkEnd w:id="8912"/>
    <w:bookmarkStart w:name="z8944" w:id="8913"/>
    <w:p>
      <w:pPr>
        <w:spacing w:after="0"/>
        <w:ind w:left="0"/>
        <w:jc w:val="both"/>
      </w:pPr>
      <w:r>
        <w:rPr>
          <w:rFonts w:ascii="Times New Roman"/>
          <w:b w:val="false"/>
          <w:i w:val="false"/>
          <w:color w:val="000000"/>
          <w:sz w:val="28"/>
        </w:rPr>
        <w:t>
      12) "рисует" ладошкой на горизонтальной поверхности;</w:t>
      </w:r>
    </w:p>
    <w:bookmarkEnd w:id="8913"/>
    <w:bookmarkStart w:name="z8945" w:id="8914"/>
    <w:p>
      <w:pPr>
        <w:spacing w:after="0"/>
        <w:ind w:left="0"/>
        <w:jc w:val="both"/>
      </w:pPr>
      <w:r>
        <w:rPr>
          <w:rFonts w:ascii="Times New Roman"/>
          <w:b w:val="false"/>
          <w:i w:val="false"/>
          <w:color w:val="000000"/>
          <w:sz w:val="28"/>
        </w:rPr>
        <w:t>
      13) зрительно и тактильно реагирует на предметы окружающего мира, замечает их форму, цвет, действует с предметами, интересуется окружающим миром;</w:t>
      </w:r>
    </w:p>
    <w:bookmarkEnd w:id="8914"/>
    <w:bookmarkStart w:name="z8946" w:id="8915"/>
    <w:p>
      <w:pPr>
        <w:spacing w:after="0"/>
        <w:ind w:left="0"/>
        <w:jc w:val="both"/>
      </w:pPr>
      <w:r>
        <w:rPr>
          <w:rFonts w:ascii="Times New Roman"/>
          <w:b w:val="false"/>
          <w:i w:val="false"/>
          <w:color w:val="000000"/>
          <w:sz w:val="28"/>
        </w:rPr>
        <w:t>
      14) зрительно и тактильно обследует предметы: различает и называет форму геометрических фигур (круг, квадрат, треугольник, овал) и соотносит их форму с формой плоскостных изображений и объемных геометрических тел, соотносит, находит их форму в реальных объемных предметах;</w:t>
      </w:r>
    </w:p>
    <w:bookmarkEnd w:id="8915"/>
    <w:bookmarkStart w:name="z8947" w:id="8916"/>
    <w:p>
      <w:pPr>
        <w:spacing w:after="0"/>
        <w:ind w:left="0"/>
        <w:jc w:val="both"/>
      </w:pPr>
      <w:r>
        <w:rPr>
          <w:rFonts w:ascii="Times New Roman"/>
          <w:b w:val="false"/>
          <w:i w:val="false"/>
          <w:color w:val="000000"/>
          <w:sz w:val="28"/>
        </w:rPr>
        <w:t>
      15) находит предметы, геометрические фигуры определенной формы, цвета, величины в окружающем мире;</w:t>
      </w:r>
    </w:p>
    <w:bookmarkEnd w:id="8916"/>
    <w:bookmarkStart w:name="z8948" w:id="8917"/>
    <w:p>
      <w:pPr>
        <w:spacing w:after="0"/>
        <w:ind w:left="0"/>
        <w:jc w:val="both"/>
      </w:pPr>
      <w:r>
        <w:rPr>
          <w:rFonts w:ascii="Times New Roman"/>
          <w:b w:val="false"/>
          <w:i w:val="false"/>
          <w:color w:val="000000"/>
          <w:sz w:val="28"/>
        </w:rPr>
        <w:t>
      16) видит движущиеся объекты (мяч катится, птица летит; машина едет);</w:t>
      </w:r>
    </w:p>
    <w:bookmarkEnd w:id="8917"/>
    <w:bookmarkStart w:name="z8949" w:id="8918"/>
    <w:p>
      <w:pPr>
        <w:spacing w:after="0"/>
        <w:ind w:left="0"/>
        <w:jc w:val="both"/>
      </w:pPr>
      <w:r>
        <w:rPr>
          <w:rFonts w:ascii="Times New Roman"/>
          <w:b w:val="false"/>
          <w:i w:val="false"/>
          <w:color w:val="000000"/>
          <w:sz w:val="28"/>
        </w:rPr>
        <w:t>
      17) различает и называет основные цвета (красный, желтый, зеленый, синий) соотносит сенсорные эталоны цвета с цветом реальных предметов;</w:t>
      </w:r>
    </w:p>
    <w:bookmarkEnd w:id="8918"/>
    <w:bookmarkStart w:name="z8950" w:id="8919"/>
    <w:p>
      <w:pPr>
        <w:spacing w:after="0"/>
        <w:ind w:left="0"/>
        <w:jc w:val="both"/>
      </w:pPr>
      <w:r>
        <w:rPr>
          <w:rFonts w:ascii="Times New Roman"/>
          <w:b w:val="false"/>
          <w:i w:val="false"/>
          <w:color w:val="000000"/>
          <w:sz w:val="28"/>
        </w:rPr>
        <w:t>
      18) различает, выделяет и сравнивает величину предметов (большой-маленький), зрительно сравнивает величину предметов путем наложения, приложения; находит большие и маленькие предметы;</w:t>
      </w:r>
    </w:p>
    <w:bookmarkEnd w:id="8919"/>
    <w:bookmarkStart w:name="z8951" w:id="8920"/>
    <w:p>
      <w:pPr>
        <w:spacing w:after="0"/>
        <w:ind w:left="0"/>
        <w:jc w:val="both"/>
      </w:pPr>
      <w:r>
        <w:rPr>
          <w:rFonts w:ascii="Times New Roman"/>
          <w:b w:val="false"/>
          <w:i w:val="false"/>
          <w:color w:val="000000"/>
          <w:sz w:val="28"/>
        </w:rPr>
        <w:t>
      19) заполняет прорези с изображением геометрических фигур (круг, квадрат, треугольник) соответствующими фигурами по размеру, цвету;</w:t>
      </w:r>
    </w:p>
    <w:bookmarkEnd w:id="8920"/>
    <w:bookmarkStart w:name="z8952" w:id="8921"/>
    <w:p>
      <w:pPr>
        <w:spacing w:after="0"/>
        <w:ind w:left="0"/>
        <w:jc w:val="both"/>
      </w:pPr>
      <w:r>
        <w:rPr>
          <w:rFonts w:ascii="Times New Roman"/>
          <w:b w:val="false"/>
          <w:i w:val="false"/>
          <w:color w:val="000000"/>
          <w:sz w:val="28"/>
        </w:rPr>
        <w:t>
      20) измеряет два предмета путем наложения и приложения;</w:t>
      </w:r>
    </w:p>
    <w:bookmarkEnd w:id="8921"/>
    <w:bookmarkStart w:name="z8953" w:id="8922"/>
    <w:p>
      <w:pPr>
        <w:spacing w:after="0"/>
        <w:ind w:left="0"/>
        <w:jc w:val="both"/>
      </w:pPr>
      <w:r>
        <w:rPr>
          <w:rFonts w:ascii="Times New Roman"/>
          <w:b w:val="false"/>
          <w:i w:val="false"/>
          <w:color w:val="000000"/>
          <w:sz w:val="28"/>
        </w:rPr>
        <w:t>
      21) выбирает из группы предметов самый большой и самый маленький, группирует однородные предметы по одному из сенсорных признаков (форме, величине, цвету);</w:t>
      </w:r>
    </w:p>
    <w:bookmarkEnd w:id="8922"/>
    <w:bookmarkStart w:name="z8954" w:id="8923"/>
    <w:p>
      <w:pPr>
        <w:spacing w:after="0"/>
        <w:ind w:left="0"/>
        <w:jc w:val="both"/>
      </w:pPr>
      <w:r>
        <w:rPr>
          <w:rFonts w:ascii="Times New Roman"/>
          <w:b w:val="false"/>
          <w:i w:val="false"/>
          <w:color w:val="000000"/>
          <w:sz w:val="28"/>
        </w:rPr>
        <w:t>
      22) различает и называет предметы с изображением на картинке, последовательно выделяя основные признаки;</w:t>
      </w:r>
    </w:p>
    <w:bookmarkEnd w:id="8923"/>
    <w:bookmarkStart w:name="z8955" w:id="8924"/>
    <w:p>
      <w:pPr>
        <w:spacing w:after="0"/>
        <w:ind w:left="0"/>
        <w:jc w:val="both"/>
      </w:pPr>
      <w:r>
        <w:rPr>
          <w:rFonts w:ascii="Times New Roman"/>
          <w:b w:val="false"/>
          <w:i w:val="false"/>
          <w:color w:val="000000"/>
          <w:sz w:val="28"/>
        </w:rPr>
        <w:t>
      23) воспроизводит несложные постройки по подражанию;</w:t>
      </w:r>
    </w:p>
    <w:bookmarkEnd w:id="8924"/>
    <w:bookmarkStart w:name="z8956" w:id="8925"/>
    <w:p>
      <w:pPr>
        <w:spacing w:after="0"/>
        <w:ind w:left="0"/>
        <w:jc w:val="both"/>
      </w:pPr>
      <w:r>
        <w:rPr>
          <w:rFonts w:ascii="Times New Roman"/>
          <w:b w:val="false"/>
          <w:i w:val="false"/>
          <w:color w:val="000000"/>
          <w:sz w:val="28"/>
        </w:rPr>
        <w:t>
      24) контролирует действия, выполняемые руками;</w:t>
      </w:r>
    </w:p>
    <w:bookmarkEnd w:id="8925"/>
    <w:bookmarkStart w:name="z8957" w:id="8926"/>
    <w:p>
      <w:pPr>
        <w:spacing w:after="0"/>
        <w:ind w:left="0"/>
        <w:jc w:val="both"/>
      </w:pPr>
      <w:r>
        <w:rPr>
          <w:rFonts w:ascii="Times New Roman"/>
          <w:b w:val="false"/>
          <w:i w:val="false"/>
          <w:color w:val="000000"/>
          <w:sz w:val="28"/>
        </w:rPr>
        <w:t>
      25) имеет представления о вертикальном пространственном расположении, о фронтальном пространственном расположении (впереди, сзади, далеко, близко);</w:t>
      </w:r>
    </w:p>
    <w:bookmarkEnd w:id="8926"/>
    <w:bookmarkStart w:name="z8958" w:id="8927"/>
    <w:p>
      <w:pPr>
        <w:spacing w:after="0"/>
        <w:ind w:left="0"/>
        <w:jc w:val="both"/>
      </w:pPr>
      <w:r>
        <w:rPr>
          <w:rFonts w:ascii="Times New Roman"/>
          <w:b w:val="false"/>
          <w:i w:val="false"/>
          <w:color w:val="000000"/>
          <w:sz w:val="28"/>
        </w:rPr>
        <w:t>
      26) имеет представления о времени суток, ориентируется на непосредственные действия: утром- умываемся, днем - обедаем, вечером - ложимся спать;</w:t>
      </w:r>
    </w:p>
    <w:bookmarkEnd w:id="8927"/>
    <w:bookmarkStart w:name="z8959" w:id="8928"/>
    <w:p>
      <w:pPr>
        <w:spacing w:after="0"/>
        <w:ind w:left="0"/>
        <w:jc w:val="both"/>
      </w:pPr>
      <w:r>
        <w:rPr>
          <w:rFonts w:ascii="Times New Roman"/>
          <w:b w:val="false"/>
          <w:i w:val="false"/>
          <w:color w:val="000000"/>
          <w:sz w:val="28"/>
        </w:rPr>
        <w:t xml:space="preserve">
      27) имеет представления о временах года по мере знакомства с сезонными явлениями природы; </w:t>
      </w:r>
    </w:p>
    <w:bookmarkEnd w:id="8928"/>
    <w:bookmarkStart w:name="z8960" w:id="8929"/>
    <w:p>
      <w:pPr>
        <w:spacing w:after="0"/>
        <w:ind w:left="0"/>
        <w:jc w:val="both"/>
      </w:pPr>
      <w:r>
        <w:rPr>
          <w:rFonts w:ascii="Times New Roman"/>
          <w:b w:val="false"/>
          <w:i w:val="false"/>
          <w:color w:val="000000"/>
          <w:sz w:val="28"/>
        </w:rPr>
        <w:t>
      28) различает звучание двух резко различных инструментов (барабан, гармонь);</w:t>
      </w:r>
    </w:p>
    <w:bookmarkEnd w:id="8929"/>
    <w:bookmarkStart w:name="z8961" w:id="8930"/>
    <w:p>
      <w:pPr>
        <w:spacing w:after="0"/>
        <w:ind w:left="0"/>
        <w:jc w:val="both"/>
      </w:pPr>
      <w:r>
        <w:rPr>
          <w:rFonts w:ascii="Times New Roman"/>
          <w:b w:val="false"/>
          <w:i w:val="false"/>
          <w:color w:val="000000"/>
          <w:sz w:val="28"/>
        </w:rPr>
        <w:t>
      29) различает звуки, которые слышны в шумном месте;</w:t>
      </w:r>
    </w:p>
    <w:bookmarkEnd w:id="8930"/>
    <w:bookmarkStart w:name="z8962" w:id="8931"/>
    <w:p>
      <w:pPr>
        <w:spacing w:after="0"/>
        <w:ind w:left="0"/>
        <w:jc w:val="both"/>
      </w:pPr>
      <w:r>
        <w:rPr>
          <w:rFonts w:ascii="Times New Roman"/>
          <w:b w:val="false"/>
          <w:i w:val="false"/>
          <w:color w:val="000000"/>
          <w:sz w:val="28"/>
        </w:rPr>
        <w:t>
      30) дифференцирует речевые и неречевые звуки;</w:t>
      </w:r>
    </w:p>
    <w:bookmarkEnd w:id="8931"/>
    <w:bookmarkStart w:name="z8963" w:id="8932"/>
    <w:p>
      <w:pPr>
        <w:spacing w:after="0"/>
        <w:ind w:left="0"/>
        <w:jc w:val="both"/>
      </w:pPr>
      <w:r>
        <w:rPr>
          <w:rFonts w:ascii="Times New Roman"/>
          <w:b w:val="false"/>
          <w:i w:val="false"/>
          <w:color w:val="000000"/>
          <w:sz w:val="28"/>
        </w:rPr>
        <w:t>
      31) воспринимает неречевые звуки, реагируя на наличие или отсутствие звуков;</w:t>
      </w:r>
    </w:p>
    <w:bookmarkEnd w:id="8932"/>
    <w:bookmarkStart w:name="z8964" w:id="8933"/>
    <w:p>
      <w:pPr>
        <w:spacing w:after="0"/>
        <w:ind w:left="0"/>
        <w:jc w:val="both"/>
      </w:pPr>
      <w:r>
        <w:rPr>
          <w:rFonts w:ascii="Times New Roman"/>
          <w:b w:val="false"/>
          <w:i w:val="false"/>
          <w:color w:val="000000"/>
          <w:sz w:val="28"/>
        </w:rPr>
        <w:t>
      32) различает звучание различных инструментов и действует на каждое звучание по-разному (барабан - шагает, топает; гармонь - прыгает, хлопает);</w:t>
      </w:r>
    </w:p>
    <w:bookmarkEnd w:id="8933"/>
    <w:bookmarkStart w:name="z8965" w:id="8934"/>
    <w:p>
      <w:pPr>
        <w:spacing w:after="0"/>
        <w:ind w:left="0"/>
        <w:jc w:val="both"/>
      </w:pPr>
      <w:r>
        <w:rPr>
          <w:rFonts w:ascii="Times New Roman"/>
          <w:b w:val="false"/>
          <w:i w:val="false"/>
          <w:color w:val="000000"/>
          <w:sz w:val="28"/>
        </w:rPr>
        <w:t>
      33) прислушивается к речевым звукам, соотносит их с предметами;</w:t>
      </w:r>
    </w:p>
    <w:bookmarkEnd w:id="8934"/>
    <w:bookmarkStart w:name="z8966" w:id="8935"/>
    <w:p>
      <w:pPr>
        <w:spacing w:after="0"/>
        <w:ind w:left="0"/>
        <w:jc w:val="both"/>
      </w:pPr>
      <w:r>
        <w:rPr>
          <w:rFonts w:ascii="Times New Roman"/>
          <w:b w:val="false"/>
          <w:i w:val="false"/>
          <w:color w:val="000000"/>
          <w:sz w:val="28"/>
        </w:rPr>
        <w:t>
      34) самостоятельно воспроизводит звукоподражания;</w:t>
      </w:r>
    </w:p>
    <w:bookmarkEnd w:id="8935"/>
    <w:bookmarkStart w:name="z8967" w:id="8936"/>
    <w:p>
      <w:pPr>
        <w:spacing w:after="0"/>
        <w:ind w:left="0"/>
        <w:jc w:val="both"/>
      </w:pPr>
      <w:r>
        <w:rPr>
          <w:rFonts w:ascii="Times New Roman"/>
          <w:b w:val="false"/>
          <w:i w:val="false"/>
          <w:color w:val="000000"/>
          <w:sz w:val="28"/>
        </w:rPr>
        <w:t>
      35) прислушивается к человеческому голосу, различает голоса знакомых людей;</w:t>
      </w:r>
    </w:p>
    <w:bookmarkEnd w:id="8936"/>
    <w:bookmarkStart w:name="z8968" w:id="8937"/>
    <w:p>
      <w:pPr>
        <w:spacing w:after="0"/>
        <w:ind w:left="0"/>
        <w:jc w:val="both"/>
      </w:pPr>
      <w:r>
        <w:rPr>
          <w:rFonts w:ascii="Times New Roman"/>
          <w:b w:val="false"/>
          <w:i w:val="false"/>
          <w:color w:val="000000"/>
          <w:sz w:val="28"/>
        </w:rPr>
        <w:t xml:space="preserve">
      36) соизмеряет силу удара, извлекая тихие и громкие звуки; заканчивает игру по определенному звуковому сигналу. </w:t>
      </w:r>
    </w:p>
    <w:bookmarkEnd w:id="8937"/>
    <w:bookmarkStart w:name="z8969" w:id="8938"/>
    <w:p>
      <w:pPr>
        <w:spacing w:after="0"/>
        <w:ind w:left="0"/>
        <w:jc w:val="both"/>
      </w:pPr>
      <w:r>
        <w:rPr>
          <w:rFonts w:ascii="Times New Roman"/>
          <w:b w:val="false"/>
          <w:i w:val="false"/>
          <w:color w:val="000000"/>
          <w:sz w:val="28"/>
        </w:rPr>
        <w:t>
      37) раскачивается медленно в положении сидя, затем в положении стоя (вперед-назад, слева направо);</w:t>
      </w:r>
    </w:p>
    <w:bookmarkEnd w:id="8938"/>
    <w:bookmarkStart w:name="z8970" w:id="8939"/>
    <w:p>
      <w:pPr>
        <w:spacing w:after="0"/>
        <w:ind w:left="0"/>
        <w:jc w:val="both"/>
      </w:pPr>
      <w:r>
        <w:rPr>
          <w:rFonts w:ascii="Times New Roman"/>
          <w:b w:val="false"/>
          <w:i w:val="false"/>
          <w:color w:val="000000"/>
          <w:sz w:val="28"/>
        </w:rPr>
        <w:t>
      38) стучит ладошками попеременно или одновременно двумя руками по столу, барабану;</w:t>
      </w:r>
    </w:p>
    <w:bookmarkEnd w:id="8939"/>
    <w:bookmarkStart w:name="z8971" w:id="8940"/>
    <w:p>
      <w:pPr>
        <w:spacing w:after="0"/>
        <w:ind w:left="0"/>
        <w:jc w:val="both"/>
      </w:pPr>
      <w:r>
        <w:rPr>
          <w:rFonts w:ascii="Times New Roman"/>
          <w:b w:val="false"/>
          <w:i w:val="false"/>
          <w:color w:val="000000"/>
          <w:sz w:val="28"/>
        </w:rPr>
        <w:t>
      39) рисует руками и подручными средствами на наклонных и горизонтальных плоскостях;</w:t>
      </w:r>
    </w:p>
    <w:bookmarkEnd w:id="8940"/>
    <w:bookmarkStart w:name="z8972" w:id="8941"/>
    <w:p>
      <w:pPr>
        <w:spacing w:after="0"/>
        <w:ind w:left="0"/>
        <w:jc w:val="both"/>
      </w:pPr>
      <w:r>
        <w:rPr>
          <w:rFonts w:ascii="Times New Roman"/>
          <w:b w:val="false"/>
          <w:i w:val="false"/>
          <w:color w:val="000000"/>
          <w:sz w:val="28"/>
        </w:rPr>
        <w:t>
      40) бросает мяч обеими руками с последующим бросанием в горизонтальную цель;</w:t>
      </w:r>
    </w:p>
    <w:bookmarkEnd w:id="8941"/>
    <w:bookmarkStart w:name="z8973" w:id="8942"/>
    <w:p>
      <w:pPr>
        <w:spacing w:after="0"/>
        <w:ind w:left="0"/>
        <w:jc w:val="both"/>
      </w:pPr>
      <w:r>
        <w:rPr>
          <w:rFonts w:ascii="Times New Roman"/>
          <w:b w:val="false"/>
          <w:i w:val="false"/>
          <w:color w:val="000000"/>
          <w:sz w:val="28"/>
        </w:rPr>
        <w:t>
      41) ловит мяч обеими руками;</w:t>
      </w:r>
    </w:p>
    <w:bookmarkEnd w:id="8942"/>
    <w:bookmarkStart w:name="z8974" w:id="8943"/>
    <w:p>
      <w:pPr>
        <w:spacing w:after="0"/>
        <w:ind w:left="0"/>
        <w:jc w:val="both"/>
      </w:pPr>
      <w:r>
        <w:rPr>
          <w:rFonts w:ascii="Times New Roman"/>
          <w:b w:val="false"/>
          <w:i w:val="false"/>
          <w:color w:val="000000"/>
          <w:sz w:val="28"/>
        </w:rPr>
        <w:t>
      42) бьҰт ногой по мячу;</w:t>
      </w:r>
    </w:p>
    <w:bookmarkEnd w:id="8943"/>
    <w:bookmarkStart w:name="z8975" w:id="8944"/>
    <w:p>
      <w:pPr>
        <w:spacing w:after="0"/>
        <w:ind w:left="0"/>
        <w:jc w:val="both"/>
      </w:pPr>
      <w:r>
        <w:rPr>
          <w:rFonts w:ascii="Times New Roman"/>
          <w:b w:val="false"/>
          <w:i w:val="false"/>
          <w:color w:val="000000"/>
          <w:sz w:val="28"/>
        </w:rPr>
        <w:t>
      43) выполняет движения в определенной последовательности;</w:t>
      </w:r>
    </w:p>
    <w:bookmarkEnd w:id="8944"/>
    <w:bookmarkStart w:name="z8976" w:id="8945"/>
    <w:p>
      <w:pPr>
        <w:spacing w:after="0"/>
        <w:ind w:left="0"/>
        <w:jc w:val="both"/>
      </w:pPr>
      <w:r>
        <w:rPr>
          <w:rFonts w:ascii="Times New Roman"/>
          <w:b w:val="false"/>
          <w:i w:val="false"/>
          <w:color w:val="000000"/>
          <w:sz w:val="28"/>
        </w:rPr>
        <w:t>
      44) изменяет направление движения (шагали налево, повернулись, пошагали направо);</w:t>
      </w:r>
    </w:p>
    <w:bookmarkEnd w:id="8945"/>
    <w:bookmarkStart w:name="z8977" w:id="8946"/>
    <w:p>
      <w:pPr>
        <w:spacing w:after="0"/>
        <w:ind w:left="0"/>
        <w:jc w:val="both"/>
      </w:pPr>
      <w:r>
        <w:rPr>
          <w:rFonts w:ascii="Times New Roman"/>
          <w:b w:val="false"/>
          <w:i w:val="false"/>
          <w:color w:val="000000"/>
          <w:sz w:val="28"/>
        </w:rPr>
        <w:t>
      45) правильно выполняет простые движения (последовательные движения) пальцами рук, кистями рук и стопой ног;</w:t>
      </w:r>
    </w:p>
    <w:bookmarkEnd w:id="8946"/>
    <w:bookmarkStart w:name="z8978" w:id="8947"/>
    <w:p>
      <w:pPr>
        <w:spacing w:after="0"/>
        <w:ind w:left="0"/>
        <w:jc w:val="both"/>
      </w:pPr>
      <w:r>
        <w:rPr>
          <w:rFonts w:ascii="Times New Roman"/>
          <w:b w:val="false"/>
          <w:i w:val="false"/>
          <w:color w:val="000000"/>
          <w:sz w:val="28"/>
        </w:rPr>
        <w:t>
      46) выполняет движения в разном темпе;</w:t>
      </w:r>
    </w:p>
    <w:bookmarkEnd w:id="8947"/>
    <w:bookmarkStart w:name="z8979" w:id="8948"/>
    <w:p>
      <w:pPr>
        <w:spacing w:after="0"/>
        <w:ind w:left="0"/>
        <w:jc w:val="both"/>
      </w:pPr>
      <w:r>
        <w:rPr>
          <w:rFonts w:ascii="Times New Roman"/>
          <w:b w:val="false"/>
          <w:i w:val="false"/>
          <w:color w:val="000000"/>
          <w:sz w:val="28"/>
        </w:rPr>
        <w:t>
      47) обходит препятствия;</w:t>
      </w:r>
    </w:p>
    <w:bookmarkEnd w:id="8948"/>
    <w:bookmarkStart w:name="z8980" w:id="8949"/>
    <w:p>
      <w:pPr>
        <w:spacing w:after="0"/>
        <w:ind w:left="0"/>
        <w:jc w:val="both"/>
      </w:pPr>
      <w:r>
        <w:rPr>
          <w:rFonts w:ascii="Times New Roman"/>
          <w:b w:val="false"/>
          <w:i w:val="false"/>
          <w:color w:val="000000"/>
          <w:sz w:val="28"/>
        </w:rPr>
        <w:t>
      48) совмещает части предметов, приводит их, относительно друг друга, в определенное пространственное положение;</w:t>
      </w:r>
    </w:p>
    <w:bookmarkEnd w:id="8949"/>
    <w:bookmarkStart w:name="z8981" w:id="8950"/>
    <w:p>
      <w:pPr>
        <w:spacing w:after="0"/>
        <w:ind w:left="0"/>
        <w:jc w:val="both"/>
      </w:pPr>
      <w:r>
        <w:rPr>
          <w:rFonts w:ascii="Times New Roman"/>
          <w:b w:val="false"/>
          <w:i w:val="false"/>
          <w:color w:val="000000"/>
          <w:sz w:val="28"/>
        </w:rPr>
        <w:t xml:space="preserve">
      49) старается завязать шнурки. </w:t>
      </w:r>
    </w:p>
    <w:bookmarkEnd w:id="8950"/>
    <w:bookmarkStart w:name="z8982" w:id="8951"/>
    <w:p>
      <w:pPr>
        <w:spacing w:after="0"/>
        <w:ind w:left="0"/>
        <w:jc w:val="both"/>
      </w:pPr>
      <w:r>
        <w:rPr>
          <w:rFonts w:ascii="Times New Roman"/>
          <w:b w:val="false"/>
          <w:i w:val="false"/>
          <w:color w:val="000000"/>
          <w:sz w:val="28"/>
        </w:rPr>
        <w:t>
      193. Ориентировка в пространстве:</w:t>
      </w:r>
    </w:p>
    <w:bookmarkEnd w:id="8951"/>
    <w:bookmarkStart w:name="z8983" w:id="8952"/>
    <w:p>
      <w:pPr>
        <w:spacing w:after="0"/>
        <w:ind w:left="0"/>
        <w:jc w:val="both"/>
      </w:pPr>
      <w:r>
        <w:rPr>
          <w:rFonts w:ascii="Times New Roman"/>
          <w:b w:val="false"/>
          <w:i w:val="false"/>
          <w:color w:val="000000"/>
          <w:sz w:val="28"/>
        </w:rPr>
        <w:t>
      1) закреплять умение ориентироваться в пространстве помещений группы и детского сада;</w:t>
      </w:r>
    </w:p>
    <w:bookmarkEnd w:id="8952"/>
    <w:bookmarkStart w:name="z8984" w:id="8953"/>
    <w:p>
      <w:pPr>
        <w:spacing w:after="0"/>
        <w:ind w:left="0"/>
        <w:jc w:val="both"/>
      </w:pPr>
      <w:r>
        <w:rPr>
          <w:rFonts w:ascii="Times New Roman"/>
          <w:b w:val="false"/>
          <w:i w:val="false"/>
          <w:color w:val="000000"/>
          <w:sz w:val="28"/>
        </w:rPr>
        <w:t>
      2) учить располагать предметы, цифры, буквы ведущей рукой слева направо;</w:t>
      </w:r>
    </w:p>
    <w:bookmarkEnd w:id="8953"/>
    <w:bookmarkStart w:name="z8985" w:id="8954"/>
    <w:p>
      <w:pPr>
        <w:spacing w:after="0"/>
        <w:ind w:left="0"/>
        <w:jc w:val="both"/>
      </w:pPr>
      <w:r>
        <w:rPr>
          <w:rFonts w:ascii="Times New Roman"/>
          <w:b w:val="false"/>
          <w:i w:val="false"/>
          <w:color w:val="000000"/>
          <w:sz w:val="28"/>
        </w:rPr>
        <w:t>
      3) использовать условные обозначения направления движения (стрелки), расположения предметов (пиктограмма);</w:t>
      </w:r>
    </w:p>
    <w:bookmarkEnd w:id="8954"/>
    <w:bookmarkStart w:name="z8986" w:id="8955"/>
    <w:p>
      <w:pPr>
        <w:spacing w:after="0"/>
        <w:ind w:left="0"/>
        <w:jc w:val="both"/>
      </w:pPr>
      <w:r>
        <w:rPr>
          <w:rFonts w:ascii="Times New Roman"/>
          <w:b w:val="false"/>
          <w:i w:val="false"/>
          <w:color w:val="000000"/>
          <w:sz w:val="28"/>
        </w:rPr>
        <w:t xml:space="preserve">
      4) учить детей понимать схематическое изображение позы человека (воспроизводить позу по схематическому изображению, по пиктограмме); </w:t>
      </w:r>
    </w:p>
    <w:bookmarkEnd w:id="8955"/>
    <w:bookmarkStart w:name="z8987" w:id="8956"/>
    <w:p>
      <w:pPr>
        <w:spacing w:after="0"/>
        <w:ind w:left="0"/>
        <w:jc w:val="both"/>
      </w:pPr>
      <w:r>
        <w:rPr>
          <w:rFonts w:ascii="Times New Roman"/>
          <w:b w:val="false"/>
          <w:i w:val="false"/>
          <w:color w:val="000000"/>
          <w:sz w:val="28"/>
        </w:rPr>
        <w:t>
      5) использовать в играх простейшие планы-схемы расположения предметов игрушек ("Расставь мебель для куклы");</w:t>
      </w:r>
    </w:p>
    <w:bookmarkEnd w:id="8956"/>
    <w:bookmarkStart w:name="z8988" w:id="8957"/>
    <w:p>
      <w:pPr>
        <w:spacing w:after="0"/>
        <w:ind w:left="0"/>
        <w:jc w:val="both"/>
      </w:pPr>
      <w:r>
        <w:rPr>
          <w:rFonts w:ascii="Times New Roman"/>
          <w:b w:val="false"/>
          <w:i w:val="false"/>
          <w:color w:val="000000"/>
          <w:sz w:val="28"/>
        </w:rPr>
        <w:t>
      6) учить понимать отношения внизу-наверху, в пространстве листа бумаги, учить воспринимать эти отношения в объеме (в быту, в играх) и на плоскости (в рисовании, аппликации, плане-схеме);</w:t>
      </w:r>
    </w:p>
    <w:bookmarkEnd w:id="8957"/>
    <w:bookmarkStart w:name="z8989" w:id="8958"/>
    <w:p>
      <w:pPr>
        <w:spacing w:after="0"/>
        <w:ind w:left="0"/>
        <w:jc w:val="both"/>
      </w:pPr>
      <w:r>
        <w:rPr>
          <w:rFonts w:ascii="Times New Roman"/>
          <w:b w:val="false"/>
          <w:i w:val="false"/>
          <w:color w:val="000000"/>
          <w:sz w:val="28"/>
        </w:rPr>
        <w:t>
      7) учить понимать темп выполнения деятельности (в движениях): быстро, медленно;</w:t>
      </w:r>
    </w:p>
    <w:bookmarkEnd w:id="8958"/>
    <w:bookmarkStart w:name="z8990" w:id="8959"/>
    <w:p>
      <w:pPr>
        <w:spacing w:after="0"/>
        <w:ind w:left="0"/>
        <w:jc w:val="both"/>
      </w:pPr>
      <w:r>
        <w:rPr>
          <w:rFonts w:ascii="Times New Roman"/>
          <w:b w:val="false"/>
          <w:i w:val="false"/>
          <w:color w:val="000000"/>
          <w:sz w:val="28"/>
        </w:rPr>
        <w:t>
      8) формировать умение определять расположение игрушек, предметов, других людей (далеко или близко по отношению от себя);</w:t>
      </w:r>
    </w:p>
    <w:bookmarkEnd w:id="8959"/>
    <w:bookmarkStart w:name="z8991" w:id="8960"/>
    <w:p>
      <w:pPr>
        <w:spacing w:after="0"/>
        <w:ind w:left="0"/>
        <w:jc w:val="both"/>
      </w:pPr>
      <w:r>
        <w:rPr>
          <w:rFonts w:ascii="Times New Roman"/>
          <w:b w:val="false"/>
          <w:i w:val="false"/>
          <w:color w:val="000000"/>
          <w:sz w:val="28"/>
        </w:rPr>
        <w:t>
      9) формировать представления о назначении окружающих предметов (мебели, оборудования групповых помещений);</w:t>
      </w:r>
    </w:p>
    <w:bookmarkEnd w:id="8960"/>
    <w:bookmarkStart w:name="z8992" w:id="8961"/>
    <w:p>
      <w:pPr>
        <w:spacing w:after="0"/>
        <w:ind w:left="0"/>
        <w:jc w:val="both"/>
      </w:pPr>
      <w:r>
        <w:rPr>
          <w:rFonts w:ascii="Times New Roman"/>
          <w:b w:val="false"/>
          <w:i w:val="false"/>
          <w:color w:val="000000"/>
          <w:sz w:val="28"/>
        </w:rPr>
        <w:t>
      10) постепенно требовать от ребенка узнавания с помощью зрения и осязания знакомых игрушек (3 и более);</w:t>
      </w:r>
    </w:p>
    <w:bookmarkEnd w:id="8961"/>
    <w:bookmarkStart w:name="z8993" w:id="8962"/>
    <w:p>
      <w:pPr>
        <w:spacing w:after="0"/>
        <w:ind w:left="0"/>
        <w:jc w:val="both"/>
      </w:pPr>
      <w:r>
        <w:rPr>
          <w:rFonts w:ascii="Times New Roman"/>
          <w:b w:val="false"/>
          <w:i w:val="false"/>
          <w:color w:val="000000"/>
          <w:sz w:val="28"/>
        </w:rPr>
        <w:t>
      11) формировать начальные навыки микроориентировки (на поверхности листа бумаги).</w:t>
      </w:r>
    </w:p>
    <w:bookmarkEnd w:id="8962"/>
    <w:bookmarkStart w:name="z8994" w:id="8963"/>
    <w:p>
      <w:pPr>
        <w:spacing w:after="0"/>
        <w:ind w:left="0"/>
        <w:jc w:val="both"/>
      </w:pPr>
      <w:r>
        <w:rPr>
          <w:rFonts w:ascii="Times New Roman"/>
          <w:b w:val="false"/>
          <w:i w:val="false"/>
          <w:color w:val="000000"/>
          <w:sz w:val="28"/>
        </w:rPr>
        <w:t>
      194. Ожидаемые результаты:</w:t>
      </w:r>
    </w:p>
    <w:bookmarkEnd w:id="8963"/>
    <w:bookmarkStart w:name="z8995" w:id="8964"/>
    <w:p>
      <w:pPr>
        <w:spacing w:after="0"/>
        <w:ind w:left="0"/>
        <w:jc w:val="both"/>
      </w:pPr>
      <w:r>
        <w:rPr>
          <w:rFonts w:ascii="Times New Roman"/>
          <w:b w:val="false"/>
          <w:i w:val="false"/>
          <w:color w:val="000000"/>
          <w:sz w:val="28"/>
        </w:rPr>
        <w:t>
      1) ориентируется в пространстве помещений группы и детского сада;</w:t>
      </w:r>
    </w:p>
    <w:bookmarkEnd w:id="8964"/>
    <w:bookmarkStart w:name="z8996" w:id="8965"/>
    <w:p>
      <w:pPr>
        <w:spacing w:after="0"/>
        <w:ind w:left="0"/>
        <w:jc w:val="both"/>
      </w:pPr>
      <w:r>
        <w:rPr>
          <w:rFonts w:ascii="Times New Roman"/>
          <w:b w:val="false"/>
          <w:i w:val="false"/>
          <w:color w:val="000000"/>
          <w:sz w:val="28"/>
        </w:rPr>
        <w:t>
      2) располагает предметы, цифры, буквы ведущей рукой слева направо;</w:t>
      </w:r>
    </w:p>
    <w:bookmarkEnd w:id="8965"/>
    <w:bookmarkStart w:name="z8997" w:id="8966"/>
    <w:p>
      <w:pPr>
        <w:spacing w:after="0"/>
        <w:ind w:left="0"/>
        <w:jc w:val="both"/>
      </w:pPr>
      <w:r>
        <w:rPr>
          <w:rFonts w:ascii="Times New Roman"/>
          <w:b w:val="false"/>
          <w:i w:val="false"/>
          <w:color w:val="000000"/>
          <w:sz w:val="28"/>
        </w:rPr>
        <w:t>
      3) использует условные обозначения направления движения (стрелки), расположения предметов (пиктограмма);</w:t>
      </w:r>
    </w:p>
    <w:bookmarkEnd w:id="8966"/>
    <w:bookmarkStart w:name="z8998" w:id="8967"/>
    <w:p>
      <w:pPr>
        <w:spacing w:after="0"/>
        <w:ind w:left="0"/>
        <w:jc w:val="both"/>
      </w:pPr>
      <w:r>
        <w:rPr>
          <w:rFonts w:ascii="Times New Roman"/>
          <w:b w:val="false"/>
          <w:i w:val="false"/>
          <w:color w:val="000000"/>
          <w:sz w:val="28"/>
        </w:rPr>
        <w:t xml:space="preserve">
      4) понимает схематическое изображение позы человека (воспроизводит позу по схематическому изображению, по пиктограмме); </w:t>
      </w:r>
    </w:p>
    <w:bookmarkEnd w:id="8967"/>
    <w:bookmarkStart w:name="z8999" w:id="8968"/>
    <w:p>
      <w:pPr>
        <w:spacing w:after="0"/>
        <w:ind w:left="0"/>
        <w:jc w:val="both"/>
      </w:pPr>
      <w:r>
        <w:rPr>
          <w:rFonts w:ascii="Times New Roman"/>
          <w:b w:val="false"/>
          <w:i w:val="false"/>
          <w:color w:val="000000"/>
          <w:sz w:val="28"/>
        </w:rPr>
        <w:t>
      5) использует в играх простейшие планы-схемы расположения предметов игрушек ("Расставь мебель для куклы");</w:t>
      </w:r>
    </w:p>
    <w:bookmarkEnd w:id="8968"/>
    <w:bookmarkStart w:name="z9000" w:id="8969"/>
    <w:p>
      <w:pPr>
        <w:spacing w:after="0"/>
        <w:ind w:left="0"/>
        <w:jc w:val="both"/>
      </w:pPr>
      <w:r>
        <w:rPr>
          <w:rFonts w:ascii="Times New Roman"/>
          <w:b w:val="false"/>
          <w:i w:val="false"/>
          <w:color w:val="000000"/>
          <w:sz w:val="28"/>
        </w:rPr>
        <w:t>
      6) понимает отношения внизу-наверху, в пространстве листа бумаги, учить воспринимать эти отношения в объеме (в быту, в играх) и на плоскости (в рисовании, аппликации, плане-схеме);</w:t>
      </w:r>
    </w:p>
    <w:bookmarkEnd w:id="8969"/>
    <w:bookmarkStart w:name="z9001" w:id="8970"/>
    <w:p>
      <w:pPr>
        <w:spacing w:after="0"/>
        <w:ind w:left="0"/>
        <w:jc w:val="both"/>
      </w:pPr>
      <w:r>
        <w:rPr>
          <w:rFonts w:ascii="Times New Roman"/>
          <w:b w:val="false"/>
          <w:i w:val="false"/>
          <w:color w:val="000000"/>
          <w:sz w:val="28"/>
        </w:rPr>
        <w:t>
      7) понимает темп выполнения деятельности (в движениях): быстро, медленно;</w:t>
      </w:r>
    </w:p>
    <w:bookmarkEnd w:id="8970"/>
    <w:bookmarkStart w:name="z9002" w:id="8971"/>
    <w:p>
      <w:pPr>
        <w:spacing w:after="0"/>
        <w:ind w:left="0"/>
        <w:jc w:val="both"/>
      </w:pPr>
      <w:r>
        <w:rPr>
          <w:rFonts w:ascii="Times New Roman"/>
          <w:b w:val="false"/>
          <w:i w:val="false"/>
          <w:color w:val="000000"/>
          <w:sz w:val="28"/>
        </w:rPr>
        <w:t>
      8) определяет расположение игрушек, предметов, других людей (далеко или близко по отношению от себя);</w:t>
      </w:r>
    </w:p>
    <w:bookmarkEnd w:id="8971"/>
    <w:bookmarkStart w:name="z9003" w:id="8972"/>
    <w:p>
      <w:pPr>
        <w:spacing w:after="0"/>
        <w:ind w:left="0"/>
        <w:jc w:val="both"/>
      </w:pPr>
      <w:r>
        <w:rPr>
          <w:rFonts w:ascii="Times New Roman"/>
          <w:b w:val="false"/>
          <w:i w:val="false"/>
          <w:color w:val="000000"/>
          <w:sz w:val="28"/>
        </w:rPr>
        <w:t>
      9) имеет представления о назначении окружающих предметов (мебели, оборудования групповых помещений);</w:t>
      </w:r>
    </w:p>
    <w:bookmarkEnd w:id="8972"/>
    <w:bookmarkStart w:name="z9004" w:id="8973"/>
    <w:p>
      <w:pPr>
        <w:spacing w:after="0"/>
        <w:ind w:left="0"/>
        <w:jc w:val="both"/>
      </w:pPr>
      <w:r>
        <w:rPr>
          <w:rFonts w:ascii="Times New Roman"/>
          <w:b w:val="false"/>
          <w:i w:val="false"/>
          <w:color w:val="000000"/>
          <w:sz w:val="28"/>
        </w:rPr>
        <w:t>
      10) старается с помощью остаточного зрения и осязания узнать знакомые игрушки (3 и более);</w:t>
      </w:r>
    </w:p>
    <w:bookmarkEnd w:id="8973"/>
    <w:bookmarkStart w:name="z9005" w:id="8974"/>
    <w:p>
      <w:pPr>
        <w:spacing w:after="0"/>
        <w:ind w:left="0"/>
        <w:jc w:val="both"/>
      </w:pPr>
      <w:r>
        <w:rPr>
          <w:rFonts w:ascii="Times New Roman"/>
          <w:b w:val="false"/>
          <w:i w:val="false"/>
          <w:color w:val="000000"/>
          <w:sz w:val="28"/>
        </w:rPr>
        <w:t>
      11) имеет начальные навыки микроориентировки (на поверхности листа бумаги).</w:t>
      </w:r>
    </w:p>
    <w:bookmarkEnd w:id="8974"/>
    <w:bookmarkStart w:name="z9006" w:id="8975"/>
    <w:p>
      <w:pPr>
        <w:spacing w:after="0"/>
        <w:ind w:left="0"/>
        <w:jc w:val="both"/>
      </w:pPr>
      <w:r>
        <w:rPr>
          <w:rFonts w:ascii="Times New Roman"/>
          <w:b w:val="false"/>
          <w:i w:val="false"/>
          <w:color w:val="000000"/>
          <w:sz w:val="28"/>
        </w:rPr>
        <w:t>
      195. Естествознание.</w:t>
      </w:r>
    </w:p>
    <w:bookmarkEnd w:id="8975"/>
    <w:bookmarkStart w:name="z9007" w:id="8976"/>
    <w:p>
      <w:pPr>
        <w:spacing w:after="0"/>
        <w:ind w:left="0"/>
        <w:jc w:val="both"/>
      </w:pPr>
      <w:r>
        <w:rPr>
          <w:rFonts w:ascii="Times New Roman"/>
          <w:b w:val="false"/>
          <w:i w:val="false"/>
          <w:color w:val="000000"/>
          <w:sz w:val="28"/>
        </w:rPr>
        <w:t>
      196. Я и окружение:</w:t>
      </w:r>
    </w:p>
    <w:bookmarkEnd w:id="8976"/>
    <w:bookmarkStart w:name="z9008" w:id="8977"/>
    <w:p>
      <w:pPr>
        <w:spacing w:after="0"/>
        <w:ind w:left="0"/>
        <w:jc w:val="both"/>
      </w:pPr>
      <w:r>
        <w:rPr>
          <w:rFonts w:ascii="Times New Roman"/>
          <w:b w:val="false"/>
          <w:i w:val="false"/>
          <w:color w:val="000000"/>
          <w:sz w:val="28"/>
        </w:rPr>
        <w:t xml:space="preserve">
      1) продолжать формировать знания об именах педагогов группы; детей; </w:t>
      </w:r>
    </w:p>
    <w:bookmarkEnd w:id="8977"/>
    <w:bookmarkStart w:name="z9009" w:id="8978"/>
    <w:p>
      <w:pPr>
        <w:spacing w:after="0"/>
        <w:ind w:left="0"/>
        <w:jc w:val="both"/>
      </w:pPr>
      <w:r>
        <w:rPr>
          <w:rFonts w:ascii="Times New Roman"/>
          <w:b w:val="false"/>
          <w:i w:val="false"/>
          <w:color w:val="000000"/>
          <w:sz w:val="28"/>
        </w:rPr>
        <w:t>
      2) продолжать учить распознавать знакомых и незнакомых людей.</w:t>
      </w:r>
    </w:p>
    <w:bookmarkEnd w:id="8978"/>
    <w:bookmarkStart w:name="z9010" w:id="8979"/>
    <w:p>
      <w:pPr>
        <w:spacing w:after="0"/>
        <w:ind w:left="0"/>
        <w:jc w:val="both"/>
      </w:pPr>
      <w:r>
        <w:rPr>
          <w:rFonts w:ascii="Times New Roman"/>
          <w:b w:val="false"/>
          <w:i w:val="false"/>
          <w:color w:val="000000"/>
          <w:sz w:val="28"/>
        </w:rPr>
        <w:t>
      197. Место жительства:</w:t>
      </w:r>
    </w:p>
    <w:bookmarkEnd w:id="8979"/>
    <w:bookmarkStart w:name="z9011" w:id="8980"/>
    <w:p>
      <w:pPr>
        <w:spacing w:after="0"/>
        <w:ind w:left="0"/>
        <w:jc w:val="both"/>
      </w:pPr>
      <w:r>
        <w:rPr>
          <w:rFonts w:ascii="Times New Roman"/>
          <w:b w:val="false"/>
          <w:i w:val="false"/>
          <w:color w:val="000000"/>
          <w:sz w:val="28"/>
        </w:rPr>
        <w:t>
      1) формировать знания о доме как о месте жительства;</w:t>
      </w:r>
    </w:p>
    <w:bookmarkEnd w:id="8980"/>
    <w:bookmarkStart w:name="z9012" w:id="8981"/>
    <w:p>
      <w:pPr>
        <w:spacing w:after="0"/>
        <w:ind w:left="0"/>
        <w:jc w:val="both"/>
      </w:pPr>
      <w:r>
        <w:rPr>
          <w:rFonts w:ascii="Times New Roman"/>
          <w:b w:val="false"/>
          <w:i w:val="false"/>
          <w:color w:val="000000"/>
          <w:sz w:val="28"/>
        </w:rPr>
        <w:t>
      2) формировать знания о виде и функциях помещений дома;</w:t>
      </w:r>
    </w:p>
    <w:bookmarkEnd w:id="8981"/>
    <w:bookmarkStart w:name="z9013" w:id="8982"/>
    <w:p>
      <w:pPr>
        <w:spacing w:after="0"/>
        <w:ind w:left="0"/>
        <w:jc w:val="both"/>
      </w:pPr>
      <w:r>
        <w:rPr>
          <w:rFonts w:ascii="Times New Roman"/>
          <w:b w:val="false"/>
          <w:i w:val="false"/>
          <w:color w:val="000000"/>
          <w:sz w:val="28"/>
        </w:rPr>
        <w:t>
      3) формировать знания о вещах в доме и их функциональном назначении;</w:t>
      </w:r>
    </w:p>
    <w:bookmarkEnd w:id="8982"/>
    <w:bookmarkStart w:name="z9014" w:id="8983"/>
    <w:p>
      <w:pPr>
        <w:spacing w:after="0"/>
        <w:ind w:left="0"/>
        <w:jc w:val="both"/>
      </w:pPr>
      <w:r>
        <w:rPr>
          <w:rFonts w:ascii="Times New Roman"/>
          <w:b w:val="false"/>
          <w:i w:val="false"/>
          <w:color w:val="000000"/>
          <w:sz w:val="28"/>
        </w:rPr>
        <w:t>
      4) формировать знания о видах действий, совершаемых дома;</w:t>
      </w:r>
    </w:p>
    <w:bookmarkEnd w:id="8983"/>
    <w:bookmarkStart w:name="z9015" w:id="8984"/>
    <w:p>
      <w:pPr>
        <w:spacing w:after="0"/>
        <w:ind w:left="0"/>
        <w:jc w:val="both"/>
      </w:pPr>
      <w:r>
        <w:rPr>
          <w:rFonts w:ascii="Times New Roman"/>
          <w:b w:val="false"/>
          <w:i w:val="false"/>
          <w:color w:val="000000"/>
          <w:sz w:val="28"/>
        </w:rPr>
        <w:t>
      5) формировать умения с помощью взрослого адекватно и по назначению использовать предметы, окружающие ребенка;</w:t>
      </w:r>
    </w:p>
    <w:bookmarkEnd w:id="8984"/>
    <w:bookmarkStart w:name="z9016" w:id="8985"/>
    <w:p>
      <w:pPr>
        <w:spacing w:after="0"/>
        <w:ind w:left="0"/>
        <w:jc w:val="both"/>
      </w:pPr>
      <w:r>
        <w:rPr>
          <w:rFonts w:ascii="Times New Roman"/>
          <w:b w:val="false"/>
          <w:i w:val="false"/>
          <w:color w:val="000000"/>
          <w:sz w:val="28"/>
        </w:rPr>
        <w:t>
      198. Место учебы:</w:t>
      </w:r>
    </w:p>
    <w:bookmarkEnd w:id="8985"/>
    <w:bookmarkStart w:name="z9017" w:id="8986"/>
    <w:p>
      <w:pPr>
        <w:spacing w:after="0"/>
        <w:ind w:left="0"/>
        <w:jc w:val="both"/>
      </w:pPr>
      <w:r>
        <w:rPr>
          <w:rFonts w:ascii="Times New Roman"/>
          <w:b w:val="false"/>
          <w:i w:val="false"/>
          <w:color w:val="000000"/>
          <w:sz w:val="28"/>
        </w:rPr>
        <w:t>
      1) формировать знания о виде и функциях помещений детского сада;</w:t>
      </w:r>
    </w:p>
    <w:bookmarkEnd w:id="8986"/>
    <w:bookmarkStart w:name="z9018" w:id="8987"/>
    <w:p>
      <w:pPr>
        <w:spacing w:after="0"/>
        <w:ind w:left="0"/>
        <w:jc w:val="both"/>
      </w:pPr>
      <w:r>
        <w:rPr>
          <w:rFonts w:ascii="Times New Roman"/>
          <w:b w:val="false"/>
          <w:i w:val="false"/>
          <w:color w:val="000000"/>
          <w:sz w:val="28"/>
        </w:rPr>
        <w:t>
      2) формировать знания о территории участка;</w:t>
      </w:r>
    </w:p>
    <w:bookmarkEnd w:id="8987"/>
    <w:bookmarkStart w:name="z9019" w:id="8988"/>
    <w:p>
      <w:pPr>
        <w:spacing w:after="0"/>
        <w:ind w:left="0"/>
        <w:jc w:val="both"/>
      </w:pPr>
      <w:r>
        <w:rPr>
          <w:rFonts w:ascii="Times New Roman"/>
          <w:b w:val="false"/>
          <w:i w:val="false"/>
          <w:color w:val="000000"/>
          <w:sz w:val="28"/>
        </w:rPr>
        <w:t>
      3) формировать умения с помощью взрослого адекватно и по назначению использовать предметы, окружающие ребенка.</w:t>
      </w:r>
    </w:p>
    <w:bookmarkEnd w:id="8988"/>
    <w:bookmarkStart w:name="z9020" w:id="8989"/>
    <w:p>
      <w:pPr>
        <w:spacing w:after="0"/>
        <w:ind w:left="0"/>
        <w:jc w:val="both"/>
      </w:pPr>
      <w:r>
        <w:rPr>
          <w:rFonts w:ascii="Times New Roman"/>
          <w:b w:val="false"/>
          <w:i w:val="false"/>
          <w:color w:val="000000"/>
          <w:sz w:val="28"/>
        </w:rPr>
        <w:t>
      199. Части суток:</w:t>
      </w:r>
    </w:p>
    <w:bookmarkEnd w:id="8989"/>
    <w:bookmarkStart w:name="z9021" w:id="8990"/>
    <w:p>
      <w:pPr>
        <w:spacing w:after="0"/>
        <w:ind w:left="0"/>
        <w:jc w:val="both"/>
      </w:pPr>
      <w:r>
        <w:rPr>
          <w:rFonts w:ascii="Times New Roman"/>
          <w:b w:val="false"/>
          <w:i w:val="false"/>
          <w:color w:val="000000"/>
          <w:sz w:val="28"/>
        </w:rPr>
        <w:t>
      1) закреплять знания о частях суток (день-ночь) на основе режима дня и практических действий, выполняемых ребенком</w:t>
      </w:r>
    </w:p>
    <w:bookmarkEnd w:id="8990"/>
    <w:bookmarkStart w:name="z9022" w:id="8991"/>
    <w:p>
      <w:pPr>
        <w:spacing w:after="0"/>
        <w:ind w:left="0"/>
        <w:jc w:val="both"/>
      </w:pPr>
      <w:r>
        <w:rPr>
          <w:rFonts w:ascii="Times New Roman"/>
          <w:b w:val="false"/>
          <w:i w:val="false"/>
          <w:color w:val="000000"/>
          <w:sz w:val="28"/>
        </w:rPr>
        <w:t>
      2) закреплять знания о признаках дня и ночи (днем - светло, светит солнце, ночью - темно)</w:t>
      </w:r>
    </w:p>
    <w:bookmarkEnd w:id="8991"/>
    <w:bookmarkStart w:name="z9023" w:id="8992"/>
    <w:p>
      <w:pPr>
        <w:spacing w:after="0"/>
        <w:ind w:left="0"/>
        <w:jc w:val="both"/>
      </w:pPr>
      <w:r>
        <w:rPr>
          <w:rFonts w:ascii="Times New Roman"/>
          <w:b w:val="false"/>
          <w:i w:val="false"/>
          <w:color w:val="000000"/>
          <w:sz w:val="28"/>
        </w:rPr>
        <w:t>
      3) закреплять умения различать день и ночь, показывать с помощью графических изображений, называть части суток (для детей с соответствующими речевыми возможностями);</w:t>
      </w:r>
    </w:p>
    <w:bookmarkEnd w:id="8992"/>
    <w:bookmarkStart w:name="z9024" w:id="8993"/>
    <w:p>
      <w:pPr>
        <w:spacing w:after="0"/>
        <w:ind w:left="0"/>
        <w:jc w:val="both"/>
      </w:pPr>
      <w:r>
        <w:rPr>
          <w:rFonts w:ascii="Times New Roman"/>
          <w:b w:val="false"/>
          <w:i w:val="false"/>
          <w:color w:val="000000"/>
          <w:sz w:val="28"/>
        </w:rPr>
        <w:t>
      200. Времена года:</w:t>
      </w:r>
    </w:p>
    <w:bookmarkEnd w:id="8993"/>
    <w:bookmarkStart w:name="z9025" w:id="8994"/>
    <w:p>
      <w:pPr>
        <w:spacing w:after="0"/>
        <w:ind w:left="0"/>
        <w:jc w:val="both"/>
      </w:pPr>
      <w:r>
        <w:rPr>
          <w:rFonts w:ascii="Times New Roman"/>
          <w:b w:val="false"/>
          <w:i w:val="false"/>
          <w:color w:val="000000"/>
          <w:sz w:val="28"/>
        </w:rPr>
        <w:t>
      1) закреплять знания о временах года (лето-зима) на основе практических действий, выполняемых ребенком (летом- играем в песочнице, зимой - со снегом);</w:t>
      </w:r>
    </w:p>
    <w:bookmarkEnd w:id="8994"/>
    <w:bookmarkStart w:name="z9026" w:id="8995"/>
    <w:p>
      <w:pPr>
        <w:spacing w:after="0"/>
        <w:ind w:left="0"/>
        <w:jc w:val="both"/>
      </w:pPr>
      <w:r>
        <w:rPr>
          <w:rFonts w:ascii="Times New Roman"/>
          <w:b w:val="false"/>
          <w:i w:val="false"/>
          <w:color w:val="000000"/>
          <w:sz w:val="28"/>
        </w:rPr>
        <w:t>
      2) формировать умения различать времена года (лето-зима), показывать с помощью графических изображений, называть время года (для детей с соответствующими речевыми возможностями).</w:t>
      </w:r>
    </w:p>
    <w:bookmarkEnd w:id="8995"/>
    <w:bookmarkStart w:name="z9027" w:id="8996"/>
    <w:p>
      <w:pPr>
        <w:spacing w:after="0"/>
        <w:ind w:left="0"/>
        <w:jc w:val="both"/>
      </w:pPr>
      <w:r>
        <w:rPr>
          <w:rFonts w:ascii="Times New Roman"/>
          <w:b w:val="false"/>
          <w:i w:val="false"/>
          <w:color w:val="000000"/>
          <w:sz w:val="28"/>
        </w:rPr>
        <w:t>
      201. Объекты неживой природы:</w:t>
      </w:r>
    </w:p>
    <w:bookmarkEnd w:id="8996"/>
    <w:bookmarkStart w:name="z9028" w:id="8997"/>
    <w:p>
      <w:pPr>
        <w:spacing w:after="0"/>
        <w:ind w:left="0"/>
        <w:jc w:val="both"/>
      </w:pPr>
      <w:r>
        <w:rPr>
          <w:rFonts w:ascii="Times New Roman"/>
          <w:b w:val="false"/>
          <w:i w:val="false"/>
          <w:color w:val="000000"/>
          <w:sz w:val="28"/>
        </w:rPr>
        <w:t>
      1) продолжать формировать умения действовать с песком (сыпать, копать, строить, лепить);</w:t>
      </w:r>
    </w:p>
    <w:bookmarkEnd w:id="8997"/>
    <w:bookmarkStart w:name="z9029" w:id="8998"/>
    <w:p>
      <w:pPr>
        <w:spacing w:after="0"/>
        <w:ind w:left="0"/>
        <w:jc w:val="both"/>
      </w:pPr>
      <w:r>
        <w:rPr>
          <w:rFonts w:ascii="Times New Roman"/>
          <w:b w:val="false"/>
          <w:i w:val="false"/>
          <w:color w:val="000000"/>
          <w:sz w:val="28"/>
        </w:rPr>
        <w:t>
      2) формировать знания об объектах неживой природы (вода, снег);</w:t>
      </w:r>
    </w:p>
    <w:bookmarkEnd w:id="8998"/>
    <w:bookmarkStart w:name="z9030" w:id="8999"/>
    <w:p>
      <w:pPr>
        <w:spacing w:after="0"/>
        <w:ind w:left="0"/>
        <w:jc w:val="both"/>
      </w:pPr>
      <w:r>
        <w:rPr>
          <w:rFonts w:ascii="Times New Roman"/>
          <w:b w:val="false"/>
          <w:i w:val="false"/>
          <w:color w:val="000000"/>
          <w:sz w:val="28"/>
        </w:rPr>
        <w:t>
      3) знакомить с водой, ее назначением (для питья, умывания, купания, полива растений);</w:t>
      </w:r>
    </w:p>
    <w:bookmarkEnd w:id="8999"/>
    <w:bookmarkStart w:name="z9031" w:id="9000"/>
    <w:p>
      <w:pPr>
        <w:spacing w:after="0"/>
        <w:ind w:left="0"/>
        <w:jc w:val="both"/>
      </w:pPr>
      <w:r>
        <w:rPr>
          <w:rFonts w:ascii="Times New Roman"/>
          <w:b w:val="false"/>
          <w:i w:val="false"/>
          <w:color w:val="000000"/>
          <w:sz w:val="28"/>
        </w:rPr>
        <w:t>
      4) формировать умения определять температуру воды (теплая-холодная);</w:t>
      </w:r>
    </w:p>
    <w:bookmarkEnd w:id="9000"/>
    <w:bookmarkStart w:name="z9032" w:id="9001"/>
    <w:p>
      <w:pPr>
        <w:spacing w:after="0"/>
        <w:ind w:left="0"/>
        <w:jc w:val="both"/>
      </w:pPr>
      <w:r>
        <w:rPr>
          <w:rFonts w:ascii="Times New Roman"/>
          <w:b w:val="false"/>
          <w:i w:val="false"/>
          <w:color w:val="000000"/>
          <w:sz w:val="28"/>
        </w:rPr>
        <w:t>
      5) формировать знания о ярких, отличительных признаках и свойствах снега в процессе практической деятельности (снег - холодный, чистый); - формировать умения действовать со снегом (сметать снег, лепить снежки).</w:t>
      </w:r>
    </w:p>
    <w:bookmarkEnd w:id="9001"/>
    <w:bookmarkStart w:name="z9033" w:id="9002"/>
    <w:p>
      <w:pPr>
        <w:spacing w:after="0"/>
        <w:ind w:left="0"/>
        <w:jc w:val="both"/>
      </w:pPr>
      <w:r>
        <w:rPr>
          <w:rFonts w:ascii="Times New Roman"/>
          <w:b w:val="false"/>
          <w:i w:val="false"/>
          <w:color w:val="000000"/>
          <w:sz w:val="28"/>
        </w:rPr>
        <w:t>
      202. Растения:</w:t>
      </w:r>
    </w:p>
    <w:bookmarkEnd w:id="9002"/>
    <w:bookmarkStart w:name="z9034" w:id="9003"/>
    <w:p>
      <w:pPr>
        <w:spacing w:after="0"/>
        <w:ind w:left="0"/>
        <w:jc w:val="both"/>
      </w:pPr>
      <w:r>
        <w:rPr>
          <w:rFonts w:ascii="Times New Roman"/>
          <w:b w:val="false"/>
          <w:i w:val="false"/>
          <w:color w:val="000000"/>
          <w:sz w:val="28"/>
        </w:rPr>
        <w:t>
      1) продолжать формировать интерес к растениям ближайшего окружения (деревья, трава, комнатные цветы);</w:t>
      </w:r>
    </w:p>
    <w:bookmarkEnd w:id="9003"/>
    <w:bookmarkStart w:name="z9035" w:id="9004"/>
    <w:p>
      <w:pPr>
        <w:spacing w:after="0"/>
        <w:ind w:left="0"/>
        <w:jc w:val="both"/>
      </w:pPr>
      <w:r>
        <w:rPr>
          <w:rFonts w:ascii="Times New Roman"/>
          <w:b w:val="false"/>
          <w:i w:val="false"/>
          <w:color w:val="000000"/>
          <w:sz w:val="28"/>
        </w:rPr>
        <w:t>
      2) закреплять знания о фруктах и овощах;</w:t>
      </w:r>
    </w:p>
    <w:bookmarkEnd w:id="9004"/>
    <w:bookmarkStart w:name="z9036" w:id="9005"/>
    <w:p>
      <w:pPr>
        <w:spacing w:after="0"/>
        <w:ind w:left="0"/>
        <w:jc w:val="both"/>
      </w:pPr>
      <w:r>
        <w:rPr>
          <w:rFonts w:ascii="Times New Roman"/>
          <w:b w:val="false"/>
          <w:i w:val="false"/>
          <w:color w:val="000000"/>
          <w:sz w:val="28"/>
        </w:rPr>
        <w:t>
      203. Ожидаемые результаты:</w:t>
      </w:r>
    </w:p>
    <w:bookmarkEnd w:id="9005"/>
    <w:bookmarkStart w:name="z9037" w:id="9006"/>
    <w:p>
      <w:pPr>
        <w:spacing w:after="0"/>
        <w:ind w:left="0"/>
        <w:jc w:val="both"/>
      </w:pPr>
      <w:r>
        <w:rPr>
          <w:rFonts w:ascii="Times New Roman"/>
          <w:b w:val="false"/>
          <w:i w:val="false"/>
          <w:color w:val="000000"/>
          <w:sz w:val="28"/>
        </w:rPr>
        <w:t>
      1) узнаҰт людей ближайшего окружения;</w:t>
      </w:r>
    </w:p>
    <w:bookmarkEnd w:id="9006"/>
    <w:bookmarkStart w:name="z9038" w:id="9007"/>
    <w:p>
      <w:pPr>
        <w:spacing w:after="0"/>
        <w:ind w:left="0"/>
        <w:jc w:val="both"/>
      </w:pPr>
      <w:r>
        <w:rPr>
          <w:rFonts w:ascii="Times New Roman"/>
          <w:b w:val="false"/>
          <w:i w:val="false"/>
          <w:color w:val="000000"/>
          <w:sz w:val="28"/>
        </w:rPr>
        <w:t>
      2) знает место своего проживания;</w:t>
      </w:r>
    </w:p>
    <w:bookmarkEnd w:id="9007"/>
    <w:bookmarkStart w:name="z9039" w:id="9008"/>
    <w:p>
      <w:pPr>
        <w:spacing w:after="0"/>
        <w:ind w:left="0"/>
        <w:jc w:val="both"/>
      </w:pPr>
      <w:r>
        <w:rPr>
          <w:rFonts w:ascii="Times New Roman"/>
          <w:b w:val="false"/>
          <w:i w:val="false"/>
          <w:color w:val="000000"/>
          <w:sz w:val="28"/>
        </w:rPr>
        <w:t>
      3) знает о функциональной принадлежности предметов дома;</w:t>
      </w:r>
    </w:p>
    <w:bookmarkEnd w:id="9008"/>
    <w:bookmarkStart w:name="z9040" w:id="9009"/>
    <w:p>
      <w:pPr>
        <w:spacing w:after="0"/>
        <w:ind w:left="0"/>
        <w:jc w:val="both"/>
      </w:pPr>
      <w:r>
        <w:rPr>
          <w:rFonts w:ascii="Times New Roman"/>
          <w:b w:val="false"/>
          <w:i w:val="false"/>
          <w:color w:val="000000"/>
          <w:sz w:val="28"/>
        </w:rPr>
        <w:t>
      4) имеет представления о видах действий, совершаемых дома;</w:t>
      </w:r>
    </w:p>
    <w:bookmarkEnd w:id="9009"/>
    <w:bookmarkStart w:name="z9041" w:id="9010"/>
    <w:p>
      <w:pPr>
        <w:spacing w:after="0"/>
        <w:ind w:left="0"/>
        <w:jc w:val="both"/>
      </w:pPr>
      <w:r>
        <w:rPr>
          <w:rFonts w:ascii="Times New Roman"/>
          <w:b w:val="false"/>
          <w:i w:val="false"/>
          <w:color w:val="000000"/>
          <w:sz w:val="28"/>
        </w:rPr>
        <w:t>
      5) умеет с помощью взрослого адекватно и по назначению использовать предметы, окружающие ребенка;</w:t>
      </w:r>
    </w:p>
    <w:bookmarkEnd w:id="9010"/>
    <w:bookmarkStart w:name="z9042" w:id="9011"/>
    <w:p>
      <w:pPr>
        <w:spacing w:after="0"/>
        <w:ind w:left="0"/>
        <w:jc w:val="both"/>
      </w:pPr>
      <w:r>
        <w:rPr>
          <w:rFonts w:ascii="Times New Roman"/>
          <w:b w:val="false"/>
          <w:i w:val="false"/>
          <w:color w:val="000000"/>
          <w:sz w:val="28"/>
        </w:rPr>
        <w:t>
      6) имеет представления функциях помещений детского сада;</w:t>
      </w:r>
    </w:p>
    <w:bookmarkEnd w:id="9011"/>
    <w:bookmarkStart w:name="z9043" w:id="9012"/>
    <w:p>
      <w:pPr>
        <w:spacing w:after="0"/>
        <w:ind w:left="0"/>
        <w:jc w:val="both"/>
      </w:pPr>
      <w:r>
        <w:rPr>
          <w:rFonts w:ascii="Times New Roman"/>
          <w:b w:val="false"/>
          <w:i w:val="false"/>
          <w:color w:val="000000"/>
          <w:sz w:val="28"/>
        </w:rPr>
        <w:t xml:space="preserve">
      7) использует с помощью взрослого по назначению предметы, окружающие ребенка; </w:t>
      </w:r>
    </w:p>
    <w:bookmarkEnd w:id="9012"/>
    <w:bookmarkStart w:name="z9044" w:id="9013"/>
    <w:p>
      <w:pPr>
        <w:spacing w:after="0"/>
        <w:ind w:left="0"/>
        <w:jc w:val="both"/>
      </w:pPr>
      <w:r>
        <w:rPr>
          <w:rFonts w:ascii="Times New Roman"/>
          <w:b w:val="false"/>
          <w:i w:val="false"/>
          <w:color w:val="000000"/>
          <w:sz w:val="28"/>
        </w:rPr>
        <w:t>
      8) различает день и ночь, показывает с помощью графических изображений, называет части суток (для детей с соответствующими речевыми возможностями);</w:t>
      </w:r>
    </w:p>
    <w:bookmarkEnd w:id="9013"/>
    <w:bookmarkStart w:name="z9045" w:id="9014"/>
    <w:p>
      <w:pPr>
        <w:spacing w:after="0"/>
        <w:ind w:left="0"/>
        <w:jc w:val="both"/>
      </w:pPr>
      <w:r>
        <w:rPr>
          <w:rFonts w:ascii="Times New Roman"/>
          <w:b w:val="false"/>
          <w:i w:val="false"/>
          <w:color w:val="000000"/>
          <w:sz w:val="28"/>
        </w:rPr>
        <w:t>
      9) знает о временах года (лето-зима) на основе практических действий, выполняемых ребенком (летом- играем в песочнице, зимой - со снегом);</w:t>
      </w:r>
    </w:p>
    <w:bookmarkEnd w:id="9014"/>
    <w:bookmarkStart w:name="z9046" w:id="9015"/>
    <w:p>
      <w:pPr>
        <w:spacing w:after="0"/>
        <w:ind w:left="0"/>
        <w:jc w:val="both"/>
      </w:pPr>
      <w:r>
        <w:rPr>
          <w:rFonts w:ascii="Times New Roman"/>
          <w:b w:val="false"/>
          <w:i w:val="false"/>
          <w:color w:val="000000"/>
          <w:sz w:val="28"/>
        </w:rPr>
        <w:t>
      10) имеет представления об объектах неживой природы (вода, снег);</w:t>
      </w:r>
    </w:p>
    <w:bookmarkEnd w:id="9015"/>
    <w:bookmarkStart w:name="z9047" w:id="9016"/>
    <w:p>
      <w:pPr>
        <w:spacing w:after="0"/>
        <w:ind w:left="0"/>
        <w:jc w:val="both"/>
      </w:pPr>
      <w:r>
        <w:rPr>
          <w:rFonts w:ascii="Times New Roman"/>
          <w:b w:val="false"/>
          <w:i w:val="false"/>
          <w:color w:val="000000"/>
          <w:sz w:val="28"/>
        </w:rPr>
        <w:t>
      11) знает о назначении воды (для питья, умывания, купания, полива растений);</w:t>
      </w:r>
    </w:p>
    <w:bookmarkEnd w:id="9016"/>
    <w:bookmarkStart w:name="z9048" w:id="9017"/>
    <w:p>
      <w:pPr>
        <w:spacing w:after="0"/>
        <w:ind w:left="0"/>
        <w:jc w:val="both"/>
      </w:pPr>
      <w:r>
        <w:rPr>
          <w:rFonts w:ascii="Times New Roman"/>
          <w:b w:val="false"/>
          <w:i w:val="false"/>
          <w:color w:val="000000"/>
          <w:sz w:val="28"/>
        </w:rPr>
        <w:t xml:space="preserve">
      12) знает о ярких, отличительных признаках и свойствах снега в процессе практической деятельности (снег - холодный, чистый); </w:t>
      </w:r>
    </w:p>
    <w:bookmarkEnd w:id="9017"/>
    <w:bookmarkStart w:name="z9049" w:id="9018"/>
    <w:p>
      <w:pPr>
        <w:spacing w:after="0"/>
        <w:ind w:left="0"/>
        <w:jc w:val="both"/>
      </w:pPr>
      <w:r>
        <w:rPr>
          <w:rFonts w:ascii="Times New Roman"/>
          <w:b w:val="false"/>
          <w:i w:val="false"/>
          <w:color w:val="000000"/>
          <w:sz w:val="28"/>
        </w:rPr>
        <w:t>
      13) умеет действовать со снегом (сметать снег, лепить снежки);</w:t>
      </w:r>
    </w:p>
    <w:bookmarkEnd w:id="9018"/>
    <w:bookmarkStart w:name="z9050" w:id="9019"/>
    <w:p>
      <w:pPr>
        <w:spacing w:after="0"/>
        <w:ind w:left="0"/>
        <w:jc w:val="both"/>
      </w:pPr>
      <w:r>
        <w:rPr>
          <w:rFonts w:ascii="Times New Roman"/>
          <w:b w:val="false"/>
          <w:i w:val="false"/>
          <w:color w:val="000000"/>
          <w:sz w:val="28"/>
        </w:rPr>
        <w:t xml:space="preserve">
      14) знает о фруктах и овощах. </w:t>
      </w:r>
    </w:p>
    <w:bookmarkEnd w:id="9019"/>
    <w:bookmarkStart w:name="z9051" w:id="9020"/>
    <w:p>
      <w:pPr>
        <w:spacing w:after="0"/>
        <w:ind w:left="0"/>
        <w:jc w:val="both"/>
      </w:pPr>
      <w:r>
        <w:rPr>
          <w:rFonts w:ascii="Times New Roman"/>
          <w:b w:val="false"/>
          <w:i w:val="false"/>
          <w:color w:val="000000"/>
          <w:sz w:val="28"/>
        </w:rPr>
        <w:t>
      204. Формирование элементарных математических представлений:</w:t>
      </w:r>
    </w:p>
    <w:bookmarkEnd w:id="9020"/>
    <w:bookmarkStart w:name="z9052" w:id="9021"/>
    <w:p>
      <w:pPr>
        <w:spacing w:after="0"/>
        <w:ind w:left="0"/>
        <w:jc w:val="both"/>
      </w:pPr>
      <w:r>
        <w:rPr>
          <w:rFonts w:ascii="Times New Roman"/>
          <w:b w:val="false"/>
          <w:i w:val="false"/>
          <w:color w:val="000000"/>
          <w:sz w:val="28"/>
        </w:rPr>
        <w:t>
      1) учить сравнивать группы по количеству входящих в них предметов, используя приемы наложения и приложения (в пределах трех) с количеством пальцев;</w:t>
      </w:r>
    </w:p>
    <w:bookmarkEnd w:id="9021"/>
    <w:bookmarkStart w:name="z9053" w:id="9022"/>
    <w:p>
      <w:pPr>
        <w:spacing w:after="0"/>
        <w:ind w:left="0"/>
        <w:jc w:val="both"/>
      </w:pPr>
      <w:r>
        <w:rPr>
          <w:rFonts w:ascii="Times New Roman"/>
          <w:b w:val="false"/>
          <w:i w:val="false"/>
          <w:color w:val="000000"/>
          <w:sz w:val="28"/>
        </w:rPr>
        <w:t>
      2) учить использовать слова: "сколько", "поровну" (одинаково), "больше", "меньше";</w:t>
      </w:r>
    </w:p>
    <w:bookmarkEnd w:id="9022"/>
    <w:bookmarkStart w:name="z9054" w:id="9023"/>
    <w:p>
      <w:pPr>
        <w:spacing w:after="0"/>
        <w:ind w:left="0"/>
        <w:jc w:val="both"/>
      </w:pPr>
      <w:r>
        <w:rPr>
          <w:rFonts w:ascii="Times New Roman"/>
          <w:b w:val="false"/>
          <w:i w:val="false"/>
          <w:color w:val="000000"/>
          <w:sz w:val="28"/>
        </w:rPr>
        <w:t>
      3) учить выделять 1,2,3 предмета из множества по подражанию, по образцу, по цифре, по слову (при устном предъявлении и по табличке);</w:t>
      </w:r>
    </w:p>
    <w:bookmarkEnd w:id="9023"/>
    <w:bookmarkStart w:name="z9055" w:id="9024"/>
    <w:p>
      <w:pPr>
        <w:spacing w:after="0"/>
        <w:ind w:left="0"/>
        <w:jc w:val="both"/>
      </w:pPr>
      <w:r>
        <w:rPr>
          <w:rFonts w:ascii="Times New Roman"/>
          <w:b w:val="false"/>
          <w:i w:val="false"/>
          <w:color w:val="000000"/>
          <w:sz w:val="28"/>
        </w:rPr>
        <w:t>
      4) соотносить количество пальцев с числительными в пределах трех;</w:t>
      </w:r>
    </w:p>
    <w:bookmarkEnd w:id="9024"/>
    <w:bookmarkStart w:name="z9056" w:id="9025"/>
    <w:p>
      <w:pPr>
        <w:spacing w:after="0"/>
        <w:ind w:left="0"/>
        <w:jc w:val="both"/>
      </w:pPr>
      <w:r>
        <w:rPr>
          <w:rFonts w:ascii="Times New Roman"/>
          <w:b w:val="false"/>
          <w:i w:val="false"/>
          <w:color w:val="000000"/>
          <w:sz w:val="28"/>
        </w:rPr>
        <w:t>
      5) учить понимать, что количество не зависит от цвета, формы и величины предметов, от расположения в пространстве;</w:t>
      </w:r>
    </w:p>
    <w:bookmarkEnd w:id="9025"/>
    <w:bookmarkStart w:name="z9057" w:id="9026"/>
    <w:p>
      <w:pPr>
        <w:spacing w:after="0"/>
        <w:ind w:left="0"/>
        <w:jc w:val="both"/>
      </w:pPr>
      <w:r>
        <w:rPr>
          <w:rFonts w:ascii="Times New Roman"/>
          <w:b w:val="false"/>
          <w:i w:val="false"/>
          <w:color w:val="000000"/>
          <w:sz w:val="28"/>
        </w:rPr>
        <w:t>
      6) сравнивать по количестве не только однородные, но и разнородные группы предметов;</w:t>
      </w:r>
    </w:p>
    <w:bookmarkEnd w:id="9026"/>
    <w:bookmarkStart w:name="z9058" w:id="9027"/>
    <w:p>
      <w:pPr>
        <w:spacing w:after="0"/>
        <w:ind w:left="0"/>
        <w:jc w:val="both"/>
      </w:pPr>
      <w:r>
        <w:rPr>
          <w:rFonts w:ascii="Times New Roman"/>
          <w:b w:val="false"/>
          <w:i w:val="false"/>
          <w:color w:val="000000"/>
          <w:sz w:val="28"/>
        </w:rPr>
        <w:t>
      7) знакомство с числом и цифрой 1 (цифра 1 и табличка со словом "один");</w:t>
      </w:r>
    </w:p>
    <w:bookmarkEnd w:id="9027"/>
    <w:bookmarkStart w:name="z9059" w:id="9028"/>
    <w:p>
      <w:pPr>
        <w:spacing w:after="0"/>
        <w:ind w:left="0"/>
        <w:jc w:val="both"/>
      </w:pPr>
      <w:r>
        <w:rPr>
          <w:rFonts w:ascii="Times New Roman"/>
          <w:b w:val="false"/>
          <w:i w:val="false"/>
          <w:color w:val="000000"/>
          <w:sz w:val="28"/>
        </w:rPr>
        <w:t>
      8) знакомство с числом и цифрой 2;</w:t>
      </w:r>
    </w:p>
    <w:bookmarkEnd w:id="9028"/>
    <w:bookmarkStart w:name="z9060" w:id="9029"/>
    <w:p>
      <w:pPr>
        <w:spacing w:after="0"/>
        <w:ind w:left="0"/>
        <w:jc w:val="both"/>
      </w:pPr>
      <w:r>
        <w:rPr>
          <w:rFonts w:ascii="Times New Roman"/>
          <w:b w:val="false"/>
          <w:i w:val="false"/>
          <w:color w:val="000000"/>
          <w:sz w:val="28"/>
        </w:rPr>
        <w:t>
      9) знакомство с числом и цифрой 3;</w:t>
      </w:r>
    </w:p>
    <w:bookmarkEnd w:id="9029"/>
    <w:bookmarkStart w:name="z9061" w:id="9030"/>
    <w:p>
      <w:pPr>
        <w:spacing w:after="0"/>
        <w:ind w:left="0"/>
        <w:jc w:val="both"/>
      </w:pPr>
      <w:r>
        <w:rPr>
          <w:rFonts w:ascii="Times New Roman"/>
          <w:b w:val="false"/>
          <w:i w:val="false"/>
          <w:color w:val="000000"/>
          <w:sz w:val="28"/>
        </w:rPr>
        <w:t>
      10) подводить детей к пониманию состава чисел 2 и 3;</w:t>
      </w:r>
    </w:p>
    <w:bookmarkEnd w:id="9030"/>
    <w:bookmarkStart w:name="z9062" w:id="9031"/>
    <w:p>
      <w:pPr>
        <w:spacing w:after="0"/>
        <w:ind w:left="0"/>
        <w:jc w:val="both"/>
      </w:pPr>
      <w:r>
        <w:rPr>
          <w:rFonts w:ascii="Times New Roman"/>
          <w:b w:val="false"/>
          <w:i w:val="false"/>
          <w:color w:val="000000"/>
          <w:sz w:val="28"/>
        </w:rPr>
        <w:t>
      11) учить детей объединять и разъединять предметы с открытым и закрытым результатом в пределах 3-х;</w:t>
      </w:r>
    </w:p>
    <w:bookmarkEnd w:id="9031"/>
    <w:bookmarkStart w:name="z9063" w:id="9032"/>
    <w:p>
      <w:pPr>
        <w:spacing w:after="0"/>
        <w:ind w:left="0"/>
        <w:jc w:val="both"/>
      </w:pPr>
      <w:r>
        <w:rPr>
          <w:rFonts w:ascii="Times New Roman"/>
          <w:b w:val="false"/>
          <w:i w:val="false"/>
          <w:color w:val="000000"/>
          <w:sz w:val="28"/>
        </w:rPr>
        <w:t>
      12) учить составлению множеств из 2-3 предметов, разных по величине, цвету, размеру, форме по подражанию, по инструкции, по цифре;</w:t>
      </w:r>
    </w:p>
    <w:bookmarkEnd w:id="9032"/>
    <w:bookmarkStart w:name="z9064" w:id="9033"/>
    <w:p>
      <w:pPr>
        <w:spacing w:after="0"/>
        <w:ind w:left="0"/>
        <w:jc w:val="both"/>
      </w:pPr>
      <w:r>
        <w:rPr>
          <w:rFonts w:ascii="Times New Roman"/>
          <w:b w:val="false"/>
          <w:i w:val="false"/>
          <w:color w:val="000000"/>
          <w:sz w:val="28"/>
        </w:rPr>
        <w:t>
      13) учить сравнивать предметы контрастных и одинаковых размеров по величине;</w:t>
      </w:r>
    </w:p>
    <w:bookmarkEnd w:id="9033"/>
    <w:bookmarkStart w:name="z9065" w:id="9034"/>
    <w:p>
      <w:pPr>
        <w:spacing w:after="0"/>
        <w:ind w:left="0"/>
        <w:jc w:val="both"/>
      </w:pPr>
      <w:r>
        <w:rPr>
          <w:rFonts w:ascii="Times New Roman"/>
          <w:b w:val="false"/>
          <w:i w:val="false"/>
          <w:color w:val="000000"/>
          <w:sz w:val="28"/>
        </w:rPr>
        <w:t>
      14) учить сопоставлять предметы в практической ситуации, учитывать величину в играх;</w:t>
      </w:r>
    </w:p>
    <w:bookmarkEnd w:id="9034"/>
    <w:bookmarkStart w:name="z9066" w:id="9035"/>
    <w:p>
      <w:pPr>
        <w:spacing w:after="0"/>
        <w:ind w:left="0"/>
        <w:jc w:val="both"/>
      </w:pPr>
      <w:r>
        <w:rPr>
          <w:rFonts w:ascii="Times New Roman"/>
          <w:b w:val="false"/>
          <w:i w:val="false"/>
          <w:color w:val="000000"/>
          <w:sz w:val="28"/>
        </w:rPr>
        <w:t>
      15) познакомить детей со словом "одинаковые";</w:t>
      </w:r>
    </w:p>
    <w:bookmarkEnd w:id="9035"/>
    <w:bookmarkStart w:name="z9067" w:id="9036"/>
    <w:p>
      <w:pPr>
        <w:spacing w:after="0"/>
        <w:ind w:left="0"/>
        <w:jc w:val="both"/>
      </w:pPr>
      <w:r>
        <w:rPr>
          <w:rFonts w:ascii="Times New Roman"/>
          <w:b w:val="false"/>
          <w:i w:val="false"/>
          <w:color w:val="000000"/>
          <w:sz w:val="28"/>
        </w:rPr>
        <w:t>
      16) учить соотносить объемные и плоскостные формы;</w:t>
      </w:r>
    </w:p>
    <w:bookmarkEnd w:id="9036"/>
    <w:bookmarkStart w:name="z9068" w:id="9037"/>
    <w:p>
      <w:pPr>
        <w:spacing w:after="0"/>
        <w:ind w:left="0"/>
        <w:jc w:val="both"/>
      </w:pPr>
      <w:r>
        <w:rPr>
          <w:rFonts w:ascii="Times New Roman"/>
          <w:b w:val="false"/>
          <w:i w:val="false"/>
          <w:color w:val="000000"/>
          <w:sz w:val="28"/>
        </w:rPr>
        <w:t>
      17) учить использовать слова "круг", "квадрат";</w:t>
      </w:r>
    </w:p>
    <w:bookmarkEnd w:id="9037"/>
    <w:bookmarkStart w:name="z9069" w:id="9038"/>
    <w:p>
      <w:pPr>
        <w:spacing w:after="0"/>
        <w:ind w:left="0"/>
        <w:jc w:val="both"/>
      </w:pPr>
      <w:r>
        <w:rPr>
          <w:rFonts w:ascii="Times New Roman"/>
          <w:b w:val="false"/>
          <w:i w:val="false"/>
          <w:color w:val="000000"/>
          <w:sz w:val="28"/>
        </w:rPr>
        <w:t>
      18) при сопоставлении предметов пользоваться приложением, наложением, зрительным и тактильно-двигательным обследованием;</w:t>
      </w:r>
    </w:p>
    <w:bookmarkEnd w:id="9038"/>
    <w:bookmarkStart w:name="z9070" w:id="9039"/>
    <w:p>
      <w:pPr>
        <w:spacing w:after="0"/>
        <w:ind w:left="0"/>
        <w:jc w:val="both"/>
      </w:pPr>
      <w:r>
        <w:rPr>
          <w:rFonts w:ascii="Times New Roman"/>
          <w:b w:val="false"/>
          <w:i w:val="false"/>
          <w:color w:val="000000"/>
          <w:sz w:val="28"/>
        </w:rPr>
        <w:t>
      19) учить запоминать формы по образцу с отсроченным выбором (до 5-7 сек);</w:t>
      </w:r>
    </w:p>
    <w:bookmarkEnd w:id="9039"/>
    <w:bookmarkStart w:name="z9071" w:id="9040"/>
    <w:p>
      <w:pPr>
        <w:spacing w:after="0"/>
        <w:ind w:left="0"/>
        <w:jc w:val="both"/>
      </w:pPr>
      <w:r>
        <w:rPr>
          <w:rFonts w:ascii="Times New Roman"/>
          <w:b w:val="false"/>
          <w:i w:val="false"/>
          <w:color w:val="000000"/>
          <w:sz w:val="28"/>
        </w:rPr>
        <w:t xml:space="preserve">
      20) формировать представление о том, что фигуры одной формы могут иметь различный цвет, величину, могут быть изготовлены из разного материала; </w:t>
      </w:r>
    </w:p>
    <w:bookmarkEnd w:id="9040"/>
    <w:bookmarkStart w:name="z9072" w:id="9041"/>
    <w:p>
      <w:pPr>
        <w:spacing w:after="0"/>
        <w:ind w:left="0"/>
        <w:jc w:val="both"/>
      </w:pPr>
      <w:r>
        <w:rPr>
          <w:rFonts w:ascii="Times New Roman"/>
          <w:b w:val="false"/>
          <w:i w:val="false"/>
          <w:color w:val="000000"/>
          <w:sz w:val="28"/>
        </w:rPr>
        <w:t xml:space="preserve">
      21) учить выделять форму в окружающих предметах и игрушках; </w:t>
      </w:r>
    </w:p>
    <w:bookmarkEnd w:id="9041"/>
    <w:bookmarkStart w:name="z9073" w:id="9042"/>
    <w:p>
      <w:pPr>
        <w:spacing w:after="0"/>
        <w:ind w:left="0"/>
        <w:jc w:val="both"/>
      </w:pPr>
      <w:r>
        <w:rPr>
          <w:rFonts w:ascii="Times New Roman"/>
          <w:b w:val="false"/>
          <w:i w:val="false"/>
          <w:color w:val="000000"/>
          <w:sz w:val="28"/>
        </w:rPr>
        <w:t xml:space="preserve">
      22) учить проталкивать геометрические формы в прорези коробки. </w:t>
      </w:r>
    </w:p>
    <w:bookmarkEnd w:id="9042"/>
    <w:bookmarkStart w:name="z9074" w:id="9043"/>
    <w:p>
      <w:pPr>
        <w:spacing w:after="0"/>
        <w:ind w:left="0"/>
        <w:jc w:val="both"/>
      </w:pPr>
      <w:r>
        <w:rPr>
          <w:rFonts w:ascii="Times New Roman"/>
          <w:b w:val="false"/>
          <w:i w:val="false"/>
          <w:color w:val="000000"/>
          <w:sz w:val="28"/>
        </w:rPr>
        <w:t>
      205. Ожидаемые результаты:</w:t>
      </w:r>
    </w:p>
    <w:bookmarkEnd w:id="9043"/>
    <w:bookmarkStart w:name="z9075" w:id="9044"/>
    <w:p>
      <w:pPr>
        <w:spacing w:after="0"/>
        <w:ind w:left="0"/>
        <w:jc w:val="both"/>
      </w:pPr>
      <w:r>
        <w:rPr>
          <w:rFonts w:ascii="Times New Roman"/>
          <w:b w:val="false"/>
          <w:i w:val="false"/>
          <w:color w:val="000000"/>
          <w:sz w:val="28"/>
        </w:rPr>
        <w:t>
      1) сравнивает группы по количеству входящих в них предметов, используя приемы наложения и приложения (в пределах трех) с количеством пальцев;</w:t>
      </w:r>
    </w:p>
    <w:bookmarkEnd w:id="9044"/>
    <w:bookmarkStart w:name="z9076" w:id="9045"/>
    <w:p>
      <w:pPr>
        <w:spacing w:after="0"/>
        <w:ind w:left="0"/>
        <w:jc w:val="both"/>
      </w:pPr>
      <w:r>
        <w:rPr>
          <w:rFonts w:ascii="Times New Roman"/>
          <w:b w:val="false"/>
          <w:i w:val="false"/>
          <w:color w:val="000000"/>
          <w:sz w:val="28"/>
        </w:rPr>
        <w:t>
      2) использует слова: "сколько", "поровну" (одинаково), "больше", "меньше";</w:t>
      </w:r>
    </w:p>
    <w:bookmarkEnd w:id="9045"/>
    <w:bookmarkStart w:name="z9077" w:id="9046"/>
    <w:p>
      <w:pPr>
        <w:spacing w:after="0"/>
        <w:ind w:left="0"/>
        <w:jc w:val="both"/>
      </w:pPr>
      <w:r>
        <w:rPr>
          <w:rFonts w:ascii="Times New Roman"/>
          <w:b w:val="false"/>
          <w:i w:val="false"/>
          <w:color w:val="000000"/>
          <w:sz w:val="28"/>
        </w:rPr>
        <w:t>
      3) выделяет 1,2,3 предмета из множества по подражанию, по образцу, по цифре, по слову (при устном предъявлении и по табличке);</w:t>
      </w:r>
    </w:p>
    <w:bookmarkEnd w:id="9046"/>
    <w:bookmarkStart w:name="z9078" w:id="9047"/>
    <w:p>
      <w:pPr>
        <w:spacing w:after="0"/>
        <w:ind w:left="0"/>
        <w:jc w:val="both"/>
      </w:pPr>
      <w:r>
        <w:rPr>
          <w:rFonts w:ascii="Times New Roman"/>
          <w:b w:val="false"/>
          <w:i w:val="false"/>
          <w:color w:val="000000"/>
          <w:sz w:val="28"/>
        </w:rPr>
        <w:t>
      4) соотносит количество пальцев с числительными в пределах трех;</w:t>
      </w:r>
    </w:p>
    <w:bookmarkEnd w:id="9047"/>
    <w:bookmarkStart w:name="z9079" w:id="9048"/>
    <w:p>
      <w:pPr>
        <w:spacing w:after="0"/>
        <w:ind w:left="0"/>
        <w:jc w:val="both"/>
      </w:pPr>
      <w:r>
        <w:rPr>
          <w:rFonts w:ascii="Times New Roman"/>
          <w:b w:val="false"/>
          <w:i w:val="false"/>
          <w:color w:val="000000"/>
          <w:sz w:val="28"/>
        </w:rPr>
        <w:t>
      5) понимает, что количество не зависит от цвета, формы и величины предметов, от расположения в пространстве;</w:t>
      </w:r>
    </w:p>
    <w:bookmarkEnd w:id="9048"/>
    <w:bookmarkStart w:name="z9080" w:id="9049"/>
    <w:p>
      <w:pPr>
        <w:spacing w:after="0"/>
        <w:ind w:left="0"/>
        <w:jc w:val="both"/>
      </w:pPr>
      <w:r>
        <w:rPr>
          <w:rFonts w:ascii="Times New Roman"/>
          <w:b w:val="false"/>
          <w:i w:val="false"/>
          <w:color w:val="000000"/>
          <w:sz w:val="28"/>
        </w:rPr>
        <w:t>
      6) понимает состав чисел;</w:t>
      </w:r>
    </w:p>
    <w:bookmarkEnd w:id="9049"/>
    <w:bookmarkStart w:name="z9081" w:id="9050"/>
    <w:p>
      <w:pPr>
        <w:spacing w:after="0"/>
        <w:ind w:left="0"/>
        <w:jc w:val="both"/>
      </w:pPr>
      <w:r>
        <w:rPr>
          <w:rFonts w:ascii="Times New Roman"/>
          <w:b w:val="false"/>
          <w:i w:val="false"/>
          <w:color w:val="000000"/>
          <w:sz w:val="28"/>
        </w:rPr>
        <w:t>
      7) сравнивает предметы контрастных и одинаковых размеров по величине;</w:t>
      </w:r>
    </w:p>
    <w:bookmarkEnd w:id="9050"/>
    <w:bookmarkStart w:name="z9082" w:id="9051"/>
    <w:p>
      <w:pPr>
        <w:spacing w:after="0"/>
        <w:ind w:left="0"/>
        <w:jc w:val="both"/>
      </w:pPr>
      <w:r>
        <w:rPr>
          <w:rFonts w:ascii="Times New Roman"/>
          <w:b w:val="false"/>
          <w:i w:val="false"/>
          <w:color w:val="000000"/>
          <w:sz w:val="28"/>
        </w:rPr>
        <w:t>
      8) сопоставляет предметы в практической ситуации, учитывая величину в играх;</w:t>
      </w:r>
    </w:p>
    <w:bookmarkEnd w:id="9051"/>
    <w:bookmarkStart w:name="z9083" w:id="9052"/>
    <w:p>
      <w:pPr>
        <w:spacing w:after="0"/>
        <w:ind w:left="0"/>
        <w:jc w:val="both"/>
      </w:pPr>
      <w:r>
        <w:rPr>
          <w:rFonts w:ascii="Times New Roman"/>
          <w:b w:val="false"/>
          <w:i w:val="false"/>
          <w:color w:val="000000"/>
          <w:sz w:val="28"/>
        </w:rPr>
        <w:t>
      9) соотносит объемные и плоскостные формы;</w:t>
      </w:r>
    </w:p>
    <w:bookmarkEnd w:id="9052"/>
    <w:bookmarkStart w:name="z9084" w:id="9053"/>
    <w:p>
      <w:pPr>
        <w:spacing w:after="0"/>
        <w:ind w:left="0"/>
        <w:jc w:val="both"/>
      </w:pPr>
      <w:r>
        <w:rPr>
          <w:rFonts w:ascii="Times New Roman"/>
          <w:b w:val="false"/>
          <w:i w:val="false"/>
          <w:color w:val="000000"/>
          <w:sz w:val="28"/>
        </w:rPr>
        <w:t>
      10) использует слова "круг", "квадрат";</w:t>
      </w:r>
    </w:p>
    <w:bookmarkEnd w:id="9053"/>
    <w:bookmarkStart w:name="z9085" w:id="9054"/>
    <w:p>
      <w:pPr>
        <w:spacing w:after="0"/>
        <w:ind w:left="0"/>
        <w:jc w:val="both"/>
      </w:pPr>
      <w:r>
        <w:rPr>
          <w:rFonts w:ascii="Times New Roman"/>
          <w:b w:val="false"/>
          <w:i w:val="false"/>
          <w:color w:val="000000"/>
          <w:sz w:val="28"/>
        </w:rPr>
        <w:t>
      11) сопоставляет предметы приложением, наложением, зрительным и тактильно-двигательным обследованием;</w:t>
      </w:r>
    </w:p>
    <w:bookmarkEnd w:id="9054"/>
    <w:bookmarkStart w:name="z9086" w:id="9055"/>
    <w:p>
      <w:pPr>
        <w:spacing w:after="0"/>
        <w:ind w:left="0"/>
        <w:jc w:val="both"/>
      </w:pPr>
      <w:r>
        <w:rPr>
          <w:rFonts w:ascii="Times New Roman"/>
          <w:b w:val="false"/>
          <w:i w:val="false"/>
          <w:color w:val="000000"/>
          <w:sz w:val="28"/>
        </w:rPr>
        <w:t>
      12) запоминает формы по образцу с отсроченным выбором (до 5-7 сек);</w:t>
      </w:r>
    </w:p>
    <w:bookmarkEnd w:id="9055"/>
    <w:bookmarkStart w:name="z9087" w:id="9056"/>
    <w:p>
      <w:pPr>
        <w:spacing w:after="0"/>
        <w:ind w:left="0"/>
        <w:jc w:val="both"/>
      </w:pPr>
      <w:r>
        <w:rPr>
          <w:rFonts w:ascii="Times New Roman"/>
          <w:b w:val="false"/>
          <w:i w:val="false"/>
          <w:color w:val="000000"/>
          <w:sz w:val="28"/>
        </w:rPr>
        <w:t xml:space="preserve">
      13)имеет представление о том, что фигуры одной формы могут иметь различный цвет, величину, могут быть изготовлены из разного материала; </w:t>
      </w:r>
    </w:p>
    <w:bookmarkEnd w:id="9056"/>
    <w:bookmarkStart w:name="z9088" w:id="9057"/>
    <w:p>
      <w:pPr>
        <w:spacing w:after="0"/>
        <w:ind w:left="0"/>
        <w:jc w:val="both"/>
      </w:pPr>
      <w:r>
        <w:rPr>
          <w:rFonts w:ascii="Times New Roman"/>
          <w:b w:val="false"/>
          <w:i w:val="false"/>
          <w:color w:val="000000"/>
          <w:sz w:val="28"/>
        </w:rPr>
        <w:t xml:space="preserve">
      14)выделяет форму в окружающих предметах и игрушках; </w:t>
      </w:r>
    </w:p>
    <w:bookmarkEnd w:id="9057"/>
    <w:bookmarkStart w:name="z9089" w:id="9058"/>
    <w:p>
      <w:pPr>
        <w:spacing w:after="0"/>
        <w:ind w:left="0"/>
        <w:jc w:val="both"/>
      </w:pPr>
      <w:r>
        <w:rPr>
          <w:rFonts w:ascii="Times New Roman"/>
          <w:b w:val="false"/>
          <w:i w:val="false"/>
          <w:color w:val="000000"/>
          <w:sz w:val="28"/>
        </w:rPr>
        <w:t xml:space="preserve">
      15) проталкивает геометрические формы в прорези коробки. </w:t>
      </w:r>
    </w:p>
    <w:bookmarkEnd w:id="9058"/>
    <w:bookmarkStart w:name="z9090" w:id="9059"/>
    <w:p>
      <w:pPr>
        <w:spacing w:after="0"/>
        <w:ind w:left="0"/>
        <w:jc w:val="both"/>
      </w:pPr>
      <w:r>
        <w:rPr>
          <w:rFonts w:ascii="Times New Roman"/>
          <w:b w:val="false"/>
          <w:i w:val="false"/>
          <w:color w:val="000000"/>
          <w:sz w:val="28"/>
        </w:rPr>
        <w:t>
      206. Конструирование:</w:t>
      </w:r>
    </w:p>
    <w:bookmarkEnd w:id="9059"/>
    <w:bookmarkStart w:name="z9091" w:id="9060"/>
    <w:p>
      <w:pPr>
        <w:spacing w:after="0"/>
        <w:ind w:left="0"/>
        <w:jc w:val="both"/>
      </w:pPr>
      <w:r>
        <w:rPr>
          <w:rFonts w:ascii="Times New Roman"/>
          <w:b w:val="false"/>
          <w:i w:val="false"/>
          <w:color w:val="000000"/>
          <w:sz w:val="28"/>
        </w:rPr>
        <w:t>
      1) проводить специальные игры и упражнения по развитию восприятия-воспроизведения формы, размера и пространственных отношений объектов;</w:t>
      </w:r>
    </w:p>
    <w:bookmarkEnd w:id="9060"/>
    <w:bookmarkStart w:name="z9092" w:id="9061"/>
    <w:p>
      <w:pPr>
        <w:spacing w:after="0"/>
        <w:ind w:left="0"/>
        <w:jc w:val="both"/>
      </w:pPr>
      <w:r>
        <w:rPr>
          <w:rFonts w:ascii="Times New Roman"/>
          <w:b w:val="false"/>
          <w:i w:val="false"/>
          <w:color w:val="000000"/>
          <w:sz w:val="28"/>
        </w:rPr>
        <w:t>
      2) учить по подражанию и простейшему образцу создавать постройки из настольных строительных наборов (мебель для куклы, дом с забором, ворота, загородки для животных, горка, мост);</w:t>
      </w:r>
    </w:p>
    <w:bookmarkEnd w:id="9061"/>
    <w:bookmarkStart w:name="z9093" w:id="9062"/>
    <w:p>
      <w:pPr>
        <w:spacing w:after="0"/>
        <w:ind w:left="0"/>
        <w:jc w:val="both"/>
      </w:pPr>
      <w:r>
        <w:rPr>
          <w:rFonts w:ascii="Times New Roman"/>
          <w:b w:val="false"/>
          <w:i w:val="false"/>
          <w:color w:val="000000"/>
          <w:sz w:val="28"/>
        </w:rPr>
        <w:t>
      3) сразу знакомить с несколькими вариантами построек одного объекта;</w:t>
      </w:r>
    </w:p>
    <w:bookmarkEnd w:id="9062"/>
    <w:bookmarkStart w:name="z9094" w:id="9063"/>
    <w:p>
      <w:pPr>
        <w:spacing w:after="0"/>
        <w:ind w:left="0"/>
        <w:jc w:val="both"/>
      </w:pPr>
      <w:r>
        <w:rPr>
          <w:rFonts w:ascii="Times New Roman"/>
          <w:b w:val="false"/>
          <w:i w:val="false"/>
          <w:color w:val="000000"/>
          <w:sz w:val="28"/>
        </w:rPr>
        <w:t>
      4) учить анализировать образец с помощью взрослого (выделять части, определять их расположение, намечать последовательность работы);</w:t>
      </w:r>
    </w:p>
    <w:bookmarkEnd w:id="9063"/>
    <w:bookmarkStart w:name="z9095" w:id="9064"/>
    <w:p>
      <w:pPr>
        <w:spacing w:after="0"/>
        <w:ind w:left="0"/>
        <w:jc w:val="both"/>
      </w:pPr>
      <w:r>
        <w:rPr>
          <w:rFonts w:ascii="Times New Roman"/>
          <w:b w:val="false"/>
          <w:i w:val="false"/>
          <w:color w:val="000000"/>
          <w:sz w:val="28"/>
        </w:rPr>
        <w:t>
      5) усложнять образцы до 5 элементов (использовать те же объекты);</w:t>
      </w:r>
    </w:p>
    <w:bookmarkEnd w:id="9064"/>
    <w:bookmarkStart w:name="z9096" w:id="9065"/>
    <w:p>
      <w:pPr>
        <w:spacing w:after="0"/>
        <w:ind w:left="0"/>
        <w:jc w:val="both"/>
      </w:pPr>
      <w:r>
        <w:rPr>
          <w:rFonts w:ascii="Times New Roman"/>
          <w:b w:val="false"/>
          <w:i w:val="false"/>
          <w:color w:val="000000"/>
          <w:sz w:val="28"/>
        </w:rPr>
        <w:t>
      6) использовать различные конструктивные материалы для выполнения знакомых заданий;</w:t>
      </w:r>
    </w:p>
    <w:bookmarkEnd w:id="9065"/>
    <w:bookmarkStart w:name="z9097" w:id="9066"/>
    <w:p>
      <w:pPr>
        <w:spacing w:after="0"/>
        <w:ind w:left="0"/>
        <w:jc w:val="both"/>
      </w:pPr>
      <w:r>
        <w:rPr>
          <w:rFonts w:ascii="Times New Roman"/>
          <w:b w:val="false"/>
          <w:i w:val="false"/>
          <w:color w:val="000000"/>
          <w:sz w:val="28"/>
        </w:rPr>
        <w:t>
      7) познакомить с конструированием по плоскостным образцам (отражающим фронтальную поверхность объекта, в котором контурно обозначены составляющие его элементы);</w:t>
      </w:r>
    </w:p>
    <w:bookmarkEnd w:id="9066"/>
    <w:bookmarkStart w:name="z9098" w:id="9067"/>
    <w:p>
      <w:pPr>
        <w:spacing w:after="0"/>
        <w:ind w:left="0"/>
        <w:jc w:val="both"/>
      </w:pPr>
      <w:r>
        <w:rPr>
          <w:rFonts w:ascii="Times New Roman"/>
          <w:b w:val="false"/>
          <w:i w:val="false"/>
          <w:color w:val="000000"/>
          <w:sz w:val="28"/>
        </w:rPr>
        <w:t>
      8) учить соотносить предмет и конструкцию для оценки результата;</w:t>
      </w:r>
    </w:p>
    <w:bookmarkEnd w:id="9067"/>
    <w:bookmarkStart w:name="z9099" w:id="9068"/>
    <w:p>
      <w:pPr>
        <w:spacing w:after="0"/>
        <w:ind w:left="0"/>
        <w:jc w:val="both"/>
      </w:pPr>
      <w:r>
        <w:rPr>
          <w:rFonts w:ascii="Times New Roman"/>
          <w:b w:val="false"/>
          <w:i w:val="false"/>
          <w:color w:val="000000"/>
          <w:sz w:val="28"/>
        </w:rPr>
        <w:t>
      9) включать постройки в игровые ситуации.</w:t>
      </w:r>
    </w:p>
    <w:bookmarkEnd w:id="9068"/>
    <w:bookmarkStart w:name="z9100" w:id="9069"/>
    <w:p>
      <w:pPr>
        <w:spacing w:after="0"/>
        <w:ind w:left="0"/>
        <w:jc w:val="both"/>
      </w:pPr>
      <w:r>
        <w:rPr>
          <w:rFonts w:ascii="Times New Roman"/>
          <w:b w:val="false"/>
          <w:i w:val="false"/>
          <w:color w:val="000000"/>
          <w:sz w:val="28"/>
        </w:rPr>
        <w:t>
      207. Ожидаемые результаты:</w:t>
      </w:r>
    </w:p>
    <w:bookmarkEnd w:id="9069"/>
    <w:bookmarkStart w:name="z9101" w:id="9070"/>
    <w:p>
      <w:pPr>
        <w:spacing w:after="0"/>
        <w:ind w:left="0"/>
        <w:jc w:val="both"/>
      </w:pPr>
      <w:r>
        <w:rPr>
          <w:rFonts w:ascii="Times New Roman"/>
          <w:b w:val="false"/>
          <w:i w:val="false"/>
          <w:color w:val="000000"/>
          <w:sz w:val="28"/>
        </w:rPr>
        <w:t>
      1) создаҰт простейшие постройки из настольных строительных наборов мебель для куклы, дом с забором, ворота, загородки для животных, горка, мост);</w:t>
      </w:r>
    </w:p>
    <w:bookmarkEnd w:id="9070"/>
    <w:bookmarkStart w:name="z9102" w:id="9071"/>
    <w:p>
      <w:pPr>
        <w:spacing w:after="0"/>
        <w:ind w:left="0"/>
        <w:jc w:val="both"/>
      </w:pPr>
      <w:r>
        <w:rPr>
          <w:rFonts w:ascii="Times New Roman"/>
          <w:b w:val="false"/>
          <w:i w:val="false"/>
          <w:color w:val="000000"/>
          <w:sz w:val="28"/>
        </w:rPr>
        <w:t>
      2) с помощью взрослого выделяет части, определяет их расположение, намечает последовательность работы);</w:t>
      </w:r>
    </w:p>
    <w:bookmarkEnd w:id="9071"/>
    <w:bookmarkStart w:name="z9103" w:id="9072"/>
    <w:p>
      <w:pPr>
        <w:spacing w:after="0"/>
        <w:ind w:left="0"/>
        <w:jc w:val="both"/>
      </w:pPr>
      <w:r>
        <w:rPr>
          <w:rFonts w:ascii="Times New Roman"/>
          <w:b w:val="false"/>
          <w:i w:val="false"/>
          <w:color w:val="000000"/>
          <w:sz w:val="28"/>
        </w:rPr>
        <w:t>
      3) использует различные конструктивные материалы для выполнения знакомых заданий;</w:t>
      </w:r>
    </w:p>
    <w:bookmarkEnd w:id="9072"/>
    <w:bookmarkStart w:name="z9104" w:id="9073"/>
    <w:p>
      <w:pPr>
        <w:spacing w:after="0"/>
        <w:ind w:left="0"/>
        <w:jc w:val="both"/>
      </w:pPr>
      <w:r>
        <w:rPr>
          <w:rFonts w:ascii="Times New Roman"/>
          <w:b w:val="false"/>
          <w:i w:val="false"/>
          <w:color w:val="000000"/>
          <w:sz w:val="28"/>
        </w:rPr>
        <w:t>
      4) соотносит предмет и конструкцию для оценки результата;</w:t>
      </w:r>
    </w:p>
    <w:bookmarkEnd w:id="9073"/>
    <w:bookmarkStart w:name="z9105" w:id="9074"/>
    <w:p>
      <w:pPr>
        <w:spacing w:after="0"/>
        <w:ind w:left="0"/>
        <w:jc w:val="both"/>
      </w:pPr>
      <w:r>
        <w:rPr>
          <w:rFonts w:ascii="Times New Roman"/>
          <w:b w:val="false"/>
          <w:i w:val="false"/>
          <w:color w:val="000000"/>
          <w:sz w:val="28"/>
        </w:rPr>
        <w:t>
      5) включает постройки в игровые ситуации.</w:t>
      </w:r>
    </w:p>
    <w:bookmarkEnd w:id="9074"/>
    <w:bookmarkStart w:name="z9106" w:id="9075"/>
    <w:p>
      <w:pPr>
        <w:spacing w:after="0"/>
        <w:ind w:left="0"/>
        <w:jc w:val="left"/>
      </w:pPr>
      <w:r>
        <w:rPr>
          <w:rFonts w:ascii="Times New Roman"/>
          <w:b/>
          <w:i w:val="false"/>
          <w:color w:val="000000"/>
        </w:rPr>
        <w:t xml:space="preserve"> Параграф 10. Образовательная область "Творчество"</w:t>
      </w:r>
    </w:p>
    <w:bookmarkEnd w:id="9075"/>
    <w:bookmarkStart w:name="z9107" w:id="9076"/>
    <w:p>
      <w:pPr>
        <w:spacing w:after="0"/>
        <w:ind w:left="0"/>
        <w:jc w:val="both"/>
      </w:pPr>
      <w:r>
        <w:rPr>
          <w:rFonts w:ascii="Times New Roman"/>
          <w:b w:val="false"/>
          <w:i w:val="false"/>
          <w:color w:val="000000"/>
          <w:sz w:val="28"/>
        </w:rPr>
        <w:t>
      208. Содержание образовательной области "Творчество" реализуется в организованной учебной деятельности - рисование, лепка, музыка, тифлографика (для детей с первичным нарушением зрения).</w:t>
      </w:r>
    </w:p>
    <w:bookmarkEnd w:id="9076"/>
    <w:bookmarkStart w:name="z9108" w:id="9077"/>
    <w:p>
      <w:pPr>
        <w:spacing w:after="0"/>
        <w:ind w:left="0"/>
        <w:jc w:val="both"/>
      </w:pPr>
      <w:r>
        <w:rPr>
          <w:rFonts w:ascii="Times New Roman"/>
          <w:b w:val="false"/>
          <w:i w:val="false"/>
          <w:color w:val="000000"/>
          <w:sz w:val="28"/>
        </w:rPr>
        <w:t>
      209. Цель: формировать образы реального мира в процессе творческой деятельности путем поэтапного обследования предметов; уточнять, конкретизировать и обобщать предметные представления.</w:t>
      </w:r>
    </w:p>
    <w:bookmarkEnd w:id="9077"/>
    <w:bookmarkStart w:name="z9109" w:id="9078"/>
    <w:p>
      <w:pPr>
        <w:spacing w:after="0"/>
        <w:ind w:left="0"/>
        <w:jc w:val="both"/>
      </w:pPr>
      <w:r>
        <w:rPr>
          <w:rFonts w:ascii="Times New Roman"/>
          <w:b w:val="false"/>
          <w:i w:val="false"/>
          <w:color w:val="000000"/>
          <w:sz w:val="28"/>
        </w:rPr>
        <w:t>
      210. Задачи:</w:t>
      </w:r>
    </w:p>
    <w:bookmarkEnd w:id="9078"/>
    <w:bookmarkStart w:name="z9110" w:id="9079"/>
    <w:p>
      <w:pPr>
        <w:spacing w:after="0"/>
        <w:ind w:left="0"/>
        <w:jc w:val="both"/>
      </w:pPr>
      <w:r>
        <w:rPr>
          <w:rFonts w:ascii="Times New Roman"/>
          <w:b w:val="false"/>
          <w:i w:val="false"/>
          <w:color w:val="000000"/>
          <w:sz w:val="28"/>
        </w:rPr>
        <w:t xml:space="preserve">
      1) формирование умения выделять изобразительные инструменты и материалы; </w:t>
      </w:r>
    </w:p>
    <w:bookmarkEnd w:id="9079"/>
    <w:bookmarkStart w:name="z9111" w:id="9080"/>
    <w:p>
      <w:pPr>
        <w:spacing w:after="0"/>
        <w:ind w:left="0"/>
        <w:jc w:val="both"/>
      </w:pPr>
      <w:r>
        <w:rPr>
          <w:rFonts w:ascii="Times New Roman"/>
          <w:b w:val="false"/>
          <w:i w:val="false"/>
          <w:color w:val="000000"/>
          <w:sz w:val="28"/>
        </w:rPr>
        <w:t xml:space="preserve">
      2) формирование манипулятивных действий с изобразительными материалами и инструментами; </w:t>
      </w:r>
    </w:p>
    <w:bookmarkEnd w:id="9080"/>
    <w:bookmarkStart w:name="z9112" w:id="9081"/>
    <w:p>
      <w:pPr>
        <w:spacing w:after="0"/>
        <w:ind w:left="0"/>
        <w:jc w:val="both"/>
      </w:pPr>
      <w:r>
        <w:rPr>
          <w:rFonts w:ascii="Times New Roman"/>
          <w:b w:val="false"/>
          <w:i w:val="false"/>
          <w:color w:val="000000"/>
          <w:sz w:val="28"/>
        </w:rPr>
        <w:t>
      3) формирование интереса к изобразительной деятельности, создавая условия для манипуляций с изобразительными материалами;</w:t>
      </w:r>
    </w:p>
    <w:bookmarkEnd w:id="9081"/>
    <w:bookmarkStart w:name="z9113" w:id="9082"/>
    <w:p>
      <w:pPr>
        <w:spacing w:after="0"/>
        <w:ind w:left="0"/>
        <w:jc w:val="both"/>
      </w:pPr>
      <w:r>
        <w:rPr>
          <w:rFonts w:ascii="Times New Roman"/>
          <w:b w:val="false"/>
          <w:i w:val="false"/>
          <w:color w:val="000000"/>
          <w:sz w:val="28"/>
        </w:rPr>
        <w:t>
      4) формирование эмоционально-положительного отношения к изобразительной деятельности и ее продуктам.</w:t>
      </w:r>
    </w:p>
    <w:bookmarkEnd w:id="9082"/>
    <w:bookmarkStart w:name="z9114" w:id="9083"/>
    <w:p>
      <w:pPr>
        <w:spacing w:after="0"/>
        <w:ind w:left="0"/>
        <w:jc w:val="left"/>
      </w:pPr>
      <w:r>
        <w:rPr>
          <w:rFonts w:ascii="Times New Roman"/>
          <w:b/>
          <w:i w:val="false"/>
          <w:color w:val="000000"/>
        </w:rPr>
        <w:t xml:space="preserve"> Параграф 11. 1 полугодие</w:t>
      </w:r>
    </w:p>
    <w:bookmarkEnd w:id="9083"/>
    <w:bookmarkStart w:name="z9115" w:id="9084"/>
    <w:p>
      <w:pPr>
        <w:spacing w:after="0"/>
        <w:ind w:left="0"/>
        <w:jc w:val="both"/>
      </w:pPr>
      <w:r>
        <w:rPr>
          <w:rFonts w:ascii="Times New Roman"/>
          <w:b w:val="false"/>
          <w:i w:val="false"/>
          <w:color w:val="000000"/>
          <w:sz w:val="28"/>
        </w:rPr>
        <w:t>
      211. Рисование:</w:t>
      </w:r>
    </w:p>
    <w:bookmarkEnd w:id="9084"/>
    <w:bookmarkStart w:name="z9116" w:id="9085"/>
    <w:p>
      <w:pPr>
        <w:spacing w:after="0"/>
        <w:ind w:left="0"/>
        <w:jc w:val="both"/>
      </w:pPr>
      <w:r>
        <w:rPr>
          <w:rFonts w:ascii="Times New Roman"/>
          <w:b w:val="false"/>
          <w:i w:val="false"/>
          <w:color w:val="000000"/>
          <w:sz w:val="28"/>
        </w:rPr>
        <w:t>
      1) развивать узнавание, выделение изображений простого содержания (предметов, животных, людей) при выборе по образцу ("Где такой?");</w:t>
      </w:r>
    </w:p>
    <w:bookmarkEnd w:id="9085"/>
    <w:bookmarkStart w:name="z9117" w:id="9086"/>
    <w:p>
      <w:pPr>
        <w:spacing w:after="0"/>
        <w:ind w:left="0"/>
        <w:jc w:val="both"/>
      </w:pPr>
      <w:r>
        <w:rPr>
          <w:rFonts w:ascii="Times New Roman"/>
          <w:b w:val="false"/>
          <w:i w:val="false"/>
          <w:color w:val="000000"/>
          <w:sz w:val="28"/>
        </w:rPr>
        <w:t>
      2) учить соотносить (выбирать пару) изображения не только статического содержания, но и динамического, где отображены фигуры в динамике;</w:t>
      </w:r>
    </w:p>
    <w:bookmarkEnd w:id="9086"/>
    <w:bookmarkStart w:name="z9118" w:id="9087"/>
    <w:p>
      <w:pPr>
        <w:spacing w:after="0"/>
        <w:ind w:left="0"/>
        <w:jc w:val="both"/>
      </w:pPr>
      <w:r>
        <w:rPr>
          <w:rFonts w:ascii="Times New Roman"/>
          <w:b w:val="false"/>
          <w:i w:val="false"/>
          <w:color w:val="000000"/>
          <w:sz w:val="28"/>
        </w:rPr>
        <w:t>
      3) учить сравнивать предметы ("показывать руками") по величине путем приложения и наложения, по цвету, упругости пр.;</w:t>
      </w:r>
    </w:p>
    <w:bookmarkEnd w:id="9087"/>
    <w:bookmarkStart w:name="z9119" w:id="9088"/>
    <w:p>
      <w:pPr>
        <w:spacing w:after="0"/>
        <w:ind w:left="0"/>
        <w:jc w:val="both"/>
      </w:pPr>
      <w:r>
        <w:rPr>
          <w:rFonts w:ascii="Times New Roman"/>
          <w:b w:val="false"/>
          <w:i w:val="false"/>
          <w:color w:val="000000"/>
          <w:sz w:val="28"/>
        </w:rPr>
        <w:t>
      4) вызывать у детей стремление к самостоятельной изобразительной деятельности;</w:t>
      </w:r>
    </w:p>
    <w:bookmarkEnd w:id="9088"/>
    <w:bookmarkStart w:name="z9120" w:id="9089"/>
    <w:p>
      <w:pPr>
        <w:spacing w:after="0"/>
        <w:ind w:left="0"/>
        <w:jc w:val="both"/>
      </w:pPr>
      <w:r>
        <w:rPr>
          <w:rFonts w:ascii="Times New Roman"/>
          <w:b w:val="false"/>
          <w:i w:val="false"/>
          <w:color w:val="000000"/>
          <w:sz w:val="28"/>
        </w:rPr>
        <w:t>
      5) вовлекать ребенка в совместное рисование, рисовать рукой ребенка, выражать общую радость при восприятии готового результата (независимо от его качества);</w:t>
      </w:r>
    </w:p>
    <w:bookmarkEnd w:id="9089"/>
    <w:bookmarkStart w:name="z9121" w:id="9090"/>
    <w:p>
      <w:pPr>
        <w:spacing w:after="0"/>
        <w:ind w:left="0"/>
        <w:jc w:val="both"/>
      </w:pPr>
      <w:r>
        <w:rPr>
          <w:rFonts w:ascii="Times New Roman"/>
          <w:b w:val="false"/>
          <w:i w:val="false"/>
          <w:color w:val="000000"/>
          <w:sz w:val="28"/>
        </w:rPr>
        <w:t>
      6) знакомить с орудиями и средствами изобразительной деятельности (краской, кистью, фломастером, волоконным карандашом, маркером, мелом);</w:t>
      </w:r>
    </w:p>
    <w:bookmarkEnd w:id="9090"/>
    <w:bookmarkStart w:name="z9122" w:id="9091"/>
    <w:p>
      <w:pPr>
        <w:spacing w:after="0"/>
        <w:ind w:left="0"/>
        <w:jc w:val="both"/>
      </w:pPr>
      <w:r>
        <w:rPr>
          <w:rFonts w:ascii="Times New Roman"/>
          <w:b w:val="false"/>
          <w:i w:val="false"/>
          <w:color w:val="000000"/>
          <w:sz w:val="28"/>
        </w:rPr>
        <w:t>
      7) рисовать без задания на большой плоскости (мелом на доске, крупной кистью на большом листе), побуждая к заполненности пространства листа;</w:t>
      </w:r>
    </w:p>
    <w:bookmarkEnd w:id="9091"/>
    <w:bookmarkStart w:name="z9123" w:id="9092"/>
    <w:p>
      <w:pPr>
        <w:spacing w:after="0"/>
        <w:ind w:left="0"/>
        <w:jc w:val="both"/>
      </w:pPr>
      <w:r>
        <w:rPr>
          <w:rFonts w:ascii="Times New Roman"/>
          <w:b w:val="false"/>
          <w:i w:val="false"/>
          <w:color w:val="000000"/>
          <w:sz w:val="28"/>
        </w:rPr>
        <w:t>
      8) направлять детей на "опредмечивание" изображения путем лепетного слова или указательного жеста;</w:t>
      </w:r>
    </w:p>
    <w:bookmarkEnd w:id="9092"/>
    <w:bookmarkStart w:name="z9124" w:id="9093"/>
    <w:p>
      <w:pPr>
        <w:spacing w:after="0"/>
        <w:ind w:left="0"/>
        <w:jc w:val="both"/>
      </w:pPr>
      <w:r>
        <w:rPr>
          <w:rFonts w:ascii="Times New Roman"/>
          <w:b w:val="false"/>
          <w:i w:val="false"/>
          <w:color w:val="000000"/>
          <w:sz w:val="28"/>
        </w:rPr>
        <w:t>
      9) радоваться вместе с ребенком ассоциативным образам;</w:t>
      </w:r>
    </w:p>
    <w:bookmarkEnd w:id="9093"/>
    <w:bookmarkStart w:name="z9125" w:id="9094"/>
    <w:p>
      <w:pPr>
        <w:spacing w:after="0"/>
        <w:ind w:left="0"/>
        <w:jc w:val="both"/>
      </w:pPr>
      <w:r>
        <w:rPr>
          <w:rFonts w:ascii="Times New Roman"/>
          <w:b w:val="false"/>
          <w:i w:val="false"/>
          <w:color w:val="000000"/>
          <w:sz w:val="28"/>
        </w:rPr>
        <w:t>
      10) учить ребенка радоваться успеху, узнавать собственные изображения среди других работ, показывать их взрослым и детям;</w:t>
      </w:r>
    </w:p>
    <w:bookmarkEnd w:id="9094"/>
    <w:bookmarkStart w:name="z9126" w:id="9095"/>
    <w:p>
      <w:pPr>
        <w:spacing w:after="0"/>
        <w:ind w:left="0"/>
        <w:jc w:val="both"/>
      </w:pPr>
      <w:r>
        <w:rPr>
          <w:rFonts w:ascii="Times New Roman"/>
          <w:b w:val="false"/>
          <w:i w:val="false"/>
          <w:color w:val="000000"/>
          <w:sz w:val="28"/>
        </w:rPr>
        <w:t>
      11) познакомить с приемом "примакивания" и "касания";</w:t>
      </w:r>
    </w:p>
    <w:bookmarkEnd w:id="9095"/>
    <w:bookmarkStart w:name="z9127" w:id="9096"/>
    <w:p>
      <w:pPr>
        <w:spacing w:after="0"/>
        <w:ind w:left="0"/>
        <w:jc w:val="both"/>
      </w:pPr>
      <w:r>
        <w:rPr>
          <w:rFonts w:ascii="Times New Roman"/>
          <w:b w:val="false"/>
          <w:i w:val="false"/>
          <w:color w:val="000000"/>
          <w:sz w:val="28"/>
        </w:rPr>
        <w:t>
      212. Ожидаемые результаты:</w:t>
      </w:r>
    </w:p>
    <w:bookmarkEnd w:id="9096"/>
    <w:bookmarkStart w:name="z9128" w:id="9097"/>
    <w:p>
      <w:pPr>
        <w:spacing w:after="0"/>
        <w:ind w:left="0"/>
        <w:jc w:val="both"/>
      </w:pPr>
      <w:r>
        <w:rPr>
          <w:rFonts w:ascii="Times New Roman"/>
          <w:b w:val="false"/>
          <w:i w:val="false"/>
          <w:color w:val="000000"/>
          <w:sz w:val="28"/>
        </w:rPr>
        <w:t>
      1) соотносит (выбирать пару) изображения не только статического содержания, но и динамического, где отображены фигуры в динамике;</w:t>
      </w:r>
    </w:p>
    <w:bookmarkEnd w:id="9097"/>
    <w:bookmarkStart w:name="z9129" w:id="9098"/>
    <w:p>
      <w:pPr>
        <w:spacing w:after="0"/>
        <w:ind w:left="0"/>
        <w:jc w:val="both"/>
      </w:pPr>
      <w:r>
        <w:rPr>
          <w:rFonts w:ascii="Times New Roman"/>
          <w:b w:val="false"/>
          <w:i w:val="false"/>
          <w:color w:val="000000"/>
          <w:sz w:val="28"/>
        </w:rPr>
        <w:t>
      2) сравнивает предметы ("показывает руками") по величине путем приложения и наложения, по цвету, упругости;</w:t>
      </w:r>
    </w:p>
    <w:bookmarkEnd w:id="9098"/>
    <w:bookmarkStart w:name="z9130" w:id="9099"/>
    <w:p>
      <w:pPr>
        <w:spacing w:after="0"/>
        <w:ind w:left="0"/>
        <w:jc w:val="both"/>
      </w:pPr>
      <w:r>
        <w:rPr>
          <w:rFonts w:ascii="Times New Roman"/>
          <w:b w:val="false"/>
          <w:i w:val="false"/>
          <w:color w:val="000000"/>
          <w:sz w:val="28"/>
        </w:rPr>
        <w:t>
      3) стремится к самостоятельной изобразительной деятельности;</w:t>
      </w:r>
    </w:p>
    <w:bookmarkEnd w:id="9099"/>
    <w:bookmarkStart w:name="z9131" w:id="9100"/>
    <w:p>
      <w:pPr>
        <w:spacing w:after="0"/>
        <w:ind w:left="0"/>
        <w:jc w:val="both"/>
      </w:pPr>
      <w:r>
        <w:rPr>
          <w:rFonts w:ascii="Times New Roman"/>
          <w:b w:val="false"/>
          <w:i w:val="false"/>
          <w:color w:val="000000"/>
          <w:sz w:val="28"/>
        </w:rPr>
        <w:t>
      4) знаком с орудиями и средствами изобразительной деятельности (краской, кистью, фломастером, волоконным карандашом, маркером, мелом и пр.);</w:t>
      </w:r>
    </w:p>
    <w:bookmarkEnd w:id="9100"/>
    <w:bookmarkStart w:name="z9132" w:id="9101"/>
    <w:p>
      <w:pPr>
        <w:spacing w:after="0"/>
        <w:ind w:left="0"/>
        <w:jc w:val="both"/>
      </w:pPr>
      <w:r>
        <w:rPr>
          <w:rFonts w:ascii="Times New Roman"/>
          <w:b w:val="false"/>
          <w:i w:val="false"/>
          <w:color w:val="000000"/>
          <w:sz w:val="28"/>
        </w:rPr>
        <w:t>
      5) рисует без задания на большой плоскости (мелом на доске, крупной кистью на большом листе), побуждая к заполненности пространства листа;</w:t>
      </w:r>
    </w:p>
    <w:bookmarkEnd w:id="9101"/>
    <w:bookmarkStart w:name="z9133" w:id="9102"/>
    <w:p>
      <w:pPr>
        <w:spacing w:after="0"/>
        <w:ind w:left="0"/>
        <w:jc w:val="both"/>
      </w:pPr>
      <w:r>
        <w:rPr>
          <w:rFonts w:ascii="Times New Roman"/>
          <w:b w:val="false"/>
          <w:i w:val="false"/>
          <w:color w:val="000000"/>
          <w:sz w:val="28"/>
        </w:rPr>
        <w:t>
      6) называет изображения путем лепетного слова или указательного жеста.</w:t>
      </w:r>
    </w:p>
    <w:bookmarkEnd w:id="9102"/>
    <w:bookmarkStart w:name="z9134" w:id="9103"/>
    <w:p>
      <w:pPr>
        <w:spacing w:after="0"/>
        <w:ind w:left="0"/>
        <w:jc w:val="both"/>
      </w:pPr>
      <w:r>
        <w:rPr>
          <w:rFonts w:ascii="Times New Roman"/>
          <w:b w:val="false"/>
          <w:i w:val="false"/>
          <w:color w:val="000000"/>
          <w:sz w:val="28"/>
        </w:rPr>
        <w:t>
      213. Лепка:</w:t>
      </w:r>
    </w:p>
    <w:bookmarkEnd w:id="9103"/>
    <w:bookmarkStart w:name="z9135" w:id="9104"/>
    <w:p>
      <w:pPr>
        <w:spacing w:after="0"/>
        <w:ind w:left="0"/>
        <w:jc w:val="both"/>
      </w:pPr>
      <w:r>
        <w:rPr>
          <w:rFonts w:ascii="Times New Roman"/>
          <w:b w:val="false"/>
          <w:i w:val="false"/>
          <w:color w:val="000000"/>
          <w:sz w:val="28"/>
        </w:rPr>
        <w:t xml:space="preserve">
      1) формировать умения выделять и обследовать простые объекты, легко воспроизводимые в пластических материалах; </w:t>
      </w:r>
    </w:p>
    <w:bookmarkEnd w:id="9104"/>
    <w:bookmarkStart w:name="z9136" w:id="9105"/>
    <w:p>
      <w:pPr>
        <w:spacing w:after="0"/>
        <w:ind w:left="0"/>
        <w:jc w:val="both"/>
      </w:pPr>
      <w:r>
        <w:rPr>
          <w:rFonts w:ascii="Times New Roman"/>
          <w:b w:val="false"/>
          <w:i w:val="false"/>
          <w:color w:val="000000"/>
          <w:sz w:val="28"/>
        </w:rPr>
        <w:t>
      2) отщипывать комки пластилина и нагромождать их в форме горок;</w:t>
      </w:r>
    </w:p>
    <w:bookmarkEnd w:id="9105"/>
    <w:bookmarkStart w:name="z9137" w:id="9106"/>
    <w:p>
      <w:pPr>
        <w:spacing w:after="0"/>
        <w:ind w:left="0"/>
        <w:jc w:val="both"/>
      </w:pPr>
      <w:r>
        <w:rPr>
          <w:rFonts w:ascii="Times New Roman"/>
          <w:b w:val="false"/>
          <w:i w:val="false"/>
          <w:color w:val="000000"/>
          <w:sz w:val="28"/>
        </w:rPr>
        <w:t>
      3) формировать интерес к лепке в процессе изменения формы пластических материалов (ком скатываем в шар, шар раскатываем в тонкую пластину);</w:t>
      </w:r>
    </w:p>
    <w:bookmarkEnd w:id="9106"/>
    <w:bookmarkStart w:name="z9138" w:id="9107"/>
    <w:p>
      <w:pPr>
        <w:spacing w:after="0"/>
        <w:ind w:left="0"/>
        <w:jc w:val="both"/>
      </w:pPr>
      <w:r>
        <w:rPr>
          <w:rFonts w:ascii="Times New Roman"/>
          <w:b w:val="false"/>
          <w:i w:val="false"/>
          <w:color w:val="000000"/>
          <w:sz w:val="28"/>
        </w:rPr>
        <w:t xml:space="preserve">
      4) формировать умения обследовать формочки необходимых для получения изображений геометрических фигур; </w:t>
      </w:r>
    </w:p>
    <w:bookmarkEnd w:id="9107"/>
    <w:bookmarkStart w:name="z9139" w:id="9108"/>
    <w:p>
      <w:pPr>
        <w:spacing w:after="0"/>
        <w:ind w:left="0"/>
        <w:jc w:val="both"/>
      </w:pPr>
      <w:r>
        <w:rPr>
          <w:rFonts w:ascii="Times New Roman"/>
          <w:b w:val="false"/>
          <w:i w:val="false"/>
          <w:color w:val="000000"/>
          <w:sz w:val="28"/>
        </w:rPr>
        <w:t xml:space="preserve">
      5) формировать умение действовать формочками для получения изображений геометрических фигур; </w:t>
      </w:r>
    </w:p>
    <w:bookmarkEnd w:id="9108"/>
    <w:bookmarkStart w:name="z9140" w:id="9109"/>
    <w:p>
      <w:pPr>
        <w:spacing w:after="0"/>
        <w:ind w:left="0"/>
        <w:jc w:val="both"/>
      </w:pPr>
      <w:r>
        <w:rPr>
          <w:rFonts w:ascii="Times New Roman"/>
          <w:b w:val="false"/>
          <w:i w:val="false"/>
          <w:color w:val="000000"/>
          <w:sz w:val="28"/>
        </w:rPr>
        <w:t>
      6) сравнивать комки пластилина и скатанных из них шаров по величине и цвету.</w:t>
      </w:r>
    </w:p>
    <w:bookmarkEnd w:id="9109"/>
    <w:bookmarkStart w:name="z9141" w:id="9110"/>
    <w:p>
      <w:pPr>
        <w:spacing w:after="0"/>
        <w:ind w:left="0"/>
        <w:jc w:val="both"/>
      </w:pPr>
      <w:r>
        <w:rPr>
          <w:rFonts w:ascii="Times New Roman"/>
          <w:b w:val="false"/>
          <w:i w:val="false"/>
          <w:color w:val="000000"/>
          <w:sz w:val="28"/>
        </w:rPr>
        <w:t>
      214. Ожидаемые результаты:</w:t>
      </w:r>
    </w:p>
    <w:bookmarkEnd w:id="9110"/>
    <w:bookmarkStart w:name="z9142" w:id="9111"/>
    <w:p>
      <w:pPr>
        <w:spacing w:after="0"/>
        <w:ind w:left="0"/>
        <w:jc w:val="both"/>
      </w:pPr>
      <w:r>
        <w:rPr>
          <w:rFonts w:ascii="Times New Roman"/>
          <w:b w:val="false"/>
          <w:i w:val="false"/>
          <w:color w:val="000000"/>
          <w:sz w:val="28"/>
        </w:rPr>
        <w:t xml:space="preserve">
      1) выделяет и обследует простые объекты, легко воспроизводимые в пластических материалах; </w:t>
      </w:r>
    </w:p>
    <w:bookmarkEnd w:id="9111"/>
    <w:bookmarkStart w:name="z9143" w:id="9112"/>
    <w:p>
      <w:pPr>
        <w:spacing w:after="0"/>
        <w:ind w:left="0"/>
        <w:jc w:val="both"/>
      </w:pPr>
      <w:r>
        <w:rPr>
          <w:rFonts w:ascii="Times New Roman"/>
          <w:b w:val="false"/>
          <w:i w:val="false"/>
          <w:color w:val="000000"/>
          <w:sz w:val="28"/>
        </w:rPr>
        <w:t>
      2) отщипывает комки пластилина и нагромождает их в форме горок;</w:t>
      </w:r>
    </w:p>
    <w:bookmarkEnd w:id="9112"/>
    <w:bookmarkStart w:name="z9144" w:id="9113"/>
    <w:p>
      <w:pPr>
        <w:spacing w:after="0"/>
        <w:ind w:left="0"/>
        <w:jc w:val="both"/>
      </w:pPr>
      <w:r>
        <w:rPr>
          <w:rFonts w:ascii="Times New Roman"/>
          <w:b w:val="false"/>
          <w:i w:val="false"/>
          <w:color w:val="000000"/>
          <w:sz w:val="28"/>
        </w:rPr>
        <w:t>
      3) проявляет интерес к лепке в процессе изменения формы пластических материалов (ком скатываем в шар, шар раскатываем в тонкую пластину);</w:t>
      </w:r>
    </w:p>
    <w:bookmarkEnd w:id="9113"/>
    <w:bookmarkStart w:name="z9145" w:id="9114"/>
    <w:p>
      <w:pPr>
        <w:spacing w:after="0"/>
        <w:ind w:left="0"/>
        <w:jc w:val="both"/>
      </w:pPr>
      <w:r>
        <w:rPr>
          <w:rFonts w:ascii="Times New Roman"/>
          <w:b w:val="false"/>
          <w:i w:val="false"/>
          <w:color w:val="000000"/>
          <w:sz w:val="28"/>
        </w:rPr>
        <w:t xml:space="preserve">
      4) обследует формочки необходимых для получения изображений геометрических фигур; </w:t>
      </w:r>
    </w:p>
    <w:bookmarkEnd w:id="9114"/>
    <w:bookmarkStart w:name="z9146" w:id="9115"/>
    <w:p>
      <w:pPr>
        <w:spacing w:after="0"/>
        <w:ind w:left="0"/>
        <w:jc w:val="both"/>
      </w:pPr>
      <w:r>
        <w:rPr>
          <w:rFonts w:ascii="Times New Roman"/>
          <w:b w:val="false"/>
          <w:i w:val="false"/>
          <w:color w:val="000000"/>
          <w:sz w:val="28"/>
        </w:rPr>
        <w:t xml:space="preserve">
      5) действует с формочками для получения изображений геометрических фигур; </w:t>
      </w:r>
    </w:p>
    <w:bookmarkEnd w:id="9115"/>
    <w:bookmarkStart w:name="z9147" w:id="9116"/>
    <w:p>
      <w:pPr>
        <w:spacing w:after="0"/>
        <w:ind w:left="0"/>
        <w:jc w:val="both"/>
      </w:pPr>
      <w:r>
        <w:rPr>
          <w:rFonts w:ascii="Times New Roman"/>
          <w:b w:val="false"/>
          <w:i w:val="false"/>
          <w:color w:val="000000"/>
          <w:sz w:val="28"/>
        </w:rPr>
        <w:t>
      6) сравнивает комки пластилина и скатанные из них шары по величине и цвету.</w:t>
      </w:r>
    </w:p>
    <w:bookmarkEnd w:id="9116"/>
    <w:bookmarkStart w:name="z9148" w:id="9117"/>
    <w:p>
      <w:pPr>
        <w:spacing w:after="0"/>
        <w:ind w:left="0"/>
        <w:jc w:val="both"/>
      </w:pPr>
      <w:r>
        <w:rPr>
          <w:rFonts w:ascii="Times New Roman"/>
          <w:b w:val="false"/>
          <w:i w:val="false"/>
          <w:color w:val="000000"/>
          <w:sz w:val="28"/>
        </w:rPr>
        <w:t>
      215. Музыка:</w:t>
      </w:r>
    </w:p>
    <w:bookmarkEnd w:id="9117"/>
    <w:bookmarkStart w:name="z9149" w:id="9118"/>
    <w:p>
      <w:pPr>
        <w:spacing w:after="0"/>
        <w:ind w:left="0"/>
        <w:jc w:val="both"/>
      </w:pPr>
      <w:r>
        <w:rPr>
          <w:rFonts w:ascii="Times New Roman"/>
          <w:b w:val="false"/>
          <w:i w:val="false"/>
          <w:color w:val="000000"/>
          <w:sz w:val="28"/>
        </w:rPr>
        <w:t>
      1) формировать умение различать на слух инструментальную музыку, пение человека;</w:t>
      </w:r>
    </w:p>
    <w:bookmarkEnd w:id="9118"/>
    <w:bookmarkStart w:name="z9150" w:id="9119"/>
    <w:p>
      <w:pPr>
        <w:spacing w:after="0"/>
        <w:ind w:left="0"/>
        <w:jc w:val="both"/>
      </w:pPr>
      <w:r>
        <w:rPr>
          <w:rFonts w:ascii="Times New Roman"/>
          <w:b w:val="false"/>
          <w:i w:val="false"/>
          <w:color w:val="000000"/>
          <w:sz w:val="28"/>
        </w:rPr>
        <w:t>
      2) предъявлять мелодии разные по темпу (быстрая, медленная).</w:t>
      </w:r>
    </w:p>
    <w:bookmarkEnd w:id="9119"/>
    <w:bookmarkStart w:name="z9151" w:id="9120"/>
    <w:p>
      <w:pPr>
        <w:spacing w:after="0"/>
        <w:ind w:left="0"/>
        <w:jc w:val="both"/>
      </w:pPr>
      <w:r>
        <w:rPr>
          <w:rFonts w:ascii="Times New Roman"/>
          <w:b w:val="false"/>
          <w:i w:val="false"/>
          <w:color w:val="000000"/>
          <w:sz w:val="28"/>
        </w:rPr>
        <w:t>
      216. Ожидаемые результаты:</w:t>
      </w:r>
    </w:p>
    <w:bookmarkEnd w:id="9120"/>
    <w:bookmarkStart w:name="z9152" w:id="9121"/>
    <w:p>
      <w:pPr>
        <w:spacing w:after="0"/>
        <w:ind w:left="0"/>
        <w:jc w:val="both"/>
      </w:pPr>
      <w:r>
        <w:rPr>
          <w:rFonts w:ascii="Times New Roman"/>
          <w:b w:val="false"/>
          <w:i w:val="false"/>
          <w:color w:val="000000"/>
          <w:sz w:val="28"/>
        </w:rPr>
        <w:t>
      1) различает источник музыкального звучания (инструментальная мелодия, пение человека);</w:t>
      </w:r>
    </w:p>
    <w:bookmarkEnd w:id="9121"/>
    <w:bookmarkStart w:name="z9153" w:id="9122"/>
    <w:p>
      <w:pPr>
        <w:spacing w:after="0"/>
        <w:ind w:left="0"/>
        <w:jc w:val="both"/>
      </w:pPr>
      <w:r>
        <w:rPr>
          <w:rFonts w:ascii="Times New Roman"/>
          <w:b w:val="false"/>
          <w:i w:val="false"/>
          <w:color w:val="000000"/>
          <w:sz w:val="28"/>
        </w:rPr>
        <w:t>
      2) различает темп музыкального произведения.</w:t>
      </w:r>
    </w:p>
    <w:bookmarkEnd w:id="9122"/>
    <w:bookmarkStart w:name="z9154" w:id="9123"/>
    <w:p>
      <w:pPr>
        <w:spacing w:after="0"/>
        <w:ind w:left="0"/>
        <w:jc w:val="both"/>
      </w:pPr>
      <w:r>
        <w:rPr>
          <w:rFonts w:ascii="Times New Roman"/>
          <w:b w:val="false"/>
          <w:i w:val="false"/>
          <w:color w:val="000000"/>
          <w:sz w:val="28"/>
        </w:rPr>
        <w:t>
      217. Тифлографика (для детей с первичным нарушением зрения).</w:t>
      </w:r>
    </w:p>
    <w:bookmarkEnd w:id="9123"/>
    <w:bookmarkStart w:name="z9155" w:id="9124"/>
    <w:p>
      <w:pPr>
        <w:spacing w:after="0"/>
        <w:ind w:left="0"/>
        <w:jc w:val="both"/>
      </w:pPr>
      <w:r>
        <w:rPr>
          <w:rFonts w:ascii="Times New Roman"/>
          <w:b w:val="false"/>
          <w:i w:val="false"/>
          <w:color w:val="000000"/>
          <w:sz w:val="28"/>
        </w:rPr>
        <w:t>
      218. Чтение рельефного изображения:</w:t>
      </w:r>
    </w:p>
    <w:bookmarkEnd w:id="9124"/>
    <w:bookmarkStart w:name="z9156" w:id="9125"/>
    <w:p>
      <w:pPr>
        <w:spacing w:after="0"/>
        <w:ind w:left="0"/>
        <w:jc w:val="both"/>
      </w:pPr>
      <w:r>
        <w:rPr>
          <w:rFonts w:ascii="Times New Roman"/>
          <w:b w:val="false"/>
          <w:i w:val="false"/>
          <w:color w:val="000000"/>
          <w:sz w:val="28"/>
        </w:rPr>
        <w:t>
      1) формировать навыки ориентировки на листе бумаги;</w:t>
      </w:r>
    </w:p>
    <w:bookmarkEnd w:id="9125"/>
    <w:bookmarkStart w:name="z9157" w:id="9126"/>
    <w:p>
      <w:pPr>
        <w:spacing w:after="0"/>
        <w:ind w:left="0"/>
        <w:jc w:val="both"/>
      </w:pPr>
      <w:r>
        <w:rPr>
          <w:rFonts w:ascii="Times New Roman"/>
          <w:b w:val="false"/>
          <w:i w:val="false"/>
          <w:color w:val="000000"/>
          <w:sz w:val="28"/>
        </w:rPr>
        <w:t xml:space="preserve">
      2) знакомить с приемами обследования рельефного рисунка; </w:t>
      </w:r>
    </w:p>
    <w:bookmarkEnd w:id="9126"/>
    <w:bookmarkStart w:name="z9158" w:id="9127"/>
    <w:p>
      <w:pPr>
        <w:spacing w:after="0"/>
        <w:ind w:left="0"/>
        <w:jc w:val="both"/>
      </w:pPr>
      <w:r>
        <w:rPr>
          <w:rFonts w:ascii="Times New Roman"/>
          <w:b w:val="false"/>
          <w:i w:val="false"/>
          <w:color w:val="000000"/>
          <w:sz w:val="28"/>
        </w:rPr>
        <w:t>
      3) формировать представления о точке на примере конкретного предмета (крупа, песчинка, бисер);</w:t>
      </w:r>
    </w:p>
    <w:bookmarkEnd w:id="9127"/>
    <w:bookmarkStart w:name="z9159" w:id="9128"/>
    <w:p>
      <w:pPr>
        <w:spacing w:after="0"/>
        <w:ind w:left="0"/>
        <w:jc w:val="both"/>
      </w:pPr>
      <w:r>
        <w:rPr>
          <w:rFonts w:ascii="Times New Roman"/>
          <w:b w:val="false"/>
          <w:i w:val="false"/>
          <w:color w:val="000000"/>
          <w:sz w:val="28"/>
        </w:rPr>
        <w:t>
      4) обучать чтению рельефных точек одинакового и разного диаметра, расположенных линейно и в разных частях изобразительной плоскости;</w:t>
      </w:r>
    </w:p>
    <w:bookmarkEnd w:id="9128"/>
    <w:bookmarkStart w:name="z9160" w:id="9129"/>
    <w:p>
      <w:pPr>
        <w:spacing w:after="0"/>
        <w:ind w:left="0"/>
        <w:jc w:val="both"/>
      </w:pPr>
      <w:r>
        <w:rPr>
          <w:rFonts w:ascii="Times New Roman"/>
          <w:b w:val="false"/>
          <w:i w:val="false"/>
          <w:color w:val="000000"/>
          <w:sz w:val="28"/>
        </w:rPr>
        <w:t>
      219. Рельефно-графическая деятельность:</w:t>
      </w:r>
    </w:p>
    <w:bookmarkEnd w:id="9129"/>
    <w:bookmarkStart w:name="z9161" w:id="9130"/>
    <w:p>
      <w:pPr>
        <w:spacing w:after="0"/>
        <w:ind w:left="0"/>
        <w:jc w:val="both"/>
      </w:pPr>
      <w:r>
        <w:rPr>
          <w:rFonts w:ascii="Times New Roman"/>
          <w:b w:val="false"/>
          <w:i w:val="false"/>
          <w:color w:val="000000"/>
          <w:sz w:val="28"/>
        </w:rPr>
        <w:t>
      1) знакомить с приборами и инструментами для рельефного рисования, элементарными приемами работы с инструментами;</w:t>
      </w:r>
    </w:p>
    <w:bookmarkEnd w:id="9130"/>
    <w:bookmarkStart w:name="z9162" w:id="9131"/>
    <w:p>
      <w:pPr>
        <w:spacing w:after="0"/>
        <w:ind w:left="0"/>
        <w:jc w:val="both"/>
      </w:pPr>
      <w:r>
        <w:rPr>
          <w:rFonts w:ascii="Times New Roman"/>
          <w:b w:val="false"/>
          <w:i w:val="false"/>
          <w:color w:val="000000"/>
          <w:sz w:val="28"/>
        </w:rPr>
        <w:t>
      2) учить ориентировке на рабочем поле прибора;</w:t>
      </w:r>
    </w:p>
    <w:bookmarkEnd w:id="9131"/>
    <w:bookmarkStart w:name="z9163" w:id="9132"/>
    <w:p>
      <w:pPr>
        <w:spacing w:after="0"/>
        <w:ind w:left="0"/>
        <w:jc w:val="both"/>
      </w:pPr>
      <w:r>
        <w:rPr>
          <w:rFonts w:ascii="Times New Roman"/>
          <w:b w:val="false"/>
          <w:i w:val="false"/>
          <w:color w:val="000000"/>
          <w:sz w:val="28"/>
        </w:rPr>
        <w:t>
      3) формировать навыки подготовки прибора к работе;</w:t>
      </w:r>
    </w:p>
    <w:bookmarkEnd w:id="9132"/>
    <w:bookmarkStart w:name="z9164" w:id="9133"/>
    <w:p>
      <w:pPr>
        <w:spacing w:after="0"/>
        <w:ind w:left="0"/>
        <w:jc w:val="both"/>
      </w:pPr>
      <w:r>
        <w:rPr>
          <w:rFonts w:ascii="Times New Roman"/>
          <w:b w:val="false"/>
          <w:i w:val="false"/>
          <w:color w:val="000000"/>
          <w:sz w:val="28"/>
        </w:rPr>
        <w:t>
      4) учить накаливанию точек.</w:t>
      </w:r>
    </w:p>
    <w:bookmarkEnd w:id="9133"/>
    <w:bookmarkStart w:name="z9165" w:id="9134"/>
    <w:p>
      <w:pPr>
        <w:spacing w:after="0"/>
        <w:ind w:left="0"/>
        <w:jc w:val="both"/>
      </w:pPr>
      <w:r>
        <w:rPr>
          <w:rFonts w:ascii="Times New Roman"/>
          <w:b w:val="false"/>
          <w:i w:val="false"/>
          <w:color w:val="000000"/>
          <w:sz w:val="28"/>
        </w:rPr>
        <w:t>
      220. Ожидаемые результаты:</w:t>
      </w:r>
    </w:p>
    <w:bookmarkEnd w:id="9134"/>
    <w:bookmarkStart w:name="z9166" w:id="9135"/>
    <w:p>
      <w:pPr>
        <w:spacing w:after="0"/>
        <w:ind w:left="0"/>
        <w:jc w:val="both"/>
      </w:pPr>
      <w:r>
        <w:rPr>
          <w:rFonts w:ascii="Times New Roman"/>
          <w:b w:val="false"/>
          <w:i w:val="false"/>
          <w:color w:val="000000"/>
          <w:sz w:val="28"/>
        </w:rPr>
        <w:t>
      1) знает расположение и название пальцев рук;</w:t>
      </w:r>
    </w:p>
    <w:bookmarkEnd w:id="9135"/>
    <w:bookmarkStart w:name="z9167" w:id="9136"/>
    <w:p>
      <w:pPr>
        <w:spacing w:after="0"/>
        <w:ind w:left="0"/>
        <w:jc w:val="both"/>
      </w:pPr>
      <w:r>
        <w:rPr>
          <w:rFonts w:ascii="Times New Roman"/>
          <w:b w:val="false"/>
          <w:i w:val="false"/>
          <w:color w:val="000000"/>
          <w:sz w:val="28"/>
        </w:rPr>
        <w:t>
      2) умеет захватывать и удерживать два предмета двумя руками;</w:t>
      </w:r>
    </w:p>
    <w:bookmarkEnd w:id="9136"/>
    <w:bookmarkStart w:name="z9168" w:id="9137"/>
    <w:p>
      <w:pPr>
        <w:spacing w:after="0"/>
        <w:ind w:left="0"/>
        <w:jc w:val="both"/>
      </w:pPr>
      <w:r>
        <w:rPr>
          <w:rFonts w:ascii="Times New Roman"/>
          <w:b w:val="false"/>
          <w:i w:val="false"/>
          <w:color w:val="000000"/>
          <w:sz w:val="28"/>
        </w:rPr>
        <w:t>
      3) различает с помощью осязания геометрические фигуры (круг, квадрат, треугольник);</w:t>
      </w:r>
    </w:p>
    <w:bookmarkEnd w:id="9137"/>
    <w:bookmarkStart w:name="z9169" w:id="9138"/>
    <w:p>
      <w:pPr>
        <w:spacing w:after="0"/>
        <w:ind w:left="0"/>
        <w:jc w:val="both"/>
      </w:pPr>
      <w:r>
        <w:rPr>
          <w:rFonts w:ascii="Times New Roman"/>
          <w:b w:val="false"/>
          <w:i w:val="false"/>
          <w:color w:val="000000"/>
          <w:sz w:val="28"/>
        </w:rPr>
        <w:t>
      4) умеет использовать осязательные приемы сравнения предметов по величине, структуре поверхности;</w:t>
      </w:r>
    </w:p>
    <w:bookmarkEnd w:id="9138"/>
    <w:bookmarkStart w:name="z9170" w:id="9139"/>
    <w:p>
      <w:pPr>
        <w:spacing w:after="0"/>
        <w:ind w:left="0"/>
        <w:jc w:val="both"/>
      </w:pPr>
      <w:r>
        <w:rPr>
          <w:rFonts w:ascii="Times New Roman"/>
          <w:b w:val="false"/>
          <w:i w:val="false"/>
          <w:color w:val="000000"/>
          <w:sz w:val="28"/>
        </w:rPr>
        <w:t xml:space="preserve">
      5) дифференцирует осязательные ощущения на уровне узнавания; </w:t>
      </w:r>
    </w:p>
    <w:bookmarkEnd w:id="9139"/>
    <w:bookmarkStart w:name="z9171" w:id="9140"/>
    <w:p>
      <w:pPr>
        <w:spacing w:after="0"/>
        <w:ind w:left="0"/>
        <w:jc w:val="both"/>
      </w:pPr>
      <w:r>
        <w:rPr>
          <w:rFonts w:ascii="Times New Roman"/>
          <w:b w:val="false"/>
          <w:i w:val="false"/>
          <w:color w:val="000000"/>
          <w:sz w:val="28"/>
        </w:rPr>
        <w:t>
      6) находит рельефные изображения точек на изобразительной плоскости;</w:t>
      </w:r>
    </w:p>
    <w:bookmarkEnd w:id="9140"/>
    <w:bookmarkStart w:name="z9172" w:id="9141"/>
    <w:p>
      <w:pPr>
        <w:spacing w:after="0"/>
        <w:ind w:left="0"/>
        <w:jc w:val="both"/>
      </w:pPr>
      <w:r>
        <w:rPr>
          <w:rFonts w:ascii="Times New Roman"/>
          <w:b w:val="false"/>
          <w:i w:val="false"/>
          <w:color w:val="000000"/>
          <w:sz w:val="28"/>
        </w:rPr>
        <w:t xml:space="preserve">
      7) умеет держать грифель в руке; </w:t>
      </w:r>
    </w:p>
    <w:bookmarkEnd w:id="9141"/>
    <w:bookmarkStart w:name="z9173" w:id="9142"/>
    <w:p>
      <w:pPr>
        <w:spacing w:after="0"/>
        <w:ind w:left="0"/>
        <w:jc w:val="both"/>
      </w:pPr>
      <w:r>
        <w:rPr>
          <w:rFonts w:ascii="Times New Roman"/>
          <w:b w:val="false"/>
          <w:i w:val="false"/>
          <w:color w:val="000000"/>
          <w:sz w:val="28"/>
        </w:rPr>
        <w:t>
      8) накалывает точки совместно с тифлопедагогом.</w:t>
      </w:r>
    </w:p>
    <w:bookmarkEnd w:id="9142"/>
    <w:bookmarkStart w:name="z9174" w:id="9143"/>
    <w:p>
      <w:pPr>
        <w:spacing w:after="0"/>
        <w:ind w:left="0"/>
        <w:jc w:val="left"/>
      </w:pPr>
      <w:r>
        <w:rPr>
          <w:rFonts w:ascii="Times New Roman"/>
          <w:b/>
          <w:i w:val="false"/>
          <w:color w:val="000000"/>
        </w:rPr>
        <w:t xml:space="preserve"> Параграф 12. 2 полугодие</w:t>
      </w:r>
    </w:p>
    <w:bookmarkEnd w:id="9143"/>
    <w:bookmarkStart w:name="z9175" w:id="9144"/>
    <w:p>
      <w:pPr>
        <w:spacing w:after="0"/>
        <w:ind w:left="0"/>
        <w:jc w:val="both"/>
      </w:pPr>
      <w:r>
        <w:rPr>
          <w:rFonts w:ascii="Times New Roman"/>
          <w:b w:val="false"/>
          <w:i w:val="false"/>
          <w:color w:val="000000"/>
          <w:sz w:val="28"/>
        </w:rPr>
        <w:t xml:space="preserve">
      221. Рисование: </w:t>
      </w:r>
    </w:p>
    <w:bookmarkEnd w:id="9144"/>
    <w:bookmarkStart w:name="z9176" w:id="9145"/>
    <w:p>
      <w:pPr>
        <w:spacing w:after="0"/>
        <w:ind w:left="0"/>
        <w:jc w:val="both"/>
      </w:pPr>
      <w:r>
        <w:rPr>
          <w:rFonts w:ascii="Times New Roman"/>
          <w:b w:val="false"/>
          <w:i w:val="false"/>
          <w:color w:val="000000"/>
          <w:sz w:val="28"/>
        </w:rPr>
        <w:t>
      1) проводить специальные игры и упражнения по сенсорному воспитанию (сличать, выбирать предметы по форме, размеру, цвету по образцу и названию);</w:t>
      </w:r>
    </w:p>
    <w:bookmarkEnd w:id="9145"/>
    <w:bookmarkStart w:name="z9177" w:id="9146"/>
    <w:p>
      <w:pPr>
        <w:spacing w:after="0"/>
        <w:ind w:left="0"/>
        <w:jc w:val="both"/>
      </w:pPr>
      <w:r>
        <w:rPr>
          <w:rFonts w:ascii="Times New Roman"/>
          <w:b w:val="false"/>
          <w:i w:val="false"/>
          <w:color w:val="000000"/>
          <w:sz w:val="28"/>
        </w:rPr>
        <w:t>
      2) учить определению формы используя обведение пальцем, карандашом предмета по контуру (зрительно-двигательное моделирование формы);</w:t>
      </w:r>
    </w:p>
    <w:bookmarkEnd w:id="9146"/>
    <w:bookmarkStart w:name="z9178" w:id="9147"/>
    <w:p>
      <w:pPr>
        <w:spacing w:after="0"/>
        <w:ind w:left="0"/>
        <w:jc w:val="both"/>
      </w:pPr>
      <w:r>
        <w:rPr>
          <w:rFonts w:ascii="Times New Roman"/>
          <w:b w:val="false"/>
          <w:i w:val="false"/>
          <w:color w:val="000000"/>
          <w:sz w:val="28"/>
        </w:rPr>
        <w:t>
      3) учить связывать обводящее и исполнительское движение, пользоваться обведением как вспомогательным средством;</w:t>
      </w:r>
    </w:p>
    <w:bookmarkEnd w:id="9147"/>
    <w:bookmarkStart w:name="z9179" w:id="9148"/>
    <w:p>
      <w:pPr>
        <w:spacing w:after="0"/>
        <w:ind w:left="0"/>
        <w:jc w:val="both"/>
      </w:pPr>
      <w:r>
        <w:rPr>
          <w:rFonts w:ascii="Times New Roman"/>
          <w:b w:val="false"/>
          <w:i w:val="false"/>
          <w:color w:val="000000"/>
          <w:sz w:val="28"/>
        </w:rPr>
        <w:t>
      4) расширять содержание детского рисунка путем дорисовывания (например, ребенок нарисовал дерево, а взрослый быстро изображает на этом дереве или под ним самого ребенка или нескольких детей, называя их по имени, сопоставляя объекты и изображения).</w:t>
      </w:r>
    </w:p>
    <w:bookmarkEnd w:id="9148"/>
    <w:bookmarkStart w:name="z9180" w:id="9149"/>
    <w:p>
      <w:pPr>
        <w:spacing w:after="0"/>
        <w:ind w:left="0"/>
        <w:jc w:val="both"/>
      </w:pPr>
      <w:r>
        <w:rPr>
          <w:rFonts w:ascii="Times New Roman"/>
          <w:b w:val="false"/>
          <w:i w:val="false"/>
          <w:color w:val="000000"/>
          <w:sz w:val="28"/>
        </w:rPr>
        <w:t>
      222. Ожидаемые результаты:</w:t>
      </w:r>
    </w:p>
    <w:bookmarkEnd w:id="9149"/>
    <w:bookmarkStart w:name="z9181" w:id="9150"/>
    <w:p>
      <w:pPr>
        <w:spacing w:after="0"/>
        <w:ind w:left="0"/>
        <w:jc w:val="both"/>
      </w:pPr>
      <w:r>
        <w:rPr>
          <w:rFonts w:ascii="Times New Roman"/>
          <w:b w:val="false"/>
          <w:i w:val="false"/>
          <w:color w:val="000000"/>
          <w:sz w:val="28"/>
        </w:rPr>
        <w:t>
      1) в процессе игр и упражнений сличает, выбирает предметы по форме, размеру, цвету по образцу и названию;</w:t>
      </w:r>
    </w:p>
    <w:bookmarkEnd w:id="9150"/>
    <w:bookmarkStart w:name="z9182" w:id="9151"/>
    <w:p>
      <w:pPr>
        <w:spacing w:after="0"/>
        <w:ind w:left="0"/>
        <w:jc w:val="both"/>
      </w:pPr>
      <w:r>
        <w:rPr>
          <w:rFonts w:ascii="Times New Roman"/>
          <w:b w:val="false"/>
          <w:i w:val="false"/>
          <w:color w:val="000000"/>
          <w:sz w:val="28"/>
        </w:rPr>
        <w:t>
      2) для определения формы обводит пальцем, карандашом предмет по контуру (зрительно-двигательное моделирование формы).</w:t>
      </w:r>
    </w:p>
    <w:bookmarkEnd w:id="9151"/>
    <w:bookmarkStart w:name="z9183" w:id="9152"/>
    <w:p>
      <w:pPr>
        <w:spacing w:after="0"/>
        <w:ind w:left="0"/>
        <w:jc w:val="both"/>
      </w:pPr>
      <w:r>
        <w:rPr>
          <w:rFonts w:ascii="Times New Roman"/>
          <w:b w:val="false"/>
          <w:i w:val="false"/>
          <w:color w:val="000000"/>
          <w:sz w:val="28"/>
        </w:rPr>
        <w:t>
      223. Лепка:</w:t>
      </w:r>
    </w:p>
    <w:bookmarkEnd w:id="9152"/>
    <w:bookmarkStart w:name="z9184" w:id="9153"/>
    <w:p>
      <w:pPr>
        <w:spacing w:after="0"/>
        <w:ind w:left="0"/>
        <w:jc w:val="both"/>
      </w:pPr>
      <w:r>
        <w:rPr>
          <w:rFonts w:ascii="Times New Roman"/>
          <w:b w:val="false"/>
          <w:i w:val="false"/>
          <w:color w:val="000000"/>
          <w:sz w:val="28"/>
        </w:rPr>
        <w:t xml:space="preserve">
      1) формировать интерес к лепке в процессе преобразования объемных форм и сравнение свойств пластических материалов (тесто более мягкое, его можно делать цветным; пластилин цветной, можно получать новые цвета, соединяя и переминая куски, разные по цвету; изделия из глины после высыхания можно раскрашивать); </w:t>
      </w:r>
    </w:p>
    <w:bookmarkEnd w:id="9153"/>
    <w:bookmarkStart w:name="z9185" w:id="9154"/>
    <w:p>
      <w:pPr>
        <w:spacing w:after="0"/>
        <w:ind w:left="0"/>
        <w:jc w:val="both"/>
      </w:pPr>
      <w:r>
        <w:rPr>
          <w:rFonts w:ascii="Times New Roman"/>
          <w:b w:val="false"/>
          <w:i w:val="false"/>
          <w:color w:val="000000"/>
          <w:sz w:val="28"/>
        </w:rPr>
        <w:t xml:space="preserve">
      2) формировать умения в получении разнообразных плоских изображений, используя специальные формочки (треугольные, круглые, квадратные, с резными краями); </w:t>
      </w:r>
    </w:p>
    <w:bookmarkEnd w:id="9154"/>
    <w:bookmarkStart w:name="z9186" w:id="9155"/>
    <w:p>
      <w:pPr>
        <w:spacing w:after="0"/>
        <w:ind w:left="0"/>
        <w:jc w:val="both"/>
      </w:pPr>
      <w:r>
        <w:rPr>
          <w:rFonts w:ascii="Times New Roman"/>
          <w:b w:val="false"/>
          <w:i w:val="false"/>
          <w:color w:val="000000"/>
          <w:sz w:val="28"/>
        </w:rPr>
        <w:t>
      3) формировать умения к изменению плоских изображений, прищипывая края, вдавливая пальчиком посередине, получая определенный рисунок;</w:t>
      </w:r>
    </w:p>
    <w:bookmarkEnd w:id="9155"/>
    <w:bookmarkStart w:name="z9187" w:id="9156"/>
    <w:p>
      <w:pPr>
        <w:spacing w:after="0"/>
        <w:ind w:left="0"/>
        <w:jc w:val="both"/>
      </w:pPr>
      <w:r>
        <w:rPr>
          <w:rFonts w:ascii="Times New Roman"/>
          <w:b w:val="false"/>
          <w:i w:val="false"/>
          <w:color w:val="000000"/>
          <w:sz w:val="28"/>
        </w:rPr>
        <w:t xml:space="preserve">
      4) составлять композиции из отобранных по смыслу плоских изображений; </w:t>
      </w:r>
    </w:p>
    <w:bookmarkEnd w:id="9156"/>
    <w:bookmarkStart w:name="z9188" w:id="9157"/>
    <w:p>
      <w:pPr>
        <w:spacing w:after="0"/>
        <w:ind w:left="0"/>
        <w:jc w:val="both"/>
      </w:pPr>
      <w:r>
        <w:rPr>
          <w:rFonts w:ascii="Times New Roman"/>
          <w:b w:val="false"/>
          <w:i w:val="false"/>
          <w:color w:val="000000"/>
          <w:sz w:val="28"/>
        </w:rPr>
        <w:t xml:space="preserve">
      5) раскатывать пластические материалы в совместной с взрослым деятельности в тонкую пластину; </w:t>
      </w:r>
    </w:p>
    <w:bookmarkEnd w:id="9157"/>
    <w:bookmarkStart w:name="z9189" w:id="9158"/>
    <w:p>
      <w:pPr>
        <w:spacing w:after="0"/>
        <w:ind w:left="0"/>
        <w:jc w:val="both"/>
      </w:pPr>
      <w:r>
        <w:rPr>
          <w:rFonts w:ascii="Times New Roman"/>
          <w:b w:val="false"/>
          <w:i w:val="false"/>
          <w:color w:val="000000"/>
          <w:sz w:val="28"/>
        </w:rPr>
        <w:t>
      6) лепить предметы шарообразной формы; преобразовывать вылепленные шары в изображения предметов, дополняя их деталями;</w:t>
      </w:r>
    </w:p>
    <w:bookmarkEnd w:id="9158"/>
    <w:bookmarkStart w:name="z9190" w:id="9159"/>
    <w:p>
      <w:pPr>
        <w:spacing w:after="0"/>
        <w:ind w:left="0"/>
        <w:jc w:val="both"/>
      </w:pPr>
      <w:r>
        <w:rPr>
          <w:rFonts w:ascii="Times New Roman"/>
          <w:b w:val="false"/>
          <w:i w:val="false"/>
          <w:color w:val="000000"/>
          <w:sz w:val="28"/>
        </w:rPr>
        <w:t>
      7) учить создавать изделия из нескольких частей, соединенных веревочкой, ниточкой (бусы и другие украшения);</w:t>
      </w:r>
    </w:p>
    <w:bookmarkEnd w:id="9159"/>
    <w:bookmarkStart w:name="z9191" w:id="9160"/>
    <w:p>
      <w:pPr>
        <w:spacing w:after="0"/>
        <w:ind w:left="0"/>
        <w:jc w:val="both"/>
      </w:pPr>
      <w:r>
        <w:rPr>
          <w:rFonts w:ascii="Times New Roman"/>
          <w:b w:val="false"/>
          <w:i w:val="false"/>
          <w:color w:val="000000"/>
          <w:sz w:val="28"/>
        </w:rPr>
        <w:t>
      8) формировать умения пользоваться приемом расплющивания шара для получения других изображений;</w:t>
      </w:r>
    </w:p>
    <w:bookmarkEnd w:id="9160"/>
    <w:bookmarkStart w:name="z9192" w:id="9161"/>
    <w:p>
      <w:pPr>
        <w:spacing w:after="0"/>
        <w:ind w:left="0"/>
        <w:jc w:val="both"/>
      </w:pPr>
      <w:r>
        <w:rPr>
          <w:rFonts w:ascii="Times New Roman"/>
          <w:b w:val="false"/>
          <w:i w:val="false"/>
          <w:color w:val="000000"/>
          <w:sz w:val="28"/>
        </w:rPr>
        <w:t xml:space="preserve">
      9) учить создавать лепные работы из нескольких расплющенных шаров (пирожные, торт); </w:t>
      </w:r>
    </w:p>
    <w:bookmarkEnd w:id="9161"/>
    <w:bookmarkStart w:name="z9193" w:id="9162"/>
    <w:p>
      <w:pPr>
        <w:spacing w:after="0"/>
        <w:ind w:left="0"/>
        <w:jc w:val="both"/>
      </w:pPr>
      <w:r>
        <w:rPr>
          <w:rFonts w:ascii="Times New Roman"/>
          <w:b w:val="false"/>
          <w:i w:val="false"/>
          <w:color w:val="000000"/>
          <w:sz w:val="28"/>
        </w:rPr>
        <w:t xml:space="preserve">
      10) учить преобразовывать расплющенный шар в украшения, инкрустируя природным материалом; </w:t>
      </w:r>
    </w:p>
    <w:bookmarkEnd w:id="9162"/>
    <w:bookmarkStart w:name="z9194" w:id="9163"/>
    <w:p>
      <w:pPr>
        <w:spacing w:after="0"/>
        <w:ind w:left="0"/>
        <w:jc w:val="both"/>
      </w:pPr>
      <w:r>
        <w:rPr>
          <w:rFonts w:ascii="Times New Roman"/>
          <w:b w:val="false"/>
          <w:i w:val="false"/>
          <w:color w:val="000000"/>
          <w:sz w:val="28"/>
        </w:rPr>
        <w:t xml:space="preserve">
      11) учить раскатывать комок пластичного материала в столбик; </w:t>
      </w:r>
    </w:p>
    <w:bookmarkEnd w:id="9163"/>
    <w:bookmarkStart w:name="z9195" w:id="9164"/>
    <w:p>
      <w:pPr>
        <w:spacing w:after="0"/>
        <w:ind w:left="0"/>
        <w:jc w:val="both"/>
      </w:pPr>
      <w:r>
        <w:rPr>
          <w:rFonts w:ascii="Times New Roman"/>
          <w:b w:val="false"/>
          <w:i w:val="false"/>
          <w:color w:val="000000"/>
          <w:sz w:val="28"/>
        </w:rPr>
        <w:t xml:space="preserve">
      12) учить преобразовывать столбик в другие формы (колечко); </w:t>
      </w:r>
    </w:p>
    <w:bookmarkEnd w:id="9164"/>
    <w:bookmarkStart w:name="z9196" w:id="9165"/>
    <w:p>
      <w:pPr>
        <w:spacing w:after="0"/>
        <w:ind w:left="0"/>
        <w:jc w:val="both"/>
      </w:pPr>
      <w:r>
        <w:rPr>
          <w:rFonts w:ascii="Times New Roman"/>
          <w:b w:val="false"/>
          <w:i w:val="false"/>
          <w:color w:val="000000"/>
          <w:sz w:val="28"/>
        </w:rPr>
        <w:t>
      13) формировать умения создавать рельефные изображения из столбиков и расплющенных шаров, разных по величине (деревья, облака, солнышко, забор).</w:t>
      </w:r>
    </w:p>
    <w:bookmarkEnd w:id="9165"/>
    <w:bookmarkStart w:name="z9197" w:id="9166"/>
    <w:p>
      <w:pPr>
        <w:spacing w:after="0"/>
        <w:ind w:left="0"/>
        <w:jc w:val="both"/>
      </w:pPr>
      <w:r>
        <w:rPr>
          <w:rFonts w:ascii="Times New Roman"/>
          <w:b w:val="false"/>
          <w:i w:val="false"/>
          <w:color w:val="000000"/>
          <w:sz w:val="28"/>
        </w:rPr>
        <w:t>
      224. Ожидаемые результаты:</w:t>
      </w:r>
    </w:p>
    <w:bookmarkEnd w:id="9166"/>
    <w:bookmarkStart w:name="z9198" w:id="9167"/>
    <w:p>
      <w:pPr>
        <w:spacing w:after="0"/>
        <w:ind w:left="0"/>
        <w:jc w:val="both"/>
      </w:pPr>
      <w:r>
        <w:rPr>
          <w:rFonts w:ascii="Times New Roman"/>
          <w:b w:val="false"/>
          <w:i w:val="false"/>
          <w:color w:val="000000"/>
          <w:sz w:val="28"/>
        </w:rPr>
        <w:t>
      1) знает о том, что преобразования объемных форм и сравнение свойств пластических материалов можно получать новые цвета, соединяя и переминая куски, разные по цвету; изделия из глины после высыхания можно раскрашивать;</w:t>
      </w:r>
    </w:p>
    <w:bookmarkEnd w:id="9167"/>
    <w:bookmarkStart w:name="z9199" w:id="9168"/>
    <w:p>
      <w:pPr>
        <w:spacing w:after="0"/>
        <w:ind w:left="0"/>
        <w:jc w:val="both"/>
      </w:pPr>
      <w:r>
        <w:rPr>
          <w:rFonts w:ascii="Times New Roman"/>
          <w:b w:val="false"/>
          <w:i w:val="false"/>
          <w:color w:val="000000"/>
          <w:sz w:val="28"/>
        </w:rPr>
        <w:t>
      2) умеет получить разнообразные плоские изображения, используя специальные формочки (треугольные, круглые, квадратные, с резными краями);</w:t>
      </w:r>
    </w:p>
    <w:bookmarkEnd w:id="9168"/>
    <w:bookmarkStart w:name="z9200" w:id="9169"/>
    <w:p>
      <w:pPr>
        <w:spacing w:after="0"/>
        <w:ind w:left="0"/>
        <w:jc w:val="both"/>
      </w:pPr>
      <w:r>
        <w:rPr>
          <w:rFonts w:ascii="Times New Roman"/>
          <w:b w:val="false"/>
          <w:i w:val="false"/>
          <w:color w:val="000000"/>
          <w:sz w:val="28"/>
        </w:rPr>
        <w:t xml:space="preserve">
      3) раскатывает пластические материалы в совместной с взрослым деятельности в тонкую пластину; </w:t>
      </w:r>
    </w:p>
    <w:bookmarkEnd w:id="9169"/>
    <w:bookmarkStart w:name="z9201" w:id="9170"/>
    <w:p>
      <w:pPr>
        <w:spacing w:after="0"/>
        <w:ind w:left="0"/>
        <w:jc w:val="both"/>
      </w:pPr>
      <w:r>
        <w:rPr>
          <w:rFonts w:ascii="Times New Roman"/>
          <w:b w:val="false"/>
          <w:i w:val="false"/>
          <w:color w:val="000000"/>
          <w:sz w:val="28"/>
        </w:rPr>
        <w:t>
      4) лепит предметы шарообразной формы; преобразовывает вылепленные шары в изображения предметов, дополняет их деталями;</w:t>
      </w:r>
    </w:p>
    <w:bookmarkEnd w:id="9170"/>
    <w:bookmarkStart w:name="z9202" w:id="9171"/>
    <w:p>
      <w:pPr>
        <w:spacing w:after="0"/>
        <w:ind w:left="0"/>
        <w:jc w:val="both"/>
      </w:pPr>
      <w:r>
        <w:rPr>
          <w:rFonts w:ascii="Times New Roman"/>
          <w:b w:val="false"/>
          <w:i w:val="false"/>
          <w:color w:val="000000"/>
          <w:sz w:val="28"/>
        </w:rPr>
        <w:t>
      5) создаҰт изделия из нескольких частей, соединенных веревочкой, ниточкой (бусы);</w:t>
      </w:r>
    </w:p>
    <w:bookmarkEnd w:id="9171"/>
    <w:bookmarkStart w:name="z9203" w:id="9172"/>
    <w:p>
      <w:pPr>
        <w:spacing w:after="0"/>
        <w:ind w:left="0"/>
        <w:jc w:val="both"/>
      </w:pPr>
      <w:r>
        <w:rPr>
          <w:rFonts w:ascii="Times New Roman"/>
          <w:b w:val="false"/>
          <w:i w:val="false"/>
          <w:color w:val="000000"/>
          <w:sz w:val="28"/>
        </w:rPr>
        <w:t>
      6) умеет пользоваться приемом расплющивания шара для получения других изображений;</w:t>
      </w:r>
    </w:p>
    <w:bookmarkEnd w:id="9172"/>
    <w:bookmarkStart w:name="z9204" w:id="9173"/>
    <w:p>
      <w:pPr>
        <w:spacing w:after="0"/>
        <w:ind w:left="0"/>
        <w:jc w:val="both"/>
      </w:pPr>
      <w:r>
        <w:rPr>
          <w:rFonts w:ascii="Times New Roman"/>
          <w:b w:val="false"/>
          <w:i w:val="false"/>
          <w:color w:val="000000"/>
          <w:sz w:val="28"/>
        </w:rPr>
        <w:t xml:space="preserve">
      7) создаҰт лепные работы из нескольких расплющенных шаров (пирожные, торт); </w:t>
      </w:r>
    </w:p>
    <w:bookmarkEnd w:id="9173"/>
    <w:bookmarkStart w:name="z9205" w:id="9174"/>
    <w:p>
      <w:pPr>
        <w:spacing w:after="0"/>
        <w:ind w:left="0"/>
        <w:jc w:val="both"/>
      </w:pPr>
      <w:r>
        <w:rPr>
          <w:rFonts w:ascii="Times New Roman"/>
          <w:b w:val="false"/>
          <w:i w:val="false"/>
          <w:color w:val="000000"/>
          <w:sz w:val="28"/>
        </w:rPr>
        <w:t xml:space="preserve">
      8) преобразовывает расплющенный шар в украшения, инкрустирует природным материалом; </w:t>
      </w:r>
    </w:p>
    <w:bookmarkEnd w:id="9174"/>
    <w:bookmarkStart w:name="z9206" w:id="9175"/>
    <w:p>
      <w:pPr>
        <w:spacing w:after="0"/>
        <w:ind w:left="0"/>
        <w:jc w:val="both"/>
      </w:pPr>
      <w:r>
        <w:rPr>
          <w:rFonts w:ascii="Times New Roman"/>
          <w:b w:val="false"/>
          <w:i w:val="false"/>
          <w:color w:val="000000"/>
          <w:sz w:val="28"/>
        </w:rPr>
        <w:t xml:space="preserve">
      9) раскатывает комок пластичного материала в столбик; </w:t>
      </w:r>
    </w:p>
    <w:bookmarkEnd w:id="9175"/>
    <w:bookmarkStart w:name="z9207" w:id="9176"/>
    <w:p>
      <w:pPr>
        <w:spacing w:after="0"/>
        <w:ind w:left="0"/>
        <w:jc w:val="both"/>
      </w:pPr>
      <w:r>
        <w:rPr>
          <w:rFonts w:ascii="Times New Roman"/>
          <w:b w:val="false"/>
          <w:i w:val="false"/>
          <w:color w:val="000000"/>
          <w:sz w:val="28"/>
        </w:rPr>
        <w:t xml:space="preserve">
      10) преобразовывает столбик в другие формы (колечко, бублик); </w:t>
      </w:r>
    </w:p>
    <w:bookmarkEnd w:id="9176"/>
    <w:bookmarkStart w:name="z9208" w:id="9177"/>
    <w:p>
      <w:pPr>
        <w:spacing w:after="0"/>
        <w:ind w:left="0"/>
        <w:jc w:val="both"/>
      </w:pPr>
      <w:r>
        <w:rPr>
          <w:rFonts w:ascii="Times New Roman"/>
          <w:b w:val="false"/>
          <w:i w:val="false"/>
          <w:color w:val="000000"/>
          <w:sz w:val="28"/>
        </w:rPr>
        <w:t>
      11) создаҰт рельефные изображения из столбиков и расплющенных шаров, разных по величине (деревья, облака, солнышко, забор).</w:t>
      </w:r>
    </w:p>
    <w:bookmarkEnd w:id="9177"/>
    <w:bookmarkStart w:name="z9209" w:id="9178"/>
    <w:p>
      <w:pPr>
        <w:spacing w:after="0"/>
        <w:ind w:left="0"/>
        <w:jc w:val="both"/>
      </w:pPr>
      <w:r>
        <w:rPr>
          <w:rFonts w:ascii="Times New Roman"/>
          <w:b w:val="false"/>
          <w:i w:val="false"/>
          <w:color w:val="000000"/>
          <w:sz w:val="28"/>
        </w:rPr>
        <w:t>
      225. Музыка:</w:t>
      </w:r>
    </w:p>
    <w:bookmarkEnd w:id="9178"/>
    <w:bookmarkStart w:name="z9210" w:id="9179"/>
    <w:p>
      <w:pPr>
        <w:spacing w:after="0"/>
        <w:ind w:left="0"/>
        <w:jc w:val="both"/>
      </w:pPr>
      <w:r>
        <w:rPr>
          <w:rFonts w:ascii="Times New Roman"/>
          <w:b w:val="false"/>
          <w:i w:val="false"/>
          <w:color w:val="000000"/>
          <w:sz w:val="28"/>
        </w:rPr>
        <w:t>
      1) различать на слух ритмы различные музыкальные ритмы (марша, вальса, пение человека);</w:t>
      </w:r>
    </w:p>
    <w:bookmarkEnd w:id="9179"/>
    <w:bookmarkStart w:name="z9211" w:id="9180"/>
    <w:p>
      <w:pPr>
        <w:spacing w:after="0"/>
        <w:ind w:left="0"/>
        <w:jc w:val="both"/>
      </w:pPr>
      <w:r>
        <w:rPr>
          <w:rFonts w:ascii="Times New Roman"/>
          <w:b w:val="false"/>
          <w:i w:val="false"/>
          <w:color w:val="000000"/>
          <w:sz w:val="28"/>
        </w:rPr>
        <w:t>
      226. Ожидаемые результаты:</w:t>
      </w:r>
    </w:p>
    <w:bookmarkEnd w:id="9180"/>
    <w:bookmarkStart w:name="z9212" w:id="9181"/>
    <w:p>
      <w:pPr>
        <w:spacing w:after="0"/>
        <w:ind w:left="0"/>
        <w:jc w:val="both"/>
      </w:pPr>
      <w:r>
        <w:rPr>
          <w:rFonts w:ascii="Times New Roman"/>
          <w:b w:val="false"/>
          <w:i w:val="false"/>
          <w:color w:val="000000"/>
          <w:sz w:val="28"/>
        </w:rPr>
        <w:t>
      1) различает на слух ритмы марша, вальса, пение человека.</w:t>
      </w:r>
    </w:p>
    <w:bookmarkEnd w:id="9181"/>
    <w:bookmarkStart w:name="z9213" w:id="9182"/>
    <w:p>
      <w:pPr>
        <w:spacing w:after="0"/>
        <w:ind w:left="0"/>
        <w:jc w:val="both"/>
      </w:pPr>
      <w:r>
        <w:rPr>
          <w:rFonts w:ascii="Times New Roman"/>
          <w:b w:val="false"/>
          <w:i w:val="false"/>
          <w:color w:val="000000"/>
          <w:sz w:val="28"/>
        </w:rPr>
        <w:t>
      227. Тифлографика (для детей с первичным нарушением зрения).</w:t>
      </w:r>
    </w:p>
    <w:bookmarkEnd w:id="9182"/>
    <w:bookmarkStart w:name="z9214" w:id="9183"/>
    <w:p>
      <w:pPr>
        <w:spacing w:after="0"/>
        <w:ind w:left="0"/>
        <w:jc w:val="both"/>
      </w:pPr>
      <w:r>
        <w:rPr>
          <w:rFonts w:ascii="Times New Roman"/>
          <w:b w:val="false"/>
          <w:i w:val="false"/>
          <w:color w:val="000000"/>
          <w:sz w:val="28"/>
        </w:rPr>
        <w:t>
      228. Чтение рельефного изображения:</w:t>
      </w:r>
    </w:p>
    <w:bookmarkEnd w:id="9183"/>
    <w:bookmarkStart w:name="z9215" w:id="9184"/>
    <w:p>
      <w:pPr>
        <w:spacing w:after="0"/>
        <w:ind w:left="0"/>
        <w:jc w:val="both"/>
      </w:pPr>
      <w:r>
        <w:rPr>
          <w:rFonts w:ascii="Times New Roman"/>
          <w:b w:val="false"/>
          <w:i w:val="false"/>
          <w:color w:val="000000"/>
          <w:sz w:val="28"/>
        </w:rPr>
        <w:t>
      1) формировать понятие "линия";</w:t>
      </w:r>
    </w:p>
    <w:bookmarkEnd w:id="9184"/>
    <w:bookmarkStart w:name="z9216" w:id="9185"/>
    <w:p>
      <w:pPr>
        <w:spacing w:after="0"/>
        <w:ind w:left="0"/>
        <w:jc w:val="both"/>
      </w:pPr>
      <w:r>
        <w:rPr>
          <w:rFonts w:ascii="Times New Roman"/>
          <w:b w:val="false"/>
          <w:i w:val="false"/>
          <w:color w:val="000000"/>
          <w:sz w:val="28"/>
        </w:rPr>
        <w:t>
      2) знакомить с видами рельефных рисунков (аппликационный, контурный);</w:t>
      </w:r>
    </w:p>
    <w:bookmarkEnd w:id="9185"/>
    <w:bookmarkStart w:name="z9217" w:id="9186"/>
    <w:p>
      <w:pPr>
        <w:spacing w:after="0"/>
        <w:ind w:left="0"/>
        <w:jc w:val="both"/>
      </w:pPr>
      <w:r>
        <w:rPr>
          <w:rFonts w:ascii="Times New Roman"/>
          <w:b w:val="false"/>
          <w:i w:val="false"/>
          <w:color w:val="000000"/>
          <w:sz w:val="28"/>
        </w:rPr>
        <w:t>
      3) знакомить со способами изображения линий (точками, сплошной линией, пунктиром);</w:t>
      </w:r>
    </w:p>
    <w:bookmarkEnd w:id="9186"/>
    <w:bookmarkStart w:name="z9218" w:id="9187"/>
    <w:p>
      <w:pPr>
        <w:spacing w:after="0"/>
        <w:ind w:left="0"/>
        <w:jc w:val="both"/>
      </w:pPr>
      <w:r>
        <w:rPr>
          <w:rFonts w:ascii="Times New Roman"/>
          <w:b w:val="false"/>
          <w:i w:val="false"/>
          <w:color w:val="000000"/>
          <w:sz w:val="28"/>
        </w:rPr>
        <w:t>
      4) формировать понятия о вертикальных и горизонтальных линиях;</w:t>
      </w:r>
    </w:p>
    <w:bookmarkEnd w:id="9187"/>
    <w:bookmarkStart w:name="z9219" w:id="9188"/>
    <w:p>
      <w:pPr>
        <w:spacing w:after="0"/>
        <w:ind w:left="0"/>
        <w:jc w:val="both"/>
      </w:pPr>
      <w:r>
        <w:rPr>
          <w:rFonts w:ascii="Times New Roman"/>
          <w:b w:val="false"/>
          <w:i w:val="false"/>
          <w:color w:val="000000"/>
          <w:sz w:val="28"/>
        </w:rPr>
        <w:t>
      5) обучить чтению горизонтальных и вертикальных линий, выполненных разными способами на различных материалах (бумага, лавсановая пленка);</w:t>
      </w:r>
    </w:p>
    <w:bookmarkEnd w:id="9188"/>
    <w:bookmarkStart w:name="z9220" w:id="9189"/>
    <w:p>
      <w:pPr>
        <w:spacing w:after="0"/>
        <w:ind w:left="0"/>
        <w:jc w:val="both"/>
      </w:pPr>
      <w:r>
        <w:rPr>
          <w:rFonts w:ascii="Times New Roman"/>
          <w:b w:val="false"/>
          <w:i w:val="false"/>
          <w:color w:val="000000"/>
          <w:sz w:val="28"/>
        </w:rPr>
        <w:t>
      229. Рельефно-графическая деятельность:</w:t>
      </w:r>
    </w:p>
    <w:bookmarkEnd w:id="9189"/>
    <w:bookmarkStart w:name="z9221" w:id="9190"/>
    <w:p>
      <w:pPr>
        <w:spacing w:after="0"/>
        <w:ind w:left="0"/>
        <w:jc w:val="both"/>
      </w:pPr>
      <w:r>
        <w:rPr>
          <w:rFonts w:ascii="Times New Roman"/>
          <w:b w:val="false"/>
          <w:i w:val="false"/>
          <w:color w:val="000000"/>
          <w:sz w:val="28"/>
        </w:rPr>
        <w:t>
      1) развивать умения готовить прибор к работе;</w:t>
      </w:r>
    </w:p>
    <w:bookmarkEnd w:id="9190"/>
    <w:bookmarkStart w:name="z9222" w:id="9191"/>
    <w:p>
      <w:pPr>
        <w:spacing w:after="0"/>
        <w:ind w:left="0"/>
        <w:jc w:val="both"/>
      </w:pPr>
      <w:r>
        <w:rPr>
          <w:rFonts w:ascii="Times New Roman"/>
          <w:b w:val="false"/>
          <w:i w:val="false"/>
          <w:color w:val="000000"/>
          <w:sz w:val="28"/>
        </w:rPr>
        <w:t>
      2) обучить накалыванию точек во внутреннем трафарете геометрических фигур;</w:t>
      </w:r>
    </w:p>
    <w:bookmarkEnd w:id="9191"/>
    <w:bookmarkStart w:name="z9223" w:id="9192"/>
    <w:p>
      <w:pPr>
        <w:spacing w:after="0"/>
        <w:ind w:left="0"/>
        <w:jc w:val="both"/>
      </w:pPr>
      <w:r>
        <w:rPr>
          <w:rFonts w:ascii="Times New Roman"/>
          <w:b w:val="false"/>
          <w:i w:val="false"/>
          <w:color w:val="000000"/>
          <w:sz w:val="28"/>
        </w:rPr>
        <w:t>
      3) формировать навыки проведения горизонтальных и вертикальных линий по трафарету.</w:t>
      </w:r>
    </w:p>
    <w:bookmarkEnd w:id="9192"/>
    <w:bookmarkStart w:name="z9224" w:id="9193"/>
    <w:p>
      <w:pPr>
        <w:spacing w:after="0"/>
        <w:ind w:left="0"/>
        <w:jc w:val="both"/>
      </w:pPr>
      <w:r>
        <w:rPr>
          <w:rFonts w:ascii="Times New Roman"/>
          <w:b w:val="false"/>
          <w:i w:val="false"/>
          <w:color w:val="000000"/>
          <w:sz w:val="28"/>
        </w:rPr>
        <w:t>
      230. Ожидаемые результаты:</w:t>
      </w:r>
    </w:p>
    <w:bookmarkEnd w:id="9193"/>
    <w:bookmarkStart w:name="z9225" w:id="9194"/>
    <w:p>
      <w:pPr>
        <w:spacing w:after="0"/>
        <w:ind w:left="0"/>
        <w:jc w:val="both"/>
      </w:pPr>
      <w:r>
        <w:rPr>
          <w:rFonts w:ascii="Times New Roman"/>
          <w:b w:val="false"/>
          <w:i w:val="false"/>
          <w:color w:val="000000"/>
          <w:sz w:val="28"/>
        </w:rPr>
        <w:t xml:space="preserve">
      1) умеет выполнять движения кистями и пальцами рук по образцу и инструкции; </w:t>
      </w:r>
    </w:p>
    <w:bookmarkEnd w:id="9194"/>
    <w:bookmarkStart w:name="z9226" w:id="9195"/>
    <w:p>
      <w:pPr>
        <w:spacing w:after="0"/>
        <w:ind w:left="0"/>
        <w:jc w:val="both"/>
      </w:pPr>
      <w:r>
        <w:rPr>
          <w:rFonts w:ascii="Times New Roman"/>
          <w:b w:val="false"/>
          <w:i w:val="false"/>
          <w:color w:val="000000"/>
          <w:sz w:val="28"/>
        </w:rPr>
        <w:t>
      2) умеет использовать соответствующий захват предметов с учетом их формы, величины;</w:t>
      </w:r>
    </w:p>
    <w:bookmarkEnd w:id="9195"/>
    <w:bookmarkStart w:name="z9227" w:id="9196"/>
    <w:p>
      <w:pPr>
        <w:spacing w:after="0"/>
        <w:ind w:left="0"/>
        <w:jc w:val="both"/>
      </w:pPr>
      <w:r>
        <w:rPr>
          <w:rFonts w:ascii="Times New Roman"/>
          <w:b w:val="false"/>
          <w:i w:val="false"/>
          <w:color w:val="000000"/>
          <w:sz w:val="28"/>
        </w:rPr>
        <w:t>
      3) использует приемы осязательного обследования предметов по образцу;</w:t>
      </w:r>
    </w:p>
    <w:bookmarkEnd w:id="9196"/>
    <w:bookmarkStart w:name="z9228" w:id="9197"/>
    <w:p>
      <w:pPr>
        <w:spacing w:after="0"/>
        <w:ind w:left="0"/>
        <w:jc w:val="both"/>
      </w:pPr>
      <w:r>
        <w:rPr>
          <w:rFonts w:ascii="Times New Roman"/>
          <w:b w:val="false"/>
          <w:i w:val="false"/>
          <w:color w:val="000000"/>
          <w:sz w:val="28"/>
        </w:rPr>
        <w:t>
      4) устанавливает сходство и различие объектов по осязательному признаку;</w:t>
      </w:r>
    </w:p>
    <w:bookmarkEnd w:id="9197"/>
    <w:bookmarkStart w:name="z9229" w:id="9198"/>
    <w:p>
      <w:pPr>
        <w:spacing w:after="0"/>
        <w:ind w:left="0"/>
        <w:jc w:val="both"/>
      </w:pPr>
      <w:r>
        <w:rPr>
          <w:rFonts w:ascii="Times New Roman"/>
          <w:b w:val="false"/>
          <w:i w:val="false"/>
          <w:color w:val="000000"/>
          <w:sz w:val="28"/>
        </w:rPr>
        <w:t>
      5) умеет выстраивать ряд их трех объектов в порядке убывания и возрастания размера;</w:t>
      </w:r>
    </w:p>
    <w:bookmarkEnd w:id="9198"/>
    <w:bookmarkStart w:name="z9230" w:id="9199"/>
    <w:p>
      <w:pPr>
        <w:spacing w:after="0"/>
        <w:ind w:left="0"/>
        <w:jc w:val="both"/>
      </w:pPr>
      <w:r>
        <w:rPr>
          <w:rFonts w:ascii="Times New Roman"/>
          <w:b w:val="false"/>
          <w:i w:val="false"/>
          <w:color w:val="000000"/>
          <w:sz w:val="28"/>
        </w:rPr>
        <w:t>
      6) умеет выполнять разные виды предметно-практической деятельности по образцу и инструкции;</w:t>
      </w:r>
    </w:p>
    <w:bookmarkEnd w:id="9199"/>
    <w:bookmarkStart w:name="z9231" w:id="9200"/>
    <w:p>
      <w:pPr>
        <w:spacing w:after="0"/>
        <w:ind w:left="0"/>
        <w:jc w:val="both"/>
      </w:pPr>
      <w:r>
        <w:rPr>
          <w:rFonts w:ascii="Times New Roman"/>
          <w:b w:val="false"/>
          <w:i w:val="false"/>
          <w:color w:val="000000"/>
          <w:sz w:val="28"/>
        </w:rPr>
        <w:t>
      7) подготавливает прибор к работе с помощью тифлопедагога;</w:t>
      </w:r>
    </w:p>
    <w:bookmarkEnd w:id="9200"/>
    <w:bookmarkStart w:name="z9232" w:id="9201"/>
    <w:p>
      <w:pPr>
        <w:spacing w:after="0"/>
        <w:ind w:left="0"/>
        <w:jc w:val="both"/>
      </w:pPr>
      <w:r>
        <w:rPr>
          <w:rFonts w:ascii="Times New Roman"/>
          <w:b w:val="false"/>
          <w:i w:val="false"/>
          <w:color w:val="000000"/>
          <w:sz w:val="28"/>
        </w:rPr>
        <w:t>
      8) умеет накалывать точки в произвольном порядке;</w:t>
      </w:r>
    </w:p>
    <w:bookmarkEnd w:id="9201"/>
    <w:bookmarkStart w:name="z9233" w:id="9202"/>
    <w:p>
      <w:pPr>
        <w:spacing w:after="0"/>
        <w:ind w:left="0"/>
        <w:jc w:val="both"/>
      </w:pPr>
      <w:r>
        <w:rPr>
          <w:rFonts w:ascii="Times New Roman"/>
          <w:b w:val="false"/>
          <w:i w:val="false"/>
          <w:color w:val="000000"/>
          <w:sz w:val="28"/>
        </w:rPr>
        <w:t>
      9) дифференцирует вертикальные и горизонтальные линии, находит их изображения на различных материалах (бумаге, пленке).</w:t>
      </w:r>
    </w:p>
    <w:bookmarkEnd w:id="9202"/>
    <w:bookmarkStart w:name="z9234" w:id="9203"/>
    <w:p>
      <w:pPr>
        <w:spacing w:after="0"/>
        <w:ind w:left="0"/>
        <w:jc w:val="left"/>
      </w:pPr>
      <w:r>
        <w:rPr>
          <w:rFonts w:ascii="Times New Roman"/>
          <w:b/>
          <w:i w:val="false"/>
          <w:color w:val="000000"/>
        </w:rPr>
        <w:t xml:space="preserve"> Параграф 13. Образовательная область "Социум"</w:t>
      </w:r>
    </w:p>
    <w:bookmarkEnd w:id="9203"/>
    <w:bookmarkStart w:name="z9235" w:id="9204"/>
    <w:p>
      <w:pPr>
        <w:spacing w:after="0"/>
        <w:ind w:left="0"/>
        <w:jc w:val="both"/>
      </w:pPr>
      <w:r>
        <w:rPr>
          <w:rFonts w:ascii="Times New Roman"/>
          <w:b w:val="false"/>
          <w:i w:val="false"/>
          <w:color w:val="000000"/>
          <w:sz w:val="28"/>
        </w:rPr>
        <w:t>
      231. Базовое содержание образовательной области "Социум" реализуется в организованной учебной деятельности – социальное развитие и трудовое воспитание.</w:t>
      </w:r>
    </w:p>
    <w:bookmarkEnd w:id="9204"/>
    <w:bookmarkStart w:name="z9236" w:id="9205"/>
    <w:p>
      <w:pPr>
        <w:spacing w:after="0"/>
        <w:ind w:left="0"/>
        <w:jc w:val="both"/>
      </w:pPr>
      <w:r>
        <w:rPr>
          <w:rFonts w:ascii="Times New Roman"/>
          <w:b w:val="false"/>
          <w:i w:val="false"/>
          <w:color w:val="000000"/>
          <w:sz w:val="28"/>
        </w:rPr>
        <w:t>
      232. Целью является обучить детей со сложными нарушениями в развитии поведению и отношениям в социуме; включить детей в социальное и бытовое окружение, вооружить социокультурными навыками.</w:t>
      </w:r>
    </w:p>
    <w:bookmarkEnd w:id="9205"/>
    <w:bookmarkStart w:name="z9237" w:id="9206"/>
    <w:p>
      <w:pPr>
        <w:spacing w:after="0"/>
        <w:ind w:left="0"/>
        <w:jc w:val="both"/>
      </w:pPr>
      <w:r>
        <w:rPr>
          <w:rFonts w:ascii="Times New Roman"/>
          <w:b w:val="false"/>
          <w:i w:val="false"/>
          <w:color w:val="000000"/>
          <w:sz w:val="28"/>
        </w:rPr>
        <w:t>
      233. Задачи:</w:t>
      </w:r>
    </w:p>
    <w:bookmarkEnd w:id="9206"/>
    <w:bookmarkStart w:name="z9238" w:id="9207"/>
    <w:p>
      <w:pPr>
        <w:spacing w:after="0"/>
        <w:ind w:left="0"/>
        <w:jc w:val="both"/>
      </w:pPr>
      <w:r>
        <w:rPr>
          <w:rFonts w:ascii="Times New Roman"/>
          <w:b w:val="false"/>
          <w:i w:val="false"/>
          <w:color w:val="000000"/>
          <w:sz w:val="28"/>
        </w:rPr>
        <w:t>
      1) формирование представления о предметах ближайшего окружения;</w:t>
      </w:r>
    </w:p>
    <w:bookmarkEnd w:id="9207"/>
    <w:bookmarkStart w:name="z9239" w:id="9208"/>
    <w:p>
      <w:pPr>
        <w:spacing w:after="0"/>
        <w:ind w:left="0"/>
        <w:jc w:val="both"/>
      </w:pPr>
      <w:r>
        <w:rPr>
          <w:rFonts w:ascii="Times New Roman"/>
          <w:b w:val="false"/>
          <w:i w:val="false"/>
          <w:color w:val="000000"/>
          <w:sz w:val="28"/>
        </w:rPr>
        <w:t>
      2) формирование представления об элементарных социально-бытовых ситуациях;</w:t>
      </w:r>
    </w:p>
    <w:bookmarkEnd w:id="9208"/>
    <w:bookmarkStart w:name="z9240" w:id="9209"/>
    <w:p>
      <w:pPr>
        <w:spacing w:after="0"/>
        <w:ind w:left="0"/>
        <w:jc w:val="both"/>
      </w:pPr>
      <w:r>
        <w:rPr>
          <w:rFonts w:ascii="Times New Roman"/>
          <w:b w:val="false"/>
          <w:i w:val="false"/>
          <w:color w:val="000000"/>
          <w:sz w:val="28"/>
        </w:rPr>
        <w:t>
      3) формирование простейших навыков социально-бытового поведения.</w:t>
      </w:r>
    </w:p>
    <w:bookmarkEnd w:id="9209"/>
    <w:bookmarkStart w:name="z9241" w:id="9210"/>
    <w:p>
      <w:pPr>
        <w:spacing w:after="0"/>
        <w:ind w:left="0"/>
        <w:jc w:val="left"/>
      </w:pPr>
      <w:r>
        <w:rPr>
          <w:rFonts w:ascii="Times New Roman"/>
          <w:b/>
          <w:i w:val="false"/>
          <w:color w:val="000000"/>
        </w:rPr>
        <w:t xml:space="preserve"> Параграф 14. 1 полугодие</w:t>
      </w:r>
    </w:p>
    <w:bookmarkEnd w:id="9210"/>
    <w:bookmarkStart w:name="z9242" w:id="9211"/>
    <w:p>
      <w:pPr>
        <w:spacing w:after="0"/>
        <w:ind w:left="0"/>
        <w:jc w:val="both"/>
      </w:pPr>
      <w:r>
        <w:rPr>
          <w:rFonts w:ascii="Times New Roman"/>
          <w:b w:val="false"/>
          <w:i w:val="false"/>
          <w:color w:val="000000"/>
          <w:sz w:val="28"/>
        </w:rPr>
        <w:t>
      234. Социальное развитие и трудовое воспитание:</w:t>
      </w:r>
    </w:p>
    <w:bookmarkEnd w:id="9211"/>
    <w:bookmarkStart w:name="z9243" w:id="9212"/>
    <w:p>
      <w:pPr>
        <w:spacing w:after="0"/>
        <w:ind w:left="0"/>
        <w:jc w:val="both"/>
      </w:pPr>
      <w:r>
        <w:rPr>
          <w:rFonts w:ascii="Times New Roman"/>
          <w:b w:val="false"/>
          <w:i w:val="false"/>
          <w:color w:val="000000"/>
          <w:sz w:val="28"/>
        </w:rPr>
        <w:t>
      1) формировать навыки самообслуживания в быту, а также на занятиях в процессе дидактических игр, рассматривания картинок, выполнения поручений;</w:t>
      </w:r>
    </w:p>
    <w:bookmarkEnd w:id="9212"/>
    <w:bookmarkStart w:name="z9244" w:id="9213"/>
    <w:p>
      <w:pPr>
        <w:spacing w:after="0"/>
        <w:ind w:left="0"/>
        <w:jc w:val="both"/>
      </w:pPr>
      <w:r>
        <w:rPr>
          <w:rFonts w:ascii="Times New Roman"/>
          <w:b w:val="false"/>
          <w:i w:val="false"/>
          <w:color w:val="000000"/>
          <w:sz w:val="28"/>
        </w:rPr>
        <w:t xml:space="preserve">
      2) учить детей в различных бытовых ситуациях находить свое место за столом, после еды задвигать свой стул; </w:t>
      </w:r>
    </w:p>
    <w:bookmarkEnd w:id="9213"/>
    <w:bookmarkStart w:name="z9245" w:id="9214"/>
    <w:p>
      <w:pPr>
        <w:spacing w:after="0"/>
        <w:ind w:left="0"/>
        <w:jc w:val="both"/>
      </w:pPr>
      <w:r>
        <w:rPr>
          <w:rFonts w:ascii="Times New Roman"/>
          <w:b w:val="false"/>
          <w:i w:val="false"/>
          <w:color w:val="000000"/>
          <w:sz w:val="28"/>
        </w:rPr>
        <w:t>
      3) приучать детей убирать на место игрушки, строительный материал, книги;</w:t>
      </w:r>
    </w:p>
    <w:bookmarkEnd w:id="9214"/>
    <w:bookmarkStart w:name="z9246" w:id="9215"/>
    <w:p>
      <w:pPr>
        <w:spacing w:after="0"/>
        <w:ind w:left="0"/>
        <w:jc w:val="both"/>
      </w:pPr>
      <w:r>
        <w:rPr>
          <w:rFonts w:ascii="Times New Roman"/>
          <w:b w:val="false"/>
          <w:i w:val="false"/>
          <w:color w:val="000000"/>
          <w:sz w:val="28"/>
        </w:rPr>
        <w:t>
      4) учить выполнять простые поручения, типа: собирать в определенное место опавшие листья на участке, поливать цветы, сгребать снег, собирать игрушки в группе, поставить стулья к столу;</w:t>
      </w:r>
    </w:p>
    <w:bookmarkEnd w:id="9215"/>
    <w:bookmarkStart w:name="z9247" w:id="9216"/>
    <w:p>
      <w:pPr>
        <w:spacing w:after="0"/>
        <w:ind w:left="0"/>
        <w:jc w:val="both"/>
      </w:pPr>
      <w:r>
        <w:rPr>
          <w:rFonts w:ascii="Times New Roman"/>
          <w:b w:val="false"/>
          <w:i w:val="false"/>
          <w:color w:val="000000"/>
          <w:sz w:val="28"/>
        </w:rPr>
        <w:t xml:space="preserve">
      5) приучать детей принимать посильное участие в труде взрослых. </w:t>
      </w:r>
    </w:p>
    <w:bookmarkEnd w:id="9216"/>
    <w:bookmarkStart w:name="z9248" w:id="9217"/>
    <w:p>
      <w:pPr>
        <w:spacing w:after="0"/>
        <w:ind w:left="0"/>
        <w:jc w:val="both"/>
      </w:pPr>
      <w:r>
        <w:rPr>
          <w:rFonts w:ascii="Times New Roman"/>
          <w:b w:val="false"/>
          <w:i w:val="false"/>
          <w:color w:val="000000"/>
          <w:sz w:val="28"/>
        </w:rPr>
        <w:t>
      235. Ожидаемые результаты:</w:t>
      </w:r>
    </w:p>
    <w:bookmarkEnd w:id="9217"/>
    <w:bookmarkStart w:name="z9249" w:id="9218"/>
    <w:p>
      <w:pPr>
        <w:spacing w:after="0"/>
        <w:ind w:left="0"/>
        <w:jc w:val="both"/>
      </w:pPr>
      <w:r>
        <w:rPr>
          <w:rFonts w:ascii="Times New Roman"/>
          <w:b w:val="false"/>
          <w:i w:val="false"/>
          <w:color w:val="000000"/>
          <w:sz w:val="28"/>
        </w:rPr>
        <w:t xml:space="preserve">
      1) в различных бытовых ситуациях находит свое место за столом, после еды задвигает свой стул; </w:t>
      </w:r>
    </w:p>
    <w:bookmarkEnd w:id="9218"/>
    <w:bookmarkStart w:name="z9250" w:id="9219"/>
    <w:p>
      <w:pPr>
        <w:spacing w:after="0"/>
        <w:ind w:left="0"/>
        <w:jc w:val="both"/>
      </w:pPr>
      <w:r>
        <w:rPr>
          <w:rFonts w:ascii="Times New Roman"/>
          <w:b w:val="false"/>
          <w:i w:val="false"/>
          <w:color w:val="000000"/>
          <w:sz w:val="28"/>
        </w:rPr>
        <w:t>
      2) убирает на место игрушки, строительный материал, книги;</w:t>
      </w:r>
    </w:p>
    <w:bookmarkEnd w:id="9219"/>
    <w:bookmarkStart w:name="z9251" w:id="9220"/>
    <w:p>
      <w:pPr>
        <w:spacing w:after="0"/>
        <w:ind w:left="0"/>
        <w:jc w:val="both"/>
      </w:pPr>
      <w:r>
        <w:rPr>
          <w:rFonts w:ascii="Times New Roman"/>
          <w:b w:val="false"/>
          <w:i w:val="false"/>
          <w:color w:val="000000"/>
          <w:sz w:val="28"/>
        </w:rPr>
        <w:t>
      3) выполняет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w:t>
      </w:r>
    </w:p>
    <w:bookmarkEnd w:id="9220"/>
    <w:bookmarkStart w:name="z9252" w:id="9221"/>
    <w:p>
      <w:pPr>
        <w:spacing w:after="0"/>
        <w:ind w:left="0"/>
        <w:jc w:val="both"/>
      </w:pPr>
      <w:r>
        <w:rPr>
          <w:rFonts w:ascii="Times New Roman"/>
          <w:b w:val="false"/>
          <w:i w:val="false"/>
          <w:color w:val="000000"/>
          <w:sz w:val="28"/>
        </w:rPr>
        <w:t>
      4) принимает посильное участие в труде взрослых.</w:t>
      </w:r>
    </w:p>
    <w:bookmarkEnd w:id="9221"/>
    <w:bookmarkStart w:name="z9253" w:id="9222"/>
    <w:p>
      <w:pPr>
        <w:spacing w:after="0"/>
        <w:ind w:left="0"/>
        <w:jc w:val="left"/>
      </w:pPr>
      <w:r>
        <w:rPr>
          <w:rFonts w:ascii="Times New Roman"/>
          <w:b/>
          <w:i w:val="false"/>
          <w:color w:val="000000"/>
        </w:rPr>
        <w:t xml:space="preserve"> Параграф 15. 2 полугодие</w:t>
      </w:r>
    </w:p>
    <w:bookmarkEnd w:id="9222"/>
    <w:bookmarkStart w:name="z9254" w:id="9223"/>
    <w:p>
      <w:pPr>
        <w:spacing w:after="0"/>
        <w:ind w:left="0"/>
        <w:jc w:val="both"/>
      </w:pPr>
      <w:r>
        <w:rPr>
          <w:rFonts w:ascii="Times New Roman"/>
          <w:b w:val="false"/>
          <w:i w:val="false"/>
          <w:color w:val="000000"/>
          <w:sz w:val="28"/>
        </w:rPr>
        <w:t>
      236. Социальное развитие и трудовое воспитание</w:t>
      </w:r>
    </w:p>
    <w:bookmarkEnd w:id="9223"/>
    <w:bookmarkStart w:name="z9255" w:id="9224"/>
    <w:p>
      <w:pPr>
        <w:spacing w:after="0"/>
        <w:ind w:left="0"/>
        <w:jc w:val="both"/>
      </w:pPr>
      <w:r>
        <w:rPr>
          <w:rFonts w:ascii="Times New Roman"/>
          <w:b w:val="false"/>
          <w:i w:val="false"/>
          <w:color w:val="000000"/>
          <w:sz w:val="28"/>
        </w:rPr>
        <w:t>
      1) учить подражать действиям воспитателя накрывать на стол;</w:t>
      </w:r>
    </w:p>
    <w:bookmarkEnd w:id="9224"/>
    <w:bookmarkStart w:name="z9256" w:id="9225"/>
    <w:p>
      <w:pPr>
        <w:spacing w:after="0"/>
        <w:ind w:left="0"/>
        <w:jc w:val="both"/>
      </w:pPr>
      <w:r>
        <w:rPr>
          <w:rFonts w:ascii="Times New Roman"/>
          <w:b w:val="false"/>
          <w:i w:val="false"/>
          <w:color w:val="000000"/>
          <w:sz w:val="28"/>
        </w:rPr>
        <w:t>
      2) учить участвовать в уборке групповой комнаты;</w:t>
      </w:r>
    </w:p>
    <w:bookmarkEnd w:id="9225"/>
    <w:bookmarkStart w:name="z9257" w:id="9226"/>
    <w:p>
      <w:pPr>
        <w:spacing w:after="0"/>
        <w:ind w:left="0"/>
        <w:jc w:val="both"/>
      </w:pPr>
      <w:r>
        <w:rPr>
          <w:rFonts w:ascii="Times New Roman"/>
          <w:b w:val="false"/>
          <w:i w:val="false"/>
          <w:color w:val="000000"/>
          <w:sz w:val="28"/>
        </w:rPr>
        <w:t>
      3) учить ухаживать за комнатными растениями, рыбками, вытирать пыль;</w:t>
      </w:r>
    </w:p>
    <w:bookmarkEnd w:id="9226"/>
    <w:bookmarkStart w:name="z9258" w:id="9227"/>
    <w:p>
      <w:pPr>
        <w:spacing w:after="0"/>
        <w:ind w:left="0"/>
        <w:jc w:val="both"/>
      </w:pPr>
      <w:r>
        <w:rPr>
          <w:rFonts w:ascii="Times New Roman"/>
          <w:b w:val="false"/>
          <w:i w:val="false"/>
          <w:color w:val="000000"/>
          <w:sz w:val="28"/>
        </w:rPr>
        <w:t>
      4) учить помогать воспитателю собирать игрушки, расставлять их на полках, наводить порядок в игровом уголке;</w:t>
      </w:r>
    </w:p>
    <w:bookmarkEnd w:id="9227"/>
    <w:bookmarkStart w:name="z9259" w:id="9228"/>
    <w:p>
      <w:pPr>
        <w:spacing w:after="0"/>
        <w:ind w:left="0"/>
        <w:jc w:val="both"/>
      </w:pPr>
      <w:r>
        <w:rPr>
          <w:rFonts w:ascii="Times New Roman"/>
          <w:b w:val="false"/>
          <w:i w:val="false"/>
          <w:color w:val="000000"/>
          <w:sz w:val="28"/>
        </w:rPr>
        <w:t>
      5) формировать навыки поведения в быту - умение вести себя в коллективе: доброжелательно общаться с другими детьми, не мешать им, при необходимости помогать в выполнении бытовых действий (одевании, раздевании, уборке игрушек);</w:t>
      </w:r>
    </w:p>
    <w:bookmarkEnd w:id="9228"/>
    <w:bookmarkStart w:name="z9260" w:id="9229"/>
    <w:p>
      <w:pPr>
        <w:spacing w:after="0"/>
        <w:ind w:left="0"/>
        <w:jc w:val="both"/>
      </w:pPr>
      <w:r>
        <w:rPr>
          <w:rFonts w:ascii="Times New Roman"/>
          <w:b w:val="false"/>
          <w:i w:val="false"/>
          <w:color w:val="000000"/>
          <w:sz w:val="28"/>
        </w:rPr>
        <w:t>
      6) учить предъявлять слова в словесной и/или жестовой, дактильной форме перед выполнением определенного действия: прием пищи, одевание колготок, снимание брюк, выход из здания на улицу, освобождение конфеты от обертки, встреча-прощание со знакомыми людьми, ответы на вопросы;</w:t>
      </w:r>
    </w:p>
    <w:bookmarkEnd w:id="9229"/>
    <w:bookmarkStart w:name="z9261" w:id="9230"/>
    <w:p>
      <w:pPr>
        <w:spacing w:after="0"/>
        <w:ind w:left="0"/>
        <w:jc w:val="both"/>
      </w:pPr>
      <w:r>
        <w:rPr>
          <w:rFonts w:ascii="Times New Roman"/>
          <w:b w:val="false"/>
          <w:i w:val="false"/>
          <w:color w:val="000000"/>
          <w:sz w:val="28"/>
        </w:rPr>
        <w:t>
      7) учить выполнять определенные действия и обозначать их соответствующими жестами, устно: понимать и уметь их воспроизводить.</w:t>
      </w:r>
    </w:p>
    <w:bookmarkEnd w:id="9230"/>
    <w:bookmarkStart w:name="z9262" w:id="9231"/>
    <w:p>
      <w:pPr>
        <w:spacing w:after="0"/>
        <w:ind w:left="0"/>
        <w:jc w:val="both"/>
      </w:pPr>
      <w:r>
        <w:rPr>
          <w:rFonts w:ascii="Times New Roman"/>
          <w:b w:val="false"/>
          <w:i w:val="false"/>
          <w:color w:val="000000"/>
          <w:sz w:val="28"/>
        </w:rPr>
        <w:t>
      237. Ожидаемые результаты:</w:t>
      </w:r>
    </w:p>
    <w:bookmarkEnd w:id="9231"/>
    <w:bookmarkStart w:name="z9263" w:id="9232"/>
    <w:p>
      <w:pPr>
        <w:spacing w:after="0"/>
        <w:ind w:left="0"/>
        <w:jc w:val="both"/>
      </w:pPr>
      <w:r>
        <w:rPr>
          <w:rFonts w:ascii="Times New Roman"/>
          <w:b w:val="false"/>
          <w:i w:val="false"/>
          <w:color w:val="000000"/>
          <w:sz w:val="28"/>
        </w:rPr>
        <w:t>
      1) повторяет действия взрослого, накрывая на стол;</w:t>
      </w:r>
    </w:p>
    <w:bookmarkEnd w:id="9232"/>
    <w:bookmarkStart w:name="z9264" w:id="9233"/>
    <w:p>
      <w:pPr>
        <w:spacing w:after="0"/>
        <w:ind w:left="0"/>
        <w:jc w:val="both"/>
      </w:pPr>
      <w:r>
        <w:rPr>
          <w:rFonts w:ascii="Times New Roman"/>
          <w:b w:val="false"/>
          <w:i w:val="false"/>
          <w:color w:val="000000"/>
          <w:sz w:val="28"/>
        </w:rPr>
        <w:t>
      2) участвует в уборке групповой комнаты;</w:t>
      </w:r>
    </w:p>
    <w:bookmarkEnd w:id="9233"/>
    <w:bookmarkStart w:name="z9265" w:id="9234"/>
    <w:p>
      <w:pPr>
        <w:spacing w:after="0"/>
        <w:ind w:left="0"/>
        <w:jc w:val="both"/>
      </w:pPr>
      <w:r>
        <w:rPr>
          <w:rFonts w:ascii="Times New Roman"/>
          <w:b w:val="false"/>
          <w:i w:val="false"/>
          <w:color w:val="000000"/>
          <w:sz w:val="28"/>
        </w:rPr>
        <w:t>
      3) ухаживает за комнатными растениями, рыбками, вытирает пыль;</w:t>
      </w:r>
    </w:p>
    <w:bookmarkEnd w:id="9234"/>
    <w:bookmarkStart w:name="z9266" w:id="9235"/>
    <w:p>
      <w:pPr>
        <w:spacing w:after="0"/>
        <w:ind w:left="0"/>
        <w:jc w:val="both"/>
      </w:pPr>
      <w:r>
        <w:rPr>
          <w:rFonts w:ascii="Times New Roman"/>
          <w:b w:val="false"/>
          <w:i w:val="false"/>
          <w:color w:val="000000"/>
          <w:sz w:val="28"/>
        </w:rPr>
        <w:t>
      4) помогает взрослому собирать игрушки, расставлять их на полках, наводить порядок в игровом уголке;</w:t>
      </w:r>
    </w:p>
    <w:bookmarkEnd w:id="9235"/>
    <w:bookmarkStart w:name="z9267" w:id="9236"/>
    <w:p>
      <w:pPr>
        <w:spacing w:after="0"/>
        <w:ind w:left="0"/>
        <w:jc w:val="both"/>
      </w:pPr>
      <w:r>
        <w:rPr>
          <w:rFonts w:ascii="Times New Roman"/>
          <w:b w:val="false"/>
          <w:i w:val="false"/>
          <w:color w:val="000000"/>
          <w:sz w:val="28"/>
        </w:rPr>
        <w:t>
      5) помогает в выполнении бытовых действий (одевании, раздевании, уборке игрушек);</w:t>
      </w:r>
    </w:p>
    <w:bookmarkEnd w:id="9236"/>
    <w:bookmarkStart w:name="z9268" w:id="9237"/>
    <w:p>
      <w:pPr>
        <w:spacing w:after="0"/>
        <w:ind w:left="0"/>
        <w:jc w:val="both"/>
      </w:pPr>
      <w:r>
        <w:rPr>
          <w:rFonts w:ascii="Times New Roman"/>
          <w:b w:val="false"/>
          <w:i w:val="false"/>
          <w:color w:val="000000"/>
          <w:sz w:val="28"/>
        </w:rPr>
        <w:t>
      6) произносит слова в словесной и/или жестовой, дактильной форме перед выполнением определенного действия: прием пищи, одевание колготок, снимание брюк, выход из здания на улицу, освобождение конфеты от обертки, встреча-прощание со знакомыми людьми, ответы на вопросы;</w:t>
      </w:r>
    </w:p>
    <w:bookmarkEnd w:id="9237"/>
    <w:bookmarkStart w:name="z9269" w:id="9238"/>
    <w:p>
      <w:pPr>
        <w:spacing w:after="0"/>
        <w:ind w:left="0"/>
        <w:jc w:val="both"/>
      </w:pPr>
      <w:r>
        <w:rPr>
          <w:rFonts w:ascii="Times New Roman"/>
          <w:b w:val="false"/>
          <w:i w:val="false"/>
          <w:color w:val="000000"/>
          <w:sz w:val="28"/>
        </w:rPr>
        <w:t>
      7) выполняет определенные действия и обозначает их соответствующими жестами, устно: понимает и воспроизводит.</w:t>
      </w:r>
    </w:p>
    <w:bookmarkEnd w:id="9238"/>
    <w:bookmarkStart w:name="z9270" w:id="9239"/>
    <w:p>
      <w:pPr>
        <w:spacing w:after="0"/>
        <w:ind w:left="0"/>
        <w:jc w:val="left"/>
      </w:pPr>
      <w:r>
        <w:rPr>
          <w:rFonts w:ascii="Times New Roman"/>
          <w:b/>
          <w:i w:val="false"/>
          <w:color w:val="000000"/>
        </w:rPr>
        <w:t xml:space="preserve"> Параграф 16. Специальная коррекционная учебная деятельность</w:t>
      </w:r>
    </w:p>
    <w:bookmarkEnd w:id="9239"/>
    <w:bookmarkStart w:name="z9271" w:id="9240"/>
    <w:p>
      <w:pPr>
        <w:spacing w:after="0"/>
        <w:ind w:left="0"/>
        <w:jc w:val="both"/>
      </w:pPr>
      <w:r>
        <w:rPr>
          <w:rFonts w:ascii="Times New Roman"/>
          <w:b w:val="false"/>
          <w:i w:val="false"/>
          <w:color w:val="000000"/>
          <w:sz w:val="28"/>
        </w:rPr>
        <w:t>
      238. Содержание специальной коррекционной учебной деятельности реализуется в коррекционной работе по формированию навыков, связанных с приҰмом пищи и поведением за столом; по формированию навыков одевания и ухода за одеждой; по формированию навыков, связанных с поведением в других ситуациях и домашний труд, сопровождаемые доступными средствами коммуникации.</w:t>
      </w:r>
    </w:p>
    <w:bookmarkEnd w:id="9240"/>
    <w:bookmarkStart w:name="z9272" w:id="9241"/>
    <w:p>
      <w:pPr>
        <w:spacing w:after="0"/>
        <w:ind w:left="0"/>
        <w:jc w:val="both"/>
      </w:pPr>
      <w:r>
        <w:rPr>
          <w:rFonts w:ascii="Times New Roman"/>
          <w:b w:val="false"/>
          <w:i w:val="false"/>
          <w:color w:val="000000"/>
          <w:sz w:val="28"/>
        </w:rPr>
        <w:t>
      239. Цель: обучить детей со сложными нарушениями в развитии навыкам самообслуживания, включение детей в социальное и бытовое окружение.</w:t>
      </w:r>
    </w:p>
    <w:bookmarkEnd w:id="9241"/>
    <w:bookmarkStart w:name="z9273" w:id="9242"/>
    <w:p>
      <w:pPr>
        <w:spacing w:after="0"/>
        <w:ind w:left="0"/>
        <w:jc w:val="both"/>
      </w:pPr>
      <w:r>
        <w:rPr>
          <w:rFonts w:ascii="Times New Roman"/>
          <w:b w:val="false"/>
          <w:i w:val="false"/>
          <w:color w:val="000000"/>
          <w:sz w:val="28"/>
        </w:rPr>
        <w:t>
      240. Задачи:</w:t>
      </w:r>
    </w:p>
    <w:bookmarkEnd w:id="9242"/>
    <w:bookmarkStart w:name="z9274" w:id="9243"/>
    <w:p>
      <w:pPr>
        <w:spacing w:after="0"/>
        <w:ind w:left="0"/>
        <w:jc w:val="both"/>
      </w:pPr>
      <w:r>
        <w:rPr>
          <w:rFonts w:ascii="Times New Roman"/>
          <w:b w:val="false"/>
          <w:i w:val="false"/>
          <w:color w:val="000000"/>
          <w:sz w:val="28"/>
        </w:rPr>
        <w:t>
      1) формирование навыков, связанных с приҰмом пищи и поведением за столом;</w:t>
      </w:r>
    </w:p>
    <w:bookmarkEnd w:id="9243"/>
    <w:bookmarkStart w:name="z9275" w:id="9244"/>
    <w:p>
      <w:pPr>
        <w:spacing w:after="0"/>
        <w:ind w:left="0"/>
        <w:jc w:val="both"/>
      </w:pPr>
      <w:r>
        <w:rPr>
          <w:rFonts w:ascii="Times New Roman"/>
          <w:b w:val="false"/>
          <w:i w:val="false"/>
          <w:color w:val="000000"/>
          <w:sz w:val="28"/>
        </w:rPr>
        <w:t>
      2) формирование навыков одевания и ухода за одеждой;</w:t>
      </w:r>
    </w:p>
    <w:bookmarkEnd w:id="9244"/>
    <w:bookmarkStart w:name="z9276" w:id="9245"/>
    <w:p>
      <w:pPr>
        <w:spacing w:after="0"/>
        <w:ind w:left="0"/>
        <w:jc w:val="both"/>
      </w:pPr>
      <w:r>
        <w:rPr>
          <w:rFonts w:ascii="Times New Roman"/>
          <w:b w:val="false"/>
          <w:i w:val="false"/>
          <w:color w:val="000000"/>
          <w:sz w:val="28"/>
        </w:rPr>
        <w:t>
      3) формирование навыков, связанных с поведением в других ситуациях и домашний труд.</w:t>
      </w:r>
    </w:p>
    <w:bookmarkEnd w:id="9245"/>
    <w:bookmarkStart w:name="z9277" w:id="9246"/>
    <w:p>
      <w:pPr>
        <w:spacing w:after="0"/>
        <w:ind w:left="0"/>
        <w:jc w:val="left"/>
      </w:pPr>
      <w:r>
        <w:rPr>
          <w:rFonts w:ascii="Times New Roman"/>
          <w:b/>
          <w:i w:val="false"/>
          <w:color w:val="000000"/>
        </w:rPr>
        <w:t xml:space="preserve"> Параграф 17. 1 полугодие</w:t>
      </w:r>
    </w:p>
    <w:bookmarkEnd w:id="9246"/>
    <w:bookmarkStart w:name="z9278" w:id="9247"/>
    <w:p>
      <w:pPr>
        <w:spacing w:after="0"/>
        <w:ind w:left="0"/>
        <w:jc w:val="both"/>
      </w:pPr>
      <w:r>
        <w:rPr>
          <w:rFonts w:ascii="Times New Roman"/>
          <w:b w:val="false"/>
          <w:i w:val="false"/>
          <w:color w:val="000000"/>
          <w:sz w:val="28"/>
        </w:rPr>
        <w:t>
      241. Формирование навыков, связанных с приемом пищи и правилами поведения за столом.</w:t>
      </w:r>
    </w:p>
    <w:bookmarkEnd w:id="9247"/>
    <w:bookmarkStart w:name="z9279" w:id="9248"/>
    <w:p>
      <w:pPr>
        <w:spacing w:after="0"/>
        <w:ind w:left="0"/>
        <w:jc w:val="both"/>
      </w:pPr>
      <w:r>
        <w:rPr>
          <w:rFonts w:ascii="Times New Roman"/>
          <w:b w:val="false"/>
          <w:i w:val="false"/>
          <w:color w:val="000000"/>
          <w:sz w:val="28"/>
        </w:rPr>
        <w:t>
      242. Прием пищи:</w:t>
      </w:r>
    </w:p>
    <w:bookmarkEnd w:id="9248"/>
    <w:bookmarkStart w:name="z9280" w:id="9249"/>
    <w:p>
      <w:pPr>
        <w:spacing w:after="0"/>
        <w:ind w:left="0"/>
        <w:jc w:val="both"/>
      </w:pPr>
      <w:r>
        <w:rPr>
          <w:rFonts w:ascii="Times New Roman"/>
          <w:b w:val="false"/>
          <w:i w:val="false"/>
          <w:color w:val="000000"/>
          <w:sz w:val="28"/>
        </w:rPr>
        <w:t xml:space="preserve">
      1) закрепить знания о функциях отдельных частей тела, о вкусе и запахе продуктов; </w:t>
      </w:r>
    </w:p>
    <w:bookmarkEnd w:id="9249"/>
    <w:bookmarkStart w:name="z9281" w:id="9250"/>
    <w:p>
      <w:pPr>
        <w:spacing w:after="0"/>
        <w:ind w:left="0"/>
        <w:jc w:val="both"/>
      </w:pPr>
      <w:r>
        <w:rPr>
          <w:rFonts w:ascii="Times New Roman"/>
          <w:b w:val="false"/>
          <w:i w:val="false"/>
          <w:color w:val="000000"/>
          <w:sz w:val="28"/>
        </w:rPr>
        <w:t xml:space="preserve">
      2) продолжить знакомство с чашками разной формы и величины; </w:t>
      </w:r>
    </w:p>
    <w:bookmarkEnd w:id="9250"/>
    <w:bookmarkStart w:name="z9282" w:id="9251"/>
    <w:p>
      <w:pPr>
        <w:spacing w:after="0"/>
        <w:ind w:left="0"/>
        <w:jc w:val="both"/>
      </w:pPr>
      <w:r>
        <w:rPr>
          <w:rFonts w:ascii="Times New Roman"/>
          <w:b w:val="false"/>
          <w:i w:val="false"/>
          <w:color w:val="000000"/>
          <w:sz w:val="28"/>
        </w:rPr>
        <w:t xml:space="preserve">
      3) продолжить знакомство с ложками разных размеров; </w:t>
      </w:r>
    </w:p>
    <w:bookmarkEnd w:id="9251"/>
    <w:bookmarkStart w:name="z9283" w:id="9252"/>
    <w:p>
      <w:pPr>
        <w:spacing w:after="0"/>
        <w:ind w:left="0"/>
        <w:jc w:val="both"/>
      </w:pPr>
      <w:r>
        <w:rPr>
          <w:rFonts w:ascii="Times New Roman"/>
          <w:b w:val="false"/>
          <w:i w:val="false"/>
          <w:color w:val="000000"/>
          <w:sz w:val="28"/>
        </w:rPr>
        <w:t xml:space="preserve">
      4) формировать умения правильно пить из чашки (брать двумя руками, подносить ко рту, выполнять наклон чашки во время питья, возвращать чашку на стол); </w:t>
      </w:r>
    </w:p>
    <w:bookmarkEnd w:id="9252"/>
    <w:bookmarkStart w:name="z9284" w:id="9253"/>
    <w:p>
      <w:pPr>
        <w:spacing w:after="0"/>
        <w:ind w:left="0"/>
        <w:jc w:val="both"/>
      </w:pPr>
      <w:r>
        <w:rPr>
          <w:rFonts w:ascii="Times New Roman"/>
          <w:b w:val="false"/>
          <w:i w:val="false"/>
          <w:color w:val="000000"/>
          <w:sz w:val="28"/>
        </w:rPr>
        <w:t xml:space="preserve">
      5) формировать умения правильно действовать с ложкой (брать, держать ложку, набирать пищу, подносить ложку с пищей ко рту); </w:t>
      </w:r>
    </w:p>
    <w:bookmarkEnd w:id="9253"/>
    <w:bookmarkStart w:name="z9285" w:id="9254"/>
    <w:p>
      <w:pPr>
        <w:spacing w:after="0"/>
        <w:ind w:left="0"/>
        <w:jc w:val="both"/>
      </w:pPr>
      <w:r>
        <w:rPr>
          <w:rFonts w:ascii="Times New Roman"/>
          <w:b w:val="false"/>
          <w:i w:val="false"/>
          <w:color w:val="000000"/>
          <w:sz w:val="28"/>
        </w:rPr>
        <w:t xml:space="preserve">
      6) обучать умению есть разнообразную еду ложкой; </w:t>
      </w:r>
    </w:p>
    <w:bookmarkEnd w:id="9254"/>
    <w:bookmarkStart w:name="z9286" w:id="9255"/>
    <w:p>
      <w:pPr>
        <w:spacing w:after="0"/>
        <w:ind w:left="0"/>
        <w:jc w:val="both"/>
      </w:pPr>
      <w:r>
        <w:rPr>
          <w:rFonts w:ascii="Times New Roman"/>
          <w:b w:val="false"/>
          <w:i w:val="false"/>
          <w:color w:val="000000"/>
          <w:sz w:val="28"/>
        </w:rPr>
        <w:t xml:space="preserve">
      7) закрепить умение пить через соломку из пакетов с фруктовыми и молочными напитками; </w:t>
      </w:r>
    </w:p>
    <w:bookmarkEnd w:id="9255"/>
    <w:bookmarkStart w:name="z9287" w:id="9256"/>
    <w:p>
      <w:pPr>
        <w:spacing w:after="0"/>
        <w:ind w:left="0"/>
        <w:jc w:val="both"/>
      </w:pPr>
      <w:r>
        <w:rPr>
          <w:rFonts w:ascii="Times New Roman"/>
          <w:b w:val="false"/>
          <w:i w:val="false"/>
          <w:color w:val="000000"/>
          <w:sz w:val="28"/>
        </w:rPr>
        <w:t>
      8) закрепить умение разворачивать несложные упаковки (конфет, печенья, шоколада);</w:t>
      </w:r>
    </w:p>
    <w:bookmarkEnd w:id="9256"/>
    <w:bookmarkStart w:name="z9288" w:id="9257"/>
    <w:p>
      <w:pPr>
        <w:spacing w:after="0"/>
        <w:ind w:left="0"/>
        <w:jc w:val="both"/>
      </w:pPr>
      <w:r>
        <w:rPr>
          <w:rFonts w:ascii="Times New Roman"/>
          <w:b w:val="false"/>
          <w:i w:val="false"/>
          <w:color w:val="000000"/>
          <w:sz w:val="28"/>
        </w:rPr>
        <w:t xml:space="preserve">
      9) закрепить умение очищать фрукты (бананы, мандарины); </w:t>
      </w:r>
    </w:p>
    <w:bookmarkEnd w:id="9257"/>
    <w:bookmarkStart w:name="z9289" w:id="9258"/>
    <w:p>
      <w:pPr>
        <w:spacing w:after="0"/>
        <w:ind w:left="0"/>
        <w:jc w:val="both"/>
      </w:pPr>
      <w:r>
        <w:rPr>
          <w:rFonts w:ascii="Times New Roman"/>
          <w:b w:val="false"/>
          <w:i w:val="false"/>
          <w:color w:val="000000"/>
          <w:sz w:val="28"/>
        </w:rPr>
        <w:t>
      10) закрепить умение различать съедобные и несъедобные объекты;</w:t>
      </w:r>
    </w:p>
    <w:bookmarkEnd w:id="9258"/>
    <w:bookmarkStart w:name="z9290" w:id="9259"/>
    <w:p>
      <w:pPr>
        <w:spacing w:after="0"/>
        <w:ind w:left="0"/>
        <w:jc w:val="both"/>
      </w:pPr>
      <w:r>
        <w:rPr>
          <w:rFonts w:ascii="Times New Roman"/>
          <w:b w:val="false"/>
          <w:i w:val="false"/>
          <w:color w:val="000000"/>
          <w:sz w:val="28"/>
        </w:rPr>
        <w:t>
      11) формировать умения соотносить названия часто используемых предметов посуды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названия предметов посуды);</w:t>
      </w:r>
    </w:p>
    <w:bookmarkEnd w:id="9259"/>
    <w:bookmarkStart w:name="z9291" w:id="9260"/>
    <w:p>
      <w:pPr>
        <w:spacing w:after="0"/>
        <w:ind w:left="0"/>
        <w:jc w:val="both"/>
      </w:pPr>
      <w:r>
        <w:rPr>
          <w:rFonts w:ascii="Times New Roman"/>
          <w:b w:val="false"/>
          <w:i w:val="false"/>
          <w:color w:val="000000"/>
          <w:sz w:val="28"/>
        </w:rPr>
        <w:t>
      12) формировать умения соотносить названия часто используемых продуктов питания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названия часто используемых продуктов питания).</w:t>
      </w:r>
    </w:p>
    <w:bookmarkEnd w:id="9260"/>
    <w:bookmarkStart w:name="z9292" w:id="9261"/>
    <w:p>
      <w:pPr>
        <w:spacing w:after="0"/>
        <w:ind w:left="0"/>
        <w:jc w:val="both"/>
      </w:pPr>
      <w:r>
        <w:rPr>
          <w:rFonts w:ascii="Times New Roman"/>
          <w:b w:val="false"/>
          <w:i w:val="false"/>
          <w:color w:val="000000"/>
          <w:sz w:val="28"/>
        </w:rPr>
        <w:t xml:space="preserve">
      243. Ожидаемые результаты: </w:t>
      </w:r>
    </w:p>
    <w:bookmarkEnd w:id="9261"/>
    <w:bookmarkStart w:name="z9293" w:id="9262"/>
    <w:p>
      <w:pPr>
        <w:spacing w:after="0"/>
        <w:ind w:left="0"/>
        <w:jc w:val="both"/>
      </w:pPr>
      <w:r>
        <w:rPr>
          <w:rFonts w:ascii="Times New Roman"/>
          <w:b w:val="false"/>
          <w:i w:val="false"/>
          <w:color w:val="000000"/>
          <w:sz w:val="28"/>
        </w:rPr>
        <w:t xml:space="preserve">
      1) знает о вкусе и запахе продуктов; </w:t>
      </w:r>
    </w:p>
    <w:bookmarkEnd w:id="9262"/>
    <w:bookmarkStart w:name="z9294" w:id="9263"/>
    <w:p>
      <w:pPr>
        <w:spacing w:after="0"/>
        <w:ind w:left="0"/>
        <w:jc w:val="both"/>
      </w:pPr>
      <w:r>
        <w:rPr>
          <w:rFonts w:ascii="Times New Roman"/>
          <w:b w:val="false"/>
          <w:i w:val="false"/>
          <w:color w:val="000000"/>
          <w:sz w:val="28"/>
        </w:rPr>
        <w:t>
      2) старается правильно пить из чашки (брать двумя руками, подносить ко рту, выполнять наклон чашки во время питья, возвращать чашку на стол);</w:t>
      </w:r>
    </w:p>
    <w:bookmarkEnd w:id="9263"/>
    <w:bookmarkStart w:name="z9295" w:id="9264"/>
    <w:p>
      <w:pPr>
        <w:spacing w:after="0"/>
        <w:ind w:left="0"/>
        <w:jc w:val="both"/>
      </w:pPr>
      <w:r>
        <w:rPr>
          <w:rFonts w:ascii="Times New Roman"/>
          <w:b w:val="false"/>
          <w:i w:val="false"/>
          <w:color w:val="000000"/>
          <w:sz w:val="28"/>
        </w:rPr>
        <w:t xml:space="preserve">
      3) старается правильно действовать с ложкой (брать, держать ложку, набирать пищу, подносить ложку с пищей ко рту); </w:t>
      </w:r>
    </w:p>
    <w:bookmarkEnd w:id="9264"/>
    <w:bookmarkStart w:name="z9296" w:id="9265"/>
    <w:p>
      <w:pPr>
        <w:spacing w:after="0"/>
        <w:ind w:left="0"/>
        <w:jc w:val="both"/>
      </w:pPr>
      <w:r>
        <w:rPr>
          <w:rFonts w:ascii="Times New Roman"/>
          <w:b w:val="false"/>
          <w:i w:val="false"/>
          <w:color w:val="000000"/>
          <w:sz w:val="28"/>
        </w:rPr>
        <w:t xml:space="preserve">
      4) пытается есть разнообразную еду ложкой; </w:t>
      </w:r>
    </w:p>
    <w:bookmarkEnd w:id="9265"/>
    <w:bookmarkStart w:name="z9297" w:id="9266"/>
    <w:p>
      <w:pPr>
        <w:spacing w:after="0"/>
        <w:ind w:left="0"/>
        <w:jc w:val="both"/>
      </w:pPr>
      <w:r>
        <w:rPr>
          <w:rFonts w:ascii="Times New Roman"/>
          <w:b w:val="false"/>
          <w:i w:val="false"/>
          <w:color w:val="000000"/>
          <w:sz w:val="28"/>
        </w:rPr>
        <w:t xml:space="preserve">
      5) старается пить через соломку из пакетов с фруктовыми и молочными напитками; </w:t>
      </w:r>
    </w:p>
    <w:bookmarkEnd w:id="9266"/>
    <w:bookmarkStart w:name="z9298" w:id="9267"/>
    <w:p>
      <w:pPr>
        <w:spacing w:after="0"/>
        <w:ind w:left="0"/>
        <w:jc w:val="both"/>
      </w:pPr>
      <w:r>
        <w:rPr>
          <w:rFonts w:ascii="Times New Roman"/>
          <w:b w:val="false"/>
          <w:i w:val="false"/>
          <w:color w:val="000000"/>
          <w:sz w:val="28"/>
        </w:rPr>
        <w:t>
      6) старается развернуть несложные упаковки (конфет, печенья, шоколада);</w:t>
      </w:r>
    </w:p>
    <w:bookmarkEnd w:id="9267"/>
    <w:bookmarkStart w:name="z9299" w:id="9268"/>
    <w:p>
      <w:pPr>
        <w:spacing w:after="0"/>
        <w:ind w:left="0"/>
        <w:jc w:val="both"/>
      </w:pPr>
      <w:r>
        <w:rPr>
          <w:rFonts w:ascii="Times New Roman"/>
          <w:b w:val="false"/>
          <w:i w:val="false"/>
          <w:color w:val="000000"/>
          <w:sz w:val="28"/>
        </w:rPr>
        <w:t xml:space="preserve">
      7) старается очистить фрукты (бананы, мандарины); </w:t>
      </w:r>
    </w:p>
    <w:bookmarkEnd w:id="9268"/>
    <w:bookmarkStart w:name="z9300" w:id="9269"/>
    <w:p>
      <w:pPr>
        <w:spacing w:after="0"/>
        <w:ind w:left="0"/>
        <w:jc w:val="both"/>
      </w:pPr>
      <w:r>
        <w:rPr>
          <w:rFonts w:ascii="Times New Roman"/>
          <w:b w:val="false"/>
          <w:i w:val="false"/>
          <w:color w:val="000000"/>
          <w:sz w:val="28"/>
        </w:rPr>
        <w:t>
      8) различает съедобные и несъедобные объекты.</w:t>
      </w:r>
    </w:p>
    <w:bookmarkEnd w:id="9269"/>
    <w:bookmarkStart w:name="z9301" w:id="9270"/>
    <w:p>
      <w:pPr>
        <w:spacing w:after="0"/>
        <w:ind w:left="0"/>
        <w:jc w:val="both"/>
      </w:pPr>
      <w:r>
        <w:rPr>
          <w:rFonts w:ascii="Times New Roman"/>
          <w:b w:val="false"/>
          <w:i w:val="false"/>
          <w:color w:val="000000"/>
          <w:sz w:val="28"/>
        </w:rPr>
        <w:t>
      244. Формирование навыков одевания и ухода за одеждой.</w:t>
      </w:r>
    </w:p>
    <w:bookmarkEnd w:id="9270"/>
    <w:bookmarkStart w:name="z9302" w:id="9271"/>
    <w:p>
      <w:pPr>
        <w:spacing w:after="0"/>
        <w:ind w:left="0"/>
        <w:jc w:val="both"/>
      </w:pPr>
      <w:r>
        <w:rPr>
          <w:rFonts w:ascii="Times New Roman"/>
          <w:b w:val="false"/>
          <w:i w:val="false"/>
          <w:color w:val="000000"/>
          <w:sz w:val="28"/>
        </w:rPr>
        <w:t>
      245. Одевание и раздевание:</w:t>
      </w:r>
    </w:p>
    <w:bookmarkEnd w:id="9271"/>
    <w:bookmarkStart w:name="z9303" w:id="9272"/>
    <w:p>
      <w:pPr>
        <w:spacing w:after="0"/>
        <w:ind w:left="0"/>
        <w:jc w:val="both"/>
      </w:pPr>
      <w:r>
        <w:rPr>
          <w:rFonts w:ascii="Times New Roman"/>
          <w:b w:val="false"/>
          <w:i w:val="false"/>
          <w:color w:val="000000"/>
          <w:sz w:val="28"/>
        </w:rPr>
        <w:t xml:space="preserve">
      1) закреплять знания о функциях отдельных частей тела, о графическом символе, названии и месте хранения одежды; </w:t>
      </w:r>
    </w:p>
    <w:bookmarkEnd w:id="9272"/>
    <w:bookmarkStart w:name="z9304" w:id="9273"/>
    <w:p>
      <w:pPr>
        <w:spacing w:after="0"/>
        <w:ind w:left="0"/>
        <w:jc w:val="both"/>
      </w:pPr>
      <w:r>
        <w:rPr>
          <w:rFonts w:ascii="Times New Roman"/>
          <w:b w:val="false"/>
          <w:i w:val="false"/>
          <w:color w:val="000000"/>
          <w:sz w:val="28"/>
        </w:rPr>
        <w:t>
      2) формировать умения приносить (показывать) свои вещи при одевании, знать их назначение;</w:t>
      </w:r>
    </w:p>
    <w:bookmarkEnd w:id="9273"/>
    <w:bookmarkStart w:name="z9305" w:id="9274"/>
    <w:p>
      <w:pPr>
        <w:spacing w:after="0"/>
        <w:ind w:left="0"/>
        <w:jc w:val="both"/>
      </w:pPr>
      <w:r>
        <w:rPr>
          <w:rFonts w:ascii="Times New Roman"/>
          <w:b w:val="false"/>
          <w:i w:val="false"/>
          <w:color w:val="000000"/>
          <w:sz w:val="28"/>
        </w:rPr>
        <w:t>
      3) закрепить умения снимать шапку, носки, штанишки, обувь и частично одеваться, оказывая при этом помощь взрослому;</w:t>
      </w:r>
    </w:p>
    <w:bookmarkEnd w:id="9274"/>
    <w:bookmarkStart w:name="z9306" w:id="9275"/>
    <w:p>
      <w:pPr>
        <w:spacing w:after="0"/>
        <w:ind w:left="0"/>
        <w:jc w:val="both"/>
      </w:pPr>
      <w:r>
        <w:rPr>
          <w:rFonts w:ascii="Times New Roman"/>
          <w:b w:val="false"/>
          <w:i w:val="false"/>
          <w:color w:val="000000"/>
          <w:sz w:val="28"/>
        </w:rPr>
        <w:t xml:space="preserve">
      4) продолжать учить расстегивать и застегивать застежки "молния" до основания (находить язычок и спускать (застегивать) замок "молнии" до основания); </w:t>
      </w:r>
    </w:p>
    <w:bookmarkEnd w:id="9275"/>
    <w:bookmarkStart w:name="z9307" w:id="9276"/>
    <w:p>
      <w:pPr>
        <w:spacing w:after="0"/>
        <w:ind w:left="0"/>
        <w:jc w:val="both"/>
      </w:pPr>
      <w:r>
        <w:rPr>
          <w:rFonts w:ascii="Times New Roman"/>
          <w:b w:val="false"/>
          <w:i w:val="false"/>
          <w:color w:val="000000"/>
          <w:sz w:val="28"/>
        </w:rPr>
        <w:t>
      5) формировать умение расстегивать большие пуговицы.</w:t>
      </w:r>
    </w:p>
    <w:bookmarkEnd w:id="9276"/>
    <w:bookmarkStart w:name="z9308" w:id="9277"/>
    <w:p>
      <w:pPr>
        <w:spacing w:after="0"/>
        <w:ind w:left="0"/>
        <w:jc w:val="both"/>
      </w:pPr>
      <w:r>
        <w:rPr>
          <w:rFonts w:ascii="Times New Roman"/>
          <w:b w:val="false"/>
          <w:i w:val="false"/>
          <w:color w:val="000000"/>
          <w:sz w:val="28"/>
        </w:rPr>
        <w:t>
      246. Ожидаемые результаты:</w:t>
      </w:r>
    </w:p>
    <w:bookmarkEnd w:id="9277"/>
    <w:bookmarkStart w:name="z9309" w:id="9278"/>
    <w:p>
      <w:pPr>
        <w:spacing w:after="0"/>
        <w:ind w:left="0"/>
        <w:jc w:val="both"/>
      </w:pPr>
      <w:r>
        <w:rPr>
          <w:rFonts w:ascii="Times New Roman"/>
          <w:b w:val="false"/>
          <w:i w:val="false"/>
          <w:color w:val="000000"/>
          <w:sz w:val="28"/>
        </w:rPr>
        <w:t xml:space="preserve">
      1) знает о функциях отдельных частей тела, о графическом символе, названии и месте хранения одежды; </w:t>
      </w:r>
    </w:p>
    <w:bookmarkEnd w:id="9278"/>
    <w:bookmarkStart w:name="z9310" w:id="9279"/>
    <w:p>
      <w:pPr>
        <w:spacing w:after="0"/>
        <w:ind w:left="0"/>
        <w:jc w:val="both"/>
      </w:pPr>
      <w:r>
        <w:rPr>
          <w:rFonts w:ascii="Times New Roman"/>
          <w:b w:val="false"/>
          <w:i w:val="false"/>
          <w:color w:val="000000"/>
          <w:sz w:val="28"/>
        </w:rPr>
        <w:t>
      2) приносит (показывает) свои вещи при одевании, знает их назначение;</w:t>
      </w:r>
    </w:p>
    <w:bookmarkEnd w:id="9279"/>
    <w:bookmarkStart w:name="z9311" w:id="9280"/>
    <w:p>
      <w:pPr>
        <w:spacing w:after="0"/>
        <w:ind w:left="0"/>
        <w:jc w:val="both"/>
      </w:pPr>
      <w:r>
        <w:rPr>
          <w:rFonts w:ascii="Times New Roman"/>
          <w:b w:val="false"/>
          <w:i w:val="false"/>
          <w:color w:val="000000"/>
          <w:sz w:val="28"/>
        </w:rPr>
        <w:t xml:space="preserve">
      3) умеет снимать шапку, носки, штанишки, обувь и частично одевается, оказывая при этом помощь взрослому; </w:t>
      </w:r>
    </w:p>
    <w:bookmarkEnd w:id="9280"/>
    <w:bookmarkStart w:name="z9312" w:id="9281"/>
    <w:p>
      <w:pPr>
        <w:spacing w:after="0"/>
        <w:ind w:left="0"/>
        <w:jc w:val="both"/>
      </w:pPr>
      <w:r>
        <w:rPr>
          <w:rFonts w:ascii="Times New Roman"/>
          <w:b w:val="false"/>
          <w:i w:val="false"/>
          <w:color w:val="000000"/>
          <w:sz w:val="28"/>
        </w:rPr>
        <w:t xml:space="preserve">
      4) старается расстегивать и застегивать застежки "молния" до основания (находит язычок и спускает (застегивает) замок "молнии" до основания); </w:t>
      </w:r>
    </w:p>
    <w:bookmarkEnd w:id="9281"/>
    <w:bookmarkStart w:name="z9313" w:id="9282"/>
    <w:p>
      <w:pPr>
        <w:spacing w:after="0"/>
        <w:ind w:left="0"/>
        <w:jc w:val="both"/>
      </w:pPr>
      <w:r>
        <w:rPr>
          <w:rFonts w:ascii="Times New Roman"/>
          <w:b w:val="false"/>
          <w:i w:val="false"/>
          <w:color w:val="000000"/>
          <w:sz w:val="28"/>
        </w:rPr>
        <w:t>
      5) старается расстегивать большие пуговицы;</w:t>
      </w:r>
    </w:p>
    <w:bookmarkEnd w:id="9282"/>
    <w:bookmarkStart w:name="z9314" w:id="9283"/>
    <w:p>
      <w:pPr>
        <w:spacing w:after="0"/>
        <w:ind w:left="0"/>
        <w:jc w:val="both"/>
      </w:pPr>
      <w:r>
        <w:rPr>
          <w:rFonts w:ascii="Times New Roman"/>
          <w:b w:val="false"/>
          <w:i w:val="false"/>
          <w:color w:val="000000"/>
          <w:sz w:val="28"/>
        </w:rPr>
        <w:t>
      6) замечает неопрятности в одежде, приводит себя в порядок.</w:t>
      </w:r>
    </w:p>
    <w:bookmarkEnd w:id="9283"/>
    <w:bookmarkStart w:name="z9315" w:id="9284"/>
    <w:p>
      <w:pPr>
        <w:spacing w:after="0"/>
        <w:ind w:left="0"/>
        <w:jc w:val="both"/>
      </w:pPr>
      <w:r>
        <w:rPr>
          <w:rFonts w:ascii="Times New Roman"/>
          <w:b w:val="false"/>
          <w:i w:val="false"/>
          <w:color w:val="000000"/>
          <w:sz w:val="28"/>
        </w:rPr>
        <w:t>
      247. Формирование навыков, связанных с поведением в других ситуациях и домашний труд:</w:t>
      </w:r>
    </w:p>
    <w:bookmarkEnd w:id="9284"/>
    <w:bookmarkStart w:name="z9316" w:id="9285"/>
    <w:p>
      <w:pPr>
        <w:spacing w:after="0"/>
        <w:ind w:left="0"/>
        <w:jc w:val="both"/>
      </w:pPr>
      <w:r>
        <w:rPr>
          <w:rFonts w:ascii="Times New Roman"/>
          <w:b w:val="false"/>
          <w:i w:val="false"/>
          <w:color w:val="000000"/>
          <w:sz w:val="28"/>
        </w:rPr>
        <w:t>
      1) продолжать приучать выполнять отдельные несложные поручения взрослого;</w:t>
      </w:r>
    </w:p>
    <w:bookmarkEnd w:id="9285"/>
    <w:bookmarkStart w:name="z9317" w:id="9286"/>
    <w:p>
      <w:pPr>
        <w:spacing w:after="0"/>
        <w:ind w:left="0"/>
        <w:jc w:val="both"/>
      </w:pPr>
      <w:r>
        <w:rPr>
          <w:rFonts w:ascii="Times New Roman"/>
          <w:b w:val="false"/>
          <w:i w:val="false"/>
          <w:color w:val="000000"/>
          <w:sz w:val="28"/>
        </w:rPr>
        <w:t xml:space="preserve">
      2) учить пользоваться словами (жестами), принятыми для приветствия и прощания; </w:t>
      </w:r>
    </w:p>
    <w:bookmarkEnd w:id="9286"/>
    <w:bookmarkStart w:name="z9318" w:id="9287"/>
    <w:p>
      <w:pPr>
        <w:spacing w:after="0"/>
        <w:ind w:left="0"/>
        <w:jc w:val="both"/>
      </w:pPr>
      <w:r>
        <w:rPr>
          <w:rFonts w:ascii="Times New Roman"/>
          <w:b w:val="false"/>
          <w:i w:val="false"/>
          <w:color w:val="000000"/>
          <w:sz w:val="28"/>
        </w:rPr>
        <w:t>
      3) учить использовать слова (жесты) "да"/"нет" при ответе на вопросы типа: "Ты хочешь это?";</w:t>
      </w:r>
    </w:p>
    <w:bookmarkEnd w:id="9287"/>
    <w:bookmarkStart w:name="z9319" w:id="9288"/>
    <w:p>
      <w:pPr>
        <w:spacing w:after="0"/>
        <w:ind w:left="0"/>
        <w:jc w:val="both"/>
      </w:pPr>
      <w:r>
        <w:rPr>
          <w:rFonts w:ascii="Times New Roman"/>
          <w:b w:val="false"/>
          <w:i w:val="false"/>
          <w:color w:val="000000"/>
          <w:sz w:val="28"/>
        </w:rPr>
        <w:t>
      4) учить принимать участие при расстилании постели с помощью взрослого;</w:t>
      </w:r>
    </w:p>
    <w:bookmarkEnd w:id="9288"/>
    <w:bookmarkStart w:name="z9320" w:id="9289"/>
    <w:p>
      <w:pPr>
        <w:spacing w:after="0"/>
        <w:ind w:left="0"/>
        <w:jc w:val="both"/>
      </w:pPr>
      <w:r>
        <w:rPr>
          <w:rFonts w:ascii="Times New Roman"/>
          <w:b w:val="false"/>
          <w:i w:val="false"/>
          <w:color w:val="000000"/>
          <w:sz w:val="28"/>
        </w:rPr>
        <w:t>
      5) учить помогать взрослому застилать свою постель;</w:t>
      </w:r>
    </w:p>
    <w:bookmarkEnd w:id="9289"/>
    <w:bookmarkStart w:name="z9321" w:id="9290"/>
    <w:p>
      <w:pPr>
        <w:spacing w:after="0"/>
        <w:ind w:left="0"/>
        <w:jc w:val="both"/>
      </w:pPr>
      <w:r>
        <w:rPr>
          <w:rFonts w:ascii="Times New Roman"/>
          <w:b w:val="false"/>
          <w:i w:val="false"/>
          <w:color w:val="000000"/>
          <w:sz w:val="28"/>
        </w:rPr>
        <w:t>
      6) учить приветствовать людей, которых встречает каждый день регулярно.</w:t>
      </w:r>
    </w:p>
    <w:bookmarkEnd w:id="9290"/>
    <w:bookmarkStart w:name="z9322" w:id="9291"/>
    <w:p>
      <w:pPr>
        <w:spacing w:after="0"/>
        <w:ind w:left="0"/>
        <w:jc w:val="both"/>
      </w:pPr>
      <w:r>
        <w:rPr>
          <w:rFonts w:ascii="Times New Roman"/>
          <w:b w:val="false"/>
          <w:i w:val="false"/>
          <w:color w:val="000000"/>
          <w:sz w:val="28"/>
        </w:rPr>
        <w:t>
      248. Ожидаемые результаты:</w:t>
      </w:r>
    </w:p>
    <w:bookmarkEnd w:id="9291"/>
    <w:bookmarkStart w:name="z9323" w:id="9292"/>
    <w:p>
      <w:pPr>
        <w:spacing w:after="0"/>
        <w:ind w:left="0"/>
        <w:jc w:val="both"/>
      </w:pPr>
      <w:r>
        <w:rPr>
          <w:rFonts w:ascii="Times New Roman"/>
          <w:b w:val="false"/>
          <w:i w:val="false"/>
          <w:color w:val="000000"/>
          <w:sz w:val="28"/>
        </w:rPr>
        <w:t>
      1) выполняет отдельные несложные поручения взрослого;</w:t>
      </w:r>
    </w:p>
    <w:bookmarkEnd w:id="9292"/>
    <w:bookmarkStart w:name="z9324" w:id="9293"/>
    <w:p>
      <w:pPr>
        <w:spacing w:after="0"/>
        <w:ind w:left="0"/>
        <w:jc w:val="both"/>
      </w:pPr>
      <w:r>
        <w:rPr>
          <w:rFonts w:ascii="Times New Roman"/>
          <w:b w:val="false"/>
          <w:i w:val="false"/>
          <w:color w:val="000000"/>
          <w:sz w:val="28"/>
        </w:rPr>
        <w:t xml:space="preserve">
      2) пользуется словами /жестами, принятыми для приветствия и прощания; </w:t>
      </w:r>
    </w:p>
    <w:bookmarkEnd w:id="9293"/>
    <w:bookmarkStart w:name="z9325" w:id="9294"/>
    <w:p>
      <w:pPr>
        <w:spacing w:after="0"/>
        <w:ind w:left="0"/>
        <w:jc w:val="both"/>
      </w:pPr>
      <w:r>
        <w:rPr>
          <w:rFonts w:ascii="Times New Roman"/>
          <w:b w:val="false"/>
          <w:i w:val="false"/>
          <w:color w:val="000000"/>
          <w:sz w:val="28"/>
        </w:rPr>
        <w:t>
      3) пользуется словами /жестами "да" и "нет" при ответе на вопросы типа: "Ты хочешь это?";</w:t>
      </w:r>
    </w:p>
    <w:bookmarkEnd w:id="9294"/>
    <w:bookmarkStart w:name="z9326" w:id="9295"/>
    <w:p>
      <w:pPr>
        <w:spacing w:after="0"/>
        <w:ind w:left="0"/>
        <w:jc w:val="both"/>
      </w:pPr>
      <w:r>
        <w:rPr>
          <w:rFonts w:ascii="Times New Roman"/>
          <w:b w:val="false"/>
          <w:i w:val="false"/>
          <w:color w:val="000000"/>
          <w:sz w:val="28"/>
        </w:rPr>
        <w:t>
      4) принимает участие при расстилании постели с помощью взрослого;</w:t>
      </w:r>
    </w:p>
    <w:bookmarkEnd w:id="9295"/>
    <w:bookmarkStart w:name="z9327" w:id="9296"/>
    <w:p>
      <w:pPr>
        <w:spacing w:after="0"/>
        <w:ind w:left="0"/>
        <w:jc w:val="both"/>
      </w:pPr>
      <w:r>
        <w:rPr>
          <w:rFonts w:ascii="Times New Roman"/>
          <w:b w:val="false"/>
          <w:i w:val="false"/>
          <w:color w:val="000000"/>
          <w:sz w:val="28"/>
        </w:rPr>
        <w:t>
      5) помогает взрослому застилать свою постель;</w:t>
      </w:r>
    </w:p>
    <w:bookmarkEnd w:id="9296"/>
    <w:bookmarkStart w:name="z9328" w:id="9297"/>
    <w:p>
      <w:pPr>
        <w:spacing w:after="0"/>
        <w:ind w:left="0"/>
        <w:jc w:val="both"/>
      </w:pPr>
      <w:r>
        <w:rPr>
          <w:rFonts w:ascii="Times New Roman"/>
          <w:b w:val="false"/>
          <w:i w:val="false"/>
          <w:color w:val="000000"/>
          <w:sz w:val="28"/>
        </w:rPr>
        <w:t>
      6) приветствует людей, которых встречает каждый день доступным способом.</w:t>
      </w:r>
    </w:p>
    <w:bookmarkEnd w:id="9297"/>
    <w:bookmarkStart w:name="z9329" w:id="9298"/>
    <w:p>
      <w:pPr>
        <w:spacing w:after="0"/>
        <w:ind w:left="0"/>
        <w:jc w:val="left"/>
      </w:pPr>
      <w:r>
        <w:rPr>
          <w:rFonts w:ascii="Times New Roman"/>
          <w:b/>
          <w:i w:val="false"/>
          <w:color w:val="000000"/>
        </w:rPr>
        <w:t xml:space="preserve"> Параграф 18. 2 полугодие</w:t>
      </w:r>
    </w:p>
    <w:bookmarkEnd w:id="9298"/>
    <w:bookmarkStart w:name="z9330" w:id="9299"/>
    <w:p>
      <w:pPr>
        <w:spacing w:after="0"/>
        <w:ind w:left="0"/>
        <w:jc w:val="both"/>
      </w:pPr>
      <w:r>
        <w:rPr>
          <w:rFonts w:ascii="Times New Roman"/>
          <w:b w:val="false"/>
          <w:i w:val="false"/>
          <w:color w:val="000000"/>
          <w:sz w:val="28"/>
        </w:rPr>
        <w:t>
      249. Формирование навыков, связанных с приемом пищи и правилами поведения за столом.</w:t>
      </w:r>
    </w:p>
    <w:bookmarkEnd w:id="9299"/>
    <w:bookmarkStart w:name="z9331" w:id="9300"/>
    <w:p>
      <w:pPr>
        <w:spacing w:after="0"/>
        <w:ind w:left="0"/>
        <w:jc w:val="both"/>
      </w:pPr>
      <w:r>
        <w:rPr>
          <w:rFonts w:ascii="Times New Roman"/>
          <w:b w:val="false"/>
          <w:i w:val="false"/>
          <w:color w:val="000000"/>
          <w:sz w:val="28"/>
        </w:rPr>
        <w:t>
      250. Прием пищи:</w:t>
      </w:r>
    </w:p>
    <w:bookmarkEnd w:id="9300"/>
    <w:bookmarkStart w:name="z9332" w:id="9301"/>
    <w:p>
      <w:pPr>
        <w:spacing w:after="0"/>
        <w:ind w:left="0"/>
        <w:jc w:val="both"/>
      </w:pPr>
      <w:r>
        <w:rPr>
          <w:rFonts w:ascii="Times New Roman"/>
          <w:b w:val="false"/>
          <w:i w:val="false"/>
          <w:color w:val="000000"/>
          <w:sz w:val="28"/>
        </w:rPr>
        <w:t xml:space="preserve">
      1) закрепить умения правильно пить из чашки (брать одной рукой, подносить ко рту, выполнять наклон чашки во время питья, возвращать чашку на стол); </w:t>
      </w:r>
    </w:p>
    <w:bookmarkEnd w:id="9301"/>
    <w:bookmarkStart w:name="z9333" w:id="9302"/>
    <w:p>
      <w:pPr>
        <w:spacing w:after="0"/>
        <w:ind w:left="0"/>
        <w:jc w:val="both"/>
      </w:pPr>
      <w:r>
        <w:rPr>
          <w:rFonts w:ascii="Times New Roman"/>
          <w:b w:val="false"/>
          <w:i w:val="false"/>
          <w:color w:val="000000"/>
          <w:sz w:val="28"/>
        </w:rPr>
        <w:t>
      2) закрепить умения соотносить названия часто используемых предметов посуды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названия предметов посуды);</w:t>
      </w:r>
    </w:p>
    <w:bookmarkEnd w:id="9302"/>
    <w:bookmarkStart w:name="z9334" w:id="9303"/>
    <w:p>
      <w:pPr>
        <w:spacing w:after="0"/>
        <w:ind w:left="0"/>
        <w:jc w:val="both"/>
      </w:pPr>
      <w:r>
        <w:rPr>
          <w:rFonts w:ascii="Times New Roman"/>
          <w:b w:val="false"/>
          <w:i w:val="false"/>
          <w:color w:val="000000"/>
          <w:sz w:val="28"/>
        </w:rPr>
        <w:t>
      3) закрепить умения соотносить названия часто используемых продуктов питания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названия часто используемых продуктов питания).</w:t>
      </w:r>
    </w:p>
    <w:bookmarkEnd w:id="9303"/>
    <w:bookmarkStart w:name="z9335" w:id="9304"/>
    <w:p>
      <w:pPr>
        <w:spacing w:after="0"/>
        <w:ind w:left="0"/>
        <w:jc w:val="both"/>
      </w:pPr>
      <w:r>
        <w:rPr>
          <w:rFonts w:ascii="Times New Roman"/>
          <w:b w:val="false"/>
          <w:i w:val="false"/>
          <w:color w:val="000000"/>
          <w:sz w:val="28"/>
        </w:rPr>
        <w:t>
      251. Ожидаемые результаты:</w:t>
      </w:r>
    </w:p>
    <w:bookmarkEnd w:id="9304"/>
    <w:bookmarkStart w:name="z9336" w:id="9305"/>
    <w:p>
      <w:pPr>
        <w:spacing w:after="0"/>
        <w:ind w:left="0"/>
        <w:jc w:val="both"/>
      </w:pPr>
      <w:r>
        <w:rPr>
          <w:rFonts w:ascii="Times New Roman"/>
          <w:b w:val="false"/>
          <w:i w:val="false"/>
          <w:color w:val="000000"/>
          <w:sz w:val="28"/>
        </w:rPr>
        <w:t xml:space="preserve">
      1) правильно пьҰт из чашки (берҰт одной рукой, подносит ко рту, выполняет наклон чашки во время питья, возвращает чашку на стол); </w:t>
      </w:r>
    </w:p>
    <w:bookmarkEnd w:id="9305"/>
    <w:bookmarkStart w:name="z9337" w:id="9306"/>
    <w:p>
      <w:pPr>
        <w:spacing w:after="0"/>
        <w:ind w:left="0"/>
        <w:jc w:val="both"/>
      </w:pPr>
      <w:r>
        <w:rPr>
          <w:rFonts w:ascii="Times New Roman"/>
          <w:b w:val="false"/>
          <w:i w:val="false"/>
          <w:color w:val="000000"/>
          <w:sz w:val="28"/>
        </w:rPr>
        <w:t>
      2) соотносит названия часто используемых предметов посуды с жестом/графическим символом/словом, в зависимости от вида нарушения;, (для детей с соответствующими речевыми возможностями – использует в активном словаре слова, обозначающие названия предметов посуды);</w:t>
      </w:r>
    </w:p>
    <w:bookmarkEnd w:id="9306"/>
    <w:bookmarkStart w:name="z9338" w:id="9307"/>
    <w:p>
      <w:pPr>
        <w:spacing w:after="0"/>
        <w:ind w:left="0"/>
        <w:jc w:val="both"/>
      </w:pPr>
      <w:r>
        <w:rPr>
          <w:rFonts w:ascii="Times New Roman"/>
          <w:b w:val="false"/>
          <w:i w:val="false"/>
          <w:color w:val="000000"/>
          <w:sz w:val="28"/>
        </w:rPr>
        <w:t>
      3) соотносит названия часто используемых продуктов питания с их жестом/графическим символом/словом, в зависимости от вида нарушения; (для детей с соответствующими речевыми возможностями – использует в активном словаре слова, обозначающие названия часто используемых продуктов питания).</w:t>
      </w:r>
    </w:p>
    <w:bookmarkEnd w:id="9307"/>
    <w:bookmarkStart w:name="z9339" w:id="9308"/>
    <w:p>
      <w:pPr>
        <w:spacing w:after="0"/>
        <w:ind w:left="0"/>
        <w:jc w:val="both"/>
      </w:pPr>
      <w:r>
        <w:rPr>
          <w:rFonts w:ascii="Times New Roman"/>
          <w:b w:val="false"/>
          <w:i w:val="false"/>
          <w:color w:val="000000"/>
          <w:sz w:val="28"/>
        </w:rPr>
        <w:t>
      252. Формирование навыков одевания и ухода за одеждой:</w:t>
      </w:r>
    </w:p>
    <w:bookmarkEnd w:id="9308"/>
    <w:bookmarkStart w:name="z9340" w:id="9309"/>
    <w:p>
      <w:pPr>
        <w:spacing w:after="0"/>
        <w:ind w:left="0"/>
        <w:jc w:val="both"/>
      </w:pPr>
      <w:r>
        <w:rPr>
          <w:rFonts w:ascii="Times New Roman"/>
          <w:b w:val="false"/>
          <w:i w:val="false"/>
          <w:color w:val="000000"/>
          <w:sz w:val="28"/>
        </w:rPr>
        <w:t xml:space="preserve">
      1) закрепить умения снимать шапку, носки, штанишки, обувь и частично одеваться, оказывая при этом помощь взрослому (снимать брюки вниз от середины бедер; натягивать носок от пятки и выше; натягивать блузу от груди до талии при условии, что вдеть руки в рукава ребенку помогают); </w:t>
      </w:r>
    </w:p>
    <w:bookmarkEnd w:id="9309"/>
    <w:bookmarkStart w:name="z9341" w:id="9310"/>
    <w:p>
      <w:pPr>
        <w:spacing w:after="0"/>
        <w:ind w:left="0"/>
        <w:jc w:val="both"/>
      </w:pPr>
      <w:r>
        <w:rPr>
          <w:rFonts w:ascii="Times New Roman"/>
          <w:b w:val="false"/>
          <w:i w:val="false"/>
          <w:color w:val="000000"/>
          <w:sz w:val="28"/>
        </w:rPr>
        <w:t>
      2) закрепить умения расстегивать и застегивать застежки "молния" до основания (находить язычок и спускать (застегивать) замок молнии до основания);</w:t>
      </w:r>
    </w:p>
    <w:bookmarkEnd w:id="9310"/>
    <w:bookmarkStart w:name="z9342" w:id="9311"/>
    <w:p>
      <w:pPr>
        <w:spacing w:after="0"/>
        <w:ind w:left="0"/>
        <w:jc w:val="both"/>
      </w:pPr>
      <w:r>
        <w:rPr>
          <w:rFonts w:ascii="Times New Roman"/>
          <w:b w:val="false"/>
          <w:i w:val="false"/>
          <w:color w:val="000000"/>
          <w:sz w:val="28"/>
        </w:rPr>
        <w:t>
      3) закрепить умения расстегивать большие пуговицы;</w:t>
      </w:r>
    </w:p>
    <w:bookmarkEnd w:id="9311"/>
    <w:bookmarkStart w:name="z9343" w:id="9312"/>
    <w:p>
      <w:pPr>
        <w:spacing w:after="0"/>
        <w:ind w:left="0"/>
        <w:jc w:val="both"/>
      </w:pPr>
      <w:r>
        <w:rPr>
          <w:rFonts w:ascii="Times New Roman"/>
          <w:b w:val="false"/>
          <w:i w:val="false"/>
          <w:color w:val="000000"/>
          <w:sz w:val="28"/>
        </w:rPr>
        <w:t>
      4) формировать умения соотносить названия часто используемых предметов одежды с пиктограммами, их обозначающими (для детей с соответствующими речевыми возможностями - введение в активный словарь слов, обозначающих название предметов одежды);</w:t>
      </w:r>
    </w:p>
    <w:bookmarkEnd w:id="9312"/>
    <w:bookmarkStart w:name="z9344" w:id="9313"/>
    <w:p>
      <w:pPr>
        <w:spacing w:after="0"/>
        <w:ind w:left="0"/>
        <w:jc w:val="both"/>
      </w:pPr>
      <w:r>
        <w:rPr>
          <w:rFonts w:ascii="Times New Roman"/>
          <w:b w:val="false"/>
          <w:i w:val="false"/>
          <w:color w:val="000000"/>
          <w:sz w:val="28"/>
        </w:rPr>
        <w:t>
      5) формировать умения снимать и надевать обувь с помощью взрослого;</w:t>
      </w:r>
    </w:p>
    <w:bookmarkEnd w:id="9313"/>
    <w:bookmarkStart w:name="z9345" w:id="9314"/>
    <w:p>
      <w:pPr>
        <w:spacing w:after="0"/>
        <w:ind w:left="0"/>
        <w:jc w:val="both"/>
      </w:pPr>
      <w:r>
        <w:rPr>
          <w:rFonts w:ascii="Times New Roman"/>
          <w:b w:val="false"/>
          <w:i w:val="false"/>
          <w:color w:val="000000"/>
          <w:sz w:val="28"/>
        </w:rPr>
        <w:t>
      6) формировать умения с помощью взрослого выбирать одежду и обувь для улицы и помещения;</w:t>
      </w:r>
    </w:p>
    <w:bookmarkEnd w:id="9314"/>
    <w:bookmarkStart w:name="z9346" w:id="9315"/>
    <w:p>
      <w:pPr>
        <w:spacing w:after="0"/>
        <w:ind w:left="0"/>
        <w:jc w:val="both"/>
      </w:pPr>
      <w:r>
        <w:rPr>
          <w:rFonts w:ascii="Times New Roman"/>
          <w:b w:val="false"/>
          <w:i w:val="false"/>
          <w:color w:val="000000"/>
          <w:sz w:val="28"/>
        </w:rPr>
        <w:t xml:space="preserve">
      7) учить вешать верхнюю одежду на вешалку с помощью взрослого. </w:t>
      </w:r>
    </w:p>
    <w:bookmarkEnd w:id="9315"/>
    <w:bookmarkStart w:name="z9347" w:id="9316"/>
    <w:p>
      <w:pPr>
        <w:spacing w:after="0"/>
        <w:ind w:left="0"/>
        <w:jc w:val="both"/>
      </w:pPr>
      <w:r>
        <w:rPr>
          <w:rFonts w:ascii="Times New Roman"/>
          <w:b w:val="false"/>
          <w:i w:val="false"/>
          <w:color w:val="000000"/>
          <w:sz w:val="28"/>
        </w:rPr>
        <w:t>
      253. Ожидаемые результаты:</w:t>
      </w:r>
    </w:p>
    <w:bookmarkEnd w:id="9316"/>
    <w:bookmarkStart w:name="z9348" w:id="9317"/>
    <w:p>
      <w:pPr>
        <w:spacing w:after="0"/>
        <w:ind w:left="0"/>
        <w:jc w:val="both"/>
      </w:pPr>
      <w:r>
        <w:rPr>
          <w:rFonts w:ascii="Times New Roman"/>
          <w:b w:val="false"/>
          <w:i w:val="false"/>
          <w:color w:val="000000"/>
          <w:sz w:val="28"/>
        </w:rPr>
        <w:t>
      1) умеет снимать шапку, носки, штанишки, обувь;</w:t>
      </w:r>
    </w:p>
    <w:bookmarkEnd w:id="9317"/>
    <w:bookmarkStart w:name="z9349" w:id="9318"/>
    <w:p>
      <w:pPr>
        <w:spacing w:after="0"/>
        <w:ind w:left="0"/>
        <w:jc w:val="both"/>
      </w:pPr>
      <w:r>
        <w:rPr>
          <w:rFonts w:ascii="Times New Roman"/>
          <w:b w:val="false"/>
          <w:i w:val="false"/>
          <w:color w:val="000000"/>
          <w:sz w:val="28"/>
        </w:rPr>
        <w:t>
      2) умеет частично одеваться, оказывая при этом помощь взрослому;</w:t>
      </w:r>
    </w:p>
    <w:bookmarkEnd w:id="9318"/>
    <w:bookmarkStart w:name="z9350" w:id="9319"/>
    <w:p>
      <w:pPr>
        <w:spacing w:after="0"/>
        <w:ind w:left="0"/>
        <w:jc w:val="both"/>
      </w:pPr>
      <w:r>
        <w:rPr>
          <w:rFonts w:ascii="Times New Roman"/>
          <w:b w:val="false"/>
          <w:i w:val="false"/>
          <w:color w:val="000000"/>
          <w:sz w:val="28"/>
        </w:rPr>
        <w:t>
      3) расстҰгивает и застҰгивает застежки "молния" до основания;</w:t>
      </w:r>
    </w:p>
    <w:bookmarkEnd w:id="9319"/>
    <w:bookmarkStart w:name="z9351" w:id="9320"/>
    <w:p>
      <w:pPr>
        <w:spacing w:after="0"/>
        <w:ind w:left="0"/>
        <w:jc w:val="both"/>
      </w:pPr>
      <w:r>
        <w:rPr>
          <w:rFonts w:ascii="Times New Roman"/>
          <w:b w:val="false"/>
          <w:i w:val="false"/>
          <w:color w:val="000000"/>
          <w:sz w:val="28"/>
        </w:rPr>
        <w:t>
      4) расстҰгивает большие пуговицы;</w:t>
      </w:r>
    </w:p>
    <w:bookmarkEnd w:id="9320"/>
    <w:bookmarkStart w:name="z9352" w:id="9321"/>
    <w:p>
      <w:pPr>
        <w:spacing w:after="0"/>
        <w:ind w:left="0"/>
        <w:jc w:val="both"/>
      </w:pPr>
      <w:r>
        <w:rPr>
          <w:rFonts w:ascii="Times New Roman"/>
          <w:b w:val="false"/>
          <w:i w:val="false"/>
          <w:color w:val="000000"/>
          <w:sz w:val="28"/>
        </w:rPr>
        <w:t>
      5) соотносит названия часто используемых предметов одежды с пиктограммами, их обозначающими (для детей с соответствующими речевыми возможностями – использует в активном словаре слова, обозначающие название предметов одежды);</w:t>
      </w:r>
    </w:p>
    <w:bookmarkEnd w:id="9321"/>
    <w:bookmarkStart w:name="z9353" w:id="9322"/>
    <w:p>
      <w:pPr>
        <w:spacing w:after="0"/>
        <w:ind w:left="0"/>
        <w:jc w:val="both"/>
      </w:pPr>
      <w:r>
        <w:rPr>
          <w:rFonts w:ascii="Times New Roman"/>
          <w:b w:val="false"/>
          <w:i w:val="false"/>
          <w:color w:val="000000"/>
          <w:sz w:val="28"/>
        </w:rPr>
        <w:t>
      6) снимает и надевает обувь с помощью взрослого;</w:t>
      </w:r>
    </w:p>
    <w:bookmarkEnd w:id="9322"/>
    <w:bookmarkStart w:name="z9354" w:id="9323"/>
    <w:p>
      <w:pPr>
        <w:spacing w:after="0"/>
        <w:ind w:left="0"/>
        <w:jc w:val="both"/>
      </w:pPr>
      <w:r>
        <w:rPr>
          <w:rFonts w:ascii="Times New Roman"/>
          <w:b w:val="false"/>
          <w:i w:val="false"/>
          <w:color w:val="000000"/>
          <w:sz w:val="28"/>
        </w:rPr>
        <w:t>
      7) с помощью взрослого выбирает одежду и обувь для улицы и помещения;</w:t>
      </w:r>
    </w:p>
    <w:bookmarkEnd w:id="9323"/>
    <w:bookmarkStart w:name="z9355" w:id="9324"/>
    <w:p>
      <w:pPr>
        <w:spacing w:after="0"/>
        <w:ind w:left="0"/>
        <w:jc w:val="both"/>
      </w:pPr>
      <w:r>
        <w:rPr>
          <w:rFonts w:ascii="Times New Roman"/>
          <w:b w:val="false"/>
          <w:i w:val="false"/>
          <w:color w:val="000000"/>
          <w:sz w:val="28"/>
        </w:rPr>
        <w:t xml:space="preserve">
      8) вешает верхнюю одежду на вешалку с помощью взрослого. </w:t>
      </w:r>
    </w:p>
    <w:bookmarkEnd w:id="9324"/>
    <w:bookmarkStart w:name="z9356" w:id="9325"/>
    <w:p>
      <w:pPr>
        <w:spacing w:after="0"/>
        <w:ind w:left="0"/>
        <w:jc w:val="both"/>
      </w:pPr>
      <w:r>
        <w:rPr>
          <w:rFonts w:ascii="Times New Roman"/>
          <w:b w:val="false"/>
          <w:i w:val="false"/>
          <w:color w:val="000000"/>
          <w:sz w:val="28"/>
        </w:rPr>
        <w:t>
      254. Формирование навыков, связанных с поведением в других ситуациях и домашний труд:</w:t>
      </w:r>
    </w:p>
    <w:bookmarkEnd w:id="9325"/>
    <w:bookmarkStart w:name="z9357" w:id="9326"/>
    <w:p>
      <w:pPr>
        <w:spacing w:after="0"/>
        <w:ind w:left="0"/>
        <w:jc w:val="both"/>
      </w:pPr>
      <w:r>
        <w:rPr>
          <w:rFonts w:ascii="Times New Roman"/>
          <w:b w:val="false"/>
          <w:i w:val="false"/>
          <w:color w:val="000000"/>
          <w:sz w:val="28"/>
        </w:rPr>
        <w:t>
      1) учить помогать взрослому в ручной стирке своей одежды.</w:t>
      </w:r>
    </w:p>
    <w:bookmarkEnd w:id="9326"/>
    <w:bookmarkStart w:name="z9358" w:id="9327"/>
    <w:p>
      <w:pPr>
        <w:spacing w:after="0"/>
        <w:ind w:left="0"/>
        <w:jc w:val="both"/>
      </w:pPr>
      <w:r>
        <w:rPr>
          <w:rFonts w:ascii="Times New Roman"/>
          <w:b w:val="false"/>
          <w:i w:val="false"/>
          <w:color w:val="000000"/>
          <w:sz w:val="28"/>
        </w:rPr>
        <w:t>
      2) формировать навыки поведения в быту - помогать в выполнении бытовых действий (одевании, раздевании, уборке игрушек).</w:t>
      </w:r>
    </w:p>
    <w:bookmarkEnd w:id="9327"/>
    <w:bookmarkStart w:name="z9359" w:id="9328"/>
    <w:p>
      <w:pPr>
        <w:spacing w:after="0"/>
        <w:ind w:left="0"/>
        <w:jc w:val="both"/>
      </w:pPr>
      <w:r>
        <w:rPr>
          <w:rFonts w:ascii="Times New Roman"/>
          <w:b w:val="false"/>
          <w:i w:val="false"/>
          <w:color w:val="000000"/>
          <w:sz w:val="28"/>
        </w:rPr>
        <w:t>
      255. Ожидаемые результаты:</w:t>
      </w:r>
    </w:p>
    <w:bookmarkEnd w:id="9328"/>
    <w:bookmarkStart w:name="z9360" w:id="9329"/>
    <w:p>
      <w:pPr>
        <w:spacing w:after="0"/>
        <w:ind w:left="0"/>
        <w:jc w:val="both"/>
      </w:pPr>
      <w:r>
        <w:rPr>
          <w:rFonts w:ascii="Times New Roman"/>
          <w:b w:val="false"/>
          <w:i w:val="false"/>
          <w:color w:val="000000"/>
          <w:sz w:val="28"/>
        </w:rPr>
        <w:t>
      1) помогать взрослому в ручной стирке своей одежды;</w:t>
      </w:r>
    </w:p>
    <w:bookmarkEnd w:id="9329"/>
    <w:bookmarkStart w:name="z9361" w:id="9330"/>
    <w:p>
      <w:pPr>
        <w:spacing w:after="0"/>
        <w:ind w:left="0"/>
        <w:jc w:val="both"/>
      </w:pPr>
      <w:r>
        <w:rPr>
          <w:rFonts w:ascii="Times New Roman"/>
          <w:b w:val="false"/>
          <w:i w:val="false"/>
          <w:color w:val="000000"/>
          <w:sz w:val="28"/>
        </w:rPr>
        <w:t>
      2) помогает при выполнении бытовых действий.</w:t>
      </w:r>
    </w:p>
    <w:bookmarkEnd w:id="93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