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d1688" w14:textId="bdd16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города Астаны от 27 июня 2014 года № 249/36-V "О Правилах подготовки и проведения отопительного сезона в городе Астане"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23 августа 2018 года № 297/36-VI. Зарегистрировано Департаментом юстиции города Астаны 11 сентября 2018 года № 2-1-1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маслихат города Астаны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27 июня 2014 года № 249/36-V "О Правилах подготовки и проведения отопительного сезона в городе Астане" (зарегистрировано в Реестре государственной регистрации нормативных правовых актов за № 829, опубликовано 16 августа 2014 года в газетах "Астана акшамы" и "Вечерняя Астана")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и проведения отопительного сезона в городе Астане,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и цифры ", постановлением Правительства Республики Казахстан от 7 декабря 2000 года № 1822 "Об утверждении нормативных правовых актов в области электроэнергетики" и определяют порядок подготовки и проведения отопительного сезона на территории города Астаны" исключить.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Мещеряков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