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7ea0" w14:textId="6b87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12 декабря 2017 года № 214/25-VI "О бюджете города Астаны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июня 2018 года № 272/33-VI. Зарегистрировано Департаментом юстиции города Астаны 22 июня 2018 года № 1180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214/25-VI "О бюджете города Астаны на 2018-2020 годы" (зарегистрировано в Реестре государственной регистрации нормативных правовых актов за № 1148, опубликовано 4 января 2018 года в газетах "Астана ақшамы", "Вечерняя Астана")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"369 399 498" заменить цифрами "403 515 239";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"240 366 455" заменить цифрами "243 366 455";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"1 747 578" заменить цифрами "2 654 866";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"5 320 383" заменить цифрами "9 198 642";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"121 965 082" заменить цифрами "148 295 276";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"364 583 503,6" заменить цифрами "395 348 900,6";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"5 596 750" заменить цифрами "6 996 750",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"5 596 751" заменить цифрами "6 996 751";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"(-20 747 403,6)" заменить цифрами "(-18 797 059,6)";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"20 747 403,6" заменить цифрами "18 797 059,6";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"16 696 751" заменить цифрами "17 996 751";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"(-1 700 000)" заменить цифрами "(-4 950 344)";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"1 368 563" заменить цифрами "2 033 260";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решение пунктом 10 следующего содержания: "10. Утвердить перечень бюджетных программ района "Байқоңыр" города Астаны на 2018 год" согласно приложению 15;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решение приложением 15 "Перечень бюджетных программ района "Байқоңыр" города Астаны на 2018 год"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"СОГЛАСОВАНО"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стратегического и бюджетного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планирования города Астаны"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(УСиБП)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Уразгулов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272/33-VI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214/25-VI 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2018 год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1"/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403 515 239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243 366 455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114 820 468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114 820 468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90 071 651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90 071 651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27 903 101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20 705 374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1 559 802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5 637 925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6 450 778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3 664 783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2 034 943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2 654 866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555 186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484 198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1 356 832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1 356 832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742 848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742 848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9 198 642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7 737 283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7 737 283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148 295 276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148 295 276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148 295 276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3"/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395 348 900,6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11 743 107,0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2 627 516,0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2 491 625,0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1 456 167,0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1 890 866,0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1 505 725,0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1 116 553,0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по вопросам религиозной деятельности, молодежной и внутренней политики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строительства коммунальной собственности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1 202 523,0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и жилищной политики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1 060 917,0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1 058 682,0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1 918 264,0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1 825 627,0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1 077 563,0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11 050 759,0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1 234 216,0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1 234 216,0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8 924 369,0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7 625 973,0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профилактике наркомании и наркобизнеса в городе Астане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77 613 748,0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13 269 416,0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10 044 719,0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1 621 886,0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1 610 935,0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10 131 084,0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9 833 135,0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50 115 449,0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32 546 637,0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2 720 724,0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5 587 665,0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2 026 092,0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12 204 527,0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11 901 527,0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1 719 005,0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2 130 869,0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5 639 929,0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11 423 878,0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10 697 556,0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1 207 737,0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2 822 439,0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1 108 617,0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105 874 406,0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34 953 716,0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2 041 194,0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17 860 192,0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14 533 591,0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1 321 956,0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1 321 956,0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44 728 639,0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2 962 491,0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14 658 807,0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принятых обязательств уполномоченной организацией акимата города Астаны перед АО "Фонд национального благосостояния "Самрук-Казына"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5 130 981,0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22 721 888,0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1 843 266,0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11 521 753,0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5 025 869,0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4 213 837,0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29 865 113,0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1 651 982,0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539 579,0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25 311 317,0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7 741 785,0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9 428 570,0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2 523 713,0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1 716 428,0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38 476 810,0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38 476 810,0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38 476 810,0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3 824 399,0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3 278 512,0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1 981 736,0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51 500 243,0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51 445 553,0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45 720 875,0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13 562 353,0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9 368 675,0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и инвестиционной деятельности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2 711 009,0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3 612 868,0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2 176 772,0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1 855 871,0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1 412 664,0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23 305 219,6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23 305 219,6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20 467 618,0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1 909 391,0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6 996 750,0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6 460 738,0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6 460 738,0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6 460 738,0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7 655 429,0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-18 797 059,6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18 797 059,6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-4 950 344,0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-4 950 344,0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-4 950 344,0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5 750 652,6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214/25-VI </w:t>
            </w:r>
          </w:p>
        </w:tc>
      </w:tr>
    </w:tbl>
    <w:bookmarkStart w:name="z39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2018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 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0"/>
        <w:gridCol w:w="1960"/>
        <w:gridCol w:w="6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1"/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9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2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272/33-VI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214/25-VI </w:t>
            </w:r>
          </w:p>
        </w:tc>
      </w:tr>
    </w:tbl>
    <w:bookmarkStart w:name="z467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2018 год 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6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5 120 556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5 120 556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3 987 778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11 086 145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11 086 145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5 657 183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4 268 323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272/33-VI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214/25-VI </w:t>
            </w:r>
          </w:p>
        </w:tc>
      </w:tr>
    </w:tbl>
    <w:bookmarkStart w:name="z491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2018 год 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5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3 356 027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3 356 027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3 105 918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13 104 202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13 104 202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6 872 518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5 574 877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272/33-VI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214/25-VI </w:t>
            </w:r>
          </w:p>
        </w:tc>
      </w:tr>
    </w:tbl>
    <w:bookmarkStart w:name="z514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2018 год 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3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3 696 261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3 696 261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2 419 708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8 319 095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8 319 095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4 172 543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272/33-VI </w:t>
            </w:r>
          </w:p>
        </w:tc>
      </w:tr>
    </w:tbl>
    <w:bookmarkStart w:name="z53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Астаны на 2018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2"/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1 096 572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1 096 572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565 257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2 444 274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2 444 274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1 157 948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