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0185" w14:textId="b4a0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Астаны от 23 ноября 2015 года № 105-2136 "Об утверждении регламентов государственных услуг в области культуры в городе Астане"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8 января 2018 года № 105-13. Зарегистрировано Департаментом юстиции города Астаны 24 января 2018 года № 1156. Утратило силу постановлением акимата города Нур-Султана от 15 июня 2022 года № 1-1792.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15.06.2022 </w:t>
      </w:r>
      <w:r>
        <w:rPr>
          <w:rFonts w:ascii="Times New Roman"/>
          <w:b w:val="false"/>
          <w:i w:val="false"/>
          <w:color w:val="ff0000"/>
          <w:sz w:val="28"/>
        </w:rPr>
        <w:t>№ 1-1792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 марта 2017 года № 53 "О внесении изменений и дополнений в некоторые приказы в сфере культуры" (зарегистрировано в Реестре государственной регистрации нормативных правовых актов за № 15223),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23 ноября 2015 года № 105-2136 "Об утверждении регламентов государственных услуг в области культуры в городе Астане" (зарегистрировано в Реестре государственной регистрации нормативных правовых актов за № 986, опубликовано 7 января 2016 года в газетах "Астана ақшамы", "Вечерняя Астана") следующее изменение:   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     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Руководителю Государственного учреждения "Управление культуры, архивов и документации города Астаны" в установленном законодательством Республики Казахстан порядке обеспечить:  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постановления в течение десяти календарных дней со дня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Астаны;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Астаны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постановления предоставление в территориальный орган юстиции сведений об исполнении мероприятий, предусмотренных подпунктами 1), 2), 3) и 4)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Аманшаева Е.А.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Исекешев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