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cf18" w14:textId="1cac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апреля 2018 года № 04-584. Зарегистрировано Департаментом юстиции города Астаны 4 мая 2018 года № 1174. Утратило силу постановлением акимата города Астаны от 23 мая 2023 года № 1-970.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23.05.2023 </w:t>
      </w:r>
      <w:r>
        <w:rPr>
          <w:rFonts w:ascii="Times New Roman"/>
          <w:b w:val="false"/>
          <w:i w:val="false"/>
          <w:color w:val="ff0000"/>
          <w:sz w:val="28"/>
        </w:rPr>
        <w:t>№ 1-970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актах за № 16299), акимат города Астаны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акимата города Астаны.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18 марта 2017 года № 04-540 "Об утверждении Методики оценки деятельности административных государственных служащих корпуса "Б" акимата города Астаны" (зарегистрировано в Реестре государственной регистрации нормативных правовых актов за № 1101, опубликовано в газетах "Астана ақшамы", "Вечерняя Астана" от 25 апреля 2017 года).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"Аппарат акима города Астаны"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Государственного учреждения "Аппарат акима города Астаны" Джакенова Б.О.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04-584 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города Астаны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города Астаны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Методике: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составляемый совместно с непосредственным руководителем и утверждаемый вышестоящим руководителем;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пребывания служащего корпуса "Б",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(пяти) рабочих дней после выхода на работу.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Государственного учреждения "Аппарат акима города Астаны" (далее – служба управления персоналом).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(пяти) человек.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направлениям: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решения по развитию у служащего корпуса "Б" необходимых компетенций.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3 (трех) лет со дня завершения оценки.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служащего корпуса "Б", составляемого в течение 10 (десяти)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 с соответствующими КЦИ, он вносится на рассмотрение вышестоящему руководителю для утверждения.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Методики.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(двух) рабочих дней после направления на доработку.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 (пять).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службе управления персоналом.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и подписывает его.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работы показателей.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(двух) рабочих дней со дня направления на доработку.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(двух) рабочих дней выносит его на рассмотрение Комиссии.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 Количество поведенческих индикаторов по одной компетенции составляет не более 10 (десяти).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(двух) рабочих дней выносит его на рассмотрение Комиссии.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7 (семь) рабочих дней.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2 (двух) рабочих дней со дня ее завершения.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2 (двумя) другими служащими государственного органа.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интернет-портала государственных органов.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10 (десяти)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</w:tr>
    </w:tbl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(период, на который составляется индивидуальный план)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КЦИ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акимата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</w:tr>
    </w:tbl>
    <w:bookmarkStart w:name="z1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города Астаны </w:t>
            </w:r>
          </w:p>
        </w:tc>
      </w:tr>
    </w:tbl>
    <w:bookmarkStart w:name="z14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города Астаны </w:t>
            </w:r>
          </w:p>
        </w:tc>
      </w:tr>
    </w:tbl>
    <w:bookmarkStart w:name="z17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 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компетенций 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административных государственных должностей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Поведенческие индикаторы неэффективного поведения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Сотрудничество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государственными 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услуг,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Оперативность</w:t>
            </w:r>
          </w:p>
          <w:bookmarkEnd w:id="1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Саморазвитие</w:t>
            </w:r>
          </w:p>
          <w:bookmarkEnd w:id="1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государственной 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2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2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2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*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 </w:t>
            </w:r>
          </w:p>
        </w:tc>
      </w:tr>
    </w:tbl>
    <w:bookmarkStart w:name="z53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</w:p>
    <w:bookmarkEnd w:id="211"/>
    <w:bookmarkStart w:name="z5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(оцениваемый период год) </w:t>
      </w:r>
    </w:p>
    <w:bookmarkEnd w:id="212"/>
    <w:bookmarkStart w:name="z54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 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0" w:id="219"/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_______________________________      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____________________________      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____________________________________      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