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af3c" w14:textId="2dba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границ избирательных участков по городу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Астаны от 13 декабря 2018 года № 01-21. Зарегистрировано Департаментом юстиции города Астаны 14 декабря 2018 года № 1193. Утратило силу решением акима города Астаны от 21 декабря 2023 года № 1-22.</w:t>
      </w:r>
    </w:p>
    <w:p>
      <w:pPr>
        <w:spacing w:after="0"/>
        <w:ind w:left="0"/>
        <w:jc w:val="both"/>
      </w:pPr>
      <w:r>
        <w:rPr>
          <w:rFonts w:ascii="Times New Roman"/>
          <w:b w:val="false"/>
          <w:i w:val="false"/>
          <w:color w:val="ff0000"/>
          <w:sz w:val="28"/>
        </w:rPr>
        <w:t xml:space="preserve">
      Сноска. Утратило силу решением акима города Астаны от 21.12.2023 </w:t>
      </w:r>
      <w:r>
        <w:rPr>
          <w:rFonts w:ascii="Times New Roman"/>
          <w:b w:val="false"/>
          <w:i w:val="false"/>
          <w:color w:val="ff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решения акима города Астаны от 24.10.2023 </w:t>
      </w:r>
      <w:r>
        <w:rPr>
          <w:rFonts w:ascii="Times New Roman"/>
          <w:b w:val="false"/>
          <w:i w:val="false"/>
          <w:color w:val="000000"/>
          <w:sz w:val="28"/>
        </w:rPr>
        <w:t>№ 01-20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Астаны РЕШИЛ:</w:t>
      </w:r>
    </w:p>
    <w:bookmarkEnd w:id="0"/>
    <w:bookmarkStart w:name="z5" w:id="1"/>
    <w:p>
      <w:pPr>
        <w:spacing w:after="0"/>
        <w:ind w:left="0"/>
        <w:jc w:val="both"/>
      </w:pPr>
      <w:r>
        <w:rPr>
          <w:rFonts w:ascii="Times New Roman"/>
          <w:b w:val="false"/>
          <w:i w:val="false"/>
          <w:color w:val="000000"/>
          <w:sz w:val="28"/>
        </w:rPr>
        <w:t>
      1. Образовать избирательные участки на территории города Астаны в границах согласно приложениям 1, 2, 3, 4, 5, 6.</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города Астаны от 20.09.2022 </w:t>
      </w:r>
      <w:r>
        <w:rPr>
          <w:rFonts w:ascii="Times New Roman"/>
          <w:b w:val="false"/>
          <w:i w:val="false"/>
          <w:color w:val="000000"/>
          <w:sz w:val="28"/>
        </w:rPr>
        <w:t>№ 1-173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акима города Астаны от 24.10.2023 </w:t>
      </w:r>
      <w:r>
        <w:rPr>
          <w:rFonts w:ascii="Times New Roman"/>
          <w:b w:val="false"/>
          <w:i w:val="false"/>
          <w:color w:val="000000"/>
          <w:sz w:val="28"/>
        </w:rPr>
        <w:t>№ 01-20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за № 808, опубликовано в газетах "Астана ақшамы", "Вечерняя Астана" 13 мая 2014 года);</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28 апреля 2017 года № 104-8 "О внесении изменений и дополнений в решение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за № 1103, опубликовано в газетах "Астана ақшамы", "Вечерняя Астана" 18 мая 2017 года).</w:t>
      </w:r>
    </w:p>
    <w:bookmarkEnd w:id="4"/>
    <w:bookmarkStart w:name="z9" w:id="5"/>
    <w:p>
      <w:pPr>
        <w:spacing w:after="0"/>
        <w:ind w:left="0"/>
        <w:jc w:val="both"/>
      </w:pPr>
      <w:r>
        <w:rPr>
          <w:rFonts w:ascii="Times New Roman"/>
          <w:b w:val="false"/>
          <w:i w:val="false"/>
          <w:color w:val="000000"/>
          <w:sz w:val="28"/>
        </w:rPr>
        <w:t xml:space="preserve">
      3. Руководителю Государственного учреждения "Аппарат акима города Астаны" в установленном законодательством Республики Казахстан порядке обеспечить: </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6"/>
    <w:bookmarkStart w:name="z11" w:id="7"/>
    <w:p>
      <w:pPr>
        <w:spacing w:after="0"/>
        <w:ind w:left="0"/>
        <w:jc w:val="both"/>
      </w:pPr>
      <w:r>
        <w:rPr>
          <w:rFonts w:ascii="Times New Roman"/>
          <w:b w:val="false"/>
          <w:i w:val="false"/>
          <w:color w:val="000000"/>
          <w:sz w:val="28"/>
        </w:rPr>
        <w:t>
      2) направление копии настоящего решения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xml:space="preserve">
      3) в течение десяти календарных дней со дня государственной регистрации настоящего решения направление его копии для официального опубликования в периодических печатных изданиях, распространяемых на территории города Астаны; </w:t>
      </w:r>
    </w:p>
    <w:bookmarkEnd w:id="8"/>
    <w:bookmarkStart w:name="z13" w:id="9"/>
    <w:p>
      <w:pPr>
        <w:spacing w:after="0"/>
        <w:ind w:left="0"/>
        <w:jc w:val="both"/>
      </w:pPr>
      <w:r>
        <w:rPr>
          <w:rFonts w:ascii="Times New Roman"/>
          <w:b w:val="false"/>
          <w:i w:val="false"/>
          <w:color w:val="000000"/>
          <w:sz w:val="28"/>
        </w:rPr>
        <w:t xml:space="preserve">
      4) размещение настоящего решения на интернет-ресурсе акимата города Астаны после его официального опубликования. </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города Астаны Аманшаева Е.А.</w:t>
      </w:r>
    </w:p>
    <w:bookmarkEnd w:id="10"/>
    <w:bookmarkStart w:name="z15" w:id="11"/>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Астаны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Председатель городской</w:t>
      </w:r>
    </w:p>
    <w:p>
      <w:pPr>
        <w:spacing w:after="0"/>
        <w:ind w:left="0"/>
        <w:jc w:val="both"/>
      </w:pPr>
      <w:r>
        <w:rPr>
          <w:rFonts w:ascii="Times New Roman"/>
          <w:b w:val="false"/>
          <w:i w:val="false"/>
          <w:color w:val="000000"/>
          <w:sz w:val="28"/>
        </w:rPr>
        <w:t>избирательной комиссии</w:t>
      </w:r>
    </w:p>
    <w:p>
      <w:pPr>
        <w:spacing w:after="0"/>
        <w:ind w:left="0"/>
        <w:jc w:val="both"/>
      </w:pPr>
      <w:r>
        <w:rPr>
          <w:rFonts w:ascii="Times New Roman"/>
          <w:b w:val="false"/>
          <w:i w:val="false"/>
          <w:color w:val="000000"/>
          <w:sz w:val="28"/>
        </w:rPr>
        <w:t>города Астаны</w:t>
      </w:r>
    </w:p>
    <w:p>
      <w:pPr>
        <w:spacing w:after="0"/>
        <w:ind w:left="0"/>
        <w:jc w:val="both"/>
      </w:pPr>
      <w:r>
        <w:rPr>
          <w:rFonts w:ascii="Times New Roman"/>
          <w:b w:val="false"/>
          <w:i w:val="false"/>
          <w:color w:val="000000"/>
          <w:sz w:val="28"/>
        </w:rPr>
        <w:t>_______________________ И. Жалбиров</w:t>
      </w:r>
    </w:p>
    <w:p>
      <w:pPr>
        <w:spacing w:after="0"/>
        <w:ind w:left="0"/>
        <w:jc w:val="both"/>
      </w:pPr>
      <w:r>
        <w:rPr>
          <w:rFonts w:ascii="Times New Roman"/>
          <w:b w:val="false"/>
          <w:i w:val="false"/>
          <w:color w:val="000000"/>
          <w:sz w:val="28"/>
        </w:rPr>
        <w:t>"___" ___________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1421" w:id="13"/>
    <w:p>
      <w:pPr>
        <w:spacing w:after="0"/>
        <w:ind w:left="0"/>
        <w:jc w:val="left"/>
      </w:pPr>
      <w:r>
        <w:rPr>
          <w:rFonts w:ascii="Times New Roman"/>
          <w:b/>
          <w:i w:val="false"/>
          <w:color w:val="000000"/>
        </w:rPr>
        <w:t xml:space="preserve"> Границы избирательных участков района "Алматы" города Астаны</w:t>
      </w:r>
    </w:p>
    <w:bookmarkEnd w:id="13"/>
    <w:p>
      <w:pPr>
        <w:spacing w:after="0"/>
        <w:ind w:left="0"/>
        <w:jc w:val="both"/>
      </w:pPr>
      <w:r>
        <w:rPr>
          <w:rFonts w:ascii="Times New Roman"/>
          <w:b w:val="false"/>
          <w:i w:val="false"/>
          <w:color w:val="ff0000"/>
          <w:sz w:val="28"/>
        </w:rPr>
        <w:t xml:space="preserve">
      Сноска. Приложение 1 - в редакции решения акима города Астаны от 24.10.2023 </w:t>
      </w:r>
      <w:r>
        <w:rPr>
          <w:rFonts w:ascii="Times New Roman"/>
          <w:b w:val="false"/>
          <w:i w:val="false"/>
          <w:color w:val="ff0000"/>
          <w:sz w:val="28"/>
        </w:rPr>
        <w:t>№ 01-20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5" w:id="14"/>
    <w:p>
      <w:pPr>
        <w:spacing w:after="0"/>
        <w:ind w:left="0"/>
        <w:jc w:val="left"/>
      </w:pPr>
      <w:r>
        <w:rPr>
          <w:rFonts w:ascii="Times New Roman"/>
          <w:b/>
          <w:i w:val="false"/>
          <w:color w:val="000000"/>
        </w:rPr>
        <w:t xml:space="preserve"> Избирательный участок № 1 (центр – Некоммерческое национальное общество "Евразийский национальный университет им. Л.Н. Гумилева", улица Қажымұқана, № 13)</w:t>
      </w:r>
    </w:p>
    <w:bookmarkEnd w:id="14"/>
    <w:bookmarkStart w:name="z2686" w:id="15"/>
    <w:p>
      <w:pPr>
        <w:spacing w:after="0"/>
        <w:ind w:left="0"/>
        <w:jc w:val="both"/>
      </w:pPr>
      <w:r>
        <w:rPr>
          <w:rFonts w:ascii="Times New Roman"/>
          <w:b w:val="false"/>
          <w:i w:val="false"/>
          <w:color w:val="000000"/>
          <w:sz w:val="28"/>
        </w:rPr>
        <w:t>
      Границы: проспект Абылай хана, дома № 2, 2А, 4/2, 4/4, 6/1, 6/2, 6/3, 6/4, 6/5, 12/2, 14/1, 14/2, улица Қажымұқана, дом № 15.</w:t>
      </w:r>
    </w:p>
    <w:bookmarkEnd w:id="15"/>
    <w:bookmarkStart w:name="z2687" w:id="16"/>
    <w:p>
      <w:pPr>
        <w:spacing w:after="0"/>
        <w:ind w:left="0"/>
        <w:jc w:val="left"/>
      </w:pPr>
      <w:r>
        <w:rPr>
          <w:rFonts w:ascii="Times New Roman"/>
          <w:b/>
          <w:i w:val="false"/>
          <w:color w:val="000000"/>
        </w:rPr>
        <w:t xml:space="preserve"> Избирательный участок № 2 (центр – Некоммерческое национальное общество "Евразийский национальный университет им. Л.Н. Гумилева", Дом студентов, проспект М. Жұмабаева, № 14)</w:t>
      </w:r>
    </w:p>
    <w:bookmarkEnd w:id="16"/>
    <w:bookmarkStart w:name="z2688" w:id="17"/>
    <w:p>
      <w:pPr>
        <w:spacing w:after="0"/>
        <w:ind w:left="0"/>
        <w:jc w:val="both"/>
      </w:pPr>
      <w:r>
        <w:rPr>
          <w:rFonts w:ascii="Times New Roman"/>
          <w:b w:val="false"/>
          <w:i w:val="false"/>
          <w:color w:val="000000"/>
          <w:sz w:val="28"/>
        </w:rPr>
        <w:t>
      Границы: проспект М. Жұмабаева, дома № 11, 12, 12А, 12/1, 14, 16, 16/1, 16/2, 16/3, 18, улица Ж. Жирентаева, дом № 10, улица А. Петрова, дома № 26, 26/1, 28/1, 32/1, 32/2.</w:t>
      </w:r>
    </w:p>
    <w:bookmarkEnd w:id="17"/>
    <w:bookmarkStart w:name="z2689" w:id="18"/>
    <w:p>
      <w:pPr>
        <w:spacing w:after="0"/>
        <w:ind w:left="0"/>
        <w:jc w:val="left"/>
      </w:pPr>
      <w:r>
        <w:rPr>
          <w:rFonts w:ascii="Times New Roman"/>
          <w:b/>
          <w:i w:val="false"/>
          <w:color w:val="000000"/>
        </w:rPr>
        <w:t xml:space="preserve"> Избирательный участок № 3 (центр – Некоммерческое национальное общество "Евразийский национальный университет им. Л.Н. Гумилева", Дом студентов, проспект М. Жұмабаева, № 14/1)</w:t>
      </w:r>
    </w:p>
    <w:bookmarkEnd w:id="18"/>
    <w:bookmarkStart w:name="z2690" w:id="19"/>
    <w:p>
      <w:pPr>
        <w:spacing w:after="0"/>
        <w:ind w:left="0"/>
        <w:jc w:val="both"/>
      </w:pPr>
      <w:r>
        <w:rPr>
          <w:rFonts w:ascii="Times New Roman"/>
          <w:b w:val="false"/>
          <w:i w:val="false"/>
          <w:color w:val="000000"/>
          <w:sz w:val="28"/>
        </w:rPr>
        <w:t>
      Границы: проспект Абылай хана, дома № 16, 16/1, 18, 20, 20А, 20Б, 23, 24, 25, 25/1, 25/2, 26, 26/1, 27/1 проспект М. Жұмабаева, дома № 2, 4, 4/2, 4Б, 6, 14/1.</w:t>
      </w:r>
    </w:p>
    <w:bookmarkEnd w:id="19"/>
    <w:bookmarkStart w:name="z2691" w:id="20"/>
    <w:p>
      <w:pPr>
        <w:spacing w:after="0"/>
        <w:ind w:left="0"/>
        <w:jc w:val="left"/>
      </w:pPr>
      <w:r>
        <w:rPr>
          <w:rFonts w:ascii="Times New Roman"/>
          <w:b/>
          <w:i w:val="false"/>
          <w:color w:val="000000"/>
        </w:rPr>
        <w:t xml:space="preserve"> Избирательный участок № 4 (центр – Государственное коммунальное казенное предприятие "Колледж общественного питания и сервиса" акимата города Астаны, улица Б. Майлина, № 12)</w:t>
      </w:r>
    </w:p>
    <w:bookmarkEnd w:id="20"/>
    <w:bookmarkStart w:name="z2692" w:id="21"/>
    <w:p>
      <w:pPr>
        <w:spacing w:after="0"/>
        <w:ind w:left="0"/>
        <w:jc w:val="both"/>
      </w:pPr>
      <w:r>
        <w:rPr>
          <w:rFonts w:ascii="Times New Roman"/>
          <w:b w:val="false"/>
          <w:i w:val="false"/>
          <w:color w:val="000000"/>
          <w:sz w:val="28"/>
        </w:rPr>
        <w:t>
      Границы: от улицы Б. Майлина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по четной стороне улицы Б. Майлина до проспекта М. Жұмабаева, исключая дома № 2, 2А по переулку Қосбасар, дома № 2, 2/1, 4, 4/1 по улице Манатау, дома № 16/1, 16/2, 16/3, 18 по улице Қ. Сәтбаева, дома № 16/2, 16/3, 16/8, 16/9, 16/11.</w:t>
      </w:r>
    </w:p>
    <w:bookmarkEnd w:id="21"/>
    <w:bookmarkStart w:name="z2693" w:id="22"/>
    <w:p>
      <w:pPr>
        <w:spacing w:after="0"/>
        <w:ind w:left="0"/>
        <w:jc w:val="left"/>
      </w:pPr>
      <w:r>
        <w:rPr>
          <w:rFonts w:ascii="Times New Roman"/>
          <w:b/>
          <w:i w:val="false"/>
          <w:color w:val="000000"/>
        </w:rPr>
        <w:t xml:space="preserve"> Избирательный участок № 5 (центр – Государственное коммунальное казенное предприятие "Колледж общественного питания и сервиса" акимата города Астаны, улица Б. Майлина, № 12)</w:t>
      </w:r>
    </w:p>
    <w:bookmarkEnd w:id="22"/>
    <w:bookmarkStart w:name="z2694" w:id="23"/>
    <w:p>
      <w:pPr>
        <w:spacing w:after="0"/>
        <w:ind w:left="0"/>
        <w:jc w:val="both"/>
      </w:pPr>
      <w:r>
        <w:rPr>
          <w:rFonts w:ascii="Times New Roman"/>
          <w:b w:val="false"/>
          <w:i w:val="false"/>
          <w:color w:val="000000"/>
          <w:sz w:val="28"/>
        </w:rPr>
        <w:t>
      Границы: улица Б. Майлина, дом № 14, улица Қ. Сәтбаева, дома № 19, 19/1, 21, 23, 23/1, 23/2, 25, 29/1.</w:t>
      </w:r>
    </w:p>
    <w:bookmarkEnd w:id="23"/>
    <w:bookmarkStart w:name="z2695" w:id="24"/>
    <w:p>
      <w:pPr>
        <w:spacing w:after="0"/>
        <w:ind w:left="0"/>
        <w:jc w:val="left"/>
      </w:pPr>
      <w:r>
        <w:rPr>
          <w:rFonts w:ascii="Times New Roman"/>
          <w:b/>
          <w:i w:val="false"/>
          <w:color w:val="000000"/>
        </w:rPr>
        <w:t xml:space="preserve"> Избирательный участок № 6 (центр – Государственное коммунальное казенное предприятие "Колледж общественного питания и сервиса" акимата города Астаны, улица Б. Майлина, № 12)</w:t>
      </w:r>
    </w:p>
    <w:bookmarkEnd w:id="24"/>
    <w:bookmarkStart w:name="z2696" w:id="25"/>
    <w:p>
      <w:pPr>
        <w:spacing w:after="0"/>
        <w:ind w:left="0"/>
        <w:jc w:val="both"/>
      </w:pPr>
      <w:r>
        <w:rPr>
          <w:rFonts w:ascii="Times New Roman"/>
          <w:b w:val="false"/>
          <w:i w:val="false"/>
          <w:color w:val="000000"/>
          <w:sz w:val="28"/>
        </w:rPr>
        <w:t>
      Границы: улица Б. Майлина, дом №8, проспект Тәуелсiздiк, дом № 34/10, проспект Б. Момышұлы дома № 13А, 13/1, 13/2, 13/3, 15А, 15/2, 15/3, 17, 17/2, 19, 19/1, 19/2.</w:t>
      </w:r>
    </w:p>
    <w:bookmarkEnd w:id="25"/>
    <w:bookmarkStart w:name="z2697" w:id="26"/>
    <w:p>
      <w:pPr>
        <w:spacing w:after="0"/>
        <w:ind w:left="0"/>
        <w:jc w:val="left"/>
      </w:pPr>
      <w:r>
        <w:rPr>
          <w:rFonts w:ascii="Times New Roman"/>
          <w:b/>
          <w:i w:val="false"/>
          <w:color w:val="000000"/>
        </w:rPr>
        <w:t xml:space="preserve"> Избирательный участок № 7 (центр – Коммунальное государственное учреждение "Школа-лицей № 28" акимата города Астаны, улица А. Петрова, № 8)</w:t>
      </w:r>
    </w:p>
    <w:bookmarkEnd w:id="26"/>
    <w:bookmarkStart w:name="z2698" w:id="27"/>
    <w:p>
      <w:pPr>
        <w:spacing w:after="0"/>
        <w:ind w:left="0"/>
        <w:jc w:val="both"/>
      </w:pPr>
      <w:r>
        <w:rPr>
          <w:rFonts w:ascii="Times New Roman"/>
          <w:b w:val="false"/>
          <w:i w:val="false"/>
          <w:color w:val="000000"/>
          <w:sz w:val="28"/>
        </w:rPr>
        <w:t>
      Границы: улица Қажымұқана, дома № 2, 4, проспект Тәуелсіздік, дома № 4/1, 4/3, 6/1, 6/2, 6/3, 8, 12, 12/1, 12/2, 14, 14/1, 14/2, улица А. Петрова, дома № 2, 2/1, 4, 10, 10/1.</w:t>
      </w:r>
    </w:p>
    <w:bookmarkEnd w:id="27"/>
    <w:bookmarkStart w:name="z2699" w:id="28"/>
    <w:p>
      <w:pPr>
        <w:spacing w:after="0"/>
        <w:ind w:left="0"/>
        <w:jc w:val="left"/>
      </w:pPr>
      <w:r>
        <w:rPr>
          <w:rFonts w:ascii="Times New Roman"/>
          <w:b/>
          <w:i w:val="false"/>
          <w:color w:val="000000"/>
        </w:rPr>
        <w:t xml:space="preserve"> Избирательный участок № 8 (центр – Коммунальное государственное учреждение "Школа-лицей № 28" акимата города Астаны, улица А. Петрова, № 8)</w:t>
      </w:r>
    </w:p>
    <w:bookmarkEnd w:id="28"/>
    <w:bookmarkStart w:name="z2700" w:id="29"/>
    <w:p>
      <w:pPr>
        <w:spacing w:after="0"/>
        <w:ind w:left="0"/>
        <w:jc w:val="both"/>
      </w:pPr>
      <w:r>
        <w:rPr>
          <w:rFonts w:ascii="Times New Roman"/>
          <w:b w:val="false"/>
          <w:i w:val="false"/>
          <w:color w:val="000000"/>
          <w:sz w:val="28"/>
        </w:rPr>
        <w:t>
      Границы: улица А. Петрова, дома № 5, 5/2, 7, 7/1, 9, 12, 12/1, 12/2, 12/3, 14, 14/1, 14/2, 14/3, 16, 16/2, 16/3, улица күйші Дина, дома № 3/1, 7.</w:t>
      </w:r>
    </w:p>
    <w:bookmarkEnd w:id="29"/>
    <w:bookmarkStart w:name="z2701" w:id="30"/>
    <w:p>
      <w:pPr>
        <w:spacing w:after="0"/>
        <w:ind w:left="0"/>
        <w:jc w:val="left"/>
      </w:pPr>
      <w:r>
        <w:rPr>
          <w:rFonts w:ascii="Times New Roman"/>
          <w:b/>
          <w:i w:val="false"/>
          <w:color w:val="000000"/>
        </w:rPr>
        <w:t xml:space="preserve"> Избирательный участок № 9 (центр – Коммунальное государственное учреждение "Специализированная детско-юношеская спортивная школа № 10 по хоккею с шайбой" акимата города Астаны, улица Қажымұқана, № 9)</w:t>
      </w:r>
    </w:p>
    <w:bookmarkEnd w:id="30"/>
    <w:bookmarkStart w:name="z2702" w:id="31"/>
    <w:p>
      <w:pPr>
        <w:spacing w:after="0"/>
        <w:ind w:left="0"/>
        <w:jc w:val="both"/>
      </w:pPr>
      <w:r>
        <w:rPr>
          <w:rFonts w:ascii="Times New Roman"/>
          <w:b w:val="false"/>
          <w:i w:val="false"/>
          <w:color w:val="000000"/>
          <w:sz w:val="28"/>
        </w:rPr>
        <w:t>
      Границы: улица Қажымұқана, дома № 6, 6/1, 8, 8/1, 10/1, 12, 12А, 12Б, 12В, улица Қ. Сәтбаева, дома № 1, 1/1, 4, 4/1, 6, улица А. Петрова, дома № 1, 1/1, 3.</w:t>
      </w:r>
    </w:p>
    <w:bookmarkEnd w:id="31"/>
    <w:bookmarkStart w:name="z2703" w:id="32"/>
    <w:p>
      <w:pPr>
        <w:spacing w:after="0"/>
        <w:ind w:left="0"/>
        <w:jc w:val="left"/>
      </w:pPr>
      <w:r>
        <w:rPr>
          <w:rFonts w:ascii="Times New Roman"/>
          <w:b/>
          <w:i w:val="false"/>
          <w:color w:val="000000"/>
        </w:rPr>
        <w:t xml:space="preserve"> Избирательный участок № 10 (центр – Государственное коммунальное предприятие на праве хозяйственного ведения "Школа-гимназия № 30" акимата города Астаны, улица А. Петрова, № 11)</w:t>
      </w:r>
    </w:p>
    <w:bookmarkEnd w:id="32"/>
    <w:bookmarkStart w:name="z2704" w:id="33"/>
    <w:p>
      <w:pPr>
        <w:spacing w:after="0"/>
        <w:ind w:left="0"/>
        <w:jc w:val="both"/>
      </w:pPr>
      <w:r>
        <w:rPr>
          <w:rFonts w:ascii="Times New Roman"/>
          <w:b w:val="false"/>
          <w:i w:val="false"/>
          <w:color w:val="000000"/>
          <w:sz w:val="28"/>
        </w:rPr>
        <w:t>
      Границы: улица Қ. Сәтбаева, дома № 3, 3/1, 5, 7, 7/1, 8, 9, 10, улица А. Петрова, дома № 5/3, 17, 17/1, 19, 19/1, 21/2, 21/3.</w:t>
      </w:r>
    </w:p>
    <w:bookmarkEnd w:id="33"/>
    <w:bookmarkStart w:name="z2705" w:id="34"/>
    <w:p>
      <w:pPr>
        <w:spacing w:after="0"/>
        <w:ind w:left="0"/>
        <w:jc w:val="left"/>
      </w:pPr>
      <w:r>
        <w:rPr>
          <w:rFonts w:ascii="Times New Roman"/>
          <w:b/>
          <w:i w:val="false"/>
          <w:color w:val="000000"/>
        </w:rPr>
        <w:t xml:space="preserve"> Избирательный участок № 11 (центр – Государственное коммунальное предприятие на праве хозяйственного ведения "Школа-гимназия № 30" акимата города Астаны, улица А. Петрова, № 11)</w:t>
      </w:r>
    </w:p>
    <w:bookmarkEnd w:id="34"/>
    <w:bookmarkStart w:name="z2706" w:id="35"/>
    <w:p>
      <w:pPr>
        <w:spacing w:after="0"/>
        <w:ind w:left="0"/>
        <w:jc w:val="both"/>
      </w:pPr>
      <w:r>
        <w:rPr>
          <w:rFonts w:ascii="Times New Roman"/>
          <w:b w:val="false"/>
          <w:i w:val="false"/>
          <w:color w:val="000000"/>
          <w:sz w:val="28"/>
        </w:rPr>
        <w:t>
      Границы: улица Қ. Сәтбаева, дома № 9/1, 11, 11/1, 11/2, 11/3, 11/4, 11/5, 13, 13/3, 15, улица А. Петрова, дома № 9/1, 13, 16/1, 18/1, 20, улица күйші Дина, дома № 11/1, 13, 15.</w:t>
      </w:r>
    </w:p>
    <w:bookmarkEnd w:id="35"/>
    <w:bookmarkStart w:name="z2707" w:id="36"/>
    <w:p>
      <w:pPr>
        <w:spacing w:after="0"/>
        <w:ind w:left="0"/>
        <w:jc w:val="left"/>
      </w:pPr>
      <w:r>
        <w:rPr>
          <w:rFonts w:ascii="Times New Roman"/>
          <w:b/>
          <w:i w:val="false"/>
          <w:color w:val="000000"/>
        </w:rPr>
        <w:t xml:space="preserve"> Избирательный участок № 12 (центр – Государственное коммунальное предприятие на праве хозяйственного ведения "Школа-гимназия № 22" акимата города Астаны, улица Ж. Жирентаева, № 16)</w:t>
      </w:r>
    </w:p>
    <w:bookmarkEnd w:id="36"/>
    <w:bookmarkStart w:name="z2708" w:id="37"/>
    <w:p>
      <w:pPr>
        <w:spacing w:after="0"/>
        <w:ind w:left="0"/>
        <w:jc w:val="both"/>
      </w:pPr>
      <w:r>
        <w:rPr>
          <w:rFonts w:ascii="Times New Roman"/>
          <w:b w:val="false"/>
          <w:i w:val="false"/>
          <w:color w:val="000000"/>
          <w:sz w:val="28"/>
        </w:rPr>
        <w:t>
      Границы: улица Қажымұқана, дома № 22/1, 26, 28, улица Ж. Жирентаева, дома № 9, 13, 14, 20, 20/1, проспект М. Жұмабаева, дома № 1, 3, 3/1, 5, улица А. Петрова, дом № 23/2.</w:t>
      </w:r>
    </w:p>
    <w:bookmarkEnd w:id="37"/>
    <w:bookmarkStart w:name="z2709" w:id="38"/>
    <w:p>
      <w:pPr>
        <w:spacing w:after="0"/>
        <w:ind w:left="0"/>
        <w:jc w:val="left"/>
      </w:pPr>
      <w:r>
        <w:rPr>
          <w:rFonts w:ascii="Times New Roman"/>
          <w:b/>
          <w:i w:val="false"/>
          <w:color w:val="000000"/>
        </w:rPr>
        <w:t xml:space="preserve"> Избирательный участок № 13 (центр – Государственное коммунальное предприятие на праве хозяйственного ведения "Школа-гимназия № 22" акимата города Астаны, улица Ж. Жирентаева, № 16)</w:t>
      </w:r>
    </w:p>
    <w:bookmarkEnd w:id="38"/>
    <w:bookmarkStart w:name="z2710" w:id="39"/>
    <w:p>
      <w:pPr>
        <w:spacing w:after="0"/>
        <w:ind w:left="0"/>
        <w:jc w:val="both"/>
      </w:pPr>
      <w:r>
        <w:rPr>
          <w:rFonts w:ascii="Times New Roman"/>
          <w:b w:val="false"/>
          <w:i w:val="false"/>
          <w:color w:val="000000"/>
          <w:sz w:val="28"/>
        </w:rPr>
        <w:t>
      Границы: проспект М. Жұмабаева, дома № 5/1, 5/2, 7, 7/1, 9, 9/1, 9/2, улица А. Петрова, дома № 23, 23/1, 30/1, 31/1, 32.</w:t>
      </w:r>
    </w:p>
    <w:bookmarkEnd w:id="39"/>
    <w:bookmarkStart w:name="z2711" w:id="40"/>
    <w:p>
      <w:pPr>
        <w:spacing w:after="0"/>
        <w:ind w:left="0"/>
        <w:jc w:val="left"/>
      </w:pPr>
      <w:r>
        <w:rPr>
          <w:rFonts w:ascii="Times New Roman"/>
          <w:b/>
          <w:i w:val="false"/>
          <w:color w:val="000000"/>
        </w:rPr>
        <w:t xml:space="preserve"> Избирательный участок № 14 (центр – Учреждение высшего образования "Евразийский гуманитарный институт", проспект М. Жұмабаева, № 4А)</w:t>
      </w:r>
    </w:p>
    <w:bookmarkEnd w:id="40"/>
    <w:bookmarkStart w:name="z2712" w:id="41"/>
    <w:p>
      <w:pPr>
        <w:spacing w:after="0"/>
        <w:ind w:left="0"/>
        <w:jc w:val="both"/>
      </w:pPr>
      <w:r>
        <w:rPr>
          <w:rFonts w:ascii="Times New Roman"/>
          <w:b w:val="false"/>
          <w:i w:val="false"/>
          <w:color w:val="000000"/>
          <w:sz w:val="28"/>
        </w:rPr>
        <w:t>
      Границы: проспект Абылай хана, дома № 28, 29/1, 30, 32/1, 32/2,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bookmarkEnd w:id="41"/>
    <w:bookmarkStart w:name="z2713" w:id="42"/>
    <w:p>
      <w:pPr>
        <w:spacing w:after="0"/>
        <w:ind w:left="0"/>
        <w:jc w:val="left"/>
      </w:pPr>
      <w:r>
        <w:rPr>
          <w:rFonts w:ascii="Times New Roman"/>
          <w:b/>
          <w:i w:val="false"/>
          <w:color w:val="000000"/>
        </w:rPr>
        <w:t xml:space="preserve"> Избирательный участок № 15 (центр – Товарищество с ограниченной ответственностью "Педагогический колледж Международного университета Астана", улица І. Жансүгірұлы, № 4)</w:t>
      </w:r>
    </w:p>
    <w:bookmarkEnd w:id="42"/>
    <w:bookmarkStart w:name="z2714" w:id="43"/>
    <w:p>
      <w:pPr>
        <w:spacing w:after="0"/>
        <w:ind w:left="0"/>
        <w:jc w:val="both"/>
      </w:pPr>
      <w:r>
        <w:rPr>
          <w:rFonts w:ascii="Times New Roman"/>
          <w:b w:val="false"/>
          <w:i w:val="false"/>
          <w:color w:val="000000"/>
          <w:sz w:val="28"/>
        </w:rPr>
        <w:t>
      Границы: проспект Абылай хана, дома № 11/3, 11/4, проспект Ш. Құдайбердіұлы, дома № 2, 2А, 2/1, 2/2, 2/4, 2/6, 2/7, 4, 4/3, 4/4.</w:t>
      </w:r>
    </w:p>
    <w:bookmarkEnd w:id="43"/>
    <w:bookmarkStart w:name="z2715" w:id="44"/>
    <w:p>
      <w:pPr>
        <w:spacing w:after="0"/>
        <w:ind w:left="0"/>
        <w:jc w:val="left"/>
      </w:pPr>
      <w:r>
        <w:rPr>
          <w:rFonts w:ascii="Times New Roman"/>
          <w:b/>
          <w:i w:val="false"/>
          <w:color w:val="000000"/>
        </w:rPr>
        <w:t xml:space="preserve"> Избирательный участок № 16 (центр – Товарищество с ограниченной ответственностью "Педагогический колледж Международного университета Астана", улица І. Жансүгірұлы, № 4)</w:t>
      </w:r>
    </w:p>
    <w:bookmarkEnd w:id="44"/>
    <w:bookmarkStart w:name="z2716" w:id="45"/>
    <w:p>
      <w:pPr>
        <w:spacing w:after="0"/>
        <w:ind w:left="0"/>
        <w:jc w:val="both"/>
      </w:pPr>
      <w:r>
        <w:rPr>
          <w:rFonts w:ascii="Times New Roman"/>
          <w:b w:val="false"/>
          <w:i w:val="false"/>
          <w:color w:val="000000"/>
          <w:sz w:val="28"/>
        </w:rPr>
        <w:t>
      Границы: проспект Абылай хана, дома № 3, 3/1, 4, 5А, 5/1, 5/2, 5/3, 6, 9, 9/1, 9/2, 10, 11, 11/1, 11/2, 12, 12/1, 14.</w:t>
      </w:r>
    </w:p>
    <w:bookmarkEnd w:id="45"/>
    <w:bookmarkStart w:name="z2717" w:id="46"/>
    <w:p>
      <w:pPr>
        <w:spacing w:after="0"/>
        <w:ind w:left="0"/>
        <w:jc w:val="left"/>
      </w:pPr>
      <w:r>
        <w:rPr>
          <w:rFonts w:ascii="Times New Roman"/>
          <w:b/>
          <w:i w:val="false"/>
          <w:color w:val="000000"/>
        </w:rPr>
        <w:t xml:space="preserve"> Избирательный участок № 17 (центр – Государственное коммунальное предприятие на праве хозяйственного ведения "Школа-гимназия № 32" акимата города Астаны, проспект Абылай хана, № 25/3)</w:t>
      </w:r>
    </w:p>
    <w:bookmarkEnd w:id="46"/>
    <w:bookmarkStart w:name="z2718" w:id="47"/>
    <w:p>
      <w:pPr>
        <w:spacing w:after="0"/>
        <w:ind w:left="0"/>
        <w:jc w:val="both"/>
      </w:pPr>
      <w:r>
        <w:rPr>
          <w:rFonts w:ascii="Times New Roman"/>
          <w:b w:val="false"/>
          <w:i w:val="false"/>
          <w:color w:val="000000"/>
          <w:sz w:val="28"/>
        </w:rPr>
        <w:t>
      Границы: проспект Абылай хана, дома № 17, 17А, 17Б, 17/1, 19, 19/1, 19/2, 19/3, 19/4, 21, улица І. Жансүгірұлы, дома № 4/1, 4/2, 4/3, 4/4, 6/1, 6/2, 8/3, 10, 10/1, 10/2, проспект Ш. Құдайбердіұлы, дома № 8, 10, 12, 14, 16, 18.</w:t>
      </w:r>
    </w:p>
    <w:bookmarkEnd w:id="47"/>
    <w:bookmarkStart w:name="z2719" w:id="48"/>
    <w:p>
      <w:pPr>
        <w:spacing w:after="0"/>
        <w:ind w:left="0"/>
        <w:jc w:val="left"/>
      </w:pPr>
      <w:r>
        <w:rPr>
          <w:rFonts w:ascii="Times New Roman"/>
          <w:b/>
          <w:i w:val="false"/>
          <w:color w:val="000000"/>
        </w:rPr>
        <w:t xml:space="preserve"> Избирательный участок № 18 (центр – Государственное коммунальное предприятие на праве хозяйственного ведения "Школа-гимназия № 32" акимата города Астаны, проспект Абылай хана, № 25/3)</w:t>
      </w:r>
    </w:p>
    <w:bookmarkEnd w:id="48"/>
    <w:bookmarkStart w:name="z2720" w:id="49"/>
    <w:p>
      <w:pPr>
        <w:spacing w:after="0"/>
        <w:ind w:left="0"/>
        <w:jc w:val="both"/>
      </w:pPr>
      <w:r>
        <w:rPr>
          <w:rFonts w:ascii="Times New Roman"/>
          <w:b w:val="false"/>
          <w:i w:val="false"/>
          <w:color w:val="000000"/>
          <w:sz w:val="28"/>
        </w:rPr>
        <w:t>
      Границы: от улицы Манаса по нечетной стороне проспекта Ш. Құдайбердіұлы до набережной реки Есиль, вдоль набережной реки Есиль до железнодорожного полотна, вдоль железнодорожного полотна до улицы Манаса, по нечетной стороне улицы Манаса до проспекта Ш. Құдайбердіұлы, включая дома № 13, 13/1, 13/2, 15 по улице Манаса и дома № 20, 22, 22/1, 24, 24/1 по проспекту Ш. Құдайбердіұлы.</w:t>
      </w:r>
    </w:p>
    <w:bookmarkEnd w:id="49"/>
    <w:bookmarkStart w:name="z2721" w:id="50"/>
    <w:p>
      <w:pPr>
        <w:spacing w:after="0"/>
        <w:ind w:left="0"/>
        <w:jc w:val="left"/>
      </w:pPr>
      <w:r>
        <w:rPr>
          <w:rFonts w:ascii="Times New Roman"/>
          <w:b/>
          <w:i w:val="false"/>
          <w:color w:val="000000"/>
        </w:rPr>
        <w:t xml:space="preserve"> Избирательный участок № 19 (центр – Государственное коммунальное предприятие на праве хозяйственного ведения "Школа-лицей № 37 имени Сырбая Мауленова" акимата города Астаны, улица күйші Дина, № 44/3)</w:t>
      </w:r>
    </w:p>
    <w:bookmarkEnd w:id="50"/>
    <w:bookmarkStart w:name="z2722" w:id="51"/>
    <w:p>
      <w:pPr>
        <w:spacing w:after="0"/>
        <w:ind w:left="0"/>
        <w:jc w:val="both"/>
      </w:pPr>
      <w:r>
        <w:rPr>
          <w:rFonts w:ascii="Times New Roman"/>
          <w:b w:val="false"/>
          <w:i w:val="false"/>
          <w:color w:val="000000"/>
          <w:sz w:val="28"/>
        </w:rPr>
        <w:t>
      Границы: улица Манаса, дома № 22/1, 22/2, улица К. Рыскулбекова, дома № 27/3, 29, 29А, 31/1, проспект Ш. Құдайбердіұлы, дом № 17/6.</w:t>
      </w:r>
    </w:p>
    <w:bookmarkEnd w:id="51"/>
    <w:bookmarkStart w:name="z2723" w:id="52"/>
    <w:p>
      <w:pPr>
        <w:spacing w:after="0"/>
        <w:ind w:left="0"/>
        <w:jc w:val="left"/>
      </w:pPr>
      <w:r>
        <w:rPr>
          <w:rFonts w:ascii="Times New Roman"/>
          <w:b/>
          <w:i w:val="false"/>
          <w:color w:val="000000"/>
        </w:rPr>
        <w:t xml:space="preserve"> Избирательный участок № 20 (центр – Государственное коммунальное предприятие на праве хозяйственного ведения "Школа-лицей № 37 имени Сырбая Мауленова" акимата города Астаны, улица күйші Дина, № 44/3)</w:t>
      </w:r>
    </w:p>
    <w:bookmarkEnd w:id="52"/>
    <w:bookmarkStart w:name="z2724" w:id="53"/>
    <w:p>
      <w:pPr>
        <w:spacing w:after="0"/>
        <w:ind w:left="0"/>
        <w:jc w:val="both"/>
      </w:pPr>
      <w:r>
        <w:rPr>
          <w:rFonts w:ascii="Times New Roman"/>
          <w:b w:val="false"/>
          <w:i w:val="false"/>
          <w:color w:val="000000"/>
          <w:sz w:val="28"/>
        </w:rPr>
        <w:t>
      Границы: улица К. Рыскулбекова, дома № 11/2, 11/3, 17, 19, проспект Ш. Құдайбердіұлы, дома № 30, 30/1, 32, 36, 36/1, 36/2, 36/3, улица күйші Дина, дом № 46/3.</w:t>
      </w:r>
    </w:p>
    <w:bookmarkEnd w:id="53"/>
    <w:bookmarkStart w:name="z2725" w:id="54"/>
    <w:p>
      <w:pPr>
        <w:spacing w:after="0"/>
        <w:ind w:left="0"/>
        <w:jc w:val="left"/>
      </w:pPr>
      <w:r>
        <w:rPr>
          <w:rFonts w:ascii="Times New Roman"/>
          <w:b/>
          <w:i w:val="false"/>
          <w:color w:val="000000"/>
        </w:rPr>
        <w:t xml:space="preserve"> Избирательный участок № 21 (центр – Государственное коммунальное предприятие на праве хозяйственного ведения "Школа-лицей № 37 имени Сырбая Мауленова" акимата города Астаны, улица күйші Дина, № 44/3)</w:t>
      </w:r>
    </w:p>
    <w:bookmarkEnd w:id="54"/>
    <w:bookmarkStart w:name="z2726" w:id="55"/>
    <w:p>
      <w:pPr>
        <w:spacing w:after="0"/>
        <w:ind w:left="0"/>
        <w:jc w:val="both"/>
      </w:pPr>
      <w:r>
        <w:rPr>
          <w:rFonts w:ascii="Times New Roman"/>
          <w:b w:val="false"/>
          <w:i w:val="false"/>
          <w:color w:val="000000"/>
          <w:sz w:val="28"/>
        </w:rPr>
        <w:t>
      Границы: проспект Абылай хана, дома № 33, 35, 37, 37/1, 39, 41, 41/1, 41/2, 43, 43/1, улица күйші Дина, дома № 36, 36/1, 36/2, 36/3, 38, 40, 40/1, 42, 44, 44/1.</w:t>
      </w:r>
    </w:p>
    <w:bookmarkEnd w:id="55"/>
    <w:bookmarkStart w:name="z2727" w:id="56"/>
    <w:p>
      <w:pPr>
        <w:spacing w:after="0"/>
        <w:ind w:left="0"/>
        <w:jc w:val="left"/>
      </w:pPr>
      <w:r>
        <w:rPr>
          <w:rFonts w:ascii="Times New Roman"/>
          <w:b/>
          <w:i w:val="false"/>
          <w:color w:val="000000"/>
        </w:rPr>
        <w:t xml:space="preserve"> Избирательный участок № 22 (центр – Коммунальное государственное учреждение "Школа-лицей № 38" акимата города Астаны, улица Ғ. Мүсірепова, № 8/2)</w:t>
      </w:r>
    </w:p>
    <w:bookmarkEnd w:id="56"/>
    <w:bookmarkStart w:name="z2728" w:id="57"/>
    <w:p>
      <w:pPr>
        <w:spacing w:after="0"/>
        <w:ind w:left="0"/>
        <w:jc w:val="both"/>
      </w:pPr>
      <w:r>
        <w:rPr>
          <w:rFonts w:ascii="Times New Roman"/>
          <w:b w:val="false"/>
          <w:i w:val="false"/>
          <w:color w:val="000000"/>
          <w:sz w:val="28"/>
        </w:rPr>
        <w:t>
      Границы: проспект Абылай хана, дома № 47, 49, 49/1, 49/2, 49/3, 51, улица Ғ. Мүсірепова, дома № 1, 5, 5/1, 5/2, 7, 7/1, улица К. Рыскулбекова, дома № 2/1, 4/2, 4/3, 4/4.</w:t>
      </w:r>
    </w:p>
    <w:bookmarkEnd w:id="57"/>
    <w:bookmarkStart w:name="z2729" w:id="58"/>
    <w:p>
      <w:pPr>
        <w:spacing w:after="0"/>
        <w:ind w:left="0"/>
        <w:jc w:val="left"/>
      </w:pPr>
      <w:r>
        <w:rPr>
          <w:rFonts w:ascii="Times New Roman"/>
          <w:b/>
          <w:i w:val="false"/>
          <w:color w:val="000000"/>
        </w:rPr>
        <w:t xml:space="preserve"> Избирательный участок № 23 (центр – Коммунальное государственное учреждение "Школа-лицей № 38" акимата города Астаны, улица Ғ. Мүсірепова, № 8/2)</w:t>
      </w:r>
    </w:p>
    <w:bookmarkEnd w:id="58"/>
    <w:bookmarkStart w:name="z2730" w:id="59"/>
    <w:p>
      <w:pPr>
        <w:spacing w:after="0"/>
        <w:ind w:left="0"/>
        <w:jc w:val="both"/>
      </w:pPr>
      <w:r>
        <w:rPr>
          <w:rFonts w:ascii="Times New Roman"/>
          <w:b w:val="false"/>
          <w:i w:val="false"/>
          <w:color w:val="000000"/>
          <w:sz w:val="28"/>
        </w:rPr>
        <w:t>
      Границы: улица Ғ. Мүсірепова, дома № 2, 2/1, 2/2, 4, 6, 6/1, 6/2, 7/3, 9, 10, 10/2, 10/3, 12, 14, 14/1, проспект Ш. Құдайбердіұлы, дома № 40, 42, 44, 46, проспект Абылай хана, дом № 55/1.</w:t>
      </w:r>
    </w:p>
    <w:bookmarkEnd w:id="59"/>
    <w:bookmarkStart w:name="z2731" w:id="60"/>
    <w:p>
      <w:pPr>
        <w:spacing w:after="0"/>
        <w:ind w:left="0"/>
        <w:jc w:val="left"/>
      </w:pPr>
      <w:r>
        <w:rPr>
          <w:rFonts w:ascii="Times New Roman"/>
          <w:b/>
          <w:i w:val="false"/>
          <w:color w:val="000000"/>
        </w:rPr>
        <w:t xml:space="preserve"> Избирательный участок № 24 (центр – Коммунальное государственное учреждение "Школа-лицей № 38" акимата города Астаны, улица Ғ.Мүсірепова, № 8/2)</w:t>
      </w:r>
    </w:p>
    <w:bookmarkEnd w:id="60"/>
    <w:bookmarkStart w:name="z2732" w:id="61"/>
    <w:p>
      <w:pPr>
        <w:spacing w:after="0"/>
        <w:ind w:left="0"/>
        <w:jc w:val="both"/>
      </w:pPr>
      <w:r>
        <w:rPr>
          <w:rFonts w:ascii="Times New Roman"/>
          <w:b w:val="false"/>
          <w:i w:val="false"/>
          <w:color w:val="000000"/>
          <w:sz w:val="28"/>
        </w:rPr>
        <w:t>
      Границы: проспект Абылай хана, дома № 55, 57, 57/1, 57/2, 59, 59/1, улица Ғ. Мұстафина, дома № 1, 1/1, 1/2, 1/3, 3, 3/1, 3/2, 3/3, 5, 5/1, 7, 7/1, 7/2, 9, улица Ғ. Мүсірепова, дома № 4/2, 6/3, 6/4.</w:t>
      </w:r>
    </w:p>
    <w:bookmarkEnd w:id="61"/>
    <w:bookmarkStart w:name="z2733" w:id="62"/>
    <w:p>
      <w:pPr>
        <w:spacing w:after="0"/>
        <w:ind w:left="0"/>
        <w:jc w:val="left"/>
      </w:pPr>
      <w:r>
        <w:rPr>
          <w:rFonts w:ascii="Times New Roman"/>
          <w:b/>
          <w:i w:val="false"/>
          <w:color w:val="000000"/>
        </w:rPr>
        <w:t xml:space="preserve"> Избирательный участок № 25 (центр – Коммунальное государственное учреждение "Школа-гимназия № 52 имени Беимбета Майлина" акимата города Астаны, улица Бурабай, № 38)</w:t>
      </w:r>
    </w:p>
    <w:bookmarkEnd w:id="62"/>
    <w:bookmarkStart w:name="z2734" w:id="63"/>
    <w:p>
      <w:pPr>
        <w:spacing w:after="0"/>
        <w:ind w:left="0"/>
        <w:jc w:val="both"/>
      </w:pPr>
      <w:r>
        <w:rPr>
          <w:rFonts w:ascii="Times New Roman"/>
          <w:b w:val="false"/>
          <w:i w:val="false"/>
          <w:color w:val="000000"/>
          <w:sz w:val="28"/>
        </w:rPr>
        <w:t>
      Границы: от улицы Ертіс по нечетной стороне улицы Қозыбасы до улицы Бекарыс, по нечетной стороне улицы Бекарыс до проспекта Ш. Құдайбердіұлы, по нечетной стороне проспекта Ш. Құдайбердіұлы до улицы Ғ. Мұстафина, по четной стороне улицы Ғ. Мұстафина до железнодорожного полотна, по железнодорожному полотну до улицы Ертіс, по нечетной стороне улицы Ертіс до улицы Қозыбасы.</w:t>
      </w:r>
    </w:p>
    <w:bookmarkEnd w:id="63"/>
    <w:bookmarkStart w:name="z2735" w:id="64"/>
    <w:p>
      <w:pPr>
        <w:spacing w:after="0"/>
        <w:ind w:left="0"/>
        <w:jc w:val="left"/>
      </w:pPr>
      <w:r>
        <w:rPr>
          <w:rFonts w:ascii="Times New Roman"/>
          <w:b/>
          <w:i w:val="false"/>
          <w:color w:val="000000"/>
        </w:rPr>
        <w:t xml:space="preserve"> Избирательный участок № 26 (центр – Коммунальное государственное учреждение "Средняя школа № 29" акимата города Астаны, жилой массив Железнодорожный, улица. М. Горького, № 22)</w:t>
      </w:r>
    </w:p>
    <w:bookmarkEnd w:id="64"/>
    <w:bookmarkStart w:name="z2736" w:id="65"/>
    <w:p>
      <w:pPr>
        <w:spacing w:after="0"/>
        <w:ind w:left="0"/>
        <w:jc w:val="both"/>
      </w:pPr>
      <w:r>
        <w:rPr>
          <w:rFonts w:ascii="Times New Roman"/>
          <w:b w:val="false"/>
          <w:i w:val="false"/>
          <w:color w:val="000000"/>
          <w:sz w:val="28"/>
        </w:rPr>
        <w:t>
      Границы: от трассы "Астана - Қарағанды" по улице В. Маяковского до улицы А377, по улице А377 до улицы А336, по улице А366 до проспекта Әль-Фараби, по проспекту Әль-Фараби до улицы А337, по улице А337 до северной границы жилого массива Железнодорожный, вдоль северной границы жилого массива Железнодорожный до объездной трассы, по объездной трассе до трассы "Астана - Қарағанды", включая разъезд № 101.</w:t>
      </w:r>
    </w:p>
    <w:bookmarkEnd w:id="65"/>
    <w:bookmarkStart w:name="z2737" w:id="66"/>
    <w:p>
      <w:pPr>
        <w:spacing w:after="0"/>
        <w:ind w:left="0"/>
        <w:jc w:val="left"/>
      </w:pPr>
      <w:r>
        <w:rPr>
          <w:rFonts w:ascii="Times New Roman"/>
          <w:b/>
          <w:i w:val="false"/>
          <w:color w:val="000000"/>
        </w:rPr>
        <w:t xml:space="preserve"> Избирательный участок № 27 (центр – Государственное коммунальное предприятие на праве хозяйственного ведения "Дворец школьников имени аль-Фараби" акимата города Астаны, жилой массив Железнодорожный, улица Ж. Жабаева, № 14)</w:t>
      </w:r>
    </w:p>
    <w:bookmarkEnd w:id="66"/>
    <w:bookmarkStart w:name="z2738" w:id="67"/>
    <w:p>
      <w:pPr>
        <w:spacing w:after="0"/>
        <w:ind w:left="0"/>
        <w:jc w:val="both"/>
      </w:pPr>
      <w:r>
        <w:rPr>
          <w:rFonts w:ascii="Times New Roman"/>
          <w:b w:val="false"/>
          <w:i w:val="false"/>
          <w:color w:val="000000"/>
          <w:sz w:val="28"/>
        </w:rPr>
        <w:t>
      Границы: от трассы "Астана - Қарағанды" по улице В. Маяковского до улицы А377, по улице А377 до улицы А336, по улице А366 до проспекта Әль-Фараби, по проспекту Әль-Фараби до улицы А337, вдоль северной границы жилого массива Железнодорожный до переулка Қобда, по четной стороне переулка Қобда до трассы "Астана - Қарағанды", включая войсковую часть № 68665.</w:t>
      </w:r>
    </w:p>
    <w:bookmarkEnd w:id="67"/>
    <w:bookmarkStart w:name="z2739" w:id="68"/>
    <w:p>
      <w:pPr>
        <w:spacing w:after="0"/>
        <w:ind w:left="0"/>
        <w:jc w:val="left"/>
      </w:pPr>
      <w:r>
        <w:rPr>
          <w:rFonts w:ascii="Times New Roman"/>
          <w:b/>
          <w:i w:val="false"/>
          <w:color w:val="000000"/>
        </w:rPr>
        <w:t xml:space="preserve"> Избирательный участок № 28 (центр – Коммунальное государственное учреждение "Средняя школа № 13" акимата города Астаны, жилой массив Промышленный, улица Шалкөде, № 5)</w:t>
      </w:r>
    </w:p>
    <w:bookmarkEnd w:id="68"/>
    <w:bookmarkStart w:name="z2740" w:id="69"/>
    <w:p>
      <w:pPr>
        <w:spacing w:after="0"/>
        <w:ind w:left="0"/>
        <w:jc w:val="both"/>
      </w:pPr>
      <w:r>
        <w:rPr>
          <w:rFonts w:ascii="Times New Roman"/>
          <w:b w:val="false"/>
          <w:i w:val="false"/>
          <w:color w:val="000000"/>
          <w:sz w:val="28"/>
        </w:rPr>
        <w:t>
      Границы: от улицы Көкжелек по нечетной стороне улицы Бұлбұл до улицы Ө. Жәнібека, по четной стороне улицы Ө. Жәнібека до улицы Н. Ахметбекова, по нечетной стороне улицы Н. Ахметбекова до улицы Қордай, по четной стороне улицы Қордай до улицы Айнакөл, по четной стороне улицы Айнакөл до улицы М. Төлебаева, по нечетной стороне улицы М. Төлебаева до улицы Көкжелек, по четной стороне улицы Көкжелек до улицы Бұлбұл.</w:t>
      </w:r>
    </w:p>
    <w:bookmarkEnd w:id="69"/>
    <w:bookmarkStart w:name="z2741" w:id="70"/>
    <w:p>
      <w:pPr>
        <w:spacing w:after="0"/>
        <w:ind w:left="0"/>
        <w:jc w:val="left"/>
      </w:pPr>
      <w:r>
        <w:rPr>
          <w:rFonts w:ascii="Times New Roman"/>
          <w:b/>
          <w:i w:val="false"/>
          <w:color w:val="000000"/>
        </w:rPr>
        <w:t xml:space="preserve"> Избирательный участок № 29 (центр – Коммунальное государственное учреждение "Средняя школа № 57 имени Машхур Жусупа" акимата города Астаны, жилой массив Промышленный, улица Шарбақты, № 46)</w:t>
      </w:r>
    </w:p>
    <w:bookmarkEnd w:id="70"/>
    <w:bookmarkStart w:name="z2742" w:id="71"/>
    <w:p>
      <w:pPr>
        <w:spacing w:after="0"/>
        <w:ind w:left="0"/>
        <w:jc w:val="both"/>
      </w:pPr>
      <w:r>
        <w:rPr>
          <w:rFonts w:ascii="Times New Roman"/>
          <w:b w:val="false"/>
          <w:i w:val="false"/>
          <w:color w:val="000000"/>
          <w:sz w:val="28"/>
        </w:rPr>
        <w:t>
      Границы: от улицы Б. Серікбаева по нечетной стороне улицы Құлагер до улицы Шалкөде, по нечетной стороне улицы Шалкөде до улицы Шарбақты, по четной стороне улицы Шарбақты до улицы Қордай, по четной стороне улицы Қордай до улицы Н. Ахметбекова, по четной стороне улицы Н. Ахметбекова до улицы Ө. Жәнібека, по четной стороне улицы Ө. Жәнібека до улицы Б. Серікбаева, по четной стороне улицы Б. Серікбаева до улицы Құлагер.</w:t>
      </w:r>
    </w:p>
    <w:bookmarkEnd w:id="71"/>
    <w:bookmarkStart w:name="z2743" w:id="72"/>
    <w:p>
      <w:pPr>
        <w:spacing w:after="0"/>
        <w:ind w:left="0"/>
        <w:jc w:val="left"/>
      </w:pPr>
      <w:r>
        <w:rPr>
          <w:rFonts w:ascii="Times New Roman"/>
          <w:b/>
          <w:i w:val="false"/>
          <w:color w:val="000000"/>
        </w:rPr>
        <w:t xml:space="preserve"> Избирательный участок № 30 (центр – Коммунальное государственное учреждение "Средняя школа № 57 имени Машхур Жусупа" акимата города Астаны, жилой массив Промышленный, улица Шарбақты, № 46)</w:t>
      </w:r>
    </w:p>
    <w:bookmarkEnd w:id="72"/>
    <w:bookmarkStart w:name="z2744" w:id="73"/>
    <w:p>
      <w:pPr>
        <w:spacing w:after="0"/>
        <w:ind w:left="0"/>
        <w:jc w:val="both"/>
      </w:pPr>
      <w:r>
        <w:rPr>
          <w:rFonts w:ascii="Times New Roman"/>
          <w:b w:val="false"/>
          <w:i w:val="false"/>
          <w:color w:val="000000"/>
          <w:sz w:val="28"/>
        </w:rPr>
        <w:t>
      Границы: от улицы А. Байтұрсынұлы по нечетной стороне улицы Шарбақты до улицы Құлагер, по улице Құлагер до улицы Көкарал, по нечетной стороне улицы Көкарал до улицы М. Төлебаева, по улице М. Төлебаева до переулка Қобда, по переулку Қобда до проспекта Абылай хана, по четной стороне проспекта Абылай хана до улицы А431, по улице А431 до улицы А91, по улице А91 до улицы А82, по улице А82 до улицы А. Байтұрсынұлы, по нечетной стороне улицы А. Байтұрсынұлы до улицы Шарбақты исключая дома № 2, 5 по улице А92, дом № 14 по улице А91, дома № 51, 53, 53/1 по улице А. Байтұрсынұлы.</w:t>
      </w:r>
    </w:p>
    <w:bookmarkEnd w:id="73"/>
    <w:bookmarkStart w:name="z2745" w:id="74"/>
    <w:p>
      <w:pPr>
        <w:spacing w:after="0"/>
        <w:ind w:left="0"/>
        <w:jc w:val="left"/>
      </w:pPr>
      <w:r>
        <w:rPr>
          <w:rFonts w:ascii="Times New Roman"/>
          <w:b/>
          <w:i w:val="false"/>
          <w:color w:val="000000"/>
        </w:rPr>
        <w:t xml:space="preserve"> Избирательный участок № 31 (центр – Коммунальное государственное учреждение "Школа-центр дополнительного образования № 43" акимата города Астаны, жилой массив Мичурино, улица Бастау, № 2)</w:t>
      </w:r>
    </w:p>
    <w:bookmarkEnd w:id="74"/>
    <w:bookmarkStart w:name="z2746" w:id="75"/>
    <w:p>
      <w:pPr>
        <w:spacing w:after="0"/>
        <w:ind w:left="0"/>
        <w:jc w:val="both"/>
      </w:pPr>
      <w:r>
        <w:rPr>
          <w:rFonts w:ascii="Times New Roman"/>
          <w:b w:val="false"/>
          <w:i w:val="false"/>
          <w:color w:val="000000"/>
          <w:sz w:val="28"/>
        </w:rPr>
        <w:t>
      Границы: Дома в границах жилого массива Мичурино.</w:t>
      </w:r>
    </w:p>
    <w:bookmarkEnd w:id="75"/>
    <w:bookmarkStart w:name="z2747" w:id="76"/>
    <w:p>
      <w:pPr>
        <w:spacing w:after="0"/>
        <w:ind w:left="0"/>
        <w:jc w:val="left"/>
      </w:pPr>
      <w:r>
        <w:rPr>
          <w:rFonts w:ascii="Times New Roman"/>
          <w:b/>
          <w:i w:val="false"/>
          <w:color w:val="000000"/>
        </w:rPr>
        <w:t xml:space="preserve"> Избирательный участок № 32 (центр – Коммунальное государственное учреждение "Средняя школа № 44" акимата города Астаны, жилой массив Интернациональный, улица Нұрлыжол, № 8)</w:t>
      </w:r>
    </w:p>
    <w:bookmarkEnd w:id="76"/>
    <w:bookmarkStart w:name="z2748" w:id="77"/>
    <w:p>
      <w:pPr>
        <w:spacing w:after="0"/>
        <w:ind w:left="0"/>
        <w:jc w:val="both"/>
      </w:pPr>
      <w:r>
        <w:rPr>
          <w:rFonts w:ascii="Times New Roman"/>
          <w:b w:val="false"/>
          <w:i w:val="false"/>
          <w:color w:val="000000"/>
          <w:sz w:val="28"/>
        </w:rPr>
        <w:t>
      Границы: от улицы Х. Болғанбаева по трассе "Астана - Қарағанды" до улицы Армандастар, по четной стороне улицы Армандастар до улицы Мереке, по нечетной стороне улицы Мереке до улицы Көлсай, по четной стороне улицы Көлсай до набережной реки Есиль, вдоль набережной реки Есиль до улицы Х. Болғанбаева, по улице Х. Болғанбаева до трассы "Астана - Қарағанды".</w:t>
      </w:r>
    </w:p>
    <w:bookmarkEnd w:id="77"/>
    <w:bookmarkStart w:name="z2749" w:id="78"/>
    <w:p>
      <w:pPr>
        <w:spacing w:after="0"/>
        <w:ind w:left="0"/>
        <w:jc w:val="left"/>
      </w:pPr>
      <w:r>
        <w:rPr>
          <w:rFonts w:ascii="Times New Roman"/>
          <w:b/>
          <w:i w:val="false"/>
          <w:color w:val="000000"/>
        </w:rPr>
        <w:t xml:space="preserve"> Избирательный участок № 33 (центр – Коммунальное государственное учреждение "Средняя школа № 42" акимата города Астаны, жилой массив Күйгенжар, улица Жаңатұрмыс, № 6/2)</w:t>
      </w:r>
    </w:p>
    <w:bookmarkEnd w:id="78"/>
    <w:bookmarkStart w:name="z2750" w:id="79"/>
    <w:p>
      <w:pPr>
        <w:spacing w:after="0"/>
        <w:ind w:left="0"/>
        <w:jc w:val="both"/>
      </w:pPr>
      <w:r>
        <w:rPr>
          <w:rFonts w:ascii="Times New Roman"/>
          <w:b w:val="false"/>
          <w:i w:val="false"/>
          <w:color w:val="000000"/>
          <w:sz w:val="28"/>
        </w:rPr>
        <w:t>
      Границы: дома в границах жилого массива Күйгенжар.</w:t>
      </w:r>
    </w:p>
    <w:bookmarkEnd w:id="79"/>
    <w:bookmarkStart w:name="z2751" w:id="80"/>
    <w:p>
      <w:pPr>
        <w:spacing w:after="0"/>
        <w:ind w:left="0"/>
        <w:jc w:val="left"/>
      </w:pPr>
      <w:r>
        <w:rPr>
          <w:rFonts w:ascii="Times New Roman"/>
          <w:b/>
          <w:i w:val="false"/>
          <w:color w:val="000000"/>
        </w:rPr>
        <w:t xml:space="preserve"> Избирательный участок № 34 (центр – Коммунальное государственное учреждение "Школа-лицей "Қазғарыш" № 50 имени Райымбек батыра" акимата города Астаны, улица күйші Дина, № 6)</w:t>
      </w:r>
    </w:p>
    <w:bookmarkEnd w:id="80"/>
    <w:bookmarkStart w:name="z2752" w:id="81"/>
    <w:p>
      <w:pPr>
        <w:spacing w:after="0"/>
        <w:ind w:left="0"/>
        <w:jc w:val="both"/>
      </w:pPr>
      <w:r>
        <w:rPr>
          <w:rFonts w:ascii="Times New Roman"/>
          <w:b w:val="false"/>
          <w:i w:val="false"/>
          <w:color w:val="000000"/>
          <w:sz w:val="28"/>
        </w:rPr>
        <w:t>
      Границы: Проспект Тәуелсіздік, дома № 16, 21, 21/4, 21/5, 21/6, 21/9, улица күйші Дина, дома № 1, 1/1, 4, 5, 5/1.</w:t>
      </w:r>
    </w:p>
    <w:bookmarkEnd w:id="81"/>
    <w:bookmarkStart w:name="z2753" w:id="82"/>
    <w:p>
      <w:pPr>
        <w:spacing w:after="0"/>
        <w:ind w:left="0"/>
        <w:jc w:val="left"/>
      </w:pPr>
      <w:r>
        <w:rPr>
          <w:rFonts w:ascii="Times New Roman"/>
          <w:b/>
          <w:i w:val="false"/>
          <w:color w:val="000000"/>
        </w:rPr>
        <w:t xml:space="preserve"> Избирательный участок № 35 (центр – Коммунальное государственное учреждение "Школа-лицей "Қазғарыш" № 50 имени Райымбек батыра" акимата города Астаны, улица күйші Дина, № 6)</w:t>
      </w:r>
    </w:p>
    <w:bookmarkEnd w:id="82"/>
    <w:bookmarkStart w:name="z2754" w:id="83"/>
    <w:p>
      <w:pPr>
        <w:spacing w:after="0"/>
        <w:ind w:left="0"/>
        <w:jc w:val="both"/>
      </w:pPr>
      <w:r>
        <w:rPr>
          <w:rFonts w:ascii="Times New Roman"/>
          <w:b w:val="false"/>
          <w:i w:val="false"/>
          <w:color w:val="000000"/>
          <w:sz w:val="28"/>
        </w:rPr>
        <w:t>
      Границы: улица күйші Дина, дома № 4А, 8, 8/1, 8/2, 11, 12, 12/1, 12/2, 13, 15 улица Б. Майлина, дома № 7, 7/1, 7/2, 9, 11/1, 13, 14, улица Қ. Сәтбаева, дома № 15, 17, 17/1, 17/2.</w:t>
      </w:r>
    </w:p>
    <w:bookmarkEnd w:id="83"/>
    <w:bookmarkStart w:name="z2755" w:id="84"/>
    <w:p>
      <w:pPr>
        <w:spacing w:after="0"/>
        <w:ind w:left="0"/>
        <w:jc w:val="left"/>
      </w:pPr>
      <w:r>
        <w:rPr>
          <w:rFonts w:ascii="Times New Roman"/>
          <w:b/>
          <w:i w:val="false"/>
          <w:color w:val="000000"/>
        </w:rPr>
        <w:t xml:space="preserve"> Избирательный участок № 36 (центр – Коммунальное государственное учреждение "Школа-лицей № 48 имени Ахмета Байтурсынулы" акимата города Астаны, улица Ж. Жирентаева, № 15/2)</w:t>
      </w:r>
    </w:p>
    <w:bookmarkEnd w:id="84"/>
    <w:bookmarkStart w:name="z2756" w:id="85"/>
    <w:p>
      <w:pPr>
        <w:spacing w:after="0"/>
        <w:ind w:left="0"/>
        <w:jc w:val="both"/>
      </w:pPr>
      <w:r>
        <w:rPr>
          <w:rFonts w:ascii="Times New Roman"/>
          <w:b w:val="false"/>
          <w:i w:val="false"/>
          <w:color w:val="000000"/>
          <w:sz w:val="28"/>
        </w:rPr>
        <w:t>
      Границы: улица Қажымұқана, дома № 14, 14/1, 16, 18, 18/2, 20, 22, улица Ж. Жирентаева, дома № 13/1, 15/1, 19, 21, 22, улица Қ. Сәтбаева, дома № 4/2, 6/1.</w:t>
      </w:r>
    </w:p>
    <w:bookmarkEnd w:id="85"/>
    <w:bookmarkStart w:name="z2757" w:id="86"/>
    <w:p>
      <w:pPr>
        <w:spacing w:after="0"/>
        <w:ind w:left="0"/>
        <w:jc w:val="left"/>
      </w:pPr>
      <w:r>
        <w:rPr>
          <w:rFonts w:ascii="Times New Roman"/>
          <w:b/>
          <w:i w:val="false"/>
          <w:color w:val="000000"/>
        </w:rPr>
        <w:t xml:space="preserve"> Избирательный участок № 37 (центр – Коммунальное государственное учреждение "Школа-лицей № 48 имени Ахмета Байтурсынулы" акимата города Астаны, улица Ж. Жирентаева, № 15/2)</w:t>
      </w:r>
    </w:p>
    <w:bookmarkEnd w:id="86"/>
    <w:bookmarkStart w:name="z2758" w:id="87"/>
    <w:p>
      <w:pPr>
        <w:spacing w:after="0"/>
        <w:ind w:left="0"/>
        <w:jc w:val="both"/>
      </w:pPr>
      <w:r>
        <w:rPr>
          <w:rFonts w:ascii="Times New Roman"/>
          <w:b w:val="false"/>
          <w:i w:val="false"/>
          <w:color w:val="000000"/>
          <w:sz w:val="28"/>
        </w:rPr>
        <w:t>
      Границы: улица Ж. Жирентаева, дома № 4, 4/1, 6/1, улица күйші Дина, дома № 23, 23/1, 23/2, 25, 25/1, 25/2, 28, 28/1.</w:t>
      </w:r>
    </w:p>
    <w:bookmarkEnd w:id="87"/>
    <w:bookmarkStart w:name="z2759" w:id="88"/>
    <w:p>
      <w:pPr>
        <w:spacing w:after="0"/>
        <w:ind w:left="0"/>
        <w:jc w:val="left"/>
      </w:pPr>
      <w:r>
        <w:rPr>
          <w:rFonts w:ascii="Times New Roman"/>
          <w:b/>
          <w:i w:val="false"/>
          <w:color w:val="000000"/>
        </w:rPr>
        <w:t xml:space="preserve"> Избирательный участок № 38 (центр – Государственное коммунальное предприятие на праве хозяйственного ведения "Высший Медицинский Колледж" акимата города Астаны, проспект Ш. Құдайбердіұлы, № 16)</w:t>
      </w:r>
    </w:p>
    <w:bookmarkEnd w:id="88"/>
    <w:bookmarkStart w:name="z2760" w:id="89"/>
    <w:p>
      <w:pPr>
        <w:spacing w:after="0"/>
        <w:ind w:left="0"/>
        <w:jc w:val="both"/>
      </w:pPr>
      <w:r>
        <w:rPr>
          <w:rFonts w:ascii="Times New Roman"/>
          <w:b w:val="false"/>
          <w:i w:val="false"/>
          <w:color w:val="000000"/>
          <w:sz w:val="28"/>
        </w:rPr>
        <w:t>
      Границы: проспект Абылай хана, дома № 25/3, 27/3, 27/4, 29/2, 33, улица Манаса, дома № 3, 3/1, 4, 5, 6, 6/1, 7, 8, 9, 9А, 11/1, 11/2, 11/3, улица күйші Дина, дома № 35, 37, 39, 39/1, проспект Ш. Құдайбердіұлы, дом № 8.</w:t>
      </w:r>
    </w:p>
    <w:bookmarkEnd w:id="89"/>
    <w:bookmarkStart w:name="z2761" w:id="90"/>
    <w:p>
      <w:pPr>
        <w:spacing w:after="0"/>
        <w:ind w:left="0"/>
        <w:jc w:val="left"/>
      </w:pPr>
      <w:r>
        <w:rPr>
          <w:rFonts w:ascii="Times New Roman"/>
          <w:b/>
          <w:i w:val="false"/>
          <w:color w:val="000000"/>
        </w:rPr>
        <w:t xml:space="preserve"> Избирательный участок № 39 (центр – Государственное коммунальное предприятие на праве хозяйственного ведения "Школа-гимназия № 51 имени Мустафы Шокая" акимата города Астаны, жилой массив Қараөткел, улица Аманат, № 5)</w:t>
      </w:r>
    </w:p>
    <w:bookmarkEnd w:id="90"/>
    <w:bookmarkStart w:name="z2762" w:id="91"/>
    <w:p>
      <w:pPr>
        <w:spacing w:after="0"/>
        <w:ind w:left="0"/>
        <w:jc w:val="both"/>
      </w:pPr>
      <w:r>
        <w:rPr>
          <w:rFonts w:ascii="Times New Roman"/>
          <w:b w:val="false"/>
          <w:i w:val="false"/>
          <w:color w:val="000000"/>
          <w:sz w:val="28"/>
        </w:rPr>
        <w:t>
      Границы: от проспекта М. Жұмабаева по нечетной стороне улицы Айнакөл до улицы Қордай, по нечетной стороне улицы Қордай до улицы Сұлутөбе, по четной стороне улицы Сұлутөбе до проспекта М. Жұмабаева, по четной стороне проспекта М. Жұмабаева до улицы Айнакөл.</w:t>
      </w:r>
    </w:p>
    <w:bookmarkEnd w:id="91"/>
    <w:bookmarkStart w:name="z2763" w:id="92"/>
    <w:p>
      <w:pPr>
        <w:spacing w:after="0"/>
        <w:ind w:left="0"/>
        <w:jc w:val="left"/>
      </w:pPr>
      <w:r>
        <w:rPr>
          <w:rFonts w:ascii="Times New Roman"/>
          <w:b/>
          <w:i w:val="false"/>
          <w:color w:val="000000"/>
        </w:rPr>
        <w:t xml:space="preserve"> Избирательный участок № 40 (центр – Государственное коммунальное предприятие на праве хозяйственного ведения "Школа-гимназия № 51 имени Мустафы Шокая" акимата города Астаны, жилой массив Қараөткел, улица Аманат, № 5)</w:t>
      </w:r>
    </w:p>
    <w:bookmarkEnd w:id="92"/>
    <w:bookmarkStart w:name="z2764" w:id="93"/>
    <w:p>
      <w:pPr>
        <w:spacing w:after="0"/>
        <w:ind w:left="0"/>
        <w:jc w:val="both"/>
      </w:pPr>
      <w:r>
        <w:rPr>
          <w:rFonts w:ascii="Times New Roman"/>
          <w:b w:val="false"/>
          <w:i w:val="false"/>
          <w:color w:val="000000"/>
          <w:sz w:val="28"/>
        </w:rPr>
        <w:t>
      Границы: от улицы Обаған по нечетной стороне проспекта М. Жұмабаева до улицы Сұлутөбе, по нечетной стороне улицы Сұлутөбе до улицы Қордай, по нечетной стороне улицы Қордай до улицы М. Төлебаева, по нечетной стороне улицы М. Төлебаева до улицы Б. Майлина, по нечетной стороне улицы Б. Майлина до проспекта М. Жұмабаева, включая дома № 30, 30/1, 30А по улице күйші Дина и дом № 31 по улице Б. Майлина, по четной стороне проспекта М. Жұмабаева до проспекта Б. Момышұлы, по четной стороне проспекта Б. Момышұлы до улицы Сырымбет, по четной стороне улицы Сырымбет до улицы Обаған, по четной стороне улицы Обаған до проспекта М. Жұмабаева.</w:t>
      </w:r>
    </w:p>
    <w:bookmarkEnd w:id="93"/>
    <w:bookmarkStart w:name="z2765" w:id="94"/>
    <w:p>
      <w:pPr>
        <w:spacing w:after="0"/>
        <w:ind w:left="0"/>
        <w:jc w:val="left"/>
      </w:pPr>
      <w:r>
        <w:rPr>
          <w:rFonts w:ascii="Times New Roman"/>
          <w:b/>
          <w:i w:val="false"/>
          <w:color w:val="000000"/>
        </w:rPr>
        <w:t xml:space="preserve"> Избирательный участок № 41 (центр – Государственное коммунальное предприятие на праве хозяйственного ведения "Школа-гимназия № 51 имени Мустафы Шокая" акимата города Астаны, жилой массив Қараөткел, улица Аманат, № 5)</w:t>
      </w:r>
    </w:p>
    <w:bookmarkEnd w:id="94"/>
    <w:bookmarkStart w:name="z2766" w:id="95"/>
    <w:p>
      <w:pPr>
        <w:spacing w:after="0"/>
        <w:ind w:left="0"/>
        <w:jc w:val="both"/>
      </w:pPr>
      <w:r>
        <w:rPr>
          <w:rFonts w:ascii="Times New Roman"/>
          <w:b w:val="false"/>
          <w:i w:val="false"/>
          <w:color w:val="000000"/>
          <w:sz w:val="28"/>
        </w:rPr>
        <w:t xml:space="preserve">
      Границы: от улицы Қ. Сәтбаева по четной стороне улицы күйші Дина до проспекта М. Жұмабаева, по нечетной стороне проспекта М. Жұмабаева до улицы Б. Майлина, по нечетной стороне улицы Б. Майлина до улицы Қ. Сәтбаева, по четной стороне улицы Қ. Сәтбаева до улицы күйші Дина, исключая дома № 28, 28/1 по улице күйші Дина, дом № 31 по улице Б. Майлина и включая дома № 2, 2А по переулку Қосбасар, дома № 2, 2/1, 4, 4/1 по улице Манатау, дома № 16/1, 16/2, 16/3, 18 по улице Қ. Сәтбаева, дома № 16/2, 16/3, 16/8, 16/9, 16/11. </w:t>
      </w:r>
    </w:p>
    <w:bookmarkEnd w:id="95"/>
    <w:bookmarkStart w:name="z2767" w:id="96"/>
    <w:p>
      <w:pPr>
        <w:spacing w:after="0"/>
        <w:ind w:left="0"/>
        <w:jc w:val="left"/>
      </w:pPr>
      <w:r>
        <w:rPr>
          <w:rFonts w:ascii="Times New Roman"/>
          <w:b/>
          <w:i w:val="false"/>
          <w:color w:val="000000"/>
        </w:rPr>
        <w:t xml:space="preserve"> Избирательный участок № 42 (центр – Коммунальное государственное учреждение "Школа-лицей № 53 имени Бауыржана Момышұлы" акимата города Астаны, улица Қарқабат, № 17)</w:t>
      </w:r>
    </w:p>
    <w:bookmarkEnd w:id="96"/>
    <w:bookmarkStart w:name="z2768" w:id="97"/>
    <w:p>
      <w:pPr>
        <w:spacing w:after="0"/>
        <w:ind w:left="0"/>
        <w:jc w:val="both"/>
      </w:pPr>
      <w:r>
        <w:rPr>
          <w:rFonts w:ascii="Times New Roman"/>
          <w:b w:val="false"/>
          <w:i w:val="false"/>
          <w:color w:val="000000"/>
          <w:sz w:val="28"/>
        </w:rPr>
        <w:t>
      Границы: от проспекта Б. Момышұлы по четной стороне улицы Қ. Сәтбаева до переулка Қосалқа, по нечетной стороне переулка Қосалқа до улицы Аманат, по четной стороне улицы Аманат до проспекта Б. Момышұлы, по четной стороне проспекта Б. Момышұлы до улицы Қ. Сәтбаева.</w:t>
      </w:r>
    </w:p>
    <w:bookmarkEnd w:id="97"/>
    <w:bookmarkStart w:name="z2769" w:id="98"/>
    <w:p>
      <w:pPr>
        <w:spacing w:after="0"/>
        <w:ind w:left="0"/>
        <w:jc w:val="left"/>
      </w:pPr>
      <w:r>
        <w:rPr>
          <w:rFonts w:ascii="Times New Roman"/>
          <w:b/>
          <w:i w:val="false"/>
          <w:color w:val="000000"/>
        </w:rPr>
        <w:t xml:space="preserve"> Избирательный участок № 43 (центр – Коммунальное государственное учреждение "Школа-лицей № 53 имени Бауыржана Момышұлы" акимата города Астаны, улица Қарқабат, № 17)</w:t>
      </w:r>
    </w:p>
    <w:bookmarkEnd w:id="98"/>
    <w:bookmarkStart w:name="z2770" w:id="99"/>
    <w:p>
      <w:pPr>
        <w:spacing w:after="0"/>
        <w:ind w:left="0"/>
        <w:jc w:val="both"/>
      </w:pPr>
      <w:r>
        <w:rPr>
          <w:rFonts w:ascii="Times New Roman"/>
          <w:b w:val="false"/>
          <w:i w:val="false"/>
          <w:color w:val="000000"/>
          <w:sz w:val="28"/>
        </w:rPr>
        <w:t>
      Границы: от переулка Қосалқа по четной стороне улицы Қ. Сәтбаева до улицы Обаған, по четной стороне улицы Обаған до улицы Сырымбет, по нечетной стороне улицы Сырымбет до переулка Қосалқа, по четной стороне переулка Қосалқа до улицы Қ. Сәтбаева, включая дом № 16 по проспекту Б. Момышұлы и дом № 31 по улице Қ. Сәтбаева.</w:t>
      </w:r>
    </w:p>
    <w:bookmarkEnd w:id="99"/>
    <w:bookmarkStart w:name="z2771" w:id="100"/>
    <w:p>
      <w:pPr>
        <w:spacing w:after="0"/>
        <w:ind w:left="0"/>
        <w:jc w:val="left"/>
      </w:pPr>
      <w:r>
        <w:rPr>
          <w:rFonts w:ascii="Times New Roman"/>
          <w:b/>
          <w:i w:val="false"/>
          <w:color w:val="000000"/>
        </w:rPr>
        <w:t xml:space="preserve"> Избирательный участок № 44 (центр – Коммунальное государственное учреждение "Школа-лицей № 53 имени Бауыржана Момышұлы" акимата города Астаны, улица Қарқабат, № 17)</w:t>
      </w:r>
    </w:p>
    <w:bookmarkEnd w:id="100"/>
    <w:bookmarkStart w:name="z2772" w:id="101"/>
    <w:p>
      <w:pPr>
        <w:spacing w:after="0"/>
        <w:ind w:left="0"/>
        <w:jc w:val="both"/>
      </w:pPr>
      <w:r>
        <w:rPr>
          <w:rFonts w:ascii="Times New Roman"/>
          <w:b w:val="false"/>
          <w:i w:val="false"/>
          <w:color w:val="000000"/>
          <w:sz w:val="28"/>
        </w:rPr>
        <w:t>
      Границы: от проспекта Тәуелсіздік по нечетной стороне улицы Қалба до улицы Балбырауын, по нечетной стороне улицы Балбырауын до улицы Қарқабат, по нечетной стороне улицы Қарқабат до улицы Қ. Сәтбаева, по нечетной стороне улицы Қ. Сәтбаева до проспекта Б. Момышұлы, по четной стороне проспекта Б. Момышұлы до проспекта Тәуелсіздік, по четной стороне проспекта Тәуелсіздік до улицы Қалба, исключая дом № 31 по улице Қ. Сәтбаева.</w:t>
      </w:r>
    </w:p>
    <w:bookmarkEnd w:id="101"/>
    <w:bookmarkStart w:name="z2773" w:id="102"/>
    <w:p>
      <w:pPr>
        <w:spacing w:after="0"/>
        <w:ind w:left="0"/>
        <w:jc w:val="left"/>
      </w:pPr>
      <w:r>
        <w:rPr>
          <w:rFonts w:ascii="Times New Roman"/>
          <w:b/>
          <w:i w:val="false"/>
          <w:color w:val="000000"/>
        </w:rPr>
        <w:t xml:space="preserve"> Избирательный участок № 45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02"/>
    <w:bookmarkStart w:name="z2774" w:id="103"/>
    <w:p>
      <w:pPr>
        <w:spacing w:after="0"/>
        <w:ind w:left="0"/>
        <w:jc w:val="both"/>
      </w:pPr>
      <w:r>
        <w:rPr>
          <w:rFonts w:ascii="Times New Roman"/>
          <w:b w:val="false"/>
          <w:i w:val="false"/>
          <w:color w:val="000000"/>
          <w:sz w:val="28"/>
        </w:rPr>
        <w:t>
      Границы: улица Ғ. Мұстафина, дома № 21/5, 21/6, 21/7, улица К. Рыскулбекова, дома № 16/1, 16/2.</w:t>
      </w:r>
    </w:p>
    <w:bookmarkEnd w:id="103"/>
    <w:bookmarkStart w:name="z2775" w:id="104"/>
    <w:p>
      <w:pPr>
        <w:spacing w:after="0"/>
        <w:ind w:left="0"/>
        <w:jc w:val="left"/>
      </w:pPr>
      <w:r>
        <w:rPr>
          <w:rFonts w:ascii="Times New Roman"/>
          <w:b/>
          <w:i w:val="false"/>
          <w:color w:val="000000"/>
        </w:rPr>
        <w:t xml:space="preserve"> Избирательный участок № 46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04"/>
    <w:bookmarkStart w:name="z2776" w:id="105"/>
    <w:p>
      <w:pPr>
        <w:spacing w:after="0"/>
        <w:ind w:left="0"/>
        <w:jc w:val="both"/>
      </w:pPr>
      <w:r>
        <w:rPr>
          <w:rFonts w:ascii="Times New Roman"/>
          <w:b w:val="false"/>
          <w:i w:val="false"/>
          <w:color w:val="000000"/>
          <w:sz w:val="28"/>
        </w:rPr>
        <w:t>
      Границы: проспект Ш. Құдайбердіұлы, дома № 25/1, 25/2, 29/1.</w:t>
      </w:r>
    </w:p>
    <w:bookmarkEnd w:id="105"/>
    <w:bookmarkStart w:name="z2777" w:id="106"/>
    <w:p>
      <w:pPr>
        <w:spacing w:after="0"/>
        <w:ind w:left="0"/>
        <w:jc w:val="left"/>
      </w:pPr>
      <w:r>
        <w:rPr>
          <w:rFonts w:ascii="Times New Roman"/>
          <w:b/>
          <w:i w:val="false"/>
          <w:color w:val="000000"/>
        </w:rPr>
        <w:t xml:space="preserve"> Избирательный участок № 47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06"/>
    <w:bookmarkStart w:name="z2778" w:id="107"/>
    <w:p>
      <w:pPr>
        <w:spacing w:after="0"/>
        <w:ind w:left="0"/>
        <w:jc w:val="both"/>
      </w:pPr>
      <w:r>
        <w:rPr>
          <w:rFonts w:ascii="Times New Roman"/>
          <w:b w:val="false"/>
          <w:i w:val="false"/>
          <w:color w:val="000000"/>
          <w:sz w:val="28"/>
        </w:rPr>
        <w:t>
      Границы: от улицы Ғ. Мүсірепова по нечетной стороне проспекта Ш. Құдайбердіұлы до улицы Қ. Рыскұлбекова, по четной стороне Қ. Рыскұлбекова до железнодорожного полотна, по железнодорожному полотну до улицы Ғ. Мүсірепова, по нечетной стороне улицы Ғ. Мүсірепова до проспекта Ш. Құдайбердіұлы, исключая дома № 16/1, 16/2 по улице Қ. Рыскұлбекова.</w:t>
      </w:r>
    </w:p>
    <w:bookmarkEnd w:id="107"/>
    <w:bookmarkStart w:name="z2779" w:id="108"/>
    <w:p>
      <w:pPr>
        <w:spacing w:after="0"/>
        <w:ind w:left="0"/>
        <w:jc w:val="left"/>
      </w:pPr>
      <w:r>
        <w:rPr>
          <w:rFonts w:ascii="Times New Roman"/>
          <w:b/>
          <w:i w:val="false"/>
          <w:color w:val="000000"/>
        </w:rPr>
        <w:t xml:space="preserve"> Избирательный участок № 48 (центр – Коммунальное государственное учреждение "Централизованная библиотечная система" акимата города Астаны, проспект Ш. Құдайбердіұлы, № 25/3)</w:t>
      </w:r>
    </w:p>
    <w:bookmarkEnd w:id="108"/>
    <w:bookmarkStart w:name="z2780" w:id="109"/>
    <w:p>
      <w:pPr>
        <w:spacing w:after="0"/>
        <w:ind w:left="0"/>
        <w:jc w:val="both"/>
      </w:pPr>
      <w:r>
        <w:rPr>
          <w:rFonts w:ascii="Times New Roman"/>
          <w:b w:val="false"/>
          <w:i w:val="false"/>
          <w:color w:val="000000"/>
          <w:sz w:val="28"/>
        </w:rPr>
        <w:t>
      Границы: проспект Абылай хана, дома № 45, 45А, 45Г, 45Е, улица Қ. Рыскұлбекова, дома № 1, 2, 2/2, 4, 4/1, 5, 6, 6А, 7, 7/1, 8, 8А, 8/1, 8/2, 8/3, 9, 11, 11/1, 13, 15, проспект Ш. Құдайбердіұлы, дом № 38, улица Ғ. Мүсірепова, дом № 7/2.</w:t>
      </w:r>
    </w:p>
    <w:bookmarkEnd w:id="109"/>
    <w:bookmarkStart w:name="z2781" w:id="110"/>
    <w:p>
      <w:pPr>
        <w:spacing w:after="0"/>
        <w:ind w:left="0"/>
        <w:jc w:val="left"/>
      </w:pPr>
      <w:r>
        <w:rPr>
          <w:rFonts w:ascii="Times New Roman"/>
          <w:b/>
          <w:i w:val="false"/>
          <w:color w:val="000000"/>
        </w:rPr>
        <w:t xml:space="preserve"> Избирательный участок № 49 (центр – Государственное коммунальное предприятие на праве хозяйственного ведения "Школа-гимназия № 63" акимата города Астаны, улица Лепсi, № 38)</w:t>
      </w:r>
    </w:p>
    <w:bookmarkEnd w:id="110"/>
    <w:bookmarkStart w:name="z2782" w:id="111"/>
    <w:p>
      <w:pPr>
        <w:spacing w:after="0"/>
        <w:ind w:left="0"/>
        <w:jc w:val="both"/>
      </w:pPr>
      <w:r>
        <w:rPr>
          <w:rFonts w:ascii="Times New Roman"/>
          <w:b w:val="false"/>
          <w:i w:val="false"/>
          <w:color w:val="000000"/>
          <w:sz w:val="28"/>
        </w:rPr>
        <w:t>
      Границы: от переулка Қобда по четной стороне улицы М. Төлебаева до переулка Қызылкөл, по четной стороне переулка Қызылкөл до проспекта Абылай хана, по нечетной стороне проспекта Абылай хана до улицы Ертіс, по четной стороне улицы Ертіс до проспекта Ш. Құдайбердіұлы, по четной стороне проспекта Ш. Құдайбердіұлы до проспекта Р. Қошқарбаева, по нечетной стороне проспекта Р. Қошқарбаева до железнодорожного полотна, по железнодорожному полотну до переулка Қобда, по нечетной стороне переулка Қобда до улицы М. Төлебаева.</w:t>
      </w:r>
    </w:p>
    <w:bookmarkEnd w:id="111"/>
    <w:bookmarkStart w:name="z2783" w:id="112"/>
    <w:p>
      <w:pPr>
        <w:spacing w:after="0"/>
        <w:ind w:left="0"/>
        <w:jc w:val="left"/>
      </w:pPr>
      <w:r>
        <w:rPr>
          <w:rFonts w:ascii="Times New Roman"/>
          <w:b/>
          <w:i w:val="false"/>
          <w:color w:val="000000"/>
        </w:rPr>
        <w:t xml:space="preserve"> Избирательный участок № 50 (центр – Государственное коммунальное предприятие на праве хозяйственного ведения "Школа-гимназия № 63" акимата города Астаны, улица Лепсi, № 38)</w:t>
      </w:r>
    </w:p>
    <w:bookmarkEnd w:id="112"/>
    <w:bookmarkStart w:name="z2784" w:id="113"/>
    <w:p>
      <w:pPr>
        <w:spacing w:after="0"/>
        <w:ind w:left="0"/>
        <w:jc w:val="both"/>
      </w:pPr>
      <w:r>
        <w:rPr>
          <w:rFonts w:ascii="Times New Roman"/>
          <w:b w:val="false"/>
          <w:i w:val="false"/>
          <w:color w:val="000000"/>
          <w:sz w:val="28"/>
        </w:rPr>
        <w:t>
      Границы: от проспекта Р. Қошқарбаева по нечетной стороне проспекта Ш. Құдайбердіұлы до улицы Лепсі, по четной стороне улицы Лепсі до железнодорожного полотна, по железнодорожному полотну до проспекта Р. Қошқарбаева, по четной стороне проспекта Р. Қошқарбаева до улицы Лепсі.</w:t>
      </w:r>
    </w:p>
    <w:bookmarkEnd w:id="113"/>
    <w:bookmarkStart w:name="z2785" w:id="114"/>
    <w:p>
      <w:pPr>
        <w:spacing w:after="0"/>
        <w:ind w:left="0"/>
        <w:jc w:val="left"/>
      </w:pPr>
      <w:r>
        <w:rPr>
          <w:rFonts w:ascii="Times New Roman"/>
          <w:b/>
          <w:i w:val="false"/>
          <w:color w:val="000000"/>
        </w:rPr>
        <w:t xml:space="preserve"> Избирательный участок № 51 (центр – Учреждение "Школа-лицей "NURORDA", улица Қ. Аманжолова, № 34)</w:t>
      </w:r>
    </w:p>
    <w:bookmarkEnd w:id="114"/>
    <w:bookmarkStart w:name="z2786" w:id="115"/>
    <w:p>
      <w:pPr>
        <w:spacing w:after="0"/>
        <w:ind w:left="0"/>
        <w:jc w:val="both"/>
      </w:pPr>
      <w:r>
        <w:rPr>
          <w:rFonts w:ascii="Times New Roman"/>
          <w:b w:val="false"/>
          <w:i w:val="false"/>
          <w:color w:val="000000"/>
          <w:sz w:val="28"/>
        </w:rPr>
        <w:t>
      Границы: от проспекта Тәуелсіздік по четной стороне улицы Қалба до улицы Балбырауын, по четной стороне улицы Балбырауын до улицы Қарқабат, по четной стороне улицы Қарқабат до улицы Қ. Сәтбаева, по нечетной стороне улицы Қ. Сәтбаева до улицы Обаған, по четной стороне улицы Обаған до проспекта М. Жұмабаева, по нечетной стороне проспекта М. Жұмабаева до улицы Балқантау, по нечетной стороне улицы Балқантау до улицы Ақыртас, по нечетной стороне улицы Ақыртас до проспекта Тәуелсіздік, по четной стороне проспекта Тәуелсіздік до улицы Қалба.</w:t>
      </w:r>
    </w:p>
    <w:bookmarkEnd w:id="115"/>
    <w:bookmarkStart w:name="z2787" w:id="116"/>
    <w:p>
      <w:pPr>
        <w:spacing w:after="0"/>
        <w:ind w:left="0"/>
        <w:jc w:val="left"/>
      </w:pPr>
      <w:r>
        <w:rPr>
          <w:rFonts w:ascii="Times New Roman"/>
          <w:b/>
          <w:i w:val="false"/>
          <w:color w:val="000000"/>
        </w:rPr>
        <w:t xml:space="preserve"> Избирательный участок № 52 (центр – Государственное коммунальное предприятие на праве хозяйственного ведения "Школа-лицей № 92" акимата города Астаны, улица А351, № 3)</w:t>
      </w:r>
    </w:p>
    <w:bookmarkEnd w:id="116"/>
    <w:bookmarkStart w:name="z2788" w:id="117"/>
    <w:p>
      <w:pPr>
        <w:spacing w:after="0"/>
        <w:ind w:left="0"/>
        <w:jc w:val="both"/>
      </w:pPr>
      <w:r>
        <w:rPr>
          <w:rFonts w:ascii="Times New Roman"/>
          <w:b w:val="false"/>
          <w:i w:val="false"/>
          <w:color w:val="000000"/>
          <w:sz w:val="28"/>
        </w:rPr>
        <w:t>
      Границы: от проспекта Р. Қошқарбаева по нечетной стороне проспекта Тәуелсіздік до улицы Ж. Нәжімеденова, по нечетной стороне улицы Ж. Нәжімеденова до улицы Ш. Қалдаяқова, по нечетной стороне улицы Ш. Қалдаяқова до русла реки Есиль, вдоль русла реки Есиль до проспекта Р. Қошқарбаева, по четной стороне проспекта Р. Қошқарбаева до проспекта Тәуелсiздiк. исключая дом № 9 по улице А. Байтұрсынұлы и дом № 10 по проспекту Р. Қошқарбаева.</w:t>
      </w:r>
    </w:p>
    <w:bookmarkEnd w:id="117"/>
    <w:bookmarkStart w:name="z2789" w:id="118"/>
    <w:p>
      <w:pPr>
        <w:spacing w:after="0"/>
        <w:ind w:left="0"/>
        <w:jc w:val="left"/>
      </w:pPr>
      <w:r>
        <w:rPr>
          <w:rFonts w:ascii="Times New Roman"/>
          <w:b/>
          <w:i w:val="false"/>
          <w:color w:val="000000"/>
        </w:rPr>
        <w:t xml:space="preserve"> Избирательный участок № 53 (центр – Государственное коммунальное предприятие на праве хозяйственного ведения "Школа-лицей № 70" акимата города Астаны, улица Майқайың, № 1)</w:t>
      </w:r>
    </w:p>
    <w:bookmarkEnd w:id="118"/>
    <w:bookmarkStart w:name="z2790" w:id="119"/>
    <w:p>
      <w:pPr>
        <w:spacing w:after="0"/>
        <w:ind w:left="0"/>
        <w:jc w:val="both"/>
      </w:pPr>
      <w:r>
        <w:rPr>
          <w:rFonts w:ascii="Times New Roman"/>
          <w:b w:val="false"/>
          <w:i w:val="false"/>
          <w:color w:val="000000"/>
          <w:sz w:val="28"/>
        </w:rPr>
        <w:t>
      Границы: от проспекта Тәуелсiздiк по четной стороне проспекта Б. Момышұлы до проспекта Р. Қошқарбаева, по нечетной стороне проспекта Р. Қошқарбаева до проспекта Тәуелсiздiк, по нечетной стороне проспекта Тәуелсiздiк до проспекта Б. Момышұлы.</w:t>
      </w:r>
    </w:p>
    <w:bookmarkEnd w:id="119"/>
    <w:bookmarkStart w:name="z2791" w:id="120"/>
    <w:p>
      <w:pPr>
        <w:spacing w:after="0"/>
        <w:ind w:left="0"/>
        <w:jc w:val="left"/>
      </w:pPr>
      <w:r>
        <w:rPr>
          <w:rFonts w:ascii="Times New Roman"/>
          <w:b/>
          <w:i w:val="false"/>
          <w:color w:val="000000"/>
        </w:rPr>
        <w:t xml:space="preserve"> Избирательный участок № 54 (центр – Государственное коммунальное предприятие на праве хозяйственного ведения "Школа-гимназия № 83 имени Ибрая Алтынсарина" акимата города Астаны, улица А. Байтұрсынұлы, № 35)</w:t>
      </w:r>
    </w:p>
    <w:bookmarkEnd w:id="120"/>
    <w:bookmarkStart w:name="z2792" w:id="121"/>
    <w:p>
      <w:pPr>
        <w:spacing w:after="0"/>
        <w:ind w:left="0"/>
        <w:jc w:val="both"/>
      </w:pPr>
      <w:r>
        <w:rPr>
          <w:rFonts w:ascii="Times New Roman"/>
          <w:b w:val="false"/>
          <w:i w:val="false"/>
          <w:color w:val="000000"/>
          <w:sz w:val="28"/>
        </w:rPr>
        <w:t>
      Границы: улица К. Әзірбаева, дома № 10, 12, 14, 14/1, 16, улица А. Бөлекпаева, дома № 8, 9, 9/1, проспект Р. Қошқарбаева, дом № 50/1.</w:t>
      </w:r>
    </w:p>
    <w:bookmarkEnd w:id="121"/>
    <w:bookmarkStart w:name="z2793" w:id="122"/>
    <w:p>
      <w:pPr>
        <w:spacing w:after="0"/>
        <w:ind w:left="0"/>
        <w:jc w:val="left"/>
      </w:pPr>
      <w:r>
        <w:rPr>
          <w:rFonts w:ascii="Times New Roman"/>
          <w:b/>
          <w:i w:val="false"/>
          <w:color w:val="000000"/>
        </w:rPr>
        <w:t xml:space="preserve"> Избирательный участок № 55 (центр – учреждение школа-лицей "NURORDA", улица Қ. Аманжолова, № 34)</w:t>
      </w:r>
    </w:p>
    <w:bookmarkEnd w:id="122"/>
    <w:bookmarkStart w:name="z2794" w:id="123"/>
    <w:p>
      <w:pPr>
        <w:spacing w:after="0"/>
        <w:ind w:left="0"/>
        <w:jc w:val="both"/>
      </w:pPr>
      <w:r>
        <w:rPr>
          <w:rFonts w:ascii="Times New Roman"/>
          <w:b w:val="false"/>
          <w:i w:val="false"/>
          <w:color w:val="000000"/>
          <w:sz w:val="28"/>
        </w:rPr>
        <w:t>
      Границы: от проспекта Тәуелсіздік по четной стороне улицы Ақыртас до улицы Балқантау, по четной стороне улицы Балқантау до проспекта М. Жұмабаева, по нечетной стороне проспекта М. Жұмабаева до улицы Айнакөл, по нечетной стороне улицы Айнакөл до улицы С. Нұрмағамбетова, по улице С. Нұрмағамбетова до проспекта Р. Қошқарбаева по четной стороне проспекта Р. Қошқарбаева до проспекта Тәуелсіздік, по четной стороне проспекта Тәуелсіздік до улицы Ақыртас, исключая дома № 60/5, 62/1 по улице Айнакөл и дома № 23, 25, 27, 27/1, 27/2, 29, 31, 37 по проспекту Р. Қошқарбаева.</w:t>
      </w:r>
    </w:p>
    <w:bookmarkEnd w:id="123"/>
    <w:bookmarkStart w:name="z2795" w:id="124"/>
    <w:p>
      <w:pPr>
        <w:spacing w:after="0"/>
        <w:ind w:left="0"/>
        <w:jc w:val="left"/>
      </w:pPr>
      <w:r>
        <w:rPr>
          <w:rFonts w:ascii="Times New Roman"/>
          <w:b/>
          <w:i w:val="false"/>
          <w:color w:val="000000"/>
        </w:rPr>
        <w:t xml:space="preserve"> Избирательный участок № 56 (центр – Государственное коммунальное предприятие на праве хозяйственного ведения "Школа-лицей № 72" акимата города Астаны, улица А. Байтұрсынұлы, № 25)</w:t>
      </w:r>
    </w:p>
    <w:bookmarkEnd w:id="124"/>
    <w:bookmarkStart w:name="z2796" w:id="125"/>
    <w:p>
      <w:pPr>
        <w:spacing w:after="0"/>
        <w:ind w:left="0"/>
        <w:jc w:val="both"/>
      </w:pPr>
      <w:r>
        <w:rPr>
          <w:rFonts w:ascii="Times New Roman"/>
          <w:b w:val="false"/>
          <w:i w:val="false"/>
          <w:color w:val="000000"/>
          <w:sz w:val="28"/>
        </w:rPr>
        <w:t>
      Границы: проспект Р. Қошқарбаева, дома № 40, 40/1, 42, 44, 46, 46/1, 46/2.</w:t>
      </w:r>
    </w:p>
    <w:bookmarkEnd w:id="125"/>
    <w:bookmarkStart w:name="z2797" w:id="126"/>
    <w:p>
      <w:pPr>
        <w:spacing w:after="0"/>
        <w:ind w:left="0"/>
        <w:jc w:val="left"/>
      </w:pPr>
      <w:r>
        <w:rPr>
          <w:rFonts w:ascii="Times New Roman"/>
          <w:b/>
          <w:i w:val="false"/>
          <w:color w:val="000000"/>
        </w:rPr>
        <w:t xml:space="preserve"> Избирательный участок № 57 (центр – Государственное коммунальное предприятие на праве хозяйственного ведения "Школа-лицей № 72" акимата города Астаны, улица А. Байтұрсынұлы, № 25)</w:t>
      </w:r>
    </w:p>
    <w:bookmarkEnd w:id="126"/>
    <w:bookmarkStart w:name="z2798" w:id="127"/>
    <w:p>
      <w:pPr>
        <w:spacing w:after="0"/>
        <w:ind w:left="0"/>
        <w:jc w:val="both"/>
      </w:pPr>
      <w:r>
        <w:rPr>
          <w:rFonts w:ascii="Times New Roman"/>
          <w:b w:val="false"/>
          <w:i w:val="false"/>
          <w:color w:val="000000"/>
          <w:sz w:val="28"/>
        </w:rPr>
        <w:t>
      Границы: улица 23-15, дома № 12, 12/1, 14, проспект Р. Қошқарбаева, дома № 32, 32/1, 32/2, 32/3, улица А. Байтұрсынұлы, дома № 23, 23/1, 23/2.</w:t>
      </w:r>
    </w:p>
    <w:bookmarkEnd w:id="127"/>
    <w:bookmarkStart w:name="z2799" w:id="128"/>
    <w:p>
      <w:pPr>
        <w:spacing w:after="0"/>
        <w:ind w:left="0"/>
        <w:jc w:val="left"/>
      </w:pPr>
      <w:r>
        <w:rPr>
          <w:rFonts w:ascii="Times New Roman"/>
          <w:b/>
          <w:i w:val="false"/>
          <w:color w:val="000000"/>
        </w:rPr>
        <w:t xml:space="preserve"> Избирательный участок № 58 (центр – Государственное коммунальное предприятие на праве хозяйственного ведения "Дворец школьников имени аль-Фараби" акимата города Астаны, проспект Б. Момышұлы, № 5)</w:t>
      </w:r>
    </w:p>
    <w:bookmarkEnd w:id="128"/>
    <w:bookmarkStart w:name="z2800" w:id="129"/>
    <w:p>
      <w:pPr>
        <w:spacing w:after="0"/>
        <w:ind w:left="0"/>
        <w:jc w:val="both"/>
      </w:pPr>
      <w:r>
        <w:rPr>
          <w:rFonts w:ascii="Times New Roman"/>
          <w:b w:val="false"/>
          <w:i w:val="false"/>
          <w:color w:val="000000"/>
          <w:sz w:val="28"/>
        </w:rPr>
        <w:t>
      Границы: от ручья Акбулак по нечетной стороне проспекта Тәуелсіздік до улицы Шарль де Голль, по нечетной стороне улицы Шарль де Голль до улицы А.Токпанова, по нечетной стороне улицы А.Токпанова до переулка Тасшоқы, по нечетной стороне переулка Тасшоқы до улицы Қадырғали Жалайыри, по нечетной стороне Қадырғали Жалайыри до улицы Елім-ай, вдоль русла реки Есиль до ручья Акбулак, вдоль ручья Акбулак до проспекта Тәуелсіздік, исключая дома № 21, 21/2, 21/4, 21/5, 21/6, 21/7, 21/9 по проспекту Тәуелсіздік.</w:t>
      </w:r>
    </w:p>
    <w:bookmarkEnd w:id="129"/>
    <w:bookmarkStart w:name="z2801" w:id="130"/>
    <w:p>
      <w:pPr>
        <w:spacing w:after="0"/>
        <w:ind w:left="0"/>
        <w:jc w:val="left"/>
      </w:pPr>
      <w:r>
        <w:rPr>
          <w:rFonts w:ascii="Times New Roman"/>
          <w:b/>
          <w:i w:val="false"/>
          <w:color w:val="000000"/>
        </w:rPr>
        <w:t xml:space="preserve"> Избирательный участок № 59 (центр – Государственное коммунальное предприятие на праве хозяйственного ведения "Дворец школьников имени аль-Фараби" акимата города Астаны, проспект Б. Момышұлы, № 5)</w:t>
      </w:r>
    </w:p>
    <w:bookmarkEnd w:id="130"/>
    <w:bookmarkStart w:name="z2802" w:id="131"/>
    <w:p>
      <w:pPr>
        <w:spacing w:after="0"/>
        <w:ind w:left="0"/>
        <w:jc w:val="both"/>
      </w:pPr>
      <w:r>
        <w:rPr>
          <w:rFonts w:ascii="Times New Roman"/>
          <w:b w:val="false"/>
          <w:i w:val="false"/>
          <w:color w:val="000000"/>
          <w:sz w:val="28"/>
        </w:rPr>
        <w:t>
      Границы: проспект Тәуелсiздiк, дома № 20, 22, 24А, 24Б, 26, 26/1, 28, улица күйші Дина, дома № 2/1, 2/2, 4/1, 4/2, улица Б. Майлина, дома № 3, 3/2, 5, 5/1, 5/2.</w:t>
      </w:r>
    </w:p>
    <w:bookmarkEnd w:id="131"/>
    <w:bookmarkStart w:name="z2803" w:id="132"/>
    <w:p>
      <w:pPr>
        <w:spacing w:after="0"/>
        <w:ind w:left="0"/>
        <w:jc w:val="left"/>
      </w:pPr>
      <w:r>
        <w:rPr>
          <w:rFonts w:ascii="Times New Roman"/>
          <w:b/>
          <w:i w:val="false"/>
          <w:color w:val="000000"/>
        </w:rPr>
        <w:t xml:space="preserve"> Избирательный участок № 60 (центр – Государственное коммунальное предприятие на праве хозяйственного ведения "Школа-лицей № 73" акимата города Астаны, улица № А191, № 2)</w:t>
      </w:r>
    </w:p>
    <w:bookmarkEnd w:id="132"/>
    <w:bookmarkStart w:name="z2804" w:id="133"/>
    <w:p>
      <w:pPr>
        <w:spacing w:after="0"/>
        <w:ind w:left="0"/>
        <w:jc w:val="both"/>
      </w:pPr>
      <w:r>
        <w:rPr>
          <w:rFonts w:ascii="Times New Roman"/>
          <w:b w:val="false"/>
          <w:i w:val="false"/>
          <w:color w:val="000000"/>
          <w:sz w:val="28"/>
        </w:rPr>
        <w:t>
      Границы: от проспекта Тәуелсіздік по четной стороне улицы Ш. Қалдаяқова до улицы А82, по улице А82 до набережной реки Есиль, вдоль набережной реки Есиль до проспекта Тәуелсіздік, по четной стороне проспекта Тәуелсіздік до улицы Ш. Қалдаяқова, включая дома № 23, 23/1, 23/2 по улице Ш. Қалдаяқова.</w:t>
      </w:r>
    </w:p>
    <w:bookmarkEnd w:id="133"/>
    <w:bookmarkStart w:name="z2805" w:id="134"/>
    <w:p>
      <w:pPr>
        <w:spacing w:after="0"/>
        <w:ind w:left="0"/>
        <w:jc w:val="left"/>
      </w:pPr>
      <w:r>
        <w:rPr>
          <w:rFonts w:ascii="Times New Roman"/>
          <w:b/>
          <w:i w:val="false"/>
          <w:color w:val="000000"/>
        </w:rPr>
        <w:t xml:space="preserve"> Избирательный участок № 61 (центр – Государственное коммунальное предприятие на праве хозяйственного ведения "Школа-гимназия № 74 имени Мукагали Макатаева" акимата города Астаны, улица Т. Жүргенова, № 29)</w:t>
      </w:r>
    </w:p>
    <w:bookmarkEnd w:id="134"/>
    <w:bookmarkStart w:name="z2806" w:id="135"/>
    <w:p>
      <w:pPr>
        <w:spacing w:after="0"/>
        <w:ind w:left="0"/>
        <w:jc w:val="both"/>
      </w:pPr>
      <w:r>
        <w:rPr>
          <w:rFonts w:ascii="Times New Roman"/>
          <w:b w:val="false"/>
          <w:i w:val="false"/>
          <w:color w:val="000000"/>
          <w:sz w:val="28"/>
        </w:rPr>
        <w:t>
      Границы: от улицы Т. Жүргенова по четной стороне проспекта Р. Қошқарбаева до улицы Қордай, по нечетной стороне улицы Қордай до улицы Сарын, по улице Сарын до улицы Т. Жүргенова, по четной стороне улицы Т. Жүргенова до проспекта Р. Қошқарбаева, включая дома № 81, 83, 85 по улице Қордай.</w:t>
      </w:r>
    </w:p>
    <w:bookmarkEnd w:id="135"/>
    <w:bookmarkStart w:name="z2807" w:id="136"/>
    <w:p>
      <w:pPr>
        <w:spacing w:after="0"/>
        <w:ind w:left="0"/>
        <w:jc w:val="left"/>
      </w:pPr>
      <w:r>
        <w:rPr>
          <w:rFonts w:ascii="Times New Roman"/>
          <w:b/>
          <w:i w:val="false"/>
          <w:color w:val="000000"/>
        </w:rPr>
        <w:t xml:space="preserve"> Избирательный участок № 62 (центр – Государственное коммунальное предприятие на праве хозяйственного ведения "Школа-гимназия № 74 имени Мукагали Макатаева" акимата города Астаны, улица Т. Жүргенова, № 29)</w:t>
      </w:r>
    </w:p>
    <w:bookmarkEnd w:id="136"/>
    <w:bookmarkStart w:name="z2808" w:id="137"/>
    <w:p>
      <w:pPr>
        <w:spacing w:after="0"/>
        <w:ind w:left="0"/>
        <w:jc w:val="both"/>
      </w:pPr>
      <w:r>
        <w:rPr>
          <w:rFonts w:ascii="Times New Roman"/>
          <w:b w:val="false"/>
          <w:i w:val="false"/>
          <w:color w:val="000000"/>
          <w:sz w:val="28"/>
        </w:rPr>
        <w:t>
      Границы: от улицы Айнакөл по четной стороне улицы Т. Жүргенова до проспекта Р. Қошқарбаева, по нечетной стороне проспекта Р. Қошқарбаева до улицы Қордай, по нечетной стороне улицы Қордай до улицы Айнакөл, по четной стороне улицы Айнакөл до улицы Т. Жүргенова, исключая дома № 56, 56/1 по улице Айнакөл.</w:t>
      </w:r>
    </w:p>
    <w:bookmarkEnd w:id="137"/>
    <w:bookmarkStart w:name="z2809" w:id="138"/>
    <w:p>
      <w:pPr>
        <w:spacing w:after="0"/>
        <w:ind w:left="0"/>
        <w:jc w:val="left"/>
      </w:pPr>
      <w:r>
        <w:rPr>
          <w:rFonts w:ascii="Times New Roman"/>
          <w:b/>
          <w:i w:val="false"/>
          <w:color w:val="000000"/>
        </w:rPr>
        <w:t xml:space="preserve"> Избирательный участок № 205 (центр – Государственное коммунальное предприятие на праве хозяйственного ведения "Медицинский центр психического здоровья" акимата города Астаны, улица І. Жансүгірұлы, № 12)</w:t>
      </w:r>
    </w:p>
    <w:bookmarkEnd w:id="138"/>
    <w:bookmarkStart w:name="z2810" w:id="139"/>
    <w:p>
      <w:pPr>
        <w:spacing w:after="0"/>
        <w:ind w:left="0"/>
        <w:jc w:val="both"/>
      </w:pPr>
      <w:r>
        <w:rPr>
          <w:rFonts w:ascii="Times New Roman"/>
          <w:b w:val="false"/>
          <w:i w:val="false"/>
          <w:color w:val="000000"/>
          <w:sz w:val="28"/>
        </w:rPr>
        <w:t>
      Улица І. Жансүгірұлы, № 12.</w:t>
      </w:r>
    </w:p>
    <w:bookmarkEnd w:id="139"/>
    <w:bookmarkStart w:name="z2811" w:id="140"/>
    <w:p>
      <w:pPr>
        <w:spacing w:after="0"/>
        <w:ind w:left="0"/>
        <w:jc w:val="left"/>
      </w:pPr>
      <w:r>
        <w:rPr>
          <w:rFonts w:ascii="Times New Roman"/>
          <w:b/>
          <w:i w:val="false"/>
          <w:color w:val="000000"/>
        </w:rPr>
        <w:t xml:space="preserve"> Избирательный участок № 206 (центр – Государственное коммунальное предприятие на праве хозяйственного ведения "Городской центр фтизиопульмонологии" акимата города Астаны, жилой массив Железнодорожный, улица А1, № 5, блок Б)</w:t>
      </w:r>
    </w:p>
    <w:bookmarkEnd w:id="140"/>
    <w:bookmarkStart w:name="z2812" w:id="141"/>
    <w:p>
      <w:pPr>
        <w:spacing w:after="0"/>
        <w:ind w:left="0"/>
        <w:jc w:val="both"/>
      </w:pPr>
      <w:r>
        <w:rPr>
          <w:rFonts w:ascii="Times New Roman"/>
          <w:b w:val="false"/>
          <w:i w:val="false"/>
          <w:color w:val="000000"/>
          <w:sz w:val="28"/>
        </w:rPr>
        <w:t>
      Границы: Жилой массив Железнодорожный, улица А1, № 5, блок Б.</w:t>
      </w:r>
    </w:p>
    <w:bookmarkEnd w:id="141"/>
    <w:bookmarkStart w:name="z2813" w:id="142"/>
    <w:p>
      <w:pPr>
        <w:spacing w:after="0"/>
        <w:ind w:left="0"/>
        <w:jc w:val="left"/>
      </w:pPr>
      <w:r>
        <w:rPr>
          <w:rFonts w:ascii="Times New Roman"/>
          <w:b/>
          <w:i w:val="false"/>
          <w:color w:val="000000"/>
        </w:rPr>
        <w:t xml:space="preserve"> Избирательный участок № 207 (центр – Государственное коммунальное предприятие на праве хозяйственного ведения "Многопрофильный медицинский центр" акимата города Астаны, улица Манаса, № 17)</w:t>
      </w:r>
    </w:p>
    <w:bookmarkEnd w:id="142"/>
    <w:bookmarkStart w:name="z2814" w:id="143"/>
    <w:p>
      <w:pPr>
        <w:spacing w:after="0"/>
        <w:ind w:left="0"/>
        <w:jc w:val="both"/>
      </w:pPr>
      <w:r>
        <w:rPr>
          <w:rFonts w:ascii="Times New Roman"/>
          <w:b w:val="false"/>
          <w:i w:val="false"/>
          <w:color w:val="000000"/>
          <w:sz w:val="28"/>
        </w:rPr>
        <w:t>
      Границы: улица Манаса, № 17.</w:t>
      </w:r>
    </w:p>
    <w:bookmarkEnd w:id="143"/>
    <w:bookmarkStart w:name="z2815" w:id="144"/>
    <w:p>
      <w:pPr>
        <w:spacing w:after="0"/>
        <w:ind w:left="0"/>
        <w:jc w:val="left"/>
      </w:pPr>
      <w:r>
        <w:rPr>
          <w:rFonts w:ascii="Times New Roman"/>
          <w:b/>
          <w:i w:val="false"/>
          <w:color w:val="000000"/>
        </w:rPr>
        <w:t xml:space="preserve"> Избирательный участок № 208 (центр – Государственное коммунальное предприятие на праве хозяйственного ведения "Многопрофильная городская больница № 1" акимата города Астаны, проспект Тәуелсiздiк, № 3/1)</w:t>
      </w:r>
    </w:p>
    <w:bookmarkEnd w:id="144"/>
    <w:bookmarkStart w:name="z2816" w:id="145"/>
    <w:p>
      <w:pPr>
        <w:spacing w:after="0"/>
        <w:ind w:left="0"/>
        <w:jc w:val="both"/>
      </w:pPr>
      <w:r>
        <w:rPr>
          <w:rFonts w:ascii="Times New Roman"/>
          <w:b w:val="false"/>
          <w:i w:val="false"/>
          <w:color w:val="000000"/>
          <w:sz w:val="28"/>
        </w:rPr>
        <w:t>
      Границы: проспект Тәуелсiздiк, № 3/1.</w:t>
      </w:r>
    </w:p>
    <w:bookmarkEnd w:id="145"/>
    <w:bookmarkStart w:name="z2817" w:id="146"/>
    <w:p>
      <w:pPr>
        <w:spacing w:after="0"/>
        <w:ind w:left="0"/>
        <w:jc w:val="left"/>
      </w:pPr>
      <w:r>
        <w:rPr>
          <w:rFonts w:ascii="Times New Roman"/>
          <w:b/>
          <w:i w:val="false"/>
          <w:color w:val="000000"/>
        </w:rPr>
        <w:t xml:space="preserve"> Избирательный участок № 209 (центр – Акционерное общество "Национальный научный медицинский центр", проспект Абылай хана, № 42)</w:t>
      </w:r>
    </w:p>
    <w:bookmarkEnd w:id="146"/>
    <w:bookmarkStart w:name="z2818" w:id="147"/>
    <w:p>
      <w:pPr>
        <w:spacing w:after="0"/>
        <w:ind w:left="0"/>
        <w:jc w:val="both"/>
      </w:pPr>
      <w:r>
        <w:rPr>
          <w:rFonts w:ascii="Times New Roman"/>
          <w:b w:val="false"/>
          <w:i w:val="false"/>
          <w:color w:val="000000"/>
          <w:sz w:val="28"/>
        </w:rPr>
        <w:t>
      Границы: Проспект Абылай хана, № 42.</w:t>
      </w:r>
    </w:p>
    <w:bookmarkEnd w:id="147"/>
    <w:bookmarkStart w:name="z2819" w:id="148"/>
    <w:p>
      <w:pPr>
        <w:spacing w:after="0"/>
        <w:ind w:left="0"/>
        <w:jc w:val="left"/>
      </w:pPr>
      <w:r>
        <w:rPr>
          <w:rFonts w:ascii="Times New Roman"/>
          <w:b/>
          <w:i w:val="false"/>
          <w:color w:val="000000"/>
        </w:rPr>
        <w:t xml:space="preserve"> Избирательный участок № 210 (центр – Республиканское Государственное предприятие на праве хозяйственного ведения "Научно-исследовательский институт травматологии и ортопедии" Министерства здравоохранения Республики Казахстан, проспект Абылай хана, № 15А)</w:t>
      </w:r>
    </w:p>
    <w:bookmarkEnd w:id="148"/>
    <w:bookmarkStart w:name="z2820" w:id="149"/>
    <w:p>
      <w:pPr>
        <w:spacing w:after="0"/>
        <w:ind w:left="0"/>
        <w:jc w:val="both"/>
      </w:pPr>
      <w:r>
        <w:rPr>
          <w:rFonts w:ascii="Times New Roman"/>
          <w:b w:val="false"/>
          <w:i w:val="false"/>
          <w:color w:val="000000"/>
          <w:sz w:val="28"/>
        </w:rPr>
        <w:t>
      Границы: проспект Абылай хана, № 15А.</w:t>
      </w:r>
    </w:p>
    <w:bookmarkEnd w:id="149"/>
    <w:bookmarkStart w:name="z2821" w:id="150"/>
    <w:p>
      <w:pPr>
        <w:spacing w:after="0"/>
        <w:ind w:left="0"/>
        <w:jc w:val="left"/>
      </w:pPr>
      <w:r>
        <w:rPr>
          <w:rFonts w:ascii="Times New Roman"/>
          <w:b/>
          <w:i w:val="false"/>
          <w:color w:val="000000"/>
        </w:rPr>
        <w:t xml:space="preserve"> Избирательный участок № 211 (центр – Государственное коммунальное предприятие на праве хозяйственного ведения "Многопрофильная городская больница № 1" акимата города Астаны, проспект Р. Қошқарбаева, № 66)</w:t>
      </w:r>
    </w:p>
    <w:bookmarkEnd w:id="150"/>
    <w:bookmarkStart w:name="z2822" w:id="151"/>
    <w:p>
      <w:pPr>
        <w:spacing w:after="0"/>
        <w:ind w:left="0"/>
        <w:jc w:val="both"/>
      </w:pPr>
      <w:r>
        <w:rPr>
          <w:rFonts w:ascii="Times New Roman"/>
          <w:b w:val="false"/>
          <w:i w:val="false"/>
          <w:color w:val="000000"/>
          <w:sz w:val="28"/>
        </w:rPr>
        <w:t>
      Границы: проспект Р. Қошқарбаева, № 66.</w:t>
      </w:r>
    </w:p>
    <w:bookmarkEnd w:id="151"/>
    <w:bookmarkStart w:name="z2823" w:id="152"/>
    <w:p>
      <w:pPr>
        <w:spacing w:after="0"/>
        <w:ind w:left="0"/>
        <w:jc w:val="left"/>
      </w:pPr>
      <w:r>
        <w:rPr>
          <w:rFonts w:ascii="Times New Roman"/>
          <w:b/>
          <w:i w:val="false"/>
          <w:color w:val="000000"/>
        </w:rPr>
        <w:t xml:space="preserve"> Избирательный участок № 212 (центр – Государственное коммунальное предприятие на праве хозяйственного ведения "Многопрофильная городская детская больница № 2" акимата города Астаны, проспект Р. Қошқарбаева, № 64)</w:t>
      </w:r>
    </w:p>
    <w:bookmarkEnd w:id="152"/>
    <w:bookmarkStart w:name="z2824" w:id="153"/>
    <w:p>
      <w:pPr>
        <w:spacing w:after="0"/>
        <w:ind w:left="0"/>
        <w:jc w:val="both"/>
      </w:pPr>
      <w:r>
        <w:rPr>
          <w:rFonts w:ascii="Times New Roman"/>
          <w:b w:val="false"/>
          <w:i w:val="false"/>
          <w:color w:val="000000"/>
          <w:sz w:val="28"/>
        </w:rPr>
        <w:t>
      Границы: Проспект Р. Қошқарбаева, № 64.</w:t>
      </w:r>
    </w:p>
    <w:bookmarkEnd w:id="153"/>
    <w:bookmarkStart w:name="z2825" w:id="154"/>
    <w:p>
      <w:pPr>
        <w:spacing w:after="0"/>
        <w:ind w:left="0"/>
        <w:jc w:val="left"/>
      </w:pPr>
      <w:r>
        <w:rPr>
          <w:rFonts w:ascii="Times New Roman"/>
          <w:b/>
          <w:i w:val="false"/>
          <w:color w:val="000000"/>
        </w:rPr>
        <w:t xml:space="preserve"> Избирательный участок № 213 (центр – Государственное коммунальное предприятие на праве хозяйственного ведения "Многопрофильный медицинский центр" акимата города Астаны, жилой массив Железнодорожный, А1, № 5, блок Г)</w:t>
      </w:r>
    </w:p>
    <w:bookmarkEnd w:id="154"/>
    <w:bookmarkStart w:name="z2826" w:id="155"/>
    <w:p>
      <w:pPr>
        <w:spacing w:after="0"/>
        <w:ind w:left="0"/>
        <w:jc w:val="both"/>
      </w:pPr>
      <w:r>
        <w:rPr>
          <w:rFonts w:ascii="Times New Roman"/>
          <w:b w:val="false"/>
          <w:i w:val="false"/>
          <w:color w:val="000000"/>
          <w:sz w:val="28"/>
        </w:rPr>
        <w:t xml:space="preserve">
      Границы: Жилой массив Железнодорожный, улица А1, № 5, блок Г. </w:t>
      </w:r>
    </w:p>
    <w:bookmarkEnd w:id="155"/>
    <w:bookmarkStart w:name="z2827" w:id="156"/>
    <w:p>
      <w:pPr>
        <w:spacing w:after="0"/>
        <w:ind w:left="0"/>
        <w:jc w:val="left"/>
      </w:pPr>
      <w:r>
        <w:rPr>
          <w:rFonts w:ascii="Times New Roman"/>
          <w:b/>
          <w:i w:val="false"/>
          <w:color w:val="000000"/>
        </w:rPr>
        <w:t xml:space="preserve"> Избирательный участок № 214 (центр – Государственное учреждение "Воинская часть 0112 "Президентский полк "Айбын" сил особого назначения службы государственной охраны Республики Казахстан, проспект Абылай хана, № 45)</w:t>
      </w:r>
    </w:p>
    <w:bookmarkEnd w:id="156"/>
    <w:bookmarkStart w:name="z2828" w:id="157"/>
    <w:p>
      <w:pPr>
        <w:spacing w:after="0"/>
        <w:ind w:left="0"/>
        <w:jc w:val="both"/>
      </w:pPr>
      <w:r>
        <w:rPr>
          <w:rFonts w:ascii="Times New Roman"/>
          <w:b w:val="false"/>
          <w:i w:val="false"/>
          <w:color w:val="000000"/>
          <w:sz w:val="28"/>
        </w:rPr>
        <w:t>
      Границы: проспект Абылай хана, № 45.</w:t>
      </w:r>
    </w:p>
    <w:bookmarkEnd w:id="157"/>
    <w:bookmarkStart w:name="z2829" w:id="158"/>
    <w:p>
      <w:pPr>
        <w:spacing w:after="0"/>
        <w:ind w:left="0"/>
        <w:jc w:val="left"/>
      </w:pPr>
      <w:r>
        <w:rPr>
          <w:rFonts w:ascii="Times New Roman"/>
          <w:b/>
          <w:i w:val="false"/>
          <w:color w:val="000000"/>
        </w:rPr>
        <w:t xml:space="preserve"> Избирательный участок № 307 (центр – Государственное коммунальное предприятие на праве хозяйственного ведения "Школа-лицей № 93" акимата города Астаны, улица Ж. Нәжімеденова, № 24)</w:t>
      </w:r>
    </w:p>
    <w:bookmarkEnd w:id="158"/>
    <w:bookmarkStart w:name="z2830" w:id="159"/>
    <w:p>
      <w:pPr>
        <w:spacing w:after="0"/>
        <w:ind w:left="0"/>
        <w:jc w:val="both"/>
      </w:pPr>
      <w:r>
        <w:rPr>
          <w:rFonts w:ascii="Times New Roman"/>
          <w:b w:val="false"/>
          <w:i w:val="false"/>
          <w:color w:val="000000"/>
          <w:sz w:val="28"/>
        </w:rPr>
        <w:t>
      Границы: от улицы А77 по четной стороне улицы А. Байтұрсынұлы до улицы А82, по улице А82 до улицы Ш. Қалдаяқова, по нечетной стороне улицы Ш. Қалдаяқова до улицы А77, по улице А77 до улицы А. Байтұрсынұлы.</w:t>
      </w:r>
    </w:p>
    <w:bookmarkEnd w:id="159"/>
    <w:bookmarkStart w:name="z2831" w:id="160"/>
    <w:p>
      <w:pPr>
        <w:spacing w:after="0"/>
        <w:ind w:left="0"/>
        <w:jc w:val="left"/>
      </w:pPr>
      <w:r>
        <w:rPr>
          <w:rFonts w:ascii="Times New Roman"/>
          <w:b/>
          <w:i w:val="false"/>
          <w:color w:val="000000"/>
        </w:rPr>
        <w:t xml:space="preserve"> Избирательный участок № 308 (центр – Государственное коммунальное предприятие на праве хозяйственного ведения "Школа-лицей № 72" акимата города Астаны, улица Ж. Нәжімеденова, № 8)</w:t>
      </w:r>
    </w:p>
    <w:bookmarkEnd w:id="160"/>
    <w:bookmarkStart w:name="z2832" w:id="161"/>
    <w:p>
      <w:pPr>
        <w:spacing w:after="0"/>
        <w:ind w:left="0"/>
        <w:jc w:val="both"/>
      </w:pPr>
      <w:r>
        <w:rPr>
          <w:rFonts w:ascii="Times New Roman"/>
          <w:b w:val="false"/>
          <w:i w:val="false"/>
          <w:color w:val="000000"/>
          <w:sz w:val="28"/>
        </w:rPr>
        <w:t>
      Границы: от проспекта Тәуелсіздік по четной стороне улицы Ж. Нәжімеденова до улицы Ш. Қалдаяқова, по нечетной стороне улицы Ш. Қалдаяқова до проспекта Тәуелсіздік, по нечетной стороне проспекта Тәуелсіздік до улицы Ж. Нәжімеденова, исключая дом № 1 по улице Ш. Қалдаяқова и дома № 10, 10/1, 10/2, 10/3, 10/4 по улице Ж. Нәжімеденова.</w:t>
      </w:r>
    </w:p>
    <w:bookmarkEnd w:id="161"/>
    <w:bookmarkStart w:name="z2833" w:id="162"/>
    <w:p>
      <w:pPr>
        <w:spacing w:after="0"/>
        <w:ind w:left="0"/>
        <w:jc w:val="left"/>
      </w:pPr>
      <w:r>
        <w:rPr>
          <w:rFonts w:ascii="Times New Roman"/>
          <w:b/>
          <w:i w:val="false"/>
          <w:color w:val="000000"/>
        </w:rPr>
        <w:t xml:space="preserve"> Избирательный участок № 309 (центр – Республиканское государственное казенное предприятие "Национальный музей Республики Казахстан" Комитета культуры Министерства культуры и спорта Республики Казахстан, проспект Тәуелсiздiк, № 54)</w:t>
      </w:r>
    </w:p>
    <w:bookmarkEnd w:id="162"/>
    <w:bookmarkStart w:name="z2834" w:id="163"/>
    <w:p>
      <w:pPr>
        <w:spacing w:after="0"/>
        <w:ind w:left="0"/>
        <w:jc w:val="both"/>
      </w:pPr>
      <w:r>
        <w:rPr>
          <w:rFonts w:ascii="Times New Roman"/>
          <w:b w:val="false"/>
          <w:i w:val="false"/>
          <w:color w:val="000000"/>
          <w:sz w:val="28"/>
        </w:rPr>
        <w:t>
      Границы: от улицы Қ. Аманжолова по четной стороне улицы Ж. Нәжімеденова до проспекта М. Жұмабаева, по нечетной стороне проспекта М. Жұмабаева до улицы Ш. Қалдаяқова, по нечетной стороне улицы Ш. Қалдаяқова до улицы Қ. Аманжолова, по четной стороне улицы Қ. Аманжолова до улицы Ж. Нәжімеденова, исключая дом № 12 по улице Ж. Нәжімеденова, дом № 24 по улице Қ. Аманжолова и дома № 15, 15/1, 17 по улице Ш. Қалдаяқова, включая дом № 23 по улице Ж. Нәжімеденова.</w:t>
      </w:r>
    </w:p>
    <w:bookmarkEnd w:id="163"/>
    <w:bookmarkStart w:name="z2835" w:id="164"/>
    <w:p>
      <w:pPr>
        <w:spacing w:after="0"/>
        <w:ind w:left="0"/>
        <w:jc w:val="left"/>
      </w:pPr>
      <w:r>
        <w:rPr>
          <w:rFonts w:ascii="Times New Roman"/>
          <w:b/>
          <w:i w:val="false"/>
          <w:color w:val="000000"/>
        </w:rPr>
        <w:t xml:space="preserve"> Избирательный участок № 310 (центр – "Республиканское государственное казенное предприятие "Государственный академический казахский музыкально-драматический театр имени Калибека Куанишбаева" Комитета культуры Министерства культуры и спорта Республики Казахстан, улица Калибека Куанышбаева, № 8/1")</w:t>
      </w:r>
    </w:p>
    <w:bookmarkEnd w:id="164"/>
    <w:bookmarkStart w:name="z2836" w:id="165"/>
    <w:p>
      <w:pPr>
        <w:spacing w:after="0"/>
        <w:ind w:left="0"/>
        <w:jc w:val="both"/>
      </w:pPr>
      <w:r>
        <w:rPr>
          <w:rFonts w:ascii="Times New Roman"/>
          <w:b w:val="false"/>
          <w:i w:val="false"/>
          <w:color w:val="000000"/>
          <w:sz w:val="28"/>
        </w:rPr>
        <w:t>
      Границы: от проспекта Тәуелсіздік по четной стороне улицы А. Байтұрсынұлы до проспекта М. Жұмабаева, по нечетной стороне проспекта М. Жұмабаева до улицы Ж. Нәжімеденова, по нечетной стороне улицы Ж. Нәжімеденова до проспекта Тәуелсіздік, по четной стороне проспекта Тәуелсіздік до улицы А. Байтұрсынұлы, исключая дом № 23 по улице Ж. Нәжімеденова, дом № 10/2 по улице А. Байтұрсынұлы.</w:t>
      </w:r>
    </w:p>
    <w:bookmarkEnd w:id="165"/>
    <w:bookmarkStart w:name="z2837" w:id="166"/>
    <w:p>
      <w:pPr>
        <w:spacing w:after="0"/>
        <w:ind w:left="0"/>
        <w:jc w:val="left"/>
      </w:pPr>
      <w:r>
        <w:rPr>
          <w:rFonts w:ascii="Times New Roman"/>
          <w:b/>
          <w:i w:val="false"/>
          <w:color w:val="000000"/>
        </w:rPr>
        <w:t xml:space="preserve"> Избирательный участок № 311 (центр – Коммунальное государственное учреждение "Школа-гимназия № 86 имени Мухтара Ауэзова" акимата города Астаны, улица А. Бөлекпаева, № 20)</w:t>
      </w:r>
    </w:p>
    <w:bookmarkEnd w:id="166"/>
    <w:bookmarkStart w:name="z2838" w:id="167"/>
    <w:p>
      <w:pPr>
        <w:spacing w:after="0"/>
        <w:ind w:left="0"/>
        <w:jc w:val="both"/>
      </w:pPr>
      <w:r>
        <w:rPr>
          <w:rFonts w:ascii="Times New Roman"/>
          <w:b w:val="false"/>
          <w:i w:val="false"/>
          <w:color w:val="000000"/>
          <w:sz w:val="28"/>
        </w:rPr>
        <w:t>
      Границы: от улицы Т. Жүргенова по нечетной стороне А. Байтұрсынұлы до улицы Қордай, по нечетной стороне улицы Қордай до улицы Х. Доспановой, по улицы Х. Доспановой до улицы Т. Жүргенова, по четной стороне улицы Т. Жүргенова до улицы А. Байтұрсынұлы, исключая дом № 87 по улице Қордай, дома № 1, 1/1, 2, 2/1, 2/2, 2/3 по улице Х. Доспановой, дома № 26, 28, 32 по улице Т. Жүргенова, дом № 41 по улице А. Байтұрсынұлы и дом № 17 по улице А. Бөлекпаева.</w:t>
      </w:r>
    </w:p>
    <w:bookmarkEnd w:id="167"/>
    <w:bookmarkStart w:name="z2839" w:id="168"/>
    <w:p>
      <w:pPr>
        <w:spacing w:after="0"/>
        <w:ind w:left="0"/>
        <w:jc w:val="left"/>
      </w:pPr>
      <w:r>
        <w:rPr>
          <w:rFonts w:ascii="Times New Roman"/>
          <w:b/>
          <w:i w:val="false"/>
          <w:color w:val="000000"/>
        </w:rPr>
        <w:t xml:space="preserve"> Избирательный участок № 312 (центр – Государственное коммунальное предприятие на праве хозяйственного ведения "Многопрофильная областная больница №2" при управлении здравоохранения Акмолинской области, улица Манаса, № 22)</w:t>
      </w:r>
    </w:p>
    <w:bookmarkEnd w:id="168"/>
    <w:bookmarkStart w:name="z2840" w:id="169"/>
    <w:p>
      <w:pPr>
        <w:spacing w:after="0"/>
        <w:ind w:left="0"/>
        <w:jc w:val="both"/>
      </w:pPr>
      <w:r>
        <w:rPr>
          <w:rFonts w:ascii="Times New Roman"/>
          <w:b w:val="false"/>
          <w:i w:val="false"/>
          <w:color w:val="000000"/>
          <w:sz w:val="28"/>
        </w:rPr>
        <w:t>
      Границы: Улица Манаса, № 22.</w:t>
      </w:r>
    </w:p>
    <w:bookmarkEnd w:id="169"/>
    <w:bookmarkStart w:name="z2841" w:id="170"/>
    <w:p>
      <w:pPr>
        <w:spacing w:after="0"/>
        <w:ind w:left="0"/>
        <w:jc w:val="left"/>
      </w:pPr>
      <w:r>
        <w:rPr>
          <w:rFonts w:ascii="Times New Roman"/>
          <w:b/>
          <w:i w:val="false"/>
          <w:color w:val="000000"/>
        </w:rPr>
        <w:t xml:space="preserve"> Избирательный участок № 323 (центр – Государственное коммунальное предприятие на праве хозяйственного ведения "Школа-гимназия № 32" акимата города Астаны, проспект Абылай хана, № 25/3)</w:t>
      </w:r>
    </w:p>
    <w:bookmarkEnd w:id="170"/>
    <w:bookmarkStart w:name="z2842" w:id="171"/>
    <w:p>
      <w:pPr>
        <w:spacing w:after="0"/>
        <w:ind w:left="0"/>
        <w:jc w:val="both"/>
      </w:pPr>
      <w:r>
        <w:rPr>
          <w:rFonts w:ascii="Times New Roman"/>
          <w:b w:val="false"/>
          <w:i w:val="false"/>
          <w:color w:val="000000"/>
          <w:sz w:val="28"/>
        </w:rPr>
        <w:t>
      Границы: улица К. Рыскулбекова, дома № 27, 27/1, 27/2, проспект Ш. Құдайбердіұлы, дома № 17, 17/1, 17/3, 17/4, 17/5, 19, 19Б, 19/1, 19/2, 19/3, улица Манаса, дома № 14/2, 14/2А, 14/4.</w:t>
      </w:r>
    </w:p>
    <w:bookmarkEnd w:id="171"/>
    <w:bookmarkStart w:name="z2843" w:id="172"/>
    <w:p>
      <w:pPr>
        <w:spacing w:after="0"/>
        <w:ind w:left="0"/>
        <w:jc w:val="left"/>
      </w:pPr>
      <w:r>
        <w:rPr>
          <w:rFonts w:ascii="Times New Roman"/>
          <w:b/>
          <w:i w:val="false"/>
          <w:color w:val="000000"/>
        </w:rPr>
        <w:t xml:space="preserve"> Избирательный участок № 324 (центр – Коммунальное государственное учреждение "Школа-гимназия № 52 имени Беимбета Майлина" акимата города Астаны, улица Бурабай, № 38)</w:t>
      </w:r>
    </w:p>
    <w:bookmarkEnd w:id="172"/>
    <w:bookmarkStart w:name="z2844" w:id="173"/>
    <w:p>
      <w:pPr>
        <w:spacing w:after="0"/>
        <w:ind w:left="0"/>
        <w:jc w:val="both"/>
      </w:pPr>
      <w:r>
        <w:rPr>
          <w:rFonts w:ascii="Times New Roman"/>
          <w:b w:val="false"/>
          <w:i w:val="false"/>
          <w:color w:val="000000"/>
          <w:sz w:val="28"/>
        </w:rPr>
        <w:t>
      Границы: от улицы Лепсі по нечетной стороне проспекта Ш. Құдайбердіұлы до улицы Ертіс, по нечетной стороне улицы Ертіс до проспекта Абылай хана, по нечетной стороне проспекта Абылай хана до улицы Ғ. Мұстафина, по четной стороне улицы Ғ. Мұстафина до проспекта Ш. Құдайбердіұлы, по четной стороне проспекта Ш. Құдайбердіұлы до улицы Бекарыс, по четной стороне улицы Бекарыс до улицы Қозыбасы, по четной стороне улицы Қозыбасы до улицы Ертіс, по четной стороне улицы Ертіс до железнодорожного полотна, по железнодорожному полотну до улицы Лепсі, по нечетной стороне улицы Лепсі до проспекта Ш. Құдайбердіұлы.</w:t>
      </w:r>
    </w:p>
    <w:bookmarkEnd w:id="173"/>
    <w:bookmarkStart w:name="z2845" w:id="174"/>
    <w:p>
      <w:pPr>
        <w:spacing w:after="0"/>
        <w:ind w:left="0"/>
        <w:jc w:val="left"/>
      </w:pPr>
      <w:r>
        <w:rPr>
          <w:rFonts w:ascii="Times New Roman"/>
          <w:b/>
          <w:i w:val="false"/>
          <w:color w:val="000000"/>
        </w:rPr>
        <w:t xml:space="preserve"> Избирательный участок № 325 (центр – Товарищество с ограниченной ответственностью "BINOM EDUCATION", школа-лицей "Binom school имени А. Байтұрсынұлы" улица А. Байтұрсынұлы, № 49А)</w:t>
      </w:r>
    </w:p>
    <w:bookmarkEnd w:id="174"/>
    <w:bookmarkStart w:name="z2846" w:id="175"/>
    <w:p>
      <w:pPr>
        <w:spacing w:after="0"/>
        <w:ind w:left="0"/>
        <w:jc w:val="both"/>
      </w:pPr>
      <w:r>
        <w:rPr>
          <w:rFonts w:ascii="Times New Roman"/>
          <w:b w:val="false"/>
          <w:i w:val="false"/>
          <w:color w:val="000000"/>
          <w:sz w:val="28"/>
        </w:rPr>
        <w:t>
      Границы: улица А92 дома № 2, 5, улица А91 дом № 14, улица А. Байтұрсынұлы дома № 51, 53, 53/1.</w:t>
      </w:r>
    </w:p>
    <w:bookmarkEnd w:id="175"/>
    <w:bookmarkStart w:name="z2847" w:id="176"/>
    <w:p>
      <w:pPr>
        <w:spacing w:after="0"/>
        <w:ind w:left="0"/>
        <w:jc w:val="left"/>
      </w:pPr>
      <w:r>
        <w:rPr>
          <w:rFonts w:ascii="Times New Roman"/>
          <w:b/>
          <w:i w:val="false"/>
          <w:color w:val="000000"/>
        </w:rPr>
        <w:t xml:space="preserve"> Избирательный участок № 326 (центр – Коммунальное государственное учреждение "Средняя школа № 44" акимата города Астаны, жилой массив Интернациональный, улица Нұрлыжол, № 8)</w:t>
      </w:r>
    </w:p>
    <w:bookmarkEnd w:id="176"/>
    <w:bookmarkStart w:name="z2848" w:id="177"/>
    <w:p>
      <w:pPr>
        <w:spacing w:after="0"/>
        <w:ind w:left="0"/>
        <w:jc w:val="both"/>
      </w:pPr>
      <w:r>
        <w:rPr>
          <w:rFonts w:ascii="Times New Roman"/>
          <w:b w:val="false"/>
          <w:i w:val="false"/>
          <w:color w:val="000000"/>
          <w:sz w:val="28"/>
        </w:rPr>
        <w:t>
      Границы: от улицы Армандастар по трассе "Астана - Қарағанды" до объездной дороги, вдоль объездной дороги до набережной реки Есиль, вдоль набережной реки Есиль до улицы Көлсай, по нечетной стороне улицы Көлсай до улицы Мереке, по четной стороне улицы Мереке до улицы Армандастар, по нечетной стороне улицы Армандастар до трассы "Астана - Қарағанды", включая коттеджный поселок "Village-BAY", садоводческие общества жилого массива Интернациональный.</w:t>
      </w:r>
    </w:p>
    <w:bookmarkEnd w:id="177"/>
    <w:bookmarkStart w:name="z2849" w:id="178"/>
    <w:p>
      <w:pPr>
        <w:spacing w:after="0"/>
        <w:ind w:left="0"/>
        <w:jc w:val="left"/>
      </w:pPr>
      <w:r>
        <w:rPr>
          <w:rFonts w:ascii="Times New Roman"/>
          <w:b/>
          <w:i w:val="false"/>
          <w:color w:val="000000"/>
        </w:rPr>
        <w:t xml:space="preserve"> Избирательный участок № 327 (центр – Коммунальное государственное учреждение "Централизованная библиотечная система" акимата города Астаны, проспект Ш. Құдайбердіұлы, № 25/3)</w:t>
      </w:r>
    </w:p>
    <w:bookmarkEnd w:id="178"/>
    <w:bookmarkStart w:name="z2850" w:id="179"/>
    <w:p>
      <w:pPr>
        <w:spacing w:after="0"/>
        <w:ind w:left="0"/>
        <w:jc w:val="both"/>
      </w:pPr>
      <w:r>
        <w:rPr>
          <w:rFonts w:ascii="Times New Roman"/>
          <w:b w:val="false"/>
          <w:i w:val="false"/>
          <w:color w:val="000000"/>
          <w:sz w:val="28"/>
        </w:rPr>
        <w:t>
      Границы: улица Ғ. Мұстафина, дома № 15/2, 21, 21/1, 21/2, 21/3, 21/4.</w:t>
      </w:r>
    </w:p>
    <w:bookmarkEnd w:id="179"/>
    <w:bookmarkStart w:name="z2851" w:id="180"/>
    <w:p>
      <w:pPr>
        <w:spacing w:after="0"/>
        <w:ind w:left="0"/>
        <w:jc w:val="left"/>
      </w:pPr>
      <w:r>
        <w:rPr>
          <w:rFonts w:ascii="Times New Roman"/>
          <w:b/>
          <w:i w:val="false"/>
          <w:color w:val="000000"/>
        </w:rPr>
        <w:t xml:space="preserve"> Избирательный участок № 328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80"/>
    <w:bookmarkStart w:name="z2852" w:id="181"/>
    <w:p>
      <w:pPr>
        <w:spacing w:after="0"/>
        <w:ind w:left="0"/>
        <w:jc w:val="both"/>
      </w:pPr>
      <w:r>
        <w:rPr>
          <w:rFonts w:ascii="Times New Roman"/>
          <w:b w:val="false"/>
          <w:i w:val="false"/>
          <w:color w:val="000000"/>
          <w:sz w:val="28"/>
        </w:rPr>
        <w:t>
      Границы: проспект Ш. Құдайбердіұлы, дома № 25/3, 25/4, 31, 31/1, 33, улица Ғ. Мұстафина, дома № 13, 13А, 13/1, 15, 15/1.</w:t>
      </w:r>
    </w:p>
    <w:bookmarkEnd w:id="181"/>
    <w:bookmarkStart w:name="z2853" w:id="182"/>
    <w:p>
      <w:pPr>
        <w:spacing w:after="0"/>
        <w:ind w:left="0"/>
        <w:jc w:val="left"/>
      </w:pPr>
      <w:r>
        <w:rPr>
          <w:rFonts w:ascii="Times New Roman"/>
          <w:b/>
          <w:i w:val="false"/>
          <w:color w:val="000000"/>
        </w:rPr>
        <w:t xml:space="preserve"> Избирательный участок № 329 (центр – "Республиканское государственное казенное предприятие "Государственный академический казахский музыкально-драматический театр имени Калибека Куанишбаева" Комитета культуры Министерства культуры и спорта Республики Казахстан, улица Калибека Куанышбаева, № 8/1")</w:t>
      </w:r>
    </w:p>
    <w:bookmarkEnd w:id="182"/>
    <w:bookmarkStart w:name="z2854" w:id="183"/>
    <w:p>
      <w:pPr>
        <w:spacing w:after="0"/>
        <w:ind w:left="0"/>
        <w:jc w:val="both"/>
      </w:pPr>
      <w:r>
        <w:rPr>
          <w:rFonts w:ascii="Times New Roman"/>
          <w:b w:val="false"/>
          <w:i w:val="false"/>
          <w:color w:val="000000"/>
          <w:sz w:val="28"/>
        </w:rPr>
        <w:t>
      Границы: улица А. Байтұрсынұлы, дома № 9, 17, 17/1, 17/2, 19, проспект Р. Қошқарбаева дома № 10, 26, 28, улица 23-15 дом № 11, улица Қ. Аманжолова дома № 32, 321/1.</w:t>
      </w:r>
    </w:p>
    <w:bookmarkEnd w:id="183"/>
    <w:bookmarkStart w:name="z2855" w:id="184"/>
    <w:p>
      <w:pPr>
        <w:spacing w:after="0"/>
        <w:ind w:left="0"/>
        <w:jc w:val="left"/>
      </w:pPr>
      <w:r>
        <w:rPr>
          <w:rFonts w:ascii="Times New Roman"/>
          <w:b/>
          <w:i w:val="false"/>
          <w:color w:val="000000"/>
        </w:rPr>
        <w:t xml:space="preserve"> Избирательный участок № 330 (центр – Государственное коммунальное предприятие на праве хозяйственного ведения "Школа-гимназия № 91" акимата города Астаны, улица А. Храпатого, № 10)</w:t>
      </w:r>
    </w:p>
    <w:bookmarkEnd w:id="184"/>
    <w:bookmarkStart w:name="z2856" w:id="185"/>
    <w:p>
      <w:pPr>
        <w:spacing w:after="0"/>
        <w:ind w:left="0"/>
        <w:jc w:val="both"/>
      </w:pPr>
      <w:r>
        <w:rPr>
          <w:rFonts w:ascii="Times New Roman"/>
          <w:b w:val="false"/>
          <w:i w:val="false"/>
          <w:color w:val="000000"/>
          <w:sz w:val="28"/>
        </w:rPr>
        <w:t>
      Границы: улица Ш. Қалдаяқова, дома № 1, 2, 2/1, 2/2, 4, 4/1, 4/2, 6, улица Ә. Тыныбаева, дома № 2, 4, 6, 6/1, улица А32, дома № 1, 1/1, 3, 5.</w:t>
      </w:r>
    </w:p>
    <w:bookmarkEnd w:id="185"/>
    <w:bookmarkStart w:name="z2857" w:id="186"/>
    <w:p>
      <w:pPr>
        <w:spacing w:after="0"/>
        <w:ind w:left="0"/>
        <w:jc w:val="left"/>
      </w:pPr>
      <w:r>
        <w:rPr>
          <w:rFonts w:ascii="Times New Roman"/>
          <w:b/>
          <w:i w:val="false"/>
          <w:color w:val="000000"/>
        </w:rPr>
        <w:t xml:space="preserve"> Избирательный участок № 331 (центр – Государственное коммунальное предприятие на праве хозяйственного ведения "Школа-гимназия № 74 имени Мукагали Макатаева" акимата города Астаны, улица Т. Жүргенова, № 29)</w:t>
      </w:r>
    </w:p>
    <w:bookmarkEnd w:id="186"/>
    <w:bookmarkStart w:name="z2858" w:id="187"/>
    <w:p>
      <w:pPr>
        <w:spacing w:after="0"/>
        <w:ind w:left="0"/>
        <w:jc w:val="both"/>
      </w:pPr>
      <w:r>
        <w:rPr>
          <w:rFonts w:ascii="Times New Roman"/>
          <w:b w:val="false"/>
          <w:i w:val="false"/>
          <w:color w:val="000000"/>
          <w:sz w:val="28"/>
        </w:rPr>
        <w:t>
      Границы: от проспекта М. Жұмабаева по четной стороне проспекта Р. Қошқарбаева до улицы Т. Жүргенова, по нечетной стороне улицы Т. Жүргенова до улицы № Х. Доспановой, по улице № Х. Доспановой до проспекта М. Жұмабаева, по четной стороне проспекта М. Жұмабаева до проспекта Р. Қошқарбаева.</w:t>
      </w:r>
    </w:p>
    <w:bookmarkEnd w:id="187"/>
    <w:bookmarkStart w:name="z2859" w:id="188"/>
    <w:p>
      <w:pPr>
        <w:spacing w:after="0"/>
        <w:ind w:left="0"/>
        <w:jc w:val="left"/>
      </w:pPr>
      <w:r>
        <w:rPr>
          <w:rFonts w:ascii="Times New Roman"/>
          <w:b/>
          <w:i w:val="false"/>
          <w:color w:val="000000"/>
        </w:rPr>
        <w:t xml:space="preserve"> Избирательный участок № 332 (центр – Коммунальное государственное учреждение "Школа-гимназия № 86 имени Мухтара Ауэзова" акимата города Астаны, улица А. Бөлекпаева, № 20)</w:t>
      </w:r>
    </w:p>
    <w:bookmarkEnd w:id="188"/>
    <w:bookmarkStart w:name="z2860" w:id="189"/>
    <w:p>
      <w:pPr>
        <w:spacing w:after="0"/>
        <w:ind w:left="0"/>
        <w:jc w:val="both"/>
      </w:pPr>
      <w:r>
        <w:rPr>
          <w:rFonts w:ascii="Times New Roman"/>
          <w:b w:val="false"/>
          <w:i w:val="false"/>
          <w:color w:val="000000"/>
          <w:sz w:val="28"/>
        </w:rPr>
        <w:t>
      Границы: от проспекта М. Жұмабаева по четной стороне улицы Айнакөл до улицы Т. Жүргенова, по нечетной стороне улицы Т. Жүргенова до проспекта Р. Қошқарбаева, по нечетной стороне проспекта Р. Қошқарбаева до проспекта М. Жұмабаева, по четной стороне проспекта М. Жұмабаева до улицы Айнакөл, включая дома № 56, 56/1 по улице Айнакөл.</w:t>
      </w:r>
    </w:p>
    <w:bookmarkEnd w:id="189"/>
    <w:bookmarkStart w:name="z2861" w:id="190"/>
    <w:p>
      <w:pPr>
        <w:spacing w:after="0"/>
        <w:ind w:left="0"/>
        <w:jc w:val="left"/>
      </w:pPr>
      <w:r>
        <w:rPr>
          <w:rFonts w:ascii="Times New Roman"/>
          <w:b/>
          <w:i w:val="false"/>
          <w:color w:val="000000"/>
        </w:rPr>
        <w:t xml:space="preserve"> Избирательный участок № 333 (центр – Государственное коммунальное предприятие на праве хозяйственного ведения "Школа-гимназия № 83 имени Ибрая Алтынсарина" акимата города Астаны, улица А. Байтұрсынұлы, № 35)</w:t>
      </w:r>
    </w:p>
    <w:bookmarkEnd w:id="190"/>
    <w:bookmarkStart w:name="z2862" w:id="191"/>
    <w:p>
      <w:pPr>
        <w:spacing w:after="0"/>
        <w:ind w:left="0"/>
        <w:jc w:val="both"/>
      </w:pPr>
      <w:r>
        <w:rPr>
          <w:rFonts w:ascii="Times New Roman"/>
          <w:b w:val="false"/>
          <w:i w:val="false"/>
          <w:color w:val="000000"/>
          <w:sz w:val="28"/>
        </w:rPr>
        <w:t>
      Границы: от улицы Т. Жүргенова по четной стороне улицы А. Бөлекпаева до улицы К. Әзірбаева, по четной стороне улицы К. Әзірбаева до улицы А. Байтұрсынұлы, по нечетной стороне улицы А. Байтұрсынұлы до улицы Т. Жүргенова, по нечетной стороне улицы Т. Жүргенова до улицы А. Бөлекпаева, исключая дома № 8, 9, 9/1 по улице А. Бөлекпаева.</w:t>
      </w:r>
    </w:p>
    <w:bookmarkEnd w:id="191"/>
    <w:bookmarkStart w:name="z2863" w:id="192"/>
    <w:p>
      <w:pPr>
        <w:spacing w:after="0"/>
        <w:ind w:left="0"/>
        <w:jc w:val="left"/>
      </w:pPr>
      <w:r>
        <w:rPr>
          <w:rFonts w:ascii="Times New Roman"/>
          <w:b/>
          <w:i w:val="false"/>
          <w:color w:val="000000"/>
        </w:rPr>
        <w:t xml:space="preserve"> Избирательный участок № 355 (центр – Государственное коммунальное предприятие на праве хозяйственного ведения "Дворец школьников имени аль-Фараби" акимата города Астаны, проспект Б. Момышұлы, № 5)</w:t>
      </w:r>
    </w:p>
    <w:bookmarkEnd w:id="192"/>
    <w:bookmarkStart w:name="z2864" w:id="193"/>
    <w:p>
      <w:pPr>
        <w:spacing w:after="0"/>
        <w:ind w:left="0"/>
        <w:jc w:val="both"/>
      </w:pPr>
      <w:r>
        <w:rPr>
          <w:rFonts w:ascii="Times New Roman"/>
          <w:b w:val="false"/>
          <w:i w:val="false"/>
          <w:color w:val="000000"/>
          <w:sz w:val="28"/>
        </w:rPr>
        <w:t>
      Границы: от проспекта Б. Момышұлы по нечетной стороне проспекта Тәуелсіздік до улицы Шарль де Голль, по четной стороне улицы Шарль де Голль до улицы А. Тоқпанова, по четной стороне улицы А.Токпанова до переулка Тасшоқы, по четной стороне переулка Тасшоқы до улицы Қадырғали Жалайыри, по нечетной стороне Қадырғали Жалайыри до улицы Елім-ай, по четной стороне улицы Елім-ай до моста М-1, по нечетной стороне проспекта Б. Момышұлы до проспекта Тәуелсіздік, включая дома № 7, 9, 11 по проспекту Б. Момышұлы и дом № 34/1 по проспекту Тәуелсіздік.</w:t>
      </w:r>
    </w:p>
    <w:bookmarkEnd w:id="193"/>
    <w:bookmarkStart w:name="z2865" w:id="194"/>
    <w:p>
      <w:pPr>
        <w:spacing w:after="0"/>
        <w:ind w:left="0"/>
        <w:jc w:val="left"/>
      </w:pPr>
      <w:r>
        <w:rPr>
          <w:rFonts w:ascii="Times New Roman"/>
          <w:b/>
          <w:i w:val="false"/>
          <w:color w:val="000000"/>
        </w:rPr>
        <w:t xml:space="preserve"> Избирательный участок № 356 (центр – Коммунальное государственное учреждение "Средняя школа № 13" акимата города Астаны, жилой массив Промышленный, улица Шалкөде, № 5)</w:t>
      </w:r>
    </w:p>
    <w:bookmarkEnd w:id="194"/>
    <w:bookmarkStart w:name="z2866" w:id="195"/>
    <w:p>
      <w:pPr>
        <w:spacing w:after="0"/>
        <w:ind w:left="0"/>
        <w:jc w:val="both"/>
      </w:pPr>
      <w:r>
        <w:rPr>
          <w:rFonts w:ascii="Times New Roman"/>
          <w:b w:val="false"/>
          <w:i w:val="false"/>
          <w:color w:val="000000"/>
          <w:sz w:val="28"/>
        </w:rPr>
        <w:t>
      Границы: от улицы Шарбақты по четной стороне улицы Шалкөде до улицы Құлагер, по четной стороне улицы Құлагер до улицы Б. Серікбаева, по нечетной стороне улицы Б. Серікбаева до улицы Ө. Жәнібека, по нечетной стороне улицы Ө. Жәнібека до улицы Бұлбұл, по четной стороне улицы Бұлбұл до улицы Көкжелек, по нечетной стороне улицы Көкжелек до улицы М. Төлебаева, по нечетной стороне улицы М. Төлебаева до улицы Көкарал, по четной стороне улицы Көкарал до улицы Құлагер, по улице Құлагер до улицы Шарбақты, по четной стороне улицы Шарбақты до улицы Шалкөде.</w:t>
      </w:r>
    </w:p>
    <w:bookmarkEnd w:id="195"/>
    <w:bookmarkStart w:name="z2867" w:id="196"/>
    <w:p>
      <w:pPr>
        <w:spacing w:after="0"/>
        <w:ind w:left="0"/>
        <w:jc w:val="left"/>
      </w:pPr>
      <w:r>
        <w:rPr>
          <w:rFonts w:ascii="Times New Roman"/>
          <w:b/>
          <w:i w:val="false"/>
          <w:color w:val="000000"/>
        </w:rPr>
        <w:t xml:space="preserve"> Избирательный участок № 357 (центр – Товарищество с ограниченной ответственностью "BINOM EDUCATION", школа-лицей "Binom school имени А. Байтұрсынұлы" улица А. Байтұрсынұлы, № 49А)</w:t>
      </w:r>
    </w:p>
    <w:bookmarkEnd w:id="196"/>
    <w:bookmarkStart w:name="z2868" w:id="197"/>
    <w:p>
      <w:pPr>
        <w:spacing w:after="0"/>
        <w:ind w:left="0"/>
        <w:jc w:val="both"/>
      </w:pPr>
      <w:r>
        <w:rPr>
          <w:rFonts w:ascii="Times New Roman"/>
          <w:b w:val="false"/>
          <w:i w:val="false"/>
          <w:color w:val="000000"/>
          <w:sz w:val="28"/>
        </w:rPr>
        <w:t>
      Границы: от улицы А82 по улице А98 до улицы А86, по улице А86 до набережной реки Есиль, вдоль набережной реки Есиль до улицы А82, по улице А82 до улицы А98.</w:t>
      </w:r>
    </w:p>
    <w:bookmarkEnd w:id="197"/>
    <w:bookmarkStart w:name="z2869" w:id="198"/>
    <w:p>
      <w:pPr>
        <w:spacing w:after="0"/>
        <w:ind w:left="0"/>
        <w:jc w:val="left"/>
      </w:pPr>
      <w:r>
        <w:rPr>
          <w:rFonts w:ascii="Times New Roman"/>
          <w:b/>
          <w:i w:val="false"/>
          <w:color w:val="000000"/>
        </w:rPr>
        <w:t xml:space="preserve"> Избирательный участок № 358 (центр – Коммунальное государственное учреждение "Средняя школа № 57 имени Машхур Жусупа" акимата города Астаны, жилой массив Промышленный, улица Шарбақты, № 46)</w:t>
      </w:r>
    </w:p>
    <w:bookmarkEnd w:id="198"/>
    <w:bookmarkStart w:name="z2870" w:id="199"/>
    <w:p>
      <w:pPr>
        <w:spacing w:after="0"/>
        <w:ind w:left="0"/>
        <w:jc w:val="both"/>
      </w:pPr>
      <w:r>
        <w:rPr>
          <w:rFonts w:ascii="Times New Roman"/>
          <w:b w:val="false"/>
          <w:i w:val="false"/>
          <w:color w:val="000000"/>
          <w:sz w:val="28"/>
        </w:rPr>
        <w:t>
      Границы: от улицы А431 по трассе "Астана - Қарағанды" до улицы Х. Болғанбаева, по улице Х. Болғанбаева до улицы А68, по улице А68 до набережной реки Есиль, вдоль набережной реки Есиль до улицы А86, по улице А86 до улицы А. Байтұрсынұлы, по нечетной стороне улица А. Байтұрсынұлы до улицы А431, по улице А431 до трассы "Астана - Қарағанды", включая дома микрорайона "Отау", исключая коттеджный поселок "Village-BAY", садоводческие общества и гольф клуб жилого массива Интернациональный.</w:t>
      </w:r>
    </w:p>
    <w:bookmarkEnd w:id="199"/>
    <w:bookmarkStart w:name="z2871" w:id="200"/>
    <w:p>
      <w:pPr>
        <w:spacing w:after="0"/>
        <w:ind w:left="0"/>
        <w:jc w:val="left"/>
      </w:pPr>
      <w:r>
        <w:rPr>
          <w:rFonts w:ascii="Times New Roman"/>
          <w:b/>
          <w:i w:val="false"/>
          <w:color w:val="000000"/>
        </w:rPr>
        <w:t xml:space="preserve"> Избирательный участок № 359 (центр – Коммунальное государственное учреждение "Қоғамдық келісім" при акимате города Астаны, здание "Дом дружбы", проспект Б. Момышұлы, № 26)</w:t>
      </w:r>
    </w:p>
    <w:bookmarkEnd w:id="200"/>
    <w:bookmarkStart w:name="z2872" w:id="201"/>
    <w:p>
      <w:pPr>
        <w:spacing w:after="0"/>
        <w:ind w:left="0"/>
        <w:jc w:val="both"/>
      </w:pPr>
      <w:r>
        <w:rPr>
          <w:rFonts w:ascii="Times New Roman"/>
          <w:b w:val="false"/>
          <w:i w:val="false"/>
          <w:color w:val="000000"/>
          <w:sz w:val="28"/>
        </w:rPr>
        <w:t>
      Границы: от улицы Қордай по нечетной стороне улицы Айнакөл до улицы М. Төлебаева, по нечетной стороне улицы М. Төлебаева до проспекта Б. Момышұлы, по четной стороне проспекта Б. Момышұлы до улицы Қордай, по четной стороне улицы Қордай до улицы Айнакөл.</w:t>
      </w:r>
    </w:p>
    <w:bookmarkEnd w:id="201"/>
    <w:bookmarkStart w:name="z2873" w:id="202"/>
    <w:p>
      <w:pPr>
        <w:spacing w:after="0"/>
        <w:ind w:left="0"/>
        <w:jc w:val="left"/>
      </w:pPr>
      <w:r>
        <w:rPr>
          <w:rFonts w:ascii="Times New Roman"/>
          <w:b/>
          <w:i w:val="false"/>
          <w:color w:val="000000"/>
        </w:rPr>
        <w:t xml:space="preserve"> Избирательный участок № 360 (центр – Коммунальное государственное учреждение "Қоғамдық келісім" при акимате города Астаны, здание "Дом дружбы", проспект Б. Момышұлы, № 26)</w:t>
      </w:r>
    </w:p>
    <w:bookmarkEnd w:id="202"/>
    <w:bookmarkStart w:name="z2874" w:id="203"/>
    <w:p>
      <w:pPr>
        <w:spacing w:after="0"/>
        <w:ind w:left="0"/>
        <w:jc w:val="both"/>
      </w:pPr>
      <w:r>
        <w:rPr>
          <w:rFonts w:ascii="Times New Roman"/>
          <w:b w:val="false"/>
          <w:i w:val="false"/>
          <w:color w:val="000000"/>
          <w:sz w:val="28"/>
        </w:rPr>
        <w:t>
      Границы: от переулка Қызылкөл по четной стороне улицы М. Төлебаева до проспекта Б. Момышұлы, по четной стороне проспекта Б. Момышұлы до проспекта Абылай хана, по четной стороне Абылай хана до переулка Қызылкөл, по нечетной стороне переулка Қызылкөл до улицы М. Төлебаева, исключая дом № 62 по проспекту Абылай хана.</w:t>
      </w:r>
    </w:p>
    <w:bookmarkEnd w:id="203"/>
    <w:bookmarkStart w:name="z2875" w:id="204"/>
    <w:p>
      <w:pPr>
        <w:spacing w:after="0"/>
        <w:ind w:left="0"/>
        <w:jc w:val="left"/>
      </w:pPr>
      <w:r>
        <w:rPr>
          <w:rFonts w:ascii="Times New Roman"/>
          <w:b/>
          <w:i w:val="false"/>
          <w:color w:val="000000"/>
        </w:rPr>
        <w:t xml:space="preserve"> Избирательный участок № 361 (центр – Учреждение школа-лицей "NURORDA", улица Қ. Аманжолова, № 34)</w:t>
      </w:r>
    </w:p>
    <w:bookmarkEnd w:id="204"/>
    <w:bookmarkStart w:name="z2876" w:id="205"/>
    <w:p>
      <w:pPr>
        <w:spacing w:after="0"/>
        <w:ind w:left="0"/>
        <w:jc w:val="both"/>
      </w:pPr>
      <w:r>
        <w:rPr>
          <w:rFonts w:ascii="Times New Roman"/>
          <w:b w:val="false"/>
          <w:i w:val="false"/>
          <w:color w:val="000000"/>
          <w:sz w:val="28"/>
        </w:rPr>
        <w:t>
      Границы: Улица Айнакөл, дома №60/5, 62/1, проспект Р. Қошқарбаева дома № 23, 25, 27, 27/1, 27/2, 29, 31, 37, 48, 50.</w:t>
      </w:r>
    </w:p>
    <w:bookmarkEnd w:id="205"/>
    <w:bookmarkStart w:name="z2877" w:id="206"/>
    <w:p>
      <w:pPr>
        <w:spacing w:after="0"/>
        <w:ind w:left="0"/>
        <w:jc w:val="left"/>
      </w:pPr>
      <w:r>
        <w:rPr>
          <w:rFonts w:ascii="Times New Roman"/>
          <w:b/>
          <w:i w:val="false"/>
          <w:color w:val="000000"/>
        </w:rPr>
        <w:t xml:space="preserve"> Избирательный участок № 362 (центр – Государственное коммунальное предприятие на праве хозяйственного ведения "Школа-лицей № 72" акимата города Астаны, улица А. Байтұрсынұлы, № 25)</w:t>
      </w:r>
    </w:p>
    <w:bookmarkEnd w:id="206"/>
    <w:bookmarkStart w:name="z2878" w:id="207"/>
    <w:p>
      <w:pPr>
        <w:spacing w:after="0"/>
        <w:ind w:left="0"/>
        <w:jc w:val="both"/>
      </w:pPr>
      <w:r>
        <w:rPr>
          <w:rFonts w:ascii="Times New Roman"/>
          <w:b w:val="false"/>
          <w:i w:val="false"/>
          <w:color w:val="000000"/>
          <w:sz w:val="28"/>
        </w:rPr>
        <w:t>
      Границы: от проспекта Р. Қошқарбаева по нечетной стороне проспекта М. Жұмабаева до улицы К. Әзірбаева, по нечетной стороне улицы К. Әзірбаева до улицы А. Байтұрсынұлы, по нечетной стороне улицы А. Байтұрсынұлы до улицы 23-15, по четной стороне улицы 23-15 до проспекта Р. Қошқарбаева, по четной стороне проспекта Р. Қошқарбаева до проспекта М. Жұмабаева, исключая дома № 32, 32/1, 32/2, 32/3, 40, 40/1, 42, 44, 46, 46/1, 46/2 по проспекту Р. Қошқарбаева, дома № 12, 12/1, 14 по улице 23-15 и дома № 23, 23/1, 23/2 по улице А. Байтұрсынұлы.</w:t>
      </w:r>
    </w:p>
    <w:bookmarkEnd w:id="207"/>
    <w:bookmarkStart w:name="z2879" w:id="208"/>
    <w:p>
      <w:pPr>
        <w:spacing w:after="0"/>
        <w:ind w:left="0"/>
        <w:jc w:val="left"/>
      </w:pPr>
      <w:r>
        <w:rPr>
          <w:rFonts w:ascii="Times New Roman"/>
          <w:b/>
          <w:i w:val="false"/>
          <w:color w:val="000000"/>
        </w:rPr>
        <w:t xml:space="preserve"> Избирательный участок № 363 (центр – Коммунальное государственное учреждение "Школа-гимназия № 86 имени Мухтара Ауезова" акимата города Астаны, улица А. Бөлекпаева, № 20)</w:t>
      </w:r>
    </w:p>
    <w:bookmarkEnd w:id="208"/>
    <w:bookmarkStart w:name="z2880" w:id="209"/>
    <w:p>
      <w:pPr>
        <w:spacing w:after="0"/>
        <w:ind w:left="0"/>
        <w:jc w:val="both"/>
      </w:pPr>
      <w:r>
        <w:rPr>
          <w:rFonts w:ascii="Times New Roman"/>
          <w:b w:val="false"/>
          <w:i w:val="false"/>
          <w:color w:val="000000"/>
          <w:sz w:val="28"/>
        </w:rPr>
        <w:t>
      Границы: улица К. Әзірбаева, дома № 2, 2/1, 4, улица Т. Жүргенова, дом № 32, улица Қордай, дом № 87, улица Х. Доспановой, дома № 1, 1/1, 2, 2/1, 2/2, 2/3.</w:t>
      </w:r>
    </w:p>
    <w:bookmarkEnd w:id="209"/>
    <w:bookmarkStart w:name="z2881" w:id="210"/>
    <w:p>
      <w:pPr>
        <w:spacing w:after="0"/>
        <w:ind w:left="0"/>
        <w:jc w:val="left"/>
      </w:pPr>
      <w:r>
        <w:rPr>
          <w:rFonts w:ascii="Times New Roman"/>
          <w:b/>
          <w:i w:val="false"/>
          <w:color w:val="000000"/>
        </w:rPr>
        <w:t xml:space="preserve"> Избирательный участок № 364 (центр – Государственное коммунальное предприятие на праве хозяйственного ведения "Школа-лицей № 93" акимата города Астаны, улица Ж. Нәжімеденова, № 24)</w:t>
      </w:r>
    </w:p>
    <w:bookmarkEnd w:id="210"/>
    <w:bookmarkStart w:name="z2882" w:id="211"/>
    <w:p>
      <w:pPr>
        <w:spacing w:after="0"/>
        <w:ind w:left="0"/>
        <w:jc w:val="both"/>
      </w:pPr>
      <w:r>
        <w:rPr>
          <w:rFonts w:ascii="Times New Roman"/>
          <w:b w:val="false"/>
          <w:i w:val="false"/>
          <w:color w:val="000000"/>
          <w:sz w:val="28"/>
        </w:rPr>
        <w:t>
      Границы: от проспекта М. Жұмабаева по четной стороне улицы А. Байтұрсынұлы до улицы А-77, по улице А-77 до улицы Ш. Қалдаяқова, по нечетной стороне улицы Ш. Қалдаяқова до проспекта М. Жұмабаева, по четной стороне проспекта М. Жұмабаева до улицы А. Байтұрсынұлы, включая дом № 10/2 по улице А. Байтұрсынұлы.</w:t>
      </w:r>
    </w:p>
    <w:bookmarkEnd w:id="211"/>
    <w:bookmarkStart w:name="z2883" w:id="212"/>
    <w:p>
      <w:pPr>
        <w:spacing w:after="0"/>
        <w:ind w:left="0"/>
        <w:jc w:val="left"/>
      </w:pPr>
      <w:r>
        <w:rPr>
          <w:rFonts w:ascii="Times New Roman"/>
          <w:b/>
          <w:i w:val="false"/>
          <w:color w:val="000000"/>
        </w:rPr>
        <w:t xml:space="preserve"> Избирательный участок № 365 (центр – Республиканское государственное казенное предприятие "Национальный музей Республики Казахстан" Министерства культуры и спорта Республики Казахстан, проспект Тәуелсiздiк, № 54)</w:t>
      </w:r>
    </w:p>
    <w:bookmarkEnd w:id="212"/>
    <w:bookmarkStart w:name="z2884" w:id="213"/>
    <w:p>
      <w:pPr>
        <w:spacing w:after="0"/>
        <w:ind w:left="0"/>
        <w:jc w:val="both"/>
      </w:pPr>
      <w:r>
        <w:rPr>
          <w:rFonts w:ascii="Times New Roman"/>
          <w:b w:val="false"/>
          <w:i w:val="false"/>
          <w:color w:val="000000"/>
          <w:sz w:val="28"/>
        </w:rPr>
        <w:t>
      Границы: Улица Ж. Нәжімеденова, дома № 10, 10/1, 10/2, 10/3, 10/4, 12, улица Қ. Аманжолова, дом № 24, улица Ш. Қалдаяқова, дома № 15, 15/1, 17.</w:t>
      </w:r>
    </w:p>
    <w:bookmarkEnd w:id="213"/>
    <w:bookmarkStart w:name="z2885" w:id="214"/>
    <w:p>
      <w:pPr>
        <w:spacing w:after="0"/>
        <w:ind w:left="0"/>
        <w:jc w:val="left"/>
      </w:pPr>
      <w:r>
        <w:rPr>
          <w:rFonts w:ascii="Times New Roman"/>
          <w:b/>
          <w:i w:val="false"/>
          <w:color w:val="000000"/>
        </w:rPr>
        <w:t xml:space="preserve"> Избирательный участок № 366 (центр – Учреждение "Колледж имени Д.А. Кунаева в городе Астана", улица Манаса, № 23/2)</w:t>
      </w:r>
    </w:p>
    <w:bookmarkEnd w:id="214"/>
    <w:bookmarkStart w:name="z2886" w:id="215"/>
    <w:p>
      <w:pPr>
        <w:spacing w:after="0"/>
        <w:ind w:left="0"/>
        <w:jc w:val="both"/>
      </w:pPr>
      <w:r>
        <w:rPr>
          <w:rFonts w:ascii="Times New Roman"/>
          <w:b w:val="false"/>
          <w:i w:val="false"/>
          <w:color w:val="000000"/>
          <w:sz w:val="28"/>
        </w:rPr>
        <w:t>
      Границы: улица Күйшi Дина, дома № 46, 46/1, 46/2, проспект Ш. Құдайбердіұлы, дом № 28, улица Манаса, дома № 14, 14/1, 14/3, 14/5, 16, 16/1, 16/2, 18, 20, 20/2, улица Махтумкули, дома № 20, 27, 27/1.</w:t>
      </w:r>
    </w:p>
    <w:bookmarkEnd w:id="215"/>
    <w:bookmarkStart w:name="z2887" w:id="216"/>
    <w:p>
      <w:pPr>
        <w:spacing w:after="0"/>
        <w:ind w:left="0"/>
        <w:jc w:val="left"/>
      </w:pPr>
      <w:r>
        <w:rPr>
          <w:rFonts w:ascii="Times New Roman"/>
          <w:b/>
          <w:i w:val="false"/>
          <w:color w:val="000000"/>
        </w:rPr>
        <w:t xml:space="preserve"> Избирательный участок № 367 (центр – Государственное коммунальное предприятие на праве хозяйственного ведения "Школа-гимназия № 83 имени Ибрая Алтынсарина" акимата города Астаны, улица А. Байтұрсынұлы, № 35)</w:t>
      </w:r>
    </w:p>
    <w:bookmarkEnd w:id="216"/>
    <w:bookmarkStart w:name="z2888" w:id="217"/>
    <w:p>
      <w:pPr>
        <w:spacing w:after="0"/>
        <w:ind w:left="0"/>
        <w:jc w:val="both"/>
      </w:pPr>
      <w:r>
        <w:rPr>
          <w:rFonts w:ascii="Times New Roman"/>
          <w:b w:val="false"/>
          <w:i w:val="false"/>
          <w:color w:val="000000"/>
          <w:sz w:val="28"/>
        </w:rPr>
        <w:t>
      Границы: улица А. Бөлекпаева, дома № 13, 15, 17, улица Т. Жүргенова, дома № 26, 27, 27/1, 28, улица А. Байтұрсынұлы, дом № 41.</w:t>
      </w:r>
    </w:p>
    <w:bookmarkEnd w:id="217"/>
    <w:bookmarkStart w:name="z2889" w:id="218"/>
    <w:p>
      <w:pPr>
        <w:spacing w:after="0"/>
        <w:ind w:left="0"/>
        <w:jc w:val="left"/>
      </w:pPr>
      <w:r>
        <w:rPr>
          <w:rFonts w:ascii="Times New Roman"/>
          <w:b/>
          <w:i w:val="false"/>
          <w:color w:val="000000"/>
        </w:rPr>
        <w:t xml:space="preserve"> Избирательный участок № 414 (центр – Государственное коммунальное предприятие на праве хозяйственного ведения "Школа-гимназия № 91" акимата города Астаны, улица А. Храпатого, № 10)</w:t>
      </w:r>
    </w:p>
    <w:bookmarkEnd w:id="218"/>
    <w:bookmarkStart w:name="z2890" w:id="219"/>
    <w:p>
      <w:pPr>
        <w:spacing w:after="0"/>
        <w:ind w:left="0"/>
        <w:jc w:val="both"/>
      </w:pPr>
      <w:r>
        <w:rPr>
          <w:rFonts w:ascii="Times New Roman"/>
          <w:b w:val="false"/>
          <w:i w:val="false"/>
          <w:color w:val="000000"/>
          <w:sz w:val="28"/>
        </w:rPr>
        <w:t>
      Границы: улица Ә. Тыныбаева, дома № 5, 7, улица А. Храпатого, дома № 3, 5, 5/1, 5/2, 7, 7/1, 9, 11, 11/1, 12, 13, 14, 15, 15/1, 17, 17/1, 19, 21, 21/1, 21/2, 23, 25, 25/1, 25/2, улица И. Панфилова, дома № 1, 1/2, 3/1, 6, 8, 10, 12, 14, 16, 18.</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1795" w:id="220"/>
    <w:p>
      <w:pPr>
        <w:spacing w:after="0"/>
        <w:ind w:left="0"/>
        <w:jc w:val="left"/>
      </w:pPr>
      <w:r>
        <w:rPr>
          <w:rFonts w:ascii="Times New Roman"/>
          <w:b/>
          <w:i w:val="false"/>
          <w:color w:val="000000"/>
        </w:rPr>
        <w:t xml:space="preserve"> Границы избирательных участков района "Байконыр" города Астаны</w:t>
      </w:r>
    </w:p>
    <w:bookmarkEnd w:id="220"/>
    <w:p>
      <w:pPr>
        <w:spacing w:after="0"/>
        <w:ind w:left="0"/>
        <w:jc w:val="both"/>
      </w:pPr>
      <w:r>
        <w:rPr>
          <w:rFonts w:ascii="Times New Roman"/>
          <w:b w:val="false"/>
          <w:i w:val="false"/>
          <w:color w:val="ff0000"/>
          <w:sz w:val="28"/>
        </w:rPr>
        <w:t xml:space="preserve">
      Сноска. Приложение 2 - в редакции решения акима города Астаны от 20.09.2022 </w:t>
      </w:r>
      <w:r>
        <w:rPr>
          <w:rFonts w:ascii="Times New Roman"/>
          <w:b w:val="false"/>
          <w:i w:val="false"/>
          <w:color w:val="ff0000"/>
          <w:sz w:val="28"/>
        </w:rPr>
        <w:t>№ 1-173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акима города Астаны от 28.12.2022 </w:t>
      </w:r>
      <w:r>
        <w:rPr>
          <w:rFonts w:ascii="Times New Roman"/>
          <w:b w:val="false"/>
          <w:i w:val="false"/>
          <w:color w:val="ff0000"/>
          <w:sz w:val="28"/>
        </w:rPr>
        <w:t>№ 01-304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6" w:id="221"/>
    <w:p>
      <w:pPr>
        <w:spacing w:after="0"/>
        <w:ind w:left="0"/>
        <w:jc w:val="both"/>
      </w:pPr>
      <w:r>
        <w:rPr>
          <w:rFonts w:ascii="Times New Roman"/>
          <w:b w:val="false"/>
          <w:i w:val="false"/>
          <w:color w:val="000000"/>
          <w:sz w:val="28"/>
        </w:rPr>
        <w:t>
      Избирательный участок № 63</w:t>
      </w:r>
    </w:p>
    <w:bookmarkEnd w:id="221"/>
    <w:bookmarkStart w:name="z1797" w:id="222"/>
    <w:p>
      <w:pPr>
        <w:spacing w:after="0"/>
        <w:ind w:left="0"/>
        <w:jc w:val="both"/>
      </w:pPr>
      <w:r>
        <w:rPr>
          <w:rFonts w:ascii="Times New Roman"/>
          <w:b w:val="false"/>
          <w:i w:val="false"/>
          <w:color w:val="000000"/>
          <w:sz w:val="28"/>
        </w:rPr>
        <w:t>
      (центр – Коммунальное государственное учреждение "Школа-гимназия № 4 имени Жамбыла Жабаева" акимата города Астаны ,</w:t>
      </w:r>
    </w:p>
    <w:bookmarkEnd w:id="222"/>
    <w:bookmarkStart w:name="z1798" w:id="223"/>
    <w:p>
      <w:pPr>
        <w:spacing w:after="0"/>
        <w:ind w:left="0"/>
        <w:jc w:val="both"/>
      </w:pPr>
      <w:r>
        <w:rPr>
          <w:rFonts w:ascii="Times New Roman"/>
          <w:b w:val="false"/>
          <w:i w:val="false"/>
          <w:color w:val="000000"/>
          <w:sz w:val="28"/>
        </w:rPr>
        <w:t>
      улица Ш. Айманова, № 3)</w:t>
      </w:r>
    </w:p>
    <w:bookmarkEnd w:id="223"/>
    <w:bookmarkStart w:name="z1799" w:id="224"/>
    <w:p>
      <w:pPr>
        <w:spacing w:after="0"/>
        <w:ind w:left="0"/>
        <w:jc w:val="both"/>
      </w:pPr>
      <w:r>
        <w:rPr>
          <w:rFonts w:ascii="Times New Roman"/>
          <w:b w:val="false"/>
          <w:i w:val="false"/>
          <w:color w:val="000000"/>
          <w:sz w:val="28"/>
        </w:rPr>
        <w:t>
      Границы: от улицы С. Жүнісова по четной стороне проспекта Республики до проспекта Бөгенбай батыра, по четной стороне проспекта Бөгенбай батыра до улицы Ж. Аймауытова, по нечетной стороне улицы Ж. Аймауытова до улицы Ә. Жангелдина, по нечетной стороне улицы Ә. Жангелдина до улицы С. Торайғырова, по четной стороне улицы С. Торайғырова до улицы С. Жүнісова, по нечетной стороне улицы С. Жүнісова до проспекта Республики.</w:t>
      </w:r>
    </w:p>
    <w:bookmarkEnd w:id="224"/>
    <w:bookmarkStart w:name="z1800" w:id="225"/>
    <w:p>
      <w:pPr>
        <w:spacing w:after="0"/>
        <w:ind w:left="0"/>
        <w:jc w:val="both"/>
      </w:pPr>
      <w:r>
        <w:rPr>
          <w:rFonts w:ascii="Times New Roman"/>
          <w:b w:val="false"/>
          <w:i w:val="false"/>
          <w:color w:val="000000"/>
          <w:sz w:val="28"/>
        </w:rPr>
        <w:t>
      Избирательный участок № 64</w:t>
      </w:r>
    </w:p>
    <w:bookmarkEnd w:id="225"/>
    <w:bookmarkStart w:name="z1801" w:id="226"/>
    <w:p>
      <w:pPr>
        <w:spacing w:after="0"/>
        <w:ind w:left="0"/>
        <w:jc w:val="both"/>
      </w:pPr>
      <w:r>
        <w:rPr>
          <w:rFonts w:ascii="Times New Roman"/>
          <w:b w:val="false"/>
          <w:i w:val="false"/>
          <w:color w:val="000000"/>
          <w:sz w:val="28"/>
        </w:rPr>
        <w:t>
      (центр – Коммунальное государственное учреждение "Школа-гимназия № 4 имени Жамбыла Жабаева" акимата города Астаны ,</w:t>
      </w:r>
    </w:p>
    <w:bookmarkEnd w:id="226"/>
    <w:bookmarkStart w:name="z1802" w:id="227"/>
    <w:p>
      <w:pPr>
        <w:spacing w:after="0"/>
        <w:ind w:left="0"/>
        <w:jc w:val="both"/>
      </w:pPr>
      <w:r>
        <w:rPr>
          <w:rFonts w:ascii="Times New Roman"/>
          <w:b w:val="false"/>
          <w:i w:val="false"/>
          <w:color w:val="000000"/>
          <w:sz w:val="28"/>
        </w:rPr>
        <w:t>
      улица Ш. Айманова, № 3)</w:t>
      </w:r>
    </w:p>
    <w:bookmarkEnd w:id="227"/>
    <w:bookmarkStart w:name="z1803" w:id="228"/>
    <w:p>
      <w:pPr>
        <w:spacing w:after="0"/>
        <w:ind w:left="0"/>
        <w:jc w:val="both"/>
      </w:pPr>
      <w:r>
        <w:rPr>
          <w:rFonts w:ascii="Times New Roman"/>
          <w:b w:val="false"/>
          <w:i w:val="false"/>
          <w:color w:val="000000"/>
          <w:sz w:val="28"/>
        </w:rPr>
        <w:t>
      Границы: от проспекта Республики по четной стороне улицы С. Жүнісова до улицы С. Торайғырова, по нечетной стороне улицы С. Торайғырова до улицы Ә. Жангелдина, по четной стороне улицы Ә. Жангелдина до улицы Ш. Айманова, по нечетной стороне улицы Ш. Айманова до улицы С. Сейфуллина, по нечетной стороне улицы С. Сейфуллина до проспекта Республики, по четной стороне проспекта Республики до улицы С. Жүнісова.</w:t>
      </w:r>
    </w:p>
    <w:bookmarkEnd w:id="228"/>
    <w:bookmarkStart w:name="z1804" w:id="229"/>
    <w:p>
      <w:pPr>
        <w:spacing w:after="0"/>
        <w:ind w:left="0"/>
        <w:jc w:val="both"/>
      </w:pPr>
      <w:r>
        <w:rPr>
          <w:rFonts w:ascii="Times New Roman"/>
          <w:b w:val="false"/>
          <w:i w:val="false"/>
          <w:color w:val="000000"/>
          <w:sz w:val="28"/>
        </w:rPr>
        <w:t>
      Избирательный участок № 65</w:t>
      </w:r>
    </w:p>
    <w:bookmarkEnd w:id="229"/>
    <w:bookmarkStart w:name="z1805" w:id="230"/>
    <w:p>
      <w:pPr>
        <w:spacing w:after="0"/>
        <w:ind w:left="0"/>
        <w:jc w:val="both"/>
      </w:pPr>
      <w:r>
        <w:rPr>
          <w:rFonts w:ascii="Times New Roman"/>
          <w:b w:val="false"/>
          <w:i w:val="false"/>
          <w:color w:val="000000"/>
          <w:sz w:val="28"/>
        </w:rPr>
        <w:t>
      (центр – Коммунальное государственное учреждение "Школа-гимназия № 4 имени Жамбыла Жабаева" акимата города Астаны ,</w:t>
      </w:r>
    </w:p>
    <w:bookmarkEnd w:id="230"/>
    <w:bookmarkStart w:name="z1806" w:id="231"/>
    <w:p>
      <w:pPr>
        <w:spacing w:after="0"/>
        <w:ind w:left="0"/>
        <w:jc w:val="both"/>
      </w:pPr>
      <w:r>
        <w:rPr>
          <w:rFonts w:ascii="Times New Roman"/>
          <w:b w:val="false"/>
          <w:i w:val="false"/>
          <w:color w:val="000000"/>
          <w:sz w:val="28"/>
        </w:rPr>
        <w:t>
      улица Ш. Айманова, № 3)</w:t>
      </w:r>
    </w:p>
    <w:bookmarkEnd w:id="231"/>
    <w:bookmarkStart w:name="z1807" w:id="232"/>
    <w:p>
      <w:pPr>
        <w:spacing w:after="0"/>
        <w:ind w:left="0"/>
        <w:jc w:val="both"/>
      </w:pPr>
      <w:r>
        <w:rPr>
          <w:rFonts w:ascii="Times New Roman"/>
          <w:b w:val="false"/>
          <w:i w:val="false"/>
          <w:color w:val="000000"/>
          <w:sz w:val="28"/>
        </w:rPr>
        <w:t>
      Границы: от улицы Ш. Айманова по четной стороне улицы С. Сейфуллина до улицы С. Рахимова, по четной стороне улицы С. Рахимова до улицы Ә. Жангелдина, по четной стороне улицы Ә. Жангелдина до улицы Ш. Уәлиханова, по нечетной стороне улицы Ш. Уәлиханова до проспекта Абая, по нечетной стороне проспекта Абая до улицы Ш. Айманова, по четной стороне улицы Ш. Айманова до улицы С. Сейфуллина, включая дом № 40 по улице С. Сейфуллина и дом № 91 по улице Ж. Омарова.</w:t>
      </w:r>
    </w:p>
    <w:bookmarkEnd w:id="232"/>
    <w:bookmarkStart w:name="z1810" w:id="233"/>
    <w:p>
      <w:pPr>
        <w:spacing w:after="0"/>
        <w:ind w:left="0"/>
        <w:jc w:val="both"/>
      </w:pPr>
      <w:r>
        <w:rPr>
          <w:rFonts w:ascii="Times New Roman"/>
          <w:b w:val="false"/>
          <w:i w:val="false"/>
          <w:color w:val="000000"/>
          <w:sz w:val="28"/>
        </w:rPr>
        <w:t>
      Избирательный участок № 66</w:t>
      </w:r>
    </w:p>
    <w:bookmarkEnd w:id="233"/>
    <w:bookmarkStart w:name="z28" w:id="234"/>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"Многопрофильная городская больница № 3" акимата города Астаны, проспект Абая, № 47)</w:t>
      </w:r>
    </w:p>
    <w:bookmarkEnd w:id="234"/>
    <w:bookmarkStart w:name="z29" w:id="235"/>
    <w:p>
      <w:pPr>
        <w:spacing w:after="0"/>
        <w:ind w:left="0"/>
        <w:jc w:val="both"/>
      </w:pPr>
      <w:r>
        <w:rPr>
          <w:rFonts w:ascii="Times New Roman"/>
          <w:b w:val="false"/>
          <w:i w:val="false"/>
          <w:color w:val="000000"/>
          <w:sz w:val="28"/>
        </w:rPr>
        <w:t>
      Границы: от улицы М. Ғабдуллина по четной стороне проспекта Абая до улицы Ш. Уәлиханова, по нечетной стороне улицы Ш. Уәлиханова до улицы Кенесары, по нечетной стороне улицы Кенесары до улицы Ш. Иманбаевой, исключая дома № 57/1, 61, 61/1, 63 по улице Кенесары, по четной стороне улицы Ш. Иманбаевой до улицы Отырар, по нечетной стороне улицы Отырар до улицы М. Ғабдуллина, по четной стороне улицы М. Ғабдуллина до проспекта Абая.</w:t>
      </w:r>
    </w:p>
    <w:bookmarkEnd w:id="235"/>
    <w:bookmarkStart w:name="z1813" w:id="236"/>
    <w:p>
      <w:pPr>
        <w:spacing w:after="0"/>
        <w:ind w:left="0"/>
        <w:jc w:val="both"/>
      </w:pPr>
      <w:r>
        <w:rPr>
          <w:rFonts w:ascii="Times New Roman"/>
          <w:b w:val="false"/>
          <w:i w:val="false"/>
          <w:color w:val="000000"/>
          <w:sz w:val="28"/>
        </w:rPr>
        <w:t>
      Избирательный участок № 67</w:t>
      </w:r>
    </w:p>
    <w:bookmarkEnd w:id="236"/>
    <w:bookmarkStart w:name="z32" w:id="237"/>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"Многопрофильная городская больница № 3" акимата города Астаны, проспект Абая, № 47)</w:t>
      </w:r>
    </w:p>
    <w:bookmarkEnd w:id="237"/>
    <w:bookmarkStart w:name="z33" w:id="238"/>
    <w:p>
      <w:pPr>
        <w:spacing w:after="0"/>
        <w:ind w:left="0"/>
        <w:jc w:val="both"/>
      </w:pPr>
      <w:r>
        <w:rPr>
          <w:rFonts w:ascii="Times New Roman"/>
          <w:b w:val="false"/>
          <w:i w:val="false"/>
          <w:color w:val="000000"/>
          <w:sz w:val="28"/>
        </w:rPr>
        <w:t>
      Границы: от проспекта Республики по нечетной стороне улицы С. Сейфуллина до улицы С. Торайғырова, по нечетной стороне улицы С. Торайғырова до улицы Ж. Омарова, по нечетной стороне улицы Ж. Омарова до улицы М. Ғабдуллина, по нечетной стороне улицы М. Ғабдуллина до улицы Луи Пастера, по нечетной стороне улицы Луи Пастера до улицы С. Торайғырова, по нечетной стороне улицы С. Торайғырова до улицы Кенесары, по нечетной стороне улице Кенесары до проспекта Республики, по четной стороне проспекта Республики до улицы С. Сейфуллина.</w:t>
      </w:r>
    </w:p>
    <w:bookmarkEnd w:id="238"/>
    <w:bookmarkStart w:name="z1814" w:id="239"/>
    <w:p>
      <w:pPr>
        <w:spacing w:after="0"/>
        <w:ind w:left="0"/>
        <w:jc w:val="both"/>
      </w:pPr>
      <w:r>
        <w:rPr>
          <w:rFonts w:ascii="Times New Roman"/>
          <w:b w:val="false"/>
          <w:i w:val="false"/>
          <w:color w:val="000000"/>
          <w:sz w:val="28"/>
        </w:rPr>
        <w:t>
      Избирательный участок № 68</w:t>
      </w:r>
    </w:p>
    <w:bookmarkEnd w:id="239"/>
    <w:bookmarkStart w:name="z1815" w:id="240"/>
    <w:p>
      <w:pPr>
        <w:spacing w:after="0"/>
        <w:ind w:left="0"/>
        <w:jc w:val="both"/>
      </w:pPr>
      <w:r>
        <w:rPr>
          <w:rFonts w:ascii="Times New Roman"/>
          <w:b w:val="false"/>
          <w:i w:val="false"/>
          <w:color w:val="000000"/>
          <w:sz w:val="28"/>
        </w:rPr>
        <w:t>
      (центр – Коммунальное государственное учреждение "Школа-гимназия № 31" акимата города Астаны , улица Кенесары, № 49)</w:t>
      </w:r>
    </w:p>
    <w:bookmarkEnd w:id="240"/>
    <w:bookmarkStart w:name="z1816" w:id="241"/>
    <w:p>
      <w:pPr>
        <w:spacing w:after="0"/>
        <w:ind w:left="0"/>
        <w:jc w:val="both"/>
      </w:pPr>
      <w:r>
        <w:rPr>
          <w:rFonts w:ascii="Times New Roman"/>
          <w:b w:val="false"/>
          <w:i w:val="false"/>
          <w:color w:val="000000"/>
          <w:sz w:val="28"/>
        </w:rPr>
        <w:t>
      Границы: от проспекта Республики по четной стороне улицы Кенесары до улицы С. Торайғырова, по четной стороне улицы С. Торайғырова до улицы Луи Пастера, по четной стороне улицы Луи Пастера до улицы Отырар, по четной стороне улицы Отырар до улицы Ш. Иманбаевой, по нечетной стороне улицы Ш. Иманбаевой до улицы Ағыбай батыра, по нечетной стороне улицы Ағыбай батыра до проспекта Республики, по четной стороне проспекта Республики до улицы Кенесары, включая дома № 10, 10а по улице Ш. Иманбаевой, исключая дома № 7г, 7в по улице Ш. Иманбаевой и дом № 12 по улице М. Ғабдуллина.</w:t>
      </w:r>
    </w:p>
    <w:bookmarkEnd w:id="241"/>
    <w:bookmarkStart w:name="z1817" w:id="242"/>
    <w:p>
      <w:pPr>
        <w:spacing w:after="0"/>
        <w:ind w:left="0"/>
        <w:jc w:val="both"/>
      </w:pPr>
      <w:r>
        <w:rPr>
          <w:rFonts w:ascii="Times New Roman"/>
          <w:b w:val="false"/>
          <w:i w:val="false"/>
          <w:color w:val="000000"/>
          <w:sz w:val="28"/>
        </w:rPr>
        <w:t>
      Избирательный участок № 69</w:t>
      </w:r>
    </w:p>
    <w:bookmarkEnd w:id="242"/>
    <w:bookmarkStart w:name="z1818" w:id="243"/>
    <w:p>
      <w:pPr>
        <w:spacing w:after="0"/>
        <w:ind w:left="0"/>
        <w:jc w:val="both"/>
      </w:pPr>
      <w:r>
        <w:rPr>
          <w:rFonts w:ascii="Times New Roman"/>
          <w:b w:val="false"/>
          <w:i w:val="false"/>
          <w:color w:val="000000"/>
          <w:sz w:val="28"/>
        </w:rPr>
        <w:t>
      (центр – Коммунальное государственное учреждение "Школа-гимназия № 31" акимата города Астаны , улица Кенесары, № 49)</w:t>
      </w:r>
    </w:p>
    <w:bookmarkEnd w:id="243"/>
    <w:bookmarkStart w:name="z1819" w:id="244"/>
    <w:p>
      <w:pPr>
        <w:spacing w:after="0"/>
        <w:ind w:left="0"/>
        <w:jc w:val="both"/>
      </w:pPr>
      <w:r>
        <w:rPr>
          <w:rFonts w:ascii="Times New Roman"/>
          <w:b w:val="false"/>
          <w:i w:val="false"/>
          <w:color w:val="000000"/>
          <w:sz w:val="28"/>
        </w:rPr>
        <w:t>
      Границы: от улицы Ш. Иманбаевой по четной стороне улицы Кенесары до улицы Ш. Уәлиханова, по нечетной стороне улицы Ш. Уәлиханова до улицы А. Иманова, по нечетной стороне улицы А. Иманова до улицы Ш. Иманбаевой, по четной стороне улицы Ш. Иманбаевой до улицы Кенесары, включая дома № 57/1, 61, 61/1, 63 по улице Кенесары, исключая дом № 5 по улице Ш. Уәлиханова, дом № 17 по улице А. Иманова, дома № 10, 10а по улице Ш. Иманбаевой.</w:t>
      </w:r>
    </w:p>
    <w:bookmarkEnd w:id="244"/>
    <w:bookmarkStart w:name="z1820" w:id="245"/>
    <w:p>
      <w:pPr>
        <w:spacing w:after="0"/>
        <w:ind w:left="0"/>
        <w:jc w:val="both"/>
      </w:pPr>
      <w:r>
        <w:rPr>
          <w:rFonts w:ascii="Times New Roman"/>
          <w:b w:val="false"/>
          <w:i w:val="false"/>
          <w:color w:val="000000"/>
          <w:sz w:val="28"/>
        </w:rPr>
        <w:t>
      Избирательный участок № 70</w:t>
      </w:r>
    </w:p>
    <w:bookmarkEnd w:id="245"/>
    <w:bookmarkStart w:name="z1821" w:id="246"/>
    <w:p>
      <w:pPr>
        <w:spacing w:after="0"/>
        <w:ind w:left="0"/>
        <w:jc w:val="both"/>
      </w:pPr>
      <w:r>
        <w:rPr>
          <w:rFonts w:ascii="Times New Roman"/>
          <w:b w:val="false"/>
          <w:i w:val="false"/>
          <w:color w:val="000000"/>
          <w:sz w:val="28"/>
        </w:rPr>
        <w:t>
      (центр – Коммунальное государственное учреждение "Школа-гимназия № 10 имени Жумабека Ташенева" акимата города Астаны , улица М. Ғабдуллина, № 7)</w:t>
      </w:r>
    </w:p>
    <w:bookmarkEnd w:id="246"/>
    <w:bookmarkStart w:name="z1822" w:id="247"/>
    <w:p>
      <w:pPr>
        <w:spacing w:after="0"/>
        <w:ind w:left="0"/>
        <w:jc w:val="both"/>
      </w:pPr>
      <w:r>
        <w:rPr>
          <w:rFonts w:ascii="Times New Roman"/>
          <w:b w:val="false"/>
          <w:i w:val="false"/>
          <w:color w:val="000000"/>
          <w:sz w:val="28"/>
        </w:rPr>
        <w:t>
      Границы: от улицы Ш. Иманбаевой по нечетной стороне улицы А. Бараева до проспекта Республики, по четной стороне проспекта Республики до улицы Рамазан, по четной стороне улицы Рамазан до улицы Ш. Иманбаевой, по нечетной стороне улицы Ш. Иманбаевой до улицы А. Бараева.</w:t>
      </w:r>
    </w:p>
    <w:bookmarkEnd w:id="247"/>
    <w:bookmarkStart w:name="z1823" w:id="248"/>
    <w:p>
      <w:pPr>
        <w:spacing w:after="0"/>
        <w:ind w:left="0"/>
        <w:jc w:val="both"/>
      </w:pPr>
      <w:r>
        <w:rPr>
          <w:rFonts w:ascii="Times New Roman"/>
          <w:b w:val="false"/>
          <w:i w:val="false"/>
          <w:color w:val="000000"/>
          <w:sz w:val="28"/>
        </w:rPr>
        <w:t>
      Избирательный участок № 71</w:t>
      </w:r>
    </w:p>
    <w:bookmarkEnd w:id="248"/>
    <w:bookmarkStart w:name="z1824" w:id="249"/>
    <w:p>
      <w:pPr>
        <w:spacing w:after="0"/>
        <w:ind w:left="0"/>
        <w:jc w:val="both"/>
      </w:pPr>
      <w:r>
        <w:rPr>
          <w:rFonts w:ascii="Times New Roman"/>
          <w:b w:val="false"/>
          <w:i w:val="false"/>
          <w:color w:val="000000"/>
          <w:sz w:val="28"/>
        </w:rPr>
        <w:t>
      (центр – Коммунальное государственное учреждение "Школа-гимназия № 10 имени Жумабека Ташенева" акимата города Астаны , улица М. Ғабдуллина, № 7)</w:t>
      </w:r>
    </w:p>
    <w:bookmarkEnd w:id="249"/>
    <w:bookmarkStart w:name="z1825" w:id="250"/>
    <w:p>
      <w:pPr>
        <w:spacing w:after="0"/>
        <w:ind w:left="0"/>
        <w:jc w:val="both"/>
      </w:pPr>
      <w:r>
        <w:rPr>
          <w:rFonts w:ascii="Times New Roman"/>
          <w:b w:val="false"/>
          <w:i w:val="false"/>
          <w:color w:val="000000"/>
          <w:sz w:val="28"/>
        </w:rPr>
        <w:t>
      Границы: от проспекта Республики по четной стороне улицы Ағыбай батыра до улицы Ш. Иманбаевой, включая дома № 7г, 7в по улице Ш. Иманбаевой и дом № 12 по улице М. Ғабдуллина, по нечетной стороне улицы Ш. Иманбаевой до улицы Рамазан, по нечетной стороне улицы Рамазан до проспекта Республики, по четной стороне проспекта Республики до улицы Ағыбай батыра.</w:t>
      </w:r>
    </w:p>
    <w:bookmarkEnd w:id="250"/>
    <w:bookmarkStart w:name="z1826" w:id="251"/>
    <w:p>
      <w:pPr>
        <w:spacing w:after="0"/>
        <w:ind w:left="0"/>
        <w:jc w:val="both"/>
      </w:pPr>
      <w:r>
        <w:rPr>
          <w:rFonts w:ascii="Times New Roman"/>
          <w:b w:val="false"/>
          <w:i w:val="false"/>
          <w:color w:val="000000"/>
          <w:sz w:val="28"/>
        </w:rPr>
        <w:t>
      Избирательный участок № 72</w:t>
      </w:r>
    </w:p>
    <w:bookmarkEnd w:id="251"/>
    <w:bookmarkStart w:name="z1827" w:id="252"/>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54" имени Акселеу Сейдимбека" акимата города Астаны , улица Ш. Иманбаевой, № 4)</w:t>
      </w:r>
    </w:p>
    <w:bookmarkEnd w:id="252"/>
    <w:bookmarkStart w:name="z1828" w:id="253"/>
    <w:p>
      <w:pPr>
        <w:spacing w:after="0"/>
        <w:ind w:left="0"/>
        <w:jc w:val="both"/>
      </w:pPr>
      <w:r>
        <w:rPr>
          <w:rFonts w:ascii="Times New Roman"/>
          <w:b w:val="false"/>
          <w:i w:val="false"/>
          <w:color w:val="000000"/>
          <w:sz w:val="28"/>
        </w:rPr>
        <w:t>
      Границы: от улицы Ш. Уәлиханова по четной стороне улицы А. Иманова до улицы Ш. Иманбаевой, по четной стороне улицы Ш. Иманбаевой до улицы Ж. Тархана, по нечетной стороне улицы Ж. Тархана до улицы Ш. Уәлиханова, по нечетной стороне улицы Ш. Уәлиханова до улицы А. Иманова, включая дом № 5 по улице Ш. Уәлиханова, дом № 17 по улице А. Иманова.</w:t>
      </w:r>
    </w:p>
    <w:bookmarkEnd w:id="253"/>
    <w:bookmarkStart w:name="z1829" w:id="254"/>
    <w:p>
      <w:pPr>
        <w:spacing w:after="0"/>
        <w:ind w:left="0"/>
        <w:jc w:val="both"/>
      </w:pPr>
      <w:r>
        <w:rPr>
          <w:rFonts w:ascii="Times New Roman"/>
          <w:b w:val="false"/>
          <w:i w:val="false"/>
          <w:color w:val="000000"/>
          <w:sz w:val="28"/>
        </w:rPr>
        <w:t>
      Избирательный участок № 73</w:t>
      </w:r>
    </w:p>
    <w:bookmarkEnd w:id="254"/>
    <w:bookmarkStart w:name="z1830" w:id="255"/>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54" имени Акселеу Сейдимбека" акимата города Астаны , улица Ш. Иманбаевой, № 4)</w:t>
      </w:r>
    </w:p>
    <w:bookmarkEnd w:id="255"/>
    <w:bookmarkStart w:name="z1831" w:id="256"/>
    <w:p>
      <w:pPr>
        <w:spacing w:after="0"/>
        <w:ind w:left="0"/>
        <w:jc w:val="both"/>
      </w:pPr>
      <w:r>
        <w:rPr>
          <w:rFonts w:ascii="Times New Roman"/>
          <w:b w:val="false"/>
          <w:i w:val="false"/>
          <w:color w:val="000000"/>
          <w:sz w:val="28"/>
        </w:rPr>
        <w:t>
      Границы: от улицы Асан қайғы по четной стороне улицы Ж. Тархана до улицы Ш. Иманбаевой, по четной стороне улицы Ш. Иманбаевой до улицы А. Бараева, по нечетной стороне улицы А. Бараева до улицы Асан қайғы, по нечетной стороне улицы Асан қайғы до улицы Ж. Тархана.</w:t>
      </w:r>
    </w:p>
    <w:bookmarkEnd w:id="256"/>
    <w:bookmarkStart w:name="z1832" w:id="257"/>
    <w:p>
      <w:pPr>
        <w:spacing w:after="0"/>
        <w:ind w:left="0"/>
        <w:jc w:val="both"/>
      </w:pPr>
      <w:r>
        <w:rPr>
          <w:rFonts w:ascii="Times New Roman"/>
          <w:b w:val="false"/>
          <w:i w:val="false"/>
          <w:color w:val="000000"/>
          <w:sz w:val="28"/>
        </w:rPr>
        <w:t>
      Избирательный участок № 74</w:t>
      </w:r>
    </w:p>
    <w:bookmarkEnd w:id="257"/>
    <w:bookmarkStart w:name="z1833" w:id="258"/>
    <w:p>
      <w:pPr>
        <w:spacing w:after="0"/>
        <w:ind w:left="0"/>
        <w:jc w:val="both"/>
      </w:pPr>
      <w:r>
        <w:rPr>
          <w:rFonts w:ascii="Times New Roman"/>
          <w:b w:val="false"/>
          <w:i w:val="false"/>
          <w:color w:val="000000"/>
          <w:sz w:val="28"/>
        </w:rPr>
        <w:t>
      (центр – Коммунальное государственное учреждение "Школа-лицей № 27" акимата города Астаны , улица Таха Хусейна, № 5/1)</w:t>
      </w:r>
    </w:p>
    <w:bookmarkEnd w:id="258"/>
    <w:bookmarkStart w:name="z1834" w:id="259"/>
    <w:p>
      <w:pPr>
        <w:spacing w:after="0"/>
        <w:ind w:left="0"/>
        <w:jc w:val="both"/>
      </w:pPr>
      <w:r>
        <w:rPr>
          <w:rFonts w:ascii="Times New Roman"/>
          <w:b w:val="false"/>
          <w:i w:val="false"/>
          <w:color w:val="000000"/>
          <w:sz w:val="28"/>
        </w:rPr>
        <w:t>
      Границы: Дома № 2, 2/1, 2а, 2б, 6, 6/1, 8/1, 10, 10/1, 10/2, 10/3, 10/4, 10/5, 10/6, 12, 14, 14/1, 16 по улице А. Бараева, дома № 2, 2/1, 2/2, 4, 4/1 по улице А. Кравцова, дома № 8, 8/1, 8/2, 8/3, 8/4, 10 по переулку Ж. Тәшенева.</w:t>
      </w:r>
    </w:p>
    <w:bookmarkEnd w:id="259"/>
    <w:bookmarkStart w:name="z1835" w:id="260"/>
    <w:p>
      <w:pPr>
        <w:spacing w:after="0"/>
        <w:ind w:left="0"/>
        <w:jc w:val="both"/>
      </w:pPr>
      <w:r>
        <w:rPr>
          <w:rFonts w:ascii="Times New Roman"/>
          <w:b w:val="false"/>
          <w:i w:val="false"/>
          <w:color w:val="000000"/>
          <w:sz w:val="28"/>
        </w:rPr>
        <w:t>
      Избирательный участок № 75</w:t>
      </w:r>
    </w:p>
    <w:bookmarkEnd w:id="260"/>
    <w:bookmarkStart w:name="z1836" w:id="261"/>
    <w:p>
      <w:pPr>
        <w:spacing w:after="0"/>
        <w:ind w:left="0"/>
        <w:jc w:val="both"/>
      </w:pPr>
      <w:r>
        <w:rPr>
          <w:rFonts w:ascii="Times New Roman"/>
          <w:b w:val="false"/>
          <w:i w:val="false"/>
          <w:color w:val="000000"/>
          <w:sz w:val="28"/>
        </w:rPr>
        <w:t>
      (центр – Коммунальное государственное учреждение "Школа-лицей № 27" акимата города Астаны , улица Таха Хусейна, № 5/1)</w:t>
      </w:r>
    </w:p>
    <w:bookmarkEnd w:id="261"/>
    <w:bookmarkStart w:name="z1837" w:id="262"/>
    <w:p>
      <w:pPr>
        <w:spacing w:after="0"/>
        <w:ind w:left="0"/>
        <w:jc w:val="both"/>
      </w:pPr>
      <w:r>
        <w:rPr>
          <w:rFonts w:ascii="Times New Roman"/>
          <w:b w:val="false"/>
          <w:i w:val="false"/>
          <w:color w:val="000000"/>
          <w:sz w:val="28"/>
        </w:rPr>
        <w:t>
      Границы: от улицы Таха Хусейна по нечетной стороне улицы Ж. Тәшенева до улицы А. Бараева, по четной стороне улицы А. Бараева до переулка Ж. Тәшенева, по переулку Ж. Тәшенева до улицы Таха Хусейна, включая дома № 7, 7/1, 7/2, 7/3, 9, 9/2, 9/3, 9/4, 11/1, 11/2 по улице Ж. Тәшенева и дома № 2, 4, 4/1, 4/2, 4/3, 4/4, 6, 6/1 по переулку Ж. Тәшенева.</w:t>
      </w:r>
    </w:p>
    <w:bookmarkEnd w:id="262"/>
    <w:bookmarkStart w:name="z1838" w:id="263"/>
    <w:p>
      <w:pPr>
        <w:spacing w:after="0"/>
        <w:ind w:left="0"/>
        <w:jc w:val="both"/>
      </w:pPr>
      <w:r>
        <w:rPr>
          <w:rFonts w:ascii="Times New Roman"/>
          <w:b w:val="false"/>
          <w:i w:val="false"/>
          <w:color w:val="000000"/>
          <w:sz w:val="28"/>
        </w:rPr>
        <w:t>
      Избирательный участок № 76</w:t>
      </w:r>
    </w:p>
    <w:bookmarkEnd w:id="263"/>
    <w:bookmarkStart w:name="z1839" w:id="264"/>
    <w:p>
      <w:pPr>
        <w:spacing w:after="0"/>
        <w:ind w:left="0"/>
        <w:jc w:val="both"/>
      </w:pPr>
      <w:r>
        <w:rPr>
          <w:rFonts w:ascii="Times New Roman"/>
          <w:b w:val="false"/>
          <w:i w:val="false"/>
          <w:color w:val="000000"/>
          <w:sz w:val="28"/>
        </w:rPr>
        <w:t>
      (центр – ТОО "Хозяйственное управление Астаны",</w:t>
      </w:r>
    </w:p>
    <w:bookmarkEnd w:id="264"/>
    <w:bookmarkStart w:name="z1840" w:id="265"/>
    <w:p>
      <w:pPr>
        <w:spacing w:after="0"/>
        <w:ind w:left="0"/>
        <w:jc w:val="both"/>
      </w:pPr>
      <w:r>
        <w:rPr>
          <w:rFonts w:ascii="Times New Roman"/>
          <w:b w:val="false"/>
          <w:i w:val="false"/>
          <w:color w:val="000000"/>
          <w:sz w:val="28"/>
        </w:rPr>
        <w:t>
      улица Ж. Тәшенева, № 25)</w:t>
      </w:r>
    </w:p>
    <w:bookmarkEnd w:id="265"/>
    <w:bookmarkStart w:name="z1841" w:id="266"/>
    <w:p>
      <w:pPr>
        <w:spacing w:after="0"/>
        <w:ind w:left="0"/>
        <w:jc w:val="both"/>
      </w:pPr>
      <w:r>
        <w:rPr>
          <w:rFonts w:ascii="Times New Roman"/>
          <w:b w:val="false"/>
          <w:i w:val="false"/>
          <w:color w:val="000000"/>
          <w:sz w:val="28"/>
        </w:rPr>
        <w:t>
      Границы: от улицы Таха Хусейна по четной стороне улицы А. Кравцова до улицы Ж. Тәшенева, вдоль улицы Ж. Тәшенева до улицы Таха Хусейна, по четной стороне улицы Таха Хусейна до улицы А. Кравцова.</w:t>
      </w:r>
    </w:p>
    <w:bookmarkEnd w:id="266"/>
    <w:bookmarkStart w:name="z1842" w:id="267"/>
    <w:p>
      <w:pPr>
        <w:spacing w:after="0"/>
        <w:ind w:left="0"/>
        <w:jc w:val="both"/>
      </w:pPr>
      <w:r>
        <w:rPr>
          <w:rFonts w:ascii="Times New Roman"/>
          <w:b w:val="false"/>
          <w:i w:val="false"/>
          <w:color w:val="000000"/>
          <w:sz w:val="28"/>
        </w:rPr>
        <w:t>
      Избирательный участок № 77</w:t>
      </w:r>
    </w:p>
    <w:bookmarkEnd w:id="267"/>
    <w:bookmarkStart w:name="z1843" w:id="268"/>
    <w:p>
      <w:pPr>
        <w:spacing w:after="0"/>
        <w:ind w:left="0"/>
        <w:jc w:val="both"/>
      </w:pPr>
      <w:r>
        <w:rPr>
          <w:rFonts w:ascii="Times New Roman"/>
          <w:b w:val="false"/>
          <w:i w:val="false"/>
          <w:color w:val="000000"/>
          <w:sz w:val="28"/>
        </w:rPr>
        <w:t>
      (центр – ТОО "Республиканский центр каратэ",</w:t>
      </w:r>
    </w:p>
    <w:bookmarkEnd w:id="268"/>
    <w:bookmarkStart w:name="z1844" w:id="269"/>
    <w:p>
      <w:pPr>
        <w:spacing w:after="0"/>
        <w:ind w:left="0"/>
        <w:jc w:val="both"/>
      </w:pPr>
      <w:r>
        <w:rPr>
          <w:rFonts w:ascii="Times New Roman"/>
          <w:b w:val="false"/>
          <w:i w:val="false"/>
          <w:color w:val="000000"/>
          <w:sz w:val="28"/>
        </w:rPr>
        <w:t>
      улица Ж. Тәшенева, № 7/2)</w:t>
      </w:r>
    </w:p>
    <w:bookmarkEnd w:id="269"/>
    <w:bookmarkStart w:name="z1845" w:id="270"/>
    <w:p>
      <w:pPr>
        <w:spacing w:after="0"/>
        <w:ind w:left="0"/>
        <w:jc w:val="both"/>
      </w:pPr>
      <w:r>
        <w:rPr>
          <w:rFonts w:ascii="Times New Roman"/>
          <w:b w:val="false"/>
          <w:i w:val="false"/>
          <w:color w:val="000000"/>
          <w:sz w:val="28"/>
        </w:rPr>
        <w:t>
      Границы: от русла реки Есиль до улицы Ж. Тәшенева, по четной стороне улицы Ж. Тәшенева до улицы Таха Хусейна, по нечетной стороне улицы Таха Хусейна до улицы А. Кравцова, включая дома № 13, 13/1, 13/2, 13/3, 15 по улице Ж. Тәшенева, дома № 1, 3, 3/1, 5, 5/1, 7, 9, 11, 13, 13/1, 13/2, 15, 15/1, 15/2, 15/3, 15/4, 15а, 17а, 17б, 17 по улице Таха Хусейна и дома № 6, 6/7, 6/7а по улице А. Кравцова.</w:t>
      </w:r>
    </w:p>
    <w:bookmarkEnd w:id="270"/>
    <w:bookmarkStart w:name="z1849" w:id="271"/>
    <w:p>
      <w:pPr>
        <w:spacing w:after="0"/>
        <w:ind w:left="0"/>
        <w:jc w:val="both"/>
      </w:pPr>
      <w:r>
        <w:rPr>
          <w:rFonts w:ascii="Times New Roman"/>
          <w:b w:val="false"/>
          <w:i w:val="false"/>
          <w:color w:val="000000"/>
          <w:sz w:val="28"/>
        </w:rPr>
        <w:t>
      Избирательный участок № 78</w:t>
      </w:r>
    </w:p>
    <w:bookmarkEnd w:id="271"/>
    <w:bookmarkStart w:name="z36" w:id="272"/>
    <w:p>
      <w:pPr>
        <w:spacing w:after="0"/>
        <w:ind w:left="0"/>
        <w:jc w:val="both"/>
      </w:pPr>
      <w:r>
        <w:rPr>
          <w:rFonts w:ascii="Times New Roman"/>
          <w:b w:val="false"/>
          <w:i w:val="false"/>
          <w:color w:val="000000"/>
          <w:sz w:val="28"/>
        </w:rPr>
        <w:t>
      (центр – Экономико-юридический колледж, улица Ә. Сембинова, № 23)</w:t>
      </w:r>
    </w:p>
    <w:bookmarkEnd w:id="272"/>
    <w:bookmarkStart w:name="z37" w:id="273"/>
    <w:p>
      <w:pPr>
        <w:spacing w:after="0"/>
        <w:ind w:left="0"/>
        <w:jc w:val="both"/>
      </w:pPr>
      <w:r>
        <w:rPr>
          <w:rFonts w:ascii="Times New Roman"/>
          <w:b w:val="false"/>
          <w:i w:val="false"/>
          <w:color w:val="000000"/>
          <w:sz w:val="28"/>
        </w:rPr>
        <w:t>
      Границы: от улицы Ш. Уәлиханова по четной стороне проспекта Бөгенбай батыра до железной дороги, вдоль железной дороги до улицы Ә. Сембинова, по нечетной стороне улицы Ә. Сембинова до улицы Л. Толстого, по нечетной стороне улицы Л. Толстого до улицы Ә. Жангелдина, по нечетной стороне улице границы Ә. Жангелдина до улицы Ш. Уәлиханова, по четной стороне улицы Ш. Уәлиханова до проспекта Бөгенбай батыра.</w:t>
      </w:r>
    </w:p>
    <w:bookmarkEnd w:id="273"/>
    <w:bookmarkStart w:name="z1850" w:id="274"/>
    <w:p>
      <w:pPr>
        <w:spacing w:after="0"/>
        <w:ind w:left="0"/>
        <w:jc w:val="both"/>
      </w:pPr>
      <w:r>
        <w:rPr>
          <w:rFonts w:ascii="Times New Roman"/>
          <w:b w:val="false"/>
          <w:i w:val="false"/>
          <w:color w:val="000000"/>
          <w:sz w:val="28"/>
        </w:rPr>
        <w:t>
      Избирательный участок № 79</w:t>
      </w:r>
    </w:p>
    <w:bookmarkEnd w:id="274"/>
    <w:bookmarkStart w:name="z1851" w:id="275"/>
    <w:p>
      <w:pPr>
        <w:spacing w:after="0"/>
        <w:ind w:left="0"/>
        <w:jc w:val="both"/>
      </w:pPr>
      <w:r>
        <w:rPr>
          <w:rFonts w:ascii="Times New Roman"/>
          <w:b w:val="false"/>
          <w:i w:val="false"/>
          <w:color w:val="000000"/>
          <w:sz w:val="28"/>
        </w:rPr>
        <w:t>
      (центр – Государственное коммунальное казенное предприятие "Технологический колледж" акимата города Астаны , улица С. Сейфуллина, № 59)</w:t>
      </w:r>
    </w:p>
    <w:bookmarkEnd w:id="275"/>
    <w:bookmarkStart w:name="z1852" w:id="276"/>
    <w:p>
      <w:pPr>
        <w:spacing w:after="0"/>
        <w:ind w:left="0"/>
        <w:jc w:val="both"/>
      </w:pPr>
      <w:r>
        <w:rPr>
          <w:rFonts w:ascii="Times New Roman"/>
          <w:b w:val="false"/>
          <w:i w:val="false"/>
          <w:color w:val="000000"/>
          <w:sz w:val="28"/>
        </w:rPr>
        <w:t>
      Границы: от проспекта Абая по четной стороне улицы Ә. Әлімжанова до улицы С. Сейфуллина, по нечетной стороне улицы С. Сейфуллина до улицы Асан қайғы, по четной стороне улицы Асан қайғы до улицы Ә. Жангелдина, по четной стороне улицы Ә. Жангелдина до улицы Л. Толстого, по четной стороне улицы Л. Толстого до улицы Ә. Сембинова, по нечетной стороне улицы Ә. Сембинова до проспекта Абая, по нечетной стороне проспекта Абая до улицы Ә. Әлімжанова.</w:t>
      </w:r>
    </w:p>
    <w:bookmarkEnd w:id="276"/>
    <w:bookmarkStart w:name="z1853" w:id="277"/>
    <w:p>
      <w:pPr>
        <w:spacing w:after="0"/>
        <w:ind w:left="0"/>
        <w:jc w:val="both"/>
      </w:pPr>
      <w:r>
        <w:rPr>
          <w:rFonts w:ascii="Times New Roman"/>
          <w:b w:val="false"/>
          <w:i w:val="false"/>
          <w:color w:val="000000"/>
          <w:sz w:val="28"/>
        </w:rPr>
        <w:t>
      Избирательный участок № 80</w:t>
      </w:r>
    </w:p>
    <w:bookmarkEnd w:id="277"/>
    <w:bookmarkStart w:name="z1854" w:id="278"/>
    <w:p>
      <w:pPr>
        <w:spacing w:after="0"/>
        <w:ind w:left="0"/>
        <w:jc w:val="both"/>
      </w:pPr>
      <w:r>
        <w:rPr>
          <w:rFonts w:ascii="Times New Roman"/>
          <w:b w:val="false"/>
          <w:i w:val="false"/>
          <w:color w:val="000000"/>
          <w:sz w:val="28"/>
        </w:rPr>
        <w:t>
      (центр – Государственное коммунальное казенное предприятие "Технологический колледж" акимата города Астаны , улица С. Сейфуллина, № 59)</w:t>
      </w:r>
    </w:p>
    <w:bookmarkEnd w:id="278"/>
    <w:bookmarkStart w:name="z1855" w:id="279"/>
    <w:p>
      <w:pPr>
        <w:spacing w:after="0"/>
        <w:ind w:left="0"/>
        <w:jc w:val="both"/>
      </w:pPr>
      <w:r>
        <w:rPr>
          <w:rFonts w:ascii="Times New Roman"/>
          <w:b w:val="false"/>
          <w:i w:val="false"/>
          <w:color w:val="000000"/>
          <w:sz w:val="28"/>
        </w:rPr>
        <w:t>
      Границы: от проспекта Абая по четной стороне улицы Ш. Уәлиханова до улицы Ә. Жангелдина, по четной стороне улицы Ә. Жангелдина до улицы Асан қайғы, по нечетной стороне улицы Асан қайғы до проспекта Абая, по нечетной стороне проспекта Абая до улицы Ш. Уәлиханова.</w:t>
      </w:r>
    </w:p>
    <w:bookmarkEnd w:id="279"/>
    <w:bookmarkStart w:name="z1856" w:id="280"/>
    <w:p>
      <w:pPr>
        <w:spacing w:after="0"/>
        <w:ind w:left="0"/>
        <w:jc w:val="both"/>
      </w:pPr>
      <w:r>
        <w:rPr>
          <w:rFonts w:ascii="Times New Roman"/>
          <w:b w:val="false"/>
          <w:i w:val="false"/>
          <w:color w:val="000000"/>
          <w:sz w:val="28"/>
        </w:rPr>
        <w:t>
      Избирательный участок № 81</w:t>
      </w:r>
    </w:p>
    <w:bookmarkEnd w:id="280"/>
    <w:bookmarkStart w:name="z1857" w:id="281"/>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26 "Үміт" акимата города Астаны , улица С. Рахимова № 33)</w:t>
      </w:r>
    </w:p>
    <w:bookmarkEnd w:id="281"/>
    <w:bookmarkStart w:name="z1858" w:id="282"/>
    <w:p>
      <w:pPr>
        <w:spacing w:after="0"/>
        <w:ind w:left="0"/>
        <w:jc w:val="both"/>
      </w:pPr>
      <w:r>
        <w:rPr>
          <w:rFonts w:ascii="Times New Roman"/>
          <w:b w:val="false"/>
          <w:i w:val="false"/>
          <w:color w:val="000000"/>
          <w:sz w:val="28"/>
        </w:rPr>
        <w:t>
      Границы: от улицы Ш. Уәлиханова по четной стороне улицы Кенесары до улицы Ә. Сембинова, по нечетной стороне улицы Ә. Сембинова до улицы А. Иманова, по нечетной стороне улицы А. Иманова до улицы Ш. Уәлиханова, по четной стороне улицы Ш. Уәлиханова до улицы Кенесары.</w:t>
      </w:r>
    </w:p>
    <w:bookmarkEnd w:id="282"/>
    <w:bookmarkStart w:name="z1859" w:id="283"/>
    <w:p>
      <w:pPr>
        <w:spacing w:after="0"/>
        <w:ind w:left="0"/>
        <w:jc w:val="both"/>
      </w:pPr>
      <w:r>
        <w:rPr>
          <w:rFonts w:ascii="Times New Roman"/>
          <w:b w:val="false"/>
          <w:i w:val="false"/>
          <w:color w:val="000000"/>
          <w:sz w:val="28"/>
        </w:rPr>
        <w:t>
      Избирательный участок № 82</w:t>
      </w:r>
    </w:p>
    <w:bookmarkEnd w:id="283"/>
    <w:bookmarkStart w:name="z1860" w:id="284"/>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54" имени Акселеу Сейдимбека" акимата города Астаны , улица Ш. Иманбаевой, № 4)</w:t>
      </w:r>
    </w:p>
    <w:bookmarkEnd w:id="284"/>
    <w:bookmarkStart w:name="z1861" w:id="285"/>
    <w:p>
      <w:pPr>
        <w:spacing w:after="0"/>
        <w:ind w:left="0"/>
        <w:jc w:val="both"/>
      </w:pPr>
      <w:r>
        <w:rPr>
          <w:rFonts w:ascii="Times New Roman"/>
          <w:b w:val="false"/>
          <w:i w:val="false"/>
          <w:color w:val="000000"/>
          <w:sz w:val="28"/>
        </w:rPr>
        <w:t>
      Границы: от улицы Ш. Уәлиханова по четной стороне улицы А. Иманова до улицы Асан қайғы, по нечетной стороне улицы Асан қайғы до улицы Ж. Тархана, по нечетной стороне улицы Ж. Тархана до улицы Ш. Уәлиханова, по четной стороне улицы Ш. Уәлиханова до улицы А. Иманова.</w:t>
      </w:r>
    </w:p>
    <w:bookmarkEnd w:id="285"/>
    <w:bookmarkStart w:name="z1862" w:id="286"/>
    <w:p>
      <w:pPr>
        <w:spacing w:after="0"/>
        <w:ind w:left="0"/>
        <w:jc w:val="both"/>
      </w:pPr>
      <w:r>
        <w:rPr>
          <w:rFonts w:ascii="Times New Roman"/>
          <w:b w:val="false"/>
          <w:i w:val="false"/>
          <w:color w:val="000000"/>
          <w:sz w:val="28"/>
        </w:rPr>
        <w:t>
      Избирательный участок № 83</w:t>
      </w:r>
    </w:p>
    <w:bookmarkEnd w:id="286"/>
    <w:bookmarkStart w:name="z1863" w:id="287"/>
    <w:p>
      <w:pPr>
        <w:spacing w:after="0"/>
        <w:ind w:left="0"/>
        <w:jc w:val="both"/>
      </w:pPr>
      <w:r>
        <w:rPr>
          <w:rFonts w:ascii="Times New Roman"/>
          <w:b w:val="false"/>
          <w:i w:val="false"/>
          <w:color w:val="000000"/>
          <w:sz w:val="28"/>
        </w:rPr>
        <w:t>
      (центр – Высший торгово-экономический колледж "Казпотребсоюза", улица Кенесары, № 60)</w:t>
      </w:r>
    </w:p>
    <w:bookmarkEnd w:id="287"/>
    <w:bookmarkStart w:name="z1864" w:id="288"/>
    <w:p>
      <w:pPr>
        <w:spacing w:after="0"/>
        <w:ind w:left="0"/>
        <w:jc w:val="both"/>
      </w:pPr>
      <w:r>
        <w:rPr>
          <w:rFonts w:ascii="Times New Roman"/>
          <w:b w:val="false"/>
          <w:i w:val="false"/>
          <w:color w:val="000000"/>
          <w:sz w:val="28"/>
        </w:rPr>
        <w:t>
      Границы: от улицы Ә. Сембинова по нечетной стороне улицы А. Иманова до улицы газеты "Егемен Қазақстан", по нечетной стороне улицы газеты "Егемен Қазақстан" до улицы Кенесары, по нечетной стороне улицы Кенесары до улицы Е. Брусиловского, по нечетной стороне улицы Е. Брусиловского до проспекта Абая, по четной стороне проспекта Абая до улицы Ә. Сембинова, по четной стороне улицы Ә. Сембинова до улицы А. Иманова.</w:t>
      </w:r>
    </w:p>
    <w:bookmarkEnd w:id="288"/>
    <w:bookmarkStart w:name="z1865" w:id="289"/>
    <w:p>
      <w:pPr>
        <w:spacing w:after="0"/>
        <w:ind w:left="0"/>
        <w:jc w:val="both"/>
      </w:pPr>
      <w:r>
        <w:rPr>
          <w:rFonts w:ascii="Times New Roman"/>
          <w:b w:val="false"/>
          <w:i w:val="false"/>
          <w:color w:val="000000"/>
          <w:sz w:val="28"/>
        </w:rPr>
        <w:t>
      Избирательный участок № 84</w:t>
      </w:r>
    </w:p>
    <w:bookmarkEnd w:id="289"/>
    <w:bookmarkStart w:name="z1866" w:id="290"/>
    <w:p>
      <w:pPr>
        <w:spacing w:after="0"/>
        <w:ind w:left="0"/>
        <w:jc w:val="both"/>
      </w:pPr>
      <w:r>
        <w:rPr>
          <w:rFonts w:ascii="Times New Roman"/>
          <w:b w:val="false"/>
          <w:i w:val="false"/>
          <w:color w:val="000000"/>
          <w:sz w:val="28"/>
        </w:rPr>
        <w:t>
      (центр – Коммунальное государственное учреждение "Средняя школа № 16 имени Толегена Айбергенова" акимата города Астаны ,</w:t>
      </w:r>
    </w:p>
    <w:bookmarkEnd w:id="290"/>
    <w:bookmarkStart w:name="z1867" w:id="291"/>
    <w:p>
      <w:pPr>
        <w:spacing w:after="0"/>
        <w:ind w:left="0"/>
        <w:jc w:val="both"/>
      </w:pPr>
      <w:r>
        <w:rPr>
          <w:rFonts w:ascii="Times New Roman"/>
          <w:b w:val="false"/>
          <w:i w:val="false"/>
          <w:color w:val="000000"/>
          <w:sz w:val="28"/>
        </w:rPr>
        <w:t>
      улица Кенесары, № 81)</w:t>
      </w:r>
    </w:p>
    <w:bookmarkEnd w:id="291"/>
    <w:bookmarkStart w:name="z1868" w:id="292"/>
    <w:p>
      <w:pPr>
        <w:spacing w:after="0"/>
        <w:ind w:left="0"/>
        <w:jc w:val="both"/>
      </w:pPr>
      <w:r>
        <w:rPr>
          <w:rFonts w:ascii="Times New Roman"/>
          <w:b w:val="false"/>
          <w:i w:val="false"/>
          <w:color w:val="000000"/>
          <w:sz w:val="28"/>
        </w:rPr>
        <w:t>
      Границы: от улицы Ж. Тархана по четной стороне улицы Асан қайғы до улицы А. Иманова, по четной стороне улицы А. Иманова до улицы газеты "Егемен Қазақстан", по четной стороне улицы газеты "Егемен Қазақстан" до улицы Кенесары, по четной стороне улицы Кенесары до улицы Б. Бейсекбаева, по нечетной стороне улицы Б. Бейсекбаева до улицы Ж. Тархана, по нечетной стороне улицы Ж. Тархана до улицы Асан қайғы.</w:t>
      </w:r>
    </w:p>
    <w:bookmarkEnd w:id="292"/>
    <w:bookmarkStart w:name="z1869" w:id="293"/>
    <w:p>
      <w:pPr>
        <w:spacing w:after="0"/>
        <w:ind w:left="0"/>
        <w:jc w:val="both"/>
      </w:pPr>
      <w:r>
        <w:rPr>
          <w:rFonts w:ascii="Times New Roman"/>
          <w:b w:val="false"/>
          <w:i w:val="false"/>
          <w:color w:val="000000"/>
          <w:sz w:val="28"/>
        </w:rPr>
        <w:t>
      Избирательный участок № 85</w:t>
      </w:r>
    </w:p>
    <w:bookmarkEnd w:id="293"/>
    <w:bookmarkStart w:name="z1870" w:id="294"/>
    <w:p>
      <w:pPr>
        <w:spacing w:after="0"/>
        <w:ind w:left="0"/>
        <w:jc w:val="both"/>
      </w:pPr>
      <w:r>
        <w:rPr>
          <w:rFonts w:ascii="Times New Roman"/>
          <w:b w:val="false"/>
          <w:i w:val="false"/>
          <w:color w:val="000000"/>
          <w:sz w:val="28"/>
        </w:rPr>
        <w:t>
      (центр – Коммунальное государственное учреждение "Средняя школа № 16 имени Толегена Айбергенова" акимата города Астаны ,</w:t>
      </w:r>
    </w:p>
    <w:bookmarkEnd w:id="294"/>
    <w:bookmarkStart w:name="z1871" w:id="295"/>
    <w:p>
      <w:pPr>
        <w:spacing w:after="0"/>
        <w:ind w:left="0"/>
        <w:jc w:val="both"/>
      </w:pPr>
      <w:r>
        <w:rPr>
          <w:rFonts w:ascii="Times New Roman"/>
          <w:b w:val="false"/>
          <w:i w:val="false"/>
          <w:color w:val="000000"/>
          <w:sz w:val="28"/>
        </w:rPr>
        <w:t>
      улица Кенесары, № 81)</w:t>
      </w:r>
    </w:p>
    <w:bookmarkEnd w:id="295"/>
    <w:bookmarkStart w:name="z1872" w:id="296"/>
    <w:p>
      <w:pPr>
        <w:spacing w:after="0"/>
        <w:ind w:left="0"/>
        <w:jc w:val="both"/>
      </w:pPr>
      <w:r>
        <w:rPr>
          <w:rFonts w:ascii="Times New Roman"/>
          <w:b w:val="false"/>
          <w:i w:val="false"/>
          <w:color w:val="000000"/>
          <w:sz w:val="28"/>
        </w:rPr>
        <w:t>
      Границы: от улицы Ә. Сембинова по четной стороне улицы Л. Толстого до улицы Е. Брусиловского, по нечетной стороне улицы Е. Брусиловского до проспекта Абая, по нечетной стороне проспекта Абая до улицы Ә. Сембинова, по четной стороне улицы Ә. Сембинова до улицы Л. Толстого.</w:t>
      </w:r>
    </w:p>
    <w:bookmarkEnd w:id="296"/>
    <w:bookmarkStart w:name="z1873" w:id="297"/>
    <w:p>
      <w:pPr>
        <w:spacing w:after="0"/>
        <w:ind w:left="0"/>
        <w:jc w:val="both"/>
      </w:pPr>
      <w:r>
        <w:rPr>
          <w:rFonts w:ascii="Times New Roman"/>
          <w:b w:val="false"/>
          <w:i w:val="false"/>
          <w:color w:val="000000"/>
          <w:sz w:val="28"/>
        </w:rPr>
        <w:t>
      Избирательный участок № 86</w:t>
      </w:r>
    </w:p>
    <w:bookmarkEnd w:id="297"/>
    <w:bookmarkStart w:name="z1874" w:id="298"/>
    <w:p>
      <w:pPr>
        <w:spacing w:after="0"/>
        <w:ind w:left="0"/>
        <w:jc w:val="both"/>
      </w:pPr>
      <w:r>
        <w:rPr>
          <w:rFonts w:ascii="Times New Roman"/>
          <w:b w:val="false"/>
          <w:i w:val="false"/>
          <w:color w:val="000000"/>
          <w:sz w:val="28"/>
        </w:rPr>
        <w:t>
      (центр – Коммунальное государственное учреждение "Гимназия № 5" акимата города Астаны , улица Ж. Тархана, № 16)</w:t>
      </w:r>
    </w:p>
    <w:bookmarkEnd w:id="298"/>
    <w:bookmarkStart w:name="z1875" w:id="299"/>
    <w:p>
      <w:pPr>
        <w:spacing w:after="0"/>
        <w:ind w:left="0"/>
        <w:jc w:val="both"/>
      </w:pPr>
      <w:r>
        <w:rPr>
          <w:rFonts w:ascii="Times New Roman"/>
          <w:b w:val="false"/>
          <w:i w:val="false"/>
          <w:color w:val="000000"/>
          <w:sz w:val="28"/>
        </w:rPr>
        <w:t>
      Границы: от улицы А. Пушкина по нечетной стороне улицы А. Кравцова до улицы Асан қайғы, по четной стороне улицы Асан қайғы до улицы Ж. Тархана, по четной стороне улицы Ж. Тархана до улицы А. Жұбанова, по нечетной стороне улицы А. Жұбанова до улицы А. Пушкина, по нечетной стороне улицы А. Пушкина до улицы А. Кравцова.</w:t>
      </w:r>
    </w:p>
    <w:bookmarkEnd w:id="299"/>
    <w:bookmarkStart w:name="z1876" w:id="300"/>
    <w:p>
      <w:pPr>
        <w:spacing w:after="0"/>
        <w:ind w:left="0"/>
        <w:jc w:val="both"/>
      </w:pPr>
      <w:r>
        <w:rPr>
          <w:rFonts w:ascii="Times New Roman"/>
          <w:b w:val="false"/>
          <w:i w:val="false"/>
          <w:color w:val="000000"/>
          <w:sz w:val="28"/>
        </w:rPr>
        <w:t>
      Избирательный участок № 87</w:t>
      </w:r>
    </w:p>
    <w:bookmarkEnd w:id="300"/>
    <w:bookmarkStart w:name="z1877" w:id="301"/>
    <w:p>
      <w:pPr>
        <w:spacing w:after="0"/>
        <w:ind w:left="0"/>
        <w:jc w:val="both"/>
      </w:pPr>
      <w:r>
        <w:rPr>
          <w:rFonts w:ascii="Times New Roman"/>
          <w:b w:val="false"/>
          <w:i w:val="false"/>
          <w:color w:val="000000"/>
          <w:sz w:val="28"/>
        </w:rPr>
        <w:t>
      (центр – Коммунальное государственное учреждение "Школа-гимназия № 87 имени Абая Құнанбайұлы" акимата города Астаны ,</w:t>
      </w:r>
    </w:p>
    <w:bookmarkEnd w:id="301"/>
    <w:bookmarkStart w:name="z1878" w:id="302"/>
    <w:p>
      <w:pPr>
        <w:spacing w:after="0"/>
        <w:ind w:left="0"/>
        <w:jc w:val="both"/>
      </w:pPr>
      <w:r>
        <w:rPr>
          <w:rFonts w:ascii="Times New Roman"/>
          <w:b w:val="false"/>
          <w:i w:val="false"/>
          <w:color w:val="000000"/>
          <w:sz w:val="28"/>
        </w:rPr>
        <w:t>
      улица А. Иманова, № 37)</w:t>
      </w:r>
    </w:p>
    <w:bookmarkEnd w:id="302"/>
    <w:bookmarkStart w:name="z1879" w:id="303"/>
    <w:p>
      <w:pPr>
        <w:spacing w:after="0"/>
        <w:ind w:left="0"/>
        <w:jc w:val="both"/>
      </w:pPr>
      <w:r>
        <w:rPr>
          <w:rFonts w:ascii="Times New Roman"/>
          <w:b w:val="false"/>
          <w:i w:val="false"/>
          <w:color w:val="000000"/>
          <w:sz w:val="28"/>
        </w:rPr>
        <w:t>
      Границы: от улицы А. Иманова по нечетной стороне улицы А. Жұбанова до улицы Кенесары, по четной стороне улицы Кенесары до улицы Б. Бейсекбаева, по четной стороне улицы Б. Бейсекбаева до улицы А. Иманова, по нечетной стороне улицы А. Иманова до улицы А. Жұбанова.</w:t>
      </w:r>
    </w:p>
    <w:bookmarkEnd w:id="303"/>
    <w:bookmarkStart w:name="z1880" w:id="304"/>
    <w:p>
      <w:pPr>
        <w:spacing w:after="0"/>
        <w:ind w:left="0"/>
        <w:jc w:val="both"/>
      </w:pPr>
      <w:r>
        <w:rPr>
          <w:rFonts w:ascii="Times New Roman"/>
          <w:b w:val="false"/>
          <w:i w:val="false"/>
          <w:color w:val="000000"/>
          <w:sz w:val="28"/>
        </w:rPr>
        <w:t>
      Избирательный участок № 88</w:t>
      </w:r>
    </w:p>
    <w:bookmarkEnd w:id="304"/>
    <w:bookmarkStart w:name="z1881" w:id="305"/>
    <w:p>
      <w:pPr>
        <w:spacing w:after="0"/>
        <w:ind w:left="0"/>
        <w:jc w:val="both"/>
      </w:pPr>
      <w:r>
        <w:rPr>
          <w:rFonts w:ascii="Times New Roman"/>
          <w:b w:val="false"/>
          <w:i w:val="false"/>
          <w:color w:val="000000"/>
          <w:sz w:val="28"/>
        </w:rPr>
        <w:t>
      (центр – Казахский университет экономики, финансов и международной торговли, улица А. Жұбанова, № 7)</w:t>
      </w:r>
    </w:p>
    <w:bookmarkEnd w:id="305"/>
    <w:bookmarkStart w:name="z1882" w:id="306"/>
    <w:p>
      <w:pPr>
        <w:spacing w:after="0"/>
        <w:ind w:left="0"/>
        <w:jc w:val="both"/>
      </w:pPr>
      <w:r>
        <w:rPr>
          <w:rFonts w:ascii="Times New Roman"/>
          <w:b w:val="false"/>
          <w:i w:val="false"/>
          <w:color w:val="000000"/>
          <w:sz w:val="28"/>
        </w:rPr>
        <w:t>
      Границы: от улицы Е. Брусиловского по четной стороне улицы А. Иманова до улицы А. Янушкевича, по нечетной стороне улицы А. Янушкевича до улицы А. Пушкина, по нечетной стороне улицы А. Пушкина до улицы А. Жұбанова, по четной стороне улицы А. Жұбанова до улицы А. Иманова, включая дома № 42, 44 по улице А. Иманова, дом № 4 по улице Е. Брусиловского, дом № 9 по улице А. Жұбанова.</w:t>
      </w:r>
    </w:p>
    <w:bookmarkEnd w:id="306"/>
    <w:bookmarkStart w:name="z1883" w:id="307"/>
    <w:p>
      <w:pPr>
        <w:spacing w:after="0"/>
        <w:ind w:left="0"/>
        <w:jc w:val="both"/>
      </w:pPr>
      <w:r>
        <w:rPr>
          <w:rFonts w:ascii="Times New Roman"/>
          <w:b w:val="false"/>
          <w:i w:val="false"/>
          <w:color w:val="000000"/>
          <w:sz w:val="28"/>
        </w:rPr>
        <w:t>
      Избирательный участок № 89</w:t>
      </w:r>
    </w:p>
    <w:bookmarkEnd w:id="307"/>
    <w:bookmarkStart w:name="z1884" w:id="308"/>
    <w:p>
      <w:pPr>
        <w:spacing w:after="0"/>
        <w:ind w:left="0"/>
        <w:jc w:val="both"/>
      </w:pPr>
      <w:r>
        <w:rPr>
          <w:rFonts w:ascii="Times New Roman"/>
          <w:b w:val="false"/>
          <w:i w:val="false"/>
          <w:color w:val="000000"/>
          <w:sz w:val="28"/>
        </w:rPr>
        <w:t>
      (центр – Евразийский национальный университет имени Л.Н. Гумилева,</w:t>
      </w:r>
    </w:p>
    <w:bookmarkEnd w:id="308"/>
    <w:bookmarkStart w:name="z1885" w:id="309"/>
    <w:p>
      <w:pPr>
        <w:spacing w:after="0"/>
        <w:ind w:left="0"/>
        <w:jc w:val="both"/>
      </w:pPr>
      <w:r>
        <w:rPr>
          <w:rFonts w:ascii="Times New Roman"/>
          <w:b w:val="false"/>
          <w:i w:val="false"/>
          <w:color w:val="000000"/>
          <w:sz w:val="28"/>
        </w:rPr>
        <w:t>
      улица А. Пушкина, № 11)</w:t>
      </w:r>
    </w:p>
    <w:bookmarkEnd w:id="309"/>
    <w:bookmarkStart w:name="z1886" w:id="310"/>
    <w:p>
      <w:pPr>
        <w:spacing w:after="0"/>
        <w:ind w:left="0"/>
        <w:jc w:val="both"/>
      </w:pPr>
      <w:r>
        <w:rPr>
          <w:rFonts w:ascii="Times New Roman"/>
          <w:b w:val="false"/>
          <w:i w:val="false"/>
          <w:color w:val="000000"/>
          <w:sz w:val="28"/>
        </w:rPr>
        <w:t>
      Границы: от улицы А. Пушкина по четной стороне улицы А. Янушкевича до улицы Кенесары, по четной стороне улицы Кенесары до улицы А. Пушкина, по нечетной стороне улицы А. Пушкина до улицы А. Янушкевича, включая дома № 15, 15а, 15б по улице А. Пушкина, дома № 96, 96а, 98 по проспекту Абая, дома № 2, 2/1, 4, 6, 6/1 по улице А. Пушкина.</w:t>
      </w:r>
    </w:p>
    <w:bookmarkEnd w:id="310"/>
    <w:bookmarkStart w:name="z1887" w:id="311"/>
    <w:p>
      <w:pPr>
        <w:spacing w:after="0"/>
        <w:ind w:left="0"/>
        <w:jc w:val="both"/>
      </w:pPr>
      <w:r>
        <w:rPr>
          <w:rFonts w:ascii="Times New Roman"/>
          <w:b w:val="false"/>
          <w:i w:val="false"/>
          <w:color w:val="000000"/>
          <w:sz w:val="28"/>
        </w:rPr>
        <w:t>
      Избирательный участок № 90</w:t>
      </w:r>
    </w:p>
    <w:bookmarkEnd w:id="311"/>
    <w:bookmarkStart w:name="z1888" w:id="312"/>
    <w:p>
      <w:pPr>
        <w:spacing w:after="0"/>
        <w:ind w:left="0"/>
        <w:jc w:val="both"/>
      </w:pPr>
      <w:r>
        <w:rPr>
          <w:rFonts w:ascii="Times New Roman"/>
          <w:b w:val="false"/>
          <w:i w:val="false"/>
          <w:color w:val="000000"/>
          <w:sz w:val="28"/>
        </w:rPr>
        <w:t>
      (центр – Евразийский национальный университет имени Л.Н. Гумилева,</w:t>
      </w:r>
    </w:p>
    <w:bookmarkEnd w:id="312"/>
    <w:bookmarkStart w:name="z1889" w:id="313"/>
    <w:p>
      <w:pPr>
        <w:spacing w:after="0"/>
        <w:ind w:left="0"/>
        <w:jc w:val="both"/>
      </w:pPr>
      <w:r>
        <w:rPr>
          <w:rFonts w:ascii="Times New Roman"/>
          <w:b w:val="false"/>
          <w:i w:val="false"/>
          <w:color w:val="000000"/>
          <w:sz w:val="28"/>
        </w:rPr>
        <w:t>
      улица А. Пушкина, № 11)</w:t>
      </w:r>
    </w:p>
    <w:bookmarkEnd w:id="313"/>
    <w:bookmarkStart w:name="z1890" w:id="314"/>
    <w:p>
      <w:pPr>
        <w:spacing w:after="0"/>
        <w:ind w:left="0"/>
        <w:jc w:val="both"/>
      </w:pPr>
      <w:r>
        <w:rPr>
          <w:rFonts w:ascii="Times New Roman"/>
          <w:b w:val="false"/>
          <w:i w:val="false"/>
          <w:color w:val="000000"/>
          <w:sz w:val="28"/>
        </w:rPr>
        <w:t>
      Границы: от улицы А. Жұбанова по четной стороне улицы Кенесары до улицы А. Янушкевича, по нечетной стороне улицы А. Янушкевича до улицы А. Иманова, по нечетной стороне улицы А. Иманова до улицы А. Жұбанова, по четной стороне улицы А. Жұбанова до улицы Кенесары.</w:t>
      </w:r>
    </w:p>
    <w:bookmarkEnd w:id="314"/>
    <w:bookmarkStart w:name="z1891" w:id="315"/>
    <w:p>
      <w:pPr>
        <w:spacing w:after="0"/>
        <w:ind w:left="0"/>
        <w:jc w:val="both"/>
      </w:pPr>
      <w:r>
        <w:rPr>
          <w:rFonts w:ascii="Times New Roman"/>
          <w:b w:val="false"/>
          <w:i w:val="false"/>
          <w:color w:val="000000"/>
          <w:sz w:val="28"/>
        </w:rPr>
        <w:t>
      Избирательный участок № 91</w:t>
      </w:r>
    </w:p>
    <w:bookmarkEnd w:id="315"/>
    <w:bookmarkStart w:name="z1892" w:id="316"/>
    <w:p>
      <w:pPr>
        <w:spacing w:after="0"/>
        <w:ind w:left="0"/>
        <w:jc w:val="both"/>
      </w:pPr>
      <w:r>
        <w:rPr>
          <w:rFonts w:ascii="Times New Roman"/>
          <w:b w:val="false"/>
          <w:i w:val="false"/>
          <w:color w:val="000000"/>
          <w:sz w:val="28"/>
        </w:rPr>
        <w:t>
      (центр – Коммунальное государственное учреждение "Школа-гимназия № 87 имени Абая Құнанбайұлы" акимата города Астаны ,</w:t>
      </w:r>
    </w:p>
    <w:bookmarkEnd w:id="316"/>
    <w:bookmarkStart w:name="z1893" w:id="317"/>
    <w:p>
      <w:pPr>
        <w:spacing w:after="0"/>
        <w:ind w:left="0"/>
        <w:jc w:val="both"/>
      </w:pPr>
      <w:r>
        <w:rPr>
          <w:rFonts w:ascii="Times New Roman"/>
          <w:b w:val="false"/>
          <w:i w:val="false"/>
          <w:color w:val="000000"/>
          <w:sz w:val="28"/>
        </w:rPr>
        <w:t>
      улица А. Иманова, № 37)</w:t>
      </w:r>
    </w:p>
    <w:bookmarkEnd w:id="317"/>
    <w:bookmarkStart w:name="z1894" w:id="318"/>
    <w:p>
      <w:pPr>
        <w:spacing w:after="0"/>
        <w:ind w:left="0"/>
        <w:jc w:val="both"/>
      </w:pPr>
      <w:r>
        <w:rPr>
          <w:rFonts w:ascii="Times New Roman"/>
          <w:b w:val="false"/>
          <w:i w:val="false"/>
          <w:color w:val="000000"/>
          <w:sz w:val="28"/>
        </w:rPr>
        <w:t>
      Границы: от улицы Кенесары по четной стороне улицы Е. Брусиловского до проспекта Абая, по четной стороне проспекта Абая до улицы А. Янушкевича, по нечетной стороне улицы А. Янушкевича до улицы Кенесары, по нечетной стороне улицы Кенесары до улицы Е. Брусиловского.</w:t>
      </w:r>
    </w:p>
    <w:bookmarkEnd w:id="318"/>
    <w:bookmarkStart w:name="z1895" w:id="319"/>
    <w:p>
      <w:pPr>
        <w:spacing w:after="0"/>
        <w:ind w:left="0"/>
        <w:jc w:val="both"/>
      </w:pPr>
      <w:r>
        <w:rPr>
          <w:rFonts w:ascii="Times New Roman"/>
          <w:b w:val="false"/>
          <w:i w:val="false"/>
          <w:color w:val="000000"/>
          <w:sz w:val="28"/>
        </w:rPr>
        <w:t>
      Избирательный участок № 92</w:t>
      </w:r>
    </w:p>
    <w:bookmarkEnd w:id="319"/>
    <w:bookmarkStart w:name="z1896" w:id="320"/>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"Астана су арнасы" акимата города Астаны ,</w:t>
      </w:r>
    </w:p>
    <w:bookmarkEnd w:id="320"/>
    <w:bookmarkStart w:name="z1897" w:id="321"/>
    <w:p>
      <w:pPr>
        <w:spacing w:after="0"/>
        <w:ind w:left="0"/>
        <w:jc w:val="both"/>
      </w:pPr>
      <w:r>
        <w:rPr>
          <w:rFonts w:ascii="Times New Roman"/>
          <w:b w:val="false"/>
          <w:i w:val="false"/>
          <w:color w:val="000000"/>
          <w:sz w:val="28"/>
        </w:rPr>
        <w:t>
      проспект Абая, № 103)</w:t>
      </w:r>
    </w:p>
    <w:bookmarkEnd w:id="321"/>
    <w:bookmarkStart w:name="z1898" w:id="322"/>
    <w:p>
      <w:pPr>
        <w:spacing w:after="0"/>
        <w:ind w:left="0"/>
        <w:jc w:val="both"/>
      </w:pPr>
      <w:r>
        <w:rPr>
          <w:rFonts w:ascii="Times New Roman"/>
          <w:b w:val="false"/>
          <w:i w:val="false"/>
          <w:color w:val="000000"/>
          <w:sz w:val="28"/>
        </w:rPr>
        <w:t>
      Границы: от проспекта Абая по четной стороне улицы А. Жұбанова до железной дороги, по железной дороге до улицы А. Пушкина, по улице А. Пушкина до проспекта Абая, по нечетной стороне проспекта Абая до улицы А. Жұбанова, включая дома № 88/3, 88/4, 92/1, 92/2, 92/3, 94, 94а по проспекту Абая.</w:t>
      </w:r>
    </w:p>
    <w:bookmarkEnd w:id="322"/>
    <w:bookmarkStart w:name="z1902" w:id="323"/>
    <w:p>
      <w:pPr>
        <w:spacing w:after="0"/>
        <w:ind w:left="0"/>
        <w:jc w:val="both"/>
      </w:pPr>
      <w:r>
        <w:rPr>
          <w:rFonts w:ascii="Times New Roman"/>
          <w:b w:val="false"/>
          <w:i w:val="false"/>
          <w:color w:val="000000"/>
          <w:sz w:val="28"/>
        </w:rPr>
        <w:t>
      Избирательный участок № 93</w:t>
      </w:r>
    </w:p>
    <w:bookmarkEnd w:id="323"/>
    <w:bookmarkStart w:name="z40" w:id="324"/>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"Астана су арнасы" акимата города Астаны, проспект Абая, № 103)</w:t>
      </w:r>
    </w:p>
    <w:bookmarkEnd w:id="324"/>
    <w:bookmarkStart w:name="z41" w:id="325"/>
    <w:p>
      <w:pPr>
        <w:spacing w:after="0"/>
        <w:ind w:left="0"/>
        <w:jc w:val="both"/>
      </w:pPr>
      <w:r>
        <w:rPr>
          <w:rFonts w:ascii="Times New Roman"/>
          <w:b w:val="false"/>
          <w:i w:val="false"/>
          <w:color w:val="000000"/>
          <w:sz w:val="28"/>
        </w:rPr>
        <w:t>
      Границы: от проспекта Абая по четной стороне улицы Е. Брусиловского до улицы Ә. Сембинова, по четной стороне улицы Ә. Сембинова до железной дороги, вдоль железной дороги до улицы А. Жұбанова, по нечетной стороне улицы А. Жұбанова до проспекта Абая, по нечетной стороне проспекта Абая до улицы Е. Брусиловского.</w:t>
      </w:r>
    </w:p>
    <w:bookmarkEnd w:id="325"/>
    <w:bookmarkStart w:name="z1903" w:id="326"/>
    <w:p>
      <w:pPr>
        <w:spacing w:after="0"/>
        <w:ind w:left="0"/>
        <w:jc w:val="both"/>
      </w:pPr>
      <w:r>
        <w:rPr>
          <w:rFonts w:ascii="Times New Roman"/>
          <w:b w:val="false"/>
          <w:i w:val="false"/>
          <w:color w:val="000000"/>
          <w:sz w:val="28"/>
        </w:rPr>
        <w:t>
      Избирательный участок № 94</w:t>
      </w:r>
    </w:p>
    <w:bookmarkEnd w:id="326"/>
    <w:bookmarkStart w:name="z1904" w:id="327"/>
    <w:p>
      <w:pPr>
        <w:spacing w:after="0"/>
        <w:ind w:left="0"/>
        <w:jc w:val="both"/>
      </w:pPr>
      <w:r>
        <w:rPr>
          <w:rFonts w:ascii="Times New Roman"/>
          <w:b w:val="false"/>
          <w:i w:val="false"/>
          <w:color w:val="000000"/>
          <w:sz w:val="28"/>
        </w:rPr>
        <w:t>
      (центр – Государственное коммунальное казенное предприятие "Строительно-технический колледж" акимата города Астаны , проспект Әл-Фараби, № 53/3)</w:t>
      </w:r>
    </w:p>
    <w:bookmarkEnd w:id="327"/>
    <w:bookmarkStart w:name="z1905" w:id="328"/>
    <w:p>
      <w:pPr>
        <w:spacing w:after="0"/>
        <w:ind w:left="0"/>
        <w:jc w:val="both"/>
      </w:pPr>
      <w:r>
        <w:rPr>
          <w:rFonts w:ascii="Times New Roman"/>
          <w:b w:val="false"/>
          <w:i w:val="false"/>
          <w:color w:val="000000"/>
          <w:sz w:val="28"/>
        </w:rPr>
        <w:t>
      Границы: от железной дороги по шоссе Алаш до улицы № 69, от улицы № 69 до улицы А. Пушкина, по улице А. Пушкина до улицы Жетіген, по четной стороне улицы Жетіген до улицы Ж. Досмұхамедұлы, по нечетной стороне улицы Ж. Досмұхамедұлы до железной дороги, по железной дороге до шоссе Алаш, включая дачные массивы поселка Қоянды.</w:t>
      </w:r>
    </w:p>
    <w:bookmarkEnd w:id="328"/>
    <w:bookmarkStart w:name="z1906" w:id="329"/>
    <w:p>
      <w:pPr>
        <w:spacing w:after="0"/>
        <w:ind w:left="0"/>
        <w:jc w:val="both"/>
      </w:pPr>
      <w:r>
        <w:rPr>
          <w:rFonts w:ascii="Times New Roman"/>
          <w:b w:val="false"/>
          <w:i w:val="false"/>
          <w:color w:val="000000"/>
          <w:sz w:val="28"/>
        </w:rPr>
        <w:t>
      Избирательный участок № 95</w:t>
      </w:r>
    </w:p>
    <w:bookmarkEnd w:id="329"/>
    <w:bookmarkStart w:name="z1907" w:id="330"/>
    <w:p>
      <w:pPr>
        <w:spacing w:after="0"/>
        <w:ind w:left="0"/>
        <w:jc w:val="both"/>
      </w:pPr>
      <w:r>
        <w:rPr>
          <w:rFonts w:ascii="Times New Roman"/>
          <w:b w:val="false"/>
          <w:i w:val="false"/>
          <w:color w:val="000000"/>
          <w:sz w:val="28"/>
        </w:rPr>
        <w:t>
      (центр – Коммунальное государственное учреждение "Средняя школа № 55" акимата города Астаны , улица Ж. Досмұхамедұлы, № 2)</w:t>
      </w:r>
    </w:p>
    <w:bookmarkEnd w:id="330"/>
    <w:bookmarkStart w:name="z1908" w:id="331"/>
    <w:p>
      <w:pPr>
        <w:spacing w:after="0"/>
        <w:ind w:left="0"/>
        <w:jc w:val="both"/>
      </w:pPr>
      <w:r>
        <w:rPr>
          <w:rFonts w:ascii="Times New Roman"/>
          <w:b w:val="false"/>
          <w:i w:val="false"/>
          <w:color w:val="000000"/>
          <w:sz w:val="28"/>
        </w:rPr>
        <w:t>
      Границы: от железной дороги по четной стороне улицы Ж. Досмұхамедұлы до улицы Жетіген, исключая дома № 4, 6, 8, 12 по улице Ж. Досмұхамедұлы, по нечетной стороне улицы Жетіген до шоссе Алаш, по четной стороне шоссе Алаш до границы района "Байқоңыр", вдоль границы района "Байқоңыр" до железной дороги, по железной дороге до улицы Ж. Досмұхамедұлы.</w:t>
      </w:r>
    </w:p>
    <w:bookmarkEnd w:id="331"/>
    <w:bookmarkStart w:name="z1909" w:id="332"/>
    <w:p>
      <w:pPr>
        <w:spacing w:after="0"/>
        <w:ind w:left="0"/>
        <w:jc w:val="both"/>
      </w:pPr>
      <w:r>
        <w:rPr>
          <w:rFonts w:ascii="Times New Roman"/>
          <w:b w:val="false"/>
          <w:i w:val="false"/>
          <w:color w:val="000000"/>
          <w:sz w:val="28"/>
        </w:rPr>
        <w:t>
      Избирательный участок № 96</w:t>
      </w:r>
    </w:p>
    <w:bookmarkEnd w:id="332"/>
    <w:bookmarkStart w:name="z1910" w:id="333"/>
    <w:p>
      <w:pPr>
        <w:spacing w:after="0"/>
        <w:ind w:left="0"/>
        <w:jc w:val="both"/>
      </w:pPr>
      <w:r>
        <w:rPr>
          <w:rFonts w:ascii="Times New Roman"/>
          <w:b w:val="false"/>
          <w:i w:val="false"/>
          <w:color w:val="000000"/>
          <w:sz w:val="28"/>
        </w:rPr>
        <w:t>
      (центр – Медицинский колледж "Шипагер", улица И. Чехоева, № 14/1)</w:t>
      </w:r>
    </w:p>
    <w:bookmarkEnd w:id="333"/>
    <w:bookmarkStart w:name="z1911" w:id="334"/>
    <w:p>
      <w:pPr>
        <w:spacing w:after="0"/>
        <w:ind w:left="0"/>
        <w:jc w:val="both"/>
      </w:pPr>
      <w:r>
        <w:rPr>
          <w:rFonts w:ascii="Times New Roman"/>
          <w:b w:val="false"/>
          <w:i w:val="false"/>
          <w:color w:val="000000"/>
          <w:sz w:val="28"/>
        </w:rPr>
        <w:t>
      Границы: от шоссе Алаш по северной объездной дороги до улицы № 85, по улице № 85 до Мехколонны, № 13, от Мехколонны № 13 с охватом домов по улицам Ойыл, Көкбастау, Айнатас, Жасыл, Байқадам, Балықты, Шет до улицы И. Чехоева, от улицы И. Чехоева по шоссе Алаш до северной объездной дороги.</w:t>
      </w:r>
    </w:p>
    <w:bookmarkEnd w:id="334"/>
    <w:bookmarkStart w:name="z1912" w:id="335"/>
    <w:p>
      <w:pPr>
        <w:spacing w:after="0"/>
        <w:ind w:left="0"/>
        <w:jc w:val="both"/>
      </w:pPr>
      <w:r>
        <w:rPr>
          <w:rFonts w:ascii="Times New Roman"/>
          <w:b w:val="false"/>
          <w:i w:val="false"/>
          <w:color w:val="000000"/>
          <w:sz w:val="28"/>
        </w:rPr>
        <w:t>
      Избирательный участок № 97</w:t>
      </w:r>
    </w:p>
    <w:bookmarkEnd w:id="335"/>
    <w:bookmarkStart w:name="z1913" w:id="336"/>
    <w:p>
      <w:pPr>
        <w:spacing w:after="0"/>
        <w:ind w:left="0"/>
        <w:jc w:val="both"/>
      </w:pPr>
      <w:r>
        <w:rPr>
          <w:rFonts w:ascii="Times New Roman"/>
          <w:b w:val="false"/>
          <w:i w:val="false"/>
          <w:color w:val="000000"/>
          <w:sz w:val="28"/>
        </w:rPr>
        <w:t>
      (центр – Коммунальное государственное учреждение "Средняя школа № 34" акимата города Астаны , улица Тайбурыл, № 23)</w:t>
      </w:r>
    </w:p>
    <w:bookmarkEnd w:id="336"/>
    <w:bookmarkStart w:name="z1914" w:id="337"/>
    <w:p>
      <w:pPr>
        <w:spacing w:after="0"/>
        <w:ind w:left="0"/>
        <w:jc w:val="both"/>
      </w:pPr>
      <w:r>
        <w:rPr>
          <w:rFonts w:ascii="Times New Roman"/>
          <w:b w:val="false"/>
          <w:i w:val="false"/>
          <w:color w:val="000000"/>
          <w:sz w:val="28"/>
        </w:rPr>
        <w:t>
      Границы: от шоссе Алаш по нечетной стороне проспекта Әл-Фараби до улицы Мұнайшылар, по улице Мұнайшылар до улицы Жаңажол, по нечетной стороне улицы Жаңажол до улицы Ташкент, по правой стороне улицы Ташкент до улицы Игілік, по правой стороне улицы Игілік до улицы Тайбурыл, по улице Тайбурыл до улицы № 85, вдоль улицы № 85 до Мехколонны, № 13, от Мехколонны, № 13 до улицы И. Чехоева с охватом улиц Ақсай, Көктомар, Құрманғазы, Н. Гоголя, Жаңажол, по правой стороне улицы И. Чехоева до шоссе Алаш, по шоссе Алаш до железной дороги.</w:t>
      </w:r>
    </w:p>
    <w:bookmarkEnd w:id="337"/>
    <w:bookmarkStart w:name="z1915" w:id="338"/>
    <w:p>
      <w:pPr>
        <w:spacing w:after="0"/>
        <w:ind w:left="0"/>
        <w:jc w:val="both"/>
      </w:pPr>
      <w:r>
        <w:rPr>
          <w:rFonts w:ascii="Times New Roman"/>
          <w:b w:val="false"/>
          <w:i w:val="false"/>
          <w:color w:val="000000"/>
          <w:sz w:val="28"/>
        </w:rPr>
        <w:t>
      Избирательный участок № 98</w:t>
      </w:r>
    </w:p>
    <w:bookmarkEnd w:id="338"/>
    <w:bookmarkStart w:name="z1916" w:id="339"/>
    <w:p>
      <w:pPr>
        <w:spacing w:after="0"/>
        <w:ind w:left="0"/>
        <w:jc w:val="both"/>
      </w:pPr>
      <w:r>
        <w:rPr>
          <w:rFonts w:ascii="Times New Roman"/>
          <w:b w:val="false"/>
          <w:i w:val="false"/>
          <w:color w:val="000000"/>
          <w:sz w:val="28"/>
        </w:rPr>
        <w:t>
      (центр – Коммунальное государственное учреждение "Средняя школа № 23" акимата города Астаны , улица Тайбурыл, № 17)</w:t>
      </w:r>
    </w:p>
    <w:bookmarkEnd w:id="339"/>
    <w:bookmarkStart w:name="z1917" w:id="340"/>
    <w:p>
      <w:pPr>
        <w:spacing w:after="0"/>
        <w:ind w:left="0"/>
        <w:jc w:val="both"/>
      </w:pPr>
      <w:r>
        <w:rPr>
          <w:rFonts w:ascii="Times New Roman"/>
          <w:b w:val="false"/>
          <w:i w:val="false"/>
          <w:color w:val="000000"/>
          <w:sz w:val="28"/>
        </w:rPr>
        <w:t>
      Границы: от улицы Мұнайшылар по четной стороне улицы Жаңажол до улицы Игілік, по левой стороне улицы Игілік до улицы Тайбурыл, по четной стороне улицы Тайбурыл до улицы № 85, вдоль улицы № 85 до улицы Өндіріс, по улице Өндіріс до улицы Үшқоңыр, по четной стороне улицы Үшқоңыр до улицы Тайбурыл, от улицы Тайбурыл до железной дороги, по железной дороге до улицы Мұнайшылар.</w:t>
      </w:r>
    </w:p>
    <w:bookmarkEnd w:id="340"/>
    <w:bookmarkStart w:name="z1918" w:id="341"/>
    <w:p>
      <w:pPr>
        <w:spacing w:after="0"/>
        <w:ind w:left="0"/>
        <w:jc w:val="both"/>
      </w:pPr>
      <w:r>
        <w:rPr>
          <w:rFonts w:ascii="Times New Roman"/>
          <w:b w:val="false"/>
          <w:i w:val="false"/>
          <w:color w:val="000000"/>
          <w:sz w:val="28"/>
        </w:rPr>
        <w:t>
      Избирательный участок № 99</w:t>
      </w:r>
    </w:p>
    <w:bookmarkEnd w:id="341"/>
    <w:bookmarkStart w:name="z1919" w:id="342"/>
    <w:p>
      <w:pPr>
        <w:spacing w:after="0"/>
        <w:ind w:left="0"/>
        <w:jc w:val="both"/>
      </w:pPr>
      <w:r>
        <w:rPr>
          <w:rFonts w:ascii="Times New Roman"/>
          <w:b w:val="false"/>
          <w:i w:val="false"/>
          <w:color w:val="000000"/>
          <w:sz w:val="28"/>
        </w:rPr>
        <w:t>
      (центр – Коммунальное государственное учреждение "Средняя школа № 21" акимата города Астаны , улица К. Кемеңгерұлы, № 4)</w:t>
      </w:r>
    </w:p>
    <w:bookmarkEnd w:id="342"/>
    <w:bookmarkStart w:name="z1920" w:id="343"/>
    <w:p>
      <w:pPr>
        <w:spacing w:after="0"/>
        <w:ind w:left="0"/>
        <w:jc w:val="both"/>
      </w:pPr>
      <w:r>
        <w:rPr>
          <w:rFonts w:ascii="Times New Roman"/>
          <w:b w:val="false"/>
          <w:i w:val="false"/>
          <w:color w:val="000000"/>
          <w:sz w:val="28"/>
        </w:rPr>
        <w:t>
      Границы: от переулка Сарыадыр по четной стороне улицы Ақбидай до городской понижающей подстанции "ГПП-500" с охватом домов на ее территории до улицы Үшқоңыр, по улице Үшқоңыр до улицы Майтөбе, по улице Майтөбе до железной дороги, по железной дороге до улицы Ақбидай, по четной стороне улицы Ақбидай до переулка Сарыадыр по северной объездной дороги.</w:t>
      </w:r>
    </w:p>
    <w:bookmarkEnd w:id="343"/>
    <w:bookmarkStart w:name="z1921" w:id="344"/>
    <w:p>
      <w:pPr>
        <w:spacing w:after="0"/>
        <w:ind w:left="0"/>
        <w:jc w:val="both"/>
      </w:pPr>
      <w:r>
        <w:rPr>
          <w:rFonts w:ascii="Times New Roman"/>
          <w:b w:val="false"/>
          <w:i w:val="false"/>
          <w:color w:val="000000"/>
          <w:sz w:val="28"/>
        </w:rPr>
        <w:t>
      Избирательный участок № 100</w:t>
      </w:r>
    </w:p>
    <w:bookmarkEnd w:id="344"/>
    <w:bookmarkStart w:name="z1922" w:id="345"/>
    <w:p>
      <w:pPr>
        <w:spacing w:after="0"/>
        <w:ind w:left="0"/>
        <w:jc w:val="both"/>
      </w:pPr>
      <w:r>
        <w:rPr>
          <w:rFonts w:ascii="Times New Roman"/>
          <w:b w:val="false"/>
          <w:i w:val="false"/>
          <w:color w:val="000000"/>
          <w:sz w:val="28"/>
        </w:rPr>
        <w:t>
      (центр – Коммунальное государственное учреждение "Средняя школа № 21" акимата города Астаны , улица К. Кемеңгерұлы, № 4)</w:t>
      </w:r>
    </w:p>
    <w:bookmarkEnd w:id="345"/>
    <w:bookmarkStart w:name="z1923" w:id="346"/>
    <w:p>
      <w:pPr>
        <w:spacing w:after="0"/>
        <w:ind w:left="0"/>
        <w:jc w:val="both"/>
      </w:pPr>
      <w:r>
        <w:rPr>
          <w:rFonts w:ascii="Times New Roman"/>
          <w:b w:val="false"/>
          <w:i w:val="false"/>
          <w:color w:val="000000"/>
          <w:sz w:val="28"/>
        </w:rPr>
        <w:t>
      Границы: от улицы Ақбидай по четной стороне улицы Ю. Малахова до улицы К. Кемеңгерұлы, по нечетной стороне улицы К. Кемеңгерұлы до улицы Шортанды, по четной стороне улицы Шортанды до улицы Шиелі, по четной стороне улицы Шиелі до улицы Саржайлау, по четной стороне улицы Саржайлау до железной дороги, по железной дороге до улицы Ақбидай, по нечетной стороне улицы Ақбидай, включая дома № 2, 4 по улице Ақбидай, до улицы Сарыадыр.</w:t>
      </w:r>
    </w:p>
    <w:bookmarkEnd w:id="346"/>
    <w:bookmarkStart w:name="z1924" w:id="347"/>
    <w:p>
      <w:pPr>
        <w:spacing w:after="0"/>
        <w:ind w:left="0"/>
        <w:jc w:val="both"/>
      </w:pPr>
      <w:r>
        <w:rPr>
          <w:rFonts w:ascii="Times New Roman"/>
          <w:b w:val="false"/>
          <w:i w:val="false"/>
          <w:color w:val="000000"/>
          <w:sz w:val="28"/>
        </w:rPr>
        <w:t>
      Избирательный участок № 101</w:t>
      </w:r>
    </w:p>
    <w:bookmarkEnd w:id="347"/>
    <w:bookmarkStart w:name="z1925" w:id="348"/>
    <w:p>
      <w:pPr>
        <w:spacing w:after="0"/>
        <w:ind w:left="0"/>
        <w:jc w:val="both"/>
      </w:pPr>
      <w:r>
        <w:rPr>
          <w:rFonts w:ascii="Times New Roman"/>
          <w:b w:val="false"/>
          <w:i w:val="false"/>
          <w:color w:val="000000"/>
          <w:sz w:val="28"/>
        </w:rPr>
        <w:t>
      (центр – Коммунальное государственное учреждение "Средняя школа № 49" акимата города Астаны , переулок Сарыадыр, № 3)</w:t>
      </w:r>
    </w:p>
    <w:bookmarkEnd w:id="348"/>
    <w:bookmarkStart w:name="z1926" w:id="349"/>
    <w:p>
      <w:pPr>
        <w:spacing w:after="0"/>
        <w:ind w:left="0"/>
        <w:jc w:val="both"/>
      </w:pPr>
      <w:r>
        <w:rPr>
          <w:rFonts w:ascii="Times New Roman"/>
          <w:b w:val="false"/>
          <w:i w:val="false"/>
          <w:color w:val="000000"/>
          <w:sz w:val="28"/>
        </w:rPr>
        <w:t>
      Границы: от улицы Өндіріс по нечетной стороне улицы Ақбидай до переулка Сарыадыр, по переулку Сарыадыр с охватом домов № 16, 34А, 12 по переулку Сарыадыр до улицы К. Кемеңгерұлы, по четной стороне улицы К. Кемеңгерұлы до улицы Шортанды, по нечетной стороне улицы Шортанды до улицы Шиелі, от улицы Шиелі до улицы Т. Тоқтарова, по четной стороне улицы Т. Тоқтарова до улицы К. Кемеңгерұлы, по нечетной стороне улицы К. Кемеңгерұлы до улицы Сусамыр, по четной стороне улицы Сусамыр до переулка И. Крылова, по нечетной стороне переулка И. Крылова до улицы Шиелі, по четной стороне улицы Шиелі до улицы Өндіріс, по улице Өндіріс до улицы Ақбидай.</w:t>
      </w:r>
    </w:p>
    <w:bookmarkEnd w:id="349"/>
    <w:bookmarkStart w:name="z1927" w:id="350"/>
    <w:p>
      <w:pPr>
        <w:spacing w:after="0"/>
        <w:ind w:left="0"/>
        <w:jc w:val="both"/>
      </w:pPr>
      <w:r>
        <w:rPr>
          <w:rFonts w:ascii="Times New Roman"/>
          <w:b w:val="false"/>
          <w:i w:val="false"/>
          <w:color w:val="000000"/>
          <w:sz w:val="28"/>
        </w:rPr>
        <w:t>
      Избирательный участок № 102</w:t>
      </w:r>
    </w:p>
    <w:bookmarkEnd w:id="350"/>
    <w:bookmarkStart w:name="z1928" w:id="351"/>
    <w:p>
      <w:pPr>
        <w:spacing w:after="0"/>
        <w:ind w:left="0"/>
        <w:jc w:val="both"/>
      </w:pPr>
      <w:r>
        <w:rPr>
          <w:rFonts w:ascii="Times New Roman"/>
          <w:b w:val="false"/>
          <w:i w:val="false"/>
          <w:color w:val="000000"/>
          <w:sz w:val="28"/>
        </w:rPr>
        <w:t>
      (центр – Коммунальное государственное учреждение "Средняя школа № 49" акимата города Астаны , переулок Сарыадыр, № 3)</w:t>
      </w:r>
    </w:p>
    <w:bookmarkEnd w:id="351"/>
    <w:bookmarkStart w:name="z1929" w:id="352"/>
    <w:p>
      <w:pPr>
        <w:spacing w:after="0"/>
        <w:ind w:left="0"/>
        <w:jc w:val="both"/>
      </w:pPr>
      <w:r>
        <w:rPr>
          <w:rFonts w:ascii="Times New Roman"/>
          <w:b w:val="false"/>
          <w:i w:val="false"/>
          <w:color w:val="000000"/>
          <w:sz w:val="28"/>
        </w:rPr>
        <w:t>
      Границы: от улицы Өндіріс по улице Ақбидай, включая поселок Мұнайшылар, по улице Өндіріс до улицы Өзен с охватом домов, прилегающих к улице Өндіріс, по улице Өзен до улицы К. Кемеңгерұлы, по четной стороне улицы К. Кемеңгерұлы до переулка И. Крылова, по нечетной стороне переулка И. Крылова до улицы Шиелі, по четной стороне улицы Шиелі до улицы Т. Тоқтарова, по нечетной стороне улицы Т. Тоқтарова до улицы Өндіріс, по улице Өндіріс до улицы Ақбидай.</w:t>
      </w:r>
    </w:p>
    <w:bookmarkEnd w:id="352"/>
    <w:bookmarkStart w:name="z1930" w:id="353"/>
    <w:p>
      <w:pPr>
        <w:spacing w:after="0"/>
        <w:ind w:left="0"/>
        <w:jc w:val="both"/>
      </w:pPr>
      <w:r>
        <w:rPr>
          <w:rFonts w:ascii="Times New Roman"/>
          <w:b w:val="false"/>
          <w:i w:val="false"/>
          <w:color w:val="000000"/>
          <w:sz w:val="28"/>
        </w:rPr>
        <w:t>
      Избирательный участок № 103</w:t>
      </w:r>
    </w:p>
    <w:bookmarkEnd w:id="353"/>
    <w:bookmarkStart w:name="z1931" w:id="354"/>
    <w:p>
      <w:pPr>
        <w:spacing w:after="0"/>
        <w:ind w:left="0"/>
        <w:jc w:val="both"/>
      </w:pPr>
      <w:r>
        <w:rPr>
          <w:rFonts w:ascii="Times New Roman"/>
          <w:b w:val="false"/>
          <w:i w:val="false"/>
          <w:color w:val="000000"/>
          <w:sz w:val="28"/>
        </w:rPr>
        <w:t>
      (центр – Коммунальное государственное учреждение "Средняя школа № 49" акимата города Астаны , переулок Сарыадыр, № 3)</w:t>
      </w:r>
    </w:p>
    <w:bookmarkEnd w:id="354"/>
    <w:bookmarkStart w:name="z1932" w:id="355"/>
    <w:p>
      <w:pPr>
        <w:spacing w:after="0"/>
        <w:ind w:left="0"/>
        <w:jc w:val="both"/>
      </w:pPr>
      <w:r>
        <w:rPr>
          <w:rFonts w:ascii="Times New Roman"/>
          <w:b w:val="false"/>
          <w:i w:val="false"/>
          <w:color w:val="000000"/>
          <w:sz w:val="28"/>
        </w:rPr>
        <w:t>
      Границы: от железной дороги до улицы Ю. Малахова, по нечетной стороне улицы Ю. Малахова до улицы Шиелі, по нечетной стороне улицы Шиелі до переулка И. Крылова, по четной стороне переулка И. Крылова до улицы Ю. Малахова, по нечетной стороне улицы Ю. Малахова до улицы Өзен с включением разъезда № 39 жилого массива Автоматика и прилегающих к нему домов до железной дороги, по железной дороге до улицы Ю. Малахова.</w:t>
      </w:r>
    </w:p>
    <w:bookmarkEnd w:id="355"/>
    <w:bookmarkStart w:name="z1933" w:id="356"/>
    <w:p>
      <w:pPr>
        <w:spacing w:after="0"/>
        <w:ind w:left="0"/>
        <w:jc w:val="both"/>
      </w:pPr>
      <w:r>
        <w:rPr>
          <w:rFonts w:ascii="Times New Roman"/>
          <w:b w:val="false"/>
          <w:i w:val="false"/>
          <w:color w:val="000000"/>
          <w:sz w:val="28"/>
        </w:rPr>
        <w:t>
      Избирательный участок № 323</w:t>
      </w:r>
    </w:p>
    <w:bookmarkEnd w:id="356"/>
    <w:bookmarkStart w:name="z1934" w:id="357"/>
    <w:p>
      <w:pPr>
        <w:spacing w:after="0"/>
        <w:ind w:left="0"/>
        <w:jc w:val="both"/>
      </w:pPr>
      <w:r>
        <w:rPr>
          <w:rFonts w:ascii="Times New Roman"/>
          <w:b w:val="false"/>
          <w:i w:val="false"/>
          <w:color w:val="000000"/>
          <w:sz w:val="28"/>
        </w:rPr>
        <w:t>
      (центр – Колледж им. Д.А. Кунаева, улица Манаса, № 23/2)</w:t>
      </w:r>
    </w:p>
    <w:bookmarkEnd w:id="357"/>
    <w:bookmarkStart w:name="z1935" w:id="358"/>
    <w:p>
      <w:pPr>
        <w:spacing w:after="0"/>
        <w:ind w:left="0"/>
        <w:jc w:val="both"/>
      </w:pPr>
      <w:r>
        <w:rPr>
          <w:rFonts w:ascii="Times New Roman"/>
          <w:b w:val="false"/>
          <w:i w:val="false"/>
          <w:color w:val="000000"/>
          <w:sz w:val="28"/>
        </w:rPr>
        <w:t>
      Границы: улица Қ. Рысқұлбекова, дома № 27, 27/1, 27/2, проспект Ш. Құдайбердіұлы, дома № 17, 17/1, 17/3, 17/4, 17/5, 19, 19б, 19/1, 19/2, 19/3, улица Манаса, дома № 14/2, 14/2а, 14/4.</w:t>
      </w:r>
    </w:p>
    <w:bookmarkEnd w:id="358"/>
    <w:bookmarkStart w:name="z1936" w:id="359"/>
    <w:p>
      <w:pPr>
        <w:spacing w:after="0"/>
        <w:ind w:left="0"/>
        <w:jc w:val="both"/>
      </w:pPr>
      <w:r>
        <w:rPr>
          <w:rFonts w:ascii="Times New Roman"/>
          <w:b w:val="false"/>
          <w:i w:val="false"/>
          <w:color w:val="000000"/>
          <w:sz w:val="28"/>
        </w:rPr>
        <w:t>
      Избирательный участок № 334</w:t>
      </w:r>
    </w:p>
    <w:bookmarkEnd w:id="359"/>
    <w:bookmarkStart w:name="z1937" w:id="360"/>
    <w:p>
      <w:pPr>
        <w:spacing w:after="0"/>
        <w:ind w:left="0"/>
        <w:jc w:val="both"/>
      </w:pPr>
      <w:r>
        <w:rPr>
          <w:rFonts w:ascii="Times New Roman"/>
          <w:b w:val="false"/>
          <w:i w:val="false"/>
          <w:color w:val="000000"/>
          <w:sz w:val="28"/>
        </w:rPr>
        <w:t>
      (центр – Государственное коммунальное казенное предприятие "Детская музыкальная школа № 2" акимата города Астаны , улица Ш. Айманова, № 8)</w:t>
      </w:r>
    </w:p>
    <w:bookmarkEnd w:id="360"/>
    <w:bookmarkStart w:name="z1938" w:id="361"/>
    <w:p>
      <w:pPr>
        <w:spacing w:after="0"/>
        <w:ind w:left="0"/>
        <w:jc w:val="both"/>
      </w:pPr>
      <w:r>
        <w:rPr>
          <w:rFonts w:ascii="Times New Roman"/>
          <w:b w:val="false"/>
          <w:i w:val="false"/>
          <w:color w:val="000000"/>
          <w:sz w:val="28"/>
        </w:rPr>
        <w:t>
      Границы: от улицы Ә. Жангелдина по четной стороне улицы Ш. Айманова до улицы С. Сейфуллина, по нечетной стороне улицы С. Сейфуллина до улицы С. Рахимова, по нечетной стороне улицы С. Рахимова до улицы Ә. Жангелдина, по нечетной стороне улицы Ә. Жангелдина до улицы Ш. Уәлиханова, по нечетной стороне улицы Ш. Уәлиханова до проспекта Бөгенбай батыра, по четной стороне проспекта Бөгенбай батыра до улицы Ж. Аймауытова, по четной стороне улицы Ж. Аймауытова до улицы Ә. Жангелдина, по нечетной стороне улицы Ә. Жангелдина до улицы Ш. Айманова.</w:t>
      </w:r>
    </w:p>
    <w:bookmarkEnd w:id="361"/>
    <w:bookmarkStart w:name="z1939" w:id="362"/>
    <w:p>
      <w:pPr>
        <w:spacing w:after="0"/>
        <w:ind w:left="0"/>
        <w:jc w:val="both"/>
      </w:pPr>
      <w:r>
        <w:rPr>
          <w:rFonts w:ascii="Times New Roman"/>
          <w:b w:val="false"/>
          <w:i w:val="false"/>
          <w:color w:val="000000"/>
          <w:sz w:val="28"/>
        </w:rPr>
        <w:t>
      Избирательный участок № 335</w:t>
      </w:r>
    </w:p>
    <w:bookmarkEnd w:id="362"/>
    <w:bookmarkStart w:name="z1940" w:id="363"/>
    <w:p>
      <w:pPr>
        <w:spacing w:after="0"/>
        <w:ind w:left="0"/>
        <w:jc w:val="both"/>
      </w:pPr>
      <w:r>
        <w:rPr>
          <w:rFonts w:ascii="Times New Roman"/>
          <w:b w:val="false"/>
          <w:i w:val="false"/>
          <w:color w:val="000000"/>
          <w:sz w:val="28"/>
        </w:rPr>
        <w:t>
      (центр – Коммунальное государственное учреждение "Школа-лицей № 8" акимата города Астаны , улица С. Сейфуллина, № 50)</w:t>
      </w:r>
    </w:p>
    <w:bookmarkEnd w:id="363"/>
    <w:bookmarkStart w:name="z1941" w:id="364"/>
    <w:p>
      <w:pPr>
        <w:spacing w:after="0"/>
        <w:ind w:left="0"/>
        <w:jc w:val="both"/>
      </w:pPr>
      <w:r>
        <w:rPr>
          <w:rFonts w:ascii="Times New Roman"/>
          <w:b w:val="false"/>
          <w:i w:val="false"/>
          <w:color w:val="000000"/>
          <w:sz w:val="28"/>
        </w:rPr>
        <w:t>
      Границы: от улицы Кенесары по четной стороне улицы Асан қайғы до улицы С. Сейфуллина, по четной стороне улицы С. Сейфуллина до улицы Ә. Әлімжанова, по нечетной стороне улицы Ә. Әлімжанова до проспекта Абая, по четной стороне проспекта Абая до улицы Ә. Сембинова, по нечетной стороне улицы Ә. Сембинова до улицы Кенесары, по нечетной стороне улицы Кенесары до улицы Асан қайғы, включая дома № 69, 69а, 69б, 69п по улице Кенесары.</w:t>
      </w:r>
    </w:p>
    <w:bookmarkEnd w:id="364"/>
    <w:bookmarkStart w:name="z1942" w:id="365"/>
    <w:p>
      <w:pPr>
        <w:spacing w:after="0"/>
        <w:ind w:left="0"/>
        <w:jc w:val="both"/>
      </w:pPr>
      <w:r>
        <w:rPr>
          <w:rFonts w:ascii="Times New Roman"/>
          <w:b w:val="false"/>
          <w:i w:val="false"/>
          <w:color w:val="000000"/>
          <w:sz w:val="28"/>
        </w:rPr>
        <w:t>
      Избирательный участок № 336</w:t>
      </w:r>
    </w:p>
    <w:bookmarkEnd w:id="365"/>
    <w:bookmarkStart w:name="z1943" w:id="366"/>
    <w:p>
      <w:pPr>
        <w:spacing w:after="0"/>
        <w:ind w:left="0"/>
        <w:jc w:val="both"/>
      </w:pPr>
      <w:r>
        <w:rPr>
          <w:rFonts w:ascii="Times New Roman"/>
          <w:b w:val="false"/>
          <w:i w:val="false"/>
          <w:color w:val="000000"/>
          <w:sz w:val="28"/>
        </w:rPr>
        <w:t>
      (центр – Коммунальное государственное учреждение "Школа-лицей № 8" акимата города Астаны , улица С. Сейфуллина, № 50)</w:t>
      </w:r>
    </w:p>
    <w:bookmarkEnd w:id="366"/>
    <w:bookmarkStart w:name="z1944" w:id="367"/>
    <w:p>
      <w:pPr>
        <w:spacing w:after="0"/>
        <w:ind w:left="0"/>
        <w:jc w:val="both"/>
      </w:pPr>
      <w:r>
        <w:rPr>
          <w:rFonts w:ascii="Times New Roman"/>
          <w:b w:val="false"/>
          <w:i w:val="false"/>
          <w:color w:val="000000"/>
          <w:sz w:val="28"/>
        </w:rPr>
        <w:t>
      Границы: от улицы Ш. Уәлиханова по четной стороне проспекта Абая до улицы Асан қайғы, по нечетной стороне улицы Асан қайғы до улицы Кенесары, по нечетной стороне улицы Кенесары до улицы Ш. Уәлиханова, по четной стороне улицы Ш. Уәлиханова до проспекта Абая, исключая дома № 69, 69а, 69б, 69п по улице Кенесары.</w:t>
      </w:r>
    </w:p>
    <w:bookmarkEnd w:id="367"/>
    <w:bookmarkStart w:name="z1945" w:id="368"/>
    <w:p>
      <w:pPr>
        <w:spacing w:after="0"/>
        <w:ind w:left="0"/>
        <w:jc w:val="both"/>
      </w:pPr>
      <w:r>
        <w:rPr>
          <w:rFonts w:ascii="Times New Roman"/>
          <w:b w:val="false"/>
          <w:i w:val="false"/>
          <w:color w:val="000000"/>
          <w:sz w:val="28"/>
        </w:rPr>
        <w:t>
      Избирательный участок № 337</w:t>
      </w:r>
    </w:p>
    <w:bookmarkEnd w:id="368"/>
    <w:bookmarkStart w:name="z1946" w:id="369"/>
    <w:p>
      <w:pPr>
        <w:spacing w:after="0"/>
        <w:ind w:left="0"/>
        <w:jc w:val="both"/>
      </w:pPr>
      <w:r>
        <w:rPr>
          <w:rFonts w:ascii="Times New Roman"/>
          <w:b w:val="false"/>
          <w:i w:val="false"/>
          <w:color w:val="000000"/>
          <w:sz w:val="28"/>
        </w:rPr>
        <w:t>
      (центр – Коммунальное государственное учреждение "Школа-гимназия № 87 имени Абая Құнанбайұлы" акимата города Астаны ,</w:t>
      </w:r>
    </w:p>
    <w:bookmarkEnd w:id="369"/>
    <w:bookmarkStart w:name="z1947" w:id="370"/>
    <w:p>
      <w:pPr>
        <w:spacing w:after="0"/>
        <w:ind w:left="0"/>
        <w:jc w:val="both"/>
      </w:pPr>
      <w:r>
        <w:rPr>
          <w:rFonts w:ascii="Times New Roman"/>
          <w:b w:val="false"/>
          <w:i w:val="false"/>
          <w:color w:val="000000"/>
          <w:sz w:val="28"/>
        </w:rPr>
        <w:t>
      улица А. Иманова, № 37)</w:t>
      </w:r>
    </w:p>
    <w:bookmarkEnd w:id="370"/>
    <w:bookmarkStart w:name="z1948" w:id="371"/>
    <w:p>
      <w:pPr>
        <w:spacing w:after="0"/>
        <w:ind w:left="0"/>
        <w:jc w:val="both"/>
      </w:pPr>
      <w:r>
        <w:rPr>
          <w:rFonts w:ascii="Times New Roman"/>
          <w:b w:val="false"/>
          <w:i w:val="false"/>
          <w:color w:val="000000"/>
          <w:sz w:val="28"/>
        </w:rPr>
        <w:t>
      Границы: от улицы А. Жұбанова по четной стороне улицы А. Иманова до улицы Б. Бейсекбаева, по четной стороне улицы Б. Бейсекбаева до улицы Ж. Тархана, по четной стороне улицы Ж. Тархана до улицы А. Жұбанова, по нечетной стороне улицы А. Жұбанова до улицы А. Иманова, исключая дома № 42, 44 по улице А. Иманова, дом № 4 по улице Е. Брусиловского, дом № 9 по улице А. Жұбанова.</w:t>
      </w:r>
    </w:p>
    <w:bookmarkEnd w:id="371"/>
    <w:bookmarkStart w:name="z1949" w:id="372"/>
    <w:p>
      <w:pPr>
        <w:spacing w:after="0"/>
        <w:ind w:left="0"/>
        <w:jc w:val="both"/>
      </w:pPr>
      <w:r>
        <w:rPr>
          <w:rFonts w:ascii="Times New Roman"/>
          <w:b w:val="false"/>
          <w:i w:val="false"/>
          <w:color w:val="000000"/>
          <w:sz w:val="28"/>
        </w:rPr>
        <w:t>
      Избирательный участок № 338</w:t>
      </w:r>
    </w:p>
    <w:bookmarkEnd w:id="372"/>
    <w:bookmarkStart w:name="z1950" w:id="373"/>
    <w:p>
      <w:pPr>
        <w:spacing w:after="0"/>
        <w:ind w:left="0"/>
        <w:jc w:val="both"/>
      </w:pPr>
      <w:r>
        <w:rPr>
          <w:rFonts w:ascii="Times New Roman"/>
          <w:b w:val="false"/>
          <w:i w:val="false"/>
          <w:color w:val="000000"/>
          <w:sz w:val="28"/>
        </w:rPr>
        <w:t>
      (центр – Коммунальное государственное учреждение "Комплекс "Детский сад – начальная школа № 33 имени Нуркена Абдирова" акимата города Астаны , улица Ж. Досмұхамедұлы, № 2)</w:t>
      </w:r>
    </w:p>
    <w:bookmarkEnd w:id="373"/>
    <w:bookmarkStart w:name="z1951" w:id="374"/>
    <w:p>
      <w:pPr>
        <w:spacing w:after="0"/>
        <w:ind w:left="0"/>
        <w:jc w:val="both"/>
      </w:pPr>
      <w:r>
        <w:rPr>
          <w:rFonts w:ascii="Times New Roman"/>
          <w:b w:val="false"/>
          <w:i w:val="false"/>
          <w:color w:val="000000"/>
          <w:sz w:val="28"/>
        </w:rPr>
        <w:t>
      Границы: дома № 4, 4/1, 4/2, 6, 8, 10а, 12 по улице Ж. Досмұхамедұлы.</w:t>
      </w:r>
    </w:p>
    <w:bookmarkEnd w:id="374"/>
    <w:bookmarkStart w:name="z1952" w:id="375"/>
    <w:p>
      <w:pPr>
        <w:spacing w:after="0"/>
        <w:ind w:left="0"/>
        <w:jc w:val="both"/>
      </w:pPr>
      <w:r>
        <w:rPr>
          <w:rFonts w:ascii="Times New Roman"/>
          <w:b w:val="false"/>
          <w:i w:val="false"/>
          <w:color w:val="000000"/>
          <w:sz w:val="28"/>
        </w:rPr>
        <w:t>
      Избирательный участок № 215</w:t>
      </w:r>
    </w:p>
    <w:bookmarkEnd w:id="375"/>
    <w:bookmarkStart w:name="z1953" w:id="376"/>
    <w:p>
      <w:pPr>
        <w:spacing w:after="0"/>
        <w:ind w:left="0"/>
        <w:jc w:val="both"/>
      </w:pPr>
      <w:r>
        <w:rPr>
          <w:rFonts w:ascii="Times New Roman"/>
          <w:b w:val="false"/>
          <w:i w:val="false"/>
          <w:color w:val="000000"/>
          <w:sz w:val="28"/>
        </w:rPr>
        <w:t>
      (центр – Республиканское государственное учреждение "Воинская часть № 6636 Национальной гвардии Республики Казахстан", улица Ж. Досмұхамедұлы, № 10а)</w:t>
      </w:r>
    </w:p>
    <w:bookmarkEnd w:id="376"/>
    <w:bookmarkStart w:name="z1954" w:id="377"/>
    <w:p>
      <w:pPr>
        <w:spacing w:after="0"/>
        <w:ind w:left="0"/>
        <w:jc w:val="both"/>
      </w:pPr>
      <w:r>
        <w:rPr>
          <w:rFonts w:ascii="Times New Roman"/>
          <w:b w:val="false"/>
          <w:i w:val="false"/>
          <w:color w:val="000000"/>
          <w:sz w:val="28"/>
        </w:rPr>
        <w:t>
      Границы: улица Ж. Досмұхамедұлы, № 10а.</w:t>
      </w:r>
    </w:p>
    <w:bookmarkEnd w:id="377"/>
    <w:bookmarkStart w:name="z1955" w:id="378"/>
    <w:p>
      <w:pPr>
        <w:spacing w:after="0"/>
        <w:ind w:left="0"/>
        <w:jc w:val="both"/>
      </w:pPr>
      <w:r>
        <w:rPr>
          <w:rFonts w:ascii="Times New Roman"/>
          <w:b w:val="false"/>
          <w:i w:val="false"/>
          <w:color w:val="000000"/>
          <w:sz w:val="28"/>
        </w:rPr>
        <w:t>
      Избирательный участок № 366</w:t>
      </w:r>
    </w:p>
    <w:bookmarkEnd w:id="378"/>
    <w:bookmarkStart w:name="z1956" w:id="379"/>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"Школа-гимназия № 32" акимата города Астаны ,</w:t>
      </w:r>
    </w:p>
    <w:bookmarkEnd w:id="379"/>
    <w:bookmarkStart w:name="z1957" w:id="380"/>
    <w:p>
      <w:pPr>
        <w:spacing w:after="0"/>
        <w:ind w:left="0"/>
        <w:jc w:val="both"/>
      </w:pPr>
      <w:r>
        <w:rPr>
          <w:rFonts w:ascii="Times New Roman"/>
          <w:b w:val="false"/>
          <w:i w:val="false"/>
          <w:color w:val="000000"/>
          <w:sz w:val="28"/>
        </w:rPr>
        <w:t>
      проспект Абылай хана, № 25/3)</w:t>
      </w:r>
    </w:p>
    <w:bookmarkEnd w:id="380"/>
    <w:bookmarkStart w:name="z1958" w:id="381"/>
    <w:p>
      <w:pPr>
        <w:spacing w:after="0"/>
        <w:ind w:left="0"/>
        <w:jc w:val="both"/>
      </w:pPr>
      <w:r>
        <w:rPr>
          <w:rFonts w:ascii="Times New Roman"/>
          <w:b w:val="false"/>
          <w:i w:val="false"/>
          <w:color w:val="000000"/>
          <w:sz w:val="28"/>
        </w:rPr>
        <w:t>
      Границы: улица күйшi Дина, дома № 46, 46/1, 46/2, проспект Ш. Құдайбердіұлы, дом № 28, улица Манаса, дома № 14, 14/1, 14/3, 14/5, 16, 16/1, 16/2, 18, 20, 20/2, 22, 22/1, улица Мақтұмкұлы, дома № 20, 27, 27/1.</w:t>
      </w:r>
    </w:p>
    <w:bookmarkEnd w:id="381"/>
    <w:bookmarkStart w:name="z1959" w:id="382"/>
    <w:p>
      <w:pPr>
        <w:spacing w:after="0"/>
        <w:ind w:left="0"/>
        <w:jc w:val="both"/>
      </w:pPr>
      <w:r>
        <w:rPr>
          <w:rFonts w:ascii="Times New Roman"/>
          <w:b w:val="false"/>
          <w:i w:val="false"/>
          <w:color w:val="000000"/>
          <w:sz w:val="28"/>
        </w:rPr>
        <w:t>
      Избирательный участок № 216</w:t>
      </w:r>
    </w:p>
    <w:bookmarkEnd w:id="382"/>
    <w:bookmarkStart w:name="z1960" w:id="383"/>
    <w:p>
      <w:pPr>
        <w:spacing w:after="0"/>
        <w:ind w:left="0"/>
        <w:jc w:val="both"/>
      </w:pPr>
      <w:r>
        <w:rPr>
          <w:rFonts w:ascii="Times New Roman"/>
          <w:b w:val="false"/>
          <w:i w:val="false"/>
          <w:color w:val="000000"/>
          <w:sz w:val="28"/>
        </w:rPr>
        <w:t>
      (центр – Государственное учреждение "Центральный следственный изолятор ЕЦ-166/1 Комитета уголовно-исполнительной системы Министерства внутренних дел Республики Казахстан", шоссе Алаш, № 30/1)</w:t>
      </w:r>
    </w:p>
    <w:bookmarkEnd w:id="383"/>
    <w:bookmarkStart w:name="z1961" w:id="384"/>
    <w:p>
      <w:pPr>
        <w:spacing w:after="0"/>
        <w:ind w:left="0"/>
        <w:jc w:val="both"/>
      </w:pPr>
      <w:r>
        <w:rPr>
          <w:rFonts w:ascii="Times New Roman"/>
          <w:b w:val="false"/>
          <w:i w:val="false"/>
          <w:color w:val="000000"/>
          <w:sz w:val="28"/>
        </w:rPr>
        <w:t>
      Границы: Шоссе Алаш, № 30/1.</w:t>
      </w:r>
    </w:p>
    <w:bookmarkEnd w:id="384"/>
    <w:bookmarkStart w:name="z1962" w:id="385"/>
    <w:p>
      <w:pPr>
        <w:spacing w:after="0"/>
        <w:ind w:left="0"/>
        <w:jc w:val="both"/>
      </w:pPr>
      <w:r>
        <w:rPr>
          <w:rFonts w:ascii="Times New Roman"/>
          <w:b w:val="false"/>
          <w:i w:val="false"/>
          <w:color w:val="000000"/>
          <w:sz w:val="28"/>
        </w:rPr>
        <w:t>
      Избирательный участок № 217</w:t>
      </w:r>
    </w:p>
    <w:bookmarkEnd w:id="385"/>
    <w:bookmarkStart w:name="z1963" w:id="386"/>
    <w:p>
      <w:pPr>
        <w:spacing w:after="0"/>
        <w:ind w:left="0"/>
        <w:jc w:val="both"/>
      </w:pPr>
      <w:r>
        <w:rPr>
          <w:rFonts w:ascii="Times New Roman"/>
          <w:b w:val="false"/>
          <w:i w:val="false"/>
          <w:color w:val="000000"/>
          <w:sz w:val="28"/>
        </w:rPr>
        <w:t>
      (центр – Государственное учреждение "Изолятор временного содержания Департамента полиции города Астаны Министерства внутренних дел Республики Казахстан", улица Жетіген, № 27/2)</w:t>
      </w:r>
    </w:p>
    <w:bookmarkEnd w:id="386"/>
    <w:bookmarkStart w:name="z1964" w:id="387"/>
    <w:p>
      <w:pPr>
        <w:spacing w:after="0"/>
        <w:ind w:left="0"/>
        <w:jc w:val="both"/>
      </w:pPr>
      <w:r>
        <w:rPr>
          <w:rFonts w:ascii="Times New Roman"/>
          <w:b w:val="false"/>
          <w:i w:val="false"/>
          <w:color w:val="000000"/>
          <w:sz w:val="28"/>
        </w:rPr>
        <w:t>
      Границы: улица Жетіген, № 27/2.</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1966" w:id="388"/>
    <w:p>
      <w:pPr>
        <w:spacing w:after="0"/>
        <w:ind w:left="0"/>
        <w:jc w:val="left"/>
      </w:pPr>
      <w:r>
        <w:rPr>
          <w:rFonts w:ascii="Times New Roman"/>
          <w:b/>
          <w:i w:val="false"/>
          <w:color w:val="000000"/>
        </w:rPr>
        <w:t xml:space="preserve"> Границы избирательных участков района "Есиль" города Астаны</w:t>
      </w:r>
    </w:p>
    <w:bookmarkEnd w:id="388"/>
    <w:p>
      <w:pPr>
        <w:spacing w:after="0"/>
        <w:ind w:left="0"/>
        <w:jc w:val="both"/>
      </w:pPr>
      <w:r>
        <w:rPr>
          <w:rFonts w:ascii="Times New Roman"/>
          <w:b w:val="false"/>
          <w:i w:val="false"/>
          <w:color w:val="ff0000"/>
          <w:sz w:val="28"/>
        </w:rPr>
        <w:t xml:space="preserve">
      Сноска. Приложение 3 - в редакции решения акима города Астаны от 24.10.2023 </w:t>
      </w:r>
      <w:r>
        <w:rPr>
          <w:rFonts w:ascii="Times New Roman"/>
          <w:b w:val="false"/>
          <w:i w:val="false"/>
          <w:color w:val="ff0000"/>
          <w:sz w:val="28"/>
        </w:rPr>
        <w:t>№ 01-20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91" w:id="389"/>
    <w:p>
      <w:pPr>
        <w:spacing w:after="0"/>
        <w:ind w:left="0"/>
        <w:jc w:val="left"/>
      </w:pPr>
      <w:r>
        <w:rPr>
          <w:rFonts w:ascii="Times New Roman"/>
          <w:b/>
          <w:i w:val="false"/>
          <w:color w:val="000000"/>
        </w:rPr>
        <w:t xml:space="preserve"> Избирательный участок № 105 (центр – Международный университет "Астана", проспект Қабанбай батыра, № 8)</w:t>
      </w:r>
    </w:p>
    <w:bookmarkEnd w:id="389"/>
    <w:bookmarkStart w:name="z2892" w:id="390"/>
    <w:p>
      <w:pPr>
        <w:spacing w:after="0"/>
        <w:ind w:left="0"/>
        <w:jc w:val="both"/>
      </w:pPr>
      <w:r>
        <w:rPr>
          <w:rFonts w:ascii="Times New Roman"/>
          <w:b w:val="false"/>
          <w:i w:val="false"/>
          <w:color w:val="000000"/>
          <w:sz w:val="28"/>
        </w:rPr>
        <w:t>
      Границы: от улицы Космонавтов по четной стороне проспекта Қабанбай батыра до улицы Сарайшық, по нечетной стороне улицы Сарайшық до улицы Е. Тайбекова, по четной стороне улицы Е. Тайбекова до улицы Қарашаш, по четной стороне улицы Қарашаш до улицы Темірқазық, по четной стороне улицы Темірқазық до улицы Космонавтов, по нечетной стороне улицы Космонавтов до проспекта Қабанбай батыра.</w:t>
      </w:r>
    </w:p>
    <w:bookmarkEnd w:id="390"/>
    <w:bookmarkStart w:name="z2893" w:id="391"/>
    <w:p>
      <w:pPr>
        <w:spacing w:after="0"/>
        <w:ind w:left="0"/>
        <w:jc w:val="left"/>
      </w:pPr>
      <w:r>
        <w:rPr>
          <w:rFonts w:ascii="Times New Roman"/>
          <w:b/>
          <w:i w:val="false"/>
          <w:color w:val="000000"/>
        </w:rPr>
        <w:t xml:space="preserve"> Избирательный участок № 106 (центр – Коммунальное государственное учреждение "Средняя школа № 24" акимата города Астаны, жилой массив Пригородный, улица Арнасай, № 127)</w:t>
      </w:r>
    </w:p>
    <w:bookmarkEnd w:id="391"/>
    <w:bookmarkStart w:name="z2894" w:id="392"/>
    <w:p>
      <w:pPr>
        <w:spacing w:after="0"/>
        <w:ind w:left="0"/>
        <w:jc w:val="both"/>
      </w:pPr>
      <w:r>
        <w:rPr>
          <w:rFonts w:ascii="Times New Roman"/>
          <w:b w:val="false"/>
          <w:i w:val="false"/>
          <w:color w:val="000000"/>
          <w:sz w:val="28"/>
        </w:rPr>
        <w:t xml:space="preserve">
      Границы: от монумента "Астана жұлдызы" по нечетной стороне проспекта Қабанбай батыра до улицы Арнасай, по четной стороне улицы Арнасай до улицы Жанадария, по четной стороне улицы Жанадария до улицы Беласар, по улице Беласар до улицы Сарытоғай, по улице Сарытоғай до улицы Арнасай, по четной стороне улицы Арнасай до шоссе Қарқаралы, по шоссе Қарқаралы до монумента "Астана жұлдызы". </w:t>
      </w:r>
    </w:p>
    <w:bookmarkEnd w:id="392"/>
    <w:bookmarkStart w:name="z2895" w:id="393"/>
    <w:p>
      <w:pPr>
        <w:spacing w:after="0"/>
        <w:ind w:left="0"/>
        <w:jc w:val="left"/>
      </w:pPr>
      <w:r>
        <w:rPr>
          <w:rFonts w:ascii="Times New Roman"/>
          <w:b/>
          <w:i w:val="false"/>
          <w:color w:val="000000"/>
        </w:rPr>
        <w:t xml:space="preserve"> Избирательный участок № 107 (центр – Республиканская физико-математическая школа, улица Түркістан, № 2/1)</w:t>
      </w:r>
    </w:p>
    <w:bookmarkEnd w:id="393"/>
    <w:bookmarkStart w:name="z2896" w:id="394"/>
    <w:p>
      <w:pPr>
        <w:spacing w:after="0"/>
        <w:ind w:left="0"/>
        <w:jc w:val="both"/>
      </w:pPr>
      <w:r>
        <w:rPr>
          <w:rFonts w:ascii="Times New Roman"/>
          <w:b w:val="false"/>
          <w:i w:val="false"/>
          <w:color w:val="000000"/>
          <w:sz w:val="28"/>
        </w:rPr>
        <w:t>
      Границы: от улицы Сығанақ по нечетной стороне проспекта Мәңгілік Ел до дома № 17 по проспекту Мәңгілік Ел, по проезду от дома № 17 по проспекту Мәңгілік Ел до дома № 2 по улице Түркістан, по проезду от дома № 2 по улице Түркістан до дома № 4а по улице Түркістан, по проезду от дома № 4а по улице Түркістан, по четной стороне улицы Түркістан до улицы Сығанақ, по четной стороне улицы Сығанақ до проспекта Мәңгілік Ел.</w:t>
      </w:r>
    </w:p>
    <w:bookmarkEnd w:id="394"/>
    <w:bookmarkStart w:name="z2897" w:id="395"/>
    <w:p>
      <w:pPr>
        <w:spacing w:after="0"/>
        <w:ind w:left="0"/>
        <w:jc w:val="left"/>
      </w:pPr>
      <w:r>
        <w:rPr>
          <w:rFonts w:ascii="Times New Roman"/>
          <w:b/>
          <w:i w:val="false"/>
          <w:color w:val="000000"/>
        </w:rPr>
        <w:t xml:space="preserve"> Избирательный участок № 108 (центр – Государственное коммунальное предприятие на праве хозяйственного ведения "Школа-лицей № 76 имени Алихана Бокейхана" акимата города Астаны, улица Түркістан, № 10/1)</w:t>
      </w:r>
    </w:p>
    <w:bookmarkEnd w:id="395"/>
    <w:bookmarkStart w:name="z2898" w:id="396"/>
    <w:p>
      <w:pPr>
        <w:spacing w:after="0"/>
        <w:ind w:left="0"/>
        <w:jc w:val="both"/>
      </w:pPr>
      <w:r>
        <w:rPr>
          <w:rFonts w:ascii="Times New Roman"/>
          <w:b w:val="false"/>
          <w:i w:val="false"/>
          <w:color w:val="000000"/>
          <w:sz w:val="28"/>
        </w:rPr>
        <w:t>
      Границы: от улицы Сауран по четной стороне улицы Алматы до улицы Түркістан,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Алматы.</w:t>
      </w:r>
    </w:p>
    <w:bookmarkEnd w:id="396"/>
    <w:bookmarkStart w:name="z2899" w:id="397"/>
    <w:p>
      <w:pPr>
        <w:spacing w:after="0"/>
        <w:ind w:left="0"/>
        <w:jc w:val="left"/>
      </w:pPr>
      <w:r>
        <w:rPr>
          <w:rFonts w:ascii="Times New Roman"/>
          <w:b/>
          <w:i w:val="false"/>
          <w:color w:val="000000"/>
        </w:rPr>
        <w:t xml:space="preserve"> Избирательный участок № 109 (центр – Государственное коммунальное предприятие на праве хозяйственного ведения "Школа-гимназия № 75" акимата города Астаны, проспект Мәңгілік Ел, № 28/1)</w:t>
      </w:r>
    </w:p>
    <w:bookmarkEnd w:id="397"/>
    <w:bookmarkStart w:name="z2900" w:id="398"/>
    <w:p>
      <w:pPr>
        <w:spacing w:after="0"/>
        <w:ind w:left="0"/>
        <w:jc w:val="both"/>
      </w:pPr>
      <w:r>
        <w:rPr>
          <w:rFonts w:ascii="Times New Roman"/>
          <w:b w:val="false"/>
          <w:i w:val="false"/>
          <w:color w:val="000000"/>
          <w:sz w:val="28"/>
        </w:rPr>
        <w:t>
      Границы: от проспекта Мәңгілік Ел по нечетной стороне улицы Орынбор до улицы Ә. Бөкейхана, по четной стороне улицы Ә. Бөкейхана до дома № 8 по улице Ә. Бөкейхана, по проезду от дома № 8 по улице Ә. Бөкейхана до проспекта Мәңгілік Ел, по четной стороне проспекта Мәңгілік Ел до улицы Орынбор.</w:t>
      </w:r>
    </w:p>
    <w:bookmarkEnd w:id="398"/>
    <w:bookmarkStart w:name="z2901" w:id="399"/>
    <w:p>
      <w:pPr>
        <w:spacing w:after="0"/>
        <w:ind w:left="0"/>
        <w:jc w:val="left"/>
      </w:pPr>
      <w:r>
        <w:rPr>
          <w:rFonts w:ascii="Times New Roman"/>
          <w:b/>
          <w:i w:val="false"/>
          <w:color w:val="000000"/>
        </w:rPr>
        <w:t xml:space="preserve"> Избирательный участок № 110 (центр – АО "НК "Қазақстан темiр жолы", улица Д. Қонаева, № 6)</w:t>
      </w:r>
    </w:p>
    <w:bookmarkEnd w:id="399"/>
    <w:bookmarkStart w:name="z2902" w:id="400"/>
    <w:p>
      <w:pPr>
        <w:spacing w:after="0"/>
        <w:ind w:left="0"/>
        <w:jc w:val="both"/>
      </w:pPr>
      <w:r>
        <w:rPr>
          <w:rFonts w:ascii="Times New Roman"/>
          <w:b w:val="false"/>
          <w:i w:val="false"/>
          <w:color w:val="000000"/>
          <w:sz w:val="28"/>
        </w:rPr>
        <w:t xml:space="preserve">
      Границы: от улицы Сарайшық по четной стороне проспекта Қабанбай батыра до бульвара "Нұржол", по бульвару "Нұржол" до улицы Ақмешіт, по нечетной стороне улицы Ақмешіт до улицы Достық, по нечетной стороне улицы Достық до улицы Түркістан, по нечетной стороне улицы Түркістан до дома № 36 по улице Сарайшық, от дома № 36 по улице Сарайшық по проезду до проспекта Мәңгілік Ел, по проспекту Мәңгілік Ел до улицы Сарайшық, по четной стороне улицы Сарайшық до проспекта Қабанбай батыра. </w:t>
      </w:r>
    </w:p>
    <w:bookmarkEnd w:id="400"/>
    <w:bookmarkStart w:name="z2903" w:id="401"/>
    <w:p>
      <w:pPr>
        <w:spacing w:after="0"/>
        <w:ind w:left="0"/>
        <w:jc w:val="left"/>
      </w:pPr>
      <w:r>
        <w:rPr>
          <w:rFonts w:ascii="Times New Roman"/>
          <w:b/>
          <w:i w:val="false"/>
          <w:color w:val="000000"/>
        </w:rPr>
        <w:t xml:space="preserve"> Избирательный участок № 111 (центр – Национальная академическая библиотека, улица Достық, № 11)</w:t>
      </w:r>
    </w:p>
    <w:bookmarkEnd w:id="401"/>
    <w:bookmarkStart w:name="z2904" w:id="402"/>
    <w:p>
      <w:pPr>
        <w:spacing w:after="0"/>
        <w:ind w:left="0"/>
        <w:jc w:val="both"/>
      </w:pPr>
      <w:r>
        <w:rPr>
          <w:rFonts w:ascii="Times New Roman"/>
          <w:b w:val="false"/>
          <w:i w:val="false"/>
          <w:color w:val="000000"/>
          <w:sz w:val="28"/>
        </w:rPr>
        <w:t>
      Границы: от улицы Сауран по нечетной стороне улицы Сығанақ до улицы Түркістан, по нечетной стороне улицы Түркістан до улицы Достық, по четной стороне улицы Достық до улицы Сауран, по четной стороне улицы Сауран до улицы Сығанақ.</w:t>
      </w:r>
    </w:p>
    <w:bookmarkEnd w:id="402"/>
    <w:bookmarkStart w:name="z2905" w:id="403"/>
    <w:p>
      <w:pPr>
        <w:spacing w:after="0"/>
        <w:ind w:left="0"/>
        <w:jc w:val="left"/>
      </w:pPr>
      <w:r>
        <w:rPr>
          <w:rFonts w:ascii="Times New Roman"/>
          <w:b/>
          <w:i w:val="false"/>
          <w:color w:val="000000"/>
        </w:rPr>
        <w:t xml:space="preserve"> Избирательный участок № 113 (центр – Государственное коммунальное предприятие на праве хозяйственного ведения "Школа-лицей № 66" акимата города Астаны, улица Д. Қонаева, № 33/1)</w:t>
      </w:r>
    </w:p>
    <w:bookmarkEnd w:id="403"/>
    <w:bookmarkStart w:name="z2906" w:id="404"/>
    <w:p>
      <w:pPr>
        <w:spacing w:after="0"/>
        <w:ind w:left="0"/>
        <w:jc w:val="both"/>
      </w:pPr>
      <w:r>
        <w:rPr>
          <w:rFonts w:ascii="Times New Roman"/>
          <w:b w:val="false"/>
          <w:i w:val="false"/>
          <w:color w:val="000000"/>
          <w:sz w:val="28"/>
        </w:rPr>
        <w:t>
      Границы: от улицы Сығанақ по четной стороне улицы Түркістан до дома № 36 по улице Сарайшық, от дома № 36 по улице Сарайшық по проезду до проспекта Мәңгілік Ел, по четной стороне проспекта Мәңгілік Ел до улицы Сарайшық, по четной стороне улицы Сарайшық до русла реки Есиль, по руслу реки Есиль до улицы Сығанақ, по нечетной стороне улицы Сығанақ до улицы Түркістан.</w:t>
      </w:r>
    </w:p>
    <w:bookmarkEnd w:id="404"/>
    <w:bookmarkStart w:name="z2907" w:id="405"/>
    <w:p>
      <w:pPr>
        <w:spacing w:after="0"/>
        <w:ind w:left="0"/>
        <w:jc w:val="left"/>
      </w:pPr>
      <w:r>
        <w:rPr>
          <w:rFonts w:ascii="Times New Roman"/>
          <w:b/>
          <w:i w:val="false"/>
          <w:color w:val="000000"/>
        </w:rPr>
        <w:t xml:space="preserve"> Избирательный участок № 118 (центр – Государственное коммунальное предприятие на праве хозяйственного ведения "Школа-лицей № 59" акимата города Астаны, улица Сауран, № 5/1)</w:t>
      </w:r>
    </w:p>
    <w:bookmarkEnd w:id="405"/>
    <w:bookmarkStart w:name="z2908" w:id="406"/>
    <w:p>
      <w:pPr>
        <w:spacing w:after="0"/>
        <w:ind w:left="0"/>
        <w:jc w:val="both"/>
      </w:pPr>
      <w:r>
        <w:rPr>
          <w:rFonts w:ascii="Times New Roman"/>
          <w:b w:val="false"/>
          <w:i w:val="false"/>
          <w:color w:val="000000"/>
          <w:sz w:val="28"/>
        </w:rPr>
        <w:t>
      Границы: от дома № 3/1 по улице Сауран до проспекта Қабанбай батыра, по четной стороне проспекта Қабанбай батыра до дома № 42 по проспекту Қабанбай батыра, по проезду от дома № 42 по проспекту Қабанбай батыра до улицы Сауран, по нечетной стороне улицы Сауран до дома № 3/1 по улице Сауран, включая дом № 54/1 по улице Сығанақ.</w:t>
      </w:r>
    </w:p>
    <w:bookmarkEnd w:id="406"/>
    <w:bookmarkStart w:name="z2909" w:id="407"/>
    <w:p>
      <w:pPr>
        <w:spacing w:after="0"/>
        <w:ind w:left="0"/>
        <w:jc w:val="left"/>
      </w:pPr>
      <w:r>
        <w:rPr>
          <w:rFonts w:ascii="Times New Roman"/>
          <w:b/>
          <w:i w:val="false"/>
          <w:color w:val="000000"/>
        </w:rPr>
        <w:t xml:space="preserve"> Избирательный участок № 119 (центр – Государственное коммунальное предприятие на праве хозяйственного ведения "Школа-лицей № 59" акимата города Астаны, улица Сауран, № 5/1)</w:t>
      </w:r>
    </w:p>
    <w:bookmarkEnd w:id="407"/>
    <w:bookmarkStart w:name="z2910" w:id="408"/>
    <w:p>
      <w:pPr>
        <w:spacing w:after="0"/>
        <w:ind w:left="0"/>
        <w:jc w:val="both"/>
      </w:pPr>
      <w:r>
        <w:rPr>
          <w:rFonts w:ascii="Times New Roman"/>
          <w:b w:val="false"/>
          <w:i w:val="false"/>
          <w:color w:val="000000"/>
          <w:sz w:val="28"/>
        </w:rPr>
        <w:t xml:space="preserve">
      Границы: от улицы Сауран по нечетной стороне улицы Алматы до проспекта Қабанбай батыра, по четной стороне проспекта Қабанбай батыра до проезда между улицами Сығанақ и Алматы, по проезду между улицами Сығанақ и Алматы до улицы Сауран, по нечетной стороне улицы Сауран до улицы Алматы. </w:t>
      </w:r>
    </w:p>
    <w:bookmarkEnd w:id="408"/>
    <w:bookmarkStart w:name="z2911" w:id="409"/>
    <w:p>
      <w:pPr>
        <w:spacing w:after="0"/>
        <w:ind w:left="0"/>
        <w:jc w:val="left"/>
      </w:pPr>
      <w:r>
        <w:rPr>
          <w:rFonts w:ascii="Times New Roman"/>
          <w:b/>
          <w:i w:val="false"/>
          <w:color w:val="000000"/>
        </w:rPr>
        <w:t xml:space="preserve"> Избирательный участок № 120 (центр – АО "Қазақтелеком", улица Сауран, № 12)</w:t>
      </w:r>
    </w:p>
    <w:bookmarkEnd w:id="409"/>
    <w:bookmarkStart w:name="z2912" w:id="410"/>
    <w:p>
      <w:pPr>
        <w:spacing w:after="0"/>
        <w:ind w:left="0"/>
        <w:jc w:val="both"/>
      </w:pPr>
      <w:r>
        <w:rPr>
          <w:rFonts w:ascii="Times New Roman"/>
          <w:b w:val="false"/>
          <w:i w:val="false"/>
          <w:color w:val="000000"/>
          <w:sz w:val="28"/>
        </w:rPr>
        <w:t>
      Границы: от улицы Сығанақ по нечетной стороне улицы Түркістан до улицы Алматы, по нечетной стороне улицы Алматы до улицы Сауран, по четной стороне улицы Сауран до улицы Сығанақ, по четной стороне улицы Сығанақ до улицы Түркістан.</w:t>
      </w:r>
    </w:p>
    <w:bookmarkEnd w:id="410"/>
    <w:bookmarkStart w:name="z2913" w:id="411"/>
    <w:p>
      <w:pPr>
        <w:spacing w:after="0"/>
        <w:ind w:left="0"/>
        <w:jc w:val="left"/>
      </w:pPr>
      <w:r>
        <w:rPr>
          <w:rFonts w:ascii="Times New Roman"/>
          <w:b/>
          <w:i w:val="false"/>
          <w:color w:val="000000"/>
        </w:rPr>
        <w:t xml:space="preserve"> Избирательный участок № 123 (центр – Коммунальное государственное учреждение "Специализированный лицей № 82 "Дарын" акимата города Астаны, проспект Улы Дала, № 61/1)</w:t>
      </w:r>
    </w:p>
    <w:bookmarkEnd w:id="411"/>
    <w:bookmarkStart w:name="z2914" w:id="412"/>
    <w:p>
      <w:pPr>
        <w:spacing w:after="0"/>
        <w:ind w:left="0"/>
        <w:jc w:val="both"/>
      </w:pPr>
      <w:r>
        <w:rPr>
          <w:rFonts w:ascii="Times New Roman"/>
          <w:b w:val="false"/>
          <w:i w:val="false"/>
          <w:color w:val="000000"/>
          <w:sz w:val="28"/>
        </w:rPr>
        <w:t>
      Границы: от улицы № 37 по нечетной стороне проспекта Ұлы Дала до дома № 67 по проспекту Ұлы Дала, по проезду от дома № 67 по проспекту Ұлы Дала до дома № 4 по улице Қ. Қайсенова, по проезду от дома № 4 по улице Қ. Қайсенова до улицы № 37, по четной стороне улицы № 37 до проспекта Ұлы Дала.</w:t>
      </w:r>
    </w:p>
    <w:bookmarkEnd w:id="412"/>
    <w:bookmarkStart w:name="z2915" w:id="413"/>
    <w:p>
      <w:pPr>
        <w:spacing w:after="0"/>
        <w:ind w:left="0"/>
        <w:jc w:val="left"/>
      </w:pPr>
      <w:r>
        <w:rPr>
          <w:rFonts w:ascii="Times New Roman"/>
          <w:b/>
          <w:i w:val="false"/>
          <w:color w:val="000000"/>
        </w:rPr>
        <w:t xml:space="preserve"> Избирательный участок № 130 (центр – АО "Jýsan Bank", улица Сарайшық, № 5а)</w:t>
      </w:r>
    </w:p>
    <w:bookmarkEnd w:id="413"/>
    <w:bookmarkStart w:name="z2916" w:id="414"/>
    <w:p>
      <w:pPr>
        <w:spacing w:after="0"/>
        <w:ind w:left="0"/>
        <w:jc w:val="both"/>
      </w:pPr>
      <w:r>
        <w:rPr>
          <w:rFonts w:ascii="Times New Roman"/>
          <w:b w:val="false"/>
          <w:i w:val="false"/>
          <w:color w:val="000000"/>
          <w:sz w:val="28"/>
        </w:rPr>
        <w:t>
      Границы: от улицы Сарайшық по нечетной стороне улицы Е. Тайбекова до улицы Қарашаш ана, по нечетной стороне улицы Қарашаш ана до улицы Жиембет жырау, по нечетной стороне улицы Жиембет жырау до улицы Сарайшық, по нечетной стороне улицы Сарайшық до улицы Е. Тайбекова.</w:t>
      </w:r>
    </w:p>
    <w:bookmarkEnd w:id="414"/>
    <w:bookmarkStart w:name="z2917" w:id="415"/>
    <w:p>
      <w:pPr>
        <w:spacing w:after="0"/>
        <w:ind w:left="0"/>
        <w:jc w:val="left"/>
      </w:pPr>
      <w:r>
        <w:rPr>
          <w:rFonts w:ascii="Times New Roman"/>
          <w:b/>
          <w:i w:val="false"/>
          <w:color w:val="000000"/>
        </w:rPr>
        <w:t xml:space="preserve"> Избирательный участок № 131 (центр – Государственное коммунальное предприятие на праве хозяйственного ведения "Школа-лицей № 76 имени Алихана Бокейхана" акимата города Астаны, улица Түркістан, № 10/1)</w:t>
      </w:r>
    </w:p>
    <w:bookmarkEnd w:id="415"/>
    <w:bookmarkStart w:name="z2918" w:id="416"/>
    <w:p>
      <w:pPr>
        <w:spacing w:after="0"/>
        <w:ind w:left="0"/>
        <w:jc w:val="both"/>
      </w:pPr>
      <w:r>
        <w:rPr>
          <w:rFonts w:ascii="Times New Roman"/>
          <w:b w:val="false"/>
          <w:i w:val="false"/>
          <w:color w:val="000000"/>
          <w:sz w:val="28"/>
        </w:rPr>
        <w:t xml:space="preserve">
      Границы: от улицы Керей, Жәнібек хандар по четной стороне улицы Ақмешіт до улицы Орынбор, по нечетной стороне улицы Орынбор до проспекта Мәңгілік Ел, по нечетной стороне проспекта Мәңгілік Ел до улицы Керей, Жәнібек хандар, по четной стороне улицы Керей, Жәнібек хандар до улицы Ақмешіт. </w:t>
      </w:r>
    </w:p>
    <w:bookmarkEnd w:id="416"/>
    <w:bookmarkStart w:name="z2919" w:id="417"/>
    <w:p>
      <w:pPr>
        <w:spacing w:after="0"/>
        <w:ind w:left="0"/>
        <w:jc w:val="left"/>
      </w:pPr>
      <w:r>
        <w:rPr>
          <w:rFonts w:ascii="Times New Roman"/>
          <w:b/>
          <w:i w:val="false"/>
          <w:color w:val="000000"/>
        </w:rPr>
        <w:t xml:space="preserve"> Избирательный участок № 132 (центр – Коммунальное государственное учреждение "Школа-лицей № 89" акимата города Астаны, улица Сауран, № 11)</w:t>
      </w:r>
    </w:p>
    <w:bookmarkEnd w:id="417"/>
    <w:bookmarkStart w:name="z2920" w:id="418"/>
    <w:p>
      <w:pPr>
        <w:spacing w:after="0"/>
        <w:ind w:left="0"/>
        <w:jc w:val="both"/>
      </w:pPr>
      <w:r>
        <w:rPr>
          <w:rFonts w:ascii="Times New Roman"/>
          <w:b w:val="false"/>
          <w:i w:val="false"/>
          <w:color w:val="000000"/>
          <w:sz w:val="28"/>
        </w:rPr>
        <w:t>
      Границы: улица Сауран, дома № 18, 18/1, 20, улица Орынбор, дом № 1, улица Ақмешіт, дома № 13, 13/1, 13/2, 13/3, 17.</w:t>
      </w:r>
    </w:p>
    <w:bookmarkEnd w:id="418"/>
    <w:bookmarkStart w:name="z2921" w:id="419"/>
    <w:p>
      <w:pPr>
        <w:spacing w:after="0"/>
        <w:ind w:left="0"/>
        <w:jc w:val="left"/>
      </w:pPr>
      <w:r>
        <w:rPr>
          <w:rFonts w:ascii="Times New Roman"/>
          <w:b/>
          <w:i w:val="false"/>
          <w:color w:val="000000"/>
        </w:rPr>
        <w:t xml:space="preserve"> Избирательный участок № 133 (центр – Центр обслуживания населения района "Есиль", проспект Мәңгілік Ел, № 30)</w:t>
      </w:r>
    </w:p>
    <w:bookmarkEnd w:id="419"/>
    <w:bookmarkStart w:name="z2922" w:id="420"/>
    <w:p>
      <w:pPr>
        <w:spacing w:after="0"/>
        <w:ind w:left="0"/>
        <w:jc w:val="both"/>
      </w:pPr>
      <w:r>
        <w:rPr>
          <w:rFonts w:ascii="Times New Roman"/>
          <w:b w:val="false"/>
          <w:i w:val="false"/>
          <w:color w:val="000000"/>
          <w:sz w:val="28"/>
        </w:rPr>
        <w:t>
      Границы: от улицы Орынбор по четной стороне улицы Түркістан до аллеи "Ұлытау", по аллее "Ұлытау" до проспекта Мәңгілік Ел, по нечетной стороне проспекта Мәңгілік Ел до улицы Орынбор, по четной стороне улицы Орынбор до улицы Түркістан.</w:t>
      </w:r>
    </w:p>
    <w:bookmarkEnd w:id="420"/>
    <w:bookmarkStart w:name="z2923" w:id="421"/>
    <w:p>
      <w:pPr>
        <w:spacing w:after="0"/>
        <w:ind w:left="0"/>
        <w:jc w:val="left"/>
      </w:pPr>
      <w:r>
        <w:rPr>
          <w:rFonts w:ascii="Times New Roman"/>
          <w:b/>
          <w:i w:val="false"/>
          <w:color w:val="000000"/>
        </w:rPr>
        <w:t xml:space="preserve"> Избирательный участок № 134 (центр – Коммунальное государственное учреждение "Средняя школа № 45" акимата города Астаны, жилой массив Заречное, улица Ұшқыштар, № 8/1)</w:t>
      </w:r>
    </w:p>
    <w:bookmarkEnd w:id="421"/>
    <w:bookmarkStart w:name="z2924" w:id="422"/>
    <w:p>
      <w:pPr>
        <w:spacing w:after="0"/>
        <w:ind w:left="0"/>
        <w:jc w:val="both"/>
      </w:pPr>
      <w:r>
        <w:rPr>
          <w:rFonts w:ascii="Times New Roman"/>
          <w:b w:val="false"/>
          <w:i w:val="false"/>
          <w:color w:val="000000"/>
          <w:sz w:val="28"/>
        </w:rPr>
        <w:t>
      Границы: от улицы Сығанақ по нечетной стороне улицы Ә. Бөкейхана до дома № 11а по улице Ә. Бөкейхана, по проезду от дома № 11а по улице Ә. Бөкейхана до проспекта Аль–Фараби, по нечетной стороне проспекта Аль-Фараби до русла реки Есиль, по руслу реки Есиль до улицы Сығанақ, от русла реки Есиль по четной стороне улицы Сығанақ до улицы Ә. Бөкейхана.</w:t>
      </w:r>
    </w:p>
    <w:bookmarkEnd w:id="422"/>
    <w:bookmarkStart w:name="z2925" w:id="423"/>
    <w:p>
      <w:pPr>
        <w:spacing w:after="0"/>
        <w:ind w:left="0"/>
        <w:jc w:val="left"/>
      </w:pPr>
      <w:r>
        <w:rPr>
          <w:rFonts w:ascii="Times New Roman"/>
          <w:b/>
          <w:i w:val="false"/>
          <w:color w:val="000000"/>
        </w:rPr>
        <w:t xml:space="preserve"> Избирательный участок № 135 (центр – Государственное коммунальное казенное предприятие "Ясли-сад № 84 "Кәусар" акимата города Астаны, проспекта Аль-Фараби, дом № 2)</w:t>
      </w:r>
    </w:p>
    <w:bookmarkEnd w:id="423"/>
    <w:bookmarkStart w:name="z2926" w:id="424"/>
    <w:p>
      <w:pPr>
        <w:spacing w:after="0"/>
        <w:ind w:left="0"/>
        <w:jc w:val="both"/>
      </w:pPr>
      <w:r>
        <w:rPr>
          <w:rFonts w:ascii="Times New Roman"/>
          <w:b w:val="false"/>
          <w:i w:val="false"/>
          <w:color w:val="000000"/>
          <w:sz w:val="28"/>
        </w:rPr>
        <w:t>
      Границы: дома в границах жилого массива Тельмана, жилой городок "Саранда".</w:t>
      </w:r>
    </w:p>
    <w:bookmarkEnd w:id="424"/>
    <w:bookmarkStart w:name="z2927" w:id="425"/>
    <w:p>
      <w:pPr>
        <w:spacing w:after="0"/>
        <w:ind w:left="0"/>
        <w:jc w:val="left"/>
      </w:pPr>
      <w:r>
        <w:rPr>
          <w:rFonts w:ascii="Times New Roman"/>
          <w:b/>
          <w:i w:val="false"/>
          <w:color w:val="000000"/>
        </w:rPr>
        <w:t xml:space="preserve"> Избирательный участок № 136 (центр – Коммунальное государственное учреждение "Школа-лицей № 88" акимата города Астаны, улица Е 321, № 18)</w:t>
      </w:r>
    </w:p>
    <w:bookmarkEnd w:id="425"/>
    <w:bookmarkStart w:name="z2928" w:id="426"/>
    <w:p>
      <w:pPr>
        <w:spacing w:after="0"/>
        <w:ind w:left="0"/>
        <w:jc w:val="both"/>
      </w:pPr>
      <w:r>
        <w:rPr>
          <w:rFonts w:ascii="Times New Roman"/>
          <w:b w:val="false"/>
          <w:i w:val="false"/>
          <w:color w:val="000000"/>
          <w:sz w:val="28"/>
        </w:rPr>
        <w:t>
      Границы: от проспекта Қабанбай батыра по четной стороне улицы Т. Рысқұлова до проспекта Аль-Фараби, по нечетной стороне проспекта Аль-Фараби до границы коттеджного поселка "Family Village", по границе коттеджного поселка "Family Village" до кольцевой развязки проспекта Қабанбай батыра, по четной стороне проспекта Қабанбай батыра до улицы Т. Рысқұлова.</w:t>
      </w:r>
    </w:p>
    <w:bookmarkEnd w:id="426"/>
    <w:bookmarkStart w:name="z2929" w:id="427"/>
    <w:p>
      <w:pPr>
        <w:spacing w:after="0"/>
        <w:ind w:left="0"/>
        <w:jc w:val="left"/>
      </w:pPr>
      <w:r>
        <w:rPr>
          <w:rFonts w:ascii="Times New Roman"/>
          <w:b/>
          <w:i w:val="false"/>
          <w:color w:val="000000"/>
        </w:rPr>
        <w:t xml:space="preserve"> Избирательный участок № 313 (центр – Спортивный центр "ASPAN", улица Е697, дом № 5)</w:t>
      </w:r>
    </w:p>
    <w:bookmarkEnd w:id="427"/>
    <w:bookmarkStart w:name="z2930" w:id="428"/>
    <w:p>
      <w:pPr>
        <w:spacing w:after="0"/>
        <w:ind w:left="0"/>
        <w:jc w:val="both"/>
      </w:pPr>
      <w:r>
        <w:rPr>
          <w:rFonts w:ascii="Times New Roman"/>
          <w:b w:val="false"/>
          <w:i w:val="false"/>
          <w:color w:val="000000"/>
          <w:sz w:val="28"/>
        </w:rPr>
        <w:t xml:space="preserve">
      Границы: от улицы Арнасай по проспекту Қабанбай батыра до границы района "Есиль", по границе района "Есиль" до шоссе Қарқаралы, по шоссе Қарқаралы до улицы Арнасай, по нечетной стороне улицы Арнасай до улицы Сарытоғай, по улице Сарытоғай до улицы Беласар, по нечетной стороне улицы Беласар до улицы Жанадария, по нечетной стороне улицы Жанадария до улицы Арнасай, по нечетной стороне улицы Арнасай до проспекта Қабанбай батыра. </w:t>
      </w:r>
    </w:p>
    <w:bookmarkEnd w:id="428"/>
    <w:bookmarkStart w:name="z2931" w:id="429"/>
    <w:p>
      <w:pPr>
        <w:spacing w:after="0"/>
        <w:ind w:left="0"/>
        <w:jc w:val="left"/>
      </w:pPr>
      <w:r>
        <w:rPr>
          <w:rFonts w:ascii="Times New Roman"/>
          <w:b/>
          <w:i w:val="false"/>
          <w:color w:val="000000"/>
        </w:rPr>
        <w:t xml:space="preserve"> Избирательный участок № 314 (центр – мебельный центр "Көрме", улица Достық, № 3)</w:t>
      </w:r>
    </w:p>
    <w:bookmarkEnd w:id="429"/>
    <w:bookmarkStart w:name="z2932" w:id="430"/>
    <w:p>
      <w:pPr>
        <w:spacing w:after="0"/>
        <w:ind w:left="0"/>
        <w:jc w:val="both"/>
      </w:pPr>
      <w:r>
        <w:rPr>
          <w:rFonts w:ascii="Times New Roman"/>
          <w:b w:val="false"/>
          <w:i w:val="false"/>
          <w:color w:val="000000"/>
          <w:sz w:val="28"/>
        </w:rPr>
        <w:t>
      Границы: от улицы Сығанақ по нечетной стороне улицы Сауран до дома № 5 по улице Сауран, по проезду от дома № 5 по улице Сауран до проспекта Қабанбай батыра, по четной стороне проспекта Қабанбай батыра до улицы Сығанақ, по четной стороне улицы Сығанақ до улицы Сауран, исключая дом № 54/1 по улице Сығанақ.</w:t>
      </w:r>
    </w:p>
    <w:bookmarkEnd w:id="430"/>
    <w:bookmarkStart w:name="z2933" w:id="431"/>
    <w:p>
      <w:pPr>
        <w:spacing w:after="0"/>
        <w:ind w:left="0"/>
        <w:jc w:val="left"/>
      </w:pPr>
      <w:r>
        <w:rPr>
          <w:rFonts w:ascii="Times New Roman"/>
          <w:b/>
          <w:i w:val="false"/>
          <w:color w:val="000000"/>
        </w:rPr>
        <w:t xml:space="preserve"> Избирательный участок № 315 (центр – "Ясли-сад № 95 акимата города Астаны, улица Алматы, № 4)</w:t>
      </w:r>
    </w:p>
    <w:bookmarkEnd w:id="431"/>
    <w:bookmarkStart w:name="z2934" w:id="432"/>
    <w:p>
      <w:pPr>
        <w:spacing w:after="0"/>
        <w:ind w:left="0"/>
        <w:jc w:val="both"/>
      </w:pPr>
      <w:r>
        <w:rPr>
          <w:rFonts w:ascii="Times New Roman"/>
          <w:b w:val="false"/>
          <w:i w:val="false"/>
          <w:color w:val="000000"/>
          <w:sz w:val="28"/>
        </w:rPr>
        <w:t>
      Границы: от проспекта Қабанбай батыра по четной стороне улицы Алматы до улицы Сауран, по нечетной стороне улицы Сауран до улицы Керей, Жәнібек хандар, по нечетной стороне улицы Керей, Жәнібек хандар до проспекта Қабанбай батыра, по четной стороне проспекта Қабанбай батыра до улицы Алматы.</w:t>
      </w:r>
    </w:p>
    <w:bookmarkEnd w:id="432"/>
    <w:bookmarkStart w:name="z2935" w:id="433"/>
    <w:p>
      <w:pPr>
        <w:spacing w:after="0"/>
        <w:ind w:left="0"/>
        <w:jc w:val="left"/>
      </w:pPr>
      <w:r>
        <w:rPr>
          <w:rFonts w:ascii="Times New Roman"/>
          <w:b/>
          <w:i w:val="false"/>
          <w:color w:val="000000"/>
        </w:rPr>
        <w:t xml:space="preserve"> Избирательный участок № 316 (центр – Коммунальное государственное учреждение "Специализированный лицей № 82 "Дарын" акимата города Астаны, проспект Ұлы Дала, № 61/1)</w:t>
      </w:r>
    </w:p>
    <w:bookmarkEnd w:id="433"/>
    <w:bookmarkStart w:name="z2936" w:id="434"/>
    <w:p>
      <w:pPr>
        <w:spacing w:after="0"/>
        <w:ind w:left="0"/>
        <w:jc w:val="both"/>
      </w:pPr>
      <w:r>
        <w:rPr>
          <w:rFonts w:ascii="Times New Roman"/>
          <w:b w:val="false"/>
          <w:i w:val="false"/>
          <w:color w:val="000000"/>
          <w:sz w:val="28"/>
        </w:rPr>
        <w:t>
      Границы: от проспекта Аль-Фараби по нечетной стороне проспекта Ұлы Дала до дома № 67 по проспекту Ұлы Дала, по проезду от дома № 67 по проспекту Ұлы Дала до улицы Бұқар жырау, по четной стороне улицы Бұқар жырау до проспекта Аль-Фараби, по нечетной стороне проспекта Аль-Фараби до проспекта Ұлы Дала.</w:t>
      </w:r>
    </w:p>
    <w:bookmarkEnd w:id="434"/>
    <w:bookmarkStart w:name="z2937" w:id="435"/>
    <w:p>
      <w:pPr>
        <w:spacing w:after="0"/>
        <w:ind w:left="0"/>
        <w:jc w:val="left"/>
      </w:pPr>
      <w:r>
        <w:rPr>
          <w:rFonts w:ascii="Times New Roman"/>
          <w:b/>
          <w:i w:val="false"/>
          <w:color w:val="000000"/>
        </w:rPr>
        <w:t xml:space="preserve"> Избирательный участок № 318 (центр – Государственное коммунальное предприятие на праве хозяйственного ведения "Школа-лицей № 84 имени шейха Халифа бен Заида аль-Нахаяна" акимата города Астаны, проспект Ұлы Дала, № 41/1)</w:t>
      </w:r>
    </w:p>
    <w:bookmarkEnd w:id="435"/>
    <w:bookmarkStart w:name="z2938" w:id="436"/>
    <w:p>
      <w:pPr>
        <w:spacing w:after="0"/>
        <w:ind w:left="0"/>
        <w:jc w:val="both"/>
      </w:pPr>
      <w:r>
        <w:rPr>
          <w:rFonts w:ascii="Times New Roman"/>
          <w:b w:val="false"/>
          <w:i w:val="false"/>
          <w:color w:val="000000"/>
          <w:sz w:val="28"/>
        </w:rPr>
        <w:t>
      Границы: от проспекта Ұлы Дала по четной стороне улицы Сауран до улицы № 29/1, по улице № 29/1 до проспекта Қабанбай батыра, по четной стороне проспекта Қабанбай батыра до улицы Т. Рысқұлова, по нечетной стороне улицы Т. Рысқұлова до проспекта Мәңгілік Ел, по нечетной стороне проспекта Мәңгілік Ел до проспекта Ұлы Дала, по четной стороне проспекта Ұлы Дала до улицы Сауран.</w:t>
      </w:r>
    </w:p>
    <w:bookmarkEnd w:id="436"/>
    <w:bookmarkStart w:name="z2939" w:id="437"/>
    <w:p>
      <w:pPr>
        <w:spacing w:after="0"/>
        <w:ind w:left="0"/>
        <w:jc w:val="left"/>
      </w:pPr>
      <w:r>
        <w:rPr>
          <w:rFonts w:ascii="Times New Roman"/>
          <w:b/>
          <w:i w:val="false"/>
          <w:color w:val="000000"/>
        </w:rPr>
        <w:t xml:space="preserve"> Избирательный участок № 319 (центр – "Astana Garden School", улица Ә. Бөкейхана, № 34)</w:t>
      </w:r>
    </w:p>
    <w:bookmarkEnd w:id="437"/>
    <w:bookmarkStart w:name="z2940" w:id="438"/>
    <w:p>
      <w:pPr>
        <w:spacing w:after="0"/>
        <w:ind w:left="0"/>
        <w:jc w:val="both"/>
      </w:pPr>
      <w:r>
        <w:rPr>
          <w:rFonts w:ascii="Times New Roman"/>
          <w:b w:val="false"/>
          <w:i w:val="false"/>
          <w:color w:val="000000"/>
          <w:sz w:val="28"/>
        </w:rPr>
        <w:t>
      Границы: от проспекта Ұлы Дала по нечетной стороне улицы № 37 до улицы Ф. Оңғарсыновой, по нечетной стороне улицы Ф. Оңғарсыновой до проспекта Аль-Фараби, по нечетной стороне проспекта Аль-Фараби до проспекта Ұлы Дала, по четной стороне проспекта Ұлы Дала до проспекта Аль-Фараби.</w:t>
      </w:r>
    </w:p>
    <w:bookmarkEnd w:id="438"/>
    <w:bookmarkStart w:name="z2941" w:id="439"/>
    <w:p>
      <w:pPr>
        <w:spacing w:after="0"/>
        <w:ind w:left="0"/>
        <w:jc w:val="left"/>
      </w:pPr>
      <w:r>
        <w:rPr>
          <w:rFonts w:ascii="Times New Roman"/>
          <w:b/>
          <w:i w:val="false"/>
          <w:color w:val="000000"/>
        </w:rPr>
        <w:t xml:space="preserve"> Избирательный участок № 339 (центр – Астанинский городской филиал "Союза писателей Казахстана", улица Балауса, № 11)</w:t>
      </w:r>
    </w:p>
    <w:bookmarkEnd w:id="439"/>
    <w:bookmarkStart w:name="z2942" w:id="440"/>
    <w:p>
      <w:pPr>
        <w:spacing w:after="0"/>
        <w:ind w:left="0"/>
        <w:jc w:val="both"/>
      </w:pPr>
      <w:r>
        <w:rPr>
          <w:rFonts w:ascii="Times New Roman"/>
          <w:b w:val="false"/>
          <w:i w:val="false"/>
          <w:color w:val="000000"/>
          <w:sz w:val="28"/>
        </w:rPr>
        <w:t>
      Границы: от проспекта Қабанбай батыра по четной стороне улицы Космонавтов до улицы Темірқазық, по нечетной стороне улицы Темірқазық до улицы Жиембет жырау, по четной стороне улицы Жиембет жырау до улицы Қалампыр, по четной стороне улицы Қалампыр до улицы Жауқазын, по нечетной стороне улицы Жауқазын до русла реки Есиль, по руслу реки Есиль до проспекта Қабанбай батыра, от русла реки Есиль по четной стороне проспекта Қабанбай батыра до улицы Космонавтов.</w:t>
      </w:r>
    </w:p>
    <w:bookmarkEnd w:id="440"/>
    <w:bookmarkStart w:name="z2943" w:id="441"/>
    <w:p>
      <w:pPr>
        <w:spacing w:after="0"/>
        <w:ind w:left="0"/>
        <w:jc w:val="left"/>
      </w:pPr>
      <w:r>
        <w:rPr>
          <w:rFonts w:ascii="Times New Roman"/>
          <w:b/>
          <w:i w:val="false"/>
          <w:color w:val="000000"/>
        </w:rPr>
        <w:t xml:space="preserve"> Избирательный участок № 341 (центр – театр "Астана Балет", проспект Ұлы Дала, № 43)</w:t>
      </w:r>
    </w:p>
    <w:bookmarkEnd w:id="441"/>
    <w:bookmarkStart w:name="z2944" w:id="442"/>
    <w:p>
      <w:pPr>
        <w:spacing w:after="0"/>
        <w:ind w:left="0"/>
        <w:jc w:val="both"/>
      </w:pPr>
      <w:r>
        <w:rPr>
          <w:rFonts w:ascii="Times New Roman"/>
          <w:b w:val="false"/>
          <w:i w:val="false"/>
          <w:color w:val="000000"/>
          <w:sz w:val="28"/>
        </w:rPr>
        <w:t>
      Границы: от улицы Түркістан по нечетной стороне проспекта Ұлы Дала до улицы № 37, по нечетной стороне улицы № 37 до дома № 1 по улице Жошы хан, по проезду от дома № 1 по улице Жошы хан до улицы Түркістан, по четной стороне улицы Түркістан до проспекта Ұлы Дала.</w:t>
      </w:r>
    </w:p>
    <w:bookmarkEnd w:id="442"/>
    <w:bookmarkStart w:name="z2945" w:id="443"/>
    <w:p>
      <w:pPr>
        <w:spacing w:after="0"/>
        <w:ind w:left="0"/>
        <w:jc w:val="left"/>
      </w:pPr>
      <w:r>
        <w:rPr>
          <w:rFonts w:ascii="Times New Roman"/>
          <w:b/>
          <w:i w:val="false"/>
          <w:color w:val="000000"/>
        </w:rPr>
        <w:t xml:space="preserve"> Избирательный участок № 342 (центр – Государственное коммунальное предприятие на праве хозяйственного ведения "Школа-гимназия № 77" акимата города Астаны, проспект Мәңгілік Ел, № 22/1)</w:t>
      </w:r>
    </w:p>
    <w:bookmarkEnd w:id="443"/>
    <w:bookmarkStart w:name="z2946" w:id="444"/>
    <w:p>
      <w:pPr>
        <w:spacing w:after="0"/>
        <w:ind w:left="0"/>
        <w:jc w:val="both"/>
      </w:pPr>
      <w:r>
        <w:rPr>
          <w:rFonts w:ascii="Times New Roman"/>
          <w:b w:val="false"/>
          <w:i w:val="false"/>
          <w:color w:val="000000"/>
          <w:sz w:val="28"/>
        </w:rPr>
        <w:t>
      Границы: от улицы Алматы по четной стороне улицы Түркістан до улицы Керей, Жәнібек хандар, по нечетной стороне улицы Керей, Жәнібек хандар до проспекта Мәңгілік Ел, по нечетной стороне проспекта Мәңгілік Ел до улицы Алматы, по четной стороне улицы Алматы до улицы Түркістан.</w:t>
      </w:r>
    </w:p>
    <w:bookmarkEnd w:id="444"/>
    <w:bookmarkStart w:name="z2947" w:id="445"/>
    <w:p>
      <w:pPr>
        <w:spacing w:after="0"/>
        <w:ind w:left="0"/>
        <w:jc w:val="left"/>
      </w:pPr>
      <w:r>
        <w:rPr>
          <w:rFonts w:ascii="Times New Roman"/>
          <w:b/>
          <w:i w:val="false"/>
          <w:color w:val="000000"/>
        </w:rPr>
        <w:t xml:space="preserve"> Избирательный участок № 343 (центр – Государственное коммунальное предприятие на праве хозяйственного ведения "Школа-лицей № 89" акимата города Астаны, улица Сауран, № 11)</w:t>
      </w:r>
    </w:p>
    <w:bookmarkEnd w:id="445"/>
    <w:bookmarkStart w:name="z2948" w:id="446"/>
    <w:p>
      <w:pPr>
        <w:spacing w:after="0"/>
        <w:ind w:left="0"/>
        <w:jc w:val="both"/>
      </w:pPr>
      <w:r>
        <w:rPr>
          <w:rFonts w:ascii="Times New Roman"/>
          <w:b w:val="false"/>
          <w:i w:val="false"/>
          <w:color w:val="000000"/>
          <w:sz w:val="28"/>
        </w:rPr>
        <w:t>
      Границы: проспект Қабанбай батыра, дома № 46, 46а, 46б, 46/1, 48, 48/1, 48а, 48б, 48/5, 48/7, 48/9, улица Сауран, дома № 13, 15, 15/3, 15/4.</w:t>
      </w:r>
    </w:p>
    <w:bookmarkEnd w:id="446"/>
    <w:bookmarkStart w:name="z2949" w:id="447"/>
    <w:p>
      <w:pPr>
        <w:spacing w:after="0"/>
        <w:ind w:left="0"/>
        <w:jc w:val="left"/>
      </w:pPr>
      <w:r>
        <w:rPr>
          <w:rFonts w:ascii="Times New Roman"/>
          <w:b/>
          <w:i w:val="false"/>
          <w:color w:val="000000"/>
        </w:rPr>
        <w:t xml:space="preserve"> Избирательный участок № 344 (центр – Государственное коммунальное предприятие на праве хозяйственного ведения "Школа-лицей № 84 имени шейха Халифа бен Заида аль-Нахаяна" акимата города Астаны, проспект Ұлы Дала, № 41/7)</w:t>
      </w:r>
    </w:p>
    <w:bookmarkEnd w:id="447"/>
    <w:bookmarkStart w:name="z2950" w:id="448"/>
    <w:p>
      <w:pPr>
        <w:spacing w:after="0"/>
        <w:ind w:left="0"/>
        <w:jc w:val="both"/>
      </w:pPr>
      <w:r>
        <w:rPr>
          <w:rFonts w:ascii="Times New Roman"/>
          <w:b w:val="false"/>
          <w:i w:val="false"/>
          <w:color w:val="000000"/>
          <w:sz w:val="28"/>
        </w:rPr>
        <w:t>
      Границы: от улицы Орынбор по четной стороне проспекта Қабанбай батыра до проспекта Ұлы Дала, по нечетной стороне проспекта Ұлы Дала до улицы Түркістан, по нечетной стороне улицы Түркістан до улицы Орынбор, по четной стороне улицы Орынбор до проспекта Қабанбай батыра.</w:t>
      </w:r>
    </w:p>
    <w:bookmarkEnd w:id="448"/>
    <w:bookmarkStart w:name="z2951" w:id="449"/>
    <w:p>
      <w:pPr>
        <w:spacing w:after="0"/>
        <w:ind w:left="0"/>
        <w:jc w:val="left"/>
      </w:pPr>
      <w:r>
        <w:rPr>
          <w:rFonts w:ascii="Times New Roman"/>
          <w:b/>
          <w:i w:val="false"/>
          <w:color w:val="000000"/>
        </w:rPr>
        <w:t xml:space="preserve"> Избирательный участок № 345 (центр – школа-лицей "Binom school", проспекта Аль-Фараби, № 40а)</w:t>
      </w:r>
    </w:p>
    <w:bookmarkEnd w:id="449"/>
    <w:bookmarkStart w:name="z2952" w:id="450"/>
    <w:p>
      <w:pPr>
        <w:spacing w:after="0"/>
        <w:ind w:left="0"/>
        <w:jc w:val="both"/>
      </w:pPr>
      <w:r>
        <w:rPr>
          <w:rFonts w:ascii="Times New Roman"/>
          <w:b w:val="false"/>
          <w:i w:val="false"/>
          <w:color w:val="000000"/>
          <w:sz w:val="28"/>
        </w:rPr>
        <w:t>
      Границы: от проспекта Ұлы Дала по каналу "Нұра-Есиль" до проспекта Аль-Фараби, включая дома № 86, 86/1, 88/1 по проспекту Ұлы Дала, дома № 30/3, 30/4 по проспекта Аль-Фараби, по четной стороне проспекта Аль-Фараби до проспекта Қабанбай батыра, по четной стороне проспекта Қабанбай батыра до границы района "Есиль", по границе района "Есиль" до проспекта Ұлы Дала, по проспекту Ұлы Дала до канала "Нұра-Есиль".</w:t>
      </w:r>
    </w:p>
    <w:bookmarkEnd w:id="450"/>
    <w:bookmarkStart w:name="z2953" w:id="451"/>
    <w:p>
      <w:pPr>
        <w:spacing w:after="0"/>
        <w:ind w:left="0"/>
        <w:jc w:val="left"/>
      </w:pPr>
      <w:r>
        <w:rPr>
          <w:rFonts w:ascii="Times New Roman"/>
          <w:b/>
          <w:i w:val="false"/>
          <w:color w:val="000000"/>
        </w:rPr>
        <w:t xml:space="preserve"> Избирательный участок № 346 (центр – школа-лицей "Білім-Инновация", улица Т. Рысқұлова, № 14)</w:t>
      </w:r>
    </w:p>
    <w:bookmarkEnd w:id="451"/>
    <w:bookmarkStart w:name="z2954" w:id="452"/>
    <w:p>
      <w:pPr>
        <w:spacing w:after="0"/>
        <w:ind w:left="0"/>
        <w:jc w:val="both"/>
      </w:pPr>
      <w:r>
        <w:rPr>
          <w:rFonts w:ascii="Times New Roman"/>
          <w:b w:val="false"/>
          <w:i w:val="false"/>
          <w:color w:val="000000"/>
          <w:sz w:val="28"/>
        </w:rPr>
        <w:t>
      Границы: от проспекта Мәңгілік Ел по нечетной стороне улицы Т. Рысқұлова до проспекта Аль-Фараби, по нечетной стороне проспекта Аль-Фараби до улицы Ф. Оңғарсыновой, по четной стороне улицы Ф. Оңғарсыновой до проспекта Мәңгілік Ел, по четной стороне проспекта Мәңгілік Ел до улицы Т. Рысқұлова.</w:t>
      </w:r>
    </w:p>
    <w:bookmarkEnd w:id="452"/>
    <w:bookmarkStart w:name="z2955" w:id="453"/>
    <w:p>
      <w:pPr>
        <w:spacing w:after="0"/>
        <w:ind w:left="0"/>
        <w:jc w:val="left"/>
      </w:pPr>
      <w:r>
        <w:rPr>
          <w:rFonts w:ascii="Times New Roman"/>
          <w:b/>
          <w:i w:val="false"/>
          <w:color w:val="000000"/>
        </w:rPr>
        <w:t xml:space="preserve"> Избирательный участок № 347 (центр – Коммунальное государственное учреждение "Школа-лицей № 85 имени шейха Тамима бен Хамада аль-Тани" акимата города Астаны , проспект Қабанбай батыра, № 56/1)</w:t>
      </w:r>
    </w:p>
    <w:bookmarkEnd w:id="453"/>
    <w:bookmarkStart w:name="z2956" w:id="454"/>
    <w:p>
      <w:pPr>
        <w:spacing w:after="0"/>
        <w:ind w:left="0"/>
        <w:jc w:val="both"/>
      </w:pPr>
      <w:r>
        <w:rPr>
          <w:rFonts w:ascii="Times New Roman"/>
          <w:b w:val="false"/>
          <w:i w:val="false"/>
          <w:color w:val="000000"/>
          <w:sz w:val="28"/>
        </w:rPr>
        <w:t>
      Границы: от проспекта Қабанбай батыра по четной стороне проспекта Ұлы Дала до улицы Сауран, по нечетной стороне улицы Сауран до улицы № 28/1, по улице № 28/1 до проспекта Қабанбай батыра, по четной стороне проспекта Қабанбай батыра до проспекта Ұлы Дала.</w:t>
      </w:r>
    </w:p>
    <w:bookmarkEnd w:id="454"/>
    <w:bookmarkStart w:name="z2957" w:id="455"/>
    <w:p>
      <w:pPr>
        <w:spacing w:after="0"/>
        <w:ind w:left="0"/>
        <w:jc w:val="left"/>
      </w:pPr>
      <w:r>
        <w:rPr>
          <w:rFonts w:ascii="Times New Roman"/>
          <w:b/>
          <w:i w:val="false"/>
          <w:color w:val="000000"/>
        </w:rPr>
        <w:t xml:space="preserve"> Избирательный участок № 368 (центр – Республиканская физико-математическая школа, улица Түркістан, № 2/1)</w:t>
      </w:r>
    </w:p>
    <w:bookmarkEnd w:id="455"/>
    <w:bookmarkStart w:name="z2958" w:id="456"/>
    <w:p>
      <w:pPr>
        <w:spacing w:after="0"/>
        <w:ind w:left="0"/>
        <w:jc w:val="both"/>
      </w:pPr>
      <w:r>
        <w:rPr>
          <w:rFonts w:ascii="Times New Roman"/>
          <w:b w:val="false"/>
          <w:i w:val="false"/>
          <w:color w:val="000000"/>
          <w:sz w:val="28"/>
        </w:rPr>
        <w:t>
      Границы: от проспекта Мәңгілік Ел по нечетной стороне улицы Алматы до улицы Түркістан, по четной стороне улицы Түркістан до дома № 4б по улице Түркістан, по проезду от дома № 4б по улице Түркістан до дома № 4а по улице Түркістан, по проезду от дома № 4а по улице Түркістан до дома № 2/1 по улице Түркістан, по проезду от дома № 2/1 по улице Түркістан до проспекта Мәңгілік Ел, по нечетной стороне проспекта Мәңгілік Ел до улицы Алматы.</w:t>
      </w:r>
    </w:p>
    <w:bookmarkEnd w:id="456"/>
    <w:bookmarkStart w:name="z2959" w:id="457"/>
    <w:p>
      <w:pPr>
        <w:spacing w:after="0"/>
        <w:ind w:left="0"/>
        <w:jc w:val="left"/>
      </w:pPr>
      <w:r>
        <w:rPr>
          <w:rFonts w:ascii="Times New Roman"/>
          <w:b/>
          <w:i w:val="false"/>
          <w:color w:val="000000"/>
        </w:rPr>
        <w:t xml:space="preserve"> Избирательный участок № 369 (центр – Государственное коммунальное предприятие на праве хозяйственного ведения "Школа-гимназия № 75" акимата города Астаны, проспект Мәңгілік Ел, № 28/1)</w:t>
      </w:r>
    </w:p>
    <w:bookmarkEnd w:id="457"/>
    <w:bookmarkStart w:name="z2960" w:id="458"/>
    <w:p>
      <w:pPr>
        <w:spacing w:after="0"/>
        <w:ind w:left="0"/>
        <w:jc w:val="both"/>
      </w:pPr>
      <w:r>
        <w:rPr>
          <w:rFonts w:ascii="Times New Roman"/>
          <w:b w:val="false"/>
          <w:i w:val="false"/>
          <w:color w:val="000000"/>
          <w:sz w:val="28"/>
        </w:rPr>
        <w:t>
      Границы: от улицы Орынбор по четной стороне проспекта Мәңгілік Ел до улицы Бұқар жырау, по нечетной стороне улицы Бұқар жырау до улицы Ә. Бөкейхана, по четной стороне улицы Ә. Бөкейхана до улицы Орынбор, по четной стороне улицы Орынбор до проспекта Мәңгілік Ел.</w:t>
      </w:r>
    </w:p>
    <w:bookmarkEnd w:id="458"/>
    <w:bookmarkStart w:name="z2961" w:id="459"/>
    <w:p>
      <w:pPr>
        <w:spacing w:after="0"/>
        <w:ind w:left="0"/>
        <w:jc w:val="left"/>
      </w:pPr>
      <w:r>
        <w:rPr>
          <w:rFonts w:ascii="Times New Roman"/>
          <w:b/>
          <w:i w:val="false"/>
          <w:color w:val="000000"/>
        </w:rPr>
        <w:t xml:space="preserve"> Избирательный участок № 370 (центр – Государственное коммунальное предприятие на праве хозяйственного ведения "Школа-гимназия № 77" акимата города Астаны, проспект Мәңгілік Ел, № 22/1)</w:t>
      </w:r>
    </w:p>
    <w:bookmarkEnd w:id="459"/>
    <w:bookmarkStart w:name="z2962" w:id="460"/>
    <w:p>
      <w:pPr>
        <w:spacing w:after="0"/>
        <w:ind w:left="0"/>
        <w:jc w:val="both"/>
      </w:pPr>
      <w:r>
        <w:rPr>
          <w:rFonts w:ascii="Times New Roman"/>
          <w:b w:val="false"/>
          <w:i w:val="false"/>
          <w:color w:val="000000"/>
          <w:sz w:val="28"/>
        </w:rPr>
        <w:t>
      Границы: от улицы Сығанақ по четной стороне проспекта Мәңгілік Ел до дома № 24 по проспекту Мәңгілік Ел, по проезду от дома № 24 по проспекту Мәңгілік Ел до улицы Ә. Бөкейхана, по четной стороне улицы Ә. Бөкейхана до улицы Сығанақ, по четной стороне улицы Сығанақ до проспекта Мәңгілік Ел.</w:t>
      </w:r>
    </w:p>
    <w:bookmarkEnd w:id="460"/>
    <w:bookmarkStart w:name="z2963" w:id="461"/>
    <w:p>
      <w:pPr>
        <w:spacing w:after="0"/>
        <w:ind w:left="0"/>
        <w:jc w:val="left"/>
      </w:pPr>
      <w:r>
        <w:rPr>
          <w:rFonts w:ascii="Times New Roman"/>
          <w:b/>
          <w:i w:val="false"/>
          <w:color w:val="000000"/>
        </w:rPr>
        <w:t xml:space="preserve"> Избирательный участок № 371 (центр – АО "КазТрансГаз", бизнес-центр "Болашак", улица Ә. Бокейхана, № 12)</w:t>
      </w:r>
    </w:p>
    <w:bookmarkEnd w:id="461"/>
    <w:bookmarkStart w:name="z2964" w:id="462"/>
    <w:p>
      <w:pPr>
        <w:spacing w:after="0"/>
        <w:ind w:left="0"/>
        <w:jc w:val="both"/>
      </w:pPr>
      <w:r>
        <w:rPr>
          <w:rFonts w:ascii="Times New Roman"/>
          <w:b w:val="false"/>
          <w:i w:val="false"/>
          <w:color w:val="000000"/>
          <w:sz w:val="28"/>
        </w:rPr>
        <w:t>
      Границы: от улицы Бұқар жырау по нечетной стороне улицы Ә. Бөкейхана до дома № 11 по улице Ә. Бөкейхана, по проезду от дома № 11 по улице Ә. Бөкейхана до проспекта Аль-Фараби, по нечетной стороне проспекта Аль-Фараби до улицы Бұқар жырау, по нечетной стороне улицы Бұқар жырау до улицы Ә. Бөкейхана.</w:t>
      </w:r>
    </w:p>
    <w:bookmarkEnd w:id="462"/>
    <w:bookmarkStart w:name="z2965" w:id="463"/>
    <w:p>
      <w:pPr>
        <w:spacing w:after="0"/>
        <w:ind w:left="0"/>
        <w:jc w:val="left"/>
      </w:pPr>
      <w:r>
        <w:rPr>
          <w:rFonts w:ascii="Times New Roman"/>
          <w:b/>
          <w:i w:val="false"/>
          <w:color w:val="000000"/>
        </w:rPr>
        <w:t xml:space="preserve"> Избирательный участок № 372 (центр – Национальный центр рукописей и редких книг, бульвар Нуржол, № 12)</w:t>
      </w:r>
    </w:p>
    <w:bookmarkEnd w:id="463"/>
    <w:bookmarkStart w:name="z2966" w:id="464"/>
    <w:p>
      <w:pPr>
        <w:spacing w:after="0"/>
        <w:ind w:left="0"/>
        <w:jc w:val="both"/>
      </w:pPr>
      <w:r>
        <w:rPr>
          <w:rFonts w:ascii="Times New Roman"/>
          <w:b w:val="false"/>
          <w:i w:val="false"/>
          <w:color w:val="000000"/>
          <w:sz w:val="28"/>
        </w:rPr>
        <w:t>
      Границы: от проспекта Қабанбай батыра по нечетной стороне улицы Сығанақ до улицы Сауран, по нечетной стороне улицы Сауран до улицы Достық, по нечетной стороне улицы Достық до улицы Ақмешіт, по нечетной стороне улицы Ақмешіт до бульвара "Нұржол", по бульвару "Нұржол" до проспекта Қабанбай батыра, по четной стороне проспекта Қабанбай батыра до улицы Сығанақ.</w:t>
      </w:r>
    </w:p>
    <w:bookmarkEnd w:id="464"/>
    <w:bookmarkStart w:name="z2967" w:id="465"/>
    <w:p>
      <w:pPr>
        <w:spacing w:after="0"/>
        <w:ind w:left="0"/>
        <w:jc w:val="left"/>
      </w:pPr>
      <w:r>
        <w:rPr>
          <w:rFonts w:ascii="Times New Roman"/>
          <w:b/>
          <w:i w:val="false"/>
          <w:color w:val="000000"/>
        </w:rPr>
        <w:t xml:space="preserve"> Избирательный участок № 376 (центр – Коммунальное государственное учреждение "Специализированный лицей № 82 "Дарын" акимата города Астаны, проспект Ұлы Дала, № 61/1)</w:t>
      </w:r>
    </w:p>
    <w:bookmarkEnd w:id="465"/>
    <w:bookmarkStart w:name="z2968" w:id="466"/>
    <w:p>
      <w:pPr>
        <w:spacing w:after="0"/>
        <w:ind w:left="0"/>
        <w:jc w:val="both"/>
      </w:pPr>
      <w:r>
        <w:rPr>
          <w:rFonts w:ascii="Times New Roman"/>
          <w:b w:val="false"/>
          <w:i w:val="false"/>
          <w:color w:val="000000"/>
          <w:sz w:val="28"/>
        </w:rPr>
        <w:t>
      Границы: от улицы № 37 по четной стороне улицы Бұқар жырау до дома № 40 по улице Бұқар жырау, по проезду от дома № 40 по улице Бұқар жырау до дома № 2 по улице Қ. Қайсенова, по проезду от дома № 2 по улице Қ. Қайсенова до улицы № 37, по четной стороне улицы № 37 до улицы Бұқар жырау.</w:t>
      </w:r>
    </w:p>
    <w:bookmarkEnd w:id="466"/>
    <w:bookmarkStart w:name="z2969" w:id="467"/>
    <w:p>
      <w:pPr>
        <w:spacing w:after="0"/>
        <w:ind w:left="0"/>
        <w:jc w:val="left"/>
      </w:pPr>
      <w:r>
        <w:rPr>
          <w:rFonts w:ascii="Times New Roman"/>
          <w:b/>
          <w:i w:val="false"/>
          <w:color w:val="000000"/>
        </w:rPr>
        <w:t xml:space="preserve"> Избирательный участок № 394 (центр – Бизнес-центр "Абат", улица Родниковая, № 1/1)</w:t>
      </w:r>
    </w:p>
    <w:bookmarkEnd w:id="467"/>
    <w:bookmarkStart w:name="z2970" w:id="468"/>
    <w:p>
      <w:pPr>
        <w:spacing w:after="0"/>
        <w:ind w:left="0"/>
        <w:jc w:val="both"/>
      </w:pPr>
      <w:r>
        <w:rPr>
          <w:rFonts w:ascii="Times New Roman"/>
          <w:b w:val="false"/>
          <w:i w:val="false"/>
          <w:color w:val="000000"/>
          <w:sz w:val="28"/>
        </w:rPr>
        <w:t>
      Границы: от улицы Сарайшық по четной стороне улицы Жиембет жырау до улицы Қарашаш, по четной стороне улицы Қарашаш до улицы Қараөткел, по нечетной стороне улицы Қараөткел до улицы Жиембет жырау, по нечетной стороне улицы Жиембет жырау до улицы Қалампыр, по нечетной стороне улицы Қалампыр до улицы Жауқазын, по четной стороне улицы Жауқазын до русла реки Есиль, по руслу реки Есиль до улицы Сарайшық, по нечетной стороне улицы Сарайшық до улицы Жиембет жырау.</w:t>
      </w:r>
    </w:p>
    <w:bookmarkEnd w:id="468"/>
    <w:bookmarkStart w:name="z2971" w:id="469"/>
    <w:p>
      <w:pPr>
        <w:spacing w:after="0"/>
        <w:ind w:left="0"/>
        <w:jc w:val="left"/>
      </w:pPr>
      <w:r>
        <w:rPr>
          <w:rFonts w:ascii="Times New Roman"/>
          <w:b/>
          <w:i w:val="false"/>
          <w:color w:val="000000"/>
        </w:rPr>
        <w:t xml:space="preserve"> Избирательный участок № 395 (центр – Коммунальное государственное учреждение "Школа-лицей № 89" акимата города Астаны, улица Сауран, № 11)</w:t>
      </w:r>
    </w:p>
    <w:bookmarkEnd w:id="469"/>
    <w:bookmarkStart w:name="z2972" w:id="470"/>
    <w:p>
      <w:pPr>
        <w:spacing w:after="0"/>
        <w:ind w:left="0"/>
        <w:jc w:val="both"/>
      </w:pPr>
      <w:r>
        <w:rPr>
          <w:rFonts w:ascii="Times New Roman"/>
          <w:b w:val="false"/>
          <w:i w:val="false"/>
          <w:color w:val="000000"/>
          <w:sz w:val="28"/>
        </w:rPr>
        <w:t xml:space="preserve">
      Границы: улица Керей, Жәнібек хандар, дома № 12/1, 14/2, 16, улица Ақмешіт, дома № 9, 9/1, 9/2, 11. </w:t>
      </w:r>
    </w:p>
    <w:bookmarkEnd w:id="470"/>
    <w:bookmarkStart w:name="z2973" w:id="471"/>
    <w:p>
      <w:pPr>
        <w:spacing w:after="0"/>
        <w:ind w:left="0"/>
        <w:jc w:val="left"/>
      </w:pPr>
      <w:r>
        <w:rPr>
          <w:rFonts w:ascii="Times New Roman"/>
          <w:b/>
          <w:i w:val="false"/>
          <w:color w:val="000000"/>
        </w:rPr>
        <w:t xml:space="preserve"> Избирательный участок № 396 (центр – Международная школа города Астаны, улица Түркістан, № 32/1)</w:t>
      </w:r>
    </w:p>
    <w:bookmarkEnd w:id="471"/>
    <w:bookmarkStart w:name="z2974" w:id="472"/>
    <w:p>
      <w:pPr>
        <w:spacing w:after="0"/>
        <w:ind w:left="0"/>
        <w:jc w:val="both"/>
      </w:pPr>
      <w:r>
        <w:rPr>
          <w:rFonts w:ascii="Times New Roman"/>
          <w:b w:val="false"/>
          <w:i w:val="false"/>
          <w:color w:val="000000"/>
          <w:sz w:val="28"/>
        </w:rPr>
        <w:t>
      Границы: от аллеи "Ұлытау" по четной стороне улицы Түркістан до улицы Бұқар жырау, по нечетной стороне улицы Бұқар жырау до проспекта Мәңгілік Ел, по нечетной стороне проспекта Мәңгілік Ел до аллеи "Ұлытау", по аллее "Ұлытау" до улицы Түркістан.</w:t>
      </w:r>
    </w:p>
    <w:bookmarkEnd w:id="472"/>
    <w:bookmarkStart w:name="z2975" w:id="473"/>
    <w:p>
      <w:pPr>
        <w:spacing w:after="0"/>
        <w:ind w:left="0"/>
        <w:jc w:val="left"/>
      </w:pPr>
      <w:r>
        <w:rPr>
          <w:rFonts w:ascii="Times New Roman"/>
          <w:b/>
          <w:i w:val="false"/>
          <w:color w:val="000000"/>
        </w:rPr>
        <w:t xml:space="preserve"> Избирательный участок № 397 (центр – Международная школа города Астаны, улица Түркістан, № 32/1)</w:t>
      </w:r>
    </w:p>
    <w:bookmarkEnd w:id="473"/>
    <w:bookmarkStart w:name="z2976" w:id="474"/>
    <w:p>
      <w:pPr>
        <w:spacing w:after="0"/>
        <w:ind w:left="0"/>
        <w:jc w:val="both"/>
      </w:pPr>
      <w:r>
        <w:rPr>
          <w:rFonts w:ascii="Times New Roman"/>
          <w:b w:val="false"/>
          <w:i w:val="false"/>
          <w:color w:val="000000"/>
          <w:sz w:val="28"/>
        </w:rPr>
        <w:t>
      Границы: от улицы Бұқар жырау по четной стороне улицы Түркістан до дома № 45/1 по проспекту Ұлы Дала, по проезду от дома № 45/1 по проспекту Ұлы Дала до проспекта Мәңгілік Ел, по нечетной стороне проспекта Мәңгілік Ел до дома № 48 по проспекту Мәңгілік Ел, по проезду от дома № 48 по проспекту Мәңгілік Ел до дома № 30 по улице Ә. Бөкейхана, по проезду от дома № 30 по улице Ә. Бөкейхана до улицы Бұқар жырау, по четной стороне улицы Бұқар жырау до улицы Түркістан.</w:t>
      </w:r>
    </w:p>
    <w:bookmarkEnd w:id="474"/>
    <w:bookmarkStart w:name="z2977" w:id="475"/>
    <w:p>
      <w:pPr>
        <w:spacing w:after="0"/>
        <w:ind w:left="0"/>
        <w:jc w:val="left"/>
      </w:pPr>
      <w:r>
        <w:rPr>
          <w:rFonts w:ascii="Times New Roman"/>
          <w:b/>
          <w:i w:val="false"/>
          <w:color w:val="000000"/>
        </w:rPr>
        <w:t xml:space="preserve"> Избирательный участок № 398 (центр – Международная школа города Астаны, улица Түркістан, № 32/1)</w:t>
      </w:r>
    </w:p>
    <w:bookmarkEnd w:id="475"/>
    <w:bookmarkStart w:name="z2978" w:id="476"/>
    <w:p>
      <w:pPr>
        <w:spacing w:after="0"/>
        <w:ind w:left="0"/>
        <w:jc w:val="both"/>
      </w:pPr>
      <w:r>
        <w:rPr>
          <w:rFonts w:ascii="Times New Roman"/>
          <w:b w:val="false"/>
          <w:i w:val="false"/>
          <w:color w:val="000000"/>
          <w:sz w:val="28"/>
        </w:rPr>
        <w:t>
      Границы: от улицы Бұқар жырау по нечетной стороне улицы № 37 до дома № 55/1 по проспекту Ұлы Дала, по проезду от дома № 55/1 по проспекту Ұлы Дала до улицы Ә. Бөкейхана, по нечетной стороне улицы Ә. Бөкейхана до дома № 30 по улице Ә. Бөкейхана, по проезду от дома № 30 по улице Ә. Бөкейхана до дома № 48 по проспекту Мәңгілік Ел, по проезду от дома № 48 по проспекту Мәңгілік Ел до улицы Бұқар жырау, по четной стороне улицы Бұқар жырау до улицы № 37.</w:t>
      </w:r>
    </w:p>
    <w:bookmarkEnd w:id="476"/>
    <w:bookmarkStart w:name="z2979" w:id="477"/>
    <w:p>
      <w:pPr>
        <w:spacing w:after="0"/>
        <w:ind w:left="0"/>
        <w:jc w:val="left"/>
      </w:pPr>
      <w:r>
        <w:rPr>
          <w:rFonts w:ascii="Times New Roman"/>
          <w:b/>
          <w:i w:val="false"/>
          <w:color w:val="000000"/>
        </w:rPr>
        <w:t xml:space="preserve"> Избирательный участок № 400 (центр – школа-лицей "Binom school", проспекта Аль-Фараби, № 9/5)</w:t>
      </w:r>
    </w:p>
    <w:bookmarkEnd w:id="477"/>
    <w:bookmarkStart w:name="z2980" w:id="478"/>
    <w:p>
      <w:pPr>
        <w:spacing w:after="0"/>
        <w:ind w:left="0"/>
        <w:jc w:val="both"/>
      </w:pPr>
      <w:r>
        <w:rPr>
          <w:rFonts w:ascii="Times New Roman"/>
          <w:b w:val="false"/>
          <w:i w:val="false"/>
          <w:color w:val="000000"/>
          <w:sz w:val="28"/>
        </w:rPr>
        <w:t>
      Границы: жилой комплекс "Саранда", проспекта Аль-Фараби, дома № 4, 6, 8, 10, 12, 14, 16, 18, 20, 22, 24, 73(26), 75(28).</w:t>
      </w:r>
    </w:p>
    <w:bookmarkEnd w:id="478"/>
    <w:bookmarkStart w:name="z2981" w:id="479"/>
    <w:p>
      <w:pPr>
        <w:spacing w:after="0"/>
        <w:ind w:left="0"/>
        <w:jc w:val="left"/>
      </w:pPr>
      <w:r>
        <w:rPr>
          <w:rFonts w:ascii="Times New Roman"/>
          <w:b/>
          <w:i w:val="false"/>
          <w:color w:val="000000"/>
        </w:rPr>
        <w:t xml:space="preserve"> Избирательный участок № 401 (центр – АО "Национальный управляющий холдинг "Бәйтерек", проспект Мәңгілік Ел, № 55а)</w:t>
      </w:r>
    </w:p>
    <w:bookmarkEnd w:id="479"/>
    <w:bookmarkStart w:name="z2982" w:id="480"/>
    <w:p>
      <w:pPr>
        <w:spacing w:after="0"/>
        <w:ind w:left="0"/>
        <w:jc w:val="both"/>
      </w:pPr>
      <w:r>
        <w:rPr>
          <w:rFonts w:ascii="Times New Roman"/>
          <w:b w:val="false"/>
          <w:i w:val="false"/>
          <w:color w:val="000000"/>
          <w:sz w:val="28"/>
        </w:rPr>
        <w:t>
      Границы: от проспекта Ұлы Дала по четной стороне проспекта Мәңгілік Ел до улицы Ә. Кекілбайұлы, по улице Ә. Кекілбайұлы до улицы Ә. Бөкейхана, по нечетной стороне улицы Ә. Бөкейхана до дома № 25 по улице Ә. Бөкейхана, по проезду от дома № 25 по улице Ә. Бөкейхана до улицы № 37, по четной стороне улицы № 37 до проспекта Ұлы Дала, по четной стороне проспекта Ұлы Дала до проспекта Мәңгілік Ел.</w:t>
      </w:r>
    </w:p>
    <w:bookmarkEnd w:id="480"/>
    <w:bookmarkStart w:name="z2983" w:id="481"/>
    <w:p>
      <w:pPr>
        <w:spacing w:after="0"/>
        <w:ind w:left="0"/>
        <w:jc w:val="left"/>
      </w:pPr>
      <w:r>
        <w:rPr>
          <w:rFonts w:ascii="Times New Roman"/>
          <w:b/>
          <w:i w:val="false"/>
          <w:color w:val="000000"/>
        </w:rPr>
        <w:t xml:space="preserve"> Избирательный участок № 402 (центр – АО "Национальный управляющий холдинг "Бәйтерек", проспект Мәңгілік Ел, № 55а)</w:t>
      </w:r>
    </w:p>
    <w:bookmarkEnd w:id="481"/>
    <w:bookmarkStart w:name="z2984" w:id="482"/>
    <w:p>
      <w:pPr>
        <w:spacing w:after="0"/>
        <w:ind w:left="0"/>
        <w:jc w:val="both"/>
      </w:pPr>
      <w:r>
        <w:rPr>
          <w:rFonts w:ascii="Times New Roman"/>
          <w:b w:val="false"/>
          <w:i w:val="false"/>
          <w:color w:val="000000"/>
          <w:sz w:val="28"/>
        </w:rPr>
        <w:t>
      Границы: от проспекта Мәңгілік Ел по нечетной стороне улицы Ф. Оңғарсыновой до улицы Ә. Бөкейхана, по четной стороне улицы Ә. Бөкейхана до улицы Ә. Кекілбайұлы, по улице Ә. Кекілбайұлы до проспекта Мәңгілік Ел, по четной стороне проспекта Мәңгілік Ел до улицы Ф. Оңғарсыновой.</w:t>
      </w:r>
    </w:p>
    <w:bookmarkEnd w:id="482"/>
    <w:bookmarkStart w:name="z2985" w:id="483"/>
    <w:p>
      <w:pPr>
        <w:spacing w:after="0"/>
        <w:ind w:left="0"/>
        <w:jc w:val="left"/>
      </w:pPr>
      <w:r>
        <w:rPr>
          <w:rFonts w:ascii="Times New Roman"/>
          <w:b/>
          <w:i w:val="false"/>
          <w:color w:val="000000"/>
        </w:rPr>
        <w:t xml:space="preserve"> Избирательный участок № 403 (центр – АО "Национальный управляющий холдинг "Бәйтерек", проспект Мәңгілік Ел, № 55а)</w:t>
      </w:r>
    </w:p>
    <w:bookmarkEnd w:id="483"/>
    <w:bookmarkStart w:name="z2986" w:id="484"/>
    <w:p>
      <w:pPr>
        <w:spacing w:after="0"/>
        <w:ind w:left="0"/>
        <w:jc w:val="both"/>
      </w:pPr>
      <w:r>
        <w:rPr>
          <w:rFonts w:ascii="Times New Roman"/>
          <w:b w:val="false"/>
          <w:i w:val="false"/>
          <w:color w:val="000000"/>
          <w:sz w:val="28"/>
        </w:rPr>
        <w:t>
      Границы: от улицы № 37 по нечетной стороне улицы Ф. Оңғарсыновой до улицы Ә. Бөкейхана, по нечетной стороне улицы Ә. Бөкейхана до дома № 42 по улице Ә. Бөкейхана, по проезду от дома № 42 по улице Ә. Бөкейхана до улицы № 37, по четной стороне улицы № 37 до улицы Ф. Оңғарсыновой.</w:t>
      </w:r>
    </w:p>
    <w:bookmarkEnd w:id="484"/>
    <w:bookmarkStart w:name="z2987" w:id="485"/>
    <w:p>
      <w:pPr>
        <w:spacing w:after="0"/>
        <w:ind w:left="0"/>
        <w:jc w:val="left"/>
      </w:pPr>
      <w:r>
        <w:rPr>
          <w:rFonts w:ascii="Times New Roman"/>
          <w:b/>
          <w:i w:val="false"/>
          <w:color w:val="000000"/>
        </w:rPr>
        <w:t xml:space="preserve"> Избирательный участок № 404 (центр – Коммунальное государственное учреждение "Школа-лицей № 88" акимата города Астаны, улица Е 321, № 18)</w:t>
      </w:r>
    </w:p>
    <w:bookmarkEnd w:id="485"/>
    <w:bookmarkStart w:name="z2988" w:id="486"/>
    <w:p>
      <w:pPr>
        <w:spacing w:after="0"/>
        <w:ind w:left="0"/>
        <w:jc w:val="both"/>
      </w:pPr>
      <w:r>
        <w:rPr>
          <w:rFonts w:ascii="Times New Roman"/>
          <w:b w:val="false"/>
          <w:i w:val="false"/>
          <w:color w:val="000000"/>
          <w:sz w:val="28"/>
        </w:rPr>
        <w:t>
      Границы: дома в границах коттеджного поселка "Family Village".</w:t>
      </w:r>
    </w:p>
    <w:bookmarkEnd w:id="486"/>
    <w:bookmarkStart w:name="z2989" w:id="487"/>
    <w:p>
      <w:pPr>
        <w:spacing w:after="0"/>
        <w:ind w:left="0"/>
        <w:jc w:val="left"/>
      </w:pPr>
      <w:r>
        <w:rPr>
          <w:rFonts w:ascii="Times New Roman"/>
          <w:b/>
          <w:i w:val="false"/>
          <w:color w:val="000000"/>
        </w:rPr>
        <w:t xml:space="preserve"> Избирательный участок № 405 (центр – Коммунальное государственное учреждение "Школа-лицей № 85 имени шейха Тамима бен Хамада аль-Тани" акимата города Астаны, проспект Қабанбай батыра, № 56/1)</w:t>
      </w:r>
    </w:p>
    <w:bookmarkEnd w:id="487"/>
    <w:bookmarkStart w:name="z2990" w:id="488"/>
    <w:p>
      <w:pPr>
        <w:spacing w:after="0"/>
        <w:ind w:left="0"/>
        <w:jc w:val="both"/>
      </w:pPr>
      <w:r>
        <w:rPr>
          <w:rFonts w:ascii="Times New Roman"/>
          <w:b w:val="false"/>
          <w:i w:val="false"/>
          <w:color w:val="000000"/>
          <w:sz w:val="28"/>
        </w:rPr>
        <w:t xml:space="preserve">
      Границы: от проспекта Қабанбай батыра по улице № 28/1 до улицы Сауран, по нечетной стороне улицы Сауран до улицы № 29/1, по улице № 29/1 до проспекта Қабанбай батыра, по четной стороне проспекта Қабанбай батыра до улицы № 28/1. </w:t>
      </w:r>
    </w:p>
    <w:bookmarkEnd w:id="488"/>
    <w:bookmarkStart w:name="z2991" w:id="489"/>
    <w:p>
      <w:pPr>
        <w:spacing w:after="0"/>
        <w:ind w:left="0"/>
        <w:jc w:val="left"/>
      </w:pPr>
      <w:r>
        <w:rPr>
          <w:rFonts w:ascii="Times New Roman"/>
          <w:b/>
          <w:i w:val="false"/>
          <w:color w:val="000000"/>
        </w:rPr>
        <w:t xml:space="preserve"> Избирательный участок № 406 (центр – школа-лицей "Binom school", проспекта Аль-Фараби, № 40а)</w:t>
      </w:r>
    </w:p>
    <w:bookmarkEnd w:id="489"/>
    <w:bookmarkStart w:name="z2992" w:id="490"/>
    <w:p>
      <w:pPr>
        <w:spacing w:after="0"/>
        <w:ind w:left="0"/>
        <w:jc w:val="both"/>
      </w:pPr>
      <w:r>
        <w:rPr>
          <w:rFonts w:ascii="Times New Roman"/>
          <w:b w:val="false"/>
          <w:i w:val="false"/>
          <w:color w:val="000000"/>
          <w:sz w:val="28"/>
        </w:rPr>
        <w:t>
      Границы: проспект Ұлы Дала, дома № 36, 36/1, 38, 40, проспекта Аль-Фараби, дома № 30, 30/1.</w:t>
      </w:r>
    </w:p>
    <w:bookmarkEnd w:id="490"/>
    <w:bookmarkStart w:name="z2993" w:id="491"/>
    <w:p>
      <w:pPr>
        <w:spacing w:after="0"/>
        <w:ind w:left="0"/>
        <w:jc w:val="left"/>
      </w:pPr>
      <w:r>
        <w:rPr>
          <w:rFonts w:ascii="Times New Roman"/>
          <w:b/>
          <w:i w:val="false"/>
          <w:color w:val="000000"/>
        </w:rPr>
        <w:t xml:space="preserve"> Избирательный участок № 407 (центр – школа-лицей "Binom school", проспекта Аль-Фараби, № 40а)</w:t>
      </w:r>
    </w:p>
    <w:bookmarkEnd w:id="491"/>
    <w:bookmarkStart w:name="z2994" w:id="492"/>
    <w:p>
      <w:pPr>
        <w:spacing w:after="0"/>
        <w:ind w:left="0"/>
        <w:jc w:val="both"/>
      </w:pPr>
      <w:r>
        <w:rPr>
          <w:rFonts w:ascii="Times New Roman"/>
          <w:b w:val="false"/>
          <w:i w:val="false"/>
          <w:color w:val="000000"/>
          <w:sz w:val="28"/>
        </w:rPr>
        <w:t>
      Границы: проспекта Аль-Фараби, дома № 32, 34, 34/1, 34/2, 34/3, 34/4, 36/2, 38/2, 40/2, 44, 44/1, 46.</w:t>
      </w:r>
    </w:p>
    <w:bookmarkEnd w:id="492"/>
    <w:bookmarkStart w:name="z2995" w:id="493"/>
    <w:p>
      <w:pPr>
        <w:spacing w:after="0"/>
        <w:ind w:left="0"/>
        <w:jc w:val="left"/>
      </w:pPr>
      <w:r>
        <w:rPr>
          <w:rFonts w:ascii="Times New Roman"/>
          <w:b/>
          <w:i w:val="false"/>
          <w:color w:val="000000"/>
        </w:rPr>
        <w:t xml:space="preserve"> Избирательный участок № 218 (центр – Государственное коммунальное предприятие на праве хозяйственного ведения "Городской центр психического здоровья" акимата города Астаны , улица Хусейн бен Талал, № 7)</w:t>
      </w:r>
    </w:p>
    <w:bookmarkEnd w:id="493"/>
    <w:bookmarkStart w:name="z2996" w:id="494"/>
    <w:p>
      <w:pPr>
        <w:spacing w:after="0"/>
        <w:ind w:left="0"/>
        <w:jc w:val="both"/>
      </w:pPr>
      <w:r>
        <w:rPr>
          <w:rFonts w:ascii="Times New Roman"/>
          <w:b w:val="false"/>
          <w:i w:val="false"/>
          <w:color w:val="000000"/>
          <w:sz w:val="28"/>
        </w:rPr>
        <w:t>
      Границы: улица Хусейн бен Талал, дом № 7.</w:t>
      </w:r>
    </w:p>
    <w:bookmarkEnd w:id="494"/>
    <w:bookmarkStart w:name="z2997" w:id="495"/>
    <w:p>
      <w:pPr>
        <w:spacing w:after="0"/>
        <w:ind w:left="0"/>
        <w:jc w:val="left"/>
      </w:pPr>
      <w:r>
        <w:rPr>
          <w:rFonts w:ascii="Times New Roman"/>
          <w:b/>
          <w:i w:val="false"/>
          <w:color w:val="000000"/>
        </w:rPr>
        <w:t xml:space="preserve"> Избирательный участок № 223 (центр – Государственное коммунальное предприятие на праве хозяйственного ведения "Городская многопрофильная больница № 2 " акимата города Астаны, улица Т. Рысқұлова, № 6)</w:t>
      </w:r>
    </w:p>
    <w:bookmarkEnd w:id="495"/>
    <w:bookmarkStart w:name="z2998" w:id="496"/>
    <w:p>
      <w:pPr>
        <w:spacing w:after="0"/>
        <w:ind w:left="0"/>
        <w:jc w:val="both"/>
      </w:pPr>
      <w:r>
        <w:rPr>
          <w:rFonts w:ascii="Times New Roman"/>
          <w:b w:val="false"/>
          <w:i w:val="false"/>
          <w:color w:val="000000"/>
          <w:sz w:val="28"/>
        </w:rPr>
        <w:t>
      Границы: улица Т. Рысқұлова, № 6.</w:t>
      </w:r>
    </w:p>
    <w:bookmarkEnd w:id="496"/>
    <w:bookmarkStart w:name="z2999" w:id="497"/>
    <w:p>
      <w:pPr>
        <w:spacing w:after="0"/>
        <w:ind w:left="0"/>
        <w:jc w:val="left"/>
      </w:pPr>
      <w:r>
        <w:rPr>
          <w:rFonts w:ascii="Times New Roman"/>
          <w:b/>
          <w:i w:val="false"/>
          <w:color w:val="000000"/>
        </w:rPr>
        <w:t xml:space="preserve"> Избирательный участок № 224 (центр – Государственное коммунальное предприятие на праве хозяйственного ведения "Городская многопрофильная больница № 2 " акимата города Астаны, улица Т. Рысқұлова, № 8)</w:t>
      </w:r>
    </w:p>
    <w:bookmarkEnd w:id="497"/>
    <w:bookmarkStart w:name="z3000" w:id="498"/>
    <w:p>
      <w:pPr>
        <w:spacing w:after="0"/>
        <w:ind w:left="0"/>
        <w:jc w:val="both"/>
      </w:pPr>
      <w:r>
        <w:rPr>
          <w:rFonts w:ascii="Times New Roman"/>
          <w:b w:val="false"/>
          <w:i w:val="false"/>
          <w:color w:val="000000"/>
          <w:sz w:val="28"/>
        </w:rPr>
        <w:t>
      Границы: улица Т. Рысқұлова, № 8.</w:t>
      </w:r>
    </w:p>
    <w:bookmarkEnd w:id="498"/>
    <w:bookmarkStart w:name="z3001" w:id="499"/>
    <w:p>
      <w:pPr>
        <w:spacing w:after="0"/>
        <w:ind w:left="0"/>
        <w:jc w:val="left"/>
      </w:pPr>
      <w:r>
        <w:rPr>
          <w:rFonts w:ascii="Times New Roman"/>
          <w:b/>
          <w:i w:val="false"/>
          <w:color w:val="000000"/>
        </w:rPr>
        <w:t xml:space="preserve"> Избирательный участок № 228 (центр – Государственное учреждение "Центральный госпиталь с поликлиникой Министерства внутренних дел Республики Казахстан", проспект Қабанбай батыра, № 66)</w:t>
      </w:r>
    </w:p>
    <w:bookmarkEnd w:id="499"/>
    <w:bookmarkStart w:name="z3002" w:id="500"/>
    <w:p>
      <w:pPr>
        <w:spacing w:after="0"/>
        <w:ind w:left="0"/>
        <w:jc w:val="both"/>
      </w:pPr>
      <w:r>
        <w:rPr>
          <w:rFonts w:ascii="Times New Roman"/>
          <w:b w:val="false"/>
          <w:i w:val="false"/>
          <w:color w:val="000000"/>
          <w:sz w:val="28"/>
        </w:rPr>
        <w:t>
      Границы: проспект Қабанбай батыра, № 66.</w:t>
      </w:r>
    </w:p>
    <w:bookmarkEnd w:id="500"/>
    <w:bookmarkStart w:name="z3003" w:id="501"/>
    <w:p>
      <w:pPr>
        <w:spacing w:after="0"/>
        <w:ind w:left="0"/>
        <w:jc w:val="left"/>
      </w:pPr>
      <w:r>
        <w:rPr>
          <w:rFonts w:ascii="Times New Roman"/>
          <w:b/>
          <w:i w:val="false"/>
          <w:color w:val="000000"/>
        </w:rPr>
        <w:t xml:space="preserve"> Избирательный участок № 229 (центр – Республиканское государственное предприятие "Больница медицинского центра Управления делами Президента Республики Казахстан", проспекта Мәңгілік Ел, № 80)</w:t>
      </w:r>
    </w:p>
    <w:bookmarkEnd w:id="501"/>
    <w:bookmarkStart w:name="z3004" w:id="502"/>
    <w:p>
      <w:pPr>
        <w:spacing w:after="0"/>
        <w:ind w:left="0"/>
        <w:jc w:val="both"/>
      </w:pPr>
      <w:r>
        <w:rPr>
          <w:rFonts w:ascii="Times New Roman"/>
          <w:b w:val="false"/>
          <w:i w:val="false"/>
          <w:color w:val="000000"/>
          <w:sz w:val="28"/>
        </w:rPr>
        <w:t>
      Границы: проспекта Мәңгілік Ел, № 80).</w:t>
      </w:r>
    </w:p>
    <w:bookmarkEnd w:id="502"/>
    <w:bookmarkStart w:name="z3005" w:id="503"/>
    <w:p>
      <w:pPr>
        <w:spacing w:after="0"/>
        <w:ind w:left="0"/>
        <w:jc w:val="left"/>
      </w:pPr>
      <w:r>
        <w:rPr>
          <w:rFonts w:ascii="Times New Roman"/>
          <w:b/>
          <w:i w:val="false"/>
          <w:color w:val="000000"/>
        </w:rPr>
        <w:t xml:space="preserve"> Избирательный участок № 320 (центр – Государственное коммунальное предприятие на праве хозяйственного ведения "Многопрофильная городская детская больница № 3" акимата города Астаны, улица Т. Рысқұлова, № 12)</w:t>
      </w:r>
    </w:p>
    <w:bookmarkEnd w:id="503"/>
    <w:bookmarkStart w:name="z3006" w:id="504"/>
    <w:p>
      <w:pPr>
        <w:spacing w:after="0"/>
        <w:ind w:left="0"/>
        <w:jc w:val="both"/>
      </w:pPr>
      <w:r>
        <w:rPr>
          <w:rFonts w:ascii="Times New Roman"/>
          <w:b w:val="false"/>
          <w:i w:val="false"/>
          <w:color w:val="000000"/>
          <w:sz w:val="28"/>
        </w:rPr>
        <w:t>
      Границы: улица Т. Рысқұлова, № 12.</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2280" w:id="505"/>
    <w:p>
      <w:pPr>
        <w:spacing w:after="0"/>
        <w:ind w:left="0"/>
        <w:jc w:val="left"/>
      </w:pPr>
      <w:r>
        <w:rPr>
          <w:rFonts w:ascii="Times New Roman"/>
          <w:b/>
          <w:i w:val="false"/>
          <w:color w:val="000000"/>
        </w:rPr>
        <w:t xml:space="preserve"> Границы избирательных участков района "Сарыарка" города Астаны </w:t>
      </w:r>
    </w:p>
    <w:bookmarkEnd w:id="505"/>
    <w:p>
      <w:pPr>
        <w:spacing w:after="0"/>
        <w:ind w:left="0"/>
        <w:jc w:val="both"/>
      </w:pPr>
      <w:r>
        <w:rPr>
          <w:rFonts w:ascii="Times New Roman"/>
          <w:b w:val="false"/>
          <w:i w:val="false"/>
          <w:color w:val="ff0000"/>
          <w:sz w:val="28"/>
        </w:rPr>
        <w:t xml:space="preserve">
      Сноска. Приложение 4 - в редакции решения акима города Астаны от 20.09.2022 </w:t>
      </w:r>
      <w:r>
        <w:rPr>
          <w:rFonts w:ascii="Times New Roman"/>
          <w:b w:val="false"/>
          <w:i w:val="false"/>
          <w:color w:val="ff0000"/>
          <w:sz w:val="28"/>
        </w:rPr>
        <w:t>№ 1-173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81" w:id="506"/>
    <w:p>
      <w:pPr>
        <w:spacing w:after="0"/>
        <w:ind w:left="0"/>
        <w:jc w:val="both"/>
      </w:pPr>
      <w:r>
        <w:rPr>
          <w:rFonts w:ascii="Times New Roman"/>
          <w:b w:val="false"/>
          <w:i w:val="false"/>
          <w:color w:val="000000"/>
          <w:sz w:val="28"/>
        </w:rPr>
        <w:t>
      Избирательный участок № 137</w:t>
      </w:r>
    </w:p>
    <w:bookmarkEnd w:id="506"/>
    <w:bookmarkStart w:name="z2282" w:id="507"/>
    <w:p>
      <w:pPr>
        <w:spacing w:after="0"/>
        <w:ind w:left="0"/>
        <w:jc w:val="both"/>
      </w:pPr>
      <w:r>
        <w:rPr>
          <w:rFonts w:ascii="Times New Roman"/>
          <w:b w:val="false"/>
          <w:i w:val="false"/>
          <w:color w:val="000000"/>
          <w:sz w:val="28"/>
        </w:rPr>
        <w:t>
      (центр – Государственное коммунальное казенное предприятие "Дворец школьников имени Махамбета Утемисова" акимата города Астаны , улица Ә. Мәмбетова, № 1)</w:t>
      </w:r>
    </w:p>
    <w:bookmarkEnd w:id="507"/>
    <w:bookmarkStart w:name="z2283" w:id="508"/>
    <w:p>
      <w:pPr>
        <w:spacing w:after="0"/>
        <w:ind w:left="0"/>
        <w:jc w:val="both"/>
      </w:pPr>
      <w:r>
        <w:rPr>
          <w:rFonts w:ascii="Times New Roman"/>
          <w:b w:val="false"/>
          <w:i w:val="false"/>
          <w:color w:val="000000"/>
          <w:sz w:val="28"/>
        </w:rPr>
        <w:t>
      Границы: от улицы А. Бараева по нечетной стороне проспекта Республики до улицы Ғ. Қараша, по четной стороне улицы Ғ. Қараша до улицы Ә. Мәмбетова, от улицы Ә. Мәмбетова, по набережной реки Есиль до улицы А. Бараева, включая микрорайон Самал.</w:t>
      </w:r>
    </w:p>
    <w:bookmarkEnd w:id="508"/>
    <w:bookmarkStart w:name="z2284" w:id="509"/>
    <w:p>
      <w:pPr>
        <w:spacing w:after="0"/>
        <w:ind w:left="0"/>
        <w:jc w:val="both"/>
      </w:pPr>
      <w:r>
        <w:rPr>
          <w:rFonts w:ascii="Times New Roman"/>
          <w:b w:val="false"/>
          <w:i w:val="false"/>
          <w:color w:val="000000"/>
          <w:sz w:val="28"/>
        </w:rPr>
        <w:t>
      Избирательный участок № 138</w:t>
      </w:r>
    </w:p>
    <w:bookmarkEnd w:id="509"/>
    <w:bookmarkStart w:name="z2285" w:id="510"/>
    <w:p>
      <w:pPr>
        <w:spacing w:after="0"/>
        <w:ind w:left="0"/>
        <w:jc w:val="both"/>
      </w:pPr>
      <w:r>
        <w:rPr>
          <w:rFonts w:ascii="Times New Roman"/>
          <w:b w:val="false"/>
          <w:i w:val="false"/>
          <w:color w:val="000000"/>
          <w:sz w:val="28"/>
        </w:rPr>
        <w:t>
      (центр – Концертный зал "Астана", улица Кенесары, № 32)</w:t>
      </w:r>
    </w:p>
    <w:bookmarkEnd w:id="510"/>
    <w:bookmarkStart w:name="z2286" w:id="511"/>
    <w:p>
      <w:pPr>
        <w:spacing w:after="0"/>
        <w:ind w:left="0"/>
        <w:jc w:val="both"/>
      </w:pPr>
      <w:r>
        <w:rPr>
          <w:rFonts w:ascii="Times New Roman"/>
          <w:b w:val="false"/>
          <w:i w:val="false"/>
          <w:color w:val="000000"/>
          <w:sz w:val="28"/>
        </w:rPr>
        <w:t>
      Границы: от улицы Ә. Мәмбетова по четной стороне улицы Кенесары до проспекта Жеңіс, от улицы Кенесары по нечетной стороне проспекта Жеңіс до улицы Т. Бигелдинова, от проспекта Жеңіс по четной стороне улицы Т. Бигелдинова до проспекта Сарыарқа, по четной стороне проспекта Сарыарқа до набережной реки Есиль, вдоль набережной реки Есиль до улицы Ә. Мәмбетова, по нечетной стороне улицы Ә. Мәмбетова до улицы Кенесары.</w:t>
      </w:r>
    </w:p>
    <w:bookmarkEnd w:id="511"/>
    <w:bookmarkStart w:name="z2287" w:id="512"/>
    <w:p>
      <w:pPr>
        <w:spacing w:after="0"/>
        <w:ind w:left="0"/>
        <w:jc w:val="both"/>
      </w:pPr>
      <w:r>
        <w:rPr>
          <w:rFonts w:ascii="Times New Roman"/>
          <w:b w:val="false"/>
          <w:i w:val="false"/>
          <w:color w:val="000000"/>
          <w:sz w:val="28"/>
        </w:rPr>
        <w:t>
      Избирательный участок № 139</w:t>
      </w:r>
    </w:p>
    <w:bookmarkEnd w:id="512"/>
    <w:bookmarkStart w:name="z2288" w:id="513"/>
    <w:p>
      <w:pPr>
        <w:spacing w:after="0"/>
        <w:ind w:left="0"/>
        <w:jc w:val="both"/>
      </w:pPr>
      <w:r>
        <w:rPr>
          <w:rFonts w:ascii="Times New Roman"/>
          <w:b w:val="false"/>
          <w:i w:val="false"/>
          <w:color w:val="000000"/>
          <w:sz w:val="28"/>
        </w:rPr>
        <w:t>
      (центр – Концертный зал "Астана", улица Кенесары, № 32)</w:t>
      </w:r>
    </w:p>
    <w:bookmarkEnd w:id="513"/>
    <w:bookmarkStart w:name="z2289" w:id="514"/>
    <w:p>
      <w:pPr>
        <w:spacing w:after="0"/>
        <w:ind w:left="0"/>
        <w:jc w:val="both"/>
      </w:pPr>
      <w:r>
        <w:rPr>
          <w:rFonts w:ascii="Times New Roman"/>
          <w:b w:val="false"/>
          <w:i w:val="false"/>
          <w:color w:val="000000"/>
          <w:sz w:val="28"/>
        </w:rPr>
        <w:t>
      Границы: от улицы Бейбітшілік по четной стороне проспекта Абая до проспекта Республики, по нечетной стороне проспекта Республики до улицы Ғ. Қараша, по нечетной стороне улицы Ғ. Қараша до улицы Ә. Мәмбетова, по четной стороне улицы Ә. Мәмбетова до улицы Кенесары, по нечетной стороне улицы Кенесары до улицы Бейбітшілік, по четной стороне улицы Бейбітшілік до проспекта Абая.</w:t>
      </w:r>
    </w:p>
    <w:bookmarkEnd w:id="514"/>
    <w:bookmarkStart w:name="z2290" w:id="515"/>
    <w:p>
      <w:pPr>
        <w:spacing w:after="0"/>
        <w:ind w:left="0"/>
        <w:jc w:val="both"/>
      </w:pPr>
      <w:r>
        <w:rPr>
          <w:rFonts w:ascii="Times New Roman"/>
          <w:b w:val="false"/>
          <w:i w:val="false"/>
          <w:color w:val="000000"/>
          <w:sz w:val="28"/>
        </w:rPr>
        <w:t>
      Избирательный участок № 140</w:t>
      </w:r>
    </w:p>
    <w:bookmarkEnd w:id="515"/>
    <w:bookmarkStart w:name="z2291" w:id="516"/>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11" акимата города Астаны , проспект Абая, № 6)</w:t>
      </w:r>
    </w:p>
    <w:bookmarkEnd w:id="516"/>
    <w:bookmarkStart w:name="z2292" w:id="517"/>
    <w:p>
      <w:pPr>
        <w:spacing w:after="0"/>
        <w:ind w:left="0"/>
        <w:jc w:val="both"/>
      </w:pPr>
      <w:r>
        <w:rPr>
          <w:rFonts w:ascii="Times New Roman"/>
          <w:b w:val="false"/>
          <w:i w:val="false"/>
          <w:color w:val="000000"/>
          <w:sz w:val="28"/>
        </w:rPr>
        <w:t>
      Границы: от улицы Т. Бигелдинова по нечетной стороне проспекта Жеңіс до проспекта Абая, по четной стороне проспекта Абая до улицы Айпара, по улице Айпара до улицы Кенесары, по нечетной стороне улицы Кенесары до проспекта Сарыарқа, по нечетной стороне проспекта Сарыарқа до улицы Т. Бигелдинова.</w:t>
      </w:r>
    </w:p>
    <w:bookmarkEnd w:id="517"/>
    <w:bookmarkStart w:name="z2293" w:id="518"/>
    <w:p>
      <w:pPr>
        <w:spacing w:after="0"/>
        <w:ind w:left="0"/>
        <w:jc w:val="both"/>
      </w:pPr>
      <w:r>
        <w:rPr>
          <w:rFonts w:ascii="Times New Roman"/>
          <w:b w:val="false"/>
          <w:i w:val="false"/>
          <w:color w:val="000000"/>
          <w:sz w:val="28"/>
        </w:rPr>
        <w:t>
      Избирательный участок № 141</w:t>
      </w:r>
    </w:p>
    <w:bookmarkEnd w:id="518"/>
    <w:bookmarkStart w:name="z2294" w:id="519"/>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56 имени Шакарима" акимата города Астаны , улица С. Челюскин, № 29/1)</w:t>
      </w:r>
    </w:p>
    <w:bookmarkEnd w:id="519"/>
    <w:bookmarkStart w:name="z2295" w:id="520"/>
    <w:p>
      <w:pPr>
        <w:spacing w:after="0"/>
        <w:ind w:left="0"/>
        <w:jc w:val="both"/>
      </w:pPr>
      <w:r>
        <w:rPr>
          <w:rFonts w:ascii="Times New Roman"/>
          <w:b w:val="false"/>
          <w:i w:val="false"/>
          <w:color w:val="000000"/>
          <w:sz w:val="28"/>
        </w:rPr>
        <w:t>
      Границы: от улицы Шығанақ по четной стороне улицы Кенесары до улицы Т. Шевченко, по четной стороне улицы Т. Шевченко до улицы А. Косыгина, от улицы Т. Шевченко по улице А. Косыгина до улицы Шығанақ.</w:t>
      </w:r>
    </w:p>
    <w:bookmarkEnd w:id="520"/>
    <w:bookmarkStart w:name="z2296" w:id="521"/>
    <w:p>
      <w:pPr>
        <w:spacing w:after="0"/>
        <w:ind w:left="0"/>
        <w:jc w:val="both"/>
      </w:pPr>
      <w:r>
        <w:rPr>
          <w:rFonts w:ascii="Times New Roman"/>
          <w:b w:val="false"/>
          <w:i w:val="false"/>
          <w:color w:val="000000"/>
          <w:sz w:val="28"/>
        </w:rPr>
        <w:t>
      Избирательный участок № 142</w:t>
      </w:r>
    </w:p>
    <w:bookmarkEnd w:id="521"/>
    <w:bookmarkStart w:name="z2297" w:id="522"/>
    <w:p>
      <w:pPr>
        <w:spacing w:after="0"/>
        <w:ind w:left="0"/>
        <w:jc w:val="both"/>
      </w:pPr>
      <w:r>
        <w:rPr>
          <w:rFonts w:ascii="Times New Roman"/>
          <w:b w:val="false"/>
          <w:i w:val="false"/>
          <w:color w:val="000000"/>
          <w:sz w:val="28"/>
        </w:rPr>
        <w:t>
      (центр – Коммунальное государственное учреждение "Школа-лицей № 35 имени Назира Торекулова" акимата города Астаны , проспект Абая, № 9/1)</w:t>
      </w:r>
    </w:p>
    <w:bookmarkEnd w:id="522"/>
    <w:bookmarkStart w:name="z2298" w:id="523"/>
    <w:p>
      <w:pPr>
        <w:spacing w:after="0"/>
        <w:ind w:left="0"/>
        <w:jc w:val="both"/>
      </w:pPr>
      <w:r>
        <w:rPr>
          <w:rFonts w:ascii="Times New Roman"/>
          <w:b w:val="false"/>
          <w:i w:val="false"/>
          <w:color w:val="000000"/>
          <w:sz w:val="28"/>
        </w:rPr>
        <w:t>
      Границы: от улицы К. Күмісбекова по четной стороне улицы С. Сейфуллина до дома № 8 по улице С. Сейфуллина, вдоль дома № 8 по улице С. Сейфуллина до дома № 5 по проспекту Абая, от дома № 5 по проспекту Абая вдоль дома № 4/1 до улице К. Күмісбекова.</w:t>
      </w:r>
    </w:p>
    <w:bookmarkEnd w:id="523"/>
    <w:bookmarkStart w:name="z2299" w:id="524"/>
    <w:p>
      <w:pPr>
        <w:spacing w:after="0"/>
        <w:ind w:left="0"/>
        <w:jc w:val="both"/>
      </w:pPr>
      <w:r>
        <w:rPr>
          <w:rFonts w:ascii="Times New Roman"/>
          <w:b w:val="false"/>
          <w:i w:val="false"/>
          <w:color w:val="000000"/>
          <w:sz w:val="28"/>
        </w:rPr>
        <w:t>
      Избирательный участок № 143</w:t>
      </w:r>
    </w:p>
    <w:bookmarkEnd w:id="524"/>
    <w:bookmarkStart w:name="z2300" w:id="525"/>
    <w:p>
      <w:pPr>
        <w:spacing w:after="0"/>
        <w:ind w:left="0"/>
        <w:jc w:val="both"/>
      </w:pPr>
      <w:r>
        <w:rPr>
          <w:rFonts w:ascii="Times New Roman"/>
          <w:b w:val="false"/>
          <w:i w:val="false"/>
          <w:color w:val="000000"/>
          <w:sz w:val="28"/>
        </w:rPr>
        <w:t>
      (центр – Коммунальное государственное учреждение "Специализированная школа № 9 "Зерде" акимата города Астаны , проспект Сарыарқа, № 20)</w:t>
      </w:r>
    </w:p>
    <w:bookmarkEnd w:id="525"/>
    <w:bookmarkStart w:name="z2301" w:id="526"/>
    <w:p>
      <w:pPr>
        <w:spacing w:after="0"/>
        <w:ind w:left="0"/>
        <w:jc w:val="both"/>
      </w:pPr>
      <w:r>
        <w:rPr>
          <w:rFonts w:ascii="Times New Roman"/>
          <w:b w:val="false"/>
          <w:i w:val="false"/>
          <w:color w:val="000000"/>
          <w:sz w:val="28"/>
        </w:rPr>
        <w:t>
      Границы: от проспекта Сарыарқа по четной стороне улицы С. Сейфуллина до проспекта Жеңіс, по нечетной стороне проспекта Жеңіс до улицы Желтоқсан, включая дома № 23, 21, 17 по улице Желтоқсан, исключая дом № 16 по проспекту Жеңіс, дома № 15/1, 15 по улице Желтоқсан, по нечетной стороне улицы Желтоқсан до проспекта Абая, по нечетной стороне проспекта Абая до проспекта Сарыарқа, по проспекту Сарыарқа до улицы С. Сейфуллина.</w:t>
      </w:r>
    </w:p>
    <w:bookmarkEnd w:id="526"/>
    <w:bookmarkStart w:name="z2302" w:id="527"/>
    <w:p>
      <w:pPr>
        <w:spacing w:after="0"/>
        <w:ind w:left="0"/>
        <w:jc w:val="both"/>
      </w:pPr>
      <w:r>
        <w:rPr>
          <w:rFonts w:ascii="Times New Roman"/>
          <w:b w:val="false"/>
          <w:i w:val="false"/>
          <w:color w:val="000000"/>
          <w:sz w:val="28"/>
        </w:rPr>
        <w:t>
      Избирательный участок № 144</w:t>
      </w:r>
    </w:p>
    <w:bookmarkEnd w:id="527"/>
    <w:bookmarkStart w:name="z2303" w:id="528"/>
    <w:p>
      <w:pPr>
        <w:spacing w:after="0"/>
        <w:ind w:left="0"/>
        <w:jc w:val="both"/>
      </w:pPr>
      <w:r>
        <w:rPr>
          <w:rFonts w:ascii="Times New Roman"/>
          <w:b w:val="false"/>
          <w:i w:val="false"/>
          <w:color w:val="000000"/>
          <w:sz w:val="28"/>
        </w:rPr>
        <w:t>
      (центр – Государственный академический казахский музыкально-драматический театр имени Қ. Қуанышбаева, улица Ж. Омарова, № 47б)</w:t>
      </w:r>
    </w:p>
    <w:bookmarkEnd w:id="528"/>
    <w:bookmarkStart w:name="z2304" w:id="529"/>
    <w:p>
      <w:pPr>
        <w:spacing w:after="0"/>
        <w:ind w:left="0"/>
        <w:jc w:val="both"/>
      </w:pPr>
      <w:r>
        <w:rPr>
          <w:rFonts w:ascii="Times New Roman"/>
          <w:b w:val="false"/>
          <w:i w:val="false"/>
          <w:color w:val="000000"/>
          <w:sz w:val="28"/>
        </w:rPr>
        <w:t>
      Границы: от улицы Желтоқсан по четной стороне улицы Ә. Жангелдина до проспекта Республики, по нечетной стороне проспекта Республики до улицы С. Сейфуллина, по нечетной стороне улицы С. Сейфуллина до улицы Желтоқсан.</w:t>
      </w:r>
    </w:p>
    <w:bookmarkEnd w:id="529"/>
    <w:bookmarkStart w:name="z2305" w:id="530"/>
    <w:p>
      <w:pPr>
        <w:spacing w:after="0"/>
        <w:ind w:left="0"/>
        <w:jc w:val="both"/>
      </w:pPr>
      <w:r>
        <w:rPr>
          <w:rFonts w:ascii="Times New Roman"/>
          <w:b w:val="false"/>
          <w:i w:val="false"/>
          <w:color w:val="000000"/>
          <w:sz w:val="28"/>
        </w:rPr>
        <w:t>
      Избирательный участок № 145</w:t>
      </w:r>
    </w:p>
    <w:bookmarkEnd w:id="530"/>
    <w:bookmarkStart w:name="z2306" w:id="531"/>
    <w:p>
      <w:pPr>
        <w:spacing w:after="0"/>
        <w:ind w:left="0"/>
        <w:jc w:val="both"/>
      </w:pPr>
      <w:r>
        <w:rPr>
          <w:rFonts w:ascii="Times New Roman"/>
          <w:b w:val="false"/>
          <w:i w:val="false"/>
          <w:color w:val="000000"/>
          <w:sz w:val="28"/>
        </w:rPr>
        <w:t>
      (центр – Коммунальное государственное учреждение "Школа-гимназия № 3" акимата города Астаны , проспект Республики, № 35)</w:t>
      </w:r>
    </w:p>
    <w:bookmarkEnd w:id="531"/>
    <w:bookmarkStart w:name="z2307" w:id="532"/>
    <w:p>
      <w:pPr>
        <w:spacing w:after="0"/>
        <w:ind w:left="0"/>
        <w:jc w:val="both"/>
      </w:pPr>
      <w:r>
        <w:rPr>
          <w:rFonts w:ascii="Times New Roman"/>
          <w:b w:val="false"/>
          <w:i w:val="false"/>
          <w:color w:val="000000"/>
          <w:sz w:val="28"/>
        </w:rPr>
        <w:t>
      Границы: от улицы С. Сейфуллина по нечетной стороне проспекта Республики до улицы Бейбітшілік, от проспекта Республики по четной стороне улицы Бейбітшілік до проспекта Жеңіс.</w:t>
      </w:r>
    </w:p>
    <w:bookmarkEnd w:id="532"/>
    <w:bookmarkStart w:name="z2308" w:id="533"/>
    <w:p>
      <w:pPr>
        <w:spacing w:after="0"/>
        <w:ind w:left="0"/>
        <w:jc w:val="both"/>
      </w:pPr>
      <w:r>
        <w:rPr>
          <w:rFonts w:ascii="Times New Roman"/>
          <w:b w:val="false"/>
          <w:i w:val="false"/>
          <w:color w:val="000000"/>
          <w:sz w:val="28"/>
        </w:rPr>
        <w:t>
      Избирательный участок № 146</w:t>
      </w:r>
    </w:p>
    <w:bookmarkEnd w:id="533"/>
    <w:bookmarkStart w:name="z2309" w:id="534"/>
    <w:p>
      <w:pPr>
        <w:spacing w:after="0"/>
        <w:ind w:left="0"/>
        <w:jc w:val="both"/>
      </w:pPr>
      <w:r>
        <w:rPr>
          <w:rFonts w:ascii="Times New Roman"/>
          <w:b w:val="false"/>
          <w:i w:val="false"/>
          <w:color w:val="000000"/>
          <w:sz w:val="28"/>
        </w:rPr>
        <w:t>
      (центр – Коммунальное государственное учреждение "Школа-гимназия № 2 имени Гафу Каирбекова" акимата города Астаны , улица</w:t>
      </w:r>
    </w:p>
    <w:bookmarkEnd w:id="534"/>
    <w:bookmarkStart w:name="z2310" w:id="535"/>
    <w:p>
      <w:pPr>
        <w:spacing w:after="0"/>
        <w:ind w:left="0"/>
        <w:jc w:val="both"/>
      </w:pPr>
      <w:r>
        <w:rPr>
          <w:rFonts w:ascii="Times New Roman"/>
          <w:b w:val="false"/>
          <w:i w:val="false"/>
          <w:color w:val="000000"/>
          <w:sz w:val="28"/>
        </w:rPr>
        <w:t>
      С. Сейфуллина, № 19)</w:t>
      </w:r>
    </w:p>
    <w:bookmarkEnd w:id="535"/>
    <w:bookmarkStart w:name="z2311" w:id="536"/>
    <w:p>
      <w:pPr>
        <w:spacing w:after="0"/>
        <w:ind w:left="0"/>
        <w:jc w:val="both"/>
      </w:pPr>
      <w:r>
        <w:rPr>
          <w:rFonts w:ascii="Times New Roman"/>
          <w:b w:val="false"/>
          <w:i w:val="false"/>
          <w:color w:val="000000"/>
          <w:sz w:val="28"/>
        </w:rPr>
        <w:t>
      Границы: от улицы Ә. Жангелдина по нечетной стороне улицы Желтоқсан до улицы С. Сейфуллина, по нечетной стороне улицы С. Сейфуллина, исключая дом № 11 по улице С. Сейфуллина, дома № 30, 30/1,30/2 по проспекту Сарыарка и дом № 2 по улице С. Сейфуллина до проспекта Сарыарқа, по четной стороне проспекта Сарыарқа до улицы Ә. Жангелдина, по четной стороне улицы Ә. Жангелдина до улицы Желтоқсан.</w:t>
      </w:r>
    </w:p>
    <w:bookmarkEnd w:id="536"/>
    <w:bookmarkStart w:name="z2312" w:id="537"/>
    <w:p>
      <w:pPr>
        <w:spacing w:after="0"/>
        <w:ind w:left="0"/>
        <w:jc w:val="both"/>
      </w:pPr>
      <w:r>
        <w:rPr>
          <w:rFonts w:ascii="Times New Roman"/>
          <w:b w:val="false"/>
          <w:i w:val="false"/>
          <w:color w:val="000000"/>
          <w:sz w:val="28"/>
        </w:rPr>
        <w:t>
      Избирательный участок № 147</w:t>
      </w:r>
    </w:p>
    <w:bookmarkEnd w:id="537"/>
    <w:bookmarkStart w:name="z2313" w:id="538"/>
    <w:p>
      <w:pPr>
        <w:spacing w:after="0"/>
        <w:ind w:left="0"/>
        <w:jc w:val="both"/>
      </w:pPr>
      <w:r>
        <w:rPr>
          <w:rFonts w:ascii="Times New Roman"/>
          <w:b w:val="false"/>
          <w:i w:val="false"/>
          <w:color w:val="000000"/>
          <w:sz w:val="28"/>
        </w:rPr>
        <w:t>
      (центр – АО "Медицинский университет Астана", проспект Сарыарқа, № 33)</w:t>
      </w:r>
    </w:p>
    <w:bookmarkEnd w:id="538"/>
    <w:bookmarkStart w:name="z2314" w:id="539"/>
    <w:p>
      <w:pPr>
        <w:spacing w:after="0"/>
        <w:ind w:left="0"/>
        <w:jc w:val="both"/>
      </w:pPr>
      <w:r>
        <w:rPr>
          <w:rFonts w:ascii="Times New Roman"/>
          <w:b w:val="false"/>
          <w:i w:val="false"/>
          <w:color w:val="000000"/>
          <w:sz w:val="28"/>
        </w:rPr>
        <w:t>
      Границы: от проспекта Бөгенбай батыра по нечетной стороне проспекта Сарыарқа до улицы Ә. Жангелдина, от проспекта Сарыарқа по нечетной стороне улицы Ә. Жангелдина до дома № 5 по улице № 187, от дома № 5 по улице № 187 до улицы Щорса, по четной стороне улицы Н. Щорса до проспекта Бөгенбай батыра, по четной стороне проспекта Бөгенбай батыра до проспекта Сарыарқа.</w:t>
      </w:r>
    </w:p>
    <w:bookmarkEnd w:id="539"/>
    <w:bookmarkStart w:name="z2315" w:id="540"/>
    <w:p>
      <w:pPr>
        <w:spacing w:after="0"/>
        <w:ind w:left="0"/>
        <w:jc w:val="both"/>
      </w:pPr>
      <w:r>
        <w:rPr>
          <w:rFonts w:ascii="Times New Roman"/>
          <w:b w:val="false"/>
          <w:i w:val="false"/>
          <w:color w:val="000000"/>
          <w:sz w:val="28"/>
        </w:rPr>
        <w:t>
      Избирательный участок № 148</w:t>
      </w:r>
    </w:p>
    <w:bookmarkEnd w:id="540"/>
    <w:bookmarkStart w:name="z2316" w:id="541"/>
    <w:p>
      <w:pPr>
        <w:spacing w:after="0"/>
        <w:ind w:left="0"/>
        <w:jc w:val="both"/>
      </w:pPr>
      <w:r>
        <w:rPr>
          <w:rFonts w:ascii="Times New Roman"/>
          <w:b w:val="false"/>
          <w:i w:val="false"/>
          <w:color w:val="000000"/>
          <w:sz w:val="28"/>
        </w:rPr>
        <w:t>
      (центр – Коммунальное государственное учреждение "Школа-гимназия № 7 имени Гали Орманова" акимата города Астаны , проспект Бөгенбай батыра, № 57)</w:t>
      </w:r>
    </w:p>
    <w:bookmarkEnd w:id="541"/>
    <w:bookmarkStart w:name="z2317" w:id="542"/>
    <w:p>
      <w:pPr>
        <w:spacing w:after="0"/>
        <w:ind w:left="0"/>
        <w:jc w:val="both"/>
      </w:pPr>
      <w:r>
        <w:rPr>
          <w:rFonts w:ascii="Times New Roman"/>
          <w:b w:val="false"/>
          <w:i w:val="false"/>
          <w:color w:val="000000"/>
          <w:sz w:val="28"/>
        </w:rPr>
        <w:t>
      Границы: от улицы Ы. Дүкенұлы по четной стороне улицы Ы. Дүкенұлы до дома № 28 по улице Ы. Дүкенұлы, по нечетной стороне проспекта Бөгенбай батыра до улицы Ш. Айманова, от улицы Ш. Айманова до улицы Ы. Дүкенұлы, включая дома № 59, 16/1, 16, 18 по улице Ш. Айманова, дом № 26 по улице Ы. Дүкенұлы, по четной стороне улицы Ы. Дүкенұлы до улицы М. Әуезова.</w:t>
      </w:r>
    </w:p>
    <w:bookmarkEnd w:id="542"/>
    <w:bookmarkStart w:name="z2318" w:id="543"/>
    <w:p>
      <w:pPr>
        <w:spacing w:after="0"/>
        <w:ind w:left="0"/>
        <w:jc w:val="both"/>
      </w:pPr>
      <w:r>
        <w:rPr>
          <w:rFonts w:ascii="Times New Roman"/>
          <w:b w:val="false"/>
          <w:i w:val="false"/>
          <w:color w:val="000000"/>
          <w:sz w:val="28"/>
        </w:rPr>
        <w:t>
      Избирательный участок № 149</w:t>
      </w:r>
    </w:p>
    <w:bookmarkEnd w:id="543"/>
    <w:bookmarkStart w:name="z2319" w:id="544"/>
    <w:p>
      <w:pPr>
        <w:spacing w:after="0"/>
        <w:ind w:left="0"/>
        <w:jc w:val="both"/>
      </w:pPr>
      <w:r>
        <w:rPr>
          <w:rFonts w:ascii="Times New Roman"/>
          <w:b w:val="false"/>
          <w:i w:val="false"/>
          <w:color w:val="000000"/>
          <w:sz w:val="28"/>
        </w:rPr>
        <w:t>
      (центр – Государственное коммунальное казенное предприятие "Детская музыкальная школа № 1" акимата города Астаны , улица Желтоқсан, № 36)</w:t>
      </w:r>
    </w:p>
    <w:bookmarkEnd w:id="544"/>
    <w:bookmarkStart w:name="z2320" w:id="545"/>
    <w:p>
      <w:pPr>
        <w:spacing w:after="0"/>
        <w:ind w:left="0"/>
        <w:jc w:val="both"/>
      </w:pPr>
      <w:r>
        <w:rPr>
          <w:rFonts w:ascii="Times New Roman"/>
          <w:b w:val="false"/>
          <w:i w:val="false"/>
          <w:color w:val="000000"/>
          <w:sz w:val="28"/>
        </w:rPr>
        <w:t>
      Границы: от улицы Ә. Жангелдина по четной стороне улицы Желтоқсан до проспекта Бөгенбай батыра, по четной стороне проспекта Бөгенбай батыра до улицы Бейбітшілік, по нечетной стороне улицы Бейбітшілік до улицы Ә. Жангелдина, по нечетной стороне улицы Ә. Жангелдина до улицы Желтоқсан.</w:t>
      </w:r>
    </w:p>
    <w:bookmarkEnd w:id="545"/>
    <w:bookmarkStart w:name="z2321" w:id="546"/>
    <w:p>
      <w:pPr>
        <w:spacing w:after="0"/>
        <w:ind w:left="0"/>
        <w:jc w:val="both"/>
      </w:pPr>
      <w:r>
        <w:rPr>
          <w:rFonts w:ascii="Times New Roman"/>
          <w:b w:val="false"/>
          <w:i w:val="false"/>
          <w:color w:val="000000"/>
          <w:sz w:val="28"/>
        </w:rPr>
        <w:t>
      Избирательный участок № 150</w:t>
      </w:r>
    </w:p>
    <w:bookmarkEnd w:id="546"/>
    <w:bookmarkStart w:name="z2322" w:id="547"/>
    <w:p>
      <w:pPr>
        <w:spacing w:after="0"/>
        <w:ind w:left="0"/>
        <w:jc w:val="both"/>
      </w:pPr>
      <w:r>
        <w:rPr>
          <w:rFonts w:ascii="Times New Roman"/>
          <w:b w:val="false"/>
          <w:i w:val="false"/>
          <w:color w:val="000000"/>
          <w:sz w:val="28"/>
        </w:rPr>
        <w:t>
      (центр – Казахский национальный университет искусств, проспект Жеңіс, № 33)</w:t>
      </w:r>
    </w:p>
    <w:bookmarkEnd w:id="547"/>
    <w:bookmarkStart w:name="z2323" w:id="548"/>
    <w:p>
      <w:pPr>
        <w:spacing w:after="0"/>
        <w:ind w:left="0"/>
        <w:jc w:val="both"/>
      </w:pPr>
      <w:r>
        <w:rPr>
          <w:rFonts w:ascii="Times New Roman"/>
          <w:b w:val="false"/>
          <w:i w:val="false"/>
          <w:color w:val="000000"/>
          <w:sz w:val="28"/>
        </w:rPr>
        <w:t>
      Границы: от проспекта Сарыарқа по нечетной стороне улицы Ә. Жангелдина до улицы Желтоқсан, по нечетной стороне улицы Желтоқсан до проспекта Бөгенбай батыра, по четной стороне проспекта Бөгенбай батыра до проспекта Сарыарқа, по четной стороне проспекта Сарыарқа до улицы Ә. Жангелдина.</w:t>
      </w:r>
    </w:p>
    <w:bookmarkEnd w:id="548"/>
    <w:bookmarkStart w:name="z2324" w:id="549"/>
    <w:p>
      <w:pPr>
        <w:spacing w:after="0"/>
        <w:ind w:left="0"/>
        <w:jc w:val="both"/>
      </w:pPr>
      <w:r>
        <w:rPr>
          <w:rFonts w:ascii="Times New Roman"/>
          <w:b w:val="false"/>
          <w:i w:val="false"/>
          <w:color w:val="000000"/>
          <w:sz w:val="28"/>
        </w:rPr>
        <w:t>
      Избирательный участок № 151</w:t>
      </w:r>
    </w:p>
    <w:bookmarkEnd w:id="549"/>
    <w:bookmarkStart w:name="z2325" w:id="550"/>
    <w:p>
      <w:pPr>
        <w:spacing w:after="0"/>
        <w:ind w:left="0"/>
        <w:jc w:val="both"/>
      </w:pPr>
      <w:r>
        <w:rPr>
          <w:rFonts w:ascii="Times New Roman"/>
          <w:b w:val="false"/>
          <w:i w:val="false"/>
          <w:color w:val="000000"/>
          <w:sz w:val="28"/>
        </w:rPr>
        <w:t>
      (центр – Коммунальное государственное учреждение "Средняя школа № 18" акимата города Астаны , проспект Бөгенбай батыра, № 17)</w:t>
      </w:r>
    </w:p>
    <w:bookmarkEnd w:id="550"/>
    <w:bookmarkStart w:name="z2326" w:id="551"/>
    <w:p>
      <w:pPr>
        <w:spacing w:after="0"/>
        <w:ind w:left="0"/>
        <w:jc w:val="both"/>
      </w:pPr>
      <w:r>
        <w:rPr>
          <w:rFonts w:ascii="Times New Roman"/>
          <w:b w:val="false"/>
          <w:i w:val="false"/>
          <w:color w:val="000000"/>
          <w:sz w:val="28"/>
        </w:rPr>
        <w:t>
      Границы: от переулка № 1 дома улицы С. Разина по улице Мәскеу до улицы С. Разина, по нечетной стороне улицы С. Разина до улицы Жамбыла, от улицы Жамбыла, исключая дома № 39, 41, 43 по проспекту Сарыарка, по нечетной стороне проспекта Сарыарқа до проспекта Бөгенбай батыра, по нечетной стороне проспекта Бөгенбай батыра, исключая дом № 17 по проспекту Бөгенбай батыра, до переулка С. Разина, по нечетной стороне переулка С. Разина до улицы Мәскеу.</w:t>
      </w:r>
    </w:p>
    <w:bookmarkEnd w:id="551"/>
    <w:bookmarkStart w:name="z2327" w:id="552"/>
    <w:p>
      <w:pPr>
        <w:spacing w:after="0"/>
        <w:ind w:left="0"/>
        <w:jc w:val="both"/>
      </w:pPr>
      <w:r>
        <w:rPr>
          <w:rFonts w:ascii="Times New Roman"/>
          <w:b w:val="false"/>
          <w:i w:val="false"/>
          <w:color w:val="000000"/>
          <w:sz w:val="28"/>
        </w:rPr>
        <w:t>
      Избирательный участок № 152</w:t>
      </w:r>
    </w:p>
    <w:bookmarkEnd w:id="552"/>
    <w:bookmarkStart w:name="z2328" w:id="553"/>
    <w:p>
      <w:pPr>
        <w:spacing w:after="0"/>
        <w:ind w:left="0"/>
        <w:jc w:val="both"/>
      </w:pPr>
      <w:r>
        <w:rPr>
          <w:rFonts w:ascii="Times New Roman"/>
          <w:b w:val="false"/>
          <w:i w:val="false"/>
          <w:color w:val="000000"/>
          <w:sz w:val="28"/>
        </w:rPr>
        <w:t>
      (центр – Коммунальное государственное учреждение "Средняя школа</w:t>
      </w:r>
    </w:p>
    <w:bookmarkEnd w:id="553"/>
    <w:bookmarkStart w:name="z2329" w:id="554"/>
    <w:p>
      <w:pPr>
        <w:spacing w:after="0"/>
        <w:ind w:left="0"/>
        <w:jc w:val="both"/>
      </w:pPr>
      <w:r>
        <w:rPr>
          <w:rFonts w:ascii="Times New Roman"/>
          <w:b w:val="false"/>
          <w:i w:val="false"/>
          <w:color w:val="000000"/>
          <w:sz w:val="28"/>
        </w:rPr>
        <w:t>
      № 18" акимата города Астаны , проспект Бөгенбай батыра, № 17)</w:t>
      </w:r>
    </w:p>
    <w:bookmarkEnd w:id="554"/>
    <w:bookmarkStart w:name="z2330" w:id="555"/>
    <w:p>
      <w:pPr>
        <w:spacing w:after="0"/>
        <w:ind w:left="0"/>
        <w:jc w:val="both"/>
      </w:pPr>
      <w:r>
        <w:rPr>
          <w:rFonts w:ascii="Times New Roman"/>
          <w:b w:val="false"/>
          <w:i w:val="false"/>
          <w:color w:val="000000"/>
          <w:sz w:val="28"/>
        </w:rPr>
        <w:t>
      Границы: от улицы Мәскеу по четной стороне переулка С. Разина, включая дом № 17 по проспекту Бөгенбай батыра, до проспекта Бөгенбай батыра, по нечетной стороне проспекта Бөгенбай батыра до улицы Мәскеу, по четной стороне улицы Мәскеу до переулка С. Разина.</w:t>
      </w:r>
    </w:p>
    <w:bookmarkEnd w:id="555"/>
    <w:bookmarkStart w:name="z2331" w:id="556"/>
    <w:p>
      <w:pPr>
        <w:spacing w:after="0"/>
        <w:ind w:left="0"/>
        <w:jc w:val="both"/>
      </w:pPr>
      <w:r>
        <w:rPr>
          <w:rFonts w:ascii="Times New Roman"/>
          <w:b w:val="false"/>
          <w:i w:val="false"/>
          <w:color w:val="000000"/>
          <w:sz w:val="28"/>
        </w:rPr>
        <w:t>
      Избирательный участок № 153</w:t>
      </w:r>
    </w:p>
    <w:bookmarkEnd w:id="556"/>
    <w:bookmarkStart w:name="z2332" w:id="557"/>
    <w:p>
      <w:pPr>
        <w:spacing w:after="0"/>
        <w:ind w:left="0"/>
        <w:jc w:val="both"/>
      </w:pPr>
      <w:r>
        <w:rPr>
          <w:rFonts w:ascii="Times New Roman"/>
          <w:b w:val="false"/>
          <w:i w:val="false"/>
          <w:color w:val="000000"/>
          <w:sz w:val="28"/>
        </w:rPr>
        <w:t>
      (центр – Коммунальное государственное учреждение "Школа-гимназия № 65" акимата города Астаны ,улица № 187, № 18/4)</w:t>
      </w:r>
    </w:p>
    <w:bookmarkEnd w:id="557"/>
    <w:bookmarkStart w:name="z2333" w:id="558"/>
    <w:p>
      <w:pPr>
        <w:spacing w:after="0"/>
        <w:ind w:left="0"/>
        <w:jc w:val="both"/>
      </w:pPr>
      <w:r>
        <w:rPr>
          <w:rFonts w:ascii="Times New Roman"/>
          <w:b w:val="false"/>
          <w:i w:val="false"/>
          <w:color w:val="000000"/>
          <w:sz w:val="28"/>
        </w:rPr>
        <w:t>
      Границы: от ручья Сарыбұлақ по четной стороне улицы № 187 до улицы Алматинская, по улице Алматинская до улицы Ш. Қосшығұлұлы, от четной стороны улицы Ш. Қосшығұлұлы до ручья Сарыбұлақ.</w:t>
      </w:r>
    </w:p>
    <w:bookmarkEnd w:id="558"/>
    <w:bookmarkStart w:name="z2334" w:id="559"/>
    <w:p>
      <w:pPr>
        <w:spacing w:after="0"/>
        <w:ind w:left="0"/>
        <w:jc w:val="both"/>
      </w:pPr>
      <w:r>
        <w:rPr>
          <w:rFonts w:ascii="Times New Roman"/>
          <w:b w:val="false"/>
          <w:i w:val="false"/>
          <w:color w:val="000000"/>
          <w:sz w:val="28"/>
        </w:rPr>
        <w:t>
      Избирательный участок № 154</w:t>
      </w:r>
    </w:p>
    <w:bookmarkEnd w:id="559"/>
    <w:bookmarkStart w:name="z2335" w:id="560"/>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"Школа-гимназия № 80 имени Сакена Сейфуллина" акимата города Астаны , улица Ш. Қосшығұлұлы, дом № 17/2)</w:t>
      </w:r>
    </w:p>
    <w:bookmarkEnd w:id="560"/>
    <w:bookmarkStart w:name="z2336" w:id="561"/>
    <w:p>
      <w:pPr>
        <w:spacing w:after="0"/>
        <w:ind w:left="0"/>
        <w:jc w:val="both"/>
      </w:pPr>
      <w:r>
        <w:rPr>
          <w:rFonts w:ascii="Times New Roman"/>
          <w:b w:val="false"/>
          <w:i w:val="false"/>
          <w:color w:val="000000"/>
          <w:sz w:val="28"/>
        </w:rPr>
        <w:t>
      Границы: от набережной реки Есиль, вдоль ручья Сарыбұлақ, от ручья Сарыбұлак до дома № 19/2 по улице Ш. Қосшығұлұлы, вдоль дома № 17/2 по улице Ш. Қосшығұлұлы до дома № 11/1 по улице Ш. Қосшығұлұлы, вдоль дома № 13/2 по улице Ш. Қосшығұлұлы, от нечетной стороне улицы Ш. Қосшығұлұлы до улицы Е. Серкебаева.</w:t>
      </w:r>
    </w:p>
    <w:bookmarkEnd w:id="561"/>
    <w:bookmarkStart w:name="z2337" w:id="562"/>
    <w:p>
      <w:pPr>
        <w:spacing w:after="0"/>
        <w:ind w:left="0"/>
        <w:jc w:val="both"/>
      </w:pPr>
      <w:r>
        <w:rPr>
          <w:rFonts w:ascii="Times New Roman"/>
          <w:b w:val="false"/>
          <w:i w:val="false"/>
          <w:color w:val="000000"/>
          <w:sz w:val="28"/>
        </w:rPr>
        <w:t>
      Избирательный участок № 155</w:t>
      </w:r>
    </w:p>
    <w:bookmarkEnd w:id="562"/>
    <w:bookmarkStart w:name="z2338" w:id="563"/>
    <w:p>
      <w:pPr>
        <w:spacing w:after="0"/>
        <w:ind w:left="0"/>
        <w:jc w:val="both"/>
      </w:pPr>
      <w:r>
        <w:rPr>
          <w:rFonts w:ascii="Times New Roman"/>
          <w:b w:val="false"/>
          <w:i w:val="false"/>
          <w:color w:val="000000"/>
          <w:sz w:val="28"/>
        </w:rPr>
        <w:t>
      (центр – Коммунальное государственное учреждение "Школа-гимназия № 65" акимата города Астаны , улица № 187, № 18/4)</w:t>
      </w:r>
    </w:p>
    <w:bookmarkEnd w:id="563"/>
    <w:bookmarkStart w:name="z2339" w:id="564"/>
    <w:p>
      <w:pPr>
        <w:spacing w:after="0"/>
        <w:ind w:left="0"/>
        <w:jc w:val="both"/>
      </w:pPr>
      <w:r>
        <w:rPr>
          <w:rFonts w:ascii="Times New Roman"/>
          <w:b w:val="false"/>
          <w:i w:val="false"/>
          <w:color w:val="000000"/>
          <w:sz w:val="28"/>
        </w:rPr>
        <w:t>
      Границы: от ручья Сарыбұлақ по четной стороне проспекта Бөгенбай батыра до улицы Первая Алматинская, по четной стороне улицы Первая Алматинская до улицы № 187, включая дома № 14, 14/1, 14/2, 14/3, 16, 16/1, 16/2, 18 по улице № 187, до ручья Сарыбұлақ, вдоль ручья Сарыбұлақ до проспекта Бөгенбай батыра.</w:t>
      </w:r>
    </w:p>
    <w:bookmarkEnd w:id="564"/>
    <w:bookmarkStart w:name="z2340" w:id="565"/>
    <w:p>
      <w:pPr>
        <w:spacing w:after="0"/>
        <w:ind w:left="0"/>
        <w:jc w:val="both"/>
      </w:pPr>
      <w:r>
        <w:rPr>
          <w:rFonts w:ascii="Times New Roman"/>
          <w:b w:val="false"/>
          <w:i w:val="false"/>
          <w:color w:val="000000"/>
          <w:sz w:val="28"/>
        </w:rPr>
        <w:t>
      Избирательный участок № 156</w:t>
      </w:r>
    </w:p>
    <w:bookmarkEnd w:id="565"/>
    <w:bookmarkStart w:name="z2341" w:id="566"/>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58 "Өркен" акимата города Астаны , улица № 187, № 20/6)</w:t>
      </w:r>
    </w:p>
    <w:bookmarkEnd w:id="566"/>
    <w:bookmarkStart w:name="z2342" w:id="567"/>
    <w:p>
      <w:pPr>
        <w:spacing w:after="0"/>
        <w:ind w:left="0"/>
        <w:jc w:val="both"/>
      </w:pPr>
      <w:r>
        <w:rPr>
          <w:rFonts w:ascii="Times New Roman"/>
          <w:b w:val="false"/>
          <w:i w:val="false"/>
          <w:color w:val="000000"/>
          <w:sz w:val="28"/>
        </w:rPr>
        <w:t>
      Границы: от улицы Ш. Қосшығұлұлы по четной стороне улицы Ш. Бейсековой до улицы № 187, по четной стороне улицы № 187, исключая дом № 20 по улице№ 187, до ручья Сарыбұлақ, вдоль ручья Сарыбұлақ до улицы Ш. Қосшығұлұлы, по четной стороне улицы Ш. Қосшығұлұлы до улицы Ш. Бейсековой.</w:t>
      </w:r>
    </w:p>
    <w:bookmarkEnd w:id="567"/>
    <w:bookmarkStart w:name="z2343" w:id="568"/>
    <w:p>
      <w:pPr>
        <w:spacing w:after="0"/>
        <w:ind w:left="0"/>
        <w:jc w:val="both"/>
      </w:pPr>
      <w:r>
        <w:rPr>
          <w:rFonts w:ascii="Times New Roman"/>
          <w:b w:val="false"/>
          <w:i w:val="false"/>
          <w:color w:val="000000"/>
          <w:sz w:val="28"/>
        </w:rPr>
        <w:t>
      Избирательный участок № 157</w:t>
      </w:r>
    </w:p>
    <w:bookmarkEnd w:id="568"/>
    <w:bookmarkStart w:name="z2344" w:id="569"/>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"Гимназия № 67 имени Ильяса Есенберлина" акимата города Астаны , улица Ш. Қосшығұлұлы, № 23/1)</w:t>
      </w:r>
    </w:p>
    <w:bookmarkEnd w:id="569"/>
    <w:bookmarkStart w:name="z2345" w:id="570"/>
    <w:p>
      <w:pPr>
        <w:spacing w:after="0"/>
        <w:ind w:left="0"/>
        <w:jc w:val="both"/>
      </w:pPr>
      <w:r>
        <w:rPr>
          <w:rFonts w:ascii="Times New Roman"/>
          <w:b w:val="false"/>
          <w:i w:val="false"/>
          <w:color w:val="000000"/>
          <w:sz w:val="28"/>
        </w:rPr>
        <w:t>
      Границы: от ручья Сарыбұлак до улицы Ш. Бейсековой, по улице Ш. Бейсековой до набережной реки Есиль, вдоль набережной реки Есиль до ручья Сарыбұлақ, вдоль ручья Сарыбұлақ до улицы Ш. Қосшығұлұлы.</w:t>
      </w:r>
    </w:p>
    <w:bookmarkEnd w:id="570"/>
    <w:bookmarkStart w:name="z2346" w:id="571"/>
    <w:p>
      <w:pPr>
        <w:spacing w:after="0"/>
        <w:ind w:left="0"/>
        <w:jc w:val="both"/>
      </w:pPr>
      <w:r>
        <w:rPr>
          <w:rFonts w:ascii="Times New Roman"/>
          <w:b w:val="false"/>
          <w:i w:val="false"/>
          <w:color w:val="000000"/>
          <w:sz w:val="28"/>
        </w:rPr>
        <w:t>
      Избирательный участок № 158</w:t>
      </w:r>
    </w:p>
    <w:bookmarkEnd w:id="571"/>
    <w:bookmarkStart w:name="z2347" w:id="572"/>
    <w:p>
      <w:pPr>
        <w:spacing w:after="0"/>
        <w:ind w:left="0"/>
        <w:jc w:val="both"/>
      </w:pPr>
      <w:r>
        <w:rPr>
          <w:rFonts w:ascii="Times New Roman"/>
          <w:b w:val="false"/>
          <w:i w:val="false"/>
          <w:color w:val="000000"/>
          <w:sz w:val="28"/>
        </w:rPr>
        <w:t>
      (центр – Коммунальное государственное учреждение "Лицей-интернат "Білім-инновация" для одаренных девочек" акимата города Астаны , улица № 187/17)</w:t>
      </w:r>
    </w:p>
    <w:bookmarkEnd w:id="572"/>
    <w:bookmarkStart w:name="z2348" w:id="573"/>
    <w:p>
      <w:pPr>
        <w:spacing w:after="0"/>
        <w:ind w:left="0"/>
        <w:jc w:val="both"/>
      </w:pPr>
      <w:r>
        <w:rPr>
          <w:rFonts w:ascii="Times New Roman"/>
          <w:b w:val="false"/>
          <w:i w:val="false"/>
          <w:color w:val="000000"/>
          <w:sz w:val="28"/>
        </w:rPr>
        <w:t>
      Границы: от улицы Ақан сері по проспекта Н. Тілендиева, по нечетной стороне проспекта Н. Тілендиева до улицы Ш. Бейсековой, по четной стороне улицы Ш. Бейсековой до улицы Ш. Қосшығұлұлы, от улицы Қараменди би Шақауұлы до улицы Ақан сері.</w:t>
      </w:r>
    </w:p>
    <w:bookmarkEnd w:id="573"/>
    <w:bookmarkStart w:name="z2349" w:id="574"/>
    <w:p>
      <w:pPr>
        <w:spacing w:after="0"/>
        <w:ind w:left="0"/>
        <w:jc w:val="both"/>
      </w:pPr>
      <w:r>
        <w:rPr>
          <w:rFonts w:ascii="Times New Roman"/>
          <w:b w:val="false"/>
          <w:i w:val="false"/>
          <w:color w:val="000000"/>
          <w:sz w:val="28"/>
        </w:rPr>
        <w:t>
      Избирательный участок № 159</w:t>
      </w:r>
    </w:p>
    <w:bookmarkEnd w:id="574"/>
    <w:bookmarkStart w:name="z2350" w:id="575"/>
    <w:p>
      <w:pPr>
        <w:spacing w:after="0"/>
        <w:ind w:left="0"/>
        <w:jc w:val="both"/>
      </w:pPr>
      <w:r>
        <w:rPr>
          <w:rFonts w:ascii="Times New Roman"/>
          <w:b w:val="false"/>
          <w:i w:val="false"/>
          <w:color w:val="000000"/>
          <w:sz w:val="28"/>
        </w:rPr>
        <w:t>
      (центр – Коммунальное государственное учреждение "Гимназия № 6" акимата города Астаны , проспект Бөгенбай батыра, № 47/1)</w:t>
      </w:r>
    </w:p>
    <w:bookmarkEnd w:id="575"/>
    <w:bookmarkStart w:name="z2351" w:id="576"/>
    <w:p>
      <w:pPr>
        <w:spacing w:after="0"/>
        <w:ind w:left="0"/>
        <w:jc w:val="both"/>
      </w:pPr>
      <w:r>
        <w:rPr>
          <w:rFonts w:ascii="Times New Roman"/>
          <w:b w:val="false"/>
          <w:i w:val="false"/>
          <w:color w:val="000000"/>
          <w:sz w:val="28"/>
        </w:rPr>
        <w:t>
      Границы: от улицы Ә. Жангелдина по четной стороне улице Бейбітшілік до проспекта Бөгенбай батыра, по четной стороне проспекта Бөгенбай батыра до проспекта Республики, по нечетной стороне проспекта Республики до улицы Ә. Жангелдина, по нечетной стороне улицы Ә. Жангелдина до улицы Бейбітшілік.</w:t>
      </w:r>
    </w:p>
    <w:bookmarkEnd w:id="576"/>
    <w:bookmarkStart w:name="z2352" w:id="577"/>
    <w:p>
      <w:pPr>
        <w:spacing w:after="0"/>
        <w:ind w:left="0"/>
        <w:jc w:val="both"/>
      </w:pPr>
      <w:r>
        <w:rPr>
          <w:rFonts w:ascii="Times New Roman"/>
          <w:b w:val="false"/>
          <w:i w:val="false"/>
          <w:color w:val="000000"/>
          <w:sz w:val="28"/>
        </w:rPr>
        <w:t>
      Избирательный участок № 160</w:t>
      </w:r>
    </w:p>
    <w:bookmarkEnd w:id="577"/>
    <w:bookmarkStart w:name="z2353" w:id="578"/>
    <w:p>
      <w:pPr>
        <w:spacing w:after="0"/>
        <w:ind w:left="0"/>
        <w:jc w:val="both"/>
      </w:pPr>
      <w:r>
        <w:rPr>
          <w:rFonts w:ascii="Times New Roman"/>
          <w:b w:val="false"/>
          <w:i w:val="false"/>
          <w:color w:val="000000"/>
          <w:sz w:val="28"/>
        </w:rPr>
        <w:t>
      (центр – спортивный комплекс Евразийского национального университета имени Л.Н. Гумилева, улица Ы. Дүкенұлы, № 23)</w:t>
      </w:r>
    </w:p>
    <w:bookmarkEnd w:id="578"/>
    <w:bookmarkStart w:name="z2354" w:id="579"/>
    <w:p>
      <w:pPr>
        <w:spacing w:after="0"/>
        <w:ind w:left="0"/>
        <w:jc w:val="both"/>
      </w:pPr>
      <w:r>
        <w:rPr>
          <w:rFonts w:ascii="Times New Roman"/>
          <w:b w:val="false"/>
          <w:i w:val="false"/>
          <w:color w:val="000000"/>
          <w:sz w:val="28"/>
        </w:rPr>
        <w:t>
      Границы: от проспекта Республики по дома № 52 по проспекту Республики, по южной границе АО "Астанатехнопарк" до улицы Ш. Айманова, включая дом № 20 по улице Ш. Айманова, по нечетной стороне улицы Ш. Айманова до улицы Ы. Дүкенұлы, по нечетной стороне улицы Ы. Дүкенұлы до проспекта Республики.</w:t>
      </w:r>
    </w:p>
    <w:bookmarkEnd w:id="579"/>
    <w:bookmarkStart w:name="z2355" w:id="580"/>
    <w:p>
      <w:pPr>
        <w:spacing w:after="0"/>
        <w:ind w:left="0"/>
        <w:jc w:val="both"/>
      </w:pPr>
      <w:r>
        <w:rPr>
          <w:rFonts w:ascii="Times New Roman"/>
          <w:b w:val="false"/>
          <w:i w:val="false"/>
          <w:color w:val="000000"/>
          <w:sz w:val="28"/>
        </w:rPr>
        <w:t>
      Избирательный участок № 161</w:t>
      </w:r>
    </w:p>
    <w:bookmarkEnd w:id="580"/>
    <w:bookmarkStart w:name="z2356" w:id="581"/>
    <w:p>
      <w:pPr>
        <w:spacing w:after="0"/>
        <w:ind w:left="0"/>
        <w:jc w:val="both"/>
      </w:pPr>
      <w:r>
        <w:rPr>
          <w:rFonts w:ascii="Times New Roman"/>
          <w:b w:val="false"/>
          <w:i w:val="false"/>
          <w:color w:val="000000"/>
          <w:sz w:val="28"/>
        </w:rPr>
        <w:t>
      (Государственное учреждение "Управление государственных доходов по Сарыаркинскому району Департамента государственных доходов по городу Астаны ", проспект Республики, № 52)</w:t>
      </w:r>
    </w:p>
    <w:bookmarkEnd w:id="581"/>
    <w:bookmarkStart w:name="z2357" w:id="582"/>
    <w:p>
      <w:pPr>
        <w:spacing w:after="0"/>
        <w:ind w:left="0"/>
        <w:jc w:val="both"/>
      </w:pPr>
      <w:r>
        <w:rPr>
          <w:rFonts w:ascii="Times New Roman"/>
          <w:b w:val="false"/>
          <w:i w:val="false"/>
          <w:color w:val="000000"/>
          <w:sz w:val="28"/>
        </w:rPr>
        <w:t>
      Границы: от улицы Ы. Дүкенұлы по четной стороне улицы Бейбітшілік до улицы Мәскеу, по четной стороне улицы Мәскеу до проспекта Республики, по нечетной стороне проспекта Республики до переулка Шерқала, включая дома № 57, 59 по проспекту Республики, по переулку Шерқала до улицы М. Әуезова, по нечетной стороне улицы М. Әуезова до улицы Ы. Дүкенұлы, по нечетной стороне улицы Ы. Дүкенұлы до улицы Бейбітшілік.</w:t>
      </w:r>
    </w:p>
    <w:bookmarkEnd w:id="582"/>
    <w:bookmarkStart w:name="z2358" w:id="583"/>
    <w:p>
      <w:pPr>
        <w:spacing w:after="0"/>
        <w:ind w:left="0"/>
        <w:jc w:val="both"/>
      </w:pPr>
      <w:r>
        <w:rPr>
          <w:rFonts w:ascii="Times New Roman"/>
          <w:b w:val="false"/>
          <w:i w:val="false"/>
          <w:color w:val="000000"/>
          <w:sz w:val="28"/>
        </w:rPr>
        <w:t>
      Избирательный участок № 162</w:t>
      </w:r>
    </w:p>
    <w:bookmarkEnd w:id="583"/>
    <w:bookmarkStart w:name="z2359" w:id="584"/>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"Высший колледж "ASTANA POLYTECHNIC"</w:t>
      </w:r>
    </w:p>
    <w:bookmarkEnd w:id="584"/>
    <w:bookmarkStart w:name="z2360" w:id="585"/>
    <w:p>
      <w:pPr>
        <w:spacing w:after="0"/>
        <w:ind w:left="0"/>
        <w:jc w:val="both"/>
      </w:pPr>
      <w:r>
        <w:rPr>
          <w:rFonts w:ascii="Times New Roman"/>
          <w:b w:val="false"/>
          <w:i w:val="false"/>
          <w:color w:val="000000"/>
          <w:sz w:val="28"/>
        </w:rPr>
        <w:t>
      акимата города Астаны , улица Бейбітшілік, № 39)</w:t>
      </w:r>
    </w:p>
    <w:bookmarkEnd w:id="585"/>
    <w:bookmarkStart w:name="z2361" w:id="586"/>
    <w:p>
      <w:pPr>
        <w:spacing w:after="0"/>
        <w:ind w:left="0"/>
        <w:jc w:val="both"/>
      </w:pPr>
      <w:r>
        <w:rPr>
          <w:rFonts w:ascii="Times New Roman"/>
          <w:b w:val="false"/>
          <w:i w:val="false"/>
          <w:color w:val="000000"/>
          <w:sz w:val="28"/>
        </w:rPr>
        <w:t>
      Границы: от улицы Ы. Дүкенұлы по нечетной стороне улицы Бейбітшілік до проспекта Бөгенбай батыра, по нечетной стороне проспекта Бөгенбай батыра до проспекта Жеңіс, по четной стороне проспекта Жеңіс, исключая дом № 38 (94/1) по проспекту Жеңіс, до улицы Ы. Дүкенұлы, по четной стороне улицы Ы. Дүкенұлы до улицы М. Әуезова.</w:t>
      </w:r>
    </w:p>
    <w:bookmarkEnd w:id="586"/>
    <w:bookmarkStart w:name="z2362" w:id="587"/>
    <w:p>
      <w:pPr>
        <w:spacing w:after="0"/>
        <w:ind w:left="0"/>
        <w:jc w:val="both"/>
      </w:pPr>
      <w:r>
        <w:rPr>
          <w:rFonts w:ascii="Times New Roman"/>
          <w:b w:val="false"/>
          <w:i w:val="false"/>
          <w:color w:val="000000"/>
          <w:sz w:val="28"/>
        </w:rPr>
        <w:t>
      Избирательный участок № 163</w:t>
      </w:r>
    </w:p>
    <w:bookmarkEnd w:id="587"/>
    <w:bookmarkStart w:name="z2363" w:id="588"/>
    <w:p>
      <w:pPr>
        <w:spacing w:after="0"/>
        <w:ind w:left="0"/>
        <w:jc w:val="both"/>
      </w:pPr>
      <w:r>
        <w:rPr>
          <w:rFonts w:ascii="Times New Roman"/>
          <w:b w:val="false"/>
          <w:i w:val="false"/>
          <w:color w:val="000000"/>
          <w:sz w:val="28"/>
        </w:rPr>
        <w:t>
      (центр – АО "Медицинский университет Астана", улица Бейбітшілік, № 49а)</w:t>
      </w:r>
    </w:p>
    <w:bookmarkEnd w:id="588"/>
    <w:bookmarkStart w:name="z2364" w:id="589"/>
    <w:p>
      <w:pPr>
        <w:spacing w:after="0"/>
        <w:ind w:left="0"/>
        <w:jc w:val="both"/>
      </w:pPr>
      <w:r>
        <w:rPr>
          <w:rFonts w:ascii="Times New Roman"/>
          <w:b w:val="false"/>
          <w:i w:val="false"/>
          <w:color w:val="000000"/>
          <w:sz w:val="28"/>
        </w:rPr>
        <w:t>
      Границы: от проспекта Жеңіс до улицы Мәскеу, по четной стороне улицы Мәскеу до улицы Бейбітшілік, по нечетной стороне улицы Бейбітшілік до улицы Ы. Дүкенұлы, по нечетной стороне улицы Ы. Дүкенұлы, включая дома № 41, 45, 45/1, 42, 49/2 до проспекта Жеңіс.</w:t>
      </w:r>
    </w:p>
    <w:bookmarkEnd w:id="589"/>
    <w:bookmarkStart w:name="z2365" w:id="590"/>
    <w:p>
      <w:pPr>
        <w:spacing w:after="0"/>
        <w:ind w:left="0"/>
        <w:jc w:val="both"/>
      </w:pPr>
      <w:r>
        <w:rPr>
          <w:rFonts w:ascii="Times New Roman"/>
          <w:b w:val="false"/>
          <w:i w:val="false"/>
          <w:color w:val="000000"/>
          <w:sz w:val="28"/>
        </w:rPr>
        <w:t>
      Избирательный участок № 164</w:t>
      </w:r>
    </w:p>
    <w:bookmarkEnd w:id="590"/>
    <w:bookmarkStart w:name="z2366" w:id="591"/>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15" акимата города Астаны , проспект Сарыарқа, № 48/1)</w:t>
      </w:r>
    </w:p>
    <w:bookmarkEnd w:id="591"/>
    <w:bookmarkStart w:name="z2367" w:id="592"/>
    <w:p>
      <w:pPr>
        <w:spacing w:after="0"/>
        <w:ind w:left="0"/>
        <w:jc w:val="both"/>
      </w:pPr>
      <w:r>
        <w:rPr>
          <w:rFonts w:ascii="Times New Roman"/>
          <w:b w:val="false"/>
          <w:i w:val="false"/>
          <w:color w:val="000000"/>
          <w:sz w:val="28"/>
        </w:rPr>
        <w:t>
      Границы: от проспекта Бөгенбай батыра по четной стороне проспекта Сарыарқа до улицы Бестерек, по нечетной стороне улицы Бестерек до проспекта Жеңіс, по нечетной стороне проспекта Жеңіс, исключая дома № 41, 45, 45/1, 42, 49/2 по проспекту Жеңіс, до проспекта Бөгенбай батыра, по нечетной стороне проспекта Бөгенбай батыра до проспекта Сарыарқа.</w:t>
      </w:r>
    </w:p>
    <w:bookmarkEnd w:id="592"/>
    <w:bookmarkStart w:name="z2368" w:id="593"/>
    <w:p>
      <w:pPr>
        <w:spacing w:after="0"/>
        <w:ind w:left="0"/>
        <w:jc w:val="both"/>
      </w:pPr>
      <w:r>
        <w:rPr>
          <w:rFonts w:ascii="Times New Roman"/>
          <w:b w:val="false"/>
          <w:i w:val="false"/>
          <w:color w:val="000000"/>
          <w:sz w:val="28"/>
        </w:rPr>
        <w:t>
      Избирательный участок № 165</w:t>
      </w:r>
    </w:p>
    <w:bookmarkEnd w:id="593"/>
    <w:bookmarkStart w:name="z2369" w:id="594"/>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14 "Ақбөпе" акимата города Астаны , улица Мәскеу, № 29/4)</w:t>
      </w:r>
    </w:p>
    <w:bookmarkEnd w:id="594"/>
    <w:bookmarkStart w:name="z2370" w:id="595"/>
    <w:p>
      <w:pPr>
        <w:spacing w:after="0"/>
        <w:ind w:left="0"/>
        <w:jc w:val="both"/>
      </w:pPr>
      <w:r>
        <w:rPr>
          <w:rFonts w:ascii="Times New Roman"/>
          <w:b w:val="false"/>
          <w:i w:val="false"/>
          <w:color w:val="000000"/>
          <w:sz w:val="28"/>
        </w:rPr>
        <w:t>
      Границы: от улицы Мәскеу по четной стороне улицы Г. Потанина, исключая дома № 2, 4, 6, 8 по улице Г. Потанина, до улицы Ә. Молдағұловой, по четной стороне улицы Ә. Молдағұловой до проспекта Жеңіс, по проспекту Жеңіс до улицы Бестерек, от улицы Бестерек, исключая дома № 51/3, 51/4 по проспекту Жеңіс, вдоль улицы Мәскеу до улицы Г. Потанина.</w:t>
      </w:r>
    </w:p>
    <w:bookmarkEnd w:id="595"/>
    <w:bookmarkStart w:name="z2371" w:id="596"/>
    <w:p>
      <w:pPr>
        <w:spacing w:after="0"/>
        <w:ind w:left="0"/>
        <w:jc w:val="both"/>
      </w:pPr>
      <w:r>
        <w:rPr>
          <w:rFonts w:ascii="Times New Roman"/>
          <w:b w:val="false"/>
          <w:i w:val="false"/>
          <w:color w:val="000000"/>
          <w:sz w:val="28"/>
        </w:rPr>
        <w:t>
      Избирательный участок № 166</w:t>
      </w:r>
    </w:p>
    <w:bookmarkEnd w:id="596"/>
    <w:bookmarkStart w:name="z2372" w:id="597"/>
    <w:p>
      <w:pPr>
        <w:spacing w:after="0"/>
        <w:ind w:left="0"/>
        <w:jc w:val="both"/>
      </w:pPr>
      <w:r>
        <w:rPr>
          <w:rFonts w:ascii="Times New Roman"/>
          <w:b w:val="false"/>
          <w:i w:val="false"/>
          <w:color w:val="000000"/>
          <w:sz w:val="28"/>
        </w:rPr>
        <w:t>
      (центр – Коммунальное государственное учреждение "Школа-гимназия № 14" акимата города Астаны , улица Мәскеу, № 23)</w:t>
      </w:r>
    </w:p>
    <w:bookmarkEnd w:id="597"/>
    <w:bookmarkStart w:name="z2373" w:id="598"/>
    <w:p>
      <w:pPr>
        <w:spacing w:after="0"/>
        <w:ind w:left="0"/>
        <w:jc w:val="both"/>
      </w:pPr>
      <w:r>
        <w:rPr>
          <w:rFonts w:ascii="Times New Roman"/>
          <w:b w:val="false"/>
          <w:i w:val="false"/>
          <w:color w:val="000000"/>
          <w:sz w:val="28"/>
        </w:rPr>
        <w:t>
      Границы: от ручья Сарыбұлақ до улицы Ә. Молдағұловой, по четной стороне улицы Ә. Молдағұловой до улицы Б. Хмельницкого, по нечетной стороне улицы Б. Хмельницкого до улицы Мәскеу, по нечетной стороне улицы Мәскеу до проспекта Н. Тілендиева, по четной стороне проспекта Н. Тілендиева до ручья Сарыбұлақ.</w:t>
      </w:r>
    </w:p>
    <w:bookmarkEnd w:id="598"/>
    <w:bookmarkStart w:name="z2374" w:id="599"/>
    <w:p>
      <w:pPr>
        <w:spacing w:after="0"/>
        <w:ind w:left="0"/>
        <w:jc w:val="both"/>
      </w:pPr>
      <w:r>
        <w:rPr>
          <w:rFonts w:ascii="Times New Roman"/>
          <w:b w:val="false"/>
          <w:i w:val="false"/>
          <w:color w:val="000000"/>
          <w:sz w:val="28"/>
        </w:rPr>
        <w:t>
      Избирательный участок № 167</w:t>
      </w:r>
    </w:p>
    <w:bookmarkEnd w:id="599"/>
    <w:bookmarkStart w:name="z2375" w:id="600"/>
    <w:p>
      <w:pPr>
        <w:spacing w:after="0"/>
        <w:ind w:left="0"/>
        <w:jc w:val="both"/>
      </w:pPr>
      <w:r>
        <w:rPr>
          <w:rFonts w:ascii="Times New Roman"/>
          <w:b w:val="false"/>
          <w:i w:val="false"/>
          <w:color w:val="000000"/>
          <w:sz w:val="28"/>
        </w:rPr>
        <w:t>
      (центр – Коммунальное государственное учреждение "Школа-гимназия № 14" акимата города Астаны , улица Мәскеу, № 23)</w:t>
      </w:r>
    </w:p>
    <w:bookmarkEnd w:id="600"/>
    <w:bookmarkStart w:name="z2376" w:id="601"/>
    <w:p>
      <w:pPr>
        <w:spacing w:after="0"/>
        <w:ind w:left="0"/>
        <w:jc w:val="both"/>
      </w:pPr>
      <w:r>
        <w:rPr>
          <w:rFonts w:ascii="Times New Roman"/>
          <w:b w:val="false"/>
          <w:i w:val="false"/>
          <w:color w:val="000000"/>
          <w:sz w:val="28"/>
        </w:rPr>
        <w:t>
      Границы: от улицы Ә. Молдағұловой по улице Г. Потанина, включая дома № 2, 4, 6, 8 по улице Г. Потанина, до улицы Мәскеу, по нечетной стороне улицы Мәскеу, включая дома № 20, 20/1, 20/2, 20/3 по улице Мәскеу, дома № 10, 14, 14/1, 14/2 по улице С. Разина, до улицы Б. Хмельницкого, по четной стороне улицы Б. Хмельницкого до улицы Ә. Молдағұловой.</w:t>
      </w:r>
    </w:p>
    <w:bookmarkEnd w:id="601"/>
    <w:bookmarkStart w:name="z2377" w:id="602"/>
    <w:p>
      <w:pPr>
        <w:spacing w:after="0"/>
        <w:ind w:left="0"/>
        <w:jc w:val="both"/>
      </w:pPr>
      <w:r>
        <w:rPr>
          <w:rFonts w:ascii="Times New Roman"/>
          <w:b w:val="false"/>
          <w:i w:val="false"/>
          <w:color w:val="000000"/>
          <w:sz w:val="28"/>
        </w:rPr>
        <w:t>
      Избирательный участок № 168</w:t>
      </w:r>
    </w:p>
    <w:bookmarkEnd w:id="602"/>
    <w:bookmarkStart w:name="z2378" w:id="603"/>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14 "Ақбөпе" акимата города Астаны , улица Мәскеу, № 28а)</w:t>
      </w:r>
    </w:p>
    <w:bookmarkEnd w:id="603"/>
    <w:bookmarkStart w:name="z2379" w:id="604"/>
    <w:p>
      <w:pPr>
        <w:spacing w:after="0"/>
        <w:ind w:left="0"/>
        <w:jc w:val="both"/>
      </w:pPr>
      <w:r>
        <w:rPr>
          <w:rFonts w:ascii="Times New Roman"/>
          <w:b w:val="false"/>
          <w:i w:val="false"/>
          <w:color w:val="000000"/>
          <w:sz w:val="28"/>
        </w:rPr>
        <w:t>
      Границы: от улицы Мәскеу по четной стороне улицы С. Разина, исключая дома № 20, 20/1, 20/2 по улице Мәскеу, дома № 10, 14, 14/1, 14/2 по улице С. Разина, до улицы Жамбыла, по улице Жамбыла до улицы Бестерек, исключая дом № 39 по проспекту Сарыарқа, от улицы Бестерек, включая дома № 51/4, 51/3 по проспекту Жеңіс, до улицы Мәскеу, по четной стороне улицы Мәскеу до улицы С. Разина.</w:t>
      </w:r>
    </w:p>
    <w:bookmarkEnd w:id="604"/>
    <w:bookmarkStart w:name="z2380" w:id="605"/>
    <w:p>
      <w:pPr>
        <w:spacing w:after="0"/>
        <w:ind w:left="0"/>
        <w:jc w:val="both"/>
      </w:pPr>
      <w:r>
        <w:rPr>
          <w:rFonts w:ascii="Times New Roman"/>
          <w:b w:val="false"/>
          <w:i w:val="false"/>
          <w:color w:val="000000"/>
          <w:sz w:val="28"/>
        </w:rPr>
        <w:t>
      Избирательный участок № 170</w:t>
      </w:r>
    </w:p>
    <w:bookmarkEnd w:id="605"/>
    <w:bookmarkStart w:name="z2381" w:id="606"/>
    <w:p>
      <w:pPr>
        <w:spacing w:after="0"/>
        <w:ind w:left="0"/>
        <w:jc w:val="both"/>
      </w:pPr>
      <w:r>
        <w:rPr>
          <w:rFonts w:ascii="Times New Roman"/>
          <w:b w:val="false"/>
          <w:i w:val="false"/>
          <w:color w:val="000000"/>
          <w:sz w:val="28"/>
        </w:rPr>
        <w:t>
      (центр – Коммунальное государственное учреждение "Школа-лицей № 62" акимата города Астаны , улица Мәскеу, № 41)</w:t>
      </w:r>
    </w:p>
    <w:bookmarkEnd w:id="606"/>
    <w:bookmarkStart w:name="z2382" w:id="607"/>
    <w:p>
      <w:pPr>
        <w:spacing w:after="0"/>
        <w:ind w:left="0"/>
        <w:jc w:val="both"/>
      </w:pPr>
      <w:r>
        <w:rPr>
          <w:rFonts w:ascii="Times New Roman"/>
          <w:b w:val="false"/>
          <w:i w:val="false"/>
          <w:color w:val="000000"/>
          <w:sz w:val="28"/>
        </w:rPr>
        <w:t>
      Границы: от проспекта Жеңіс до улицы Ә. Молдагұловой, по четной стороне улицы Ә. Молдағұловой до проспекта Республики, по нечетной стороне проспекта Республики до улицы Мәскеу, по нечетной стороне улицы Мәскеу до проспекта Жеңіс.</w:t>
      </w:r>
    </w:p>
    <w:bookmarkEnd w:id="607"/>
    <w:bookmarkStart w:name="z2383" w:id="608"/>
    <w:p>
      <w:pPr>
        <w:spacing w:after="0"/>
        <w:ind w:left="0"/>
        <w:jc w:val="both"/>
      </w:pPr>
      <w:r>
        <w:rPr>
          <w:rFonts w:ascii="Times New Roman"/>
          <w:b w:val="false"/>
          <w:i w:val="false"/>
          <w:color w:val="000000"/>
          <w:sz w:val="28"/>
        </w:rPr>
        <w:t>
      Избирательный участок № 171</w:t>
      </w:r>
    </w:p>
    <w:bookmarkEnd w:id="608"/>
    <w:bookmarkStart w:name="z2384" w:id="609"/>
    <w:p>
      <w:pPr>
        <w:spacing w:after="0"/>
        <w:ind w:left="0"/>
        <w:jc w:val="both"/>
      </w:pPr>
      <w:r>
        <w:rPr>
          <w:rFonts w:ascii="Times New Roman"/>
          <w:b w:val="false"/>
          <w:i w:val="false"/>
          <w:color w:val="000000"/>
          <w:sz w:val="28"/>
        </w:rPr>
        <w:t>
      (центр – Коммунальное государственное учреждение "Комплекс "Детский сад-школа-гимназия № 46" акимата города Астаны , улица Ә. Молдағұловой, № 35)</w:t>
      </w:r>
    </w:p>
    <w:bookmarkEnd w:id="609"/>
    <w:bookmarkStart w:name="z2385" w:id="610"/>
    <w:p>
      <w:pPr>
        <w:spacing w:after="0"/>
        <w:ind w:left="0"/>
        <w:jc w:val="both"/>
      </w:pPr>
      <w:r>
        <w:rPr>
          <w:rFonts w:ascii="Times New Roman"/>
          <w:b w:val="false"/>
          <w:i w:val="false"/>
          <w:color w:val="000000"/>
          <w:sz w:val="28"/>
        </w:rPr>
        <w:t>
      Границы: от улицы Ә. Молдағұловой по четной стороне улицы Бейбітшілік до улицы І. Есенберлина, по четной стороне улицы І. Есенберлина до проспекта Республики, по проспекту Республики до улицы Ә. Молдағұловой, по нечетной стороне улицы Ә. Молдағұловой до улицы Бейбітшілік.</w:t>
      </w:r>
    </w:p>
    <w:bookmarkEnd w:id="610"/>
    <w:bookmarkStart w:name="z2386" w:id="611"/>
    <w:p>
      <w:pPr>
        <w:spacing w:after="0"/>
        <w:ind w:left="0"/>
        <w:jc w:val="both"/>
      </w:pPr>
      <w:r>
        <w:rPr>
          <w:rFonts w:ascii="Times New Roman"/>
          <w:b w:val="false"/>
          <w:i w:val="false"/>
          <w:color w:val="000000"/>
          <w:sz w:val="28"/>
        </w:rPr>
        <w:t>
      Избирательный участок № 172</w:t>
      </w:r>
    </w:p>
    <w:bookmarkEnd w:id="611"/>
    <w:bookmarkStart w:name="z2387" w:id="612"/>
    <w:p>
      <w:pPr>
        <w:spacing w:after="0"/>
        <w:ind w:left="0"/>
        <w:jc w:val="both"/>
      </w:pPr>
      <w:r>
        <w:rPr>
          <w:rFonts w:ascii="Times New Roman"/>
          <w:b w:val="false"/>
          <w:i w:val="false"/>
          <w:color w:val="000000"/>
          <w:sz w:val="28"/>
        </w:rPr>
        <w:t>
      (центр – Университет "Тұран-Астана", улица Ы. Дүкенұлы, № 29)</w:t>
      </w:r>
    </w:p>
    <w:bookmarkEnd w:id="612"/>
    <w:bookmarkStart w:name="z2388" w:id="613"/>
    <w:p>
      <w:pPr>
        <w:spacing w:after="0"/>
        <w:ind w:left="0"/>
        <w:jc w:val="both"/>
      </w:pPr>
      <w:r>
        <w:rPr>
          <w:rFonts w:ascii="Times New Roman"/>
          <w:b w:val="false"/>
          <w:i w:val="false"/>
          <w:color w:val="000000"/>
          <w:sz w:val="28"/>
        </w:rPr>
        <w:t>
      Границы: от улицы Ы. Дүкенұлы по четной стороне улицы Ш. Айманова, исключая дом № 20 по улице Ш. Айманова, до южной границы АО "Астанатехнопарк", вдоль южной границы АО "Астанатехнопарк" до проспекта Республики, по четной стороне проспекта Республики до улицы Сарыөзек, включая дома № 72, 74, 74а, 76, 76/1, 78 по проспекту Республики, по улице Сарыөзек до железнодорожных путей, вдоль железнодорожных путей до шоссе Алаш, по шоссе Алаш до улицы Н. Павлова, от улицы Н. Павлова до улицы Ы. Дүкенұлы, исключая дом № 81а по проспекту Бөгенбай батыра, дома № 33/1, 38/1 по улице Ы. Дүкенұлы, до улицы Ш. Айманова.</w:t>
      </w:r>
    </w:p>
    <w:bookmarkEnd w:id="613"/>
    <w:bookmarkStart w:name="z2389" w:id="614"/>
    <w:p>
      <w:pPr>
        <w:spacing w:after="0"/>
        <w:ind w:left="0"/>
        <w:jc w:val="both"/>
      </w:pPr>
      <w:r>
        <w:rPr>
          <w:rFonts w:ascii="Times New Roman"/>
          <w:b w:val="false"/>
          <w:i w:val="false"/>
          <w:color w:val="000000"/>
          <w:sz w:val="28"/>
        </w:rPr>
        <w:t>
      Избирательный участок № 173</w:t>
      </w:r>
    </w:p>
    <w:bookmarkEnd w:id="614"/>
    <w:bookmarkStart w:name="z2390" w:id="615"/>
    <w:p>
      <w:pPr>
        <w:spacing w:after="0"/>
        <w:ind w:left="0"/>
        <w:jc w:val="both"/>
      </w:pPr>
      <w:r>
        <w:rPr>
          <w:rFonts w:ascii="Times New Roman"/>
          <w:b w:val="false"/>
          <w:i w:val="false"/>
          <w:color w:val="000000"/>
          <w:sz w:val="28"/>
        </w:rPr>
        <w:t>
      (центр – Университет "Тұран-Астана", улица Ы. Дүкенұлы, № 29)</w:t>
      </w:r>
    </w:p>
    <w:bookmarkEnd w:id="615"/>
    <w:bookmarkStart w:name="z2391" w:id="616"/>
    <w:p>
      <w:pPr>
        <w:spacing w:after="0"/>
        <w:ind w:left="0"/>
        <w:jc w:val="both"/>
      </w:pPr>
      <w:r>
        <w:rPr>
          <w:rFonts w:ascii="Times New Roman"/>
          <w:b w:val="false"/>
          <w:i w:val="false"/>
          <w:color w:val="000000"/>
          <w:sz w:val="28"/>
        </w:rPr>
        <w:t>
      Границы: от проспекта Бөгенбай батыра по четной стороне улицы Ш. Айманова, исключая дома № 16, 16/1, 18, 26 по улице Ш. Айманова, дом № 59 по проспекту Бөгенбай батыра, до улицы Ы. Дүкенұлы, по четной стороне улицы Ы. Дүкенұлы, включая дома № 33/1, 38/1 по улице Ы. Дүкенұлы, дом № 81а по проспекту Бөгенбай батыра, до пересечения улицы Н. Павлова и шоссе Алаш, по нечетной стороне шоссе Алаш до улицы Ш. Айманова.</w:t>
      </w:r>
    </w:p>
    <w:bookmarkEnd w:id="616"/>
    <w:bookmarkStart w:name="z2392" w:id="617"/>
    <w:p>
      <w:pPr>
        <w:spacing w:after="0"/>
        <w:ind w:left="0"/>
        <w:jc w:val="both"/>
      </w:pPr>
      <w:r>
        <w:rPr>
          <w:rFonts w:ascii="Times New Roman"/>
          <w:b w:val="false"/>
          <w:i w:val="false"/>
          <w:color w:val="000000"/>
          <w:sz w:val="28"/>
        </w:rPr>
        <w:t>
      Избирательный участок № 175</w:t>
      </w:r>
    </w:p>
    <w:bookmarkEnd w:id="617"/>
    <w:bookmarkStart w:name="z2393" w:id="618"/>
    <w:p>
      <w:pPr>
        <w:spacing w:after="0"/>
        <w:ind w:left="0"/>
        <w:jc w:val="both"/>
      </w:pPr>
      <w:r>
        <w:rPr>
          <w:rFonts w:ascii="Times New Roman"/>
          <w:b w:val="false"/>
          <w:i w:val="false"/>
          <w:color w:val="000000"/>
          <w:sz w:val="28"/>
        </w:rPr>
        <w:t>
      (центр – спортивный комплекс "Динамо" Казахского агротехнического университета имени С. Сейфуллина, улица Г. Потанина, № 16/1)</w:t>
      </w:r>
    </w:p>
    <w:bookmarkEnd w:id="618"/>
    <w:bookmarkStart w:name="z2394" w:id="619"/>
    <w:p>
      <w:pPr>
        <w:spacing w:after="0"/>
        <w:ind w:left="0"/>
        <w:jc w:val="both"/>
      </w:pPr>
      <w:r>
        <w:rPr>
          <w:rFonts w:ascii="Times New Roman"/>
          <w:b w:val="false"/>
          <w:i w:val="false"/>
          <w:color w:val="000000"/>
          <w:sz w:val="28"/>
        </w:rPr>
        <w:t>
      Границы: от улицы Ә. Молдағұловой по четной стороне улицы Г. Потанина до спортивного комплекса "Динамо", включая дома № 12/1, 12/2 по улице Г. Потанина, исключая дом № 75 по проспекту Жеңіс, по нечетной стороне проспекта Жеңіс до улицы Ә. Молдағұловой, исключая дома № 71, 73 по проспекту Жеңіс, по нечетной стороне улицы Ә. Молдағұловой до улицы Г. Потанина.</w:t>
      </w:r>
    </w:p>
    <w:bookmarkEnd w:id="619"/>
    <w:bookmarkStart w:name="z2395" w:id="620"/>
    <w:p>
      <w:pPr>
        <w:spacing w:after="0"/>
        <w:ind w:left="0"/>
        <w:jc w:val="both"/>
      </w:pPr>
      <w:r>
        <w:rPr>
          <w:rFonts w:ascii="Times New Roman"/>
          <w:b w:val="false"/>
          <w:i w:val="false"/>
          <w:color w:val="000000"/>
          <w:sz w:val="28"/>
        </w:rPr>
        <w:t>
      Избирательный участок № 176</w:t>
      </w:r>
    </w:p>
    <w:bookmarkEnd w:id="620"/>
    <w:bookmarkStart w:name="z2396" w:id="621"/>
    <w:p>
      <w:pPr>
        <w:spacing w:after="0"/>
        <w:ind w:left="0"/>
        <w:jc w:val="both"/>
      </w:pPr>
      <w:r>
        <w:rPr>
          <w:rFonts w:ascii="Times New Roman"/>
          <w:b w:val="false"/>
          <w:i w:val="false"/>
          <w:color w:val="000000"/>
          <w:sz w:val="28"/>
        </w:rPr>
        <w:t>
      (центр – Театр "Жастар", улица І. Есенберлина, № 10)</w:t>
      </w:r>
    </w:p>
    <w:bookmarkEnd w:id="621"/>
    <w:bookmarkStart w:name="z2397" w:id="622"/>
    <w:p>
      <w:pPr>
        <w:spacing w:after="0"/>
        <w:ind w:left="0"/>
        <w:jc w:val="both"/>
      </w:pPr>
      <w:r>
        <w:rPr>
          <w:rFonts w:ascii="Times New Roman"/>
          <w:b w:val="false"/>
          <w:i w:val="false"/>
          <w:color w:val="000000"/>
          <w:sz w:val="28"/>
        </w:rPr>
        <w:t>
      Границы: от улицы І. Есенберлина по нечетной стороне проспекта Жеңіс до улицы Г. Потанина, исключая спортивный комплекс "Динамо", по нечетной стороне улицы Г. Потанина до улицы А. Затаевича, включая дома № 13, 15 по улице А. Затаевича, по нечетной стороне улицы А. Затаевича до улицы І. Есенберлина.</w:t>
      </w:r>
    </w:p>
    <w:bookmarkEnd w:id="622"/>
    <w:bookmarkStart w:name="z2398" w:id="623"/>
    <w:p>
      <w:pPr>
        <w:spacing w:after="0"/>
        <w:ind w:left="0"/>
        <w:jc w:val="both"/>
      </w:pPr>
      <w:r>
        <w:rPr>
          <w:rFonts w:ascii="Times New Roman"/>
          <w:b w:val="false"/>
          <w:i w:val="false"/>
          <w:color w:val="000000"/>
          <w:sz w:val="28"/>
        </w:rPr>
        <w:t>
      Избирательный участок № 177</w:t>
      </w:r>
    </w:p>
    <w:bookmarkEnd w:id="623"/>
    <w:bookmarkStart w:name="z2399" w:id="624"/>
    <w:p>
      <w:pPr>
        <w:spacing w:after="0"/>
        <w:ind w:left="0"/>
        <w:jc w:val="both"/>
      </w:pPr>
      <w:r>
        <w:rPr>
          <w:rFonts w:ascii="Times New Roman"/>
          <w:b w:val="false"/>
          <w:i w:val="false"/>
          <w:color w:val="000000"/>
          <w:sz w:val="28"/>
        </w:rPr>
        <w:t>
      (центр – Казахский агротехнический университет имени С. Сейфуллина, проспект Жеңіс, № 62)</w:t>
      </w:r>
    </w:p>
    <w:bookmarkEnd w:id="624"/>
    <w:bookmarkStart w:name="z2400" w:id="625"/>
    <w:p>
      <w:pPr>
        <w:spacing w:after="0"/>
        <w:ind w:left="0"/>
        <w:jc w:val="both"/>
      </w:pPr>
      <w:r>
        <w:rPr>
          <w:rFonts w:ascii="Times New Roman"/>
          <w:b w:val="false"/>
          <w:i w:val="false"/>
          <w:color w:val="000000"/>
          <w:sz w:val="28"/>
        </w:rPr>
        <w:t>
      Границы: от улицы Бейбітшілік по нечетной стороне улицы Ә. Молдағұловой до проспекта Жеңіс, по четной стороне проспекта Жеңіс до улицы І. Есенберлина, по четной стороне улицы І. Есенберлина до улицы Бейбітшілік, по нечетной стороне улицы Бейбітшілік, исключая дом № 79 по улице Бейбітшілік, до улицы Ә. Молдағұловой.</w:t>
      </w:r>
    </w:p>
    <w:bookmarkEnd w:id="625"/>
    <w:bookmarkStart w:name="z2401" w:id="626"/>
    <w:p>
      <w:pPr>
        <w:spacing w:after="0"/>
        <w:ind w:left="0"/>
        <w:jc w:val="both"/>
      </w:pPr>
      <w:r>
        <w:rPr>
          <w:rFonts w:ascii="Times New Roman"/>
          <w:b w:val="false"/>
          <w:i w:val="false"/>
          <w:color w:val="000000"/>
          <w:sz w:val="28"/>
        </w:rPr>
        <w:t>
      Избирательный участок № 178</w:t>
      </w:r>
    </w:p>
    <w:bookmarkEnd w:id="626"/>
    <w:bookmarkStart w:name="z2402" w:id="627"/>
    <w:p>
      <w:pPr>
        <w:spacing w:after="0"/>
        <w:ind w:left="0"/>
        <w:jc w:val="both"/>
      </w:pPr>
      <w:r>
        <w:rPr>
          <w:rFonts w:ascii="Times New Roman"/>
          <w:b w:val="false"/>
          <w:i w:val="false"/>
          <w:color w:val="000000"/>
          <w:sz w:val="28"/>
        </w:rPr>
        <w:t>
      (центр – Гуманитарно-юридический колледж при Казахском гуманитарном юридическом университете, улица І. Есенберлина, № 27)</w:t>
      </w:r>
    </w:p>
    <w:bookmarkEnd w:id="627"/>
    <w:bookmarkStart w:name="z2403" w:id="628"/>
    <w:p>
      <w:pPr>
        <w:spacing w:after="0"/>
        <w:ind w:left="0"/>
        <w:jc w:val="both"/>
      </w:pPr>
      <w:r>
        <w:rPr>
          <w:rFonts w:ascii="Times New Roman"/>
          <w:b w:val="false"/>
          <w:i w:val="false"/>
          <w:color w:val="000000"/>
          <w:sz w:val="28"/>
        </w:rPr>
        <w:t>
      Границы: от улицы І. Есенберлина до улицы Ы. Алтынсарина, по четной стороне улицы Ы. Алтынсарина до железнодорожной магистрали, вдоль железнодорожной магистрали до улицы Сарыөзек, по нечетной стороне улицы Сарыөзек до проспекта Республики, по нечетной стороне проспекта Республики до улицы І. Есенберлина.</w:t>
      </w:r>
    </w:p>
    <w:bookmarkEnd w:id="628"/>
    <w:bookmarkStart w:name="z2404" w:id="629"/>
    <w:p>
      <w:pPr>
        <w:spacing w:after="0"/>
        <w:ind w:left="0"/>
        <w:jc w:val="both"/>
      </w:pPr>
      <w:r>
        <w:rPr>
          <w:rFonts w:ascii="Times New Roman"/>
          <w:b w:val="false"/>
          <w:i w:val="false"/>
          <w:color w:val="000000"/>
          <w:sz w:val="28"/>
        </w:rPr>
        <w:t>
      Избирательный участок № 179</w:t>
      </w:r>
    </w:p>
    <w:bookmarkEnd w:id="629"/>
    <w:bookmarkStart w:name="z2405" w:id="630"/>
    <w:p>
      <w:pPr>
        <w:spacing w:after="0"/>
        <w:ind w:left="0"/>
        <w:jc w:val="both"/>
      </w:pPr>
      <w:r>
        <w:rPr>
          <w:rFonts w:ascii="Times New Roman"/>
          <w:b w:val="false"/>
          <w:i w:val="false"/>
          <w:color w:val="000000"/>
          <w:sz w:val="28"/>
        </w:rPr>
        <w:t>
      (центр – Коммунальное государственное учреждение "Средняя школа № 25" акимата города Астаны , улица Ы. Алтынсарина, № 9)</w:t>
      </w:r>
    </w:p>
    <w:bookmarkEnd w:id="630"/>
    <w:bookmarkStart w:name="z2406" w:id="631"/>
    <w:p>
      <w:pPr>
        <w:spacing w:after="0"/>
        <w:ind w:left="0"/>
        <w:jc w:val="both"/>
      </w:pPr>
      <w:r>
        <w:rPr>
          <w:rFonts w:ascii="Times New Roman"/>
          <w:b w:val="false"/>
          <w:i w:val="false"/>
          <w:color w:val="000000"/>
          <w:sz w:val="28"/>
        </w:rPr>
        <w:t>
      Границы: от улицы І. Есенберлина по нечетной стороне улицы Ы. Алтынсарина, исключая дом № 7/1 по улице И. Гете, до железнодорожной магистрали, вдоль железнодорожной магистрали, исключая железнодорожный вокзал, до улицы Біржан сала, по четной стороне улицы Біржан сала до улицы М. Тынышбаева, от улицы М. Тынышбаева, исключая дома № 11, 11Б, 11/1 по улице І. Есенберлина, по нечетной стороне улицы І. Есенберлина до улицы Ы. Алтынсарина.</w:t>
      </w:r>
    </w:p>
    <w:bookmarkEnd w:id="631"/>
    <w:bookmarkStart w:name="z2407" w:id="632"/>
    <w:p>
      <w:pPr>
        <w:spacing w:after="0"/>
        <w:ind w:left="0"/>
        <w:jc w:val="both"/>
      </w:pPr>
      <w:r>
        <w:rPr>
          <w:rFonts w:ascii="Times New Roman"/>
          <w:b w:val="false"/>
          <w:i w:val="false"/>
          <w:color w:val="000000"/>
          <w:sz w:val="28"/>
        </w:rPr>
        <w:t>
      Избирательный участок № 180</w:t>
      </w:r>
    </w:p>
    <w:bookmarkEnd w:id="632"/>
    <w:bookmarkStart w:name="z2408" w:id="633"/>
    <w:p>
      <w:pPr>
        <w:spacing w:after="0"/>
        <w:ind w:left="0"/>
        <w:jc w:val="both"/>
      </w:pPr>
      <w:r>
        <w:rPr>
          <w:rFonts w:ascii="Times New Roman"/>
          <w:b w:val="false"/>
          <w:i w:val="false"/>
          <w:color w:val="000000"/>
          <w:sz w:val="28"/>
        </w:rPr>
        <w:t>
      (центр – Дом студентов Государственного коммунального предприятия "Высший колледж транспорта и коммуникаций" акимата города Астаны , улица А. Затаевича, № 12)</w:t>
      </w:r>
    </w:p>
    <w:bookmarkEnd w:id="633"/>
    <w:bookmarkStart w:name="z2409" w:id="634"/>
    <w:p>
      <w:pPr>
        <w:spacing w:after="0"/>
        <w:ind w:left="0"/>
        <w:jc w:val="both"/>
      </w:pPr>
      <w:r>
        <w:rPr>
          <w:rFonts w:ascii="Times New Roman"/>
          <w:b w:val="false"/>
          <w:i w:val="false"/>
          <w:color w:val="000000"/>
          <w:sz w:val="28"/>
        </w:rPr>
        <w:t>
      Границы: от ручья Сарыбұлақ по нечетной стороне улицы М. Тынышбаева до улицы Біржан сала, по нечетной стороне улицы Біржан сала до улицы М. Тынышбаева, от улицы М. Тынышбаева, включая дома № 11, 11Б, 11/1 по улице І. Есенберлина, по нечетной стороне улицы І. Есенберлина до ручья Сарыбұлақ, по правой стороне ручья Сарыбұлақ до улицы И. Құтпанова.</w:t>
      </w:r>
    </w:p>
    <w:bookmarkEnd w:id="634"/>
    <w:bookmarkStart w:name="z2410" w:id="635"/>
    <w:p>
      <w:pPr>
        <w:spacing w:after="0"/>
        <w:ind w:left="0"/>
        <w:jc w:val="both"/>
      </w:pPr>
      <w:r>
        <w:rPr>
          <w:rFonts w:ascii="Times New Roman"/>
          <w:b w:val="false"/>
          <w:i w:val="false"/>
          <w:color w:val="000000"/>
          <w:sz w:val="28"/>
        </w:rPr>
        <w:t>
      Избирательный участок № 181</w:t>
      </w:r>
    </w:p>
    <w:bookmarkEnd w:id="635"/>
    <w:bookmarkStart w:name="z2411" w:id="636"/>
    <w:p>
      <w:pPr>
        <w:spacing w:after="0"/>
        <w:ind w:left="0"/>
        <w:jc w:val="both"/>
      </w:pPr>
      <w:r>
        <w:rPr>
          <w:rFonts w:ascii="Times New Roman"/>
          <w:b w:val="false"/>
          <w:i w:val="false"/>
          <w:color w:val="000000"/>
          <w:sz w:val="28"/>
        </w:rPr>
        <w:t>
      (центр – Коммунальное государственное учреждение "Средняя школа № 36" акимата города Астаны , улица Қарасай батыра, № 7)</w:t>
      </w:r>
    </w:p>
    <w:bookmarkEnd w:id="636"/>
    <w:bookmarkStart w:name="z2412" w:id="637"/>
    <w:p>
      <w:pPr>
        <w:spacing w:after="0"/>
        <w:ind w:left="0"/>
        <w:jc w:val="both"/>
      </w:pPr>
      <w:r>
        <w:rPr>
          <w:rFonts w:ascii="Times New Roman"/>
          <w:b w:val="false"/>
          <w:i w:val="false"/>
          <w:color w:val="000000"/>
          <w:sz w:val="28"/>
        </w:rPr>
        <w:t>
      Границы: от улицы Қарталы до железнодорожной магистрали, от железнодорожной магистрали до дома № 1/3 по улице Ұланбел, между домом № 1/3 по улице Ұланбел до улицы Қарасай батыра, по нечетной стороне улицы Қарталы до улицы Конституции, от улицы Конституции, включая дома № 29/1, 31/1, 25, 19, 15 по улице Карасай батыра, дома № 2, 2/1 по улице К. Байсейітовой, до улицы Бұланты, от улицы Бұланты по четной стороне улицы Қарасай батыра до улицы Біржан сала, по нечетной стороне улицы Біржан сала до железнодорожной магистрали, вдоль железнодорожной магистрали до улицы Қарталы.</w:t>
      </w:r>
    </w:p>
    <w:bookmarkEnd w:id="637"/>
    <w:bookmarkStart w:name="z2413" w:id="638"/>
    <w:p>
      <w:pPr>
        <w:spacing w:after="0"/>
        <w:ind w:left="0"/>
        <w:jc w:val="both"/>
      </w:pPr>
      <w:r>
        <w:rPr>
          <w:rFonts w:ascii="Times New Roman"/>
          <w:b w:val="false"/>
          <w:i w:val="false"/>
          <w:color w:val="000000"/>
          <w:sz w:val="28"/>
        </w:rPr>
        <w:t>
      Избирательный участок № 182</w:t>
      </w:r>
    </w:p>
    <w:bookmarkEnd w:id="638"/>
    <w:bookmarkStart w:name="z2414" w:id="639"/>
    <w:p>
      <w:pPr>
        <w:spacing w:after="0"/>
        <w:ind w:left="0"/>
        <w:jc w:val="both"/>
      </w:pPr>
      <w:r>
        <w:rPr>
          <w:rFonts w:ascii="Times New Roman"/>
          <w:b w:val="false"/>
          <w:i w:val="false"/>
          <w:color w:val="000000"/>
          <w:sz w:val="28"/>
        </w:rPr>
        <w:t>
      (центр – Театр "Жастар", улица І. Есенберлина, № 10)</w:t>
      </w:r>
    </w:p>
    <w:bookmarkEnd w:id="639"/>
    <w:bookmarkStart w:name="z2415" w:id="640"/>
    <w:p>
      <w:pPr>
        <w:spacing w:after="0"/>
        <w:ind w:left="0"/>
        <w:jc w:val="both"/>
      </w:pPr>
      <w:r>
        <w:rPr>
          <w:rFonts w:ascii="Times New Roman"/>
          <w:b w:val="false"/>
          <w:i w:val="false"/>
          <w:color w:val="000000"/>
          <w:sz w:val="28"/>
        </w:rPr>
        <w:t>
      Границы: от ручья Сарыбұлақ по четной стороне улицы І. Есенберлина до улицы А. Затаевича, по четной стороне улицы А. Затаевича до ручья Сарыбұлақ, по правой стороне ручья Сарыбұлақ до улицы І. Есенберлина.</w:t>
      </w:r>
    </w:p>
    <w:bookmarkEnd w:id="640"/>
    <w:bookmarkStart w:name="z2416" w:id="641"/>
    <w:p>
      <w:pPr>
        <w:spacing w:after="0"/>
        <w:ind w:left="0"/>
        <w:jc w:val="both"/>
      </w:pPr>
      <w:r>
        <w:rPr>
          <w:rFonts w:ascii="Times New Roman"/>
          <w:b w:val="false"/>
          <w:i w:val="false"/>
          <w:color w:val="000000"/>
          <w:sz w:val="28"/>
        </w:rPr>
        <w:t>
      Избирательный участок № 183</w:t>
      </w:r>
    </w:p>
    <w:bookmarkEnd w:id="641"/>
    <w:bookmarkStart w:name="z2417" w:id="642"/>
    <w:p>
      <w:pPr>
        <w:spacing w:after="0"/>
        <w:ind w:left="0"/>
        <w:jc w:val="both"/>
      </w:pPr>
      <w:r>
        <w:rPr>
          <w:rFonts w:ascii="Times New Roman"/>
          <w:b w:val="false"/>
          <w:i w:val="false"/>
          <w:color w:val="000000"/>
          <w:sz w:val="28"/>
        </w:rPr>
        <w:t>
      (центр – Коммунальное государственное учреждение "Средняя школа № 36" акимата города Астаны , улица Қарасай батыра, № 7)</w:t>
      </w:r>
    </w:p>
    <w:bookmarkEnd w:id="642"/>
    <w:bookmarkStart w:name="z2418" w:id="643"/>
    <w:p>
      <w:pPr>
        <w:spacing w:after="0"/>
        <w:ind w:left="0"/>
        <w:jc w:val="both"/>
      </w:pPr>
      <w:r>
        <w:rPr>
          <w:rFonts w:ascii="Times New Roman"/>
          <w:b w:val="false"/>
          <w:i w:val="false"/>
          <w:color w:val="000000"/>
          <w:sz w:val="28"/>
        </w:rPr>
        <w:t>
      Границы: от улицы К. Байсейітовой, исключая дома № 25, 19, 15 по улице Карасай батыра, до улицы Бұланты, от улицы Бұланты по нечетной стороне улицы Карасай батыра до ручья Сарыбұлақ, по правому берегу ручья Сарыбұлақ до переулка Мартылоги, по четной стороне переулка Мартылоги до улицы Ш. Бейсековой, по четной стороне улицы Ш. Бейсековой до улицы Конституции, по четной стороне улицы Конституции до улицы К. Байсейітовой.</w:t>
      </w:r>
    </w:p>
    <w:bookmarkEnd w:id="643"/>
    <w:bookmarkStart w:name="z2419" w:id="644"/>
    <w:p>
      <w:pPr>
        <w:spacing w:after="0"/>
        <w:ind w:left="0"/>
        <w:jc w:val="both"/>
      </w:pPr>
      <w:r>
        <w:rPr>
          <w:rFonts w:ascii="Times New Roman"/>
          <w:b w:val="false"/>
          <w:i w:val="false"/>
          <w:color w:val="000000"/>
          <w:sz w:val="28"/>
        </w:rPr>
        <w:t>
      Избирательный участок № 184</w:t>
      </w:r>
    </w:p>
    <w:bookmarkEnd w:id="644"/>
    <w:bookmarkStart w:name="z2420" w:id="645"/>
    <w:p>
      <w:pPr>
        <w:spacing w:after="0"/>
        <w:ind w:left="0"/>
        <w:jc w:val="both"/>
      </w:pPr>
      <w:r>
        <w:rPr>
          <w:rFonts w:ascii="Times New Roman"/>
          <w:b w:val="false"/>
          <w:i w:val="false"/>
          <w:color w:val="000000"/>
          <w:sz w:val="28"/>
        </w:rPr>
        <w:t>
      (центр – Коммунальное государственное учреждение "Средняя школа № 61 имени Каныша Сатпаева" акимата города Астаны , улица Қарталы, б/н (улица Конституции, № 33)</w:t>
      </w:r>
    </w:p>
    <w:bookmarkEnd w:id="645"/>
    <w:bookmarkStart w:name="z2421" w:id="646"/>
    <w:p>
      <w:pPr>
        <w:spacing w:after="0"/>
        <w:ind w:left="0"/>
        <w:jc w:val="both"/>
      </w:pPr>
      <w:r>
        <w:rPr>
          <w:rFonts w:ascii="Times New Roman"/>
          <w:b w:val="false"/>
          <w:i w:val="false"/>
          <w:color w:val="000000"/>
          <w:sz w:val="28"/>
        </w:rPr>
        <w:t>
      Границы: от улицы Қарасай батыра по четной стороне улицы Қарталы до улицы М. Дулатова, по четной стороне улицы М. Дулатова до улицы Аспара, по нечетной стороне улицы Аспара до улицы Оқжетпес, по четной стороне улицы Оқжетпес до улицы Медеу, по нечетной стороне улицы Медеу, исключая дома № 45/1а, 45/2а по улице Медеу, до улицы Аспара, по улице Аспара до улицы Карасай батыра.</w:t>
      </w:r>
    </w:p>
    <w:bookmarkEnd w:id="646"/>
    <w:bookmarkStart w:name="z2422" w:id="647"/>
    <w:p>
      <w:pPr>
        <w:spacing w:after="0"/>
        <w:ind w:left="0"/>
        <w:jc w:val="both"/>
      </w:pPr>
      <w:r>
        <w:rPr>
          <w:rFonts w:ascii="Times New Roman"/>
          <w:b w:val="false"/>
          <w:i w:val="false"/>
          <w:color w:val="000000"/>
          <w:sz w:val="28"/>
        </w:rPr>
        <w:t>
      Избирательный участок № 185</w:t>
      </w:r>
    </w:p>
    <w:bookmarkEnd w:id="647"/>
    <w:bookmarkStart w:name="z2423" w:id="648"/>
    <w:p>
      <w:pPr>
        <w:spacing w:after="0"/>
        <w:ind w:left="0"/>
        <w:jc w:val="both"/>
      </w:pPr>
      <w:r>
        <w:rPr>
          <w:rFonts w:ascii="Times New Roman"/>
          <w:b w:val="false"/>
          <w:i w:val="false"/>
          <w:color w:val="000000"/>
          <w:sz w:val="28"/>
        </w:rPr>
        <w:t>
      (центр – Коммунальное государственное учреждение "Школа-гимназия № 26" акимата города Астаны , улица Конституции, № 24)</w:t>
      </w:r>
    </w:p>
    <w:bookmarkEnd w:id="648"/>
    <w:bookmarkStart w:name="z2424" w:id="649"/>
    <w:p>
      <w:pPr>
        <w:spacing w:after="0"/>
        <w:ind w:left="0"/>
        <w:jc w:val="both"/>
      </w:pPr>
      <w:r>
        <w:rPr>
          <w:rFonts w:ascii="Times New Roman"/>
          <w:b w:val="false"/>
          <w:i w:val="false"/>
          <w:color w:val="000000"/>
          <w:sz w:val="28"/>
        </w:rPr>
        <w:t>
      Границы: от улицы Қарасай батыра по четной стороне улицы Қарталы до железнодорожной магистрали, вдоль железнодорожной магистрали до улицы Әулие ата, по нечетной стороне улицы Әулие ата до улицы Оқжетпес, по четной стороне улицы Оқжетпес до улицы Медеу, по четной стороне улицы Медеу, включая дома № 45/1а, 45/2а по улице Медеу, до улицы Аспара, по улице Аспара до улицы Қарасай батыра, по улице Қарасай батыра до улицы Қарталы.</w:t>
      </w:r>
    </w:p>
    <w:bookmarkEnd w:id="649"/>
    <w:bookmarkStart w:name="z2425" w:id="650"/>
    <w:p>
      <w:pPr>
        <w:spacing w:after="0"/>
        <w:ind w:left="0"/>
        <w:jc w:val="both"/>
      </w:pPr>
      <w:r>
        <w:rPr>
          <w:rFonts w:ascii="Times New Roman"/>
          <w:b w:val="false"/>
          <w:i w:val="false"/>
          <w:color w:val="000000"/>
          <w:sz w:val="28"/>
        </w:rPr>
        <w:t>
      Избирательный участок № 186</w:t>
      </w:r>
    </w:p>
    <w:bookmarkEnd w:id="650"/>
    <w:bookmarkStart w:name="z2426" w:id="651"/>
    <w:p>
      <w:pPr>
        <w:spacing w:after="0"/>
        <w:ind w:left="0"/>
        <w:jc w:val="both"/>
      </w:pPr>
      <w:r>
        <w:rPr>
          <w:rFonts w:ascii="Times New Roman"/>
          <w:b w:val="false"/>
          <w:i w:val="false"/>
          <w:color w:val="000000"/>
          <w:sz w:val="28"/>
        </w:rPr>
        <w:t>
      (центр – Государственное коммунальное предприятие "Высший колледж транспорта и коммуникаций" акимата города Астаны , улица Конституции, № 10)</w:t>
      </w:r>
    </w:p>
    <w:bookmarkEnd w:id="651"/>
    <w:bookmarkStart w:name="z2427" w:id="652"/>
    <w:p>
      <w:pPr>
        <w:spacing w:after="0"/>
        <w:ind w:left="0"/>
        <w:jc w:val="both"/>
      </w:pPr>
      <w:r>
        <w:rPr>
          <w:rFonts w:ascii="Times New Roman"/>
          <w:b w:val="false"/>
          <w:i w:val="false"/>
          <w:color w:val="000000"/>
          <w:sz w:val="28"/>
        </w:rPr>
        <w:t>
      Границы: от улицы Ш. Бейсековой по четной стороне переулка Оғыланды до улицы К. Байсейітовой, по нечетной стороне улицы К. Байсейітовой до улицы Конституции, по нечетной стороне улицы Конституции до улицы Ш. Бейсековой, по нечетной стороне улицы Ш. Бейсековой до переулка Оғыланды.</w:t>
      </w:r>
    </w:p>
    <w:bookmarkEnd w:id="652"/>
    <w:bookmarkStart w:name="z2428" w:id="653"/>
    <w:p>
      <w:pPr>
        <w:spacing w:after="0"/>
        <w:ind w:left="0"/>
        <w:jc w:val="both"/>
      </w:pPr>
      <w:r>
        <w:rPr>
          <w:rFonts w:ascii="Times New Roman"/>
          <w:b w:val="false"/>
          <w:i w:val="false"/>
          <w:color w:val="000000"/>
          <w:sz w:val="28"/>
        </w:rPr>
        <w:t>
      Избирательный участок № 187</w:t>
      </w:r>
    </w:p>
    <w:bookmarkEnd w:id="653"/>
    <w:bookmarkStart w:name="z2429" w:id="654"/>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"Школа-гимназия № 58 имени Илияса Жансугурова" акимата города Астаны , улица Ақан сері, № 22)</w:t>
      </w:r>
    </w:p>
    <w:bookmarkEnd w:id="654"/>
    <w:bookmarkStart w:name="z2430" w:id="655"/>
    <w:p>
      <w:pPr>
        <w:spacing w:after="0"/>
        <w:ind w:left="0"/>
        <w:jc w:val="both"/>
      </w:pPr>
      <w:r>
        <w:rPr>
          <w:rFonts w:ascii="Times New Roman"/>
          <w:b w:val="false"/>
          <w:i w:val="false"/>
          <w:color w:val="000000"/>
          <w:sz w:val="28"/>
        </w:rPr>
        <w:t>
      Границы: от переулка Оғыланды по правой стороне ручья Сарыбұлақ до улицы М. Жәлела, по четной стороне улицы М. Жәлела до улицы К. Байсейітовой, по нечетной стороне улицы К. Байсейітовой до переулка Оғыланды, по нечетной стороне переулка Оғыланды до ручья Сарыбұлақ.</w:t>
      </w:r>
    </w:p>
    <w:bookmarkEnd w:id="655"/>
    <w:bookmarkStart w:name="z2431" w:id="656"/>
    <w:p>
      <w:pPr>
        <w:spacing w:after="0"/>
        <w:ind w:left="0"/>
        <w:jc w:val="both"/>
      </w:pPr>
      <w:r>
        <w:rPr>
          <w:rFonts w:ascii="Times New Roman"/>
          <w:b w:val="false"/>
          <w:i w:val="false"/>
          <w:color w:val="000000"/>
          <w:sz w:val="28"/>
        </w:rPr>
        <w:t>
      Избирательный участок № 188</w:t>
      </w:r>
    </w:p>
    <w:bookmarkEnd w:id="656"/>
    <w:bookmarkStart w:name="z2432" w:id="657"/>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"Школа-гимназия № 58 имени Илияса Жансугурова" акимата города Астаны , улица Ақан сері, № 22)</w:t>
      </w:r>
    </w:p>
    <w:bookmarkEnd w:id="657"/>
    <w:bookmarkStart w:name="z2433" w:id="658"/>
    <w:p>
      <w:pPr>
        <w:spacing w:after="0"/>
        <w:ind w:left="0"/>
        <w:jc w:val="both"/>
      </w:pPr>
      <w:r>
        <w:rPr>
          <w:rFonts w:ascii="Times New Roman"/>
          <w:b w:val="false"/>
          <w:i w:val="false"/>
          <w:color w:val="000000"/>
          <w:sz w:val="28"/>
        </w:rPr>
        <w:t>
      Границы: от улицы М. Жәлела вдоль ручья Сарыбұлақ до проспекта Н. Тілендиева, по четной стороне проспекта Н. Тілендиева до улицы Ақан сері, по нечетной стороне улицы Ақан сері до переулка Талапкер,по переулку Талапкер до улицы К. Байсейітовой, по четной стороне улицы К. Байсейітовой до улицы М. Жәлела, по нечетной стороне улицы М. Жәлела до ручья Сарыбұлақ.</w:t>
      </w:r>
    </w:p>
    <w:bookmarkEnd w:id="658"/>
    <w:bookmarkStart w:name="z2434" w:id="659"/>
    <w:p>
      <w:pPr>
        <w:spacing w:after="0"/>
        <w:ind w:left="0"/>
        <w:jc w:val="both"/>
      </w:pPr>
      <w:r>
        <w:rPr>
          <w:rFonts w:ascii="Times New Roman"/>
          <w:b w:val="false"/>
          <w:i w:val="false"/>
          <w:color w:val="000000"/>
          <w:sz w:val="28"/>
        </w:rPr>
        <w:t>
      Избирательный участок № 189</w:t>
      </w:r>
    </w:p>
    <w:bookmarkEnd w:id="659"/>
    <w:bookmarkStart w:name="z2435" w:id="660"/>
    <w:p>
      <w:pPr>
        <w:spacing w:after="0"/>
        <w:ind w:left="0"/>
        <w:jc w:val="both"/>
      </w:pPr>
      <w:r>
        <w:rPr>
          <w:rFonts w:ascii="Times New Roman"/>
          <w:b w:val="false"/>
          <w:i w:val="false"/>
          <w:color w:val="000000"/>
          <w:sz w:val="28"/>
        </w:rPr>
        <w:t>
      (центр – Государственное коммунальное предприятие "Высший колледж транспорта и коммуникаций" акимата города Астаны , улица Конституции, № 10)</w:t>
      </w:r>
    </w:p>
    <w:bookmarkEnd w:id="660"/>
    <w:bookmarkStart w:name="z2436" w:id="661"/>
    <w:p>
      <w:pPr>
        <w:spacing w:after="0"/>
        <w:ind w:left="0"/>
        <w:jc w:val="both"/>
      </w:pPr>
      <w:r>
        <w:rPr>
          <w:rFonts w:ascii="Times New Roman"/>
          <w:b w:val="false"/>
          <w:i w:val="false"/>
          <w:color w:val="000000"/>
          <w:sz w:val="28"/>
        </w:rPr>
        <w:t>
      Границы: от улицы Конституции по четной стороне улицы К. Байсейітовой до улицы М. Дулатова, по четной стороне улицы М. Дулатова до улицы Қарталы, по нечетной стороне улицы Қарталы до улицы Конституции, по нечетной стороне улицы Конституции до улицы К. Байсейітовой, включая дома № 20, 18, 22, 20/2 по улице Конституции, дом № 4 по улице К. Байсейітовой.</w:t>
      </w:r>
    </w:p>
    <w:bookmarkEnd w:id="661"/>
    <w:bookmarkStart w:name="z2437" w:id="662"/>
    <w:p>
      <w:pPr>
        <w:spacing w:after="0"/>
        <w:ind w:left="0"/>
        <w:jc w:val="both"/>
      </w:pPr>
      <w:r>
        <w:rPr>
          <w:rFonts w:ascii="Times New Roman"/>
          <w:b w:val="false"/>
          <w:i w:val="false"/>
          <w:color w:val="000000"/>
          <w:sz w:val="28"/>
        </w:rPr>
        <w:t>
      Избирательный участок № 190</w:t>
      </w:r>
    </w:p>
    <w:bookmarkEnd w:id="662"/>
    <w:bookmarkStart w:name="z2438" w:id="663"/>
    <w:p>
      <w:pPr>
        <w:spacing w:after="0"/>
        <w:ind w:left="0"/>
        <w:jc w:val="both"/>
      </w:pPr>
      <w:r>
        <w:rPr>
          <w:rFonts w:ascii="Times New Roman"/>
          <w:b w:val="false"/>
          <w:i w:val="false"/>
          <w:color w:val="000000"/>
          <w:sz w:val="28"/>
        </w:rPr>
        <w:t>
      (центр – Коммунальное государственное учреждение "Средняя школа № 20" акимата города Астаны , улица Қарталы, № 62)</w:t>
      </w:r>
    </w:p>
    <w:bookmarkEnd w:id="663"/>
    <w:bookmarkStart w:name="z2439" w:id="664"/>
    <w:p>
      <w:pPr>
        <w:spacing w:after="0"/>
        <w:ind w:left="0"/>
        <w:jc w:val="both"/>
      </w:pPr>
      <w:r>
        <w:rPr>
          <w:rFonts w:ascii="Times New Roman"/>
          <w:b w:val="false"/>
          <w:i w:val="false"/>
          <w:color w:val="000000"/>
          <w:sz w:val="28"/>
        </w:rPr>
        <w:t>
      Границы: от улицы М. Дулатова по четной стороне улицы К. Байсейітовой до улицы М. Жәлела, по четной стороне улицы М. Жәлела до улицы А. Чехова, по нечетной стороне улицы А. Чехова до улицы М. Дулатова, по нечетной стороне улицы М. Дулатова до улицы К. Байсейітовой.</w:t>
      </w:r>
    </w:p>
    <w:bookmarkEnd w:id="664"/>
    <w:bookmarkStart w:name="z2440" w:id="665"/>
    <w:p>
      <w:pPr>
        <w:spacing w:after="0"/>
        <w:ind w:left="0"/>
        <w:jc w:val="both"/>
      </w:pPr>
      <w:r>
        <w:rPr>
          <w:rFonts w:ascii="Times New Roman"/>
          <w:b w:val="false"/>
          <w:i w:val="false"/>
          <w:color w:val="000000"/>
          <w:sz w:val="28"/>
        </w:rPr>
        <w:t>
      Избирательный участок № 191</w:t>
      </w:r>
    </w:p>
    <w:bookmarkEnd w:id="665"/>
    <w:bookmarkStart w:name="z2441" w:id="666"/>
    <w:p>
      <w:pPr>
        <w:spacing w:after="0"/>
        <w:ind w:left="0"/>
        <w:jc w:val="both"/>
      </w:pPr>
      <w:r>
        <w:rPr>
          <w:rFonts w:ascii="Times New Roman"/>
          <w:b w:val="false"/>
          <w:i w:val="false"/>
          <w:color w:val="000000"/>
          <w:sz w:val="28"/>
        </w:rPr>
        <w:t>
      (центр – Коммунальное государственное учреждение "Средняя школа № 20" акимата города Астаны , улица Қарталы, № 62)</w:t>
      </w:r>
    </w:p>
    <w:bookmarkEnd w:id="666"/>
    <w:bookmarkStart w:name="z2442" w:id="667"/>
    <w:p>
      <w:pPr>
        <w:spacing w:after="0"/>
        <w:ind w:left="0"/>
        <w:jc w:val="both"/>
      </w:pPr>
      <w:r>
        <w:rPr>
          <w:rFonts w:ascii="Times New Roman"/>
          <w:b w:val="false"/>
          <w:i w:val="false"/>
          <w:color w:val="000000"/>
          <w:sz w:val="28"/>
        </w:rPr>
        <w:t>
      Границы: от улицы М. Дулатова по четной стороне улицы А. Чехова до улицы Д. Карбышева, по четной стороне улицы Д. Карбышева до улицы А. Герцена, по нечетной стороне улицы А. Герцена до улицы Оқжетпес, по четной стороне улицы Оқжетпес до улицы Аспара, по нечетной стороне улицы Аспара до улицы М. Дулатова, по нечетной стороне улицы М. Дулатова до улицы А. Чехова.</w:t>
      </w:r>
    </w:p>
    <w:bookmarkEnd w:id="667"/>
    <w:bookmarkStart w:name="z2443" w:id="668"/>
    <w:p>
      <w:pPr>
        <w:spacing w:after="0"/>
        <w:ind w:left="0"/>
        <w:jc w:val="both"/>
      </w:pPr>
      <w:r>
        <w:rPr>
          <w:rFonts w:ascii="Times New Roman"/>
          <w:b w:val="false"/>
          <w:i w:val="false"/>
          <w:color w:val="000000"/>
          <w:sz w:val="28"/>
        </w:rPr>
        <w:t>
      Избирательный участок № 192</w:t>
      </w:r>
    </w:p>
    <w:bookmarkEnd w:id="668"/>
    <w:bookmarkStart w:name="z2444" w:id="669"/>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"Школа-гимназия № 58 имени Илияса Жансугурова" акимата города Астаны , улица Ақан сері, № 22)</w:t>
      </w:r>
    </w:p>
    <w:bookmarkEnd w:id="669"/>
    <w:bookmarkStart w:name="z2445" w:id="670"/>
    <w:p>
      <w:pPr>
        <w:spacing w:after="0"/>
        <w:ind w:left="0"/>
        <w:jc w:val="both"/>
      </w:pPr>
      <w:r>
        <w:rPr>
          <w:rFonts w:ascii="Times New Roman"/>
          <w:b w:val="false"/>
          <w:i w:val="false"/>
          <w:color w:val="000000"/>
          <w:sz w:val="28"/>
        </w:rPr>
        <w:t>
      Границы: от проспекта Н. Тілендиева по правой стороне улицы № 59 до улицы Қамажай, по нечетной стороне улицы Камажай до улицы М. Жәлела, по нечетной стороне улицы М. Жәлела до переулка Жарсуат, от переулка Жарсуат по переулку Талапкер до улицы Ақан сері, по четной стороне улицы Ақан сері до проспекта Н. Тілендиева, по проспекту Н. Тілендиева до улицы № 59.</w:t>
      </w:r>
    </w:p>
    <w:bookmarkEnd w:id="670"/>
    <w:bookmarkStart w:name="z2446" w:id="671"/>
    <w:p>
      <w:pPr>
        <w:spacing w:after="0"/>
        <w:ind w:left="0"/>
        <w:jc w:val="both"/>
      </w:pPr>
      <w:r>
        <w:rPr>
          <w:rFonts w:ascii="Times New Roman"/>
          <w:b w:val="false"/>
          <w:i w:val="false"/>
          <w:color w:val="000000"/>
          <w:sz w:val="28"/>
        </w:rPr>
        <w:t>
      Избирательный участок № 193</w:t>
      </w:r>
    </w:p>
    <w:bookmarkEnd w:id="671"/>
    <w:bookmarkStart w:name="z2447" w:id="672"/>
    <w:p>
      <w:pPr>
        <w:spacing w:after="0"/>
        <w:ind w:left="0"/>
        <w:jc w:val="both"/>
      </w:pPr>
      <w:r>
        <w:rPr>
          <w:rFonts w:ascii="Times New Roman"/>
          <w:b w:val="false"/>
          <w:i w:val="false"/>
          <w:color w:val="000000"/>
          <w:sz w:val="28"/>
        </w:rPr>
        <w:t>
      (центр – Коммунальное государственное учреждение "Школа-гимназия № 94" акимата города Астаны , переулок Күршім, № 4)</w:t>
      </w:r>
    </w:p>
    <w:bookmarkEnd w:id="672"/>
    <w:bookmarkStart w:name="z2448" w:id="673"/>
    <w:p>
      <w:pPr>
        <w:spacing w:after="0"/>
        <w:ind w:left="0"/>
        <w:jc w:val="both"/>
      </w:pPr>
      <w:r>
        <w:rPr>
          <w:rFonts w:ascii="Times New Roman"/>
          <w:b w:val="false"/>
          <w:i w:val="false"/>
          <w:color w:val="000000"/>
          <w:sz w:val="28"/>
        </w:rPr>
        <w:t>
      Границы: от улицы Д. Карбышева по правой стороне проезда № 59 до проспекта Н. Тілендиева, по правой стороне проспекта Н. Тілендиева до улицы Көктал, по четной стороне улицы Көктал до улицы М. Дулатова, по нечетной стороне улицы М. Дулатова до улицы А. Герцена, по четной стороне улицы А. Герцена до улицы Д. Карбышева, по четной стороне улицы Д. Карбышева до проезда № 59.</w:t>
      </w:r>
    </w:p>
    <w:bookmarkEnd w:id="673"/>
    <w:bookmarkStart w:name="z2449" w:id="674"/>
    <w:p>
      <w:pPr>
        <w:spacing w:after="0"/>
        <w:ind w:left="0"/>
        <w:jc w:val="both"/>
      </w:pPr>
      <w:r>
        <w:rPr>
          <w:rFonts w:ascii="Times New Roman"/>
          <w:b w:val="false"/>
          <w:i w:val="false"/>
          <w:color w:val="000000"/>
          <w:sz w:val="28"/>
        </w:rPr>
        <w:t>
      Избирательный участок № 194</w:t>
      </w:r>
    </w:p>
    <w:bookmarkEnd w:id="674"/>
    <w:bookmarkStart w:name="z2450" w:id="675"/>
    <w:p>
      <w:pPr>
        <w:spacing w:after="0"/>
        <w:ind w:left="0"/>
        <w:jc w:val="both"/>
      </w:pPr>
      <w:r>
        <w:rPr>
          <w:rFonts w:ascii="Times New Roman"/>
          <w:b w:val="false"/>
          <w:i w:val="false"/>
          <w:color w:val="000000"/>
          <w:sz w:val="28"/>
        </w:rPr>
        <w:t>
      (центр – Коммунальное государственное учреждение "Школа-гимназия № 94" акимата города Астаны , переулок Күршім, № 4)</w:t>
      </w:r>
    </w:p>
    <w:bookmarkEnd w:id="675"/>
    <w:bookmarkStart w:name="z2451" w:id="676"/>
    <w:p>
      <w:pPr>
        <w:spacing w:after="0"/>
        <w:ind w:left="0"/>
        <w:jc w:val="both"/>
      </w:pPr>
      <w:r>
        <w:rPr>
          <w:rFonts w:ascii="Times New Roman"/>
          <w:b w:val="false"/>
          <w:i w:val="false"/>
          <w:color w:val="000000"/>
          <w:sz w:val="28"/>
        </w:rPr>
        <w:t>
      Границы: от улицы Оқжетпес по нечетной стороне улицы А. Герцена до улицы М. Дулатова, по нечетной стороне улицы М. Дулатова до улицы Тамшалы, по улице Тамшалы до переулка М. Төлебаева, дом № 2, по нечетной стороне переулка М. Төлебаева, дом № 2 до улицы А. Герцена, по нечетной стороне улицы А. Герцена до улицы Р. Дүйсенбаева, по улице Р. Дүйсенбаева до улицы Әулие ата, по нечетной стороне улицы Әулие ата до улицы Оқжетпес, по нечетной стороне улицы Оқжетпес до улицы А. Герцена.</w:t>
      </w:r>
    </w:p>
    <w:bookmarkEnd w:id="676"/>
    <w:bookmarkStart w:name="z2452" w:id="677"/>
    <w:p>
      <w:pPr>
        <w:spacing w:after="0"/>
        <w:ind w:left="0"/>
        <w:jc w:val="both"/>
      </w:pPr>
      <w:r>
        <w:rPr>
          <w:rFonts w:ascii="Times New Roman"/>
          <w:b w:val="false"/>
          <w:i w:val="false"/>
          <w:color w:val="000000"/>
          <w:sz w:val="28"/>
        </w:rPr>
        <w:t>
      Избирательный участок № 195</w:t>
      </w:r>
    </w:p>
    <w:bookmarkEnd w:id="677"/>
    <w:bookmarkStart w:name="z2453" w:id="678"/>
    <w:p>
      <w:pPr>
        <w:spacing w:after="0"/>
        <w:ind w:left="0"/>
        <w:jc w:val="both"/>
      </w:pPr>
      <w:r>
        <w:rPr>
          <w:rFonts w:ascii="Times New Roman"/>
          <w:b w:val="false"/>
          <w:i w:val="false"/>
          <w:color w:val="000000"/>
          <w:sz w:val="28"/>
        </w:rPr>
        <w:t>
      (центр – Центр детско-юношеского туризма и краеведения, улица Тамшалы, № 24)</w:t>
      </w:r>
    </w:p>
    <w:bookmarkEnd w:id="678"/>
    <w:bookmarkStart w:name="z2454" w:id="679"/>
    <w:p>
      <w:pPr>
        <w:spacing w:after="0"/>
        <w:ind w:left="0"/>
        <w:jc w:val="both"/>
      </w:pPr>
      <w:r>
        <w:rPr>
          <w:rFonts w:ascii="Times New Roman"/>
          <w:b w:val="false"/>
          <w:i w:val="false"/>
          <w:color w:val="000000"/>
          <w:sz w:val="28"/>
        </w:rPr>
        <w:t>
      Границы: от улицы Көктал по улице Р. Дүйсенбаева до улицы А. Герцена, по четной стороне улицы А. Герцена до переулка М. Төлебаева, дом № 2, по переулку М. Төлебаева, дом № 2 до улицы Тамшалы, по четной стороне улицы Тамшалы до улицы М. Дулатова, по нечетной стороне улицы М. Дулатова до улицы Көктал, по улице Көктал до железнодорожной магистрали, по железнодорожной магистрали до пересечения с улицей Әулие ата, по улице Әулие ата до улицы Р. Дүйсенбаева.</w:t>
      </w:r>
    </w:p>
    <w:bookmarkEnd w:id="679"/>
    <w:bookmarkStart w:name="z2455" w:id="680"/>
    <w:p>
      <w:pPr>
        <w:spacing w:after="0"/>
        <w:ind w:left="0"/>
        <w:jc w:val="both"/>
      </w:pPr>
      <w:r>
        <w:rPr>
          <w:rFonts w:ascii="Times New Roman"/>
          <w:b w:val="false"/>
          <w:i w:val="false"/>
          <w:color w:val="000000"/>
          <w:sz w:val="28"/>
        </w:rPr>
        <w:t>
      Избирательный участок № 196</w:t>
      </w:r>
    </w:p>
    <w:bookmarkEnd w:id="680"/>
    <w:bookmarkStart w:name="z2456" w:id="681"/>
    <w:p>
      <w:pPr>
        <w:spacing w:after="0"/>
        <w:ind w:left="0"/>
        <w:jc w:val="both"/>
      </w:pPr>
      <w:r>
        <w:rPr>
          <w:rFonts w:ascii="Times New Roman"/>
          <w:b w:val="false"/>
          <w:i w:val="false"/>
          <w:color w:val="000000"/>
          <w:sz w:val="28"/>
        </w:rPr>
        <w:t>
      (центр – Коммунальное государственное учреждение "Школа-лицей № 40 имени Алькея Маргулана" акимата города Астаны , улица Д. Бабатайұлы, № 24)</w:t>
      </w:r>
    </w:p>
    <w:bookmarkEnd w:id="681"/>
    <w:bookmarkStart w:name="z2457" w:id="682"/>
    <w:p>
      <w:pPr>
        <w:spacing w:after="0"/>
        <w:ind w:left="0"/>
        <w:jc w:val="both"/>
      </w:pPr>
      <w:r>
        <w:rPr>
          <w:rFonts w:ascii="Times New Roman"/>
          <w:b w:val="false"/>
          <w:i w:val="false"/>
          <w:color w:val="000000"/>
          <w:sz w:val="28"/>
        </w:rPr>
        <w:t>
      Границы: от проспекта Н. Тілендиева по нечетной стороне улицы Ақан сері до улицы В. Радлова, по нечетной стороне улицы В. Радлова до улицы Ж. Ақпаева, по нечетной стороне улицы Ж. Ақпаева до улицы Абайдың 150 жылдығы, от улицы Абайдың 150 жылдығы до улицы Шұғыла, по четной стороне улицы Шұғыла до улицы Ардагерлер, по четной стороне улицы Ардагерлер до улицы Д. Бабатайұлы, от улицы Д. Бабатайұлы до улицы Жаңаконыс, от улицы Жаңаконыс по четной стороне переулка Жаркөл, включая дома № 64, 64/1 по улице Сүйінбай ақына, дом № 11 по улице Бидайык, по проспекту Н. Тілендиева до улицы Ақан сері.</w:t>
      </w:r>
    </w:p>
    <w:bookmarkEnd w:id="682"/>
    <w:bookmarkStart w:name="z2458" w:id="683"/>
    <w:p>
      <w:pPr>
        <w:spacing w:after="0"/>
        <w:ind w:left="0"/>
        <w:jc w:val="both"/>
      </w:pPr>
      <w:r>
        <w:rPr>
          <w:rFonts w:ascii="Times New Roman"/>
          <w:b w:val="false"/>
          <w:i w:val="false"/>
          <w:color w:val="000000"/>
          <w:sz w:val="28"/>
        </w:rPr>
        <w:t>
      Избирательный участок № 197</w:t>
      </w:r>
    </w:p>
    <w:bookmarkEnd w:id="683"/>
    <w:bookmarkStart w:name="z2459" w:id="684"/>
    <w:p>
      <w:pPr>
        <w:spacing w:after="0"/>
        <w:ind w:left="0"/>
        <w:jc w:val="both"/>
      </w:pPr>
      <w:r>
        <w:rPr>
          <w:rFonts w:ascii="Times New Roman"/>
          <w:b w:val="false"/>
          <w:i w:val="false"/>
          <w:color w:val="000000"/>
          <w:sz w:val="28"/>
        </w:rPr>
        <w:t>
      (центр – Коммунальное государственное учреждение "Средняя школа № 41" акимата города Астаны , улица Ардагерлер, № 1а)</w:t>
      </w:r>
    </w:p>
    <w:bookmarkEnd w:id="684"/>
    <w:bookmarkStart w:name="z2460" w:id="685"/>
    <w:p>
      <w:pPr>
        <w:spacing w:after="0"/>
        <w:ind w:left="0"/>
        <w:jc w:val="both"/>
      </w:pPr>
      <w:r>
        <w:rPr>
          <w:rFonts w:ascii="Times New Roman"/>
          <w:b w:val="false"/>
          <w:i w:val="false"/>
          <w:color w:val="000000"/>
          <w:sz w:val="28"/>
        </w:rPr>
        <w:t>
      Границы: от улицы Байқоңыр по нечетной стороне улицы Ардагерлер до улицы Сұлукөл, по нечетной стороне улицы Сұлукөл до улицы Еңлік-Кебек, от улицы Еңлік-Кебек до улицы Аққорған, от улицы Аққорған до улицы Болашақ, от улицы Болашақ до улицы Байқоңыр.</w:t>
      </w:r>
    </w:p>
    <w:bookmarkEnd w:id="685"/>
    <w:bookmarkStart w:name="z2461" w:id="686"/>
    <w:p>
      <w:pPr>
        <w:spacing w:after="0"/>
        <w:ind w:left="0"/>
        <w:jc w:val="both"/>
      </w:pPr>
      <w:r>
        <w:rPr>
          <w:rFonts w:ascii="Times New Roman"/>
          <w:b w:val="false"/>
          <w:i w:val="false"/>
          <w:color w:val="000000"/>
          <w:sz w:val="28"/>
        </w:rPr>
        <w:t>
      Избирательный участок №198</w:t>
      </w:r>
    </w:p>
    <w:bookmarkEnd w:id="686"/>
    <w:bookmarkStart w:name="z2462" w:id="687"/>
    <w:p>
      <w:pPr>
        <w:spacing w:after="0"/>
        <w:ind w:left="0"/>
        <w:jc w:val="both"/>
      </w:pPr>
      <w:r>
        <w:rPr>
          <w:rFonts w:ascii="Times New Roman"/>
          <w:b w:val="false"/>
          <w:i w:val="false"/>
          <w:color w:val="000000"/>
          <w:sz w:val="28"/>
        </w:rPr>
        <w:t>
      (центр – Театр танца "Наз", улица Алмалық, № 1)</w:t>
      </w:r>
    </w:p>
    <w:bookmarkEnd w:id="687"/>
    <w:bookmarkStart w:name="z2463" w:id="688"/>
    <w:p>
      <w:pPr>
        <w:spacing w:after="0"/>
        <w:ind w:left="0"/>
        <w:jc w:val="both"/>
      </w:pPr>
      <w:r>
        <w:rPr>
          <w:rFonts w:ascii="Times New Roman"/>
          <w:b w:val="false"/>
          <w:i w:val="false"/>
          <w:color w:val="000000"/>
          <w:sz w:val="28"/>
        </w:rPr>
        <w:t>
      Границы: от проспекта Н. Тілендиева по нечетной стороне улицы А. Кенжина, от улицы Жаңақоныс по нечетной стороне улицы Д. Бабатайұлы, исключая дом № 6/1 по улице Ақтау, дом № 8 по улице Болашақ, до улицы Болашақ, от улицы Болашақ по четной стороне улицы Байқоңыр, исключая дома № 1/3, 1/2 по улице Байқоңыр, до южной границы жилого массива Көктал-1, вдоль южной границы жилого массива Көктал-1 до западной границы жилого массива Көктал-1, вдоль западной границы жилого массива Көктал-1 до улицы Жаңақоныс, от улицы Жаңақоныс по четной стороне улицы А. Кенжина до проспекта Н. Тілендиева.</w:t>
      </w:r>
    </w:p>
    <w:bookmarkEnd w:id="688"/>
    <w:bookmarkStart w:name="z2464" w:id="689"/>
    <w:p>
      <w:pPr>
        <w:spacing w:after="0"/>
        <w:ind w:left="0"/>
        <w:jc w:val="both"/>
      </w:pPr>
      <w:r>
        <w:rPr>
          <w:rFonts w:ascii="Times New Roman"/>
          <w:b w:val="false"/>
          <w:i w:val="false"/>
          <w:color w:val="000000"/>
          <w:sz w:val="28"/>
        </w:rPr>
        <w:t>
      Избирательный участок № 199</w:t>
      </w:r>
    </w:p>
    <w:bookmarkEnd w:id="689"/>
    <w:bookmarkStart w:name="z2465" w:id="690"/>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60" акимата города Астаны , улица С. Кубрина, № 21/1)</w:t>
      </w:r>
    </w:p>
    <w:bookmarkEnd w:id="690"/>
    <w:bookmarkStart w:name="z2466" w:id="691"/>
    <w:p>
      <w:pPr>
        <w:spacing w:after="0"/>
        <w:ind w:left="0"/>
        <w:jc w:val="both"/>
      </w:pPr>
      <w:r>
        <w:rPr>
          <w:rFonts w:ascii="Times New Roman"/>
          <w:b w:val="false"/>
          <w:i w:val="false"/>
          <w:color w:val="000000"/>
          <w:sz w:val="28"/>
        </w:rPr>
        <w:t>
      Границы: от улицы К. Күмісбекова до дома № 26 улице Боталы, вдоль дома № 26 по улице Боталы до улицы С. Сейфуллина, от проспекта Сарыарқа, исключая дом № 27 по проспекту Сарыарқа, до улицы С. Кубрина, по четной стороне улицы С. Сейфуллина до улицы К. Күмісбекова.</w:t>
      </w:r>
    </w:p>
    <w:bookmarkEnd w:id="691"/>
    <w:bookmarkStart w:name="z2467" w:id="692"/>
    <w:p>
      <w:pPr>
        <w:spacing w:after="0"/>
        <w:ind w:left="0"/>
        <w:jc w:val="both"/>
      </w:pPr>
      <w:r>
        <w:rPr>
          <w:rFonts w:ascii="Times New Roman"/>
          <w:b w:val="false"/>
          <w:i w:val="false"/>
          <w:color w:val="000000"/>
          <w:sz w:val="28"/>
        </w:rPr>
        <w:t>
      Избирательный участок № 200</w:t>
      </w:r>
    </w:p>
    <w:bookmarkEnd w:id="692"/>
    <w:bookmarkStart w:name="z2468" w:id="693"/>
    <w:p>
      <w:pPr>
        <w:spacing w:after="0"/>
        <w:ind w:left="0"/>
        <w:jc w:val="both"/>
      </w:pPr>
      <w:r>
        <w:rPr>
          <w:rFonts w:ascii="Times New Roman"/>
          <w:b w:val="false"/>
          <w:i w:val="false"/>
          <w:color w:val="000000"/>
          <w:sz w:val="28"/>
        </w:rPr>
        <w:t>
      (центр – Коммунальное государственное учреждение "Школа-гимназия № 65" акимата города Астаны , улица № 187, 18/4)</w:t>
      </w:r>
    </w:p>
    <w:bookmarkEnd w:id="693"/>
    <w:bookmarkStart w:name="z2469" w:id="694"/>
    <w:p>
      <w:pPr>
        <w:spacing w:after="0"/>
        <w:ind w:left="0"/>
        <w:jc w:val="both"/>
      </w:pPr>
      <w:r>
        <w:rPr>
          <w:rFonts w:ascii="Times New Roman"/>
          <w:b w:val="false"/>
          <w:i w:val="false"/>
          <w:color w:val="000000"/>
          <w:sz w:val="28"/>
        </w:rPr>
        <w:t>
      Границы: от проспекта Бөгенбай батыра по нечетной стороне улицы Н. Щорса до улицы К. Күмісбекова, от улицы К. Күмісбекова включая дом № 15 по улице Н. Щорса, до улицы Жамбыла, от улицы С. Кубрина по нечетной стороне улицы Жамбыла до улицы Ш. Қосшығұлұлы, от улицы Ш. Қосшығұлұлы по четной стороне улицы Вторая Алматинская до проспекта Бөгенбай батыра, по четной стороне проспекта Бөгенбай батыра до улицы Н. Щорса.</w:t>
      </w:r>
    </w:p>
    <w:bookmarkEnd w:id="694"/>
    <w:bookmarkStart w:name="z2470" w:id="695"/>
    <w:p>
      <w:pPr>
        <w:spacing w:after="0"/>
        <w:ind w:left="0"/>
        <w:jc w:val="both"/>
      </w:pPr>
      <w:r>
        <w:rPr>
          <w:rFonts w:ascii="Times New Roman"/>
          <w:b w:val="false"/>
          <w:i w:val="false"/>
          <w:color w:val="000000"/>
          <w:sz w:val="28"/>
        </w:rPr>
        <w:t>
      Избирательный участок № 201</w:t>
      </w:r>
    </w:p>
    <w:bookmarkEnd w:id="695"/>
    <w:bookmarkStart w:name="z2471" w:id="696"/>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"Школа-гимназия № 80 имени Сакена Сейфуллина" акимата города Астаны , улица Ш. Косшығұлұлы, № 17/2)</w:t>
      </w:r>
    </w:p>
    <w:bookmarkEnd w:id="696"/>
    <w:bookmarkStart w:name="z2472" w:id="697"/>
    <w:p>
      <w:pPr>
        <w:spacing w:after="0"/>
        <w:ind w:left="0"/>
        <w:jc w:val="both"/>
      </w:pPr>
      <w:r>
        <w:rPr>
          <w:rFonts w:ascii="Times New Roman"/>
          <w:b w:val="false"/>
          <w:i w:val="false"/>
          <w:color w:val="000000"/>
          <w:sz w:val="28"/>
        </w:rPr>
        <w:t>
      Границы: от улицы Ш. Қосшығұлұлы по нечетной стороне улицы К. Күмісбекова, исключая дом № 3а по улице К. Күмісбекова, до улицы Айпара, по улице Айпара, исключая дома по улице Айпара, до улицы Кенесары, по улице Кенесары до набережной реки Есиль, вдоль набережной реки Есиль до улицы Ш. Қосшығұлұлы, включая дома № 3/1, 7, исключая дома № 11, 11/1, 11/2 по улице Ш. Қосшығұлұлы, по нечетной стороне улицы Ш. Қосшығұлұлы до улицы К. Күмісбекова.</w:t>
      </w:r>
    </w:p>
    <w:bookmarkEnd w:id="697"/>
    <w:bookmarkStart w:name="z2473" w:id="698"/>
    <w:p>
      <w:pPr>
        <w:spacing w:after="0"/>
        <w:ind w:left="0"/>
        <w:jc w:val="both"/>
      </w:pPr>
      <w:r>
        <w:rPr>
          <w:rFonts w:ascii="Times New Roman"/>
          <w:b w:val="false"/>
          <w:i w:val="false"/>
          <w:color w:val="000000"/>
          <w:sz w:val="28"/>
        </w:rPr>
        <w:t>
      Избирательный участок № 202</w:t>
      </w:r>
    </w:p>
    <w:bookmarkEnd w:id="698"/>
    <w:bookmarkStart w:name="z2474" w:id="699"/>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65 "Бал бала" акимата города Астаны , улица Қараменде би Шақаұлы, № 5/1)</w:t>
      </w:r>
    </w:p>
    <w:bookmarkEnd w:id="699"/>
    <w:bookmarkStart w:name="z2475" w:id="700"/>
    <w:p>
      <w:pPr>
        <w:spacing w:after="0"/>
        <w:ind w:left="0"/>
        <w:jc w:val="both"/>
      </w:pPr>
      <w:r>
        <w:rPr>
          <w:rFonts w:ascii="Times New Roman"/>
          <w:b w:val="false"/>
          <w:i w:val="false"/>
          <w:color w:val="000000"/>
          <w:sz w:val="28"/>
        </w:rPr>
        <w:t>
      Границы: от улицы Сұлукөл по нечетной стороне Ж. Ақпаева до улицы Земляничная, по улице Земляничная по руслу реки Есиль до улицы Еңлік-Кебек, по четной стороне улицы Еңлік-Кебек до улицы Сұлукөл, по четной стороне улицы Сұлукөл, исключая дом № 10 по улице Сұлұкол, по четной стороне улицы Ж. Ақпаева до улицы В. Радлова, по четной стороне улицы В. Радлова до улицы Ақан сері, по четной стороне улицы Ақан сері до проспекта Н. Тілендиева.</w:t>
      </w:r>
    </w:p>
    <w:bookmarkEnd w:id="700"/>
    <w:bookmarkStart w:name="z2476" w:id="701"/>
    <w:p>
      <w:pPr>
        <w:spacing w:after="0"/>
        <w:ind w:left="0"/>
        <w:jc w:val="both"/>
      </w:pPr>
      <w:r>
        <w:rPr>
          <w:rFonts w:ascii="Times New Roman"/>
          <w:b w:val="false"/>
          <w:i w:val="false"/>
          <w:color w:val="000000"/>
          <w:sz w:val="28"/>
        </w:rPr>
        <w:t>
      Избирательный участок № 203</w:t>
      </w:r>
    </w:p>
    <w:bookmarkEnd w:id="701"/>
    <w:bookmarkStart w:name="z2477" w:id="702"/>
    <w:p>
      <w:pPr>
        <w:spacing w:after="0"/>
        <w:ind w:left="0"/>
        <w:jc w:val="both"/>
      </w:pPr>
      <w:r>
        <w:rPr>
          <w:rFonts w:ascii="Times New Roman"/>
          <w:b w:val="false"/>
          <w:i w:val="false"/>
          <w:color w:val="000000"/>
          <w:sz w:val="28"/>
        </w:rPr>
        <w:t>
      (центр – Коммунальное государственное учреждение "Школа-гимназия № 68 имени Миржакыпа Дулатулы" акимата города Астаны , жилой массив Көктал-2, улица Құсмұрын, № 2)</w:t>
      </w:r>
    </w:p>
    <w:bookmarkEnd w:id="702"/>
    <w:bookmarkStart w:name="z2478" w:id="703"/>
    <w:p>
      <w:pPr>
        <w:spacing w:after="0"/>
        <w:ind w:left="0"/>
        <w:jc w:val="both"/>
      </w:pPr>
      <w:r>
        <w:rPr>
          <w:rFonts w:ascii="Times New Roman"/>
          <w:b w:val="false"/>
          <w:i w:val="false"/>
          <w:color w:val="000000"/>
          <w:sz w:val="28"/>
        </w:rPr>
        <w:t>
      Границы: от улицы Қайнар по улице Ақмола до улицы Баршын, от улицы Баршын, включая дома № 46, 8/4, 50а, 50 по улице Ұлытау, дома № 51, 53 по улице Наурыз, до улицы Наурыз, по улице Наурыз до улицы Кұсмұрын, по улице Кұсмұрын до улицы Қайнар, по улице Қайнар до проспекта Н. Тілендиева.</w:t>
      </w:r>
    </w:p>
    <w:bookmarkEnd w:id="703"/>
    <w:bookmarkStart w:name="z2479" w:id="704"/>
    <w:p>
      <w:pPr>
        <w:spacing w:after="0"/>
        <w:ind w:left="0"/>
        <w:jc w:val="both"/>
      </w:pPr>
      <w:r>
        <w:rPr>
          <w:rFonts w:ascii="Times New Roman"/>
          <w:b w:val="false"/>
          <w:i w:val="false"/>
          <w:color w:val="000000"/>
          <w:sz w:val="28"/>
        </w:rPr>
        <w:t>
      Избирательный участок № 204</w:t>
      </w:r>
    </w:p>
    <w:bookmarkEnd w:id="704"/>
    <w:bookmarkStart w:name="z2480" w:id="705"/>
    <w:p>
      <w:pPr>
        <w:spacing w:after="0"/>
        <w:ind w:left="0"/>
        <w:jc w:val="both"/>
      </w:pPr>
      <w:r>
        <w:rPr>
          <w:rFonts w:ascii="Times New Roman"/>
          <w:b w:val="false"/>
          <w:i w:val="false"/>
          <w:color w:val="000000"/>
          <w:sz w:val="28"/>
        </w:rPr>
        <w:t>
      (центр – Коммунальное государственное учреждение "Школа-гимназия № 68 имени Миржакыпа Дулатулы" акимата города Астаны , жилой массив Көктал-2, улица Құсмұрын, № 2)</w:t>
      </w:r>
    </w:p>
    <w:bookmarkEnd w:id="705"/>
    <w:bookmarkStart w:name="z2481" w:id="706"/>
    <w:p>
      <w:pPr>
        <w:spacing w:after="0"/>
        <w:ind w:left="0"/>
        <w:jc w:val="both"/>
      </w:pPr>
      <w:r>
        <w:rPr>
          <w:rFonts w:ascii="Times New Roman"/>
          <w:b w:val="false"/>
          <w:i w:val="false"/>
          <w:color w:val="000000"/>
          <w:sz w:val="28"/>
        </w:rPr>
        <w:t>
      Границы: от проспекта Н. Тілендиева по улице Қима до улицы Ақмола, по улице Ақмола до улицы Қайнар, по улице Қайнар до улицы Кұсмұрын, по улице Кұсмұрын до улицы Қайнар, от улицы Қайнар по четной стороне улицы Ақмола до улицы Ұлытау, по четной стороне улицы Ұлытау до проспекта Н. Тілендиева, по четной стороне проспекта Н. Тілендиева до улицы Көктал.</w:t>
      </w:r>
    </w:p>
    <w:bookmarkEnd w:id="706"/>
    <w:bookmarkStart w:name="z2482" w:id="707"/>
    <w:p>
      <w:pPr>
        <w:spacing w:after="0"/>
        <w:ind w:left="0"/>
        <w:jc w:val="both"/>
      </w:pPr>
      <w:r>
        <w:rPr>
          <w:rFonts w:ascii="Times New Roman"/>
          <w:b w:val="false"/>
          <w:i w:val="false"/>
          <w:color w:val="000000"/>
          <w:sz w:val="28"/>
        </w:rPr>
        <w:t>
      Избирательный участок № 230</w:t>
      </w:r>
    </w:p>
    <w:bookmarkEnd w:id="707"/>
    <w:bookmarkStart w:name="z2483" w:id="708"/>
    <w:p>
      <w:pPr>
        <w:spacing w:after="0"/>
        <w:ind w:left="0"/>
        <w:jc w:val="both"/>
      </w:pPr>
      <w:r>
        <w:rPr>
          <w:rFonts w:ascii="Times New Roman"/>
          <w:b w:val="false"/>
          <w:i w:val="false"/>
          <w:color w:val="000000"/>
          <w:sz w:val="28"/>
        </w:rPr>
        <w:t>
      (центр – Центральный клинический госпиталь для инвалидов Великой Отечественной войны, улица Ә. Мәмбетова, № 28)</w:t>
      </w:r>
    </w:p>
    <w:bookmarkEnd w:id="708"/>
    <w:bookmarkStart w:name="z2484" w:id="709"/>
    <w:p>
      <w:pPr>
        <w:spacing w:after="0"/>
        <w:ind w:left="0"/>
        <w:jc w:val="both"/>
      </w:pPr>
      <w:r>
        <w:rPr>
          <w:rFonts w:ascii="Times New Roman"/>
          <w:b w:val="false"/>
          <w:i w:val="false"/>
          <w:color w:val="000000"/>
          <w:sz w:val="28"/>
        </w:rPr>
        <w:t>
      Границы: улица Ә. Мәмбетова, № 28.</w:t>
      </w:r>
    </w:p>
    <w:bookmarkEnd w:id="709"/>
    <w:bookmarkStart w:name="z2485" w:id="710"/>
    <w:p>
      <w:pPr>
        <w:spacing w:after="0"/>
        <w:ind w:left="0"/>
        <w:jc w:val="both"/>
      </w:pPr>
      <w:r>
        <w:rPr>
          <w:rFonts w:ascii="Times New Roman"/>
          <w:b w:val="false"/>
          <w:i w:val="false"/>
          <w:color w:val="000000"/>
          <w:sz w:val="28"/>
        </w:rPr>
        <w:t>
      Избирательный участок № 231</w:t>
      </w:r>
    </w:p>
    <w:bookmarkEnd w:id="710"/>
    <w:bookmarkStart w:name="z2486" w:id="711"/>
    <w:p>
      <w:pPr>
        <w:spacing w:after="0"/>
        <w:ind w:left="0"/>
        <w:jc w:val="both"/>
      </w:pPr>
      <w:r>
        <w:rPr>
          <w:rFonts w:ascii="Times New Roman"/>
          <w:b w:val="false"/>
          <w:i w:val="false"/>
          <w:color w:val="000000"/>
          <w:sz w:val="28"/>
        </w:rPr>
        <w:t>
      (центр – Главный военный клинический госпиталь Министерства обороны Республики Казахстан, улица Бейбітшілік, № 47а)</w:t>
      </w:r>
    </w:p>
    <w:bookmarkEnd w:id="711"/>
    <w:bookmarkStart w:name="z2487" w:id="712"/>
    <w:p>
      <w:pPr>
        <w:spacing w:after="0"/>
        <w:ind w:left="0"/>
        <w:jc w:val="both"/>
      </w:pPr>
      <w:r>
        <w:rPr>
          <w:rFonts w:ascii="Times New Roman"/>
          <w:b w:val="false"/>
          <w:i w:val="false"/>
          <w:color w:val="000000"/>
          <w:sz w:val="28"/>
        </w:rPr>
        <w:t>
      Границы: улица Бейбітшілік, № 47а.</w:t>
      </w:r>
    </w:p>
    <w:bookmarkEnd w:id="712"/>
    <w:bookmarkStart w:name="z2488" w:id="713"/>
    <w:p>
      <w:pPr>
        <w:spacing w:after="0"/>
        <w:ind w:left="0"/>
        <w:jc w:val="both"/>
      </w:pPr>
      <w:r>
        <w:rPr>
          <w:rFonts w:ascii="Times New Roman"/>
          <w:b w:val="false"/>
          <w:i w:val="false"/>
          <w:color w:val="000000"/>
          <w:sz w:val="28"/>
        </w:rPr>
        <w:t>
      Избирательный участок № 232</w:t>
      </w:r>
    </w:p>
    <w:bookmarkEnd w:id="713"/>
    <w:bookmarkStart w:name="z2489" w:id="714"/>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"Многопрофильная городская больница № 3" акимата города Астаны , проспект Республики, № 50/2)</w:t>
      </w:r>
    </w:p>
    <w:bookmarkEnd w:id="714"/>
    <w:bookmarkStart w:name="z2490" w:id="715"/>
    <w:p>
      <w:pPr>
        <w:spacing w:after="0"/>
        <w:ind w:left="0"/>
        <w:jc w:val="both"/>
      </w:pPr>
      <w:r>
        <w:rPr>
          <w:rFonts w:ascii="Times New Roman"/>
          <w:b w:val="false"/>
          <w:i w:val="false"/>
          <w:color w:val="000000"/>
          <w:sz w:val="28"/>
        </w:rPr>
        <w:t>
      Границы: проспект Республики, № 50/2.</w:t>
      </w:r>
    </w:p>
    <w:bookmarkEnd w:id="715"/>
    <w:bookmarkStart w:name="z2491" w:id="716"/>
    <w:p>
      <w:pPr>
        <w:spacing w:after="0"/>
        <w:ind w:left="0"/>
        <w:jc w:val="both"/>
      </w:pPr>
      <w:r>
        <w:rPr>
          <w:rFonts w:ascii="Times New Roman"/>
          <w:b w:val="false"/>
          <w:i w:val="false"/>
          <w:color w:val="000000"/>
          <w:sz w:val="28"/>
        </w:rPr>
        <w:t>
      Избирательный участок № 233</w:t>
      </w:r>
    </w:p>
    <w:bookmarkEnd w:id="716"/>
    <w:bookmarkStart w:name="z2492" w:id="717"/>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 "Многопрофильная городская больница" № 3 акимата города Астаны , улицы Ә. Молдағұловой, № 28)</w:t>
      </w:r>
    </w:p>
    <w:bookmarkEnd w:id="717"/>
    <w:bookmarkStart w:name="z2493" w:id="718"/>
    <w:p>
      <w:pPr>
        <w:spacing w:after="0"/>
        <w:ind w:left="0"/>
        <w:jc w:val="both"/>
      </w:pPr>
      <w:r>
        <w:rPr>
          <w:rFonts w:ascii="Times New Roman"/>
          <w:b w:val="false"/>
          <w:i w:val="false"/>
          <w:color w:val="000000"/>
          <w:sz w:val="28"/>
        </w:rPr>
        <w:t>
      Улица Ә. Молдағұловой, № 28.</w:t>
      </w:r>
    </w:p>
    <w:bookmarkEnd w:id="718"/>
    <w:bookmarkStart w:name="z2494" w:id="719"/>
    <w:p>
      <w:pPr>
        <w:spacing w:after="0"/>
        <w:ind w:left="0"/>
        <w:jc w:val="both"/>
      </w:pPr>
      <w:r>
        <w:rPr>
          <w:rFonts w:ascii="Times New Roman"/>
          <w:b w:val="false"/>
          <w:i w:val="false"/>
          <w:color w:val="000000"/>
          <w:sz w:val="28"/>
        </w:rPr>
        <w:t>
      Избирательный участок № 235</w:t>
      </w:r>
    </w:p>
    <w:bookmarkEnd w:id="719"/>
    <w:bookmarkStart w:name="z2495" w:id="720"/>
    <w:p>
      <w:pPr>
        <w:spacing w:after="0"/>
        <w:ind w:left="0"/>
        <w:jc w:val="both"/>
      </w:pPr>
      <w:r>
        <w:rPr>
          <w:rFonts w:ascii="Times New Roman"/>
          <w:b w:val="false"/>
          <w:i w:val="false"/>
          <w:color w:val="000000"/>
          <w:sz w:val="28"/>
        </w:rPr>
        <w:t>
      (центр – Центр социального обслуживания "Шарапат", жилой массив Көктал-1, улица Аққорған, № 2)</w:t>
      </w:r>
    </w:p>
    <w:bookmarkEnd w:id="720"/>
    <w:bookmarkStart w:name="z2496" w:id="721"/>
    <w:p>
      <w:pPr>
        <w:spacing w:after="0"/>
        <w:ind w:left="0"/>
        <w:jc w:val="both"/>
      </w:pPr>
      <w:r>
        <w:rPr>
          <w:rFonts w:ascii="Times New Roman"/>
          <w:b w:val="false"/>
          <w:i w:val="false"/>
          <w:color w:val="000000"/>
          <w:sz w:val="28"/>
        </w:rPr>
        <w:t>
      Улица Аққорған, № 2.</w:t>
      </w:r>
    </w:p>
    <w:bookmarkEnd w:id="721"/>
    <w:bookmarkStart w:name="z2497" w:id="722"/>
    <w:p>
      <w:pPr>
        <w:spacing w:after="0"/>
        <w:ind w:left="0"/>
        <w:jc w:val="both"/>
      </w:pPr>
      <w:r>
        <w:rPr>
          <w:rFonts w:ascii="Times New Roman"/>
          <w:b w:val="false"/>
          <w:i w:val="false"/>
          <w:color w:val="000000"/>
          <w:sz w:val="28"/>
        </w:rPr>
        <w:t>
      Избирательный участок № 237</w:t>
      </w:r>
    </w:p>
    <w:bookmarkEnd w:id="722"/>
    <w:bookmarkStart w:name="z2498" w:id="723"/>
    <w:p>
      <w:pPr>
        <w:spacing w:after="0"/>
        <w:ind w:left="0"/>
        <w:jc w:val="both"/>
      </w:pPr>
      <w:r>
        <w:rPr>
          <w:rFonts w:ascii="Times New Roman"/>
          <w:b w:val="false"/>
          <w:i w:val="false"/>
          <w:color w:val="000000"/>
          <w:sz w:val="28"/>
        </w:rPr>
        <w:t>
      (центр – филиал ТОО "Казахский ордена "Знак почета" Научно-исследовательский институт глазных болезней в городе Астаны , проспект Жеңіс, № 16/1)</w:t>
      </w:r>
    </w:p>
    <w:bookmarkEnd w:id="723"/>
    <w:bookmarkStart w:name="z2499" w:id="724"/>
    <w:p>
      <w:pPr>
        <w:spacing w:after="0"/>
        <w:ind w:left="0"/>
        <w:jc w:val="both"/>
      </w:pPr>
      <w:r>
        <w:rPr>
          <w:rFonts w:ascii="Times New Roman"/>
          <w:b w:val="false"/>
          <w:i w:val="false"/>
          <w:color w:val="000000"/>
          <w:sz w:val="28"/>
        </w:rPr>
        <w:t>
      Границы: Проспект Жеңіс, № 16/1.</w:t>
      </w:r>
    </w:p>
    <w:bookmarkEnd w:id="724"/>
    <w:bookmarkStart w:name="z2500" w:id="725"/>
    <w:p>
      <w:pPr>
        <w:spacing w:after="0"/>
        <w:ind w:left="0"/>
        <w:jc w:val="both"/>
      </w:pPr>
      <w:r>
        <w:rPr>
          <w:rFonts w:ascii="Times New Roman"/>
          <w:b w:val="false"/>
          <w:i w:val="false"/>
          <w:color w:val="000000"/>
          <w:sz w:val="28"/>
        </w:rPr>
        <w:t>
      Избирательный участок № 239</w:t>
      </w:r>
    </w:p>
    <w:bookmarkEnd w:id="725"/>
    <w:bookmarkStart w:name="z2501" w:id="726"/>
    <w:p>
      <w:pPr>
        <w:spacing w:after="0"/>
        <w:ind w:left="0"/>
        <w:jc w:val="both"/>
      </w:pPr>
      <w:r>
        <w:rPr>
          <w:rFonts w:ascii="Times New Roman"/>
          <w:b w:val="false"/>
          <w:i w:val="false"/>
          <w:color w:val="000000"/>
          <w:sz w:val="28"/>
        </w:rPr>
        <w:t>
      (центр – Следственный изолятор Комитета национальной безопасности Республики Казахстан, переулок Шыңтас, № 2)</w:t>
      </w:r>
    </w:p>
    <w:bookmarkEnd w:id="726"/>
    <w:bookmarkStart w:name="z2502" w:id="727"/>
    <w:p>
      <w:pPr>
        <w:spacing w:after="0"/>
        <w:ind w:left="0"/>
        <w:jc w:val="both"/>
      </w:pPr>
      <w:r>
        <w:rPr>
          <w:rFonts w:ascii="Times New Roman"/>
          <w:b w:val="false"/>
          <w:i w:val="false"/>
          <w:color w:val="000000"/>
          <w:sz w:val="28"/>
        </w:rPr>
        <w:t>
      Границы: переулок Шыңтас, № 2.</w:t>
      </w:r>
    </w:p>
    <w:bookmarkEnd w:id="727"/>
    <w:bookmarkStart w:name="z2503" w:id="728"/>
    <w:p>
      <w:pPr>
        <w:spacing w:after="0"/>
        <w:ind w:left="0"/>
        <w:jc w:val="both"/>
      </w:pPr>
      <w:r>
        <w:rPr>
          <w:rFonts w:ascii="Times New Roman"/>
          <w:b w:val="false"/>
          <w:i w:val="false"/>
          <w:color w:val="000000"/>
          <w:sz w:val="28"/>
        </w:rPr>
        <w:t>
      Избирательный участок № 321</w:t>
      </w:r>
    </w:p>
    <w:bookmarkEnd w:id="728"/>
    <w:bookmarkStart w:name="z2504" w:id="729"/>
    <w:p>
      <w:pPr>
        <w:spacing w:after="0"/>
        <w:ind w:left="0"/>
        <w:jc w:val="both"/>
      </w:pPr>
      <w:r>
        <w:rPr>
          <w:rFonts w:ascii="Times New Roman"/>
          <w:b w:val="false"/>
          <w:i w:val="false"/>
          <w:color w:val="000000"/>
          <w:sz w:val="28"/>
        </w:rPr>
        <w:t>
      (центр – Коммунальное государственное учреждение "Школа-лицей № 35 имени Назира Торекулова" акимата города Астаны , проспект Абая, № 9/1)</w:t>
      </w:r>
    </w:p>
    <w:bookmarkEnd w:id="729"/>
    <w:bookmarkStart w:name="z2505" w:id="730"/>
    <w:p>
      <w:pPr>
        <w:spacing w:after="0"/>
        <w:ind w:left="0"/>
        <w:jc w:val="both"/>
      </w:pPr>
      <w:r>
        <w:rPr>
          <w:rFonts w:ascii="Times New Roman"/>
          <w:b w:val="false"/>
          <w:i w:val="false"/>
          <w:color w:val="000000"/>
          <w:sz w:val="28"/>
        </w:rPr>
        <w:t>
      Границы: от улицы С. Сейфуллина до проспекта Сарыарка, вдоль проспекта Сарыарка до проспекта Абая, от проспекта Абая до дома № 3 по проспекту Абая, между домами № 3,5 по улице Абая до дома № 3/2 по проспекту Абая, от дома № 3/2 по проспекту Абая, вдоль дома № 5/1 по проспекту Абая до улицы С. Сейфуллина.</w:t>
      </w:r>
    </w:p>
    <w:bookmarkEnd w:id="730"/>
    <w:bookmarkStart w:name="z2506" w:id="731"/>
    <w:p>
      <w:pPr>
        <w:spacing w:after="0"/>
        <w:ind w:left="0"/>
        <w:jc w:val="both"/>
      </w:pPr>
      <w:r>
        <w:rPr>
          <w:rFonts w:ascii="Times New Roman"/>
          <w:b w:val="false"/>
          <w:i w:val="false"/>
          <w:color w:val="000000"/>
          <w:sz w:val="28"/>
        </w:rPr>
        <w:t>
      Избирательный участок № 322</w:t>
      </w:r>
    </w:p>
    <w:bookmarkEnd w:id="731"/>
    <w:bookmarkStart w:name="z2507" w:id="732"/>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"Гимназия № 67 имени Ильяса Есенберлина" акимата города Астаны , улица Ш. Қосшығұлұлы, № 23/1)</w:t>
      </w:r>
    </w:p>
    <w:bookmarkEnd w:id="732"/>
    <w:bookmarkStart w:name="z2508" w:id="733"/>
    <w:p>
      <w:pPr>
        <w:spacing w:after="0"/>
        <w:ind w:left="0"/>
        <w:jc w:val="both"/>
      </w:pPr>
      <w:r>
        <w:rPr>
          <w:rFonts w:ascii="Times New Roman"/>
          <w:b w:val="false"/>
          <w:i w:val="false"/>
          <w:color w:val="000000"/>
          <w:sz w:val="28"/>
        </w:rPr>
        <w:t>
      Границы: от набережной реки Есиль по нечетной стороне улицы Ш. Бейсековой до улицы Ш. Қосшығұлұлы, по нечетной стороне улицы Ш. Қосшығұлұлы до улицы Қараменде би Шақаұлы, по нечетной стороне улицы Қараменде би Шақаұлы до переулка Байынқол, от переулка Байынқол по четной стороне переулка Сұлукөл до улицы Ж. Сейдалина, от улицы Ж. Сейдалина по улице Садовая до улицы Ақан сері, от улицы Ақан сері до улицы Земляничная, по четной стороне улицы Земляничная до набережной реки Есиль, вдоль набережной реки Есиль до улицы Ш. Бейсековой.</w:t>
      </w:r>
    </w:p>
    <w:bookmarkEnd w:id="733"/>
    <w:bookmarkStart w:name="z2509" w:id="734"/>
    <w:p>
      <w:pPr>
        <w:spacing w:after="0"/>
        <w:ind w:left="0"/>
        <w:jc w:val="both"/>
      </w:pPr>
      <w:r>
        <w:rPr>
          <w:rFonts w:ascii="Times New Roman"/>
          <w:b w:val="false"/>
          <w:i w:val="false"/>
          <w:color w:val="000000"/>
          <w:sz w:val="28"/>
        </w:rPr>
        <w:t>
      Избирательный участок № 348</w:t>
      </w:r>
    </w:p>
    <w:bookmarkEnd w:id="734"/>
    <w:bookmarkStart w:name="z2510" w:id="735"/>
    <w:p>
      <w:pPr>
        <w:spacing w:after="0"/>
        <w:ind w:left="0"/>
        <w:jc w:val="both"/>
      </w:pPr>
      <w:r>
        <w:rPr>
          <w:rFonts w:ascii="Times New Roman"/>
          <w:b w:val="false"/>
          <w:i w:val="false"/>
          <w:color w:val="000000"/>
          <w:sz w:val="28"/>
        </w:rPr>
        <w:t>
      центр – Коммунальное государственное учреждение "Школа-гимназия № 68 имени Миржакыпа Дулатулы" акимата города Астаны , жилой массив Көктал-2, улица Құсмұрын, № 2)</w:t>
      </w:r>
    </w:p>
    <w:bookmarkEnd w:id="735"/>
    <w:bookmarkStart w:name="z2511" w:id="736"/>
    <w:p>
      <w:pPr>
        <w:spacing w:after="0"/>
        <w:ind w:left="0"/>
        <w:jc w:val="both"/>
      </w:pPr>
      <w:r>
        <w:rPr>
          <w:rFonts w:ascii="Times New Roman"/>
          <w:b w:val="false"/>
          <w:i w:val="false"/>
          <w:color w:val="000000"/>
          <w:sz w:val="28"/>
        </w:rPr>
        <w:t>
      Границы: от улицы Баршын по нечетной стороне улицы Ақмола до улицы Ұлытау, по нечетной стороне улицы Ұлытау до проспекта Н. Тілендиева, по четной стороне проспекта Н. Тілендиева до улицы Баршын.</w:t>
      </w:r>
    </w:p>
    <w:bookmarkEnd w:id="736"/>
    <w:bookmarkStart w:name="z2512" w:id="737"/>
    <w:p>
      <w:pPr>
        <w:spacing w:after="0"/>
        <w:ind w:left="0"/>
        <w:jc w:val="both"/>
      </w:pPr>
      <w:r>
        <w:rPr>
          <w:rFonts w:ascii="Times New Roman"/>
          <w:b w:val="false"/>
          <w:i w:val="false"/>
          <w:color w:val="000000"/>
          <w:sz w:val="28"/>
        </w:rPr>
        <w:t>
      Избирательный участок № 349</w:t>
      </w:r>
    </w:p>
    <w:bookmarkEnd w:id="737"/>
    <w:bookmarkStart w:name="z2513" w:id="738"/>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56 имени Шакарима" акимата города Астаны , улица С. Челюскина, 29/1)</w:t>
      </w:r>
    </w:p>
    <w:bookmarkEnd w:id="738"/>
    <w:bookmarkStart w:name="z2514" w:id="739"/>
    <w:p>
      <w:pPr>
        <w:spacing w:after="0"/>
        <w:ind w:left="0"/>
        <w:jc w:val="both"/>
      </w:pPr>
      <w:r>
        <w:rPr>
          <w:rFonts w:ascii="Times New Roman"/>
          <w:b w:val="false"/>
          <w:i w:val="false"/>
          <w:color w:val="000000"/>
          <w:sz w:val="28"/>
        </w:rPr>
        <w:t>
      Границы: от улицы Кенесары по нечетной стороне проспекта Сарыарқа до улицы Шығанақ, от улицы Шығанақ по улицы А. Косыгина, включая дома № 10/1, 10/4 по улице Т. Шевченко, до улицы Т. Шевченко, по нечетной стороне улицы Т. Шевченко до улицы Кенесары, по четной стороне улицы Кенесары до проспекта Сарыарқа.</w:t>
      </w:r>
    </w:p>
    <w:bookmarkEnd w:id="739"/>
    <w:bookmarkStart w:name="z2515" w:id="740"/>
    <w:p>
      <w:pPr>
        <w:spacing w:after="0"/>
        <w:ind w:left="0"/>
        <w:jc w:val="both"/>
      </w:pPr>
      <w:r>
        <w:rPr>
          <w:rFonts w:ascii="Times New Roman"/>
          <w:b w:val="false"/>
          <w:i w:val="false"/>
          <w:color w:val="000000"/>
          <w:sz w:val="28"/>
        </w:rPr>
        <w:t>
      Избирательный участок № 350</w:t>
      </w:r>
    </w:p>
    <w:bookmarkEnd w:id="740"/>
    <w:bookmarkStart w:name="z2516" w:id="741"/>
    <w:p>
      <w:pPr>
        <w:spacing w:after="0"/>
        <w:ind w:left="0"/>
        <w:jc w:val="both"/>
      </w:pPr>
      <w:r>
        <w:rPr>
          <w:rFonts w:ascii="Times New Roman"/>
          <w:b w:val="false"/>
          <w:i w:val="false"/>
          <w:color w:val="000000"/>
          <w:sz w:val="28"/>
        </w:rPr>
        <w:t>
      (центр – Государственное коммунальное предприятие на праве хозяйственного ведения "Школа-лицей № 60" акимата города Астаны , улица С. Кубрина, № 21/1)</w:t>
      </w:r>
    </w:p>
    <w:bookmarkEnd w:id="741"/>
    <w:bookmarkStart w:name="z2517" w:id="742"/>
    <w:p>
      <w:pPr>
        <w:spacing w:after="0"/>
        <w:ind w:left="0"/>
        <w:jc w:val="both"/>
      </w:pPr>
      <w:r>
        <w:rPr>
          <w:rFonts w:ascii="Times New Roman"/>
          <w:b w:val="false"/>
          <w:i w:val="false"/>
          <w:color w:val="000000"/>
          <w:sz w:val="28"/>
        </w:rPr>
        <w:t>
      Границы: от улицы Ә Жангелдина до улицы Боталы, от улицы Боталы, исключая дома № 20/1, 7 по улице С. Сейфуллина, до улицы С. Кубрина, от улицы С. Кубрина до улицы С. Сейфуллина, по проспекту Сарыарқа, включая дома № 11, 30, 30/2 по улице С. Сейфуллина, дом № 2 по улице Ә. Жангелдина, до улицы Ә. Жангелдина.</w:t>
      </w:r>
    </w:p>
    <w:bookmarkEnd w:id="742"/>
    <w:bookmarkStart w:name="z2518" w:id="743"/>
    <w:p>
      <w:pPr>
        <w:spacing w:after="0"/>
        <w:ind w:left="0"/>
        <w:jc w:val="both"/>
      </w:pPr>
      <w:r>
        <w:rPr>
          <w:rFonts w:ascii="Times New Roman"/>
          <w:b w:val="false"/>
          <w:i w:val="false"/>
          <w:color w:val="000000"/>
          <w:sz w:val="28"/>
        </w:rPr>
        <w:t>
      Избирательный участок № 351</w:t>
      </w:r>
    </w:p>
    <w:bookmarkEnd w:id="743"/>
    <w:bookmarkStart w:name="z2519" w:id="744"/>
    <w:p>
      <w:pPr>
        <w:spacing w:after="0"/>
        <w:ind w:left="0"/>
        <w:jc w:val="both"/>
      </w:pPr>
      <w:r>
        <w:rPr>
          <w:rFonts w:ascii="Times New Roman"/>
          <w:b w:val="false"/>
          <w:i w:val="false"/>
          <w:color w:val="000000"/>
          <w:sz w:val="28"/>
        </w:rPr>
        <w:t>
      (центр – Коммунальное государственное учреждение "Специализированная школа № 9 "Зерде" акимата города Астаны , проспект Сарыарқа, № 20)</w:t>
      </w:r>
    </w:p>
    <w:bookmarkEnd w:id="744"/>
    <w:bookmarkStart w:name="z2520" w:id="745"/>
    <w:p>
      <w:pPr>
        <w:spacing w:after="0"/>
        <w:ind w:left="0"/>
        <w:jc w:val="both"/>
      </w:pPr>
      <w:r>
        <w:rPr>
          <w:rFonts w:ascii="Times New Roman"/>
          <w:b w:val="false"/>
          <w:i w:val="false"/>
          <w:color w:val="000000"/>
          <w:sz w:val="28"/>
        </w:rPr>
        <w:t>
      Границы: от проспекта Абая по четной стороне улицы К. Күмісбекова, исключая дом № 8 по улице К. Күмісбекова, дома № 4, 4/1, 4/2 по улице С. Сейфуллина, дом № 5 по проспекту Абая, до проспекта Абая, по нечетной стороне проспекта Абая до улицы К. Күмісбекова.</w:t>
      </w:r>
    </w:p>
    <w:bookmarkEnd w:id="745"/>
    <w:bookmarkStart w:name="z2521" w:id="746"/>
    <w:p>
      <w:pPr>
        <w:spacing w:after="0"/>
        <w:ind w:left="0"/>
        <w:jc w:val="both"/>
      </w:pPr>
      <w:r>
        <w:rPr>
          <w:rFonts w:ascii="Times New Roman"/>
          <w:b w:val="false"/>
          <w:i w:val="false"/>
          <w:color w:val="000000"/>
          <w:sz w:val="28"/>
        </w:rPr>
        <w:t>
      Избирательный участок № 352</w:t>
      </w:r>
    </w:p>
    <w:bookmarkEnd w:id="746"/>
    <w:bookmarkStart w:name="z2522" w:id="747"/>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72 "Жанарым" акимата города Астаны ,</w:t>
      </w:r>
    </w:p>
    <w:bookmarkEnd w:id="747"/>
    <w:bookmarkStart w:name="z2523" w:id="748"/>
    <w:p>
      <w:pPr>
        <w:spacing w:after="0"/>
        <w:ind w:left="0"/>
        <w:jc w:val="both"/>
      </w:pPr>
      <w:r>
        <w:rPr>
          <w:rFonts w:ascii="Times New Roman"/>
          <w:b w:val="false"/>
          <w:i w:val="false"/>
          <w:color w:val="000000"/>
          <w:sz w:val="28"/>
        </w:rPr>
        <w:t>
      улица Ш. Қосшығұлұлы, № 13/3)</w:t>
      </w:r>
    </w:p>
    <w:bookmarkEnd w:id="748"/>
    <w:bookmarkStart w:name="z2524" w:id="749"/>
    <w:p>
      <w:pPr>
        <w:spacing w:after="0"/>
        <w:ind w:left="0"/>
        <w:jc w:val="both"/>
      </w:pPr>
      <w:r>
        <w:rPr>
          <w:rFonts w:ascii="Times New Roman"/>
          <w:b w:val="false"/>
          <w:i w:val="false"/>
          <w:color w:val="000000"/>
          <w:sz w:val="28"/>
        </w:rPr>
        <w:t>
      Границы: от улицы Первая Алматинская по улице № 187, включая дома № 16/3, 14,4 по улице № 187, дом № 14 по улице Ш. Қосшығұлұлы, до улицы Ш. Қосшығұлұлы, от улицы Ш. Қосшығұлұлы, включая дома № 11, 11/1, 11/2 по улице Ш. Қосшығұлұлы, исключая торговый центр "Шелковый путь" и "Северный", до улицы Первая Алматинская.</w:t>
      </w:r>
    </w:p>
    <w:bookmarkEnd w:id="749"/>
    <w:bookmarkStart w:name="z2525" w:id="750"/>
    <w:p>
      <w:pPr>
        <w:spacing w:after="0"/>
        <w:ind w:left="0"/>
        <w:jc w:val="both"/>
      </w:pPr>
      <w:r>
        <w:rPr>
          <w:rFonts w:ascii="Times New Roman"/>
          <w:b w:val="false"/>
          <w:i w:val="false"/>
          <w:color w:val="000000"/>
          <w:sz w:val="28"/>
        </w:rPr>
        <w:t>
      Избирательный участок № 353</w:t>
      </w:r>
    </w:p>
    <w:bookmarkEnd w:id="750"/>
    <w:bookmarkStart w:name="z2526" w:id="751"/>
    <w:p>
      <w:pPr>
        <w:spacing w:after="0"/>
        <w:ind w:left="0"/>
        <w:jc w:val="both"/>
      </w:pPr>
      <w:r>
        <w:rPr>
          <w:rFonts w:ascii="Times New Roman"/>
          <w:b w:val="false"/>
          <w:i w:val="false"/>
          <w:color w:val="000000"/>
          <w:sz w:val="28"/>
        </w:rPr>
        <w:t>
      (центр – Государственное коммунальное казенное предприятие "Ясли-сад № 60 "Арай" акимата города Астаны , улица С. Кубрина, № 21/1)</w:t>
      </w:r>
    </w:p>
    <w:bookmarkEnd w:id="751"/>
    <w:bookmarkStart w:name="z2527" w:id="752"/>
    <w:p>
      <w:pPr>
        <w:spacing w:after="0"/>
        <w:ind w:left="0"/>
        <w:jc w:val="both"/>
      </w:pPr>
      <w:r>
        <w:rPr>
          <w:rFonts w:ascii="Times New Roman"/>
          <w:b w:val="false"/>
          <w:i w:val="false"/>
          <w:color w:val="000000"/>
          <w:sz w:val="28"/>
        </w:rPr>
        <w:t>
      Границы: от улицы С. Кубрина по четной стороне улицы Жамбыла до улицы Ш. Қосшығұлұлы, от улицы Жамбыла по улице Ш. Қосшығұлұлы до переулка М. Әуезова, от улицы Ш. Қосшығұлұлы по нечетной стороне переулка М. Әуезова до улицы С. Кубрина, от улицы С. Кубрина до улицы К. Күмісбекова, от улицы К. Күмісбекова до улицы С. Кубрина, от улицы С. Кубрина до улицы Жамбыла.</w:t>
      </w:r>
    </w:p>
    <w:bookmarkEnd w:id="752"/>
    <w:bookmarkStart w:name="z2528" w:id="753"/>
    <w:p>
      <w:pPr>
        <w:spacing w:after="0"/>
        <w:ind w:left="0"/>
        <w:jc w:val="both"/>
      </w:pPr>
      <w:r>
        <w:rPr>
          <w:rFonts w:ascii="Times New Roman"/>
          <w:b w:val="false"/>
          <w:i w:val="false"/>
          <w:color w:val="000000"/>
          <w:sz w:val="28"/>
        </w:rPr>
        <w:t>
      Избирательный участок № 354</w:t>
      </w:r>
    </w:p>
    <w:bookmarkEnd w:id="753"/>
    <w:bookmarkStart w:name="z2529" w:id="754"/>
    <w:p>
      <w:pPr>
        <w:spacing w:after="0"/>
        <w:ind w:left="0"/>
        <w:jc w:val="both"/>
      </w:pPr>
      <w:r>
        <w:rPr>
          <w:rFonts w:ascii="Times New Roman"/>
          <w:b w:val="false"/>
          <w:i w:val="false"/>
          <w:color w:val="000000"/>
          <w:sz w:val="28"/>
        </w:rPr>
        <w:t>
      (центр – Колледж менеджмента и бизнеса, проспект Жеңіс, № 68а)</w:t>
      </w:r>
    </w:p>
    <w:bookmarkEnd w:id="754"/>
    <w:bookmarkStart w:name="z2530" w:id="755"/>
    <w:p>
      <w:pPr>
        <w:spacing w:after="0"/>
        <w:ind w:left="0"/>
        <w:jc w:val="both"/>
      </w:pPr>
      <w:r>
        <w:rPr>
          <w:rFonts w:ascii="Times New Roman"/>
          <w:b w:val="false"/>
          <w:i w:val="false"/>
          <w:color w:val="000000"/>
          <w:sz w:val="28"/>
        </w:rPr>
        <w:t>
      Границы: от улицы Бекетай по нечетной стороне улицы А. Затаевича до улицы Г. Потанина, по нечетной стороне улицы Г. Потанина, исключая дома № 13, 15 по улице Г. Потанина, до улицы Ә. Молдағұловой, от улицы Г. Потанина по нечетной стороне улицы Ә. Молдағұловой до улицы Бекетай, от улицы Ә. Молдағұловой по четной стороне улицы Бекетай до улицы А. Затаевича.</w:t>
      </w:r>
    </w:p>
    <w:bookmarkEnd w:id="755"/>
    <w:bookmarkStart w:name="z2531" w:id="756"/>
    <w:p>
      <w:pPr>
        <w:spacing w:after="0"/>
        <w:ind w:left="0"/>
        <w:jc w:val="both"/>
      </w:pPr>
      <w:r>
        <w:rPr>
          <w:rFonts w:ascii="Times New Roman"/>
          <w:b w:val="false"/>
          <w:i w:val="false"/>
          <w:color w:val="000000"/>
          <w:sz w:val="28"/>
        </w:rPr>
        <w:t>
      Избирательный участок № 409</w:t>
      </w:r>
    </w:p>
    <w:bookmarkEnd w:id="756"/>
    <w:bookmarkStart w:name="z2532" w:id="757"/>
    <w:p>
      <w:pPr>
        <w:spacing w:after="0"/>
        <w:ind w:left="0"/>
        <w:jc w:val="both"/>
      </w:pPr>
      <w:r>
        <w:rPr>
          <w:rFonts w:ascii="Times New Roman"/>
          <w:b w:val="false"/>
          <w:i w:val="false"/>
          <w:color w:val="000000"/>
          <w:sz w:val="28"/>
        </w:rPr>
        <w:t>
      (центр – Коммунальное государственное учреждение "Лицей-интернат "Білім-инновация" для одаренных девочек" акимата города Астаны , улица № 187, № 17)</w:t>
      </w:r>
    </w:p>
    <w:bookmarkEnd w:id="757"/>
    <w:bookmarkStart w:name="z2533" w:id="758"/>
    <w:p>
      <w:pPr>
        <w:spacing w:after="0"/>
        <w:ind w:left="0"/>
        <w:jc w:val="both"/>
      </w:pPr>
      <w:r>
        <w:rPr>
          <w:rFonts w:ascii="Times New Roman"/>
          <w:b w:val="false"/>
          <w:i w:val="false"/>
          <w:color w:val="000000"/>
          <w:sz w:val="28"/>
        </w:rPr>
        <w:t>
      Границы: от улицы Ш. Бейсековой по нечетной стороне проспекта Н. Тілендиева до ручья Сарыбұлақ, от ручья Сарыбұлақ до улицы № 187, от улицы № 187 до улицы Ш. Бейсековой.</w:t>
      </w:r>
    </w:p>
    <w:bookmarkEnd w:id="758"/>
    <w:bookmarkStart w:name="z2534" w:id="759"/>
    <w:p>
      <w:pPr>
        <w:spacing w:after="0"/>
        <w:ind w:left="0"/>
        <w:jc w:val="both"/>
      </w:pPr>
      <w:r>
        <w:rPr>
          <w:rFonts w:ascii="Times New Roman"/>
          <w:b w:val="false"/>
          <w:i w:val="false"/>
          <w:color w:val="000000"/>
          <w:sz w:val="28"/>
        </w:rPr>
        <w:t>
      Избирательный участок № 410</w:t>
      </w:r>
    </w:p>
    <w:bookmarkEnd w:id="759"/>
    <w:bookmarkStart w:name="z2535" w:id="760"/>
    <w:p>
      <w:pPr>
        <w:spacing w:after="0"/>
        <w:ind w:left="0"/>
        <w:jc w:val="both"/>
      </w:pPr>
      <w:r>
        <w:rPr>
          <w:rFonts w:ascii="Times New Roman"/>
          <w:b w:val="false"/>
          <w:i w:val="false"/>
          <w:color w:val="000000"/>
          <w:sz w:val="28"/>
        </w:rPr>
        <w:t>
      (центр – Государственное коммунальное казенное предприятие "Технический колледж" акимата города Астаны , улица № 187, № 19)</w:t>
      </w:r>
    </w:p>
    <w:bookmarkEnd w:id="760"/>
    <w:bookmarkStart w:name="z2536" w:id="761"/>
    <w:p>
      <w:pPr>
        <w:spacing w:after="0"/>
        <w:ind w:left="0"/>
        <w:jc w:val="both"/>
      </w:pPr>
      <w:r>
        <w:rPr>
          <w:rFonts w:ascii="Times New Roman"/>
          <w:b w:val="false"/>
          <w:i w:val="false"/>
          <w:color w:val="000000"/>
          <w:sz w:val="28"/>
        </w:rPr>
        <w:t>
      Границы: от улицы Ш. Бейсековой по четной стороне улицы № 187 до ручья Сарыбұлақ, от ручья Сарыбұлақ до дома № 20/6 по улице № 187, вдоль домов № 20/1, 22б по улице № 187 до улицы Ш. Бейсековой.</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2538" w:id="762"/>
    <w:p>
      <w:pPr>
        <w:spacing w:after="0"/>
        <w:ind w:left="0"/>
        <w:jc w:val="left"/>
      </w:pPr>
      <w:r>
        <w:rPr>
          <w:rFonts w:ascii="Times New Roman"/>
          <w:b/>
          <w:i w:val="false"/>
          <w:color w:val="000000"/>
        </w:rPr>
        <w:t xml:space="preserve"> Избирательные участки при представительствах Республики Казахстан в иностранных государствах</w:t>
      </w:r>
    </w:p>
    <w:bookmarkEnd w:id="762"/>
    <w:p>
      <w:pPr>
        <w:spacing w:after="0"/>
        <w:ind w:left="0"/>
        <w:jc w:val="both"/>
      </w:pPr>
      <w:r>
        <w:rPr>
          <w:rFonts w:ascii="Times New Roman"/>
          <w:b w:val="false"/>
          <w:i w:val="false"/>
          <w:color w:val="ff0000"/>
          <w:sz w:val="28"/>
        </w:rPr>
        <w:t xml:space="preserve">
      Сноска. Приложение 5 - в редакции решения акима города Астаны от 20.09.2022 </w:t>
      </w:r>
      <w:r>
        <w:rPr>
          <w:rFonts w:ascii="Times New Roman"/>
          <w:b w:val="false"/>
          <w:i w:val="false"/>
          <w:color w:val="ff0000"/>
          <w:sz w:val="28"/>
        </w:rPr>
        <w:t>№ 1-173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акима города Астаны от 14.02.2023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39" w:id="763"/>
    <w:p>
      <w:pPr>
        <w:spacing w:after="0"/>
        <w:ind w:left="0"/>
        <w:jc w:val="both"/>
      </w:pPr>
      <w:r>
        <w:rPr>
          <w:rFonts w:ascii="Times New Roman"/>
          <w:b w:val="false"/>
          <w:i w:val="false"/>
          <w:color w:val="000000"/>
          <w:sz w:val="28"/>
        </w:rPr>
        <w:t>
      Избирательный участок № 240</w:t>
      </w:r>
    </w:p>
    <w:bookmarkEnd w:id="763"/>
    <w:bookmarkStart w:name="z2540" w:id="764"/>
    <w:p>
      <w:pPr>
        <w:spacing w:after="0"/>
        <w:ind w:left="0"/>
        <w:jc w:val="both"/>
      </w:pPr>
      <w:r>
        <w:rPr>
          <w:rFonts w:ascii="Times New Roman"/>
          <w:b w:val="false"/>
          <w:i w:val="false"/>
          <w:color w:val="000000"/>
          <w:sz w:val="28"/>
        </w:rPr>
        <w:t>
      город Вена, Посольство Республики Казахстан в Республике Австрия</w:t>
      </w:r>
    </w:p>
    <w:bookmarkEnd w:id="764"/>
    <w:bookmarkStart w:name="z2541" w:id="765"/>
    <w:p>
      <w:pPr>
        <w:spacing w:after="0"/>
        <w:ind w:left="0"/>
        <w:jc w:val="both"/>
      </w:pPr>
      <w:r>
        <w:rPr>
          <w:rFonts w:ascii="Times New Roman"/>
          <w:b w:val="false"/>
          <w:i w:val="false"/>
          <w:color w:val="000000"/>
          <w:sz w:val="28"/>
        </w:rPr>
        <w:t>
      Избирательный участок № 241</w:t>
      </w:r>
    </w:p>
    <w:bookmarkEnd w:id="765"/>
    <w:bookmarkStart w:name="z2542" w:id="766"/>
    <w:p>
      <w:pPr>
        <w:spacing w:after="0"/>
        <w:ind w:left="0"/>
        <w:jc w:val="both"/>
      </w:pPr>
      <w:r>
        <w:rPr>
          <w:rFonts w:ascii="Times New Roman"/>
          <w:b w:val="false"/>
          <w:i w:val="false"/>
          <w:color w:val="000000"/>
          <w:sz w:val="28"/>
        </w:rPr>
        <w:t>
      город Брюссель, Посольство Республики Казахстан в Королевстве Бельгия</w:t>
      </w:r>
    </w:p>
    <w:bookmarkEnd w:id="766"/>
    <w:bookmarkStart w:name="z2543" w:id="767"/>
    <w:p>
      <w:pPr>
        <w:spacing w:after="0"/>
        <w:ind w:left="0"/>
        <w:jc w:val="both"/>
      </w:pPr>
      <w:r>
        <w:rPr>
          <w:rFonts w:ascii="Times New Roman"/>
          <w:b w:val="false"/>
          <w:i w:val="false"/>
          <w:color w:val="000000"/>
          <w:sz w:val="28"/>
        </w:rPr>
        <w:t>
      Избирательный участок № 242</w:t>
      </w:r>
    </w:p>
    <w:bookmarkEnd w:id="767"/>
    <w:bookmarkStart w:name="z2544" w:id="768"/>
    <w:p>
      <w:pPr>
        <w:spacing w:after="0"/>
        <w:ind w:left="0"/>
        <w:jc w:val="both"/>
      </w:pPr>
      <w:r>
        <w:rPr>
          <w:rFonts w:ascii="Times New Roman"/>
          <w:b w:val="false"/>
          <w:i w:val="false"/>
          <w:color w:val="000000"/>
          <w:sz w:val="28"/>
        </w:rPr>
        <w:t>
      город Вильнюс, Посольство Республики Казахстан в Литовской Республике</w:t>
      </w:r>
    </w:p>
    <w:bookmarkEnd w:id="768"/>
    <w:bookmarkStart w:name="z2545" w:id="769"/>
    <w:p>
      <w:pPr>
        <w:spacing w:after="0"/>
        <w:ind w:left="0"/>
        <w:jc w:val="both"/>
      </w:pPr>
      <w:r>
        <w:rPr>
          <w:rFonts w:ascii="Times New Roman"/>
          <w:b w:val="false"/>
          <w:i w:val="false"/>
          <w:color w:val="000000"/>
          <w:sz w:val="28"/>
        </w:rPr>
        <w:t>
      Избирательный участок № 243</w:t>
      </w:r>
    </w:p>
    <w:bookmarkEnd w:id="769"/>
    <w:bookmarkStart w:name="z2546" w:id="770"/>
    <w:p>
      <w:pPr>
        <w:spacing w:after="0"/>
        <w:ind w:left="0"/>
        <w:jc w:val="both"/>
      </w:pPr>
      <w:r>
        <w:rPr>
          <w:rFonts w:ascii="Times New Roman"/>
          <w:b w:val="false"/>
          <w:i w:val="false"/>
          <w:color w:val="000000"/>
          <w:sz w:val="28"/>
        </w:rPr>
        <w:t>
      город Будапешт, Посольство Республики Казахстан в Венгрии</w:t>
      </w:r>
    </w:p>
    <w:bookmarkEnd w:id="770"/>
    <w:bookmarkStart w:name="z2547" w:id="771"/>
    <w:p>
      <w:pPr>
        <w:spacing w:after="0"/>
        <w:ind w:left="0"/>
        <w:jc w:val="both"/>
      </w:pPr>
      <w:r>
        <w:rPr>
          <w:rFonts w:ascii="Times New Roman"/>
          <w:b w:val="false"/>
          <w:i w:val="false"/>
          <w:color w:val="000000"/>
          <w:sz w:val="28"/>
        </w:rPr>
        <w:t>
      Избирательный участок № 244</w:t>
      </w:r>
    </w:p>
    <w:bookmarkEnd w:id="771"/>
    <w:bookmarkStart w:name="z2548" w:id="772"/>
    <w:p>
      <w:pPr>
        <w:spacing w:after="0"/>
        <w:ind w:left="0"/>
        <w:jc w:val="both"/>
      </w:pPr>
      <w:r>
        <w:rPr>
          <w:rFonts w:ascii="Times New Roman"/>
          <w:b w:val="false"/>
          <w:i w:val="false"/>
          <w:color w:val="000000"/>
          <w:sz w:val="28"/>
        </w:rPr>
        <w:t>
      город Лондон, Посольство Республики Казахстан в Соединенном Королевстве Великобритании и Северной Ирландии</w:t>
      </w:r>
    </w:p>
    <w:bookmarkEnd w:id="772"/>
    <w:bookmarkStart w:name="z2549" w:id="773"/>
    <w:p>
      <w:pPr>
        <w:spacing w:after="0"/>
        <w:ind w:left="0"/>
        <w:jc w:val="both"/>
      </w:pPr>
      <w:r>
        <w:rPr>
          <w:rFonts w:ascii="Times New Roman"/>
          <w:b w:val="false"/>
          <w:i w:val="false"/>
          <w:color w:val="000000"/>
          <w:sz w:val="28"/>
        </w:rPr>
        <w:t>
      Избирательный участок № 245</w:t>
      </w:r>
    </w:p>
    <w:bookmarkEnd w:id="773"/>
    <w:bookmarkStart w:name="z2550" w:id="774"/>
    <w:p>
      <w:pPr>
        <w:spacing w:after="0"/>
        <w:ind w:left="0"/>
        <w:jc w:val="both"/>
      </w:pPr>
      <w:r>
        <w:rPr>
          <w:rFonts w:ascii="Times New Roman"/>
          <w:b w:val="false"/>
          <w:i w:val="false"/>
          <w:color w:val="000000"/>
          <w:sz w:val="28"/>
        </w:rPr>
        <w:t>
      город Рим, Посольство Республики Казахстан в Итальянской Республике</w:t>
      </w:r>
    </w:p>
    <w:bookmarkEnd w:id="774"/>
    <w:bookmarkStart w:name="z2551" w:id="775"/>
    <w:p>
      <w:pPr>
        <w:spacing w:after="0"/>
        <w:ind w:left="0"/>
        <w:jc w:val="both"/>
      </w:pPr>
      <w:r>
        <w:rPr>
          <w:rFonts w:ascii="Times New Roman"/>
          <w:b w:val="false"/>
          <w:i w:val="false"/>
          <w:color w:val="000000"/>
          <w:sz w:val="28"/>
        </w:rPr>
        <w:t>
      Избирательный участок № 246</w:t>
      </w:r>
    </w:p>
    <w:bookmarkEnd w:id="775"/>
    <w:bookmarkStart w:name="z2552" w:id="776"/>
    <w:p>
      <w:pPr>
        <w:spacing w:after="0"/>
        <w:ind w:left="0"/>
        <w:jc w:val="both"/>
      </w:pPr>
      <w:r>
        <w:rPr>
          <w:rFonts w:ascii="Times New Roman"/>
          <w:b w:val="false"/>
          <w:i w:val="false"/>
          <w:color w:val="000000"/>
          <w:sz w:val="28"/>
        </w:rPr>
        <w:t>
      город Париж, Посольство Республики Казахстан во Французской Республике</w:t>
      </w:r>
    </w:p>
    <w:bookmarkEnd w:id="776"/>
    <w:bookmarkStart w:name="z2553" w:id="777"/>
    <w:p>
      <w:pPr>
        <w:spacing w:after="0"/>
        <w:ind w:left="0"/>
        <w:jc w:val="both"/>
      </w:pPr>
      <w:r>
        <w:rPr>
          <w:rFonts w:ascii="Times New Roman"/>
          <w:b w:val="false"/>
          <w:i w:val="false"/>
          <w:color w:val="000000"/>
          <w:sz w:val="28"/>
        </w:rPr>
        <w:t>
      Избирательный участок № 247</w:t>
      </w:r>
    </w:p>
    <w:bookmarkEnd w:id="777"/>
    <w:bookmarkStart w:name="z2554" w:id="778"/>
    <w:p>
      <w:pPr>
        <w:spacing w:after="0"/>
        <w:ind w:left="0"/>
        <w:jc w:val="both"/>
      </w:pPr>
      <w:r>
        <w:rPr>
          <w:rFonts w:ascii="Times New Roman"/>
          <w:b w:val="false"/>
          <w:i w:val="false"/>
          <w:color w:val="000000"/>
          <w:sz w:val="28"/>
        </w:rPr>
        <w:t>
      город Берлин, Посольство Республики Казахстан в</w:t>
      </w:r>
    </w:p>
    <w:bookmarkEnd w:id="778"/>
    <w:bookmarkStart w:name="z2555" w:id="779"/>
    <w:p>
      <w:pPr>
        <w:spacing w:after="0"/>
        <w:ind w:left="0"/>
        <w:jc w:val="both"/>
      </w:pPr>
      <w:r>
        <w:rPr>
          <w:rFonts w:ascii="Times New Roman"/>
          <w:b w:val="false"/>
          <w:i w:val="false"/>
          <w:color w:val="000000"/>
          <w:sz w:val="28"/>
        </w:rPr>
        <w:t>
      Федеративной Республике Германия</w:t>
      </w:r>
    </w:p>
    <w:bookmarkEnd w:id="779"/>
    <w:bookmarkStart w:name="z2556" w:id="780"/>
    <w:p>
      <w:pPr>
        <w:spacing w:after="0"/>
        <w:ind w:left="0"/>
        <w:jc w:val="both"/>
      </w:pPr>
      <w:r>
        <w:rPr>
          <w:rFonts w:ascii="Times New Roman"/>
          <w:b w:val="false"/>
          <w:i w:val="false"/>
          <w:color w:val="000000"/>
          <w:sz w:val="28"/>
        </w:rPr>
        <w:t>
      Избирательный участок № 248</w:t>
      </w:r>
    </w:p>
    <w:bookmarkEnd w:id="780"/>
    <w:bookmarkStart w:name="z2557" w:id="781"/>
    <w:p>
      <w:pPr>
        <w:spacing w:after="0"/>
        <w:ind w:left="0"/>
        <w:jc w:val="both"/>
      </w:pPr>
      <w:r>
        <w:rPr>
          <w:rFonts w:ascii="Times New Roman"/>
          <w:b w:val="false"/>
          <w:i w:val="false"/>
          <w:color w:val="000000"/>
          <w:sz w:val="28"/>
        </w:rPr>
        <w:t>
      город Берн, Посольство Республики Казахстан в Швейцарской Конфедерации</w:t>
      </w:r>
    </w:p>
    <w:bookmarkEnd w:id="781"/>
    <w:bookmarkStart w:name="z2558" w:id="782"/>
    <w:p>
      <w:pPr>
        <w:spacing w:after="0"/>
        <w:ind w:left="0"/>
        <w:jc w:val="both"/>
      </w:pPr>
      <w:r>
        <w:rPr>
          <w:rFonts w:ascii="Times New Roman"/>
          <w:b w:val="false"/>
          <w:i w:val="false"/>
          <w:color w:val="000000"/>
          <w:sz w:val="28"/>
        </w:rPr>
        <w:t>
      Избирательный участок № 249</w:t>
      </w:r>
    </w:p>
    <w:bookmarkEnd w:id="782"/>
    <w:bookmarkStart w:name="z2559" w:id="783"/>
    <w:p>
      <w:pPr>
        <w:spacing w:after="0"/>
        <w:ind w:left="0"/>
        <w:jc w:val="both"/>
      </w:pPr>
      <w:r>
        <w:rPr>
          <w:rFonts w:ascii="Times New Roman"/>
          <w:b w:val="false"/>
          <w:i w:val="false"/>
          <w:color w:val="000000"/>
          <w:sz w:val="28"/>
        </w:rPr>
        <w:t>
      город Вашингтон, Посольство Республики Казахстан в Соединенных Штатах Америки</w:t>
      </w:r>
    </w:p>
    <w:bookmarkEnd w:id="783"/>
    <w:bookmarkStart w:name="z2560" w:id="784"/>
    <w:p>
      <w:pPr>
        <w:spacing w:after="0"/>
        <w:ind w:left="0"/>
        <w:jc w:val="both"/>
      </w:pPr>
      <w:r>
        <w:rPr>
          <w:rFonts w:ascii="Times New Roman"/>
          <w:b w:val="false"/>
          <w:i w:val="false"/>
          <w:color w:val="000000"/>
          <w:sz w:val="28"/>
        </w:rPr>
        <w:t>
      Избирательный участок № 250</w:t>
      </w:r>
    </w:p>
    <w:bookmarkEnd w:id="784"/>
    <w:bookmarkStart w:name="z2561" w:id="785"/>
    <w:p>
      <w:pPr>
        <w:spacing w:after="0"/>
        <w:ind w:left="0"/>
        <w:jc w:val="both"/>
      </w:pPr>
      <w:r>
        <w:rPr>
          <w:rFonts w:ascii="Times New Roman"/>
          <w:b w:val="false"/>
          <w:i w:val="false"/>
          <w:color w:val="000000"/>
          <w:sz w:val="28"/>
        </w:rPr>
        <w:t>
      город Нью-Йорк, Генеральное Консульство Республики Казахстан</w:t>
      </w:r>
    </w:p>
    <w:bookmarkEnd w:id="785"/>
    <w:bookmarkStart w:name="z2562" w:id="786"/>
    <w:p>
      <w:pPr>
        <w:spacing w:after="0"/>
        <w:ind w:left="0"/>
        <w:jc w:val="both"/>
      </w:pPr>
      <w:r>
        <w:rPr>
          <w:rFonts w:ascii="Times New Roman"/>
          <w:b w:val="false"/>
          <w:i w:val="false"/>
          <w:color w:val="000000"/>
          <w:sz w:val="28"/>
        </w:rPr>
        <w:t>
      Избирательный участок № 251</w:t>
      </w:r>
    </w:p>
    <w:bookmarkEnd w:id="786"/>
    <w:bookmarkStart w:name="z2563" w:id="787"/>
    <w:p>
      <w:pPr>
        <w:spacing w:after="0"/>
        <w:ind w:left="0"/>
        <w:jc w:val="both"/>
      </w:pPr>
      <w:r>
        <w:rPr>
          <w:rFonts w:ascii="Times New Roman"/>
          <w:b w:val="false"/>
          <w:i w:val="false"/>
          <w:color w:val="000000"/>
          <w:sz w:val="28"/>
        </w:rPr>
        <w:t>
      город Каир, Посольство Республики Казахстан в Арабской Республике Египет</w:t>
      </w:r>
    </w:p>
    <w:bookmarkEnd w:id="787"/>
    <w:bookmarkStart w:name="z2564" w:id="788"/>
    <w:p>
      <w:pPr>
        <w:spacing w:after="0"/>
        <w:ind w:left="0"/>
        <w:jc w:val="both"/>
      </w:pPr>
      <w:r>
        <w:rPr>
          <w:rFonts w:ascii="Times New Roman"/>
          <w:b w:val="false"/>
          <w:i w:val="false"/>
          <w:color w:val="000000"/>
          <w:sz w:val="28"/>
        </w:rPr>
        <w:t>
      Избирательный участок № 252</w:t>
      </w:r>
    </w:p>
    <w:bookmarkEnd w:id="788"/>
    <w:bookmarkStart w:name="z2565" w:id="789"/>
    <w:p>
      <w:pPr>
        <w:spacing w:after="0"/>
        <w:ind w:left="0"/>
        <w:jc w:val="both"/>
      </w:pPr>
      <w:r>
        <w:rPr>
          <w:rFonts w:ascii="Times New Roman"/>
          <w:b w:val="false"/>
          <w:i w:val="false"/>
          <w:color w:val="000000"/>
          <w:sz w:val="28"/>
        </w:rPr>
        <w:t>
      город Тегеран, Посольство Республики Казахстан в Исламской Республике Иран,</w:t>
      </w:r>
    </w:p>
    <w:bookmarkEnd w:id="789"/>
    <w:bookmarkStart w:name="z2566" w:id="790"/>
    <w:p>
      <w:pPr>
        <w:spacing w:after="0"/>
        <w:ind w:left="0"/>
        <w:jc w:val="both"/>
      </w:pPr>
      <w:r>
        <w:rPr>
          <w:rFonts w:ascii="Times New Roman"/>
          <w:b w:val="false"/>
          <w:i w:val="false"/>
          <w:color w:val="000000"/>
          <w:sz w:val="28"/>
        </w:rPr>
        <w:t>
      район Даррус</w:t>
      </w:r>
    </w:p>
    <w:bookmarkEnd w:id="790"/>
    <w:bookmarkStart w:name="z2567" w:id="791"/>
    <w:p>
      <w:pPr>
        <w:spacing w:after="0"/>
        <w:ind w:left="0"/>
        <w:jc w:val="both"/>
      </w:pPr>
      <w:r>
        <w:rPr>
          <w:rFonts w:ascii="Times New Roman"/>
          <w:b w:val="false"/>
          <w:i w:val="false"/>
          <w:color w:val="000000"/>
          <w:sz w:val="28"/>
        </w:rPr>
        <w:t>
      Избирательный участок № 253</w:t>
      </w:r>
    </w:p>
    <w:bookmarkEnd w:id="791"/>
    <w:bookmarkStart w:name="z2568" w:id="792"/>
    <w:p>
      <w:pPr>
        <w:spacing w:after="0"/>
        <w:ind w:left="0"/>
        <w:jc w:val="both"/>
      </w:pPr>
      <w:r>
        <w:rPr>
          <w:rFonts w:ascii="Times New Roman"/>
          <w:b w:val="false"/>
          <w:i w:val="false"/>
          <w:color w:val="000000"/>
          <w:sz w:val="28"/>
        </w:rPr>
        <w:t>
      город Тель-Авив, Посольство Республики Казахстан в Государстве Израиль</w:t>
      </w:r>
    </w:p>
    <w:bookmarkEnd w:id="792"/>
    <w:bookmarkStart w:name="z2569" w:id="793"/>
    <w:p>
      <w:pPr>
        <w:spacing w:after="0"/>
        <w:ind w:left="0"/>
        <w:jc w:val="both"/>
      </w:pPr>
      <w:r>
        <w:rPr>
          <w:rFonts w:ascii="Times New Roman"/>
          <w:b w:val="false"/>
          <w:i w:val="false"/>
          <w:color w:val="000000"/>
          <w:sz w:val="28"/>
        </w:rPr>
        <w:t>
      Избирательный участок № 254</w:t>
      </w:r>
    </w:p>
    <w:bookmarkEnd w:id="793"/>
    <w:bookmarkStart w:name="z2570" w:id="794"/>
    <w:p>
      <w:pPr>
        <w:spacing w:after="0"/>
        <w:ind w:left="0"/>
        <w:jc w:val="both"/>
      </w:pPr>
      <w:r>
        <w:rPr>
          <w:rFonts w:ascii="Times New Roman"/>
          <w:b w:val="false"/>
          <w:i w:val="false"/>
          <w:color w:val="000000"/>
          <w:sz w:val="28"/>
        </w:rPr>
        <w:t>
      город Эр-Рияд, Посольство Республики Казахстан в Королевстве Саудовская Аравия</w:t>
      </w:r>
    </w:p>
    <w:bookmarkEnd w:id="794"/>
    <w:bookmarkStart w:name="z2571" w:id="795"/>
    <w:p>
      <w:pPr>
        <w:spacing w:after="0"/>
        <w:ind w:left="0"/>
        <w:jc w:val="both"/>
      </w:pPr>
      <w:r>
        <w:rPr>
          <w:rFonts w:ascii="Times New Roman"/>
          <w:b w:val="false"/>
          <w:i w:val="false"/>
          <w:color w:val="000000"/>
          <w:sz w:val="28"/>
        </w:rPr>
        <w:t>
      Избирательный участок № 255</w:t>
      </w:r>
    </w:p>
    <w:bookmarkEnd w:id="795"/>
    <w:bookmarkStart w:name="z2572" w:id="796"/>
    <w:p>
      <w:pPr>
        <w:spacing w:after="0"/>
        <w:ind w:left="0"/>
        <w:jc w:val="both"/>
      </w:pPr>
      <w:r>
        <w:rPr>
          <w:rFonts w:ascii="Times New Roman"/>
          <w:b w:val="false"/>
          <w:i w:val="false"/>
          <w:color w:val="000000"/>
          <w:sz w:val="28"/>
        </w:rPr>
        <w:t>
      город Стамбул, Генеральное консульство Республики Казахстан в городе Стамбул</w:t>
      </w:r>
    </w:p>
    <w:bookmarkEnd w:id="796"/>
    <w:bookmarkStart w:name="z2573" w:id="797"/>
    <w:p>
      <w:pPr>
        <w:spacing w:after="0"/>
        <w:ind w:left="0"/>
        <w:jc w:val="both"/>
      </w:pPr>
      <w:r>
        <w:rPr>
          <w:rFonts w:ascii="Times New Roman"/>
          <w:b w:val="false"/>
          <w:i w:val="false"/>
          <w:color w:val="000000"/>
          <w:sz w:val="28"/>
        </w:rPr>
        <w:t>
      Избирательный участок № 256</w:t>
      </w:r>
    </w:p>
    <w:bookmarkEnd w:id="797"/>
    <w:bookmarkStart w:name="z2574" w:id="798"/>
    <w:p>
      <w:pPr>
        <w:spacing w:after="0"/>
        <w:ind w:left="0"/>
        <w:jc w:val="both"/>
      </w:pPr>
      <w:r>
        <w:rPr>
          <w:rFonts w:ascii="Times New Roman"/>
          <w:b w:val="false"/>
          <w:i w:val="false"/>
          <w:color w:val="000000"/>
          <w:sz w:val="28"/>
        </w:rPr>
        <w:t>
      город Дели, Посольство Республики Казахстан в Республике Индия</w:t>
      </w:r>
    </w:p>
    <w:bookmarkEnd w:id="798"/>
    <w:bookmarkStart w:name="z2575" w:id="799"/>
    <w:p>
      <w:pPr>
        <w:spacing w:after="0"/>
        <w:ind w:left="0"/>
        <w:jc w:val="both"/>
      </w:pPr>
      <w:r>
        <w:rPr>
          <w:rFonts w:ascii="Times New Roman"/>
          <w:b w:val="false"/>
          <w:i w:val="false"/>
          <w:color w:val="000000"/>
          <w:sz w:val="28"/>
        </w:rPr>
        <w:t>
      Избирательный участок № 257</w:t>
      </w:r>
    </w:p>
    <w:bookmarkEnd w:id="799"/>
    <w:bookmarkStart w:name="z2576" w:id="800"/>
    <w:p>
      <w:pPr>
        <w:spacing w:after="0"/>
        <w:ind w:left="0"/>
        <w:jc w:val="both"/>
      </w:pPr>
      <w:r>
        <w:rPr>
          <w:rFonts w:ascii="Times New Roman"/>
          <w:b w:val="false"/>
          <w:i w:val="false"/>
          <w:color w:val="000000"/>
          <w:sz w:val="28"/>
        </w:rPr>
        <w:t>
      город Пекин, Посольство Республики Казахстан в Китайской Народной Республике</w:t>
      </w:r>
    </w:p>
    <w:bookmarkEnd w:id="800"/>
    <w:bookmarkStart w:name="z2577" w:id="801"/>
    <w:p>
      <w:pPr>
        <w:spacing w:after="0"/>
        <w:ind w:left="0"/>
        <w:jc w:val="both"/>
      </w:pPr>
      <w:r>
        <w:rPr>
          <w:rFonts w:ascii="Times New Roman"/>
          <w:b w:val="false"/>
          <w:i w:val="false"/>
          <w:color w:val="000000"/>
          <w:sz w:val="28"/>
        </w:rPr>
        <w:t>
      Избирательный участок № 258</w:t>
      </w:r>
    </w:p>
    <w:bookmarkEnd w:id="801"/>
    <w:bookmarkStart w:name="z2578" w:id="802"/>
    <w:p>
      <w:pPr>
        <w:spacing w:after="0"/>
        <w:ind w:left="0"/>
        <w:jc w:val="both"/>
      </w:pPr>
      <w:r>
        <w:rPr>
          <w:rFonts w:ascii="Times New Roman"/>
          <w:b w:val="false"/>
          <w:i w:val="false"/>
          <w:color w:val="000000"/>
          <w:sz w:val="28"/>
        </w:rPr>
        <w:t>
      город Сеул, Посольство Республики Казахстан в Республике Южная Корея</w:t>
      </w:r>
    </w:p>
    <w:bookmarkEnd w:id="802"/>
    <w:bookmarkStart w:name="z2579" w:id="803"/>
    <w:p>
      <w:pPr>
        <w:spacing w:after="0"/>
        <w:ind w:left="0"/>
        <w:jc w:val="both"/>
      </w:pPr>
      <w:r>
        <w:rPr>
          <w:rFonts w:ascii="Times New Roman"/>
          <w:b w:val="false"/>
          <w:i w:val="false"/>
          <w:color w:val="000000"/>
          <w:sz w:val="28"/>
        </w:rPr>
        <w:t>
      Избирательный участок № 259</w:t>
      </w:r>
    </w:p>
    <w:bookmarkEnd w:id="803"/>
    <w:bookmarkStart w:name="z2580" w:id="804"/>
    <w:p>
      <w:pPr>
        <w:spacing w:after="0"/>
        <w:ind w:left="0"/>
        <w:jc w:val="both"/>
      </w:pPr>
      <w:r>
        <w:rPr>
          <w:rFonts w:ascii="Times New Roman"/>
          <w:b w:val="false"/>
          <w:i w:val="false"/>
          <w:color w:val="000000"/>
          <w:sz w:val="28"/>
        </w:rPr>
        <w:t>
      город Куала-Лумпур, Посольство Республики Казахстан в Малайзии</w:t>
      </w:r>
    </w:p>
    <w:bookmarkEnd w:id="804"/>
    <w:bookmarkStart w:name="z2581" w:id="805"/>
    <w:p>
      <w:pPr>
        <w:spacing w:after="0"/>
        <w:ind w:left="0"/>
        <w:jc w:val="both"/>
      </w:pPr>
      <w:r>
        <w:rPr>
          <w:rFonts w:ascii="Times New Roman"/>
          <w:b w:val="false"/>
          <w:i w:val="false"/>
          <w:color w:val="000000"/>
          <w:sz w:val="28"/>
        </w:rPr>
        <w:t>
      Избирательный участок № 260</w:t>
      </w:r>
    </w:p>
    <w:bookmarkEnd w:id="805"/>
    <w:bookmarkStart w:name="z2582" w:id="806"/>
    <w:p>
      <w:pPr>
        <w:spacing w:after="0"/>
        <w:ind w:left="0"/>
        <w:jc w:val="both"/>
      </w:pPr>
      <w:r>
        <w:rPr>
          <w:rFonts w:ascii="Times New Roman"/>
          <w:b w:val="false"/>
          <w:i w:val="false"/>
          <w:color w:val="000000"/>
          <w:sz w:val="28"/>
        </w:rPr>
        <w:t>
      город Исламабад, Посольство Республики Казахстан</w:t>
      </w:r>
    </w:p>
    <w:bookmarkEnd w:id="806"/>
    <w:bookmarkStart w:name="z2583" w:id="807"/>
    <w:p>
      <w:pPr>
        <w:spacing w:after="0"/>
        <w:ind w:left="0"/>
        <w:jc w:val="both"/>
      </w:pPr>
      <w:r>
        <w:rPr>
          <w:rFonts w:ascii="Times New Roman"/>
          <w:b w:val="false"/>
          <w:i w:val="false"/>
          <w:color w:val="000000"/>
          <w:sz w:val="28"/>
        </w:rPr>
        <w:t>
      в Исламской Республике Пакистан</w:t>
      </w:r>
    </w:p>
    <w:bookmarkEnd w:id="807"/>
    <w:bookmarkStart w:name="z2584" w:id="808"/>
    <w:p>
      <w:pPr>
        <w:spacing w:after="0"/>
        <w:ind w:left="0"/>
        <w:jc w:val="both"/>
      </w:pPr>
      <w:r>
        <w:rPr>
          <w:rFonts w:ascii="Times New Roman"/>
          <w:b w:val="false"/>
          <w:i w:val="false"/>
          <w:color w:val="000000"/>
          <w:sz w:val="28"/>
        </w:rPr>
        <w:t>
      Избирательный участок № 261</w:t>
      </w:r>
    </w:p>
    <w:bookmarkEnd w:id="808"/>
    <w:bookmarkStart w:name="z2585" w:id="809"/>
    <w:p>
      <w:pPr>
        <w:spacing w:after="0"/>
        <w:ind w:left="0"/>
        <w:jc w:val="both"/>
      </w:pPr>
      <w:r>
        <w:rPr>
          <w:rFonts w:ascii="Times New Roman"/>
          <w:b w:val="false"/>
          <w:i w:val="false"/>
          <w:color w:val="000000"/>
          <w:sz w:val="28"/>
        </w:rPr>
        <w:t>
      город Токио, Посольство Республики Казахстан в Японии, адм. округ Минато,</w:t>
      </w:r>
    </w:p>
    <w:bookmarkEnd w:id="809"/>
    <w:bookmarkStart w:name="z2586" w:id="810"/>
    <w:p>
      <w:pPr>
        <w:spacing w:after="0"/>
        <w:ind w:left="0"/>
        <w:jc w:val="both"/>
      </w:pPr>
      <w:r>
        <w:rPr>
          <w:rFonts w:ascii="Times New Roman"/>
          <w:b w:val="false"/>
          <w:i w:val="false"/>
          <w:color w:val="000000"/>
          <w:sz w:val="28"/>
        </w:rPr>
        <w:t>
      район Азабудай</w:t>
      </w:r>
    </w:p>
    <w:bookmarkEnd w:id="810"/>
    <w:bookmarkStart w:name="z2587" w:id="811"/>
    <w:p>
      <w:pPr>
        <w:spacing w:after="0"/>
        <w:ind w:left="0"/>
        <w:jc w:val="both"/>
      </w:pPr>
      <w:r>
        <w:rPr>
          <w:rFonts w:ascii="Times New Roman"/>
          <w:b w:val="false"/>
          <w:i w:val="false"/>
          <w:color w:val="000000"/>
          <w:sz w:val="28"/>
        </w:rPr>
        <w:t>
      Избирательный участок № 262</w:t>
      </w:r>
    </w:p>
    <w:bookmarkEnd w:id="811"/>
    <w:bookmarkStart w:name="z2588" w:id="812"/>
    <w:p>
      <w:pPr>
        <w:spacing w:after="0"/>
        <w:ind w:left="0"/>
        <w:jc w:val="both"/>
      </w:pPr>
      <w:r>
        <w:rPr>
          <w:rFonts w:ascii="Times New Roman"/>
          <w:b w:val="false"/>
          <w:i w:val="false"/>
          <w:color w:val="000000"/>
          <w:sz w:val="28"/>
        </w:rPr>
        <w:t>
      город Баку, Посольство Республики Казахстан в Азербайджанской Республике</w:t>
      </w:r>
    </w:p>
    <w:bookmarkEnd w:id="812"/>
    <w:bookmarkStart w:name="z2589" w:id="813"/>
    <w:p>
      <w:pPr>
        <w:spacing w:after="0"/>
        <w:ind w:left="0"/>
        <w:jc w:val="both"/>
      </w:pPr>
      <w:r>
        <w:rPr>
          <w:rFonts w:ascii="Times New Roman"/>
          <w:b w:val="false"/>
          <w:i w:val="false"/>
          <w:color w:val="000000"/>
          <w:sz w:val="28"/>
        </w:rPr>
        <w:t>
      Избирательный участок № 263</w:t>
      </w:r>
    </w:p>
    <w:bookmarkEnd w:id="813"/>
    <w:bookmarkStart w:name="z2590" w:id="814"/>
    <w:p>
      <w:pPr>
        <w:spacing w:after="0"/>
        <w:ind w:left="0"/>
        <w:jc w:val="both"/>
      </w:pPr>
      <w:r>
        <w:rPr>
          <w:rFonts w:ascii="Times New Roman"/>
          <w:b w:val="false"/>
          <w:i w:val="false"/>
          <w:color w:val="000000"/>
          <w:sz w:val="28"/>
        </w:rPr>
        <w:t>
      город Минск, Посольство Республики Казахстан в Республике Беларусь</w:t>
      </w:r>
    </w:p>
    <w:bookmarkEnd w:id="814"/>
    <w:bookmarkStart w:name="z2591" w:id="815"/>
    <w:p>
      <w:pPr>
        <w:spacing w:after="0"/>
        <w:ind w:left="0"/>
        <w:jc w:val="both"/>
      </w:pPr>
      <w:r>
        <w:rPr>
          <w:rFonts w:ascii="Times New Roman"/>
          <w:b w:val="false"/>
          <w:i w:val="false"/>
          <w:color w:val="000000"/>
          <w:sz w:val="28"/>
        </w:rPr>
        <w:t>
      Избирательный участок № 264</w:t>
      </w:r>
    </w:p>
    <w:bookmarkEnd w:id="815"/>
    <w:bookmarkStart w:name="z2592" w:id="816"/>
    <w:p>
      <w:pPr>
        <w:spacing w:after="0"/>
        <w:ind w:left="0"/>
        <w:jc w:val="both"/>
      </w:pPr>
      <w:r>
        <w:rPr>
          <w:rFonts w:ascii="Times New Roman"/>
          <w:b w:val="false"/>
          <w:i w:val="false"/>
          <w:color w:val="000000"/>
          <w:sz w:val="28"/>
        </w:rPr>
        <w:t>
      город Бишкек, Посольство Республики Казахстан в Кыргызской Республике</w:t>
      </w:r>
    </w:p>
    <w:bookmarkEnd w:id="816"/>
    <w:bookmarkStart w:name="z2593" w:id="817"/>
    <w:p>
      <w:pPr>
        <w:spacing w:after="0"/>
        <w:ind w:left="0"/>
        <w:jc w:val="both"/>
      </w:pPr>
      <w:r>
        <w:rPr>
          <w:rFonts w:ascii="Times New Roman"/>
          <w:b w:val="false"/>
          <w:i w:val="false"/>
          <w:color w:val="000000"/>
          <w:sz w:val="28"/>
        </w:rPr>
        <w:t>
      Избирательный участок № 265</w:t>
      </w:r>
    </w:p>
    <w:bookmarkEnd w:id="817"/>
    <w:bookmarkStart w:name="z2594" w:id="818"/>
    <w:p>
      <w:pPr>
        <w:spacing w:after="0"/>
        <w:ind w:left="0"/>
        <w:jc w:val="both"/>
      </w:pPr>
      <w:r>
        <w:rPr>
          <w:rFonts w:ascii="Times New Roman"/>
          <w:b w:val="false"/>
          <w:i w:val="false"/>
          <w:color w:val="000000"/>
          <w:sz w:val="28"/>
        </w:rPr>
        <w:t>
      город Москва, Посольство Республики Казахстан</w:t>
      </w:r>
    </w:p>
    <w:bookmarkEnd w:id="818"/>
    <w:bookmarkStart w:name="z2595" w:id="819"/>
    <w:p>
      <w:pPr>
        <w:spacing w:after="0"/>
        <w:ind w:left="0"/>
        <w:jc w:val="both"/>
      </w:pPr>
      <w:r>
        <w:rPr>
          <w:rFonts w:ascii="Times New Roman"/>
          <w:b w:val="false"/>
          <w:i w:val="false"/>
          <w:color w:val="000000"/>
          <w:sz w:val="28"/>
        </w:rPr>
        <w:t>
      в Российской Федерации, город Москва</w:t>
      </w:r>
    </w:p>
    <w:bookmarkEnd w:id="819"/>
    <w:bookmarkStart w:name="z2596" w:id="820"/>
    <w:p>
      <w:pPr>
        <w:spacing w:after="0"/>
        <w:ind w:left="0"/>
        <w:jc w:val="both"/>
      </w:pPr>
      <w:r>
        <w:rPr>
          <w:rFonts w:ascii="Times New Roman"/>
          <w:b w:val="false"/>
          <w:i w:val="false"/>
          <w:color w:val="000000"/>
          <w:sz w:val="28"/>
        </w:rPr>
        <w:t>
      Избирательный участок № 266</w:t>
      </w:r>
    </w:p>
    <w:bookmarkEnd w:id="820"/>
    <w:bookmarkStart w:name="z2597" w:id="821"/>
    <w:p>
      <w:pPr>
        <w:spacing w:after="0"/>
        <w:ind w:left="0"/>
        <w:jc w:val="both"/>
      </w:pPr>
      <w:r>
        <w:rPr>
          <w:rFonts w:ascii="Times New Roman"/>
          <w:b w:val="false"/>
          <w:i w:val="false"/>
          <w:color w:val="000000"/>
          <w:sz w:val="28"/>
        </w:rPr>
        <w:t>
      город Ашхабад, Посольство Республики Казахстан в Туркменистане</w:t>
      </w:r>
    </w:p>
    <w:bookmarkEnd w:id="821"/>
    <w:bookmarkStart w:name="z2598" w:id="822"/>
    <w:p>
      <w:pPr>
        <w:spacing w:after="0"/>
        <w:ind w:left="0"/>
        <w:jc w:val="both"/>
      </w:pPr>
      <w:r>
        <w:rPr>
          <w:rFonts w:ascii="Times New Roman"/>
          <w:b w:val="false"/>
          <w:i w:val="false"/>
          <w:color w:val="000000"/>
          <w:sz w:val="28"/>
        </w:rPr>
        <w:t>
      Избирательный участок № 267</w:t>
      </w:r>
    </w:p>
    <w:bookmarkEnd w:id="822"/>
    <w:bookmarkStart w:name="z2599" w:id="823"/>
    <w:p>
      <w:pPr>
        <w:spacing w:after="0"/>
        <w:ind w:left="0"/>
        <w:jc w:val="both"/>
      </w:pPr>
      <w:r>
        <w:rPr>
          <w:rFonts w:ascii="Times New Roman"/>
          <w:b w:val="false"/>
          <w:i w:val="false"/>
          <w:color w:val="000000"/>
          <w:sz w:val="28"/>
        </w:rPr>
        <w:t>
      город Ташкент, Посольство Республики Казахстан в Республике Узбекистан</w:t>
      </w:r>
    </w:p>
    <w:bookmarkEnd w:id="823"/>
    <w:bookmarkStart w:name="z2600" w:id="824"/>
    <w:p>
      <w:pPr>
        <w:spacing w:after="0"/>
        <w:ind w:left="0"/>
        <w:jc w:val="both"/>
      </w:pPr>
      <w:r>
        <w:rPr>
          <w:rFonts w:ascii="Times New Roman"/>
          <w:b w:val="false"/>
          <w:i w:val="false"/>
          <w:color w:val="000000"/>
          <w:sz w:val="28"/>
        </w:rPr>
        <w:t>
      Избирательный участок № 269</w:t>
      </w:r>
    </w:p>
    <w:bookmarkEnd w:id="824"/>
    <w:bookmarkStart w:name="z2601" w:id="825"/>
    <w:p>
      <w:pPr>
        <w:spacing w:after="0"/>
        <w:ind w:left="0"/>
        <w:jc w:val="both"/>
      </w:pPr>
      <w:r>
        <w:rPr>
          <w:rFonts w:ascii="Times New Roman"/>
          <w:b w:val="false"/>
          <w:i w:val="false"/>
          <w:color w:val="000000"/>
          <w:sz w:val="28"/>
        </w:rPr>
        <w:t>
      город Франкфурт-на-Майне, Генеральное консульство Республики Казахстан в городе Франкфурт-на-Майне (Федеративная Республика Германия)</w:t>
      </w:r>
    </w:p>
    <w:bookmarkEnd w:id="825"/>
    <w:bookmarkStart w:name="z2602" w:id="826"/>
    <w:p>
      <w:pPr>
        <w:spacing w:after="0"/>
        <w:ind w:left="0"/>
        <w:jc w:val="both"/>
      </w:pPr>
      <w:r>
        <w:rPr>
          <w:rFonts w:ascii="Times New Roman"/>
          <w:b w:val="false"/>
          <w:i w:val="false"/>
          <w:color w:val="000000"/>
          <w:sz w:val="28"/>
        </w:rPr>
        <w:t>
      Избирательный участок № 270</w:t>
      </w:r>
    </w:p>
    <w:bookmarkEnd w:id="826"/>
    <w:bookmarkStart w:name="z2603" w:id="827"/>
    <w:p>
      <w:pPr>
        <w:spacing w:after="0"/>
        <w:ind w:left="0"/>
        <w:jc w:val="both"/>
      </w:pPr>
      <w:r>
        <w:rPr>
          <w:rFonts w:ascii="Times New Roman"/>
          <w:b w:val="false"/>
          <w:i w:val="false"/>
          <w:color w:val="000000"/>
          <w:sz w:val="28"/>
        </w:rPr>
        <w:t>
      город Мадрид, Посольство Республики Казахстан в Королевстве Испания</w:t>
      </w:r>
    </w:p>
    <w:bookmarkEnd w:id="827"/>
    <w:bookmarkStart w:name="z2604" w:id="828"/>
    <w:p>
      <w:pPr>
        <w:spacing w:after="0"/>
        <w:ind w:left="0"/>
        <w:jc w:val="both"/>
      </w:pPr>
      <w:r>
        <w:rPr>
          <w:rFonts w:ascii="Times New Roman"/>
          <w:b w:val="false"/>
          <w:i w:val="false"/>
          <w:color w:val="000000"/>
          <w:sz w:val="28"/>
        </w:rPr>
        <w:t>
      Избирательный участок № 271</w:t>
      </w:r>
    </w:p>
    <w:bookmarkEnd w:id="828"/>
    <w:bookmarkStart w:name="z2605" w:id="829"/>
    <w:p>
      <w:pPr>
        <w:spacing w:after="0"/>
        <w:ind w:left="0"/>
        <w:jc w:val="both"/>
      </w:pPr>
      <w:r>
        <w:rPr>
          <w:rFonts w:ascii="Times New Roman"/>
          <w:b w:val="false"/>
          <w:i w:val="false"/>
          <w:color w:val="000000"/>
          <w:sz w:val="28"/>
        </w:rPr>
        <w:t>
      город Варшава, Посольство Республики Казахстан в Республике Польша</w:t>
      </w:r>
    </w:p>
    <w:bookmarkEnd w:id="829"/>
    <w:bookmarkStart w:name="z2606" w:id="830"/>
    <w:p>
      <w:pPr>
        <w:spacing w:after="0"/>
        <w:ind w:left="0"/>
        <w:jc w:val="both"/>
      </w:pPr>
      <w:r>
        <w:rPr>
          <w:rFonts w:ascii="Times New Roman"/>
          <w:b w:val="false"/>
          <w:i w:val="false"/>
          <w:color w:val="000000"/>
          <w:sz w:val="28"/>
        </w:rPr>
        <w:t>
      Избирательный участок № 272</w:t>
      </w:r>
    </w:p>
    <w:bookmarkEnd w:id="830"/>
    <w:bookmarkStart w:name="z2607" w:id="831"/>
    <w:p>
      <w:pPr>
        <w:spacing w:after="0"/>
        <w:ind w:left="0"/>
        <w:jc w:val="both"/>
      </w:pPr>
      <w:r>
        <w:rPr>
          <w:rFonts w:ascii="Times New Roman"/>
          <w:b w:val="false"/>
          <w:i w:val="false"/>
          <w:color w:val="000000"/>
          <w:sz w:val="28"/>
        </w:rPr>
        <w:t>
      город Душанбе, Посольство Республики Казахстан в Республике Таджикистан</w:t>
      </w:r>
    </w:p>
    <w:bookmarkEnd w:id="831"/>
    <w:bookmarkStart w:name="z2608" w:id="832"/>
    <w:p>
      <w:pPr>
        <w:spacing w:after="0"/>
        <w:ind w:left="0"/>
        <w:jc w:val="both"/>
      </w:pPr>
      <w:r>
        <w:rPr>
          <w:rFonts w:ascii="Times New Roman"/>
          <w:b w:val="false"/>
          <w:i w:val="false"/>
          <w:color w:val="000000"/>
          <w:sz w:val="28"/>
        </w:rPr>
        <w:t>
      Избирательный участок № 273</w:t>
      </w:r>
    </w:p>
    <w:bookmarkEnd w:id="832"/>
    <w:bookmarkStart w:name="z2609" w:id="833"/>
    <w:p>
      <w:pPr>
        <w:spacing w:after="0"/>
        <w:ind w:left="0"/>
        <w:jc w:val="both"/>
      </w:pPr>
      <w:r>
        <w:rPr>
          <w:rFonts w:ascii="Times New Roman"/>
          <w:b w:val="false"/>
          <w:i w:val="false"/>
          <w:color w:val="000000"/>
          <w:sz w:val="28"/>
        </w:rPr>
        <w:t>
      город Прага, Посольство Республики Казахстан в Чешской Республике</w:t>
      </w:r>
    </w:p>
    <w:bookmarkEnd w:id="833"/>
    <w:bookmarkStart w:name="z2610" w:id="834"/>
    <w:p>
      <w:pPr>
        <w:spacing w:after="0"/>
        <w:ind w:left="0"/>
        <w:jc w:val="both"/>
      </w:pPr>
      <w:r>
        <w:rPr>
          <w:rFonts w:ascii="Times New Roman"/>
          <w:b w:val="false"/>
          <w:i w:val="false"/>
          <w:color w:val="000000"/>
          <w:sz w:val="28"/>
        </w:rPr>
        <w:t>
      Избирательный участок № 274</w:t>
      </w:r>
    </w:p>
    <w:bookmarkEnd w:id="834"/>
    <w:bookmarkStart w:name="z2611" w:id="835"/>
    <w:p>
      <w:pPr>
        <w:spacing w:after="0"/>
        <w:ind w:left="0"/>
        <w:jc w:val="both"/>
      </w:pPr>
      <w:r>
        <w:rPr>
          <w:rFonts w:ascii="Times New Roman"/>
          <w:b w:val="false"/>
          <w:i w:val="false"/>
          <w:color w:val="000000"/>
          <w:sz w:val="28"/>
        </w:rPr>
        <w:t>
      город Дубай, Генеральное консульство Республики Казахстан в городе Дубай (Объединенные Арабские Эмираты)</w:t>
      </w:r>
    </w:p>
    <w:bookmarkEnd w:id="835"/>
    <w:bookmarkStart w:name="z2612" w:id="836"/>
    <w:p>
      <w:pPr>
        <w:spacing w:after="0"/>
        <w:ind w:left="0"/>
        <w:jc w:val="both"/>
      </w:pPr>
      <w:r>
        <w:rPr>
          <w:rFonts w:ascii="Times New Roman"/>
          <w:b w:val="false"/>
          <w:i w:val="false"/>
          <w:color w:val="000000"/>
          <w:sz w:val="28"/>
        </w:rPr>
        <w:t>
      Избирательный участок № 275</w:t>
      </w:r>
    </w:p>
    <w:bookmarkEnd w:id="836"/>
    <w:bookmarkStart w:name="z2613" w:id="837"/>
    <w:p>
      <w:pPr>
        <w:spacing w:after="0"/>
        <w:ind w:left="0"/>
        <w:jc w:val="both"/>
      </w:pPr>
      <w:r>
        <w:rPr>
          <w:rFonts w:ascii="Times New Roman"/>
          <w:b w:val="false"/>
          <w:i w:val="false"/>
          <w:color w:val="000000"/>
          <w:sz w:val="28"/>
        </w:rPr>
        <w:t>
      город Ереван, Посольство Республики Казахстан в Республике Армения</w:t>
      </w:r>
    </w:p>
    <w:bookmarkEnd w:id="837"/>
    <w:bookmarkStart w:name="z2614" w:id="838"/>
    <w:p>
      <w:pPr>
        <w:spacing w:after="0"/>
        <w:ind w:left="0"/>
        <w:jc w:val="both"/>
      </w:pPr>
      <w:r>
        <w:rPr>
          <w:rFonts w:ascii="Times New Roman"/>
          <w:b w:val="false"/>
          <w:i w:val="false"/>
          <w:color w:val="000000"/>
          <w:sz w:val="28"/>
        </w:rPr>
        <w:t>
      Избирательный участок № 276</w:t>
      </w:r>
    </w:p>
    <w:bookmarkEnd w:id="838"/>
    <w:bookmarkStart w:name="z2615" w:id="839"/>
    <w:p>
      <w:pPr>
        <w:spacing w:after="0"/>
        <w:ind w:left="0"/>
        <w:jc w:val="both"/>
      </w:pPr>
      <w:r>
        <w:rPr>
          <w:rFonts w:ascii="Times New Roman"/>
          <w:b w:val="false"/>
          <w:i w:val="false"/>
          <w:color w:val="000000"/>
          <w:sz w:val="28"/>
        </w:rPr>
        <w:t>
      город Афины, Посольство Республики Казахстан в Греческой Республике</w:t>
      </w:r>
    </w:p>
    <w:bookmarkEnd w:id="839"/>
    <w:bookmarkStart w:name="z2616" w:id="840"/>
    <w:p>
      <w:pPr>
        <w:spacing w:after="0"/>
        <w:ind w:left="0"/>
        <w:jc w:val="both"/>
      </w:pPr>
      <w:r>
        <w:rPr>
          <w:rFonts w:ascii="Times New Roman"/>
          <w:b w:val="false"/>
          <w:i w:val="false"/>
          <w:color w:val="000000"/>
          <w:sz w:val="28"/>
        </w:rPr>
        <w:t>
      Избирательный участок № 277</w:t>
      </w:r>
    </w:p>
    <w:bookmarkEnd w:id="840"/>
    <w:bookmarkStart w:name="z2617" w:id="841"/>
    <w:p>
      <w:pPr>
        <w:spacing w:after="0"/>
        <w:ind w:left="0"/>
        <w:jc w:val="both"/>
      </w:pPr>
      <w:r>
        <w:rPr>
          <w:rFonts w:ascii="Times New Roman"/>
          <w:b w:val="false"/>
          <w:i w:val="false"/>
          <w:color w:val="000000"/>
          <w:sz w:val="28"/>
        </w:rPr>
        <w:t>
      город Тбилиси, Посольство Республики Казахстан в Грузии</w:t>
      </w:r>
    </w:p>
    <w:bookmarkEnd w:id="841"/>
    <w:bookmarkStart w:name="z2618" w:id="842"/>
    <w:p>
      <w:pPr>
        <w:spacing w:after="0"/>
        <w:ind w:left="0"/>
        <w:jc w:val="both"/>
      </w:pPr>
      <w:r>
        <w:rPr>
          <w:rFonts w:ascii="Times New Roman"/>
          <w:b w:val="false"/>
          <w:i w:val="false"/>
          <w:color w:val="000000"/>
          <w:sz w:val="28"/>
        </w:rPr>
        <w:t>
      Избирательный участок № 278</w:t>
      </w:r>
    </w:p>
    <w:bookmarkEnd w:id="842"/>
    <w:bookmarkStart w:name="z2619" w:id="843"/>
    <w:p>
      <w:pPr>
        <w:spacing w:after="0"/>
        <w:ind w:left="0"/>
        <w:jc w:val="both"/>
      </w:pPr>
      <w:r>
        <w:rPr>
          <w:rFonts w:ascii="Times New Roman"/>
          <w:b w:val="false"/>
          <w:i w:val="false"/>
          <w:color w:val="000000"/>
          <w:sz w:val="28"/>
        </w:rPr>
        <w:t>
      город Амман, Посольство Республики Казахстан</w:t>
      </w:r>
    </w:p>
    <w:bookmarkEnd w:id="843"/>
    <w:bookmarkStart w:name="z2620" w:id="844"/>
    <w:p>
      <w:pPr>
        <w:spacing w:after="0"/>
        <w:ind w:left="0"/>
        <w:jc w:val="both"/>
      </w:pPr>
      <w:r>
        <w:rPr>
          <w:rFonts w:ascii="Times New Roman"/>
          <w:b w:val="false"/>
          <w:i w:val="false"/>
          <w:color w:val="000000"/>
          <w:sz w:val="28"/>
        </w:rPr>
        <w:t>
      в Иорданском Хашимитском Королевстве</w:t>
      </w:r>
    </w:p>
    <w:bookmarkEnd w:id="844"/>
    <w:bookmarkStart w:name="z2621" w:id="845"/>
    <w:p>
      <w:pPr>
        <w:spacing w:after="0"/>
        <w:ind w:left="0"/>
        <w:jc w:val="both"/>
      </w:pPr>
      <w:r>
        <w:rPr>
          <w:rFonts w:ascii="Times New Roman"/>
          <w:b w:val="false"/>
          <w:i w:val="false"/>
          <w:color w:val="000000"/>
          <w:sz w:val="28"/>
        </w:rPr>
        <w:t>
      Избирательный участок № 279</w:t>
      </w:r>
    </w:p>
    <w:bookmarkEnd w:id="845"/>
    <w:bookmarkStart w:name="z2622" w:id="846"/>
    <w:p>
      <w:pPr>
        <w:spacing w:after="0"/>
        <w:ind w:left="0"/>
        <w:jc w:val="both"/>
      </w:pPr>
      <w:r>
        <w:rPr>
          <w:rFonts w:ascii="Times New Roman"/>
          <w:b w:val="false"/>
          <w:i w:val="false"/>
          <w:color w:val="000000"/>
          <w:sz w:val="28"/>
        </w:rPr>
        <w:t>
      город Оттава, Посольство Республики Казахстан в Канаде</w:t>
      </w:r>
    </w:p>
    <w:bookmarkEnd w:id="846"/>
    <w:bookmarkStart w:name="z2623" w:id="847"/>
    <w:p>
      <w:pPr>
        <w:spacing w:after="0"/>
        <w:ind w:left="0"/>
        <w:jc w:val="both"/>
      </w:pPr>
      <w:r>
        <w:rPr>
          <w:rFonts w:ascii="Times New Roman"/>
          <w:b w:val="false"/>
          <w:i w:val="false"/>
          <w:color w:val="000000"/>
          <w:sz w:val="28"/>
        </w:rPr>
        <w:t>
      Избирательный участок № 280</w:t>
      </w:r>
    </w:p>
    <w:bookmarkEnd w:id="847"/>
    <w:bookmarkStart w:name="z2624" w:id="848"/>
    <w:p>
      <w:pPr>
        <w:spacing w:after="0"/>
        <w:ind w:left="0"/>
        <w:jc w:val="both"/>
      </w:pPr>
      <w:r>
        <w:rPr>
          <w:rFonts w:ascii="Times New Roman"/>
          <w:b w:val="false"/>
          <w:i w:val="false"/>
          <w:color w:val="000000"/>
          <w:sz w:val="28"/>
        </w:rPr>
        <w:t>
      город Доха, Посольство Республики Казахстан в Государстве Катар</w:t>
      </w:r>
    </w:p>
    <w:bookmarkEnd w:id="848"/>
    <w:bookmarkStart w:name="z2625" w:id="849"/>
    <w:p>
      <w:pPr>
        <w:spacing w:after="0"/>
        <w:ind w:left="0"/>
        <w:jc w:val="both"/>
      </w:pPr>
      <w:r>
        <w:rPr>
          <w:rFonts w:ascii="Times New Roman"/>
          <w:b w:val="false"/>
          <w:i w:val="false"/>
          <w:color w:val="000000"/>
          <w:sz w:val="28"/>
        </w:rPr>
        <w:t>
      Избирательный участок № 281</w:t>
      </w:r>
    </w:p>
    <w:bookmarkEnd w:id="849"/>
    <w:bookmarkStart w:name="z2626" w:id="850"/>
    <w:p>
      <w:pPr>
        <w:spacing w:after="0"/>
        <w:ind w:left="0"/>
        <w:jc w:val="both"/>
      </w:pPr>
      <w:r>
        <w:rPr>
          <w:rFonts w:ascii="Times New Roman"/>
          <w:b w:val="false"/>
          <w:i w:val="false"/>
          <w:color w:val="000000"/>
          <w:sz w:val="28"/>
        </w:rPr>
        <w:t>
      город Улан-Батор, Посольство Республики Казахстан в Монголии</w:t>
      </w:r>
    </w:p>
    <w:bookmarkEnd w:id="850"/>
    <w:bookmarkStart w:name="z2627" w:id="851"/>
    <w:p>
      <w:pPr>
        <w:spacing w:after="0"/>
        <w:ind w:left="0"/>
        <w:jc w:val="both"/>
      </w:pPr>
      <w:r>
        <w:rPr>
          <w:rFonts w:ascii="Times New Roman"/>
          <w:b w:val="false"/>
          <w:i w:val="false"/>
          <w:color w:val="000000"/>
          <w:sz w:val="28"/>
        </w:rPr>
        <w:t>
      Избирательный участок № 282</w:t>
      </w:r>
    </w:p>
    <w:bookmarkEnd w:id="851"/>
    <w:bookmarkStart w:name="z2628" w:id="852"/>
    <w:p>
      <w:pPr>
        <w:spacing w:after="0"/>
        <w:ind w:left="0"/>
        <w:jc w:val="both"/>
      </w:pPr>
      <w:r>
        <w:rPr>
          <w:rFonts w:ascii="Times New Roman"/>
          <w:b w:val="false"/>
          <w:i w:val="false"/>
          <w:color w:val="000000"/>
          <w:sz w:val="28"/>
        </w:rPr>
        <w:t>
      город Гаага, Посольство Республики Казахстан в Королевстве Нидерландов</w:t>
      </w:r>
    </w:p>
    <w:bookmarkEnd w:id="852"/>
    <w:bookmarkStart w:name="z2629" w:id="853"/>
    <w:p>
      <w:pPr>
        <w:spacing w:after="0"/>
        <w:ind w:left="0"/>
        <w:jc w:val="both"/>
      </w:pPr>
      <w:r>
        <w:rPr>
          <w:rFonts w:ascii="Times New Roman"/>
          <w:b w:val="false"/>
          <w:i w:val="false"/>
          <w:color w:val="000000"/>
          <w:sz w:val="28"/>
        </w:rPr>
        <w:t>
      Избирательный участок № 283</w:t>
      </w:r>
    </w:p>
    <w:bookmarkEnd w:id="853"/>
    <w:bookmarkStart w:name="z2630" w:id="854"/>
    <w:p>
      <w:pPr>
        <w:spacing w:after="0"/>
        <w:ind w:left="0"/>
        <w:jc w:val="both"/>
      </w:pPr>
      <w:r>
        <w:rPr>
          <w:rFonts w:ascii="Times New Roman"/>
          <w:b w:val="false"/>
          <w:i w:val="false"/>
          <w:color w:val="000000"/>
          <w:sz w:val="28"/>
        </w:rPr>
        <w:t>
      город Абу-Даби, Посольство Республики Казахстан</w:t>
      </w:r>
    </w:p>
    <w:bookmarkEnd w:id="854"/>
    <w:bookmarkStart w:name="z2631" w:id="855"/>
    <w:p>
      <w:pPr>
        <w:spacing w:after="0"/>
        <w:ind w:left="0"/>
        <w:jc w:val="both"/>
      </w:pPr>
      <w:r>
        <w:rPr>
          <w:rFonts w:ascii="Times New Roman"/>
          <w:b w:val="false"/>
          <w:i w:val="false"/>
          <w:color w:val="000000"/>
          <w:sz w:val="28"/>
        </w:rPr>
        <w:t>
      в Объединенных Арабских Эмиратах</w:t>
      </w:r>
    </w:p>
    <w:bookmarkEnd w:id="855"/>
    <w:bookmarkStart w:name="z2632" w:id="856"/>
    <w:p>
      <w:pPr>
        <w:spacing w:after="0"/>
        <w:ind w:left="0"/>
        <w:jc w:val="both"/>
      </w:pPr>
      <w:r>
        <w:rPr>
          <w:rFonts w:ascii="Times New Roman"/>
          <w:b w:val="false"/>
          <w:i w:val="false"/>
          <w:color w:val="000000"/>
          <w:sz w:val="28"/>
        </w:rPr>
        <w:t>
      Избирательный участок № 284</w:t>
      </w:r>
    </w:p>
    <w:bookmarkEnd w:id="856"/>
    <w:bookmarkStart w:name="z2633" w:id="857"/>
    <w:p>
      <w:pPr>
        <w:spacing w:after="0"/>
        <w:ind w:left="0"/>
        <w:jc w:val="both"/>
      </w:pPr>
      <w:r>
        <w:rPr>
          <w:rFonts w:ascii="Times New Roman"/>
          <w:b w:val="false"/>
          <w:i w:val="false"/>
          <w:color w:val="000000"/>
          <w:sz w:val="28"/>
        </w:rPr>
        <w:t>
      город Маскат, Посольство Республики Казахстан в Султанате Оман</w:t>
      </w:r>
    </w:p>
    <w:bookmarkEnd w:id="857"/>
    <w:bookmarkStart w:name="z2634" w:id="858"/>
    <w:p>
      <w:pPr>
        <w:spacing w:after="0"/>
        <w:ind w:left="0"/>
        <w:jc w:val="both"/>
      </w:pPr>
      <w:r>
        <w:rPr>
          <w:rFonts w:ascii="Times New Roman"/>
          <w:b w:val="false"/>
          <w:i w:val="false"/>
          <w:color w:val="000000"/>
          <w:sz w:val="28"/>
        </w:rPr>
        <w:t>
      Избирательный участок № 285</w:t>
      </w:r>
    </w:p>
    <w:bookmarkEnd w:id="858"/>
    <w:bookmarkStart w:name="z2635" w:id="859"/>
    <w:p>
      <w:pPr>
        <w:spacing w:after="0"/>
        <w:ind w:left="0"/>
        <w:jc w:val="both"/>
      </w:pPr>
      <w:r>
        <w:rPr>
          <w:rFonts w:ascii="Times New Roman"/>
          <w:b w:val="false"/>
          <w:i w:val="false"/>
          <w:color w:val="000000"/>
          <w:sz w:val="28"/>
        </w:rPr>
        <w:t>
      город Сингапур, Посольство Республики Казахстан в Республике Сингапур</w:t>
      </w:r>
    </w:p>
    <w:bookmarkEnd w:id="859"/>
    <w:bookmarkStart w:name="z2636" w:id="860"/>
    <w:p>
      <w:pPr>
        <w:spacing w:after="0"/>
        <w:ind w:left="0"/>
        <w:jc w:val="both"/>
      </w:pPr>
      <w:r>
        <w:rPr>
          <w:rFonts w:ascii="Times New Roman"/>
          <w:b w:val="false"/>
          <w:i w:val="false"/>
          <w:color w:val="000000"/>
          <w:sz w:val="28"/>
        </w:rPr>
        <w:t>
      Избирательный участок № 286</w:t>
      </w:r>
    </w:p>
    <w:bookmarkEnd w:id="860"/>
    <w:bookmarkStart w:name="z2637" w:id="861"/>
    <w:p>
      <w:pPr>
        <w:spacing w:after="0"/>
        <w:ind w:left="0"/>
        <w:jc w:val="both"/>
      </w:pPr>
      <w:r>
        <w:rPr>
          <w:rFonts w:ascii="Times New Roman"/>
          <w:b w:val="false"/>
          <w:i w:val="false"/>
          <w:color w:val="000000"/>
          <w:sz w:val="28"/>
        </w:rPr>
        <w:t>
      город Анкара, Посольство Республики Казахстан в Турецкой Республике</w:t>
      </w:r>
    </w:p>
    <w:bookmarkEnd w:id="861"/>
    <w:bookmarkStart w:name="z2638" w:id="862"/>
    <w:p>
      <w:pPr>
        <w:spacing w:after="0"/>
        <w:ind w:left="0"/>
        <w:jc w:val="both"/>
      </w:pPr>
      <w:r>
        <w:rPr>
          <w:rFonts w:ascii="Times New Roman"/>
          <w:b w:val="false"/>
          <w:i w:val="false"/>
          <w:color w:val="000000"/>
          <w:sz w:val="28"/>
        </w:rPr>
        <w:t>
      Избирательный участок № 287</w:t>
      </w:r>
    </w:p>
    <w:bookmarkEnd w:id="862"/>
    <w:bookmarkStart w:name="z2639" w:id="863"/>
    <w:p>
      <w:pPr>
        <w:spacing w:after="0"/>
        <w:ind w:left="0"/>
        <w:jc w:val="both"/>
      </w:pPr>
      <w:r>
        <w:rPr>
          <w:rFonts w:ascii="Times New Roman"/>
          <w:b w:val="false"/>
          <w:i w:val="false"/>
          <w:color w:val="000000"/>
          <w:sz w:val="28"/>
        </w:rPr>
        <w:t>
      город Загреб, Посольство Республики Казахстан в Республике Хорватия</w:t>
      </w:r>
    </w:p>
    <w:bookmarkEnd w:id="863"/>
    <w:bookmarkStart w:name="z2640" w:id="864"/>
    <w:p>
      <w:pPr>
        <w:spacing w:after="0"/>
        <w:ind w:left="0"/>
        <w:jc w:val="both"/>
      </w:pPr>
      <w:r>
        <w:rPr>
          <w:rFonts w:ascii="Times New Roman"/>
          <w:b w:val="false"/>
          <w:i w:val="false"/>
          <w:color w:val="000000"/>
          <w:sz w:val="28"/>
        </w:rPr>
        <w:t>
      Избирательный участок № 288</w:t>
      </w:r>
    </w:p>
    <w:bookmarkEnd w:id="864"/>
    <w:bookmarkStart w:name="z2641" w:id="865"/>
    <w:p>
      <w:pPr>
        <w:spacing w:after="0"/>
        <w:ind w:left="0"/>
        <w:jc w:val="both"/>
      </w:pPr>
      <w:r>
        <w:rPr>
          <w:rFonts w:ascii="Times New Roman"/>
          <w:b w:val="false"/>
          <w:i w:val="false"/>
          <w:color w:val="000000"/>
          <w:sz w:val="28"/>
        </w:rPr>
        <w:t>
      город София, Дипломатическая миссия Республики Казахстан</w:t>
      </w:r>
    </w:p>
    <w:bookmarkEnd w:id="865"/>
    <w:bookmarkStart w:name="z2642" w:id="866"/>
    <w:p>
      <w:pPr>
        <w:spacing w:after="0"/>
        <w:ind w:left="0"/>
        <w:jc w:val="both"/>
      </w:pPr>
      <w:r>
        <w:rPr>
          <w:rFonts w:ascii="Times New Roman"/>
          <w:b w:val="false"/>
          <w:i w:val="false"/>
          <w:color w:val="000000"/>
          <w:sz w:val="28"/>
        </w:rPr>
        <w:t>
      в Республике Болгария</w:t>
      </w:r>
    </w:p>
    <w:bookmarkEnd w:id="866"/>
    <w:bookmarkStart w:name="z2643" w:id="867"/>
    <w:p>
      <w:pPr>
        <w:spacing w:after="0"/>
        <w:ind w:left="0"/>
        <w:jc w:val="both"/>
      </w:pPr>
      <w:r>
        <w:rPr>
          <w:rFonts w:ascii="Times New Roman"/>
          <w:b w:val="false"/>
          <w:i w:val="false"/>
          <w:color w:val="000000"/>
          <w:sz w:val="28"/>
        </w:rPr>
        <w:t>
      Избирательный участок № 289</w:t>
      </w:r>
    </w:p>
    <w:bookmarkEnd w:id="867"/>
    <w:bookmarkStart w:name="z2644" w:id="868"/>
    <w:p>
      <w:pPr>
        <w:spacing w:after="0"/>
        <w:ind w:left="0"/>
        <w:jc w:val="both"/>
      </w:pPr>
      <w:r>
        <w:rPr>
          <w:rFonts w:ascii="Times New Roman"/>
          <w:b w:val="false"/>
          <w:i w:val="false"/>
          <w:color w:val="000000"/>
          <w:sz w:val="28"/>
        </w:rPr>
        <w:t>
      город Бангкок, Посольство Республики Казахстан в Королевстве Тайланд</w:t>
      </w:r>
    </w:p>
    <w:bookmarkEnd w:id="868"/>
    <w:bookmarkStart w:name="z2645" w:id="869"/>
    <w:p>
      <w:pPr>
        <w:spacing w:after="0"/>
        <w:ind w:left="0"/>
        <w:jc w:val="both"/>
      </w:pPr>
      <w:r>
        <w:rPr>
          <w:rFonts w:ascii="Times New Roman"/>
          <w:b w:val="false"/>
          <w:i w:val="false"/>
          <w:color w:val="000000"/>
          <w:sz w:val="28"/>
        </w:rPr>
        <w:t>
      Избирательный участок № 290</w:t>
      </w:r>
    </w:p>
    <w:bookmarkEnd w:id="869"/>
    <w:bookmarkStart w:name="z2646" w:id="870"/>
    <w:p>
      <w:pPr>
        <w:spacing w:after="0"/>
        <w:ind w:left="0"/>
        <w:jc w:val="both"/>
      </w:pPr>
      <w:r>
        <w:rPr>
          <w:rFonts w:ascii="Times New Roman"/>
          <w:b w:val="false"/>
          <w:i w:val="false"/>
          <w:color w:val="000000"/>
          <w:sz w:val="28"/>
        </w:rPr>
        <w:t>
      город Санкт-Петербург, Генеральное консульство Республики Казахстан в городе Санкт-Петербург (Российская Федерация)</w:t>
      </w:r>
    </w:p>
    <w:bookmarkEnd w:id="870"/>
    <w:bookmarkStart w:name="z2647" w:id="871"/>
    <w:p>
      <w:pPr>
        <w:spacing w:after="0"/>
        <w:ind w:left="0"/>
        <w:jc w:val="both"/>
      </w:pPr>
      <w:r>
        <w:rPr>
          <w:rFonts w:ascii="Times New Roman"/>
          <w:b w:val="false"/>
          <w:i w:val="false"/>
          <w:color w:val="000000"/>
          <w:sz w:val="28"/>
        </w:rPr>
        <w:t>
      Избирательный участок № 291</w:t>
      </w:r>
    </w:p>
    <w:bookmarkEnd w:id="871"/>
    <w:bookmarkStart w:name="z2648" w:id="872"/>
    <w:p>
      <w:pPr>
        <w:spacing w:after="0"/>
        <w:ind w:left="0"/>
        <w:jc w:val="both"/>
      </w:pPr>
      <w:r>
        <w:rPr>
          <w:rFonts w:ascii="Times New Roman"/>
          <w:b w:val="false"/>
          <w:i w:val="false"/>
          <w:color w:val="000000"/>
          <w:sz w:val="28"/>
        </w:rPr>
        <w:t>
      город Астрахань, Консульство Республики Казахстан в городе Астрахань (Российская Федерация)</w:t>
      </w:r>
    </w:p>
    <w:bookmarkEnd w:id="872"/>
    <w:bookmarkStart w:name="z2649" w:id="873"/>
    <w:p>
      <w:pPr>
        <w:spacing w:after="0"/>
        <w:ind w:left="0"/>
        <w:jc w:val="both"/>
      </w:pPr>
      <w:r>
        <w:rPr>
          <w:rFonts w:ascii="Times New Roman"/>
          <w:b w:val="false"/>
          <w:i w:val="false"/>
          <w:color w:val="000000"/>
          <w:sz w:val="28"/>
        </w:rPr>
        <w:t>
      Избирательный участок № 292</w:t>
      </w:r>
    </w:p>
    <w:bookmarkEnd w:id="873"/>
    <w:bookmarkStart w:name="z2650" w:id="874"/>
    <w:p>
      <w:pPr>
        <w:spacing w:after="0"/>
        <w:ind w:left="0"/>
        <w:jc w:val="both"/>
      </w:pPr>
      <w:r>
        <w:rPr>
          <w:rFonts w:ascii="Times New Roman"/>
          <w:b w:val="false"/>
          <w:i w:val="false"/>
          <w:color w:val="000000"/>
          <w:sz w:val="28"/>
        </w:rPr>
        <w:t>
      город Омск, Консульство Республики Казахстан в городе Омск (Российская Федерация)</w:t>
      </w:r>
    </w:p>
    <w:bookmarkEnd w:id="874"/>
    <w:bookmarkStart w:name="z2651" w:id="875"/>
    <w:p>
      <w:pPr>
        <w:spacing w:after="0"/>
        <w:ind w:left="0"/>
        <w:jc w:val="both"/>
      </w:pPr>
      <w:r>
        <w:rPr>
          <w:rFonts w:ascii="Times New Roman"/>
          <w:b w:val="false"/>
          <w:i w:val="false"/>
          <w:color w:val="000000"/>
          <w:sz w:val="28"/>
        </w:rPr>
        <w:t>
      Избирательный участок № 293</w:t>
      </w:r>
    </w:p>
    <w:bookmarkEnd w:id="875"/>
    <w:bookmarkStart w:name="z2652" w:id="876"/>
    <w:p>
      <w:pPr>
        <w:spacing w:after="0"/>
        <w:ind w:left="0"/>
        <w:jc w:val="both"/>
      </w:pPr>
      <w:r>
        <w:rPr>
          <w:rFonts w:ascii="Times New Roman"/>
          <w:b w:val="false"/>
          <w:i w:val="false"/>
          <w:color w:val="000000"/>
          <w:sz w:val="28"/>
        </w:rPr>
        <w:t>
      город Гонконг, Генеральное консульство Республики Казахстан в Гонконг (Специальные административные районы Гонконг и Макао)</w:t>
      </w:r>
    </w:p>
    <w:bookmarkEnd w:id="876"/>
    <w:bookmarkStart w:name="z2653" w:id="877"/>
    <w:p>
      <w:pPr>
        <w:spacing w:after="0"/>
        <w:ind w:left="0"/>
        <w:jc w:val="both"/>
      </w:pPr>
      <w:r>
        <w:rPr>
          <w:rFonts w:ascii="Times New Roman"/>
          <w:b w:val="false"/>
          <w:i w:val="false"/>
          <w:color w:val="000000"/>
          <w:sz w:val="28"/>
        </w:rPr>
        <w:t>
      Избирательный участок № 294</w:t>
      </w:r>
    </w:p>
    <w:bookmarkEnd w:id="877"/>
    <w:bookmarkStart w:name="z2654" w:id="878"/>
    <w:p>
      <w:pPr>
        <w:spacing w:after="0"/>
        <w:ind w:left="0"/>
        <w:jc w:val="both"/>
      </w:pPr>
      <w:r>
        <w:rPr>
          <w:rFonts w:ascii="Times New Roman"/>
          <w:b w:val="false"/>
          <w:i w:val="false"/>
          <w:color w:val="000000"/>
          <w:sz w:val="28"/>
        </w:rPr>
        <w:t>
      город Шанхай, Генеральное консульство Республики Казахстан в городе Шанхай (Китайская Народная Республика)</w:t>
      </w:r>
    </w:p>
    <w:bookmarkEnd w:id="878"/>
    <w:bookmarkStart w:name="z2655" w:id="879"/>
    <w:p>
      <w:pPr>
        <w:spacing w:after="0"/>
        <w:ind w:left="0"/>
        <w:jc w:val="both"/>
      </w:pPr>
      <w:r>
        <w:rPr>
          <w:rFonts w:ascii="Times New Roman"/>
          <w:b w:val="false"/>
          <w:i w:val="false"/>
          <w:color w:val="000000"/>
          <w:sz w:val="28"/>
        </w:rPr>
        <w:t>
      Избирательный участок № 295</w:t>
      </w:r>
    </w:p>
    <w:bookmarkEnd w:id="879"/>
    <w:bookmarkStart w:name="z2656" w:id="880"/>
    <w:p>
      <w:pPr>
        <w:spacing w:after="0"/>
        <w:ind w:left="0"/>
        <w:jc w:val="both"/>
      </w:pPr>
      <w:r>
        <w:rPr>
          <w:rFonts w:ascii="Times New Roman"/>
          <w:b w:val="false"/>
          <w:i w:val="false"/>
          <w:color w:val="000000"/>
          <w:sz w:val="28"/>
        </w:rPr>
        <w:t>
      город Джидда, Консульство Республики Казахстан в городе Джидда (Королевство Саудовская Аравия)</w:t>
      </w:r>
    </w:p>
    <w:bookmarkEnd w:id="880"/>
    <w:bookmarkStart w:name="z2657" w:id="881"/>
    <w:p>
      <w:pPr>
        <w:spacing w:after="0"/>
        <w:ind w:left="0"/>
        <w:jc w:val="both"/>
      </w:pPr>
      <w:r>
        <w:rPr>
          <w:rFonts w:ascii="Times New Roman"/>
          <w:b w:val="false"/>
          <w:i w:val="false"/>
          <w:color w:val="000000"/>
          <w:sz w:val="28"/>
        </w:rPr>
        <w:t>
      Избирательный участок № 296</w:t>
      </w:r>
    </w:p>
    <w:bookmarkEnd w:id="881"/>
    <w:bookmarkStart w:name="z2658" w:id="882"/>
    <w:p>
      <w:pPr>
        <w:spacing w:after="0"/>
        <w:ind w:left="0"/>
        <w:jc w:val="both"/>
      </w:pPr>
      <w:r>
        <w:rPr>
          <w:rFonts w:ascii="Times New Roman"/>
          <w:b w:val="false"/>
          <w:i w:val="false"/>
          <w:color w:val="000000"/>
          <w:sz w:val="28"/>
        </w:rPr>
        <w:t>
      город Анталия, Консульство Республики Казахстан в городе Анталия (Турецкая Республика)</w:t>
      </w:r>
    </w:p>
    <w:bookmarkEnd w:id="882"/>
    <w:bookmarkStart w:name="z2659" w:id="883"/>
    <w:p>
      <w:pPr>
        <w:spacing w:after="0"/>
        <w:ind w:left="0"/>
        <w:jc w:val="both"/>
      </w:pPr>
      <w:r>
        <w:rPr>
          <w:rFonts w:ascii="Times New Roman"/>
          <w:b w:val="false"/>
          <w:i w:val="false"/>
          <w:color w:val="000000"/>
          <w:sz w:val="28"/>
        </w:rPr>
        <w:t>
      Избирательный участок № 297</w:t>
      </w:r>
    </w:p>
    <w:bookmarkEnd w:id="883"/>
    <w:bookmarkStart w:name="z2660" w:id="884"/>
    <w:p>
      <w:pPr>
        <w:spacing w:after="0"/>
        <w:ind w:left="0"/>
        <w:jc w:val="both"/>
      </w:pPr>
      <w:r>
        <w:rPr>
          <w:rFonts w:ascii="Times New Roman"/>
          <w:b w:val="false"/>
          <w:i w:val="false"/>
          <w:color w:val="000000"/>
          <w:sz w:val="28"/>
        </w:rPr>
        <w:t>
      город Бразилиа, Посольство Республики Казахстан</w:t>
      </w:r>
    </w:p>
    <w:bookmarkEnd w:id="884"/>
    <w:bookmarkStart w:name="z2661" w:id="885"/>
    <w:p>
      <w:pPr>
        <w:spacing w:after="0"/>
        <w:ind w:left="0"/>
        <w:jc w:val="both"/>
      </w:pPr>
      <w:r>
        <w:rPr>
          <w:rFonts w:ascii="Times New Roman"/>
          <w:b w:val="false"/>
          <w:i w:val="false"/>
          <w:color w:val="000000"/>
          <w:sz w:val="28"/>
        </w:rPr>
        <w:t>
      в Федеративной Республике Бразилия</w:t>
      </w:r>
    </w:p>
    <w:bookmarkEnd w:id="885"/>
    <w:bookmarkStart w:name="z2662" w:id="886"/>
    <w:p>
      <w:pPr>
        <w:spacing w:after="0"/>
        <w:ind w:left="0"/>
        <w:jc w:val="both"/>
      </w:pPr>
      <w:r>
        <w:rPr>
          <w:rFonts w:ascii="Times New Roman"/>
          <w:b w:val="false"/>
          <w:i w:val="false"/>
          <w:color w:val="000000"/>
          <w:sz w:val="28"/>
        </w:rPr>
        <w:t>
      Избирательный участок № 298</w:t>
      </w:r>
    </w:p>
    <w:bookmarkEnd w:id="886"/>
    <w:bookmarkStart w:name="z2663" w:id="887"/>
    <w:p>
      <w:pPr>
        <w:spacing w:after="0"/>
        <w:ind w:left="0"/>
        <w:jc w:val="both"/>
      </w:pPr>
      <w:r>
        <w:rPr>
          <w:rFonts w:ascii="Times New Roman"/>
          <w:b w:val="false"/>
          <w:i w:val="false"/>
          <w:color w:val="000000"/>
          <w:sz w:val="28"/>
        </w:rPr>
        <w:t>
      город Брест, Консульство Республики Казахстан в Республике Беларусь</w:t>
      </w:r>
    </w:p>
    <w:bookmarkEnd w:id="887"/>
    <w:bookmarkStart w:name="z2664" w:id="888"/>
    <w:p>
      <w:pPr>
        <w:spacing w:after="0"/>
        <w:ind w:left="0"/>
        <w:jc w:val="both"/>
      </w:pPr>
      <w:r>
        <w:rPr>
          <w:rFonts w:ascii="Times New Roman"/>
          <w:b w:val="false"/>
          <w:i w:val="false"/>
          <w:color w:val="000000"/>
          <w:sz w:val="28"/>
        </w:rPr>
        <w:t>
      Избирательный участок № 299</w:t>
      </w:r>
    </w:p>
    <w:bookmarkEnd w:id="888"/>
    <w:bookmarkStart w:name="z2665" w:id="889"/>
    <w:p>
      <w:pPr>
        <w:spacing w:after="0"/>
        <w:ind w:left="0"/>
        <w:jc w:val="both"/>
      </w:pPr>
      <w:r>
        <w:rPr>
          <w:rFonts w:ascii="Times New Roman"/>
          <w:b w:val="false"/>
          <w:i w:val="false"/>
          <w:color w:val="000000"/>
          <w:sz w:val="28"/>
        </w:rPr>
        <w:t>
      город Бухарест, Посольство Республики Казахстан в Румынии</w:t>
      </w:r>
    </w:p>
    <w:bookmarkEnd w:id="889"/>
    <w:bookmarkStart w:name="z2666" w:id="890"/>
    <w:p>
      <w:pPr>
        <w:spacing w:after="0"/>
        <w:ind w:left="0"/>
        <w:jc w:val="both"/>
      </w:pPr>
      <w:r>
        <w:rPr>
          <w:rFonts w:ascii="Times New Roman"/>
          <w:b w:val="false"/>
          <w:i w:val="false"/>
          <w:color w:val="000000"/>
          <w:sz w:val="28"/>
        </w:rPr>
        <w:t>
      Избирательный участок № 300</w:t>
      </w:r>
    </w:p>
    <w:bookmarkEnd w:id="890"/>
    <w:bookmarkStart w:name="z2667" w:id="891"/>
    <w:p>
      <w:pPr>
        <w:spacing w:after="0"/>
        <w:ind w:left="0"/>
        <w:jc w:val="both"/>
      </w:pPr>
      <w:r>
        <w:rPr>
          <w:rFonts w:ascii="Times New Roman"/>
          <w:b w:val="false"/>
          <w:i w:val="false"/>
          <w:color w:val="000000"/>
          <w:sz w:val="28"/>
        </w:rPr>
        <w:t>
      город Джакарта, Посольство Республики Казахстан в Республике Индонезия</w:t>
      </w:r>
    </w:p>
    <w:bookmarkEnd w:id="891"/>
    <w:bookmarkStart w:name="z2668" w:id="892"/>
    <w:p>
      <w:pPr>
        <w:spacing w:after="0"/>
        <w:ind w:left="0"/>
        <w:jc w:val="both"/>
      </w:pPr>
      <w:r>
        <w:rPr>
          <w:rFonts w:ascii="Times New Roman"/>
          <w:b w:val="false"/>
          <w:i w:val="false"/>
          <w:color w:val="000000"/>
          <w:sz w:val="28"/>
        </w:rPr>
        <w:t>
      Избирательный участок № 301</w:t>
      </w:r>
    </w:p>
    <w:bookmarkEnd w:id="892"/>
    <w:bookmarkStart w:name="z2669" w:id="893"/>
    <w:p>
      <w:pPr>
        <w:spacing w:after="0"/>
        <w:ind w:left="0"/>
        <w:jc w:val="both"/>
      </w:pPr>
      <w:r>
        <w:rPr>
          <w:rFonts w:ascii="Times New Roman"/>
          <w:b w:val="false"/>
          <w:i w:val="false"/>
          <w:color w:val="000000"/>
          <w:sz w:val="28"/>
        </w:rPr>
        <w:t>
      город Казань, Генеральное консульство Республики Казахстан в городе Казань (Российская Федерация)</w:t>
      </w:r>
    </w:p>
    <w:bookmarkEnd w:id="893"/>
    <w:bookmarkStart w:name="z2670" w:id="894"/>
    <w:p>
      <w:pPr>
        <w:spacing w:after="0"/>
        <w:ind w:left="0"/>
        <w:jc w:val="both"/>
      </w:pPr>
      <w:r>
        <w:rPr>
          <w:rFonts w:ascii="Times New Roman"/>
          <w:b w:val="false"/>
          <w:i w:val="false"/>
          <w:color w:val="000000"/>
          <w:sz w:val="28"/>
        </w:rPr>
        <w:t>
      Избирательный участок № 302</w:t>
      </w:r>
    </w:p>
    <w:bookmarkEnd w:id="894"/>
    <w:bookmarkStart w:name="z2671" w:id="895"/>
    <w:p>
      <w:pPr>
        <w:spacing w:after="0"/>
        <w:ind w:left="0"/>
        <w:jc w:val="both"/>
      </w:pPr>
      <w:r>
        <w:rPr>
          <w:rFonts w:ascii="Times New Roman"/>
          <w:b w:val="false"/>
          <w:i w:val="false"/>
          <w:color w:val="000000"/>
          <w:sz w:val="28"/>
        </w:rPr>
        <w:t>
      город Таллинн, Посольство Республики Казахстан в городе Таллинн</w:t>
      </w:r>
    </w:p>
    <w:bookmarkEnd w:id="895"/>
    <w:bookmarkStart w:name="z2672" w:id="896"/>
    <w:p>
      <w:pPr>
        <w:spacing w:after="0"/>
        <w:ind w:left="0"/>
        <w:jc w:val="both"/>
      </w:pPr>
      <w:r>
        <w:rPr>
          <w:rFonts w:ascii="Times New Roman"/>
          <w:b w:val="false"/>
          <w:i w:val="false"/>
          <w:color w:val="000000"/>
          <w:sz w:val="28"/>
        </w:rPr>
        <w:t>
      (Эстонская Республика)</w:t>
      </w:r>
    </w:p>
    <w:bookmarkEnd w:id="896"/>
    <w:bookmarkStart w:name="z2673" w:id="897"/>
    <w:p>
      <w:pPr>
        <w:spacing w:after="0"/>
        <w:ind w:left="0"/>
        <w:jc w:val="both"/>
      </w:pPr>
      <w:r>
        <w:rPr>
          <w:rFonts w:ascii="Times New Roman"/>
          <w:b w:val="false"/>
          <w:i w:val="false"/>
          <w:color w:val="000000"/>
          <w:sz w:val="28"/>
        </w:rPr>
        <w:t>
      Избирательный участок № 304</w:t>
      </w:r>
    </w:p>
    <w:bookmarkEnd w:id="897"/>
    <w:bookmarkStart w:name="z2674" w:id="898"/>
    <w:p>
      <w:pPr>
        <w:spacing w:after="0"/>
        <w:ind w:left="0"/>
        <w:jc w:val="both"/>
      </w:pPr>
      <w:r>
        <w:rPr>
          <w:rFonts w:ascii="Times New Roman"/>
          <w:b w:val="false"/>
          <w:i w:val="false"/>
          <w:color w:val="000000"/>
          <w:sz w:val="28"/>
        </w:rPr>
        <w:t>
      город Хельсинки, Посольство Республики Казахстан в Финляндской Республике</w:t>
      </w:r>
    </w:p>
    <w:bookmarkEnd w:id="898"/>
    <w:bookmarkStart w:name="z2675" w:id="899"/>
    <w:p>
      <w:pPr>
        <w:spacing w:after="0"/>
        <w:ind w:left="0"/>
        <w:jc w:val="both"/>
      </w:pPr>
      <w:r>
        <w:rPr>
          <w:rFonts w:ascii="Times New Roman"/>
          <w:b w:val="false"/>
          <w:i w:val="false"/>
          <w:color w:val="000000"/>
          <w:sz w:val="28"/>
        </w:rPr>
        <w:t>
      Избирательный участок № 305</w:t>
      </w:r>
    </w:p>
    <w:bookmarkEnd w:id="899"/>
    <w:bookmarkStart w:name="z2676" w:id="900"/>
    <w:p>
      <w:pPr>
        <w:spacing w:after="0"/>
        <w:ind w:left="0"/>
        <w:jc w:val="both"/>
      </w:pPr>
      <w:r>
        <w:rPr>
          <w:rFonts w:ascii="Times New Roman"/>
          <w:b w:val="false"/>
          <w:i w:val="false"/>
          <w:color w:val="000000"/>
          <w:sz w:val="28"/>
        </w:rPr>
        <w:t>
      город Рига, Посольство Республики Казахстан в Республике Латвия</w:t>
      </w:r>
    </w:p>
    <w:bookmarkEnd w:id="900"/>
    <w:bookmarkStart w:name="z2677" w:id="901"/>
    <w:p>
      <w:pPr>
        <w:spacing w:after="0"/>
        <w:ind w:left="0"/>
        <w:jc w:val="both"/>
      </w:pPr>
      <w:r>
        <w:rPr>
          <w:rFonts w:ascii="Times New Roman"/>
          <w:b w:val="false"/>
          <w:i w:val="false"/>
          <w:color w:val="000000"/>
          <w:sz w:val="28"/>
        </w:rPr>
        <w:t>
      Избирательный участок № 306</w:t>
      </w:r>
    </w:p>
    <w:bookmarkEnd w:id="901"/>
    <w:bookmarkStart w:name="z2678" w:id="902"/>
    <w:p>
      <w:pPr>
        <w:spacing w:after="0"/>
        <w:ind w:left="0"/>
        <w:jc w:val="both"/>
      </w:pPr>
      <w:r>
        <w:rPr>
          <w:rFonts w:ascii="Times New Roman"/>
          <w:b w:val="false"/>
          <w:i w:val="false"/>
          <w:color w:val="000000"/>
          <w:sz w:val="28"/>
        </w:rPr>
        <w:t>
      город Братислава, Посольство Республики Казахстан в Республике Словакия</w:t>
      </w:r>
    </w:p>
    <w:bookmarkEnd w:id="902"/>
    <w:bookmarkStart w:name="z2679" w:id="903"/>
    <w:p>
      <w:pPr>
        <w:spacing w:after="0"/>
        <w:ind w:left="0"/>
        <w:jc w:val="both"/>
      </w:pPr>
      <w:r>
        <w:rPr>
          <w:rFonts w:ascii="Times New Roman"/>
          <w:b w:val="false"/>
          <w:i w:val="false"/>
          <w:color w:val="000000"/>
          <w:sz w:val="28"/>
        </w:rPr>
        <w:t>
      Избирательный участок № 411</w:t>
      </w:r>
    </w:p>
    <w:bookmarkEnd w:id="903"/>
    <w:bookmarkStart w:name="z2680" w:id="904"/>
    <w:p>
      <w:pPr>
        <w:spacing w:after="0"/>
        <w:ind w:left="0"/>
        <w:jc w:val="both"/>
      </w:pPr>
      <w:r>
        <w:rPr>
          <w:rFonts w:ascii="Times New Roman"/>
          <w:b w:val="false"/>
          <w:i w:val="false"/>
          <w:color w:val="000000"/>
          <w:sz w:val="28"/>
        </w:rPr>
        <w:t>
      город Рабат, Посольство Республики Казахстан в Королевство Марокко</w:t>
      </w:r>
    </w:p>
    <w:bookmarkEnd w:id="904"/>
    <w:bookmarkStart w:name="z2681" w:id="905"/>
    <w:p>
      <w:pPr>
        <w:spacing w:after="0"/>
        <w:ind w:left="0"/>
        <w:jc w:val="both"/>
      </w:pPr>
      <w:r>
        <w:rPr>
          <w:rFonts w:ascii="Times New Roman"/>
          <w:b w:val="false"/>
          <w:i w:val="false"/>
          <w:color w:val="000000"/>
          <w:sz w:val="28"/>
        </w:rPr>
        <w:t>
      Избирательный участок № 412</w:t>
      </w:r>
    </w:p>
    <w:bookmarkEnd w:id="905"/>
    <w:bookmarkStart w:name="z2682" w:id="906"/>
    <w:p>
      <w:pPr>
        <w:spacing w:after="0"/>
        <w:ind w:left="0"/>
        <w:jc w:val="both"/>
      </w:pPr>
      <w:r>
        <w:rPr>
          <w:rFonts w:ascii="Times New Roman"/>
          <w:b w:val="false"/>
          <w:i w:val="false"/>
          <w:color w:val="000000"/>
          <w:sz w:val="28"/>
        </w:rPr>
        <w:t>
      город Мюнхен, Посольство Республики Казахстан в Федеративной Республике Германия</w:t>
      </w:r>
    </w:p>
    <w:bookmarkEnd w:id="906"/>
    <w:bookmarkStart w:name="z2683" w:id="907"/>
    <w:p>
      <w:pPr>
        <w:spacing w:after="0"/>
        <w:ind w:left="0"/>
        <w:jc w:val="both"/>
      </w:pPr>
      <w:r>
        <w:rPr>
          <w:rFonts w:ascii="Times New Roman"/>
          <w:b w:val="false"/>
          <w:i w:val="false"/>
          <w:color w:val="000000"/>
          <w:sz w:val="28"/>
        </w:rPr>
        <w:t>
      Избирательный участок № 413</w:t>
      </w:r>
    </w:p>
    <w:bookmarkEnd w:id="907"/>
    <w:bookmarkStart w:name="z2684" w:id="908"/>
    <w:p>
      <w:pPr>
        <w:spacing w:after="0"/>
        <w:ind w:left="0"/>
        <w:jc w:val="both"/>
      </w:pPr>
      <w:r>
        <w:rPr>
          <w:rFonts w:ascii="Times New Roman"/>
          <w:b w:val="false"/>
          <w:i w:val="false"/>
          <w:color w:val="000000"/>
          <w:sz w:val="28"/>
        </w:rPr>
        <w:t>
      город Сан-Франциско, Посольство Республики Казахстан в Соединенных Штатах Америки</w:t>
      </w:r>
    </w:p>
    <w:bookmarkEnd w:id="908"/>
    <w:p>
      <w:pPr>
        <w:spacing w:after="0"/>
        <w:ind w:left="0"/>
        <w:jc w:val="both"/>
      </w:pPr>
      <w:r>
        <w:rPr>
          <w:rFonts w:ascii="Times New Roman"/>
          <w:b w:val="false"/>
          <w:i w:val="false"/>
          <w:color w:val="000000"/>
          <w:sz w:val="28"/>
        </w:rPr>
        <w:t>
      Избирательный участок № 415</w:t>
      </w:r>
    </w:p>
    <w:p>
      <w:pPr>
        <w:spacing w:after="0"/>
        <w:ind w:left="0"/>
        <w:jc w:val="both"/>
      </w:pPr>
      <w:r>
        <w:rPr>
          <w:rFonts w:ascii="Times New Roman"/>
          <w:b w:val="false"/>
          <w:i w:val="false"/>
          <w:color w:val="000000"/>
          <w:sz w:val="28"/>
        </w:rPr>
        <w:t>
      город Бейрут, Посольство Республики Казахстан в Ливанской Республике</w:t>
      </w:r>
    </w:p>
    <w:p>
      <w:pPr>
        <w:spacing w:after="0"/>
        <w:ind w:left="0"/>
        <w:jc w:val="both"/>
      </w:pPr>
      <w:r>
        <w:rPr>
          <w:rFonts w:ascii="Times New Roman"/>
          <w:b w:val="false"/>
          <w:i w:val="false"/>
          <w:color w:val="000000"/>
          <w:sz w:val="28"/>
        </w:rPr>
        <w:t>
      Избирательный участок № 416</w:t>
      </w:r>
    </w:p>
    <w:p>
      <w:pPr>
        <w:spacing w:after="0"/>
        <w:ind w:left="0"/>
        <w:jc w:val="both"/>
      </w:pPr>
      <w:r>
        <w:rPr>
          <w:rFonts w:ascii="Times New Roman"/>
          <w:b w:val="false"/>
          <w:i w:val="false"/>
          <w:color w:val="000000"/>
          <w:sz w:val="28"/>
        </w:rPr>
        <w:t>
      город Стокгольм, Посольство Республики Казахстан в Королевстве Швеция</w:t>
      </w:r>
    </w:p>
    <w:p>
      <w:pPr>
        <w:spacing w:after="0"/>
        <w:ind w:left="0"/>
        <w:jc w:val="both"/>
      </w:pPr>
      <w:r>
        <w:rPr>
          <w:rFonts w:ascii="Times New Roman"/>
          <w:b w:val="false"/>
          <w:i w:val="false"/>
          <w:color w:val="000000"/>
          <w:sz w:val="28"/>
        </w:rPr>
        <w:t>
      Избирательный участок № 417</w:t>
      </w:r>
    </w:p>
    <w:p>
      <w:pPr>
        <w:spacing w:after="0"/>
        <w:ind w:left="0"/>
        <w:jc w:val="both"/>
      </w:pPr>
      <w:r>
        <w:rPr>
          <w:rFonts w:ascii="Times New Roman"/>
          <w:b w:val="false"/>
          <w:i w:val="false"/>
          <w:color w:val="000000"/>
          <w:sz w:val="28"/>
        </w:rPr>
        <w:t>
      город Осло, Посольство Республики Казахстан в Королевстве Норвегия</w:t>
      </w:r>
    </w:p>
    <w:p>
      <w:pPr>
        <w:spacing w:after="0"/>
        <w:ind w:left="0"/>
        <w:jc w:val="both"/>
      </w:pPr>
      <w:r>
        <w:rPr>
          <w:rFonts w:ascii="Times New Roman"/>
          <w:b w:val="false"/>
          <w:i w:val="false"/>
          <w:color w:val="000000"/>
          <w:sz w:val="28"/>
        </w:rPr>
        <w:t>
      Избирательный участок № 418</w:t>
      </w:r>
    </w:p>
    <w:p>
      <w:pPr>
        <w:spacing w:after="0"/>
        <w:ind w:left="0"/>
        <w:jc w:val="both"/>
      </w:pPr>
      <w:r>
        <w:rPr>
          <w:rFonts w:ascii="Times New Roman"/>
          <w:b w:val="false"/>
          <w:i w:val="false"/>
          <w:color w:val="000000"/>
          <w:sz w:val="28"/>
        </w:rPr>
        <w:t>
      город Ханой, Посольство Республики Казахстан в Социалистической Республике Вьетнам</w:t>
      </w:r>
    </w:p>
    <w:p>
      <w:pPr>
        <w:spacing w:after="0"/>
        <w:ind w:left="0"/>
        <w:jc w:val="both"/>
      </w:pPr>
      <w:r>
        <w:rPr>
          <w:rFonts w:ascii="Times New Roman"/>
          <w:b w:val="false"/>
          <w:i w:val="false"/>
          <w:color w:val="000000"/>
          <w:sz w:val="28"/>
        </w:rPr>
        <w:t>
      Избирательный участок № 419</w:t>
      </w:r>
    </w:p>
    <w:p>
      <w:pPr>
        <w:spacing w:after="0"/>
        <w:ind w:left="0"/>
        <w:jc w:val="both"/>
      </w:pPr>
      <w:r>
        <w:rPr>
          <w:rFonts w:ascii="Times New Roman"/>
          <w:b w:val="false"/>
          <w:i w:val="false"/>
          <w:color w:val="000000"/>
          <w:sz w:val="28"/>
        </w:rPr>
        <w:t>
      город Кишинев, Посольство Республики Казахстан в Республике Молдова</w:t>
      </w:r>
    </w:p>
    <w:p>
      <w:pPr>
        <w:spacing w:after="0"/>
        <w:ind w:left="0"/>
        <w:jc w:val="both"/>
      </w:pPr>
      <w:r>
        <w:rPr>
          <w:rFonts w:ascii="Times New Roman"/>
          <w:b w:val="false"/>
          <w:i w:val="false"/>
          <w:color w:val="000000"/>
          <w:sz w:val="28"/>
        </w:rPr>
        <w:t>
      Избирательный участок № 420</w:t>
      </w:r>
    </w:p>
    <w:p>
      <w:pPr>
        <w:spacing w:after="0"/>
        <w:ind w:left="0"/>
        <w:jc w:val="both"/>
      </w:pPr>
      <w:r>
        <w:rPr>
          <w:rFonts w:ascii="Times New Roman"/>
          <w:b w:val="false"/>
          <w:i w:val="false"/>
          <w:color w:val="000000"/>
          <w:sz w:val="28"/>
        </w:rPr>
        <w:t>
      город Лиссабон, Посольство Республики Казахстан в Португальской Республике</w:t>
      </w:r>
    </w:p>
    <w:p>
      <w:pPr>
        <w:spacing w:after="0"/>
        <w:ind w:left="0"/>
        <w:jc w:val="both"/>
      </w:pPr>
      <w:r>
        <w:rPr>
          <w:rFonts w:ascii="Times New Roman"/>
          <w:b w:val="false"/>
          <w:i w:val="false"/>
          <w:color w:val="000000"/>
          <w:sz w:val="28"/>
        </w:rPr>
        <w:t>
      Избирательный участок № 421</w:t>
      </w:r>
    </w:p>
    <w:p>
      <w:pPr>
        <w:spacing w:after="0"/>
        <w:ind w:left="0"/>
        <w:jc w:val="both"/>
      </w:pPr>
      <w:r>
        <w:rPr>
          <w:rFonts w:ascii="Times New Roman"/>
          <w:b w:val="false"/>
          <w:i w:val="false"/>
          <w:color w:val="000000"/>
          <w:sz w:val="28"/>
        </w:rPr>
        <w:t>
      город Эль-Кувейт, Посольство Республики Казахстан в Государстве Кувейт</w:t>
      </w:r>
    </w:p>
    <w:p>
      <w:pPr>
        <w:spacing w:after="0"/>
        <w:ind w:left="0"/>
        <w:jc w:val="both"/>
      </w:pPr>
      <w:r>
        <w:rPr>
          <w:rFonts w:ascii="Times New Roman"/>
          <w:b w:val="false"/>
          <w:i w:val="false"/>
          <w:color w:val="000000"/>
          <w:sz w:val="28"/>
        </w:rPr>
        <w:t>
      Избирательный участок № 422</w:t>
      </w:r>
    </w:p>
    <w:p>
      <w:pPr>
        <w:spacing w:after="0"/>
        <w:ind w:left="0"/>
        <w:jc w:val="both"/>
      </w:pPr>
      <w:r>
        <w:rPr>
          <w:rFonts w:ascii="Times New Roman"/>
          <w:b w:val="false"/>
          <w:i w:val="false"/>
          <w:color w:val="000000"/>
          <w:sz w:val="28"/>
        </w:rPr>
        <w:t>
      город Претория, Посольство Республики Казахстан в Южно-Африканской Республике</w:t>
      </w:r>
    </w:p>
    <w:p>
      <w:pPr>
        <w:spacing w:after="0"/>
        <w:ind w:left="0"/>
        <w:jc w:val="both"/>
      </w:pPr>
      <w:r>
        <w:rPr>
          <w:rFonts w:ascii="Times New Roman"/>
          <w:b w:val="false"/>
          <w:i w:val="false"/>
          <w:color w:val="000000"/>
          <w:sz w:val="28"/>
        </w:rPr>
        <w:t>
      Избирательный участок № 423</w:t>
      </w:r>
    </w:p>
    <w:p>
      <w:pPr>
        <w:spacing w:after="0"/>
        <w:ind w:left="0"/>
        <w:jc w:val="both"/>
      </w:pPr>
      <w:r>
        <w:rPr>
          <w:rFonts w:ascii="Times New Roman"/>
          <w:b w:val="false"/>
          <w:i w:val="false"/>
          <w:color w:val="000000"/>
          <w:sz w:val="28"/>
        </w:rPr>
        <w:t>
      город Аддис-Абеба, Посольство Республики Казахстан в Федеративной Демократической Республике Эфиопия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решению акима </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3008" w:id="909"/>
    <w:p>
      <w:pPr>
        <w:spacing w:after="0"/>
        <w:ind w:left="0"/>
        <w:jc w:val="left"/>
      </w:pPr>
      <w:r>
        <w:rPr>
          <w:rFonts w:ascii="Times New Roman"/>
          <w:b/>
          <w:i w:val="false"/>
          <w:color w:val="000000"/>
        </w:rPr>
        <w:t xml:space="preserve"> Границы избирательных участков района "Нұра" города Астаны </w:t>
      </w:r>
    </w:p>
    <w:bookmarkEnd w:id="909"/>
    <w:p>
      <w:pPr>
        <w:spacing w:after="0"/>
        <w:ind w:left="0"/>
        <w:jc w:val="both"/>
      </w:pPr>
      <w:r>
        <w:rPr>
          <w:rFonts w:ascii="Times New Roman"/>
          <w:b w:val="false"/>
          <w:i w:val="false"/>
          <w:color w:val="ff0000"/>
          <w:sz w:val="28"/>
        </w:rPr>
        <w:t xml:space="preserve">
      Сноска. Решение дополнено приложением 6 в соответствии с решением акима города Астаны от 24.10.2023 </w:t>
      </w:r>
      <w:r>
        <w:rPr>
          <w:rFonts w:ascii="Times New Roman"/>
          <w:b w:val="false"/>
          <w:i w:val="false"/>
          <w:color w:val="ff0000"/>
          <w:sz w:val="28"/>
        </w:rPr>
        <w:t>№ 01-20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09" w:id="910"/>
    <w:p>
      <w:pPr>
        <w:spacing w:after="0"/>
        <w:ind w:left="0"/>
        <w:jc w:val="left"/>
      </w:pPr>
      <w:r>
        <w:rPr>
          <w:rFonts w:ascii="Times New Roman"/>
          <w:b/>
          <w:i w:val="false"/>
          <w:color w:val="000000"/>
        </w:rPr>
        <w:t xml:space="preserve"> Избирательный участок № 104 (центр – Государственное коммунальное предприятие на праве хозяйственного ведения "Школа-гимназия № 17 имени А. Курманова" акимата города Астаны, проспект Қабанбай батыра, № 9/1)</w:t>
      </w:r>
    </w:p>
    <w:bookmarkEnd w:id="910"/>
    <w:bookmarkStart w:name="z3010" w:id="911"/>
    <w:p>
      <w:pPr>
        <w:spacing w:after="0"/>
        <w:ind w:left="0"/>
        <w:jc w:val="both"/>
      </w:pPr>
      <w:r>
        <w:rPr>
          <w:rFonts w:ascii="Times New Roman"/>
          <w:b w:val="false"/>
          <w:i w:val="false"/>
          <w:color w:val="000000"/>
          <w:sz w:val="28"/>
        </w:rPr>
        <w:t>
      Границы: от проспекта Қабанбай батыра по руслу реки Есиль до проспекта Тұран, по четной стороне проспекта Тұран до улицы Е526, по улице Е526 до улицы Е525, по улице Е525 до улицы Е666, по улице Е666 до проспекта Қабанбай батыра, по нечетной стороне проспекта Қабанбай батыра до русла реки Есиль.</w:t>
      </w:r>
    </w:p>
    <w:bookmarkEnd w:id="911"/>
    <w:bookmarkStart w:name="z3011" w:id="912"/>
    <w:p>
      <w:pPr>
        <w:spacing w:after="0"/>
        <w:ind w:left="0"/>
        <w:jc w:val="left"/>
      </w:pPr>
      <w:r>
        <w:rPr>
          <w:rFonts w:ascii="Times New Roman"/>
          <w:b/>
          <w:i w:val="false"/>
          <w:color w:val="000000"/>
        </w:rPr>
        <w:t xml:space="preserve"> Избирательный участок № 112 (центр – акционерное общество "Национальная компания "ҚазМұнайГаз", проспект Қабанбай батыра, № 19)</w:t>
      </w:r>
    </w:p>
    <w:bookmarkEnd w:id="912"/>
    <w:bookmarkStart w:name="z3012" w:id="913"/>
    <w:p>
      <w:pPr>
        <w:spacing w:after="0"/>
        <w:ind w:left="0"/>
        <w:jc w:val="both"/>
      </w:pPr>
      <w:r>
        <w:rPr>
          <w:rFonts w:ascii="Times New Roman"/>
          <w:b w:val="false"/>
          <w:i w:val="false"/>
          <w:color w:val="000000"/>
          <w:sz w:val="28"/>
        </w:rPr>
        <w:t>
      Границы: от улицы Д. Қонаева по четной стороне проспекта Тұран до улицы Керей, Жәнібек хандар, по нечетной стороне улицы Керей, Жәнібек хандар до проспекта Қабанбай батыра, по нечетной стороне проспекта Қабанбай батыра до улицы Д. Қонаева, по четной стороне улицы Д. Қонаева до проспекта Тұран.</w:t>
      </w:r>
    </w:p>
    <w:bookmarkEnd w:id="913"/>
    <w:bookmarkStart w:name="z3013" w:id="914"/>
    <w:p>
      <w:pPr>
        <w:spacing w:after="0"/>
        <w:ind w:left="0"/>
        <w:jc w:val="left"/>
      </w:pPr>
      <w:r>
        <w:rPr>
          <w:rFonts w:ascii="Times New Roman"/>
          <w:b/>
          <w:i w:val="false"/>
          <w:color w:val="000000"/>
        </w:rPr>
        <w:t xml:space="preserve"> Избирательный участок № 114 (центр – Государственное коммунальное предприятие на праве хозяйственного ведения "Школа-лицей № 71" акимата города Астаны, улица І. Омарова, № 4)</w:t>
      </w:r>
    </w:p>
    <w:bookmarkEnd w:id="914"/>
    <w:bookmarkStart w:name="z3014" w:id="915"/>
    <w:p>
      <w:pPr>
        <w:spacing w:after="0"/>
        <w:ind w:left="0"/>
        <w:jc w:val="both"/>
      </w:pPr>
      <w:r>
        <w:rPr>
          <w:rFonts w:ascii="Times New Roman"/>
          <w:b w:val="false"/>
          <w:i w:val="false"/>
          <w:color w:val="000000"/>
          <w:sz w:val="28"/>
        </w:rPr>
        <w:t>
      Границы: улица Ч. Айтматова, дом № 36, улица Сығанақ, дом № 1.</w:t>
      </w:r>
    </w:p>
    <w:bookmarkEnd w:id="915"/>
    <w:bookmarkStart w:name="z3015" w:id="916"/>
    <w:p>
      <w:pPr>
        <w:spacing w:after="0"/>
        <w:ind w:left="0"/>
        <w:jc w:val="left"/>
      </w:pPr>
      <w:r>
        <w:rPr>
          <w:rFonts w:ascii="Times New Roman"/>
          <w:b/>
          <w:i w:val="false"/>
          <w:color w:val="000000"/>
        </w:rPr>
        <w:t xml:space="preserve"> Избирательный участок № 115 (центр – товарищество с ограниченной ответственностью "Quantum STEM School", улица Е899, № 2)</w:t>
      </w:r>
    </w:p>
    <w:bookmarkEnd w:id="916"/>
    <w:bookmarkStart w:name="z3016" w:id="917"/>
    <w:p>
      <w:pPr>
        <w:spacing w:after="0"/>
        <w:ind w:left="0"/>
        <w:jc w:val="both"/>
      </w:pPr>
      <w:r>
        <w:rPr>
          <w:rFonts w:ascii="Times New Roman"/>
          <w:b w:val="false"/>
          <w:i w:val="false"/>
          <w:color w:val="000000"/>
          <w:sz w:val="28"/>
        </w:rPr>
        <w:t>
      Границы: от улицы Қ. Мұхамедханова по нечетной стороне улицы Әнет баба до дома № 9/1 по улице Әнет баба, по проезду от дома № 9/1 по улице Әнет баба до улицы Әйтеке би, по четной стороне улицы Әйтеке би до улицы Қ. Мұхамедханова, по четной стороне улицы Қ. Мұхамедханова до улицы Әнет баба.</w:t>
      </w:r>
    </w:p>
    <w:bookmarkEnd w:id="917"/>
    <w:bookmarkStart w:name="z3017" w:id="918"/>
    <w:p>
      <w:pPr>
        <w:spacing w:after="0"/>
        <w:ind w:left="0"/>
        <w:jc w:val="left"/>
      </w:pPr>
      <w:r>
        <w:rPr>
          <w:rFonts w:ascii="Times New Roman"/>
          <w:b/>
          <w:i w:val="false"/>
          <w:color w:val="000000"/>
        </w:rPr>
        <w:t xml:space="preserve"> Избирательный участок № 116 (центр – Коммунальное государственное учреждение "Школа-гимназия № 69" акимата города Астаны, улица Исатай батыра, № 141)</w:t>
      </w:r>
    </w:p>
    <w:bookmarkEnd w:id="918"/>
    <w:bookmarkStart w:name="z3018" w:id="919"/>
    <w:p>
      <w:pPr>
        <w:spacing w:after="0"/>
        <w:ind w:left="0"/>
        <w:jc w:val="both"/>
      </w:pPr>
      <w:r>
        <w:rPr>
          <w:rFonts w:ascii="Times New Roman"/>
          <w:b w:val="false"/>
          <w:i w:val="false"/>
          <w:color w:val="000000"/>
          <w:sz w:val="28"/>
        </w:rPr>
        <w:t>
      Границы: от улицы Сырым батыра по нечетной стороне улицы Ақтамберді жырау до шоссе Қорғалжын, по четной стороне шоссе Қорғалжын до границы района "Есиль", по границе района "Есиль" до улицы Жантай батыра, по четной стороне улицы Жантай батыра до улицы Бойтұмар, по нечетной стороне улицы Бойтұмар до улицы Сырым батыра, по четной стороне улицы Сырам батыра до улицы Ақтамберді жырау.</w:t>
      </w:r>
    </w:p>
    <w:bookmarkEnd w:id="919"/>
    <w:bookmarkStart w:name="z3019" w:id="920"/>
    <w:p>
      <w:pPr>
        <w:spacing w:after="0"/>
        <w:ind w:left="0"/>
        <w:jc w:val="left"/>
      </w:pPr>
      <w:r>
        <w:rPr>
          <w:rFonts w:ascii="Times New Roman"/>
          <w:b/>
          <w:i w:val="false"/>
          <w:color w:val="000000"/>
        </w:rPr>
        <w:t xml:space="preserve"> Избирательный участок № 117 (центр – Коммунальное государственное учреждение "Школа-гимназия № 69" акимата города Астаны, улица Исатай батыра, № 141)</w:t>
      </w:r>
    </w:p>
    <w:bookmarkEnd w:id="920"/>
    <w:bookmarkStart w:name="z3020" w:id="921"/>
    <w:p>
      <w:pPr>
        <w:spacing w:after="0"/>
        <w:ind w:left="0"/>
        <w:jc w:val="both"/>
      </w:pPr>
      <w:r>
        <w:rPr>
          <w:rFonts w:ascii="Times New Roman"/>
          <w:b w:val="false"/>
          <w:i w:val="false"/>
          <w:color w:val="000000"/>
          <w:sz w:val="28"/>
        </w:rPr>
        <w:t>
      Границы: от шоссе Қорғалжын по нечетной стороне улицы № 108 до границы района "Есиль", по границе района "Есиль" до улицы Жанқожа батыра, от улицы Жанқожа батыра до улицы Доспамбет жырау, по четной стороне улицы Доспамбет жырау до улицы Ж. Шаяхметова, по четной стороне улицы Ж. Шаяхметова до улицы Е590, от улицы Е590 по четной стороне улицы Ақтамберді жырау до шоссе Қорғалжын, по четной стороне шоссе Қорғалжын до улицы № 108.</w:t>
      </w:r>
    </w:p>
    <w:bookmarkEnd w:id="921"/>
    <w:bookmarkStart w:name="z3021" w:id="922"/>
    <w:p>
      <w:pPr>
        <w:spacing w:after="0"/>
        <w:ind w:left="0"/>
        <w:jc w:val="left"/>
      </w:pPr>
      <w:r>
        <w:rPr>
          <w:rFonts w:ascii="Times New Roman"/>
          <w:b/>
          <w:i w:val="false"/>
          <w:color w:val="000000"/>
        </w:rPr>
        <w:t xml:space="preserve"> Избирательный участок № 121 (центр – автономная организация образования "Назарбаев Интеллектуальная школа" физико-математического направления города Астаны, улица Хусейн бен Талал, № 21)</w:t>
      </w:r>
    </w:p>
    <w:bookmarkEnd w:id="922"/>
    <w:bookmarkStart w:name="z3022" w:id="923"/>
    <w:p>
      <w:pPr>
        <w:spacing w:after="0"/>
        <w:ind w:left="0"/>
        <w:jc w:val="both"/>
      </w:pPr>
      <w:r>
        <w:rPr>
          <w:rFonts w:ascii="Times New Roman"/>
          <w:b w:val="false"/>
          <w:i w:val="false"/>
          <w:color w:val="000000"/>
          <w:sz w:val="28"/>
        </w:rPr>
        <w:t xml:space="preserve">
      Границы: от проспекта Ұлы Дала по нечетной стороне проспекта Қабанбай батыра до проспекта Тұран, по четной стороне проспекта Тұран до улицы Қазыбек би, по нечетной стороне улицы Қазыбек би до улицы № 27, по улице № 27 до проспекта Ұлы Дала, по четной стороне проспекта Ұлы Дала до проспекта Қабанбай батыра. </w:t>
      </w:r>
    </w:p>
    <w:bookmarkEnd w:id="923"/>
    <w:bookmarkStart w:name="z3023" w:id="924"/>
    <w:p>
      <w:pPr>
        <w:spacing w:after="0"/>
        <w:ind w:left="0"/>
        <w:jc w:val="left"/>
      </w:pPr>
      <w:r>
        <w:rPr>
          <w:rFonts w:ascii="Times New Roman"/>
          <w:b/>
          <w:i w:val="false"/>
          <w:color w:val="000000"/>
        </w:rPr>
        <w:t xml:space="preserve"> Избирательный участок № 122 (центр – акционерное общество "Переработка и маркетинг "ҚазМұнайГаз", проспект Тұран, № 1)</w:t>
      </w:r>
    </w:p>
    <w:bookmarkEnd w:id="924"/>
    <w:bookmarkStart w:name="z3024" w:id="925"/>
    <w:p>
      <w:pPr>
        <w:spacing w:after="0"/>
        <w:ind w:left="0"/>
        <w:jc w:val="both"/>
      </w:pPr>
      <w:r>
        <w:rPr>
          <w:rFonts w:ascii="Times New Roman"/>
          <w:b w:val="false"/>
          <w:i w:val="false"/>
          <w:color w:val="000000"/>
          <w:sz w:val="28"/>
        </w:rPr>
        <w:t>
      Границы: по руслу реки Есиль, включая дачные массивы до проспекта Тұран, по нечетной стороне проспекта Тұран до шоссе Қорғалжын, по четной стороне шоссе Қорғалжын до улицы Е355, по улице Е355 до русла реки Есиль.</w:t>
      </w:r>
    </w:p>
    <w:bookmarkEnd w:id="925"/>
    <w:bookmarkStart w:name="z3025" w:id="926"/>
    <w:p>
      <w:pPr>
        <w:spacing w:after="0"/>
        <w:ind w:left="0"/>
        <w:jc w:val="left"/>
      </w:pPr>
      <w:r>
        <w:rPr>
          <w:rFonts w:ascii="Times New Roman"/>
          <w:b/>
          <w:i w:val="false"/>
          <w:color w:val="000000"/>
        </w:rPr>
        <w:t xml:space="preserve"> Избирательный участок № 124 (центр – Коммунальное государственное учреждение "Профессионально-технический колледж" акимата города Астаны, шоссе Қорғалжын, № 22)</w:t>
      </w:r>
    </w:p>
    <w:bookmarkEnd w:id="926"/>
    <w:bookmarkStart w:name="z3026" w:id="927"/>
    <w:p>
      <w:pPr>
        <w:spacing w:after="0"/>
        <w:ind w:left="0"/>
        <w:jc w:val="both"/>
      </w:pPr>
      <w:r>
        <w:rPr>
          <w:rFonts w:ascii="Times New Roman"/>
          <w:b w:val="false"/>
          <w:i w:val="false"/>
          <w:color w:val="000000"/>
          <w:sz w:val="28"/>
        </w:rPr>
        <w:t>
      Границы: от русла реки Есиль по улице Е355 до шоссе Қорғалжын, по четной стороне шоссе Қорғалжын до улицы № 108, по четной стороне улицы № 108 до русла реки Есиль, по руслу реки Есиль до улицы Е355.</w:t>
      </w:r>
    </w:p>
    <w:bookmarkEnd w:id="927"/>
    <w:bookmarkStart w:name="z3027" w:id="928"/>
    <w:p>
      <w:pPr>
        <w:spacing w:after="0"/>
        <w:ind w:left="0"/>
        <w:jc w:val="left"/>
      </w:pPr>
      <w:r>
        <w:rPr>
          <w:rFonts w:ascii="Times New Roman"/>
          <w:b/>
          <w:i w:val="false"/>
          <w:color w:val="000000"/>
        </w:rPr>
        <w:t xml:space="preserve"> Избирательный участок № 125 (центр – товарищество с ограниченной ответственностью "Барс 2030" бизнес-центр "SMART", шоссе Қорғалжын, № 3)</w:t>
      </w:r>
    </w:p>
    <w:bookmarkEnd w:id="928"/>
    <w:bookmarkStart w:name="z3028" w:id="929"/>
    <w:p>
      <w:pPr>
        <w:spacing w:after="0"/>
        <w:ind w:left="0"/>
        <w:jc w:val="both"/>
      </w:pPr>
      <w:r>
        <w:rPr>
          <w:rFonts w:ascii="Times New Roman"/>
          <w:b w:val="false"/>
          <w:i w:val="false"/>
          <w:color w:val="000000"/>
          <w:sz w:val="28"/>
        </w:rPr>
        <w:t>
      Границы: от шоссе Қорғалжын по нечетной стороне проспекта Тұран до улицы Қ. Мұхамедханова, по нечетной стороне улицы Қ. Мұхамедханова до улицы Домалақ ана, по четной стороне улицы Домалақ ана до шоссе Қорғалжын, по нечетной стороне шоссе Қорғалжын до проспекта Тұран.</w:t>
      </w:r>
    </w:p>
    <w:bookmarkEnd w:id="929"/>
    <w:bookmarkStart w:name="z3029" w:id="930"/>
    <w:p>
      <w:pPr>
        <w:spacing w:after="0"/>
        <w:ind w:left="0"/>
        <w:jc w:val="left"/>
      </w:pPr>
      <w:r>
        <w:rPr>
          <w:rFonts w:ascii="Times New Roman"/>
          <w:b/>
          <w:i w:val="false"/>
          <w:color w:val="000000"/>
        </w:rPr>
        <w:t xml:space="preserve"> Избирательный участок № 126 (центр – Государственное коммунальное предприятие на праве хозяйственного ведения "Школа-лицей № 79" акимата города Астаны, улица М. Нәрікбаева, № 3)</w:t>
      </w:r>
    </w:p>
    <w:bookmarkEnd w:id="930"/>
    <w:bookmarkStart w:name="z3030" w:id="931"/>
    <w:p>
      <w:pPr>
        <w:spacing w:after="0"/>
        <w:ind w:left="0"/>
        <w:jc w:val="both"/>
      </w:pPr>
      <w:r>
        <w:rPr>
          <w:rFonts w:ascii="Times New Roman"/>
          <w:b w:val="false"/>
          <w:i w:val="false"/>
          <w:color w:val="000000"/>
          <w:sz w:val="28"/>
        </w:rPr>
        <w:t>
      Границы: от улицы Қ. Мұхамедханова по нечетной стороне улицы Е355 до улицы М. Нәрікбаева, по нечетной стороне улицы М. Нәрікбаева до улицы Қ. Мұхамедханова, по нечетной стороне улицы Қ. Мұхамедханова до улицы Е355.</w:t>
      </w:r>
    </w:p>
    <w:bookmarkEnd w:id="931"/>
    <w:bookmarkStart w:name="z3031" w:id="932"/>
    <w:p>
      <w:pPr>
        <w:spacing w:after="0"/>
        <w:ind w:left="0"/>
        <w:jc w:val="left"/>
      </w:pPr>
      <w:r>
        <w:rPr>
          <w:rFonts w:ascii="Times New Roman"/>
          <w:b/>
          <w:i w:val="false"/>
          <w:color w:val="000000"/>
        </w:rPr>
        <w:t xml:space="preserve"> Избирательный участок № 127 (центр – Государственное коммунальное предприятие на праве хозяйственного ведения "Школа-лицей № 79" акимата города Астаны, улица М. Нәрікбаева, № 3)</w:t>
      </w:r>
    </w:p>
    <w:bookmarkEnd w:id="932"/>
    <w:bookmarkStart w:name="z3032" w:id="933"/>
    <w:p>
      <w:pPr>
        <w:spacing w:after="0"/>
        <w:ind w:left="0"/>
        <w:jc w:val="both"/>
      </w:pPr>
      <w:r>
        <w:rPr>
          <w:rFonts w:ascii="Times New Roman"/>
          <w:b w:val="false"/>
          <w:i w:val="false"/>
          <w:color w:val="000000"/>
          <w:sz w:val="28"/>
        </w:rPr>
        <w:t>
      Границы: от шоссе Қорғалжын по нечетной стороне улицы Е355 до улицы Қ. Мұхамедханова, по нечетной стороне улицы Қ. Мұхамедханова до дома № 31 по улице Қ. Мұхамедханова, по проезду от дома № 31 по улице Қ. Мұхамедханова до шоссе Қорғалжын, по нечетной стороне шоссе Қорғалжын до улицы Е355.</w:t>
      </w:r>
    </w:p>
    <w:bookmarkEnd w:id="933"/>
    <w:bookmarkStart w:name="z3033" w:id="934"/>
    <w:p>
      <w:pPr>
        <w:spacing w:after="0"/>
        <w:ind w:left="0"/>
        <w:jc w:val="left"/>
      </w:pPr>
      <w:r>
        <w:rPr>
          <w:rFonts w:ascii="Times New Roman"/>
          <w:b/>
          <w:i w:val="false"/>
          <w:color w:val="000000"/>
        </w:rPr>
        <w:t xml:space="preserve"> Избирательный участок № 128 (центр – товарищество с ограниченной ответственностью "Binom Education", школа-лицей "Binom school" имени Ә. Бөкейхана, улица Е20, № 5)</w:t>
      </w:r>
    </w:p>
    <w:bookmarkEnd w:id="934"/>
    <w:bookmarkStart w:name="z3034" w:id="935"/>
    <w:p>
      <w:pPr>
        <w:spacing w:after="0"/>
        <w:ind w:left="0"/>
        <w:jc w:val="both"/>
      </w:pPr>
      <w:r>
        <w:rPr>
          <w:rFonts w:ascii="Times New Roman"/>
          <w:b w:val="false"/>
          <w:i w:val="false"/>
          <w:color w:val="000000"/>
          <w:sz w:val="28"/>
        </w:rPr>
        <w:t>
      Границы: от улицы Сығанақ по нечетной стороне улицы Е30 до улицы Р. Бағлановой, по нечетной стороне улицы Р. Бағлановой до улицы Қазыбек би, по четной стороне улицы Қазыбек би до улицы Сығанақ, по четной стороне улицы Сығанақ до улицы Е30.</w:t>
      </w:r>
    </w:p>
    <w:bookmarkEnd w:id="935"/>
    <w:bookmarkStart w:name="z3035" w:id="936"/>
    <w:p>
      <w:pPr>
        <w:spacing w:after="0"/>
        <w:ind w:left="0"/>
        <w:jc w:val="left"/>
      </w:pPr>
      <w:r>
        <w:rPr>
          <w:rFonts w:ascii="Times New Roman"/>
          <w:b/>
          <w:i w:val="false"/>
          <w:color w:val="000000"/>
        </w:rPr>
        <w:t xml:space="preserve"> Избирательный участок № 129 (центр – Коммунальное государственное учреждение "Школа-гимназия № 78 имени Смагула Садуакасулы" акимата города Астаны, улица Е11, № 8)</w:t>
      </w:r>
    </w:p>
    <w:bookmarkEnd w:id="936"/>
    <w:bookmarkStart w:name="z3036" w:id="937"/>
    <w:p>
      <w:pPr>
        <w:spacing w:after="0"/>
        <w:ind w:left="0"/>
        <w:jc w:val="both"/>
      </w:pPr>
      <w:r>
        <w:rPr>
          <w:rFonts w:ascii="Times New Roman"/>
          <w:b w:val="false"/>
          <w:i w:val="false"/>
          <w:color w:val="000000"/>
          <w:sz w:val="28"/>
        </w:rPr>
        <w:t>
      Границы: от улицы Ч. Айтматова по четной стороне улицы Е13 до улицы Е28, по улице Е28 до улицы Е17, по улице Е17 до улицы Ч. Айтматова, по четной стороне улицы Ч. Айтматова до улицы Е13.</w:t>
      </w:r>
    </w:p>
    <w:bookmarkEnd w:id="937"/>
    <w:bookmarkStart w:name="z3037" w:id="938"/>
    <w:p>
      <w:pPr>
        <w:spacing w:after="0"/>
        <w:ind w:left="0"/>
        <w:jc w:val="left"/>
      </w:pPr>
      <w:r>
        <w:rPr>
          <w:rFonts w:ascii="Times New Roman"/>
          <w:b/>
          <w:i w:val="false"/>
          <w:color w:val="000000"/>
        </w:rPr>
        <w:t xml:space="preserve"> Избирательный участок № 219 (центр – филиал Корпоративного фонда "University Medical Center", акционерное общество "Национальный научный центр материнства и детства", проспект Тұран, № 32)</w:t>
      </w:r>
    </w:p>
    <w:bookmarkEnd w:id="938"/>
    <w:bookmarkStart w:name="z3038" w:id="939"/>
    <w:p>
      <w:pPr>
        <w:spacing w:after="0"/>
        <w:ind w:left="0"/>
        <w:jc w:val="both"/>
      </w:pPr>
      <w:r>
        <w:rPr>
          <w:rFonts w:ascii="Times New Roman"/>
          <w:b w:val="false"/>
          <w:i w:val="false"/>
          <w:color w:val="000000"/>
          <w:sz w:val="28"/>
        </w:rPr>
        <w:t>
      Границы: проспект Тұран, № 32.</w:t>
      </w:r>
    </w:p>
    <w:bookmarkEnd w:id="939"/>
    <w:bookmarkStart w:name="z3039" w:id="940"/>
    <w:p>
      <w:pPr>
        <w:spacing w:after="0"/>
        <w:ind w:left="0"/>
        <w:jc w:val="left"/>
      </w:pPr>
      <w:r>
        <w:rPr>
          <w:rFonts w:ascii="Times New Roman"/>
          <w:b/>
          <w:i w:val="false"/>
          <w:color w:val="000000"/>
        </w:rPr>
        <w:t xml:space="preserve"> Избирательный участок № 220 (центр – акционерное общество "Национальный центр нейрохирургии", проспект Тұран, № 34/1)</w:t>
      </w:r>
    </w:p>
    <w:bookmarkEnd w:id="940"/>
    <w:bookmarkStart w:name="z3040" w:id="941"/>
    <w:p>
      <w:pPr>
        <w:spacing w:after="0"/>
        <w:ind w:left="0"/>
        <w:jc w:val="both"/>
      </w:pPr>
      <w:r>
        <w:rPr>
          <w:rFonts w:ascii="Times New Roman"/>
          <w:b w:val="false"/>
          <w:i w:val="false"/>
          <w:color w:val="000000"/>
          <w:sz w:val="28"/>
        </w:rPr>
        <w:t>
      Границы: проспект Тұран, № 34/1.</w:t>
      </w:r>
    </w:p>
    <w:bookmarkEnd w:id="941"/>
    <w:bookmarkStart w:name="z3041" w:id="942"/>
    <w:p>
      <w:pPr>
        <w:spacing w:after="0"/>
        <w:ind w:left="0"/>
        <w:jc w:val="left"/>
      </w:pPr>
      <w:r>
        <w:rPr>
          <w:rFonts w:ascii="Times New Roman"/>
          <w:b/>
          <w:i w:val="false"/>
          <w:color w:val="000000"/>
        </w:rPr>
        <w:t xml:space="preserve"> Избирательный участок № 221 (центр – акционерное общество "Отделение детской кардиохирургии Национального научного медицинского центра", проспект Қабанбай батыра, № 27)</w:t>
      </w:r>
    </w:p>
    <w:bookmarkEnd w:id="942"/>
    <w:bookmarkStart w:name="z3042" w:id="943"/>
    <w:p>
      <w:pPr>
        <w:spacing w:after="0"/>
        <w:ind w:left="0"/>
        <w:jc w:val="both"/>
      </w:pPr>
      <w:r>
        <w:rPr>
          <w:rFonts w:ascii="Times New Roman"/>
          <w:b w:val="false"/>
          <w:i w:val="false"/>
          <w:color w:val="000000"/>
          <w:sz w:val="28"/>
        </w:rPr>
        <w:t>
      Границы: проспект Қабанбай батыра, № 27.</w:t>
      </w:r>
    </w:p>
    <w:bookmarkEnd w:id="943"/>
    <w:bookmarkStart w:name="z3043" w:id="944"/>
    <w:p>
      <w:pPr>
        <w:spacing w:after="0"/>
        <w:ind w:left="0"/>
        <w:jc w:val="left"/>
      </w:pPr>
      <w:r>
        <w:rPr>
          <w:rFonts w:ascii="Times New Roman"/>
          <w:b/>
          <w:i w:val="false"/>
          <w:color w:val="000000"/>
        </w:rPr>
        <w:t xml:space="preserve"> Избирательный участок № 222 (центр – филиал Корпоративного фонда "University Medical Center", акционерное общество "Национальный центр детской реабилитации", проспект Тұран, № 36)</w:t>
      </w:r>
    </w:p>
    <w:bookmarkEnd w:id="944"/>
    <w:bookmarkStart w:name="z3044" w:id="945"/>
    <w:p>
      <w:pPr>
        <w:spacing w:after="0"/>
        <w:ind w:left="0"/>
        <w:jc w:val="both"/>
      </w:pPr>
      <w:r>
        <w:rPr>
          <w:rFonts w:ascii="Times New Roman"/>
          <w:b w:val="false"/>
          <w:i w:val="false"/>
          <w:color w:val="000000"/>
          <w:sz w:val="28"/>
        </w:rPr>
        <w:t xml:space="preserve">
      Границы: проспект Тұран, № 36. </w:t>
      </w:r>
    </w:p>
    <w:bookmarkEnd w:id="945"/>
    <w:bookmarkStart w:name="z3045" w:id="946"/>
    <w:p>
      <w:pPr>
        <w:spacing w:after="0"/>
        <w:ind w:left="0"/>
        <w:jc w:val="left"/>
      </w:pPr>
      <w:r>
        <w:rPr>
          <w:rFonts w:ascii="Times New Roman"/>
          <w:b/>
          <w:i w:val="false"/>
          <w:color w:val="000000"/>
        </w:rPr>
        <w:t xml:space="preserve"> Избирательный участок № 225 (центр – акционерное общество "Национальный научный онкологический центр", улица Керей, Жәнібек хандар, № 3)</w:t>
      </w:r>
    </w:p>
    <w:bookmarkEnd w:id="946"/>
    <w:bookmarkStart w:name="z3046" w:id="947"/>
    <w:p>
      <w:pPr>
        <w:spacing w:after="0"/>
        <w:ind w:left="0"/>
        <w:jc w:val="both"/>
      </w:pPr>
      <w:r>
        <w:rPr>
          <w:rFonts w:ascii="Times New Roman"/>
          <w:b w:val="false"/>
          <w:i w:val="false"/>
          <w:color w:val="000000"/>
          <w:sz w:val="28"/>
        </w:rPr>
        <w:t>
      Границы: улица Керей, Жәнібек хандар, № 3.</w:t>
      </w:r>
    </w:p>
    <w:bookmarkEnd w:id="947"/>
    <w:bookmarkStart w:name="z3047" w:id="948"/>
    <w:p>
      <w:pPr>
        <w:spacing w:after="0"/>
        <w:ind w:left="0"/>
        <w:jc w:val="left"/>
      </w:pPr>
      <w:r>
        <w:rPr>
          <w:rFonts w:ascii="Times New Roman"/>
          <w:b/>
          <w:i w:val="false"/>
          <w:color w:val="000000"/>
        </w:rPr>
        <w:t xml:space="preserve"> Избирательный участок № 226 (центр – Республиканское государственное учреждение "Войсковая часть 5573 Национальной гвардии Республики Казахстан", жилой массив Үркер, улица Е575)</w:t>
      </w:r>
    </w:p>
    <w:bookmarkEnd w:id="948"/>
    <w:bookmarkStart w:name="z3048" w:id="949"/>
    <w:p>
      <w:pPr>
        <w:spacing w:after="0"/>
        <w:ind w:left="0"/>
        <w:jc w:val="both"/>
      </w:pPr>
      <w:r>
        <w:rPr>
          <w:rFonts w:ascii="Times New Roman"/>
          <w:b w:val="false"/>
          <w:i w:val="false"/>
          <w:color w:val="000000"/>
          <w:sz w:val="28"/>
        </w:rPr>
        <w:t>
      Границы: улица Е575.</w:t>
      </w:r>
    </w:p>
    <w:bookmarkEnd w:id="949"/>
    <w:bookmarkStart w:name="z3049" w:id="950"/>
    <w:p>
      <w:pPr>
        <w:spacing w:after="0"/>
        <w:ind w:left="0"/>
        <w:jc w:val="left"/>
      </w:pPr>
      <w:r>
        <w:rPr>
          <w:rFonts w:ascii="Times New Roman"/>
          <w:b/>
          <w:i w:val="false"/>
          <w:color w:val="000000"/>
        </w:rPr>
        <w:t xml:space="preserve"> Избирательный участок № 227 (центр – акционерное общество "Национальный научный кардиохирургический центр", проспект Тұран, № 38)</w:t>
      </w:r>
    </w:p>
    <w:bookmarkEnd w:id="950"/>
    <w:bookmarkStart w:name="z3050" w:id="951"/>
    <w:p>
      <w:pPr>
        <w:spacing w:after="0"/>
        <w:ind w:left="0"/>
        <w:jc w:val="both"/>
      </w:pPr>
      <w:r>
        <w:rPr>
          <w:rFonts w:ascii="Times New Roman"/>
          <w:b w:val="false"/>
          <w:i w:val="false"/>
          <w:color w:val="000000"/>
          <w:sz w:val="28"/>
        </w:rPr>
        <w:t>
      Границы: проспект Тұран, № 38.</w:t>
      </w:r>
    </w:p>
    <w:bookmarkEnd w:id="951"/>
    <w:bookmarkStart w:name="z3051" w:id="952"/>
    <w:p>
      <w:pPr>
        <w:spacing w:after="0"/>
        <w:ind w:left="0"/>
        <w:jc w:val="left"/>
      </w:pPr>
      <w:r>
        <w:rPr>
          <w:rFonts w:ascii="Times New Roman"/>
          <w:b/>
          <w:i w:val="false"/>
          <w:color w:val="000000"/>
        </w:rPr>
        <w:t xml:space="preserve"> Избирательный участок № 317 (центр – Коммунальное государственное учреждение "Школа-гимназия № 78 имени Смагула Садуакасулы" акимата города Астаны, улица Е11, № 8)</w:t>
      </w:r>
    </w:p>
    <w:bookmarkEnd w:id="952"/>
    <w:bookmarkStart w:name="z3052" w:id="953"/>
    <w:p>
      <w:pPr>
        <w:spacing w:after="0"/>
        <w:ind w:left="0"/>
        <w:jc w:val="both"/>
      </w:pPr>
      <w:r>
        <w:rPr>
          <w:rFonts w:ascii="Times New Roman"/>
          <w:b w:val="false"/>
          <w:i w:val="false"/>
          <w:color w:val="000000"/>
          <w:sz w:val="28"/>
        </w:rPr>
        <w:t>
      Границы: от улицы Сығанақ по четной стороне улицы Е29 до улицы Е11, по нечетной стороне улицы Е11 до улицы Е429, по улице Е429 до улицы Сығанақ, по четной стороне улицы Сығанақ до улицы Е29.</w:t>
      </w:r>
    </w:p>
    <w:bookmarkEnd w:id="953"/>
    <w:bookmarkStart w:name="z3053" w:id="954"/>
    <w:p>
      <w:pPr>
        <w:spacing w:after="0"/>
        <w:ind w:left="0"/>
        <w:jc w:val="left"/>
      </w:pPr>
      <w:r>
        <w:rPr>
          <w:rFonts w:ascii="Times New Roman"/>
          <w:b/>
          <w:i w:val="false"/>
          <w:color w:val="000000"/>
        </w:rPr>
        <w:t xml:space="preserve"> Избирательный участок № 340 (центр – бизнес–центр "Green Tower", товарищество с ограниченной ответственностью "BI-Group", улица Сығанақ, № 17м)</w:t>
      </w:r>
    </w:p>
    <w:bookmarkEnd w:id="954"/>
    <w:bookmarkStart w:name="z3054" w:id="955"/>
    <w:p>
      <w:pPr>
        <w:spacing w:after="0"/>
        <w:ind w:left="0"/>
        <w:jc w:val="both"/>
      </w:pPr>
      <w:r>
        <w:rPr>
          <w:rFonts w:ascii="Times New Roman"/>
          <w:b w:val="false"/>
          <w:i w:val="false"/>
          <w:color w:val="000000"/>
          <w:sz w:val="28"/>
        </w:rPr>
        <w:t>
      Границы: от улицы Қ. Мұхамедханова по четной стороне улицы Әнет баба до улицы Сығанақ, по нечетной стороне улицы Сығанақ до улицы Төле би, по нечетной стороне улицы Төле би до улицы Қ. Мұхамедханова, по четной стороне улицы Қ. Мұхамедханова до улицы Әнет баба.</w:t>
      </w:r>
    </w:p>
    <w:bookmarkEnd w:id="955"/>
    <w:bookmarkStart w:name="z3055" w:id="956"/>
    <w:p>
      <w:pPr>
        <w:spacing w:after="0"/>
        <w:ind w:left="0"/>
        <w:jc w:val="left"/>
      </w:pPr>
      <w:r>
        <w:rPr>
          <w:rFonts w:ascii="Times New Roman"/>
          <w:b/>
          <w:i w:val="false"/>
          <w:color w:val="000000"/>
        </w:rPr>
        <w:t xml:space="preserve"> Избирательный участок № 373 (центр – товарищество с ограниченной ответственностью "Mtex Management", "Ледовый дворец "Алау", проспект Қабанбай батыра, № 47)</w:t>
      </w:r>
    </w:p>
    <w:bookmarkEnd w:id="956"/>
    <w:bookmarkStart w:name="z3056" w:id="957"/>
    <w:p>
      <w:pPr>
        <w:spacing w:after="0"/>
        <w:ind w:left="0"/>
        <w:jc w:val="both"/>
      </w:pPr>
      <w:r>
        <w:rPr>
          <w:rFonts w:ascii="Times New Roman"/>
          <w:b w:val="false"/>
          <w:i w:val="false"/>
          <w:color w:val="000000"/>
          <w:sz w:val="28"/>
        </w:rPr>
        <w:t>
      Границы: от проспекта Ұлы Дала по нечетной стороне проспекта Қабанбай батыра до дома № 49а по проспекту Қабанбай батыра, по проезду от дома № 49а по проспекту Қабанбай батыра до дома № 3/1 по проспекту Ұлы Дала, по проезду от дома № 3/1 по проспекту Ұлы Дала до дома № 20б по улице Бұқар жырау, по проезду от дома № 20б по улице Бұқар жырау до проспекта Тұран, по четной стороне проспекта Тұран до проспекта Ұлы Дала, по нечетной стороне проспекта Ұлы Дала до проспекта Қабанбай батыра.</w:t>
      </w:r>
    </w:p>
    <w:bookmarkEnd w:id="957"/>
    <w:bookmarkStart w:name="z3057" w:id="958"/>
    <w:p>
      <w:pPr>
        <w:spacing w:after="0"/>
        <w:ind w:left="0"/>
        <w:jc w:val="left"/>
      </w:pPr>
      <w:r>
        <w:rPr>
          <w:rFonts w:ascii="Times New Roman"/>
          <w:b/>
          <w:i w:val="false"/>
          <w:color w:val="000000"/>
        </w:rPr>
        <w:t xml:space="preserve"> Избирательный участок № 374 (центр – велотрек "Сарыарка", проспект Қабанбай батыра, № 45а)</w:t>
      </w:r>
    </w:p>
    <w:bookmarkEnd w:id="958"/>
    <w:bookmarkStart w:name="z3058" w:id="959"/>
    <w:p>
      <w:pPr>
        <w:spacing w:after="0"/>
        <w:ind w:left="0"/>
        <w:jc w:val="both"/>
      </w:pPr>
      <w:r>
        <w:rPr>
          <w:rFonts w:ascii="Times New Roman"/>
          <w:b w:val="false"/>
          <w:i w:val="false"/>
          <w:color w:val="000000"/>
          <w:sz w:val="28"/>
        </w:rPr>
        <w:t>
      Границы: от улицы Орынбор по нечетной стороне проспекта Қабанбай батыра до дома № 51 по проспекту Қабанбай батыра, по проезду от дома № 51 по проспекту Қабанбай батыра до дома № 3/1 по проспекту Ұлы Дала, по проезду от дома № 3/1 по проспекту Ұлы Дала до дома № 20б по улице Бұқар жырау, по проезду от дома № 20б по улице Бұқар жырау до проспекта Тұран, по четной стороне проспекта Тұран до улицы Орынбор, по четной стороне улицы Орынбор до проспекта Қабанбай батыра.</w:t>
      </w:r>
    </w:p>
    <w:bookmarkEnd w:id="959"/>
    <w:bookmarkStart w:name="z3059" w:id="960"/>
    <w:p>
      <w:pPr>
        <w:spacing w:after="0"/>
        <w:ind w:left="0"/>
        <w:jc w:val="left"/>
      </w:pPr>
      <w:r>
        <w:rPr>
          <w:rFonts w:ascii="Times New Roman"/>
          <w:b/>
          <w:i w:val="false"/>
          <w:color w:val="000000"/>
        </w:rPr>
        <w:t xml:space="preserve"> Избирательный участок № 375 (центр – Республиканское государственное казенное предприятие "Центр Олимпийской подготовки города Астаны "Jekpe-Jek Saraiy", проспект Қабанбай батыра, № 43)</w:t>
      </w:r>
    </w:p>
    <w:bookmarkEnd w:id="960"/>
    <w:bookmarkStart w:name="z3060" w:id="961"/>
    <w:p>
      <w:pPr>
        <w:spacing w:after="0"/>
        <w:ind w:left="0"/>
        <w:jc w:val="both"/>
      </w:pPr>
      <w:r>
        <w:rPr>
          <w:rFonts w:ascii="Times New Roman"/>
          <w:b w:val="false"/>
          <w:i w:val="false"/>
          <w:color w:val="000000"/>
          <w:sz w:val="28"/>
        </w:rPr>
        <w:t>
      Границы: от улицы Керей, Жәнібек хандар по нечетной стороне проспекта Қабанбай батыра до улицы Орынбор, по нечетной стороне улицы Орынбор до проспекта Тұран, по четной стороне проспекта Тұран до улицы Керей, Жәнібек хандар, по четной стороне улицы Керей, Жәнібек хандар до проспекта Қабанбай батыра.</w:t>
      </w:r>
    </w:p>
    <w:bookmarkEnd w:id="961"/>
    <w:bookmarkStart w:name="z3061" w:id="962"/>
    <w:p>
      <w:pPr>
        <w:spacing w:after="0"/>
        <w:ind w:left="0"/>
        <w:jc w:val="left"/>
      </w:pPr>
      <w:r>
        <w:rPr>
          <w:rFonts w:ascii="Times New Roman"/>
          <w:b/>
          <w:i w:val="false"/>
          <w:color w:val="000000"/>
        </w:rPr>
        <w:t xml:space="preserve"> Избирательный участок № 377 (центр – Коммунальное государственное учреждение "Профессионально-технический колледж" акимата города Астаны, шоссе Қорғалжын, № 22)</w:t>
      </w:r>
    </w:p>
    <w:bookmarkEnd w:id="962"/>
    <w:bookmarkStart w:name="z3062" w:id="963"/>
    <w:p>
      <w:pPr>
        <w:spacing w:after="0"/>
        <w:ind w:left="0"/>
        <w:jc w:val="both"/>
      </w:pPr>
      <w:r>
        <w:rPr>
          <w:rFonts w:ascii="Times New Roman"/>
          <w:b w:val="false"/>
          <w:i w:val="false"/>
          <w:color w:val="000000"/>
          <w:sz w:val="28"/>
        </w:rPr>
        <w:t>
      Границы: от шоссе Қорғалжын по нечетной стороне улицы Ч. Айтматова до улицы Қ. Мұхамедханова, по нечетной стороне улицы Қ. Мұхамедханова до шоссе Қорғалжын, по нечетной стороне шоссе Қорғалжын до улицы Ч. Айтматова.</w:t>
      </w:r>
    </w:p>
    <w:bookmarkEnd w:id="963"/>
    <w:bookmarkStart w:name="z3063" w:id="964"/>
    <w:p>
      <w:pPr>
        <w:spacing w:after="0"/>
        <w:ind w:left="0"/>
        <w:jc w:val="left"/>
      </w:pPr>
      <w:r>
        <w:rPr>
          <w:rFonts w:ascii="Times New Roman"/>
          <w:b/>
          <w:i w:val="false"/>
          <w:color w:val="000000"/>
        </w:rPr>
        <w:t xml:space="preserve"> Избирательный участок № 378 (центр – акционерное общество "Казахский университет технологии и бизнеса", улица Қ. Мұхамедханова, № 37а)</w:t>
      </w:r>
    </w:p>
    <w:bookmarkEnd w:id="964"/>
    <w:bookmarkStart w:name="z3064" w:id="965"/>
    <w:p>
      <w:pPr>
        <w:spacing w:after="0"/>
        <w:ind w:left="0"/>
        <w:jc w:val="both"/>
      </w:pPr>
      <w:r>
        <w:rPr>
          <w:rFonts w:ascii="Times New Roman"/>
          <w:b w:val="false"/>
          <w:i w:val="false"/>
          <w:color w:val="000000"/>
          <w:sz w:val="28"/>
        </w:rPr>
        <w:t>
      Границы: от шоссе Қорғалжын по четной стороне улицы Ч. Айтматова до улицы Қ. Мұхамедханова, по нечетной стороне улицы Қ. Мұхамедханова до дома № 29 по улице Қ. Мұхамедханова, по проезду от дома № 29 по улице Қ. Мұхамедханова до шоссе Қорғалжын, по нечетной стороне шоссе Қорғалжын до улицы Ч. Айтматова.</w:t>
      </w:r>
    </w:p>
    <w:bookmarkEnd w:id="965"/>
    <w:bookmarkStart w:name="z3065" w:id="966"/>
    <w:p>
      <w:pPr>
        <w:spacing w:after="0"/>
        <w:ind w:left="0"/>
        <w:jc w:val="left"/>
      </w:pPr>
      <w:r>
        <w:rPr>
          <w:rFonts w:ascii="Times New Roman"/>
          <w:b/>
          <w:i w:val="false"/>
          <w:color w:val="000000"/>
        </w:rPr>
        <w:t xml:space="preserve"> Избирательный участок № 379 (центр – Коммунальное государственное учреждение "Специализированная гимназия № 81 Astana English School" акимата города Астаны, улица І. Омарова, № 2)</w:t>
      </w:r>
    </w:p>
    <w:bookmarkEnd w:id="966"/>
    <w:bookmarkStart w:name="z3066" w:id="967"/>
    <w:p>
      <w:pPr>
        <w:spacing w:after="0"/>
        <w:ind w:left="0"/>
        <w:jc w:val="both"/>
      </w:pPr>
      <w:r>
        <w:rPr>
          <w:rFonts w:ascii="Times New Roman"/>
          <w:b w:val="false"/>
          <w:i w:val="false"/>
          <w:color w:val="000000"/>
          <w:sz w:val="28"/>
        </w:rPr>
        <w:t>
      Границы: от улицы Қ. Мұхамедханова по четной стороне улицы Ч. Айтматова до улицы ЕК-21, по нечетной стороне улицы ЕК-21 до дома № 21/1 по улице І. Омарова, по проезду от дома № 21/1 по улице І. Омарова до дома № 40/1 по улице Ч. Айтматова, по проезду от дома № 40/1 по улице Ч. Айтматова до улицы І. Омарова, по нечетной стороне улицы І. Омарова до улицы Қ. Мұхамедханова, по четной стороне улицы Қ. Мұхамедханова до улицы Ч. Айтматова.</w:t>
      </w:r>
    </w:p>
    <w:bookmarkEnd w:id="967"/>
    <w:bookmarkStart w:name="z3067" w:id="968"/>
    <w:p>
      <w:pPr>
        <w:spacing w:after="0"/>
        <w:ind w:left="0"/>
        <w:jc w:val="left"/>
      </w:pPr>
      <w:r>
        <w:rPr>
          <w:rFonts w:ascii="Times New Roman"/>
          <w:b/>
          <w:i w:val="false"/>
          <w:color w:val="000000"/>
        </w:rPr>
        <w:t xml:space="preserve"> Избирательный участок № 380 (центр – Коммунальное государственное учреждение "Специализированная гимназия № 81 Astana English School" акимата города Астаны, улица І. Омарова, № 2)</w:t>
      </w:r>
    </w:p>
    <w:bookmarkEnd w:id="968"/>
    <w:bookmarkStart w:name="z3068" w:id="969"/>
    <w:p>
      <w:pPr>
        <w:spacing w:after="0"/>
        <w:ind w:left="0"/>
        <w:jc w:val="both"/>
      </w:pPr>
      <w:r>
        <w:rPr>
          <w:rFonts w:ascii="Times New Roman"/>
          <w:b w:val="false"/>
          <w:i w:val="false"/>
          <w:color w:val="000000"/>
          <w:sz w:val="28"/>
        </w:rPr>
        <w:t>
      Границы: от улицы Қ. Мұхамедханова по четной стороне улицы І. Омарова до дома № 25 по улице І. Омарова, по проезду от дома № 25 по улице І. Омарова до дома № 40 по улице Ч. Айтматова, по проезду от дома № 40 по улице Ч. Айтматова до улицы ЕК-21, по нечетной стороне улицы ЕК-21 до улицы Әйтеке би, по нечетной стороне улицы Әйтеке би до улицы Қ. Мұхамедханова, по четной стороне улицы Қ. Мұхамедханова до улицы І. Омарова.</w:t>
      </w:r>
    </w:p>
    <w:bookmarkEnd w:id="969"/>
    <w:bookmarkStart w:name="z3069" w:id="970"/>
    <w:p>
      <w:pPr>
        <w:spacing w:after="0"/>
        <w:ind w:left="0"/>
        <w:jc w:val="left"/>
      </w:pPr>
      <w:r>
        <w:rPr>
          <w:rFonts w:ascii="Times New Roman"/>
          <w:b/>
          <w:i w:val="false"/>
          <w:color w:val="000000"/>
        </w:rPr>
        <w:t xml:space="preserve"> Избирательный участок № 381 (центр – акционерное общество "Казахский университет технологии и бизнеса", улица Қ. Мұхамедханова, № 37а)</w:t>
      </w:r>
    </w:p>
    <w:bookmarkEnd w:id="970"/>
    <w:bookmarkStart w:name="z3070" w:id="971"/>
    <w:p>
      <w:pPr>
        <w:spacing w:after="0"/>
        <w:ind w:left="0"/>
        <w:jc w:val="both"/>
      </w:pPr>
      <w:r>
        <w:rPr>
          <w:rFonts w:ascii="Times New Roman"/>
          <w:b w:val="false"/>
          <w:i w:val="false"/>
          <w:color w:val="000000"/>
          <w:sz w:val="28"/>
        </w:rPr>
        <w:t>
      Границы: от улицы Қ. Мұхамедханова по нечетной стороне улицы Ч. Айтматова до улицы Сығанақ, по нечетной стороне улицы Сығанақ до шоссе Қорғалжын, по нечетной стороне шоссе Қорғалжын до улицы Қ. Мұхамедханова, по четной стороне улицы Қ. Мұхамедханова до улицы Ч. Айтматова.</w:t>
      </w:r>
    </w:p>
    <w:bookmarkEnd w:id="971"/>
    <w:bookmarkStart w:name="z3071" w:id="972"/>
    <w:p>
      <w:pPr>
        <w:spacing w:after="0"/>
        <w:ind w:left="0"/>
        <w:jc w:val="left"/>
      </w:pPr>
      <w:r>
        <w:rPr>
          <w:rFonts w:ascii="Times New Roman"/>
          <w:b/>
          <w:i w:val="false"/>
          <w:color w:val="000000"/>
        </w:rPr>
        <w:t xml:space="preserve"> Избирательный участок № 382 (центр – товарищество с ограниченной ответственностью "Quantum STEM School", улица Е899, № 2)</w:t>
      </w:r>
    </w:p>
    <w:bookmarkEnd w:id="972"/>
    <w:bookmarkStart w:name="z3072" w:id="973"/>
    <w:p>
      <w:pPr>
        <w:spacing w:after="0"/>
        <w:ind w:left="0"/>
        <w:jc w:val="both"/>
      </w:pPr>
      <w:r>
        <w:rPr>
          <w:rFonts w:ascii="Times New Roman"/>
          <w:b w:val="false"/>
          <w:i w:val="false"/>
          <w:color w:val="000000"/>
          <w:sz w:val="28"/>
        </w:rPr>
        <w:t>
      Границы: от улицы Сығанақ по нечетной стороне улицы Әнет баба до дома № 9/3 по улице Әнет баба, по проезду от дома № 9/3 по улице Әнет баба до улицы Е753, по четной стороне улицы Е753 до улицы Сығанақ, по нечетной стороне улицы Сығанақ до улицы Әнет баба.</w:t>
      </w:r>
    </w:p>
    <w:bookmarkEnd w:id="973"/>
    <w:bookmarkStart w:name="z3073" w:id="974"/>
    <w:p>
      <w:pPr>
        <w:spacing w:after="0"/>
        <w:ind w:left="0"/>
        <w:jc w:val="left"/>
      </w:pPr>
      <w:r>
        <w:rPr>
          <w:rFonts w:ascii="Times New Roman"/>
          <w:b/>
          <w:i w:val="false"/>
          <w:color w:val="000000"/>
        </w:rPr>
        <w:t xml:space="preserve"> Избирательный участок № 383 (центр – Государственное коммунальное предприятие на праве хозяйственного ведения "Школа-лицей № 71" акимата города Астаны, улица І. Омарова, № 4)</w:t>
      </w:r>
    </w:p>
    <w:bookmarkEnd w:id="974"/>
    <w:bookmarkStart w:name="z3074" w:id="975"/>
    <w:p>
      <w:pPr>
        <w:spacing w:after="0"/>
        <w:ind w:left="0"/>
        <w:jc w:val="both"/>
      </w:pPr>
      <w:r>
        <w:rPr>
          <w:rFonts w:ascii="Times New Roman"/>
          <w:b w:val="false"/>
          <w:i w:val="false"/>
          <w:color w:val="000000"/>
          <w:sz w:val="28"/>
        </w:rPr>
        <w:t>
      Границы: от улицы Сығанақ по четной стороне улицы І. Омарова до улицы ЕК-21, по проезду от улицы ЕК-21 до улицы Е753, по нечетной стороне улицы Е753 до улицы Сығанақ, по нечетной стороне улицы Сығанақ до улицы І. Омарова.</w:t>
      </w:r>
    </w:p>
    <w:bookmarkEnd w:id="975"/>
    <w:bookmarkStart w:name="z3075" w:id="976"/>
    <w:p>
      <w:pPr>
        <w:spacing w:after="0"/>
        <w:ind w:left="0"/>
        <w:jc w:val="left"/>
      </w:pPr>
      <w:r>
        <w:rPr>
          <w:rFonts w:ascii="Times New Roman"/>
          <w:b/>
          <w:i w:val="false"/>
          <w:color w:val="000000"/>
        </w:rPr>
        <w:t xml:space="preserve"> Избирательный участок № 384 (центр – Коммунальное государственное учреждение "Школа-гимназия № 78 имени Смагула Садуакасулы" акимата города Астаны, улица Е11, № 8)</w:t>
      </w:r>
    </w:p>
    <w:bookmarkEnd w:id="976"/>
    <w:bookmarkStart w:name="z3076" w:id="977"/>
    <w:p>
      <w:pPr>
        <w:spacing w:after="0"/>
        <w:ind w:left="0"/>
        <w:jc w:val="both"/>
      </w:pPr>
      <w:r>
        <w:rPr>
          <w:rFonts w:ascii="Times New Roman"/>
          <w:b w:val="false"/>
          <w:i w:val="false"/>
          <w:color w:val="000000"/>
          <w:sz w:val="28"/>
        </w:rPr>
        <w:t>
      Границы: от улицы Е11 по четной стороне улицы Е29 до улицы Е15, по нечетной стороне улицы Е15 до улицы Е28, по улице Е28 до улицы Е13, по нечетной стороне улицы Е13 до улицы Ч. Айтматова, по четной стороне улицы Ч. Айтматова до улицы Е15, по нечетной стороне улицы Е15 до улицы Е429, по улице Е429 до улицы Е11, по четной стороне улицы Е11 до улицы Е29.</w:t>
      </w:r>
    </w:p>
    <w:bookmarkEnd w:id="977"/>
    <w:bookmarkStart w:name="z3077" w:id="978"/>
    <w:p>
      <w:pPr>
        <w:spacing w:after="0"/>
        <w:ind w:left="0"/>
        <w:jc w:val="left"/>
      </w:pPr>
      <w:r>
        <w:rPr>
          <w:rFonts w:ascii="Times New Roman"/>
          <w:b/>
          <w:i w:val="false"/>
          <w:color w:val="000000"/>
        </w:rPr>
        <w:t xml:space="preserve"> Избирательный участок № 385 (центр – товарищество с ограниченной ответственностью "Binom Education", школа-лицей "Binom school" имени Ә. Бөкейхана, улица Е20, № 5)</w:t>
      </w:r>
    </w:p>
    <w:bookmarkEnd w:id="978"/>
    <w:bookmarkStart w:name="z3078" w:id="979"/>
    <w:p>
      <w:pPr>
        <w:spacing w:after="0"/>
        <w:ind w:left="0"/>
        <w:jc w:val="both"/>
      </w:pPr>
      <w:r>
        <w:rPr>
          <w:rFonts w:ascii="Times New Roman"/>
          <w:b w:val="false"/>
          <w:i w:val="false"/>
          <w:color w:val="000000"/>
          <w:sz w:val="28"/>
        </w:rPr>
        <w:t>
      Границы: от улицы Сығанақ по нечетной стороне улицы Е30 до улицы Е17, по улице Е17 до улицы Е28, по улице Е28 до улицы Е15, по четной стороне улицы Е15 до улицы Е29, по четной стороне улицы Е29 до улицы Сығанақ, по четной стороне улицы Сығанақ до улицы Е30.</w:t>
      </w:r>
    </w:p>
    <w:bookmarkEnd w:id="979"/>
    <w:bookmarkStart w:name="z3079" w:id="980"/>
    <w:p>
      <w:pPr>
        <w:spacing w:after="0"/>
        <w:ind w:left="0"/>
        <w:jc w:val="left"/>
      </w:pPr>
      <w:r>
        <w:rPr>
          <w:rFonts w:ascii="Times New Roman"/>
          <w:b/>
          <w:i w:val="false"/>
          <w:color w:val="000000"/>
        </w:rPr>
        <w:t xml:space="preserve"> Избирательный участок № 386 (центр – товарищество с ограниченной ответственностью "Binom Education", школа-лицей "Binom school" имени Ы. Алтынсарина, улица Төле би, № 42)</w:t>
      </w:r>
    </w:p>
    <w:bookmarkEnd w:id="980"/>
    <w:bookmarkStart w:name="z3080" w:id="981"/>
    <w:p>
      <w:pPr>
        <w:spacing w:after="0"/>
        <w:ind w:left="0"/>
        <w:jc w:val="both"/>
      </w:pPr>
      <w:r>
        <w:rPr>
          <w:rFonts w:ascii="Times New Roman"/>
          <w:b w:val="false"/>
          <w:i w:val="false"/>
          <w:color w:val="000000"/>
          <w:sz w:val="28"/>
        </w:rPr>
        <w:t>
      Границы: от улицы Сығанақ по нечетной стороне проспекта Тұран до улицы Ә. Бектұрова, по нечетной стороне улицы Ә. Бектұрова до улицы Қазыбек би, по нечетной стороне улицы Қазыбек би до улицы Сығанақ, по четной стороне улицы Сығанақ до проспекта Тұран.</w:t>
      </w:r>
    </w:p>
    <w:bookmarkEnd w:id="981"/>
    <w:bookmarkStart w:name="z3081" w:id="982"/>
    <w:p>
      <w:pPr>
        <w:spacing w:after="0"/>
        <w:ind w:left="0"/>
        <w:jc w:val="left"/>
      </w:pPr>
      <w:r>
        <w:rPr>
          <w:rFonts w:ascii="Times New Roman"/>
          <w:b/>
          <w:i w:val="false"/>
          <w:color w:val="000000"/>
        </w:rPr>
        <w:t xml:space="preserve"> Избирательный участок № 387 (центр – товарищество с ограниченной ответственностью "Binom Education", школа-лицей "Binom school" имени Ы. Алтынсарина, улица Төле би, № 42)</w:t>
      </w:r>
    </w:p>
    <w:bookmarkEnd w:id="982"/>
    <w:bookmarkStart w:name="z3082" w:id="983"/>
    <w:p>
      <w:pPr>
        <w:spacing w:after="0"/>
        <w:ind w:left="0"/>
        <w:jc w:val="both"/>
      </w:pPr>
      <w:r>
        <w:rPr>
          <w:rFonts w:ascii="Times New Roman"/>
          <w:b w:val="false"/>
          <w:i w:val="false"/>
          <w:color w:val="000000"/>
          <w:sz w:val="28"/>
        </w:rPr>
        <w:t>
      Границы: от улицы Ә. Бектұрова по нечетной стороне проспекта Тұран до улицы Р. Бағлановой, по нечетной стороне улицы Р. Бағлановой до улицы Ә. Бектұрова, по четной стороне улицы Ә. Бектұрова до проспекта Тұран.</w:t>
      </w:r>
    </w:p>
    <w:bookmarkEnd w:id="983"/>
    <w:bookmarkStart w:name="z3083" w:id="984"/>
    <w:p>
      <w:pPr>
        <w:spacing w:after="0"/>
        <w:ind w:left="0"/>
        <w:jc w:val="left"/>
      </w:pPr>
      <w:r>
        <w:rPr>
          <w:rFonts w:ascii="Times New Roman"/>
          <w:b/>
          <w:i w:val="false"/>
          <w:color w:val="000000"/>
        </w:rPr>
        <w:t xml:space="preserve"> Избирательный участок № 388 (центр – товарищество с ограниченной ответственностью "Binom Education", школа-лицей "Binom school" имени Ы. Алтынсарина, улица Төле би, № 42)</w:t>
      </w:r>
    </w:p>
    <w:bookmarkEnd w:id="984"/>
    <w:bookmarkStart w:name="z3084" w:id="985"/>
    <w:p>
      <w:pPr>
        <w:spacing w:after="0"/>
        <w:ind w:left="0"/>
        <w:jc w:val="both"/>
      </w:pPr>
      <w:r>
        <w:rPr>
          <w:rFonts w:ascii="Times New Roman"/>
          <w:b w:val="false"/>
          <w:i w:val="false"/>
          <w:color w:val="000000"/>
          <w:sz w:val="28"/>
        </w:rPr>
        <w:t>
      Границы: от улицы Ә. Бектұрова по нечетной стороне улицы Қазыбек би до улицы Р. Бағлановой, по нечетной стороне улицы Р. Бағлановой до улицы Ә. Бектұрова, по нечетной стороне улицы Ә. Бектұрова до улицы Қазыбек би.</w:t>
      </w:r>
    </w:p>
    <w:bookmarkEnd w:id="985"/>
    <w:bookmarkStart w:name="z3085" w:id="986"/>
    <w:p>
      <w:pPr>
        <w:spacing w:after="0"/>
        <w:ind w:left="0"/>
        <w:jc w:val="left"/>
      </w:pPr>
      <w:r>
        <w:rPr>
          <w:rFonts w:ascii="Times New Roman"/>
          <w:b/>
          <w:i w:val="false"/>
          <w:color w:val="000000"/>
        </w:rPr>
        <w:t xml:space="preserve"> Избирательный участок № 389 (центр – Ледовая арена "Барыс", проспект Тұран, № 57)</w:t>
      </w:r>
    </w:p>
    <w:bookmarkEnd w:id="986"/>
    <w:bookmarkStart w:name="z3086" w:id="987"/>
    <w:p>
      <w:pPr>
        <w:spacing w:after="0"/>
        <w:ind w:left="0"/>
        <w:jc w:val="both"/>
      </w:pPr>
      <w:r>
        <w:rPr>
          <w:rFonts w:ascii="Times New Roman"/>
          <w:b w:val="false"/>
          <w:i w:val="false"/>
          <w:color w:val="000000"/>
          <w:sz w:val="28"/>
        </w:rPr>
        <w:t>
      Границы: от улицы Р. Бағлановой по нечетной стороне улицы Қазыбек би до улицы № 27, по улице № 27 до улицы Е51, по улице Е51 до дома № 6 по улице Р. Бағлановой, по проезду от дома № 6 по улице Р. Бағлановой до дома № 4 по улице Р. Бағлановой, по проезду от дома № 4 по улице Р. Бағлановой до улицы Қазыбек би, по четной стороне улицы Р. Бағлановой до улицы Қазыбек би.</w:t>
      </w:r>
    </w:p>
    <w:bookmarkEnd w:id="987"/>
    <w:bookmarkStart w:name="z3087" w:id="988"/>
    <w:p>
      <w:pPr>
        <w:spacing w:after="0"/>
        <w:ind w:left="0"/>
        <w:jc w:val="left"/>
      </w:pPr>
      <w:r>
        <w:rPr>
          <w:rFonts w:ascii="Times New Roman"/>
          <w:b/>
          <w:i w:val="false"/>
          <w:color w:val="000000"/>
        </w:rPr>
        <w:t xml:space="preserve"> Избирательный участок № 390 (центр – Ледовая арена "Барыс", проспект Тұран, № 57)</w:t>
      </w:r>
    </w:p>
    <w:bookmarkEnd w:id="988"/>
    <w:bookmarkStart w:name="z3088" w:id="989"/>
    <w:p>
      <w:pPr>
        <w:spacing w:after="0"/>
        <w:ind w:left="0"/>
        <w:jc w:val="both"/>
      </w:pPr>
      <w:r>
        <w:rPr>
          <w:rFonts w:ascii="Times New Roman"/>
          <w:b w:val="false"/>
          <w:i w:val="false"/>
          <w:color w:val="000000"/>
          <w:sz w:val="28"/>
        </w:rPr>
        <w:t>
      Границы: от проспекта Тұран по четной стороне улицы Р. Бағлановой до дома № 6 по улице Р. Бағлановой, по проезду от дома № 6 по улице Р. Бағлановой до дома № 55к по проспекту Тұран, по проезду от дома № 55к по проспекту Тұран до улицы Е51, по улице Е51 до улицы № 27, по улице № 27 до проспекта Тұран, по нечетной стороне проспекта Тұран до улицы Р. Бағлановой.</w:t>
      </w:r>
    </w:p>
    <w:bookmarkEnd w:id="989"/>
    <w:bookmarkStart w:name="z3089" w:id="990"/>
    <w:p>
      <w:pPr>
        <w:spacing w:after="0"/>
        <w:ind w:left="0"/>
        <w:jc w:val="left"/>
      </w:pPr>
      <w:r>
        <w:rPr>
          <w:rFonts w:ascii="Times New Roman"/>
          <w:b/>
          <w:i w:val="false"/>
          <w:color w:val="000000"/>
        </w:rPr>
        <w:t xml:space="preserve"> Избирательный участок № 391 (центр – некоммерческое акционерное общество "Государственная корпорация" "Правительство для граждан", Центр обслуживания населения района "Есиль" города Астаны, проспект Тұран, № 37/9)</w:t>
      </w:r>
    </w:p>
    <w:bookmarkEnd w:id="990"/>
    <w:bookmarkStart w:name="z3090" w:id="991"/>
    <w:p>
      <w:pPr>
        <w:spacing w:after="0"/>
        <w:ind w:left="0"/>
        <w:jc w:val="both"/>
      </w:pPr>
      <w:r>
        <w:rPr>
          <w:rFonts w:ascii="Times New Roman"/>
          <w:b w:val="false"/>
          <w:i w:val="false"/>
          <w:color w:val="000000"/>
          <w:sz w:val="28"/>
        </w:rPr>
        <w:t>
      Границы: от улицы Қ. Мұхамедханова по нечетной стороне проспекта Тұран до улицы Сығанақ, по нечетной стороне улицы Сығанақ до улицы Төле би, по четной стороне улицы Төле би до улицы Қ. Мұхамедханова, по четной стороне улицы Қ. Мұхамедханова до проспекта Тұран.</w:t>
      </w:r>
    </w:p>
    <w:bookmarkEnd w:id="991"/>
    <w:bookmarkStart w:name="z3091" w:id="992"/>
    <w:p>
      <w:pPr>
        <w:spacing w:after="0"/>
        <w:ind w:left="0"/>
        <w:jc w:val="left"/>
      </w:pPr>
      <w:r>
        <w:rPr>
          <w:rFonts w:ascii="Times New Roman"/>
          <w:b/>
          <w:i w:val="false"/>
          <w:color w:val="000000"/>
        </w:rPr>
        <w:t xml:space="preserve"> Избирательный участок № 392 (центр – Государственное коммунальное предприятие на праве хозяйственного ведения "Школа-лицей № 79" акимата города Астаны, улица М. Нәрікбаева, № 3)</w:t>
      </w:r>
    </w:p>
    <w:bookmarkEnd w:id="992"/>
    <w:bookmarkStart w:name="z3092" w:id="993"/>
    <w:p>
      <w:pPr>
        <w:spacing w:after="0"/>
        <w:ind w:left="0"/>
        <w:jc w:val="both"/>
      </w:pPr>
      <w:r>
        <w:rPr>
          <w:rFonts w:ascii="Times New Roman"/>
          <w:b w:val="false"/>
          <w:i w:val="false"/>
          <w:color w:val="000000"/>
          <w:sz w:val="28"/>
        </w:rPr>
        <w:t>
      Границы: от улицы Қ. Мұхамедханова по нечетной стороне улицы Домалақ ана до шоссе Қорғалжын, по нечетной стороне шоссе Қорғалжын до улицы Е355, по нечетной стороне улицы Е355 до улицы М. Нәрікбаева, по четной стороне улицы М. Нәрікбаева до улицы Қ. Мұхамедханова, по нечетной стороне улицы Қ. Мұхамедханова до улицы Домалақ ана.</w:t>
      </w:r>
    </w:p>
    <w:bookmarkEnd w:id="993"/>
    <w:bookmarkStart w:name="z3093" w:id="994"/>
    <w:p>
      <w:pPr>
        <w:spacing w:after="0"/>
        <w:ind w:left="0"/>
        <w:jc w:val="left"/>
      </w:pPr>
      <w:r>
        <w:rPr>
          <w:rFonts w:ascii="Times New Roman"/>
          <w:b/>
          <w:i w:val="false"/>
          <w:color w:val="000000"/>
        </w:rPr>
        <w:t xml:space="preserve"> Избирательный участок № 393 (центр – Государственный театр оперы и балета "Астана Опера", улица Д. Қонаева, № 1)</w:t>
      </w:r>
    </w:p>
    <w:bookmarkEnd w:id="994"/>
    <w:bookmarkStart w:name="z3094" w:id="995"/>
    <w:p>
      <w:pPr>
        <w:spacing w:after="0"/>
        <w:ind w:left="0"/>
        <w:jc w:val="both"/>
      </w:pPr>
      <w:r>
        <w:rPr>
          <w:rFonts w:ascii="Times New Roman"/>
          <w:b w:val="false"/>
          <w:i w:val="false"/>
          <w:color w:val="000000"/>
          <w:sz w:val="28"/>
        </w:rPr>
        <w:t>
      Границы: от проспекта Тұран по нечетной стороне улицы Д. Қонаева до проспекта Қабанбай батыра, по нечетной стороне проспекта Қабанбай батыра до улицы Е666, по улице Е666 до улицы Е525, по улице Е525 до улицы Е526, по улице Е526 до проспекта Тұран, по четной стороне проспекта Тұран до улицы Д. Қонаева.</w:t>
      </w:r>
    </w:p>
    <w:bookmarkEnd w:id="995"/>
    <w:bookmarkStart w:name="z3095" w:id="996"/>
    <w:p>
      <w:pPr>
        <w:spacing w:after="0"/>
        <w:ind w:left="0"/>
        <w:jc w:val="left"/>
      </w:pPr>
      <w:r>
        <w:rPr>
          <w:rFonts w:ascii="Times New Roman"/>
          <w:b/>
          <w:i w:val="false"/>
          <w:color w:val="000000"/>
        </w:rPr>
        <w:t xml:space="preserve"> Избирательный участок № 399 (центр – товарищество с ограниченной ответственностью "EURO AST KZ2019", частная школа "NEOTECH DIGITAL SCHOOL", улица І. Омарова, № 10)</w:t>
      </w:r>
    </w:p>
    <w:bookmarkEnd w:id="996"/>
    <w:bookmarkStart w:name="z3096" w:id="997"/>
    <w:p>
      <w:pPr>
        <w:spacing w:after="0"/>
        <w:ind w:left="0"/>
        <w:jc w:val="both"/>
      </w:pPr>
      <w:r>
        <w:rPr>
          <w:rFonts w:ascii="Times New Roman"/>
          <w:b w:val="false"/>
          <w:i w:val="false"/>
          <w:color w:val="000000"/>
          <w:sz w:val="28"/>
        </w:rPr>
        <w:t>
      Границы: улица Ч. Айтматова, дома № 36/1, 36/2, 36/4, 36/5, 36/6, 36/7, улица І. Омарова, дома № 1, 3, 3/1, 5, 5/1, 7, 9, 11, 13, 15, 17.</w:t>
      </w:r>
    </w:p>
    <w:bookmarkEnd w:id="997"/>
    <w:bookmarkStart w:name="z3097" w:id="998"/>
    <w:p>
      <w:pPr>
        <w:spacing w:after="0"/>
        <w:ind w:left="0"/>
        <w:jc w:val="left"/>
      </w:pPr>
      <w:r>
        <w:rPr>
          <w:rFonts w:ascii="Times New Roman"/>
          <w:b/>
          <w:i w:val="false"/>
          <w:color w:val="000000"/>
        </w:rPr>
        <w:t xml:space="preserve"> Избирательный участок № 408 (центр – Коммунальное государственное учреждение "Школа-гимназия № 69" акимата города Астаны, улица Исатай батыра, № 141)</w:t>
      </w:r>
    </w:p>
    <w:bookmarkEnd w:id="998"/>
    <w:bookmarkStart w:name="z3098" w:id="999"/>
    <w:p>
      <w:pPr>
        <w:spacing w:after="0"/>
        <w:ind w:left="0"/>
        <w:jc w:val="both"/>
      </w:pPr>
      <w:r>
        <w:rPr>
          <w:rFonts w:ascii="Times New Roman"/>
          <w:b w:val="false"/>
          <w:i w:val="false"/>
          <w:color w:val="000000"/>
          <w:sz w:val="28"/>
        </w:rPr>
        <w:t>
      Границы: от улицы Е590 по нечетной стороне улицы Ж. Шаяхметова до улицы Доспамбет жырау, по четной стороне улицы Доспамбет жырау до улицы Жанқожа батыра, от улицы Жанқожа батыра до границы района "Есиль", по границе района "Есиль" до улицы Жантай батыра, по нечетной стороне улицы Жантай батыра до улицы Бойтұмар, по четной стороне улицы Бойтұмар до улицы Сырым батыра, по нечетной стороне улицы Сырым батыра до улицы Ақтамберді жырау, по нечетной стороне улицы Ақтамберді жырау до улицы Е590.</w:t>
      </w:r>
    </w:p>
    <w:bookmarkEnd w:id="9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