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bd52" w14:textId="30ab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27 февраля 2014 года № А-3/61 "Об установлении карантинной зоны с введением карантинного режима на территории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18 июля 2018 года № А-7/318. Зарегистрировано Департаментом юстиции Акмолинской области 3 августа 2018 года № 6752. Утратило силу - постановлением акимата Акмолинской области от 6 мая 2020 года № А-5/249.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06.05.2020 </w:t>
      </w:r>
      <w:r>
        <w:rPr>
          <w:rFonts w:ascii="Times New Roman"/>
          <w:b w:val="false"/>
          <w:i w:val="false"/>
          <w:color w:val="ff0000"/>
          <w:sz w:val="28"/>
        </w:rPr>
        <w:t>№ А-5/249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декабря 2017 года № 605 "О переименовании Енбекшильдерского района Акмолинской области",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карантинной зоны с введением карантинного режима на территории Акмолинской области" от 27 февраля 2014 года № А-3/61 (зарегистрировано в Реестре государственной регистрации нормативных правовых актов № 4080, опубликовано 22 апреля 2014 года в газетах "Арқа ажары" и "Акмолинская правда")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2"/>
        <w:gridCol w:w="1950"/>
        <w:gridCol w:w="1951"/>
        <w:gridCol w:w="5697"/>
      </w:tblGrid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Уисимбаева А.С.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В.Крылов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