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437f" w14:textId="8684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Акмолинского областного маслихата от 7 декабря 2012 года № 5С-8-10 "Об установлении размера возмещения расходов на топливо специалистам государственных организаций здравоохранения, социального обеспечения, образования, культуры, спорта и ветеринарии, работающим и проживающим в сельских населенных пунктах"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10 октября 2018 года № 6С-24-8. Зарегистрировано Департаментом юстиции Акмолинской области 31 октября 2018 года № 6820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 июля 2018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законодательные акты Республики Казахстан по вопросам социального обеспечения"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установлении размера возмещения расходов на топливо специалистам государственных организаций здравоохранения, социального обеспечения, образования, культуры, спорта и ветеринарии, работающим и проживающим в сельских населенных пунктах" от 7 декабря 2012 года № 5С-8-10 (зарегистрировано в Реестре государственной регистрации нормативных правовых актов № 3547, опубликовано 22 декабря 2012 года в газетах "Арқа ажары", "Акмолинская правда").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