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71214" w14:textId="16712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на земли сельскохозяйственного назначения города Кокшетау не используемые в соответствии с земельным законодательством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20 марта 2018 года № С-19/8. Зарегистрировано Департаментом юстиции Акмолинской области 6 апреля 2018 года № 6522. Утратило силу решением Кокшетауского городского маслихата Акмолинской области от 15 февраля 2022 года № С-14/9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Кокшетауского городского маслихата Акмолинской области от 15.02.2022 </w:t>
      </w:r>
      <w:r>
        <w:rPr>
          <w:rFonts w:ascii="Times New Roman"/>
          <w:b w:val="false"/>
          <w:i w:val="false"/>
          <w:color w:val="ff0000"/>
          <w:sz w:val="28"/>
        </w:rPr>
        <w:t>№ С-14/9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Кодекса Республики Казахстан от 25 декабря 2017 года "О налогах и других обязательных платежах в бюджет (Налоговый кодекс)",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на земли сельскохозяйственного назначения города Кокшетау не используемые в соответствии с земельным законодательством Республики Казахстан, в десять раз.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шестого созыва, председатель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19-ой 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"20" марта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