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19180" w14:textId="2c191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специалистам в области здравоохранения, образования, социального обеспечения, культуры, спорта и агропромышленного комплекса прибывшим для работы и проживания в сельские населенные пункты, подъемного пособия и социальной поддержки для приобретения или строительства жилья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Кокшетауского городского маслихата Акмолинской области от 20 декабря 2018 года № С-26/3. Зарегистрировано Департаментом юстиции Акмолинской области 25 декабря 2018 года № 6965.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 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 (зарегистрирован в Реестре государственной регистрации нормативных правовых актов № 9946), Кокшетауский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на 2019 год: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стократному месячному расчетному показателю;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социальную поддержку для приобретения или строительства жилья – бюджетный кредит в сумме, не превышающей одну тысячу пятисоткратного размера месячного расчетного показателя.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решением Кокшетауского городского маслихата Акмолинской области от 26.07.2019 </w:t>
      </w:r>
      <w:r>
        <w:rPr>
          <w:rFonts w:ascii="Times New Roman"/>
          <w:b w:val="false"/>
          <w:i w:val="false"/>
          <w:color w:val="000000"/>
          <w:sz w:val="28"/>
        </w:rPr>
        <w:t>№ С-35/3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26-ой очередной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Кокшетауского городского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шестого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Ж.Амиржанов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Кокшетауского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шестого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Е.Исимбаев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Акимат города Кокшетау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