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2cbf" w14:textId="96b2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21 декабря 2018 года № С-26/6. Зарегистрировано Департаментом юстиции Акмолинской области 10 января 2019 года № 7033.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36 293 690,2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19 604 697,4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157 475,4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821 370,2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15 710 147,2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37 237 191,7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- 138 084,6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248 684,6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291 316,5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293 060,8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1 744,3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- 1 096 733,4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1 096 733,4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 установлены нормативы распределения доходов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бюджет города Кокшетау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затратах городского бюджета предусмотрены бюджетные изъятия в областной бюджет в сумме 7 560 483,0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 бюджетные субвенции в бюджет поселка, сельского округа в сумме 177 423,0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117 825,0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59 598,0 тысяч тенге.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Учесть, что в затратах городского бюджета предусмотрены целевые текущие трансферты в бюджет поселка,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Кокшетауского городского маслихата Акмолинской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городского бюджета на 2019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городского бюджета на 2019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2019 год в сумме 420 000,0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Кокшетауского городского маслихата Акмолинской области от 28.08.2019 </w:t>
      </w:r>
      <w:r>
        <w:rPr>
          <w:rFonts w:ascii="Times New Roman"/>
          <w:b w:val="false"/>
          <w:i w:val="false"/>
          <w:color w:val="000000"/>
          <w:sz w:val="28"/>
        </w:rPr>
        <w:t>№ 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затратах городского бюджета на 2019 год погашение основного долга по бюджетным кредитам, выделенных в 2010, 2011, 2012, 2013, 2014, 2015, 2016, 2017 и 2018 годах в сумме 20 023,2 тысячи тенге и досрочное погашение бюджетных кредитов в сумме 5 208,0 тысяч тенге для реализации мер социальной поддержки специалистов, на строительство жилья в сумме 410 198,0 тысяч тенге, на проведение ремонта общего имущества объектов кондоминиума в сумме 228 000,0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Кокшетауского городского маслихата Акмолинской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затратах городского бюджета на 2019 год выплату вознаграждений по кредитам из республиканского и областного бюджетов в сумме 8 092,3 тысячи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137,5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7 506,0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Кокшетауского городского маслихата Акмолинской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специалистам социального обеспечения, образования,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городских бюджетных программ, не подлежащих секвестру в процессе исполнения городского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26-ой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Кокшетауского городского маслихата Акмолинской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36293690,2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19604697,4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9578869,4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9242278,4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15710147,2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15709914,9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15709914,9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487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37237191,7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353763,6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2486301,2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11637762,8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2718633,7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478882,5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2239751,2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6746761,3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6475004,3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1728108,9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973679,4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7805895,4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5249819,8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2430602,9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2444713,9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1843648,6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882839,7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751894,1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512007,2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823395,8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-1096733,4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29044278,0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22279501,0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27724703,0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6608934,0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1689091,0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7324837,0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-1319575,0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23777280,0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22692138,0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12374891,0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11996745,0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23757705,0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8783099,0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4726771,0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7691079,0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Кокшетауского городского маслихата Акмолинской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0"/>
        <w:gridCol w:w="4460"/>
      </w:tblGrid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7 780 380,6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3 863 812,6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1 167 803,2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1 835 450,4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875 353,0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1 419,8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32 497,0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775 747,6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825 375,0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825 375,0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 6" на 300 мест в городе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1 920 366,0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Кокшетауского городского маслихата Акмолинской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9 503 424,3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6 415 245,1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2 264 295,5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823 393,0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271 753,4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228 890,6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перевозчиков, связанных с осуществлением социально значимых маршрутов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областного центра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164 484,7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льготного проезда многодетных матерей и детей из многодетных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984 011,9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заработной платы работникам образования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интерактивного оборудования средней школе № 3 имени Малика Габдулина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106 030,6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2 645 607,1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2 486 301,2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9 989,9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45-ти квартирному жилому дому по улице 8 Марта, 113 б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184 и 225 квартирным жилым домам на проспекте Абылай хана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водоснабжения, канализации и теплоснабжения у частных застройщиков к 184 и 225 квартирным жилым домам на проспекте Абылай хана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139 009,4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1 574 889,2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508 525,7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Малика Габдулина (от улицы Мухтара Ауэзова до проспекта Абылай хана)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40 604,2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Малика Габдуллина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дороги между микрорайонами Васильковский, Коктем и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17 595,3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между микрорайонами Васильковский, Коктем и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проспекта Нұрсұлтан Назарбаев от проспекта Абылай хана до старого аэропорта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21 421,5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по улице Малика Габдуллина (участок от улицы Мухтара Ауэзова до улицы Акана серэ)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199 615,5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на строительство набережной зоны вдоль озера Копа от старого аэропорта до микрорайона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11 198,4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до Центра крови города Кокшетау (1 очередь)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Центра крови до Старого аэропорта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1 066 363,5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Мухтара Ауэзова 119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282 649,7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2)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3)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40-ка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Коктем, города Кокшетау, Акмолинской области (Наружные 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88,5 га) в микрорайоне Сарыарка, города Кокшетау.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28 609,0 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севернее микрорайона Сарыарка,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 города Кокшетау Акмолинской области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кабельной линии 10 кВ и трансформаторной подстанции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водопровода (диаметром 600 мм)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домам севернее микрорайона Коктем города Кокшетау Акмолинской области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9 625,3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3 773,6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4 839,9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8 856,4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водоснабжения и канализации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31 813,2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газоснабжения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телефонизации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теплоснабжения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и сметная документация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севернее микрорайона Васильковский в городе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инженерных сетей севернее микрорайона Васильковский города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1,2,3,4,5,6)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7,8,9,10,11,12)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девятиэтажного 35-ти квартирного жилого дома в городе Кокшетау (позиция 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девятиэтажного 35-ти квартирного жилого дома в городе Кокшетау (позиция 2)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40-ка квартирного жилого дома в городе Кокшетау (позиция 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6)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сервисного центра Департамента Агентства Республики Казахстан по противодействию коррупции (Антикоррупционной службы) по Акмолинской области для приема и обслуживания граждан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Кокшетауского городского маслихата Акмолинской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Кокшетауского городского маслихата Акмолинской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2"/>
        <w:gridCol w:w="6718"/>
      </w:tblGrid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города Кокшетау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 улицы Нурлы Кош села Красный Яр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благоустройства поселка Станционный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