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9be9" w14:textId="98c9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25 декабря 2018 года № 6С-37/10. Зарегистрировано Департаментом юстиции Акмолинской области 4 января 2019 года № 7015.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2019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Степногорского городского маслихата Акмолинской области от 31.07.2019 </w:t>
      </w:r>
      <w:r>
        <w:rPr>
          <w:rFonts w:ascii="Times New Roman"/>
          <w:b w:val="false"/>
          <w:i w:val="false"/>
          <w:color w:val="000000"/>
          <w:sz w:val="28"/>
        </w:rPr>
        <w:t>№ 6С-42/3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