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bb57c" w14:textId="c7bb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24 декабря 2018 года № 6С-37/2. Зарегистрировано Департаментом юстиции Акмолинской области 10 января 2019 года № 7035.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8 926 505,6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3 205 751,7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93 269,7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94 634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5 532 850,2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8 902 189,9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4 100 839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4 367 195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266 356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- 4 076 523,3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–4 076 523,3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Степногорского городского маслихата Акмолинской области от 12.12.2019 </w:t>
      </w:r>
      <w:r>
        <w:rPr>
          <w:rFonts w:ascii="Times New Roman"/>
          <w:b w:val="false"/>
          <w:i w:val="false"/>
          <w:color w:val="000000"/>
          <w:sz w:val="28"/>
        </w:rPr>
        <w:t>№ 6С-47/2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города на 2019 год предусмотрена субвенция, передаваемая из областного бюджета в сумме 1 955 906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 в составе поступлений бюджета города на 2019 год, целевые трансферты из областного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города на 2019 год предусмотрены объемы субвенций, передаваемых из городского бюджета бюджетам поселков, в сумме 67 702 тысячи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Аксу – 29 737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Бестобе – 8 917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Заводской – 12 626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Шантобе – 16 422 тысячи тенге.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города на 2019 год в сумме 10 000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специалистам социального обеспечения, образования, культуры,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областным маслихатом.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бюджетных программ, не подлежащих секвестру в процессе исполнения бюджета города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расходы по содержанию села, сельского округа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Учесть, что в бюджете города предусмотрены трансферты органам местного самоуправления на 2019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В.Козейчук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декабря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2019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Степногорского городского маслихата Акмолинской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6С-47/2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8 926 505,6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3 205 751,7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2 275 945,7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2 275 945,7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514 642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358 640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66 983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51 852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93 269,7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25 245,2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20 563,6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4 447,9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67 830,7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67 830,7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94 634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49 050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5 532 850,2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5 532 850,2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5 532 850,2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162"/>
        <w:gridCol w:w="1162"/>
        <w:gridCol w:w="5613"/>
        <w:gridCol w:w="35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8 902 189,9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521 616,2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19 599,4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19 053,4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290 220,9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284 653,9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66 208,1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61 627,7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4 580,4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38 284,2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31 153,2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1 636,8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7 433,7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6 277,7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99 869,9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60 052,4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9 817,5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262 361,3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262 361,3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257 092,3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4 448 207,1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4 396 286,3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17 252,1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3 045 187,9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111 209,4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210 891,5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496 158,6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30 058,1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333 674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99 027,1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49 920,8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1 478 797,9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12 901,7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1 463 065,9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47 012,6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890 758,6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279 317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52 856,5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1 620,9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56 848,8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35 216,5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825 127,6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278 858,9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28 244,8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208 331,6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535 265,6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409 358,6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454 578,4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401 952,8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24 973,4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257 272,8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75 081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13 697,6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52 625,6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19 080,3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20 901,2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12 328,1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77 517,4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75 465,9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36 287,6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6 544,9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1 793,6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1 384,4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56 223,5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56 223,5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34 207,5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386 952,3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384 852,3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9 209,9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126 552,5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249 089,9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11 442,1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6 097,1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18 983,9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18 983,9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2 243,9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252 163,3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252 163,3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1 761,3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4 100 839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4 367 195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4 355 832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- 4 076 523,3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4 076 523,3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896"/>
        <w:gridCol w:w="577"/>
        <w:gridCol w:w="7430"/>
        <w:gridCol w:w="28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5 065 439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3 212 445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241 298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2 255 354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2 255 354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565 552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390 428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19 059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155 740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133 256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65 753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16 985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1 805 649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1 805 649</w:t>
            </w:r>
          </w:p>
        </w:tc>
      </w:tr>
      <w:tr>
        <w:trPr>
          <w:trHeight w:val="3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1 805 649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5"/>
        <w:gridCol w:w="3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5 065 439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248 621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3 544 937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3 501 590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2 299 367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188 219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213 563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200 772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317 490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246 059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86 386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(профицита)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5 236 645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3 294 105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249 396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2 298 518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2 298 518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585 351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406 686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139 637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40 067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69 772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1 895 392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1 895 392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1 895 392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5"/>
        <w:gridCol w:w="3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5 236 645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246 830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40 795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3 728 335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3 684 270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2 411 825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188 724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452 448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233 068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41 786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204 310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334 989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24 570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2 561 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(профицита) бюджета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2019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Степногорского городского маслихата Акмолинской области от 12.12.2019 </w:t>
      </w:r>
      <w:r>
        <w:rPr>
          <w:rFonts w:ascii="Times New Roman"/>
          <w:b w:val="false"/>
          <w:i w:val="false"/>
          <w:color w:val="ff0000"/>
          <w:sz w:val="28"/>
        </w:rPr>
        <w:t>№ 6С-47/2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4"/>
        <w:gridCol w:w="6250"/>
        <w:gridCol w:w="3606"/>
      </w:tblGrid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36 216,5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789 430,3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5 584,1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(Жертвы бытового насилия)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268 317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26 472,5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30-летию вывода Советских войск из Афганистана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1 160,9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5 557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45 552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местного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274 246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педагогам-психологам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26 783,5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кровли средней школы № 1 поселка Бестобе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34 836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10 127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13 643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12 914,4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мягкой кровли корпуса, актового зала и спортивного зала школы-гимназии № 6 им.А.Кунанбаева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3 032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инженерной инфраструктуры к индивидуальному жилищному строительству 20 микрорайона города Степногорска (2 очередь 1 этап) Электроснабжение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водоснабжения, канализации, теплоснабжения и благоустройства к сорокапятиквартирному жилому дому в городе Степногорск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к сорокапятиквартирному жилому дому в городе Степногорск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электроснабжения к сорокапятиквартирному жилому дому в городе Степногорск (позиция 4)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3 945,3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социально-уязвимых слоев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жилья для малообеспеченных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38 255,6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45-ти квартирного жилого дома в городе Степногорске (позиция 4)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поселка Аксу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18 953,5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поселка Заводской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схемы развития застройки села Карабулак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31 976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и земельных отношений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24 197,4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бруцеллезом, направляемых на санитарный убой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здания ГККП "Дом культуры поселка Аксу"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помещений клуба поселка Заводской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1 469,8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системы отопления ГККП "Дом культуры "Театр эстрады"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окон 1-го этажа здания КГУ "Централизованная библиотечная система"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3 980,8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пола здания КГУ "Централизованная библиотечная система"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385,2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554 491,3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проектов транспортной инфраструктуры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улиц города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участка автомобильной дороги Степногорск-Промзона 0-5,8 км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текущего ремонта внутрипоселковой дороги по улице К.А. Айгужина в поселке Бестобе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дороги улицы Сары Арка с выходом на улицу Целиноградскую города Степногорска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56 362</w:t>
            </w:r>
          </w:p>
        </w:tc>
      </w:tr>
      <w:tr>
        <w:trPr>
          <w:trHeight w:val="30" w:hRule="atLeast"/>
        </w:trPr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</w:t>
            </w:r>
          </w:p>
        </w:tc>
        <w:tc>
          <w:tcPr>
            <w:tcW w:w="6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257 092,3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3 576 944,2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города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содержанию села, сельского округа на 2019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Степногорского городского маслихата Акмолинской области от 29.11.2019 </w:t>
      </w:r>
      <w:r>
        <w:rPr>
          <w:rFonts w:ascii="Times New Roman"/>
          <w:b w:val="false"/>
          <w:i w:val="false"/>
          <w:color w:val="ff0000"/>
          <w:sz w:val="28"/>
        </w:rPr>
        <w:t>№ 6С-46/2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643"/>
        <w:gridCol w:w="2175"/>
        <w:gridCol w:w="2175"/>
        <w:gridCol w:w="2175"/>
        <w:gridCol w:w="2176"/>
        <w:gridCol w:w="217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2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тысяч тенге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23 754,2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15 087,2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15 196,2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12 263,6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66 301,2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1 943,2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7 059,9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11 003,1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3 230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27 727,4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24 127,1</w:t>
            </w:r>
          </w:p>
        </w:tc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16 926,2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13 853,6</w:t>
            </w:r>
          </w:p>
        </w:tc>
        <w:tc>
          <w:tcPr>
            <w:tcW w:w="2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82 634,3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6С-37/2</w:t>
            </w:r>
          </w:p>
        </w:tc>
      </w:tr>
    </w:tbl>
    <w:bookmarkStart w:name="z25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2019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2683"/>
        <w:gridCol w:w="1922"/>
        <w:gridCol w:w="1923"/>
        <w:gridCol w:w="1923"/>
        <w:gridCol w:w="2684"/>
      </w:tblGrid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Карабулак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Изобильное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Кырык кудык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Богенбайский сельский округ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