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39067" w14:textId="3e390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в населенных пунктах Аккольского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30 мая 2018 года № А-5/150. Зарегистрировано Департаментом юстиции Акмолинской области 13 июня 2018 года № 6664. Утратило силу постановлением акимата Аккольского района Акмолинской области от 23 июля 2019 года № А-7/202.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Аккольского района Акмолинской области от 23.07.2019 </w:t>
      </w:r>
      <w:r>
        <w:rPr>
          <w:rFonts w:ascii="Times New Roman"/>
          <w:b w:val="false"/>
          <w:i w:val="false"/>
          <w:color w:val="ff0000"/>
          <w:sz w:val="28"/>
        </w:rPr>
        <w:t>№ А-7/202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декабря 2017 года "О введении в действие Кодекса Республики Казахстан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Аккольского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коэффициенты зонирования, учитывающих месторасположение объекта налогообложения в населенных пунктах Аккольского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Елисеева В.В.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А-5/150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зонирования, учитывающий месторасположение объекта налогообложения в городе Акколь Аккольского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10255"/>
        <w:gridCol w:w="1323"/>
      </w:tblGrid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 в городе Акколь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Береговая – четная сторона с 2 по 16, нечетная с 19 по 85;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Хамита Ергалиева - четная сторона с 2 по 24, нечетная с 1 по 13;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1 Шегебая Узакбаева;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2 Шегебая Узакбаева;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Шегебая Узакбаева - четная сторона с 2 по 40/1;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Акжол - все номера четная и нечетная сторона;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Первомайская - четная сторона с 2 по 42, нечетная с 1 по 49;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Сагадата Нурмагамбетова - четная сторона с 14 по 124, нечетная с 1 по 101;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Иманова - вся нечетная сторона;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Чехова - четная сторона с 2 по 46, нечетная с 1 по 33;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Горького - четная сторона с 2 по 60, нечетная с 1 по 63;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Интернациональная - четная сторона с 2 по 42, нечетная с 1 по 42;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 хана - четная сторона с 2 по 120, нечетная с 1 по 105;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Кайыма Мухамедханова - все номера четная и нечетная сторона;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Богембая - четная сторона с 2 по 62, нечетная с 1 по 63/1;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 - четная сторона с 2 по 110;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Сейфулина – вся нечетная сторона.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3,4 Шегебая Узакбаева – все стороны;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Береговая - четная сторона с 24 по 80, нечетная с 93 до конца улицы;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Хамита Ергалиева - четная сторона с 26 по 150, нечетная с 15 по 147;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Шегебая Узакбаева - четная сторона с 42 по 298, нечетная с 23 по 131;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Ильяса Жансугурова - все номера, четная и нечетная сторона;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Домбай - все номера, четная и нечетная сторона;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Темир жол - все номера четная и нечетная сторон;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Первомайская 42/1, 42/2, 42/3, 42/4, 51, 55;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Сагадата Нурмагамбетова - четная сторона с 128 по 138;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Сакена Сейфулина - четная сторона с 2 по 4.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 - нечетная сторона с 1 по 101;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Островского - все номера, четная и нечетная сторона;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Джамбула - все номера, четная и нечетная сторона;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Достык - все номера, четная и нечетная сторона;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Маншук Маметовой - все номера, четная и нечетная сторона;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Моншакты - все номера, четная и нечетная сторона;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Улы кош - все номера, четная и нечетная сторона;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Талгата Бигельдинова - четная сторона с 28, нечетная с 43 и до конца улицы.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Богембая - нечетная сторона с 65 до конца улицы;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Кирдищева – четная сторона с 62, нечетная с 47 и до конца улицы;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Куляш Байсеитовой - четная сторона с 2, нечетная с 1 и до конца улицы;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Желтоксан - четная сторона с 36, нечетная с 1 и до конца улицы;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Спутник - четная сторона с 26, нечетная с 25 и до конца улицы;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 - номер 1, 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 - четная сторона с 112 по 228, нечетная с 103 по 189;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 - номер 22;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Моншакты - все номера;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Каукена Кенжетаева - четная сторона с 2 по 78, нечетная с 1 по 63;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Зеленая - все номера, четная и нечетная сторона;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Баубека Булкышева - все номера, четная и нечетная сторона;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Онтустик - все номера, четная и нечетная сторона.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 - четная сторона с 2 по 52, четная с 146 до конца улицы, нечетная сторона все номера;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 - четная и нечетная сторона с 2 по 20, нечетная с 1 по 31;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Ремзаводская - все номера, четная и нечетная сторона;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Панфилова - нечетная сторона с 1 по 33/2;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Молдагулова - все номера, четная и нечетная сторона;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Сатпаева - все номера, четная и нечетная сторона;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Астана - все номера, четная и нечетная сторона;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Привокзальная - нечетная сторона с 47 до конца улицы;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Жибек жол - все номера, четная и нечетная сторона;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Лесная - все номера, четная и нечетная сторона;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Майкотова - все номера, четная и нечетная сторона;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Муратбаева - все номера, четная и нечетная сторона;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Шанырак - все номера, четная и нечетная сторона;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дачи "Наука-1", "Наука-2", "Связист".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Школа-Интернат - все номера, четная и нечетная сторона;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Орлеу - все номера, четная и нечетная сторона;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Привокзальная - нечетная сторона с 1 по 45, четная все номера;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Горная - четная сторона с 2 до конца улицы;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Северная - все номера, четная и нечетная сторона;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Мухтара Ауэзова - все номера, четная и нечетная сторона;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Тауелсиздик - все номера, четная и нечетная сторона;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 - все номера, четная и нечетная сторона;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Школьный - все номера, четная и нечетная сторона;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Станционная - все номера, четная и нечетная сторона;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Кирдищева - четная сторона с 80, нечетная с 93 и до конца улицы;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Тихая - все номера, четная и нечетная сторона;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Бейимбета Майлина - все номера, четная и нечетная сторона;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Кулагер – четная сторона с 2 по 18, нечетная с 1 по 17;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Исатая Тайманова - четная сторона с 2 по 6.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 - четная сторона с 24 по 42, территория товарищества с ограниченной ответственностью "Тепловодсервис";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 - четная сторона с 88 по 144;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Сагадата Нурмагамбетова - четная сторона с 154 по 180;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Исакова - четная сторона с 50 до конца улицы, нечетная с 13 и до конца улицы;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 - нечетная сторона с 37 и до конца улицы;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Ыбырая Алтынсарина - четная сторона с 2/1 по 2/5, нечетная сторона с 1 по 35.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Сагадата Нурмагамбетова - четная сторона с 140 по 152, нечетная с 115 по 211;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Богембая - четная сторона с 88 до конца улицы;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Кирдищева – четная сторона с 62 по74, нечетная с 51 по 91;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 хана – четная сторона с 128, нечетная с 107 и до конца улицы;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Интернациональная - четная с 44, нечетная с 35 и до конца улицы;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Горького - четная сторона с 68, нечетная с 71 и до конца улицы;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Заводской - все номера, четная и нечетная сторона;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Опытно-заводской - все номера, четная и нечетная сторона;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Гоститиевский - все номера, четная и нечетная сторона;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Жастар - все номера, четная и нечетная сторона;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Ыбырая Алтынсарина - четная сторона с 2, нечетная с 27 и до конца улицы;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 - четная сторона все номера, нечетная с 1 по 35;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Спутник - четная сторона с 2 по 20, нечетная с 1 по 21;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Желтоксан - четная сторона с 6 по 34, нечетная с 7 по 27;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Исакова - четная сторона с 2 по 48, нечетная с 1 по 21;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Первомайская - четная сторона с 44 до конца улицы;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Парковая - все номера, четная и нечетная сторона;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 - четная сторона с 2 до конца улицы, нечетная с 3 по 35;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Исатая - четная сторона с 14 до конца улицы, нечетная номера 3, 5, 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Акниет - все номера, четная и нечетная сторона;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Кулагер - четная сторона с 20, нечетная с 21 до конца улицы;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Домбыралы - все номера, четная и нечетная сторона;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Горный - все номера, четная и нечетная сторона;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Ключевая - все номера, четная и нечетная сторона;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Береке - все номера, четная и нечетная сторона;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Горная - нечетная сторона с 1 по 77.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Сагадата Нурмагамбетова - четная сторона с 2 по12;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Первомайская - номера 3, 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Береговая - четная сторона с 82 по 102, нечетная сторона с 1 по 17;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Толе би - все номера, четная и нечетная сторона;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Булавского - все номера, четная и нечетная сторона;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Жайыка Бектурова - все номера, четная и нечетная сторона;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Жана ел - все номера, четная и нечетная сторона;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Жеруйык - все номера, четная и нечетная сторона;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Курылыс - все номера, четная и нечетная сторона;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Хамита Ергалиева - четная сторона с 152, нечетная сторона с 149 и до конца улицы;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Иманова - вся четная сторона;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Аэродром.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А-5/150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зонирования, учитывающий месторасположение объекта налогообложения в сельских населенных пунктах Аккольского района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постановления акимата Аккольского района Акмолинской области от 27.02.2019 </w:t>
      </w:r>
      <w:r>
        <w:rPr>
          <w:rFonts w:ascii="Times New Roman"/>
          <w:b w:val="false"/>
          <w:i w:val="false"/>
          <w:color w:val="ff0000"/>
          <w:sz w:val="28"/>
        </w:rPr>
        <w:t>№ А-2/62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6"/>
        <w:gridCol w:w="5632"/>
        <w:gridCol w:w="4312"/>
      </w:tblGrid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 в сельских населенных пунктах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Енбек, Енбекский сельский округ</w:t>
            </w:r>
          </w:p>
        </w:tc>
        <w:tc>
          <w:tcPr>
            <w:tcW w:w="4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Домбыралы, Кенесский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Новорыбинка, Новорыбинский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Азат</w:t>
            </w:r>
          </w:p>
        </w:tc>
        <w:tc>
          <w:tcPr>
            <w:tcW w:w="4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Горняк, Кенесский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Малый Барап, Кенесский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Урюпинка, Урюпинский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Кенес, Кенесский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Талкара, Урюпинский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 орман шаруашылыгы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Наумовка, Наумовский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Рамадан, Енбекский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Ерназар, в административном подчинении города Акколь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Кына, Карасайский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Жалгызкарагай, Жалгызкарагайский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Радовка, в административном подчинении города Акколь</w:t>
            </w:r>
          </w:p>
        </w:tc>
        <w:tc>
          <w:tcPr>
            <w:tcW w:w="4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Кемеркол, Наумовский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Курылыс, Новорыбинский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Табигат, Енбекский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Амангельды, Урюпинский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Караозек, Новорыбинский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Орнек, Наумовский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Кайнар, Жалгызкарагайский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Ерофеевка, Урюпинский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Малоалександровка, Урюпинский сельский округ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Сазды булак, Карасайский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Тастыадыр, Жалгызкарагайский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Карасай, Карасайский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