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959b" w14:textId="db99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6 апреля 2018 года № С 20-2 "Об утверждении Правил оказания социальной помощи, установления размеров и определения перечня отдельных категорий нуждающихся граждан Аккольского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10 декабря 2018 года № С 32-2. Зарегистрировано Департаментом юстиции Акмолинской области 20 декабря 2018 года № 6951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Аккольского района" от 06 апреля 2018 года № С 20-2 (зарегистрировано в Реестре государственной регистрации нормативных правовых актов № 6583, опубликовано в Эталонном контрольном банке нормативных правовых актов Республики Казахстан в электронном виде 3 мая 2018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города Аккольского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памятных дат и праздничных дней, к которым оказывается социальная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 мая -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второе воскресенье октября - День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15 февраля - День вывода войск из Афганистана.".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 оказывается следующим категориям 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больные социально-значимыми заболеваниями (туберкулезом, онкологическими заболеваниями и ВИЧ – инфицированным);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проживающим в сельской местности, обучающимся по очной форме обучения в колледжах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(гражданам), среднедушевой доход которых ниже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числа малообеспеченных, социально-уязвимых слоев населения (семей) обучающихся в высших медицинских учебных заведениях;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умерших воинов интернационалистов, проходивших службу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освобожденным из мест лишения свободы и находящихся на учете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социально-значимого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среднедушевого дохода, не превышающего порога, в однократном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малообеспеченная и многодетная семья.".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исключить.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Н.Калашникова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