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78ca" w14:textId="f6d7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Аршалынского района Акмолинской области от 11 января 2018 года № 01. Зарегистрировано Департаментом юстиции Акмолинской области 29 января 2018 года № 6369. Утратило силу решением акима Аршалынского района Акмолинской области от 7 июня 2018 года № 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Аршалынского района Акмолинской области от 07.06.2018 </w:t>
      </w:r>
      <w:r>
        <w:rPr>
          <w:rFonts w:ascii="Times New Roman"/>
          <w:b w:val="false"/>
          <w:i w:val="false"/>
          <w:color w:val="ff0000"/>
          <w:sz w:val="28"/>
        </w:rPr>
        <w:t>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гражданской защите" от 11 апреля 2014 года, протоколом внеочередного оперативного заседания районной комиссии по предупреждению и ликвидации чрезвычайных ситуаций от 11 января 2018 года № 1, аким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на территории Аршалынского района Акмолинской области чрезвычайную ситуацию природного характера местного масштаба.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Аршалынского района Акмолинской области Ибраева А.Т.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Ибраева А.Т.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 11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