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0100" w14:textId="0600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22 декабря 2017 года № 19/2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17 мая 2018 года № 25/5. Зарегистрировано Департаментом юстиции Акмолинской области 1 июня 2018 года № 6637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районном бюджете на 2018-2020 годы" от 22 декабря 2017 года № 19/2 (зарегистрировано в Реестре государственной регистрации нормативных правовых актов № 6315, опубликовано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2,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4 278 676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844 938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6 163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180 962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3 246 613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4 329 330,1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208 477,4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234 488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26 010,6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- 259 131,5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–259 131,5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25/5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19/2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4278676,0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844938,0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404706,0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347027,0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3246613,0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3246613,0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3246613,0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4329330,1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318738,1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117087,9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117087,9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2226400,3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2166762,6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1576158,3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151761,4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132829,2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424326,0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424326,0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424326,0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208477,4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-259131,5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25/5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19/2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оругов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2475"/>
        <w:gridCol w:w="1480"/>
        <w:gridCol w:w="2144"/>
        <w:gridCol w:w="1231"/>
        <w:gridCol w:w="2805"/>
        <w:gridCol w:w="1647"/>
      </w:tblGrid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"Оказание социальной помощи нуждающимся гражданам на дому"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"Реализация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года"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"Капитальный и средний ремонт автомобильных дорог улиц населенных пунктов"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Анарский сельский округ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11342,0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Арнасай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9367,0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10837,6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Берсуатский сельский акруг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11153,6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Волгодоновский сельский округ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13164,0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219,4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Турген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11012,0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Булаксайский сельский округ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Сарабинский сельский округ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11859,0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117087,9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1719,4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