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d907" w14:textId="df8d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Акбулак Акбулакского сельского округа Аршалынского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сельского округа Аршалынского района Акмолинской области от 23 мая 2018 года № 05. Зарегистрировано Департаментом юстиции Акмолинской области 8 июня 2018 года № 6655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24 октября 2017 года, аким Акбулакского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Центральная села Акбулак Акбулакского сельского округа Аршалынского района Акмолинской области на улицу Тауелсиздик.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Акбулакского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В.Сураев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