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345dd" w14:textId="2e34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станции Анар Анарского сельского округа Аршалынского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Анарского сельского округа Аршалынского района Акмолинской области от 19 июня 2018 года № 08. Зарегистрировано Департаментом юстиции Акмолинской области 4 июля 2018 года № 6714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административно–территориальном устройстве Республики Казахстан", с учетом мнения населения и на основании заключения Акмолинской областной ономастической комиссии от 24 октября 2017 года, аким Анарского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Первомайская станции Анар Анарского сельского округа Аршалынского района Акмолинской области на улицу Тауелсиздик.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Анарского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А.Айтжанова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