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be48" w14:textId="c01b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Жибек жолы сельского округа Жибек жолы Аршалынского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Жибек жолы Аршалынского района Акмолинской области от 30 ноября 2018 года № 257. Зарегистрировано Департаментом юстиции Акмолинской области 25 декабря 2018 года № 6970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08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 аким сельского округа Жибек Жолы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Жибек жолы сельского округа Жибек жолы Аршалынского района Акмолинской области: улице №1 – Самурык, улице №2 – Тастобе, №3 – Колсай, улице №4 – Шарын, улице №5 – Алакол, улице №6 – Керуен, улице №7 – Жетиген, улице №8 – Нура, улице №9 – Болашак, улице №10 – Тайказан, улице №11 – Астана, улице №12 - Ак отау, улице №13 – Хан шатыр, улице №14 – Байбесик, улице №15 – Алтын орда, улице №16 – Жасыбай, улице №17 – Байтерек, улице №18 – Нурлы тан, улице №19 – Коксарай, улице №20 – Байдалы, улице №21 – Найзакара, улице №22 – Бериктал, улице №23 – Жеруйык, улице №24 – Сулыбулак, улице №25 – Балтакара, улице №26 – Береке, улице №27 – Елток, улице №28 – Тулпар, улице №29 – Атакент, улице №30 – Актасты, улице №31 – Шалкар, улице №32 – Зангар, улице №33 – Танакол, улице №34 – Шынгыстау, улице №35 – Карагайлы, улице №36 – Мерей, улице №37 – Сырымбет, улице №38 – Асар, улице №39 – Жасыл ел, улице №40 – Мангилик ел, улице №41 – Акжол, улице №42 – Айнакол, улице №43 – Парасат, улице №44 – Улы дала, улице №45 – Алтынемел, улице №46 – Салкынбел, улице №47 – Байконыр, улице №48 – Арнасай, улице №49 – Аюлы, улице №50 – Байракты.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Жибек жолы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