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bfcd" w14:textId="1c2b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Атбасар и Мариновского сельского округа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25 декабря 2018 года № 6С 27/2. Зарегистрировано Департаментом юстиции Акмолинской области 9 января 2019 года № 7027.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Атбасар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589 713,1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268 386,8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1 783,2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4 667,2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314 875,9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600 761,4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-11 048,3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11 048,3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11 048,3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6С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Мариновского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16 716,4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7 373,4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6С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города Атбасар на 2019 год объем бюджетных изъятий из бюджета города Атбасар в районный бюджет в сумме 174 579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Мариновского сельского округа на 2019 год объем бюджетной субвенции, передаваемый из районного бюджета в бюджет Мариновского сельского округа в сумме 5 578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бюджете города Атбасар на 2019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Комбатуров А.Т.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27/2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2019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6С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589 713,1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268 386,8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136 567,3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136 567,3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130 919,5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102 851,5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314 875,9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314 875,9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314 875,9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3872"/>
        <w:gridCol w:w="3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600 761,4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7 161,0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52 437,6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20 925,9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69 950,0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-11 048,3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</w:t>
            </w:r>
          </w:p>
        </w:tc>
      </w:tr>
      <w:tr>
        <w:trPr>
          <w:trHeight w:val="30" w:hRule="atLeast"/>
        </w:trPr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27/2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277 401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142 950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111 843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277 401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19 751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23 613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27/2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115 758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3768"/>
        <w:gridCol w:w="35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286 166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27/2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6С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16 716,4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817,0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27/2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Атбасарского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 27/2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 27/2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2019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Атбасарского районного маслихата Акмолинской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6С 35/3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2"/>
        <w:gridCol w:w="5378"/>
      </w:tblGrid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тысячи тенге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в городе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272 823,0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3 548,3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805,2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Мариновского округа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2 743,1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1 427,9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Мариновского округа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1 315,2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 (Парус)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Мариновского округа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и обеспечение санитарии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Атбасар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