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f048" w14:textId="1bef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Буландынского районного маслихата от 22 декабря 2017 года № 6С-17/3 "Об утверждении Плана по управлению пастбищами и их использованию по Буландынскому району на 2017-2018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5 апреля 2018 года № 6С-22/2. Зарегистрировано Департаментом юстиции Акмолинской области 13 апреля 2018 года № 6545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от 22 декабря 2017 года № 6С-17/3 "Об утверждении Плана по управлению пастбищами и их использованию по Буландынскому району на 2017-2018 годы" (зарегистрировано в Реестре государственной регистрации нормативных правовых актов № 6264, опубликовано 13 января 2018 года в Эталонном контольном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22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Г.Желтов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апреля 2018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хозяйства"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апреля 2018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земельных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отношений"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Р.Сарсенбаева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апреля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