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11f5" w14:textId="9171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Егиндыкольского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30 марта 2018 года № 6С23-4. Зарегистрировано Департаментом юстиции Акмолинской области 16 апреля 2018 года № 6549. Утратило силу решением Егиндыкольского районного маслихата Акмолинской области от 27 апреля 2021 года № 7С4-5.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Егиндыкольского районного маслихата Акмолинской области от 27.04.2021 </w:t>
      </w:r>
      <w:r>
        <w:rPr>
          <w:rFonts w:ascii="Times New Roman"/>
          <w:b w:val="false"/>
          <w:i w:val="false"/>
          <w:color w:val="ff0000"/>
          <w:sz w:val="28"/>
        </w:rPr>
        <w:t>№ 7С4-5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населенных пунктов Егиндыкольского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определение количества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села, улицы, многоквартирного жилого дома для участия в сходе местного сообщества на территории населенных пунктов Егиндыкольского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К.Ошакбаев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Егиндыкольского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марта 2018 года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6С23-4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населенных пунктов Егиндыкольского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населенных пунктов Егиндыкольского района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села, улицы, многоквартирного жилого дома.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на территории населенных пунктов Егиндыкольского района (далее – раздельный сход)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села, сельского округа. Проведение раздельных сходов допускается при наличии положительного решения акима Егиндыкольского района на проведение схода местного сообщества.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села, сельского округа.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села, сельского округа или уполномоченным им лицом.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села, сельского округа или уполномоченное лицо.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Егиндыкольским районным маслихатом.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села, сельского округа.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6С23-4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Егиндыкольского района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4"/>
        <w:gridCol w:w="1839"/>
        <w:gridCol w:w="8627"/>
      </w:tblGrid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 Егиндыкольского района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села, улицы, многоквартирного жилого дома для участия в сходе местного сообщества на территории населенных пунктов Егиндыкольского района (человек)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Полтавское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Коркем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Жалманкулакский сельский округ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Жалманкулак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Жулдыз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Коныртубек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Узынкольский сельский округ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Тоганас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