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dcf2" w14:textId="6d9d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22 декабря 2017 года № 6С18-2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31 октября 2018 года № 6С28-2. Зарегистрировано Департаментом юстиции Акмолинской области 23 ноября 2018 года № 6850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2018-2020 годы" от 22 декабря 2017 года № 6С18-2 (зарегистрировано в Реестре государственной регистрации нормативных правовых актов № 6307, опубликовано 19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1251938,2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1060881,2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1266713,8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27744,0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- 40629,6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40629,6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27506,2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18469,4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2018 год в сумме 425,0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октября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1251938,2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1060881,2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1060881,2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1266713,8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669799,2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-40629,6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0"/>
        <w:gridCol w:w="3740"/>
      </w:tblGrid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69 548,6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42 042,4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19 569,4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4 554,1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27 506,2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27 506,2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135 357,8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104 184,5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73 524,5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школы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местного значения подвергшихся подтоплению в результате паводка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6С18-2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5187"/>
        <w:gridCol w:w="25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682"/>
        <w:gridCol w:w="1683"/>
        <w:gridCol w:w="1683"/>
        <w:gridCol w:w="1392"/>
        <w:gridCol w:w="1392"/>
        <w:gridCol w:w="1392"/>
        <w:gridCol w:w="1684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2639"/>
        <w:gridCol w:w="7022"/>
      </w:tblGrid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