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2747" w14:textId="fff2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24 декабря 2018 года № 6С30-4. Зарегистрировано Департаментом юстиции Акмолинской области 27 декабря 2018 года № 6990.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2019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Егиндыкольского районного маслихата Акмолинской области от 26.07.2019 </w:t>
      </w:r>
      <w:r>
        <w:rPr>
          <w:rFonts w:ascii="Times New Roman"/>
          <w:b w:val="false"/>
          <w:i w:val="false"/>
          <w:color w:val="000000"/>
          <w:sz w:val="28"/>
        </w:rPr>
        <w:t>№ 6С36-2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М.Серикбаев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декабря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