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ef08" w14:textId="c34e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Ерейментауского района, подъемного пособия и социальной поддержки для приобретения или строительства жилья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24 декабря 2018 года № 6С-34/5-18. Зарегистрировано Департаментом юстиции Акмолинской области 25 декабря 2018 года № 6966.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Ерейментауского района на 2019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Ерейментауского районного маслихата Акмолинской области от 23.08.2019 </w:t>
      </w:r>
      <w:r>
        <w:rPr>
          <w:rFonts w:ascii="Times New Roman"/>
          <w:b w:val="false"/>
          <w:i w:val="false"/>
          <w:color w:val="000000"/>
          <w:sz w:val="28"/>
        </w:rPr>
        <w:t>№ 6С-42/3-19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