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bc53" w14:textId="bd8b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города Степняк и сельских населенных пунктов района Биржан сал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29 марта 2018 года № С-22/8. Зарегистрировано Департаментом юстиции Акмолинской области 17 апреля 2018 года № 6555.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города Степняк и сельских населенных пунктов района Биржан сал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Енбекшильдерского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марта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города Степняк района Биржан сал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0"/>
        <w:gridCol w:w="5520"/>
      </w:tblGrid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ж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- ж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- ж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- ж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- ж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- ж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- ж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- ж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 п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- п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- п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сельских населенных пунктов района Биржан сал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решением маслихата района Биржан сал Акмолинской области от 19.06.2019 </w:t>
      </w:r>
      <w:r>
        <w:rPr>
          <w:rFonts w:ascii="Times New Roman"/>
          <w:b w:val="false"/>
          <w:i w:val="false"/>
          <w:color w:val="ff0000"/>
          <w:sz w:val="28"/>
        </w:rPr>
        <w:t>№ С-40/6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667"/>
        <w:gridCol w:w="8020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аул Ульги (Ульгинский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01-173-001 село Заозерное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01-172-004 аул Андыкожа батыра (Донской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01-172-011 село Макинка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село Бирсуат (Бирсуатский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01-172-006 село Жокей (Ульгинский сельский округ)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01-172-007 село Кенащи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01-172-010 село Тасшалкар (Донской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село Сауле (Бирсуатский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село Енбекшильдерское (Енбекшильдерский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Карловка (Ульгинский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Кызылуюм (Ульгинский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Буланды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село Заураловка (Заураловский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01-172-034 аул Актас (Енбекшильдерский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01-172-033 аул Акбулак (Енбекшильдерский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Трамбовка (Ульгинский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01-172-006 село Уюмшил (Ульгинский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01-172-003 аул Ангал батыра (Ангалбатырский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Когам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Макпал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аул Карагай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01-172-012 село Каратал (Макинский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село Кудукагаш (Заураловский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01-172-005 село Яблоновка (Заураловский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01-172-002 село Баймырза (Баймырзинский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01-172-009 село Мамай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01-172-001 село Пригорхоз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01-172-008 село Краснофлотское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01-172-003 село Жаналык (Ангалбатырский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село Алга (Валихановский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01-172-002 село Шошкалы (Баймырзинский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01-172-032 село Валиханово (Валихановский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01-172-035 село Кодебас (Валихановский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01-172-030 аул Аксу (Аксуский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01-172-030 село Сапак (Аксуский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С-22/8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Енбекшильдерского районного маслихата, признанных утратившими силу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Енбекшильдерского районного маслихата от 3 июня 2005 года № С-18/7 "Об утверждении границ зон и поправочных коэффициентов к базовым ставкам земельного налога и кадастровой (оценочной) стоимости земель города Степняк" (зарегистрировано в Реестре государственной регистрации нормативных правовых актов № 1-10-10, опубликовано 16 июля 2005 года в районной газете "Жаңа дәуір"-"Сельская новь").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10 марта 2010 года № С-22/5 "О внесении изменения в решение Енбекшильдерского районного маслихата от 3 июня 2005 года № С-18/7 "Об утверждении границ зон и поправочных коэффициентов к базовым ставкам земельного налога и кадастровой (оценочной) стоимости земель города Степняк" (зарегистрировано в Реестре государственной регистрации нормативных правовых актов № 1-10-115, опубликовано 23 апреля 2010 года в районной газете "Жаңа дәуір"-"Сельская новь").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9 января 2013 года № С-12/5 "Об утверждении поправочных коэффициентов к базовым ставкам платы за земельные участки в сельских населенных пунктах Енбекшильдерского района" (зарегистрировано в Реестре государственной регистрации нормативных правовых актов № 3645, опубликовано 15 февраля 2013 года в районной газете "Жаңа дәуір"-"Сельская новь").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7 ноября 2013 года № С-23/2 "О внесении изменений в решение Енбекшильдерского районного маслихата от 9 января 2013 года № С-12/5 "Об утверждении границ оценочных зон и поправочных коэффициентов к базовым ставкам платы за земельные участки на земли сельских населенных пунктов и сельскохозяйственного назначения для целей налогообложения в Енбекшильдерском районе" (зарегистрировано в Реестре государственной регистрации нормативных правовых актов № 3911, опубликовано 27 декабря 2013 года в районной газете "Жаңа дәуір"-"Сельская новь").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22 октября 2014 года № С-32/6 "О внесении изменения в решение Енбекшильдерского районного маслихата от 9 января 2013 года № С-12/5 "Об утверждении поправочных коэффициентов к базовым ставкам платы за земельные участки в сельских населенных пунктах Енбекшильдерского района" (зарегистрировано в Реестре государственной регистрации нормативных правовых актов № 4484, опубликовано 19 декабря 2014 года в районной газете "Жаңа дәуір"-"Сельская новь").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