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b009" w14:textId="3e6b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Енбекшильдерского района от 21 ноября 2017 года № а-11/262 "Об установлении квоты рабочих мест для трудоустройства лиц, освобожденных из мест лишения свободы, лиц, состоящих на учете службы пробации в Енбекшильдерском районе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28 мая 2018 года № а-6/193. Зарегистрировано Департаментом юстиции Акмолинской области 13 июня 2018 года № 6666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района Биржан сал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21 ноября 2017 года № а-11/262 "Об установлении квоты рабочих мест для трудоустройства лиц, освобожденных из мест лишения свободы, лиц, состоящих на учете службы пробации в Енбекшильдерском районе на 2018 год" (зарегистрировано в Реестре государственной регистрации нормативных правовых актов № 6195, опубликовано 30 ноября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"Енбекшильдерском районе" заменить словами "районе Биржан сал";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слова "Енбекшильдерского района" заменить словами "района Биржан сал";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11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а-11/262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в районе Биржан сал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009"/>
        <w:gridCol w:w="1494"/>
        <w:gridCol w:w="2567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"Степняк су" отдела жилищно-коммунального хозяйства, пассажирского транспорта и автомобильных дорог района Биржан сал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05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"21"11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а-11/262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в районе Биржан сал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009"/>
        <w:gridCol w:w="1494"/>
        <w:gridCol w:w="2567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"Степняк су" отдела жилищно-коммунального хозяйства, пассажирского транспорта и автомобильных дорог района Биржан сал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"СХП ЕрАс"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