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21e6" w14:textId="a422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23 декабря 2017 года № С-18/2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ноября 2018 года № С-31/2. Зарегистрировано Департаментом юстиции Акмолинской области 5 декабря 2018 года № 6893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23 декабря 2017 года № С-18/2 "О районном бюджете на 2018 - 2020 годы" (зарегистрировано в Реестре государственной регистрации нормативных правовых актов № 6303, опубликовано 13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 – 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- 3 396 011,4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1 074 455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2 310 119,4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3 538 912,1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10 552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32 504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- 185 956,7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185 956,7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С-31/2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С-18/2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857"/>
        <w:gridCol w:w="5307"/>
        <w:gridCol w:w="44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3396011,4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государственными органами или должностными лицами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2310119,4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2310119,4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2310119,4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3538912,1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2131884,6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1839462,9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1569984,9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1541826,9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основного, среднего и общего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47519,9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153189,6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-185956,7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С-31/2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С-18/2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5"/>
        <w:gridCol w:w="3905"/>
      </w:tblGrid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131516,5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117086,5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прошедшим стажировку по языковым курсам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45442,5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9028,2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социального заказа в неправительственных организациях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14170,3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С-31/2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С-18/2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4"/>
        <w:gridCol w:w="5686"/>
      </w:tblGrid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389006,9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149459,9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37224,6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объекта образования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2091,6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19205,5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возмещению расходов по найму жилья для переселенцев и оралманов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721,5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48983,9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стоимости сельскохозяйственных животных (крупного и мелкого рогатого скота) больных бруцеллезом направляемых на санитарный убой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47519,9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44045,9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города Степняк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24045,9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239547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239547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средней школы на 80 мест в селе Невское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