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764bd" w14:textId="3c76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в селе Невское Донского сельского округа района Биржан сал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Донского сельского округа района Биржан сал Акмолинской области от 27 августа 2018 года № 3. Зарегистрировано Департаментом юстиции Акмолинской области 17 сентября 2018 года № 6781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с учетом мнения населения и на основании заключения заседания Акмолинской областной ономастической комиссии от 18 апреля 2018 года, аким Донского сельского округа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селе Невское Донского сельского округа района Биржан сал, Акмолинской области: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улицу Майская на улицу Кабанбай батыра;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улицу Строительная на улицу Мухтар Ауезов;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улицу Ленин на улицу Сакен Сейфуллин;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улицу Первомайская на улицу Керей мен Жанибек хандар;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улицу Советская на улицу Биржан сал;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улицу Ленинградская на улицу Курмангазы;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улицу Садовая на улицу Жамбыл Жабаев;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улицу Целинная на улицу Казыбек би.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государтсвенной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