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5c0b" w14:textId="d055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22 декабря 2017 года № 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28 апреля 2018 года № 29/2. Зарегистрировано Департаментом юстиции Акмолинской области 15 мая 2018 года № 6616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2018-2020 годы" от 22 декабря 2017 года № 22/2 (зарегистрировано в Реестре государственной регистрации нормативных правовых актов № 6298, опубликовано в Эталонном контрольном банке нормативных правовых актов Республики Казахстан в электронном виде 16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3854275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716381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3116609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3877924,4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2003641,4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(-2027290,8)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2027290,8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2018 год в сумме 2000 тысячи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Учесть, что в составе расходов районного бюджета на 2018 год предусмотрены целевые трансферты бюджету города Есиль согласно приложению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7507"/>
        <w:gridCol w:w="2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3877924,4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2380055,4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2354578,4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149326,3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 Есиль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 Есильского района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