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1bf4" w14:textId="a1b1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7 декабря 2018 года № 40/2. Зарегистрировано Департаментом юстиции Акмолинской области 10 декабря 2018 года № 6913.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стократному месячному расчетному показателю;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Есильского районного маслихата Акмолинской области от 31.07.2019 </w:t>
      </w:r>
      <w:r>
        <w:rPr>
          <w:rFonts w:ascii="Times New Roman"/>
          <w:b w:val="false"/>
          <w:i w:val="false"/>
          <w:color w:val="000000"/>
          <w:sz w:val="28"/>
        </w:rPr>
        <w:t>№ 54/3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