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1c8f" w14:textId="0cf1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марта 2018 года № 6С-20/3. Зарегистрировано Департаментом юстиции Акмолинской области 4 апреля 2018 года № 6505. Утратило силу решением Жаркаинского районного маслихата Акмолинской области от 14 мая 2021 года № 7С-9/5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14.05.2021 </w:t>
      </w:r>
      <w:r>
        <w:rPr>
          <w:rFonts w:ascii="Times New Roman"/>
          <w:b w:val="false"/>
          <w:i w:val="false"/>
          <w:color w:val="ff0000"/>
          <w:sz w:val="28"/>
        </w:rPr>
        <w:t>№ 7С-9/5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Жаркаинского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Жаркаинского районного маслихата"" от 7 февраля 2017 года № 6С-8/4 (зарегистрировано в Реестре государственной регистрации нормативных правовых актов № 5818, опубликовано 24 марта 2017 года в районных газетах "Жарқайың тынысы" и "Целинное знамя").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6С-20/3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Жаркаинского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Жаркаинского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его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работу которой организовывает руководитель организационного отдела аппарата районного маслихата, в должностные обязанности которого входит ведение кадровой работы (далее – руководитель организационного отдела).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районного маслихата, индивидуальный план работы утверждается данным должностным лицом.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аппарата районного маслихата.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районного маслихата, оценочный лист вносится на его рассмотрение.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организационного отдела, не позднее 2 рабочих дней выносит его на рассмотрение Комиссии.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организационного отдела, не позднее 2 рабочих дней выносит его на рассмотрение Комиссии.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организационного отдела. Секретарь Комиссии не принимает участие в голосовании.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организационного отдела предоставляет на заседание Комиссии следующие документы: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организационного отдела и двумя другими служащими аппарата районного маслихата.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организационного отдела результаты оценки служащему корпуса "Б" направляются посредством интернет-портала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районного маслихата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