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48e0" w14:textId="ecf4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в Жаксынском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17 октября 2018 года № а-9/308. Зарегистрировано Департаментом юстиции Акмолинской области 16 ноября 2018 года № 6835. Утратило силу постановлением акимата Жаксынского района Акмолинской области от 14 ноября 2019 года № а-8/261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Жаксынского района Акмолинской области от 14.11.2019 </w:t>
      </w:r>
      <w:r>
        <w:rPr>
          <w:rFonts w:ascii="Times New Roman"/>
          <w:b w:val="false"/>
          <w:i w:val="false"/>
          <w:color w:val="ff0000"/>
          <w:sz w:val="28"/>
        </w:rPr>
        <w:t>№ а-8/261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 в Реестре государственной регистрации нормативных правовых актов №11148), акимат Жаксынского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нестационарных торговых объектов в Жаксынском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Касенова Б.Ж.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а-9/308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Жаксынском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9"/>
        <w:gridCol w:w="2188"/>
        <w:gridCol w:w="7633"/>
      </w:tblGrid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 возле магазина "Адина"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 возле магазина "Гезгу"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Сарыарка, возле магазина "Елена"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возле магазина "Мечта"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возле магазина "Имангали"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Майкотова, возле здания почты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Перекатное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возле магазина "Фараон"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Жана-Кийма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30 лет Победы, возле магазина "Динара"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Запорожье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напротив магазина "Весна"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Ишимское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Баубек батыр, возле стадиона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Зеленая, возле здания товарищества с ограниченной ответственностью "Арман"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Моховое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 возле здания товарищества с ограниченной ответственностью "Тугел-Аубакир и К"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возле здания кафе товарищества с ограниченной ответственностью "Каражон"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Новокиенка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Торговый, возле здания пекарни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Тарасовка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Островского, возле здания столовой товарищества с ограниченной ответственностью "Тарас"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