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fea3" w14:textId="0cdf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декабря 2018 года № 6ВС-36-3. Зарегистрировано Департаментом юстиции Акмолинской области 27 декабря 2018 года № 6984.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Жаксынского районного маслихата Акмолинской области от 21.08.2019 </w:t>
      </w:r>
      <w:r>
        <w:rPr>
          <w:rFonts w:ascii="Times New Roman"/>
          <w:b w:val="false"/>
          <w:i w:val="false"/>
          <w:color w:val="000000"/>
          <w:sz w:val="28"/>
        </w:rPr>
        <w:t>№ 6ВС-44-3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26.12.2018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