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153e" w14:textId="11c1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16 мая 2018 года № 23-187. Зарегистрировано Департаментом юстиции Акмолинской области 1 июня 2018 года № 6640. Утратило силу решением Зерендинского районного маслихата Акмолинской области от 16 октября 2019 года № 44-295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44-295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Зерендинского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23-187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Зерендинского района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Зерендинского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Зерендинского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поселка,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Зерендинского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поселка,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поселка,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села,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Зерендинским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поселка, сельского округа.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23-187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37-265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1791"/>
        <w:gridCol w:w="8403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 Зерендинского района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жителей села, улицы, многоквартирного жилого дома для участия в сходе местного сообщества на территории населенных пунктов Зерендинского района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Туполевка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Айдабол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Айдабол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Чаглинка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Жаманащи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Ульгили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Жылымды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Карлыколь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 бия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Зеренда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Айдарлы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Костомаровка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Кызылсаянский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Биктесин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Кусепский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Ортаагаш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Васильковка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Донгулагаш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Гранитный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Канай би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 Канай бия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Желтау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Жамантуз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Малика Габдуллина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Малика Габдуллина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Серафимовка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Малые Тюкты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Еликти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Баратай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Уголки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Сакена Сейфуллина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Бирлестик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Сейфуллино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Симферопольское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Жолдыбай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Кеноткель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Карсак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Ескенежал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Енбекбирлик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