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3cb3" w14:textId="1303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Зерендинского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21 декабря 2018 года № 32-229. Зарегистрировано Департаментом юстиции Акмолинской области 10 января 2019 года № 7029.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Зерендинского района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8 251 677,6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2 137 610,0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15 670,2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177 755,6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5 920 641,8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8 342 224,7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30 327,5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85 841,7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55 514,2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- 16 150,0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16 150,0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- 104 724,6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104 724,6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Зерендинского районного маслихата Акмолинской области от 13.12.2019 </w:t>
      </w:r>
      <w:r>
        <w:rPr>
          <w:rFonts w:ascii="Times New Roman"/>
          <w:b w:val="false"/>
          <w:i w:val="false"/>
          <w:color w:val="000000"/>
          <w:sz w:val="28"/>
        </w:rPr>
        <w:t>№ 48-316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районном бюджете на 2019 год предусмотрены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2019 год предусмотрена субвенция, передаваемая из областного бюджета в сумме 2 484 379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2019 год предусмотрены объемы субвенций, передаваемых из районного бюджета бюджетам сельских округов и бюджет поселка в сумме 69 746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Аккольского сельского округа – 10 862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поселка Алексеевка – 11 996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Булакского сельского округа – 12 559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Зерендинского сельского округа – 6 167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Конысбайского сельского округа – 3 998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Кусепского сельского округа – 10 457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Чаглинского сельского округа – 13 707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2019 год предусмотрены целевые текущие трансферты, передаваемые из районного бюджета бюджетам сельских округов и бюджету поселка в сумме 17 500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Аккольского сельского округа – 2 500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поселка Алексеевка – 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Зерендинского сельского округа – 5 000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2019 год предусмотрено погашение основного долга по бюджетным кредитам, выделенных в 2010, 2011, 2012, 2013, 2014, 2015, 2016, 2017 и 2018 годах для реализации мер социальной поддержки специалистов в сумме 49 654 тысячи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Учесть, что в районном бюджете на 2019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2019 год в сумме 46 125 тысяч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специалистам социального обеспечения, образования, культуры и спорта, являющихся гражданскими служащими и работающих в сельской местности, повышенные на двадцать пять процентов должностные оклады и тарифные ставки, по сравнению с окладами и тарифными ставками специалистов, занимающихся этими видами деятельности в городских условиях, согласно перечню.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районных бюджетных программ,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бюджетные программы села, сельских округов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Учесть, что в районном бюджете на 2019 год предусмотрено распределение трансфертов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Учесть, что в районном бюджете предусмотрен возврат средств на компенсацию потерь вышестоящего бюджета в связи с изменением законодательства, в том числе: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переносом срока ввода обязательных пенсионных взносов работодателя с 2019 года на 2020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уменьшением ставок по отчислениям работодателей на обязательное социальное медицинское страхование.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Э.Халелова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 декабря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32-229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Зерендинского районного маслихата Акмолинской области от 13.12.2019 </w:t>
      </w:r>
      <w:r>
        <w:rPr>
          <w:rFonts w:ascii="Times New Roman"/>
          <w:b w:val="false"/>
          <w:i w:val="false"/>
          <w:color w:val="ff0000"/>
          <w:sz w:val="28"/>
        </w:rPr>
        <w:t>№ 48-316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8251677,6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177755,6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177755,6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176755,6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5920641,8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5920641,8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5920641,8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29"/>
        <w:gridCol w:w="1229"/>
        <w:gridCol w:w="5932"/>
        <w:gridCol w:w="3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8342224,7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461129,2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117519,1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173533,6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173533,6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84062,3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63953,3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44750,7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4540188,6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4527930,6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3672610,5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237196,1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146668,1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588624,7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564624,6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105003,7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49245,1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53604,4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23972,1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20615,1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371912,3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140795,4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138354,9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225696,4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183467,3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344246,1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248508,2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115404,7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214937,0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1320478,5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1185207,4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865838,2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319369,2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63541,1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63541,1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236285,7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236285,7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45527,1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-104724,6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74397,1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74397,1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32-229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4839276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2108362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401"/>
        <w:gridCol w:w="1402"/>
        <w:gridCol w:w="5589"/>
        <w:gridCol w:w="28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4819276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345342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3379053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3368861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2819182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174505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137979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32-229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4856113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2133991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2689822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2689822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401"/>
        <w:gridCol w:w="1402"/>
        <w:gridCol w:w="5589"/>
        <w:gridCol w:w="28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4836113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345342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3533869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3523677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2973998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174505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32-229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Зерендинского районного маслихата Акмолинской области от 13.12.2019 </w:t>
      </w:r>
      <w:r>
        <w:rPr>
          <w:rFonts w:ascii="Times New Roman"/>
          <w:b w:val="false"/>
          <w:i w:val="false"/>
          <w:color w:val="ff0000"/>
          <w:sz w:val="28"/>
        </w:rPr>
        <w:t>№ 48-316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8"/>
        <w:gridCol w:w="1812"/>
      </w:tblGrid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3021362,7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3021362,7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753183,3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30378,5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389321,8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251187,7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ремонты объектов образования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138134,1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Еленовской средней школы села Еленовка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138134,1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329509,1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развитие рынка труда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63441,1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выплату государственной адресной социальной помощи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227870,0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24442,0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размещение государственного социального заказа в неправительственных организациях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оказание услуг специалиста жестового языка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расширение Перечня технических вспомогательных (компенсаторных) средств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1298075,3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установку дорожных знаков и указателей в местах расположения организаций, ориентированных на обслуживание инвалидов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"Подъезд к горно-лыжной базе Електы" в границах Садового сельского округа Зерендинского района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214937,0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 - реконструкция автомобильной дороги по улице Лесная до границы Государственного национального природного парка "Кокшетау" село Зеренда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303054,0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780056,3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57063,1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57063,1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163831,6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трансфертов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151705,0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12126,6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141422,1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141422,1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бюджетных кредитов из республиканского бюджета для реализации мер социальной поддержки специалистов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85841,7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погашения основного долга по бюджетным кредитам, выделенных в 2010, 2011, 2012, 2013, 2014, 2015, 2016, 2017 и 2018 годах для реализации мер социальной поддержки специалистов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49653,9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досрочного погашения бюджетных кредитов выделенных из республиканского бюджета для реализации мер социальной поддержки специалистов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5860,3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вознаграждения и штрафов по бюджетным кредитам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текущих трансфертов на компенсацию потерь вышестоящего бюджета в связи с изменением законодательства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32-229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Зерендинского районного маслихата Акмолинской области от 13.12.2019 </w:t>
      </w:r>
      <w:r>
        <w:rPr>
          <w:rFonts w:ascii="Times New Roman"/>
          <w:b w:val="false"/>
          <w:i w:val="false"/>
          <w:color w:val="ff0000"/>
          <w:sz w:val="28"/>
        </w:rPr>
        <w:t>№ 48-316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4"/>
        <w:gridCol w:w="3616"/>
      </w:tblGrid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414900,1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414900,1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областного бюджета районным (городов областного значения) бюджетам на внедрение единой информационной площадки учета исполнения бюджета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48521,0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открытие IT-классов в школах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приобретение и доставку учебников для школ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обеспечение горячим питанием учащихся школ из малообеспеченных семей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176325,6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областного бюджета районным (городов областного значения) бюджетам на разработку проектно-сметной документации и ремонт автомобильных дорог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села Зеренда Зерендинского района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развитие жилищно-коммунального хозяйства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24228,5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85781,9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 - реконструкция автомобильной дороги по улице Лесная до границы Государственного национального природного парка "Кокшетау" село Зеренда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16315,2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90839,0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82391,0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60652,3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инженерно-коммуникационной инфраструктуры (строительство линий электроснабжения) к объектам индивидуального жилищного строительства в селе Акколь Зерендинского района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19637,3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в селе Садовое Садового сельского округа Зерендинского района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36-ти квартирного жилого дома по улице Ильясова 61 в селе Зеренда Зерендинского района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28384,2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обеспечение льготного проезда многодетных матерей и детей из многодетных семей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реализацию краткосрочного профессионального обучения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15860,8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субсидии по возмещению расходов по найму (аренде) жилья для переселенцев и оралманов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3396,3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развитие рынка труда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7575,0</w:t>
            </w:r>
          </w:p>
        </w:tc>
      </w:tr>
      <w:tr>
        <w:trPr>
          <w:trHeight w:val="30" w:hRule="atLeast"/>
        </w:trPr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32-229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32-229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сельских округов на 2019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Зерендинского районного маслихата Акмолинской области от 13.12.2019 </w:t>
      </w:r>
      <w:r>
        <w:rPr>
          <w:rFonts w:ascii="Times New Roman"/>
          <w:b w:val="false"/>
          <w:i w:val="false"/>
          <w:color w:val="ff0000"/>
          <w:sz w:val="28"/>
        </w:rPr>
        <w:t>№ 48-316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200307,1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Викторовского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17604,9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Исаковского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Канай би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Кызылегисского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Кызылсаянского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10992,2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Ортакского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Байтерекского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Приреченского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Малика Габдуллина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16976,5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Сарыозекского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Сакена Сейфуллина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Симферопольского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Троицкого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Айдабол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32-229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2019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Зерендинского районного маслихата Акмолинской области от 16.08.2019 </w:t>
      </w:r>
      <w:r>
        <w:rPr>
          <w:rFonts w:ascii="Times New Roman"/>
          <w:b w:val="false"/>
          <w:i w:val="false"/>
          <w:color w:val="ff0000"/>
          <w:sz w:val="28"/>
        </w:rPr>
        <w:t>№ 41-279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5"/>
        <w:gridCol w:w="3369"/>
        <w:gridCol w:w="6456"/>
      </w:tblGrid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45527,1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Викторовского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Исаковского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Канай би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Кызылегисского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Кызылсаянского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Ортакского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Байтерекского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Приреченского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Малика Габдуллина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Сарыозекского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Сакена Сейфуллина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1651,1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Симферопольского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Троицкого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Айдабол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