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260e" w14:textId="0952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объектов налогообложения в населенных пунктах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31 мая 2018 года № А-6/135. Зарегистрировано Департаментом юстиции Акмолинской области 15 июня 2018 года № 6672. Утратило силу постановлением акимата Сандыктауского района Акмолинской области от 3 сентября 2019 года № А-8/270.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Сандыктауского района Акмолинской области от 03.09.2019 </w:t>
      </w:r>
      <w:r>
        <w:rPr>
          <w:rFonts w:ascii="Times New Roman"/>
          <w:b w:val="false"/>
          <w:i w:val="false"/>
          <w:color w:val="ff0000"/>
          <w:sz w:val="28"/>
        </w:rPr>
        <w:t>№ А-8/270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акимат Сандыктауского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объектов налогообложения в населенных пунктах Сандыктауского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Омарова К.С.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А-6/135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объектов налогообложения в населенных пунктах Сандыктауского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9865"/>
        <w:gridCol w:w="1318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объектов налогообложения в населенных пунктах Сандыктауского района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Балкашино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Алихана Бокейханова;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Шубартау нечетная сторона дома с № 1 - № 11, четная сторона дома с № 2 - №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нечетная сторона дома с № 1 - № 27, четная сторона дома с № 2 - №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Агайынды Айсиндер нечетная сторона дома с № 1 - № 33, четная сторона дома с № 2 - №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Кирова нечетная сторона дома с № 1 - № 33, четная сторона дома с № 2 - № 36;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Абылай-хана нечетная сторона дома с № 1 - № 43, четная сторона дома с № 2 - №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нечетная сторона дома с № 1 - № 27, четная сторона дома с № 2 до переулка Толстого.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Шубартау нечетная сторона дома с № 13 - № 55, четная сторона дома с № 18 - №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нечетная сторона дома с № 29 - № 99, четная сторона дома с № 36 - № 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Агайынды Айсиндер нечетная сторона дома с № 35 - № 121, четная сторона дома с № 34 - №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Абылай-хана нечетная сторона дома с № 45 - № 93, четная сторона дома с № 54 - № 102;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нечетная сторона дома с № 29 - № 77, четная сторона дома от переулка Толстого до дома № 24.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Чернова, Целинная;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Шубартау нечетная сторона дома с № 57 - № 97, четная сторона дома с № 62 - № 104/2;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нечетная сторона дома с № 103 - № 131, четная сторона дома с № 102 - № 138а;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Агайынды Айсиндер нечетная сторона дома с № 123 - № 155, четная сторона дома с № 60 - № 122;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 нечетная сторона дома с № 67 - № 131, четная сторона дома с № 84 - № 142;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Абылай-хана нечетная сторона дома с № 95 - № 163, четная сторона дома с № 104 - № 170;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нечетная сторона дома с № 1 - № 39, четная сторона дома с № 2 - №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нечетная сторона дома с № 81 - № 143, четная сторона дома с № 26 - № 112;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Смирнова нечетная сторона дома с № 1 - № 69, четная сторона дома с № 2 - № 70;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Жабай нечетная сторона дома с № 1 - № 33, четная сторона дома с № 2 - № 14.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 четная сторона дома с № 144 - № 150;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Абылай-хана четная сторона дома с № 172 - № 232;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 нечетная сторона дома с № 41 - № 105, четная сторона дома с № 34 - № 90;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нечетная сторона дома с № 145 - № 227, четная сторона дома с № 114 - № 216;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Смирнова нечетная сторона дома с № 71 - № 159, четная сторона дома с № 72 - № 162;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Жабай нечетная сторона дома с № 35 - № 73, четная сторона дома с № 16 - № 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Пионерская.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Заречная.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Сандыктау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Шантобе, село Максимовка, село Лесное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Приозерное, село Каменка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Хуторок, село Красная Поляна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село Васильевка, село Веселое, село Мысок, село Кумдыколь, село Владимировка, село Михайловка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Белгородское, село Богородка, село Жыланды, село Богословка, село Граниковка, село Речное, село Мадениет, село Смольное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Дорогинка, село Спасское, село Новый городок, село Бастрымовка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Новокронштадка, село Улан, село Новоромановка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Казахстан, село Новоселовка, село Тучное, село Арбузинка, село Раздольное, село Преображенка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Меньшиковка, село Петриковка, село Баракпай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Чашке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